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99D" w14:textId="61EE6CFB" w:rsidR="00A56C5A" w:rsidRDefault="00A56C5A" w:rsidP="00A56C5A">
      <w:pPr>
        <w:spacing w:before="43"/>
        <w:ind w:left="3337" w:right="3046"/>
        <w:jc w:val="center"/>
        <w:rPr>
          <w:rFonts w:ascii="Arial" w:eastAsia="Arial" w:hAnsi="Arial" w:cs="Arial"/>
          <w:sz w:val="28"/>
          <w:szCs w:val="28"/>
        </w:rPr>
      </w:pPr>
      <w:r>
        <w:rPr>
          <w:rFonts w:ascii="Arial"/>
          <w:b/>
          <w:sz w:val="28"/>
        </w:rPr>
        <w:t>FORM</w:t>
      </w:r>
      <w:r>
        <w:rPr>
          <w:rFonts w:ascii="Arial"/>
          <w:b/>
          <w:spacing w:val="-15"/>
          <w:sz w:val="28"/>
        </w:rPr>
        <w:t xml:space="preserve"> </w:t>
      </w:r>
      <w:r w:rsidR="008B148A">
        <w:rPr>
          <w:rFonts w:ascii="Arial"/>
          <w:b/>
          <w:sz w:val="28"/>
        </w:rPr>
        <w:t>DV35</w:t>
      </w:r>
    </w:p>
    <w:p w14:paraId="15564EA6" w14:textId="77777777" w:rsidR="00A56C5A" w:rsidRDefault="00A56C5A" w:rsidP="00A56C5A">
      <w:pPr>
        <w:spacing w:before="146"/>
        <w:ind w:left="3337" w:right="3047"/>
        <w:jc w:val="center"/>
        <w:rPr>
          <w:rFonts w:ascii="Arial" w:eastAsia="Arial" w:hAnsi="Arial" w:cs="Arial"/>
          <w:sz w:val="19"/>
          <w:szCs w:val="19"/>
        </w:rPr>
      </w:pPr>
      <w:r w:rsidRPr="0060137E">
        <w:rPr>
          <w:rFonts w:ascii="Arial"/>
          <w:i/>
          <w:w w:val="105"/>
          <w:sz w:val="19"/>
        </w:rPr>
        <w:t>Domestic</w:t>
      </w:r>
      <w:r w:rsidRPr="0060137E">
        <w:rPr>
          <w:rFonts w:ascii="Arial"/>
          <w:i/>
          <w:spacing w:val="-12"/>
          <w:w w:val="105"/>
          <w:sz w:val="19"/>
        </w:rPr>
        <w:t xml:space="preserve"> </w:t>
      </w:r>
      <w:r w:rsidRPr="0060137E">
        <w:rPr>
          <w:rFonts w:ascii="Arial"/>
          <w:i/>
          <w:w w:val="105"/>
          <w:sz w:val="19"/>
        </w:rPr>
        <w:t>and</w:t>
      </w:r>
      <w:r w:rsidRPr="0060137E">
        <w:rPr>
          <w:rFonts w:ascii="Arial"/>
          <w:i/>
          <w:spacing w:val="-12"/>
          <w:w w:val="105"/>
          <w:sz w:val="19"/>
        </w:rPr>
        <w:t xml:space="preserve"> </w:t>
      </w:r>
      <w:r w:rsidRPr="0060137E">
        <w:rPr>
          <w:rFonts w:ascii="Arial"/>
          <w:i/>
          <w:w w:val="105"/>
          <w:sz w:val="19"/>
        </w:rPr>
        <w:t>Family</w:t>
      </w:r>
      <w:r w:rsidRPr="0060137E">
        <w:rPr>
          <w:rFonts w:ascii="Arial"/>
          <w:i/>
          <w:spacing w:val="-11"/>
          <w:w w:val="105"/>
          <w:sz w:val="19"/>
        </w:rPr>
        <w:t xml:space="preserve"> </w:t>
      </w:r>
      <w:r w:rsidRPr="0060137E">
        <w:rPr>
          <w:rFonts w:ascii="Arial"/>
          <w:i/>
          <w:w w:val="105"/>
          <w:sz w:val="19"/>
        </w:rPr>
        <w:t>Violence</w:t>
      </w:r>
      <w:r w:rsidRPr="0060137E">
        <w:rPr>
          <w:rFonts w:ascii="Arial"/>
          <w:i/>
          <w:spacing w:val="-12"/>
          <w:w w:val="105"/>
          <w:sz w:val="19"/>
        </w:rPr>
        <w:t xml:space="preserve"> </w:t>
      </w:r>
      <w:r w:rsidRPr="0060137E">
        <w:rPr>
          <w:rFonts w:ascii="Arial"/>
          <w:i/>
          <w:w w:val="105"/>
          <w:sz w:val="19"/>
        </w:rPr>
        <w:t>Protection</w:t>
      </w:r>
      <w:r w:rsidRPr="0060137E">
        <w:rPr>
          <w:rFonts w:ascii="Arial"/>
          <w:i/>
          <w:spacing w:val="-12"/>
          <w:w w:val="105"/>
          <w:sz w:val="19"/>
        </w:rPr>
        <w:t xml:space="preserve"> </w:t>
      </w:r>
      <w:r w:rsidRPr="0060137E">
        <w:rPr>
          <w:rFonts w:ascii="Arial"/>
          <w:i/>
          <w:spacing w:val="1"/>
          <w:w w:val="105"/>
          <w:sz w:val="19"/>
        </w:rPr>
        <w:t>Act</w:t>
      </w:r>
      <w:r w:rsidRPr="0060137E">
        <w:rPr>
          <w:rFonts w:ascii="Arial"/>
          <w:i/>
          <w:spacing w:val="-12"/>
          <w:w w:val="105"/>
          <w:sz w:val="19"/>
        </w:rPr>
        <w:t xml:space="preserve"> </w:t>
      </w:r>
      <w:r w:rsidRPr="0060137E">
        <w:rPr>
          <w:rFonts w:ascii="Arial"/>
          <w:i/>
          <w:w w:val="105"/>
          <w:sz w:val="19"/>
        </w:rPr>
        <w:t>2012</w:t>
      </w:r>
      <w:r>
        <w:rPr>
          <w:rFonts w:ascii="Arial"/>
          <w:spacing w:val="-12"/>
          <w:w w:val="105"/>
          <w:sz w:val="19"/>
        </w:rPr>
        <w:t xml:space="preserve"> </w:t>
      </w:r>
      <w:r>
        <w:rPr>
          <w:rFonts w:ascii="Arial"/>
          <w:w w:val="105"/>
          <w:sz w:val="19"/>
        </w:rPr>
        <w:t>(s.226)</w:t>
      </w:r>
    </w:p>
    <w:p w14:paraId="2B13FC24" w14:textId="77777777" w:rsidR="00A56C5A" w:rsidRDefault="00A56C5A" w:rsidP="00A56C5A">
      <w:pPr>
        <w:spacing w:line="200" w:lineRule="exact"/>
        <w:rPr>
          <w:sz w:val="20"/>
          <w:szCs w:val="20"/>
        </w:rPr>
      </w:pPr>
    </w:p>
    <w:p w14:paraId="38BCAFA5" w14:textId="77777777" w:rsidR="00A56C5A" w:rsidRDefault="00A56C5A" w:rsidP="00957ECF">
      <w:pPr>
        <w:spacing w:before="8" w:line="200" w:lineRule="exact"/>
        <w:rPr>
          <w:sz w:val="20"/>
          <w:szCs w:val="20"/>
        </w:rPr>
      </w:pPr>
    </w:p>
    <w:p w14:paraId="39AB1A1E" w14:textId="7FB2D709" w:rsidR="00A56C5A" w:rsidRDefault="00A56C5A" w:rsidP="00957ECF">
      <w:pPr>
        <w:spacing w:line="245" w:lineRule="auto"/>
        <w:ind w:left="106"/>
        <w:rPr>
          <w:rFonts w:ascii="Arial"/>
          <w:b/>
          <w:spacing w:val="1"/>
          <w:sz w:val="33"/>
        </w:rPr>
      </w:pPr>
      <w:r>
        <w:rPr>
          <w:rFonts w:ascii="Arial"/>
          <w:b/>
          <w:spacing w:val="1"/>
          <w:sz w:val="33"/>
        </w:rPr>
        <w:t>Application</w:t>
      </w:r>
      <w:r>
        <w:rPr>
          <w:rFonts w:ascii="Arial"/>
          <w:b/>
          <w:spacing w:val="17"/>
          <w:sz w:val="33"/>
        </w:rPr>
        <w:t xml:space="preserve"> </w:t>
      </w:r>
      <w:r>
        <w:rPr>
          <w:rFonts w:ascii="Arial"/>
          <w:b/>
          <w:spacing w:val="1"/>
          <w:sz w:val="33"/>
        </w:rPr>
        <w:t>for</w:t>
      </w:r>
      <w:r>
        <w:rPr>
          <w:rFonts w:ascii="Arial"/>
          <w:b/>
          <w:spacing w:val="16"/>
          <w:sz w:val="33"/>
        </w:rPr>
        <w:t xml:space="preserve"> </w:t>
      </w:r>
      <w:r>
        <w:rPr>
          <w:rFonts w:ascii="Arial"/>
          <w:b/>
          <w:spacing w:val="1"/>
          <w:sz w:val="33"/>
        </w:rPr>
        <w:t>declaration</w:t>
      </w:r>
      <w:r>
        <w:rPr>
          <w:rFonts w:ascii="Arial"/>
          <w:b/>
          <w:spacing w:val="18"/>
          <w:sz w:val="33"/>
        </w:rPr>
        <w:t xml:space="preserve"> </w:t>
      </w:r>
      <w:r>
        <w:rPr>
          <w:rFonts w:ascii="Arial"/>
          <w:b/>
          <w:spacing w:val="1"/>
          <w:sz w:val="33"/>
        </w:rPr>
        <w:t xml:space="preserve">of </w:t>
      </w:r>
      <w:r w:rsidR="00FA1900">
        <w:rPr>
          <w:rFonts w:ascii="Arial"/>
          <w:b/>
          <w:spacing w:val="1"/>
          <w:sz w:val="33"/>
        </w:rPr>
        <w:t xml:space="preserve">a </w:t>
      </w:r>
      <w:r w:rsidR="00CB3CB1">
        <w:rPr>
          <w:rFonts w:ascii="Arial"/>
          <w:b/>
          <w:spacing w:val="1"/>
          <w:sz w:val="33"/>
        </w:rPr>
        <w:t>DVO</w:t>
      </w:r>
      <w:r>
        <w:rPr>
          <w:rFonts w:ascii="Arial"/>
          <w:b/>
          <w:spacing w:val="1"/>
          <w:sz w:val="33"/>
        </w:rPr>
        <w:t xml:space="preserve"> to be </w:t>
      </w:r>
      <w:r w:rsidR="001B7C76">
        <w:rPr>
          <w:rFonts w:ascii="Arial"/>
          <w:b/>
          <w:spacing w:val="1"/>
          <w:sz w:val="33"/>
        </w:rPr>
        <w:t xml:space="preserve">a </w:t>
      </w:r>
      <w:r>
        <w:rPr>
          <w:rFonts w:ascii="Arial"/>
          <w:b/>
          <w:spacing w:val="1"/>
          <w:sz w:val="33"/>
        </w:rPr>
        <w:t>recognised interstate order</w:t>
      </w:r>
    </w:p>
    <w:p w14:paraId="3A57B4BC" w14:textId="77777777" w:rsidR="005113ED" w:rsidRDefault="005113ED" w:rsidP="00A56C5A">
      <w:pPr>
        <w:spacing w:line="245" w:lineRule="auto"/>
        <w:ind w:left="106"/>
        <w:rPr>
          <w:rFonts w:ascii="Arial"/>
          <w:b/>
          <w:spacing w:val="1"/>
          <w:sz w:val="33"/>
        </w:rPr>
      </w:pPr>
    </w:p>
    <w:p w14:paraId="56484B3D" w14:textId="77777777" w:rsidR="00A56C5A" w:rsidRPr="001E3F13" w:rsidRDefault="00A56C5A" w:rsidP="00A56C5A">
      <w:pPr>
        <w:widowControl w:val="0"/>
        <w:numPr>
          <w:ilvl w:val="0"/>
          <w:numId w:val="2"/>
        </w:numPr>
        <w:tabs>
          <w:tab w:val="left" w:pos="440"/>
        </w:tabs>
        <w:spacing w:line="271" w:lineRule="exact"/>
        <w:ind w:hanging="333"/>
        <w:rPr>
          <w:rFonts w:ascii="Arial" w:eastAsia="Arial" w:hAnsi="Arial" w:cs="Arial"/>
          <w:sz w:val="20"/>
          <w:szCs w:val="20"/>
        </w:rPr>
      </w:pPr>
      <w:r w:rsidRPr="001E3F13">
        <w:rPr>
          <w:rFonts w:asciiTheme="minorHAnsi" w:hAnsiTheme="minorHAnsi" w:cstheme="minorBidi"/>
          <w:noProof/>
          <w:sz w:val="20"/>
          <w:szCs w:val="20"/>
          <w:lang w:eastAsia="en-AU"/>
        </w:rPr>
        <mc:AlternateContent>
          <mc:Choice Requires="wpg">
            <w:drawing>
              <wp:anchor distT="0" distB="0" distL="114300" distR="114300" simplePos="0" relativeHeight="251680768" behindDoc="1" locked="0" layoutInCell="1" allowOverlap="1" wp14:anchorId="625D5927" wp14:editId="26D191D6">
                <wp:simplePos x="0" y="0"/>
                <wp:positionH relativeFrom="page">
                  <wp:posOffset>1630017</wp:posOffset>
                </wp:positionH>
                <wp:positionV relativeFrom="paragraph">
                  <wp:posOffset>95278</wp:posOffset>
                </wp:positionV>
                <wp:extent cx="5632561" cy="135172"/>
                <wp:effectExtent l="0" t="0" r="25400" b="0"/>
                <wp:wrapNone/>
                <wp:docPr id="4894" name="Group 4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561" cy="135172"/>
                          <a:chOff x="2886" y="153"/>
                          <a:chExt cx="8280" cy="2"/>
                        </a:xfrm>
                      </wpg:grpSpPr>
                      <wps:wsp>
                        <wps:cNvPr id="4895" name="Freeform 1275"/>
                        <wps:cNvSpPr>
                          <a:spLocks/>
                        </wps:cNvSpPr>
                        <wps:spPr bwMode="auto">
                          <a:xfrm>
                            <a:off x="2886" y="153"/>
                            <a:ext cx="8280" cy="2"/>
                          </a:xfrm>
                          <a:custGeom>
                            <a:avLst/>
                            <a:gdLst>
                              <a:gd name="T0" fmla="+- 0 2886 2886"/>
                              <a:gd name="T1" fmla="*/ T0 w 8280"/>
                              <a:gd name="T2" fmla="+- 0 11166 2886"/>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7860C" id="Group 4894" o:spid="_x0000_s1026" style="position:absolute;margin-left:128.35pt;margin-top:7.5pt;width:443.5pt;height:10.65pt;z-index:-251635712;mso-position-horizontal-relative:page" coordorigin="2886,153"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">
                <v:shape id="Freeform 1275" o:spid="_x0000_s1027" style="position:absolute;left:2886;top:153;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8pcMA&#10;AADdAAAADwAAAGRycy9kb3ducmV2LnhtbESPQYvCMBSE7wv7H8Jb8LamiortGkUERT0Iq7v3R/Ns&#10;is1LbaLWf28EweMwM98wk1lrK3GlxpeOFfS6CQji3OmSCwV/h+X3GIQPyBorx6TgTh5m08+PCWba&#10;3fiXrvtQiAhhn6ECE0KdSelzQxZ919XE0Tu6xmKIsimkbvAW4baS/SQZSYslxwWDNS0M5af9xSqw&#10;ho/bdPVf7vIzpv2NHsmD3SrV+WrnPyACteEdfrXXWsFgnA7h+SY+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u8pcMAAADdAAAADwAAAAAAAAAAAAAAAACYAgAAZHJzL2Rv&#10;d25yZXYueG1sUEsFBgAAAAAEAAQA9QAAAIgDAAAAAA==&#10;" path="m,l8280,e" filled="f" strokeweight="1.92pt">
                  <v:path arrowok="t" o:connecttype="custom" o:connectlocs="0,0;8280,0" o:connectangles="0,0"/>
                </v:shape>
                <w10:wrap anchorx="page"/>
              </v:group>
            </w:pict>
          </mc:Fallback>
        </mc:AlternateContent>
      </w:r>
      <w:proofErr w:type="spellStart"/>
      <w:r w:rsidRPr="001E3F13">
        <w:rPr>
          <w:rFonts w:ascii="Arial" w:eastAsia="Arial" w:hAnsi="Arial" w:cs="Arial"/>
          <w:b/>
          <w:bCs/>
          <w:spacing w:val="-1"/>
          <w:sz w:val="20"/>
          <w:szCs w:val="20"/>
        </w:rPr>
        <w:t>Aggrieved’s</w:t>
      </w:r>
      <w:proofErr w:type="spellEnd"/>
      <w:r w:rsidRPr="001E3F13">
        <w:rPr>
          <w:rFonts w:ascii="Arial" w:eastAsia="Arial" w:hAnsi="Arial" w:cs="Arial"/>
          <w:b/>
          <w:bCs/>
          <w:spacing w:val="-20"/>
          <w:sz w:val="20"/>
          <w:szCs w:val="20"/>
        </w:rPr>
        <w:t xml:space="preserve"> </w:t>
      </w:r>
      <w:r w:rsidRPr="001E3F13">
        <w:rPr>
          <w:rFonts w:ascii="Arial" w:eastAsia="Arial" w:hAnsi="Arial" w:cs="Arial"/>
          <w:b/>
          <w:bCs/>
          <w:sz w:val="20"/>
          <w:szCs w:val="20"/>
        </w:rPr>
        <w:t>details</w:t>
      </w:r>
    </w:p>
    <w:p w14:paraId="12504977" w14:textId="77777777" w:rsidR="00FA1900" w:rsidRDefault="00FA1900" w:rsidP="00FA1900">
      <w:pPr>
        <w:ind w:left="106"/>
        <w:rPr>
          <w:rFonts w:ascii="Arial" w:hAnsi="Arial" w:cs="Arial"/>
          <w:sz w:val="18"/>
          <w:szCs w:val="18"/>
        </w:rPr>
      </w:pPr>
    </w:p>
    <w:p w14:paraId="24CBBFBF" w14:textId="4A3DE40D" w:rsidR="00FA1900" w:rsidRPr="00223894" w:rsidRDefault="00FA1900" w:rsidP="00FA1900">
      <w:pPr>
        <w:ind w:left="106"/>
        <w:rPr>
          <w:rFonts w:ascii="Arial" w:hAnsi="Arial" w:cs="Arial"/>
          <w:sz w:val="17"/>
          <w:szCs w:val="17"/>
        </w:rPr>
      </w:pPr>
      <w:r w:rsidRPr="00223894">
        <w:rPr>
          <w:rFonts w:ascii="Arial" w:hAnsi="Arial" w:cs="Arial"/>
          <w:sz w:val="17"/>
          <w:szCs w:val="17"/>
        </w:rPr>
        <w:t xml:space="preserve">TAKE NOTE, notice of an application for declaration of a </w:t>
      </w:r>
      <w:r w:rsidR="00EC482E">
        <w:rPr>
          <w:rFonts w:ascii="Arial" w:hAnsi="Arial" w:cs="Arial"/>
          <w:sz w:val="17"/>
          <w:szCs w:val="17"/>
        </w:rPr>
        <w:t>DVO to be a recognised interstate order</w:t>
      </w:r>
      <w:r w:rsidRPr="00223894">
        <w:rPr>
          <w:rFonts w:ascii="Arial" w:hAnsi="Arial" w:cs="Arial"/>
          <w:sz w:val="17"/>
          <w:szCs w:val="17"/>
        </w:rPr>
        <w:t xml:space="preserve"> may not be given to the person against whom the order is made unless the person for whose benefit the order was made has given consent in writing.</w:t>
      </w:r>
    </w:p>
    <w:p w14:paraId="4498EBCF" w14:textId="365B2F90" w:rsidR="00A56C5A" w:rsidRDefault="00A56C5A" w:rsidP="00FA1900">
      <w:pPr>
        <w:pStyle w:val="BodyText"/>
        <w:tabs>
          <w:tab w:val="left" w:pos="4395"/>
          <w:tab w:val="left" w:pos="7513"/>
        </w:tabs>
        <w:spacing w:before="78"/>
      </w:pPr>
      <w:r>
        <w:rPr>
          <w:w w:val="105"/>
        </w:rPr>
        <w:t>Given</w:t>
      </w:r>
      <w:r>
        <w:rPr>
          <w:spacing w:val="1"/>
          <w:w w:val="105"/>
        </w:rPr>
        <w:t xml:space="preserve"> </w:t>
      </w:r>
      <w:r>
        <w:rPr>
          <w:w w:val="105"/>
        </w:rPr>
        <w:t>Name/s</w:t>
      </w:r>
      <w:r>
        <w:rPr>
          <w:w w:val="105"/>
        </w:rPr>
        <w:tab/>
        <w:t>Family</w:t>
      </w:r>
      <w:r>
        <w:rPr>
          <w:spacing w:val="1"/>
          <w:w w:val="105"/>
        </w:rPr>
        <w:t xml:space="preserve"> Name</w:t>
      </w:r>
      <w:r>
        <w:rPr>
          <w:spacing w:val="1"/>
          <w:w w:val="105"/>
        </w:rPr>
        <w:tab/>
      </w:r>
      <w:r>
        <w:rPr>
          <w:w w:val="105"/>
        </w:rPr>
        <w:t>Date</w:t>
      </w:r>
      <w:r>
        <w:rPr>
          <w:spacing w:val="-3"/>
          <w:w w:val="105"/>
        </w:rPr>
        <w:t xml:space="preserve"> </w:t>
      </w:r>
      <w:r>
        <w:rPr>
          <w:w w:val="105"/>
        </w:rPr>
        <w:t>of</w:t>
      </w:r>
      <w:r>
        <w:rPr>
          <w:spacing w:val="-4"/>
          <w:w w:val="105"/>
        </w:rPr>
        <w:t xml:space="preserve"> </w:t>
      </w:r>
      <w:r>
        <w:rPr>
          <w:w w:val="105"/>
        </w:rPr>
        <w:t>birth</w:t>
      </w:r>
      <w:r w:rsidR="00FA1900">
        <w:rPr>
          <w:w w:val="105"/>
        </w:rPr>
        <w:tab/>
      </w:r>
      <w:r w:rsidR="00FA1900">
        <w:rPr>
          <w:w w:val="105"/>
        </w:rPr>
        <w:tab/>
        <w:t xml:space="preserve">       Gender</w:t>
      </w:r>
    </w:p>
    <w:p w14:paraId="399B3460" w14:textId="57B2201B" w:rsidR="00A56C5A" w:rsidRDefault="00FA1900" w:rsidP="00A56C5A">
      <w:pPr>
        <w:spacing w:before="4" w:line="170" w:lineRule="exact"/>
        <w:rPr>
          <w:sz w:val="17"/>
          <w:szCs w:val="17"/>
        </w:rPr>
      </w:pPr>
      <w:r>
        <w:rPr>
          <w:noProof/>
          <w:lang w:eastAsia="en-AU"/>
        </w:rPr>
        <mc:AlternateContent>
          <mc:Choice Requires="wpg">
            <w:drawing>
              <wp:anchor distT="0" distB="0" distL="114300" distR="114300" simplePos="0" relativeHeight="251757568" behindDoc="1" locked="0" layoutInCell="1" allowOverlap="1" wp14:anchorId="1A33466E" wp14:editId="45814000">
                <wp:simplePos x="0" y="0"/>
                <wp:positionH relativeFrom="page">
                  <wp:posOffset>6286500</wp:posOffset>
                </wp:positionH>
                <wp:positionV relativeFrom="paragraph">
                  <wp:posOffset>7620</wp:posOffset>
                </wp:positionV>
                <wp:extent cx="1059815" cy="303530"/>
                <wp:effectExtent l="0" t="0" r="6985" b="203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815" cy="303530"/>
                          <a:chOff x="9711" y="304"/>
                          <a:chExt cx="1870" cy="478"/>
                        </a:xfrm>
                      </wpg:grpSpPr>
                      <wpg:grpSp>
                        <wpg:cNvPr id="8" name="Group 1104"/>
                        <wpg:cNvGrpSpPr>
                          <a:grpSpLocks/>
                        </wpg:cNvGrpSpPr>
                        <wpg:grpSpPr bwMode="auto">
                          <a:xfrm>
                            <a:off x="9716" y="309"/>
                            <a:ext cx="1858" cy="2"/>
                            <a:chOff x="9716" y="309"/>
                            <a:chExt cx="1858" cy="2"/>
                          </a:xfrm>
                        </wpg:grpSpPr>
                        <wps:wsp>
                          <wps:cNvPr id="9" name="Freeform 1105"/>
                          <wps:cNvSpPr>
                            <a:spLocks/>
                          </wps:cNvSpPr>
                          <wps:spPr bwMode="auto">
                            <a:xfrm>
                              <a:off x="9716" y="309"/>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06"/>
                        <wpg:cNvGrpSpPr>
                          <a:grpSpLocks/>
                        </wpg:cNvGrpSpPr>
                        <wpg:grpSpPr bwMode="auto">
                          <a:xfrm>
                            <a:off x="9721" y="314"/>
                            <a:ext cx="2" cy="456"/>
                            <a:chOff x="9721" y="314"/>
                            <a:chExt cx="2" cy="456"/>
                          </a:xfrm>
                        </wpg:grpSpPr>
                        <wps:wsp>
                          <wps:cNvPr id="11" name="Freeform 1107"/>
                          <wps:cNvSpPr>
                            <a:spLocks/>
                          </wps:cNvSpPr>
                          <wps:spPr bwMode="auto">
                            <a:xfrm>
                              <a:off x="972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08"/>
                        <wpg:cNvGrpSpPr>
                          <a:grpSpLocks/>
                        </wpg:cNvGrpSpPr>
                        <wpg:grpSpPr bwMode="auto">
                          <a:xfrm>
                            <a:off x="9716" y="775"/>
                            <a:ext cx="1858" cy="2"/>
                            <a:chOff x="9716" y="775"/>
                            <a:chExt cx="1858" cy="2"/>
                          </a:xfrm>
                        </wpg:grpSpPr>
                        <wps:wsp>
                          <wps:cNvPr id="13" name="Freeform 1109"/>
                          <wps:cNvSpPr>
                            <a:spLocks/>
                          </wps:cNvSpPr>
                          <wps:spPr bwMode="auto">
                            <a:xfrm>
                              <a:off x="9716" y="775"/>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10"/>
                        <wpg:cNvGrpSpPr>
                          <a:grpSpLocks/>
                        </wpg:cNvGrpSpPr>
                        <wpg:grpSpPr bwMode="auto">
                          <a:xfrm>
                            <a:off x="11569" y="314"/>
                            <a:ext cx="2" cy="456"/>
                            <a:chOff x="11569" y="314"/>
                            <a:chExt cx="2" cy="456"/>
                          </a:xfrm>
                        </wpg:grpSpPr>
                        <wps:wsp>
                          <wps:cNvPr id="15" name="Freeform 1111"/>
                          <wps:cNvSpPr>
                            <a:spLocks/>
                          </wps:cNvSpPr>
                          <wps:spPr bwMode="auto">
                            <a:xfrm>
                              <a:off x="11569"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DE9F1" id="Group 7" o:spid="_x0000_s1026" style="position:absolute;margin-left:495pt;margin-top:.6pt;width:83.45pt;height:23.9pt;z-index:-251558912;mso-position-horizontal-relative:page" coordorigin="9711,304" coordsize="18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">
                <v:group id="Group 1104" o:spid="_x0000_s1027" style="position:absolute;left:9716;top:309;width:1858;height:2" coordorigin="9716,309"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05" o:spid="_x0000_s1028" style="position:absolute;left:9716;top:309;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32MQA&#10;AADaAAAADwAAAGRycy9kb3ducmV2LnhtbESPQWvCQBSE7wX/w/KEXkrd6EFsdJUgCCKlqO1Bb4/s&#10;M5uYfRuzW43/vlsQPA4z8w0zW3S2FldqfelYwXCQgCDOnS65UPDzvXqfgPABWWPtmBTcycNi3nuZ&#10;YardjXd03YdCRAj7FBWYEJpUSp8bsugHriGO3sm1FkOUbSF1i7cIt7UcJclYWiw5LhhsaGkoP+9/&#10;rYLjFg+HjQtDfakmb9XnNjNfVabUa7/LpiACdeEZfrTXWsEH/F+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t9jEAAAA2gAAAA8AAAAAAAAAAAAAAAAAmAIAAGRycy9k&#10;b3ducmV2LnhtbFBLBQYAAAAABAAEAPUAAACJAwAAAAA=&#10;" path="m,l1858,e" filled="f" strokeweight=".58pt">
                    <v:path arrowok="t" o:connecttype="custom" o:connectlocs="0,0;1858,0" o:connectangles="0,0"/>
                  </v:shape>
                </v:group>
                <v:group id="Group 1106" o:spid="_x0000_s1029" style="position:absolute;left:9721;top:314;width:2;height:456" coordorigin="972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07" o:spid="_x0000_s1030" style="position:absolute;left:972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3sIA&#10;AADbAAAADwAAAGRycy9kb3ducmV2LnhtbERPTWuDQBC9F/Iflgn0UuKaYkswrkEChdBbrBS8Tdyp&#10;St1ZcbfR/vtsoNDbPN7nZIfFDOJKk+stK9hGMQjixuqeWwXVx9tmB8J5ZI2DZVLwSw4O+eohw1Tb&#10;mc90LX0rQgi7FBV03o+plK7pyKCL7EgcuC87GfQBTq3UE84h3AzyOY5fpcGeQ0OHIx07ar7LH6Pg&#10;qJdq1qZ4qi/vrk5eitP5s0+UelwvxR6Ep8X/i//cJx3mb+H+Szh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ibewgAAANsAAAAPAAAAAAAAAAAAAAAAAJgCAABkcnMvZG93&#10;bnJldi54bWxQSwUGAAAAAAQABAD1AAAAhwMAAAAA&#10;" path="m,l,456e" filled="f" strokeweight=".58pt">
                    <v:path arrowok="t" o:connecttype="custom" o:connectlocs="0,314;0,770" o:connectangles="0,0"/>
                  </v:shape>
                </v:group>
                <v:group id="Group 1108" o:spid="_x0000_s1031" style="position:absolute;left:9716;top:775;width:1858;height:2" coordorigin="9716,775"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09" o:spid="_x0000_s1032" style="position:absolute;left:9716;top:775;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2cMA&#10;AADbAAAADwAAAGRycy9kb3ducmV2LnhtbERPS2vCQBC+F/wPywi9lLqxhSKpmxCEgkgpvg72NmSn&#10;2cTsbJrdavz3rlDwNh/fc+b5YFtxot7XjhVMJwkI4tLpmisF+93H8wyED8gaW8ek4EIe8mz0MMdU&#10;uzNv6LQNlYgh7FNUYELoUil9aciin7iOOHI/rrcYIuwrqXs8x3DbypckeZMWa44NBjtaGCqP2z+r&#10;4HuNh8PKhan+bWZPzee6MF9NodTjeCjeQQQawl38717qOP8Vbr/E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i2cMAAADbAAAADwAAAAAAAAAAAAAAAACYAgAAZHJzL2Rv&#10;d25yZXYueG1sUEsFBgAAAAAEAAQA9QAAAIgDAAAAAA==&#10;" path="m,l1858,e" filled="f" strokeweight=".58pt">
                    <v:path arrowok="t" o:connecttype="custom" o:connectlocs="0,0;1858,0" o:connectangles="0,0"/>
                  </v:shape>
                </v:group>
                <v:group id="Group 1110" o:spid="_x0000_s1033" style="position:absolute;left:11569;top:314;width:2;height:456" coordorigin="11569,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11" o:spid="_x0000_s1034" style="position:absolute;left:11569;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g3b8A&#10;AADbAAAADwAAAGRycy9kb3ducmV2LnhtbERPy6rCMBDdX/AfwghuLpoqKlKNUgRB3PlAcDc2Y1ts&#10;JqWJtv69EQR3czjPWaxaU4on1a6wrGA4iEAQp1YXnCk4HTf9GQjnkTWWlknBixyslp2/BcbaNryn&#10;58FnIoSwi1FB7n0VS+nSnAy6ga2IA3eztUEfYJ1JXWMTwk0pR1E0lQYLDg05VrTOKb0fHkbBWren&#10;Rpvk/3Lduct4kmz352KsVK/bJnMQnlr/E3/dWx3mT+D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2SDdvwAAANsAAAAPAAAAAAAAAAAAAAAAAJgCAABkcnMvZG93bnJl&#10;di54bWxQSwUGAAAAAAQABAD1AAAAhAMAAAAA&#10;" path="m,l,456e" filled="f" strokeweight=".58pt">
                    <v:path arrowok="t" o:connecttype="custom" o:connectlocs="0,314;0,770" o:connectangles="0,0"/>
                  </v:shape>
                </v:group>
                <w10:wrap anchorx="page"/>
              </v:group>
            </w:pict>
          </mc:Fallback>
        </mc:AlternateContent>
      </w:r>
      <w:r>
        <w:rPr>
          <w:noProof/>
          <w:lang w:eastAsia="en-AU"/>
        </w:rPr>
        <mc:AlternateContent>
          <mc:Choice Requires="wpg">
            <w:drawing>
              <wp:anchor distT="0" distB="0" distL="114300" distR="114300" simplePos="0" relativeHeight="251661312" behindDoc="1" locked="0" layoutInCell="1" allowOverlap="1" wp14:anchorId="7F8AA5EE" wp14:editId="77FCD7A8">
                <wp:simplePos x="0" y="0"/>
                <wp:positionH relativeFrom="page">
                  <wp:posOffset>4913630</wp:posOffset>
                </wp:positionH>
                <wp:positionV relativeFrom="paragraph">
                  <wp:posOffset>3810</wp:posOffset>
                </wp:positionV>
                <wp:extent cx="1187450" cy="303530"/>
                <wp:effectExtent l="3810" t="6985" r="8890" b="3810"/>
                <wp:wrapNone/>
                <wp:docPr id="4867" name="Group 4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3530"/>
                          <a:chOff x="9711" y="304"/>
                          <a:chExt cx="1870" cy="478"/>
                        </a:xfrm>
                      </wpg:grpSpPr>
                      <wpg:grpSp>
                        <wpg:cNvPr id="4868" name="Group 1104"/>
                        <wpg:cNvGrpSpPr>
                          <a:grpSpLocks/>
                        </wpg:cNvGrpSpPr>
                        <wpg:grpSpPr bwMode="auto">
                          <a:xfrm>
                            <a:off x="9716" y="309"/>
                            <a:ext cx="1858" cy="2"/>
                            <a:chOff x="9716" y="309"/>
                            <a:chExt cx="1858" cy="2"/>
                          </a:xfrm>
                        </wpg:grpSpPr>
                        <wps:wsp>
                          <wps:cNvPr id="4869" name="Freeform 1105"/>
                          <wps:cNvSpPr>
                            <a:spLocks/>
                          </wps:cNvSpPr>
                          <wps:spPr bwMode="auto">
                            <a:xfrm>
                              <a:off x="9716" y="309"/>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1106"/>
                        <wpg:cNvGrpSpPr>
                          <a:grpSpLocks/>
                        </wpg:cNvGrpSpPr>
                        <wpg:grpSpPr bwMode="auto">
                          <a:xfrm>
                            <a:off x="9721" y="314"/>
                            <a:ext cx="2" cy="456"/>
                            <a:chOff x="9721" y="314"/>
                            <a:chExt cx="2" cy="456"/>
                          </a:xfrm>
                        </wpg:grpSpPr>
                        <wps:wsp>
                          <wps:cNvPr id="4871" name="Freeform 1107"/>
                          <wps:cNvSpPr>
                            <a:spLocks/>
                          </wps:cNvSpPr>
                          <wps:spPr bwMode="auto">
                            <a:xfrm>
                              <a:off x="972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2" name="Group 1108"/>
                        <wpg:cNvGrpSpPr>
                          <a:grpSpLocks/>
                        </wpg:cNvGrpSpPr>
                        <wpg:grpSpPr bwMode="auto">
                          <a:xfrm>
                            <a:off x="9716" y="775"/>
                            <a:ext cx="1858" cy="2"/>
                            <a:chOff x="9716" y="775"/>
                            <a:chExt cx="1858" cy="2"/>
                          </a:xfrm>
                        </wpg:grpSpPr>
                        <wps:wsp>
                          <wps:cNvPr id="4873" name="Freeform 1109"/>
                          <wps:cNvSpPr>
                            <a:spLocks/>
                          </wps:cNvSpPr>
                          <wps:spPr bwMode="auto">
                            <a:xfrm>
                              <a:off x="9716" y="775"/>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4" name="Group 1110"/>
                        <wpg:cNvGrpSpPr>
                          <a:grpSpLocks/>
                        </wpg:cNvGrpSpPr>
                        <wpg:grpSpPr bwMode="auto">
                          <a:xfrm>
                            <a:off x="11569" y="314"/>
                            <a:ext cx="2" cy="456"/>
                            <a:chOff x="11569" y="314"/>
                            <a:chExt cx="2" cy="456"/>
                          </a:xfrm>
                        </wpg:grpSpPr>
                        <wps:wsp>
                          <wps:cNvPr id="4875" name="Freeform 1111"/>
                          <wps:cNvSpPr>
                            <a:spLocks/>
                          </wps:cNvSpPr>
                          <wps:spPr bwMode="auto">
                            <a:xfrm>
                              <a:off x="11569"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E783AB" id="Group 4867" o:spid="_x0000_s1026" style="position:absolute;margin-left:386.9pt;margin-top:.3pt;width:93.5pt;height:23.9pt;z-index:-251655168;mso-position-horizontal-relative:page" coordorigin="9711,304" coordsize="18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">
                <v:group id="Group 1104" o:spid="_x0000_s1027" style="position:absolute;left:9716;top:309;width:1858;height:2" coordorigin="9716,309"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NexcQAAADdAAAADwAAAGRycy9kb3ducmV2LnhtbERPTWvCQBC9F/oflin0&#10;VjexrUjqGoKoeJCCiSC9DdkxCWZnQ3ZN4r/vHgo9Pt73Kp1MKwbqXWNZQTyLQBCXVjdcKTgXu7cl&#10;COeRNbaWScGDHKTr56cVJtqOfKIh95UIIewSVFB73yVSurImg25mO+LAXW1v0AfYV1L3OIZw08p5&#10;FC2kwYZDQ40dbWoqb/ndKNiPOGbv8XY43q6bx0/x+X05xqTU68uUfYHwNPl/8Z/7oBV8LB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NexcQAAADdAAAA&#10;DwAAAAAAAAAAAAAAAACqAgAAZHJzL2Rvd25yZXYueG1sUEsFBgAAAAAEAAQA+gAAAJsDAAAAAA==&#10;">
                  <v:shape id="Freeform 1105" o:spid="_x0000_s1028" style="position:absolute;left:9716;top:309;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M8cA&#10;AADdAAAADwAAAGRycy9kb3ducmV2LnhtbESPQWvCQBSE74L/YXmFXqRuLCJp6ipBEIqIqO3B3h7Z&#10;12zS7NuY3Wr8912h0OMwM98w82VvG3GhzleOFUzGCQjiwumKSwUf7+unFIQPyBobx6TgRh6Wi+Fg&#10;jpl2Vz7Q5RhKESHsM1RgQmgzKX1hyKIfu5Y4el+usxii7EqpO7xGuG3kc5LMpMWK44LBllaGiu/j&#10;j1XwucfTaePCRJ/rdFRv97nZ1blSjw99/goiUB/+w3/tN61gms5e4P4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D6jPHAAAA3QAAAA8AAAAAAAAAAAAAAAAAmAIAAGRy&#10;cy9kb3ducmV2LnhtbFBLBQYAAAAABAAEAPUAAACMAwAAAAA=&#10;" path="m,l1858,e" filled="f" strokeweight=".58pt">
                    <v:path arrowok="t" o:connecttype="custom" o:connectlocs="0,0;1858,0" o:connectangles="0,0"/>
                  </v:shape>
                </v:group>
                <v:group id="Group 1106" o:spid="_x0000_s1029" style="position:absolute;left:9721;top:314;width:2;height:456" coordorigin="972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zEHsMAAADdAAAADwAAAGRycy9kb3ducmV2LnhtbERPy4rCMBTdD/gP4Qru&#10;xrTOjEo1isgoLkTwAeLu0lzbYnNTmtjWv58shFkeznu+7EwpGqpdYVlBPIxAEKdWF5wpuJw3n1MQ&#10;ziNrLC2Tghc5WC56H3NMtG35SM3JZyKEsEtQQe59lUjp0pwMuqGtiAN3t7VBH2CdSV1jG8JNKUdR&#10;NJYGCw4NOVa0zil9nJ5GwbbFdvUV/zb7x339up1/Dtd9TEoN+t1qBsJT5//Fb/dOK/ieTsL+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PMQewwAAAN0AAAAP&#10;AAAAAAAAAAAAAAAAAKoCAABkcnMvZG93bnJldi54bWxQSwUGAAAAAAQABAD6AAAAmgMAAAAA&#10;">
                  <v:shape id="Freeform 1107" o:spid="_x0000_s1030" style="position:absolute;left:972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mBsQA&#10;AADdAAAADwAAAGRycy9kb3ducmV2LnhtbESPQYvCMBSE7wv+h/AEL4umLnWVapQiLIg3XRG8PZtn&#10;W2xeShNt/fdGEDwOM/MNs1h1phJ3alxpWcF4FIEgzqwuOVdw+P8bzkA4j6yxskwKHuRgtex9LTDR&#10;tuUd3fc+FwHCLkEFhfd1IqXLCjLoRrYmDt7FNgZ9kE0udYNtgJtK/kTRrzRYclgosKZ1Qdl1fzMK&#10;1ro7tNqk36fz1p3iSbrZHctYqUG/S+cgPHX+E363N1pBPJuO4fUmP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JgbEAAAA3QAAAA8AAAAAAAAAAAAAAAAAmAIAAGRycy9k&#10;b3ducmV2LnhtbFBLBQYAAAAABAAEAPUAAACJAwAAAAA=&#10;" path="m,l,456e" filled="f" strokeweight=".58pt">
                    <v:path arrowok="t" o:connecttype="custom" o:connectlocs="0,314;0,770" o:connectangles="0,0"/>
                  </v:shape>
                </v:group>
                <v:group id="Group 1108" o:spid="_x0000_s1031" style="position:absolute;left:9716;top:775;width:1858;height:2" coordorigin="9716,775"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L/8sYAAADdAAAADwAAAGRycy9kb3ducmV2LnhtbESPQWvCQBSE74X+h+UJ&#10;vekmtlaJriJSiwcRqoJ4e2SfSTD7NmTXJP57VxB6HGbmG2a26EwpGqpdYVlBPIhAEKdWF5wpOB7W&#10;/QkI55E1lpZJwZ0cLObvbzNMtG35j5q9z0SAsEtQQe59lUjp0pwMuoGtiIN3sbVBH2SdSV1jG+Cm&#10;lMMo+pYGCw4LOVa0yim97m9GwW+L7fIz/mm218vqfj6MdqdtTEp99LrlFISnzv+HX+2NVvA1GQ/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ov/yxgAAAN0A&#10;AAAPAAAAAAAAAAAAAAAAAKoCAABkcnMvZG93bnJldi54bWxQSwUGAAAAAAQABAD6AAAAnQMAAAAA&#10;">
                  <v:shape id="Freeform 1109" o:spid="_x0000_s1032" style="position:absolute;left:9716;top:775;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BMgA&#10;AADdAAAADwAAAGRycy9kb3ducmV2LnhtbESPQWvCQBSE7wX/w/IKXkrdWMWG1FVCoSAiorYHe3tk&#10;X7OJ2bdpdtX033eFQo/DzHzDzJe9bcSFOl85VjAeJSCIC6crLhV8vL89piB8QNbYOCYFP+RhuRjc&#10;zTHT7sp7uhxCKSKEfYYKTAhtJqUvDFn0I9cSR+/LdRZDlF0pdYfXCLeNfEqSmbRYcVww2NKroeJ0&#10;OFsFnzs8HtcujPV3nT7Um11utnWu1PC+z19ABOrDf/ivvdIKpunzBG5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sksEyAAAAN0AAAAPAAAAAAAAAAAAAAAAAJgCAABk&#10;cnMvZG93bnJldi54bWxQSwUGAAAAAAQABAD1AAAAjQMAAAAA&#10;" path="m,l1858,e" filled="f" strokeweight=".58pt">
                    <v:path arrowok="t" o:connecttype="custom" o:connectlocs="0,0;1858,0" o:connectangles="0,0"/>
                  </v:shape>
                </v:group>
                <v:group id="Group 1110" o:spid="_x0000_s1033" style="position:absolute;left:11569;top:314;width:2;height:456" coordorigin="11569,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fCHccAAADdAAAADwAAAGRycy9kb3ducmV2LnhtbESPT2vCQBTE7wW/w/IE&#10;b7qJtSrRVUTa0oMI/gHx9sg+k2D2bciuSfz23YLQ4zAzv2GW686UoqHaFZYVxKMIBHFqdcGZgvPp&#10;azgH4TyyxtIyKXiSg/Wq97bERNuWD9QcfSYChF2CCnLvq0RKl+Zk0I1sRRy8m60N+iDrTOoa2wA3&#10;pRxH0VQaLDgs5FjRNqf0fnwYBd8ttpv3+LPZ3W/b5/X0sb/sYlJq0O82CxCeOv8ffrV/tILJfDa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QfCHccAAADd&#10;AAAADwAAAAAAAAAAAAAAAACqAgAAZHJzL2Rvd25yZXYueG1sUEsFBgAAAAAEAAQA+gAAAJ4DAAAA&#10;AA==&#10;">
                  <v:shape id="Freeform 1111" o:spid="_x0000_s1034" style="position:absolute;left:11569;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BcYA&#10;AADdAAAADwAAAGRycy9kb3ducmV2LnhtbESPQWuDQBSE74X+h+UVeinJ2mJSsdkECRSkNxMpeHtx&#10;X1XqvhV3G82/zxYCOQ4z8w2z2c2mF2caXWdZwesyAkFcW91xo6A8fi4SEM4ja+wtk4ILOdhtHx82&#10;mGo7cUHng29EgLBLUUHr/ZBK6eqWDLqlHYiD92NHgz7IsZF6xCnATS/fomgtDXYcFlocaN9S/Xv4&#10;Mwr2ei4nbbKX6vTlqniV5cV3Fyv1/DRnHyA8zf4evrVzrSBO3lfw/yY8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gBcYAAADdAAAADwAAAAAAAAAAAAAAAACYAgAAZHJz&#10;L2Rvd25yZXYueG1sUEsFBgAAAAAEAAQA9QAAAIsDAAAAAA==&#10;" path="m,l,456e" filled="f" strokeweight=".58pt">
                    <v:path arrowok="t" o:connecttype="custom" o:connectlocs="0,314;0,770" o:connectangles="0,0"/>
                  </v:shape>
                </v:group>
                <w10:wrap anchorx="page"/>
              </v:group>
            </w:pict>
          </mc:Fallback>
        </mc:AlternateContent>
      </w:r>
      <w:r>
        <w:rPr>
          <w:noProof/>
          <w:lang w:eastAsia="en-AU"/>
        </w:rPr>
        <mc:AlternateContent>
          <mc:Choice Requires="wpg">
            <w:drawing>
              <wp:anchor distT="0" distB="0" distL="114300" distR="114300" simplePos="0" relativeHeight="251660288" behindDoc="1" locked="0" layoutInCell="1" allowOverlap="1" wp14:anchorId="6D2477A7" wp14:editId="37D7A43A">
                <wp:simplePos x="0" y="0"/>
                <wp:positionH relativeFrom="page">
                  <wp:posOffset>2943225</wp:posOffset>
                </wp:positionH>
                <wp:positionV relativeFrom="paragraph">
                  <wp:posOffset>17145</wp:posOffset>
                </wp:positionV>
                <wp:extent cx="1743075" cy="303530"/>
                <wp:effectExtent l="0" t="0" r="9525" b="20320"/>
                <wp:wrapNone/>
                <wp:docPr id="4876" name="Group 4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303530"/>
                          <a:chOff x="5751" y="304"/>
                          <a:chExt cx="3622" cy="478"/>
                        </a:xfrm>
                      </wpg:grpSpPr>
                      <wpg:grpSp>
                        <wpg:cNvPr id="4877" name="Group 1095"/>
                        <wpg:cNvGrpSpPr>
                          <a:grpSpLocks/>
                        </wpg:cNvGrpSpPr>
                        <wpg:grpSpPr bwMode="auto">
                          <a:xfrm>
                            <a:off x="5756" y="309"/>
                            <a:ext cx="3610" cy="2"/>
                            <a:chOff x="5756" y="309"/>
                            <a:chExt cx="3610" cy="2"/>
                          </a:xfrm>
                        </wpg:grpSpPr>
                        <wps:wsp>
                          <wps:cNvPr id="4878" name="Freeform 1096"/>
                          <wps:cNvSpPr>
                            <a:spLocks/>
                          </wps:cNvSpPr>
                          <wps:spPr bwMode="auto">
                            <a:xfrm>
                              <a:off x="5756" y="309"/>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9" name="Group 1097"/>
                        <wpg:cNvGrpSpPr>
                          <a:grpSpLocks/>
                        </wpg:cNvGrpSpPr>
                        <wpg:grpSpPr bwMode="auto">
                          <a:xfrm>
                            <a:off x="5761" y="314"/>
                            <a:ext cx="2" cy="456"/>
                            <a:chOff x="5761" y="314"/>
                            <a:chExt cx="2" cy="456"/>
                          </a:xfrm>
                        </wpg:grpSpPr>
                        <wps:wsp>
                          <wps:cNvPr id="4880" name="Freeform 1098"/>
                          <wps:cNvSpPr>
                            <a:spLocks/>
                          </wps:cNvSpPr>
                          <wps:spPr bwMode="auto">
                            <a:xfrm>
                              <a:off x="576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1" name="Group 1099"/>
                        <wpg:cNvGrpSpPr>
                          <a:grpSpLocks/>
                        </wpg:cNvGrpSpPr>
                        <wpg:grpSpPr bwMode="auto">
                          <a:xfrm>
                            <a:off x="5756" y="775"/>
                            <a:ext cx="3610" cy="2"/>
                            <a:chOff x="5756" y="775"/>
                            <a:chExt cx="3610" cy="2"/>
                          </a:xfrm>
                        </wpg:grpSpPr>
                        <wps:wsp>
                          <wps:cNvPr id="4882" name="Freeform 1100"/>
                          <wps:cNvSpPr>
                            <a:spLocks/>
                          </wps:cNvSpPr>
                          <wps:spPr bwMode="auto">
                            <a:xfrm>
                              <a:off x="5756" y="775"/>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3" name="Group 1101"/>
                        <wpg:cNvGrpSpPr>
                          <a:grpSpLocks/>
                        </wpg:cNvGrpSpPr>
                        <wpg:grpSpPr bwMode="auto">
                          <a:xfrm>
                            <a:off x="9361" y="314"/>
                            <a:ext cx="2" cy="456"/>
                            <a:chOff x="9361" y="314"/>
                            <a:chExt cx="2" cy="456"/>
                          </a:xfrm>
                        </wpg:grpSpPr>
                        <wps:wsp>
                          <wps:cNvPr id="4884" name="Freeform 1102"/>
                          <wps:cNvSpPr>
                            <a:spLocks/>
                          </wps:cNvSpPr>
                          <wps:spPr bwMode="auto">
                            <a:xfrm>
                              <a:off x="936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8DBC37" id="Group 4876" o:spid="_x0000_s1026" style="position:absolute;margin-left:231.75pt;margin-top:1.35pt;width:137.25pt;height:23.9pt;z-index:-251656192;mso-position-horizontal-relative:page" coordorigin="5751,304" coordsize="36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">
                <v:group id="Group 1095" o:spid="_x0000_s1027" style="position:absolute;left:5756;top:309;width:3610;height:2" coordorigin="5756,309"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VcascAAADdAAAADwAAAGRycy9kb3ducmV2LnhtbESPT2vCQBTE7wW/w/KE&#10;3nQT26pEVxHR0oMI/gHx9sg+k2D2bciuSfz23YLQ4zAzv2Hmy86UoqHaFZYVxMMIBHFqdcGZgvNp&#10;O5iCcB5ZY2mZFDzJwXLRe5tjom3LB2qOPhMBwi5BBbn3VSKlS3My6Ia2Ig7ezdYGfZB1JnWNbYCb&#10;Uo6iaCwNFhwWcqxonVN6Pz6Mgu8W29VHvGl299v6eT197S+7mJR673erGQhPnf8Pv9o/WsHndDK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dVcascAAADd&#10;AAAADwAAAAAAAAAAAAAAAACqAgAAZHJzL2Rvd25yZXYueG1sUEsFBgAAAAAEAAQA+gAAAJ4DAAAA&#10;AA==&#10;">
                  <v:shape id="Freeform 1096" o:spid="_x0000_s1028" style="position:absolute;left:5756;top:309;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7VMMA&#10;AADdAAAADwAAAGRycy9kb3ducmV2LnhtbERPz2vCMBS+C/sfwhvspulEtlIbZchE2cXZOdDbo3lt&#10;w5qX0mRa/3tzEDx+fL/z5WBbcabeG8cKXicJCOLSacO1gsPPepyC8AFZY+uYFFzJw3LxNMox0+7C&#10;ezoXoRYxhH2GCpoQukxKXzZk0U9cRxy5yvUWQ4R9LXWPlxhuWzlNkjdp0XBsaLCjVUPlX/FvFRSm&#10;3aXpKfn6NKfj5vAt3eq32ir18jx8zEEEGsJDfHdvtYJZ+h7nxjfxCc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7VMMAAADdAAAADwAAAAAAAAAAAAAAAACYAgAAZHJzL2Rv&#10;d25yZXYueG1sUEsFBgAAAAAEAAQA9QAAAIgDAAAAAA==&#10;" path="m,l3610,e" filled="f" strokeweight=".58pt">
                    <v:path arrowok="t" o:connecttype="custom" o:connectlocs="0,0;3610,0" o:connectangles="0,0"/>
                  </v:shape>
                </v:group>
                <v:group id="Group 1097" o:spid="_x0000_s1029" style="position:absolute;left:5761;top:314;width:2;height:456" coordorigin="576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Ztg8cAAADdAAAADwAAAGRycy9kb3ducmV2LnhtbESPT2vCQBTE7wW/w/KE&#10;3uom1laNriJSiwcp+AfE2yP7TILZtyG7TeK37wpCj8PM/IaZLztTioZqV1hWEA8iEMSp1QVnCk7H&#10;zdsEhPPIGkvLpOBODpaL3sscE21b3lNz8JkIEHYJKsi9rxIpXZqTQTewFXHwrrY26IOsM6lrbAPc&#10;lHIYRZ/SYMFhIceK1jmlt8OvUfDdYrt6j7+a3e26vl+OHz/nXUxKvfa71QyEp87/h5/trVYwmoyn&#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wZtg8cAAADd&#10;AAAADwAAAAAAAAAAAAAAAACqAgAAZHJzL2Rvd25yZXYueG1sUEsFBgAAAAAEAAQA+gAAAJ4DAAAA&#10;AA==&#10;">
                  <v:shape id="Freeform 1098" o:spid="_x0000_s1030" style="position:absolute;left:576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zusEA&#10;AADdAAAADwAAAGRycy9kb3ducmV2LnhtbERPTYvCMBC9C/6HMIIX0dSlK6UapQgL4k1XBG9jM7bF&#10;ZlKaaOu/NwfB4+N9rza9qcWTWldZVjCfRSCIc6srLhSc/v+mCQjnkTXWlknBixxs1sPBClNtOz7Q&#10;8+gLEULYpaig9L5JpXR5SQbdzDbEgbvZ1qAPsC2kbrEL4aaWP1G0kAYrDg0lNrQtKb8fH0bBVven&#10;Tptscrnu3SX+zXaHcxUrNR712RKEp95/xR/3TiuIkyTsD2/CE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X87rBAAAA3QAAAA8AAAAAAAAAAAAAAAAAmAIAAGRycy9kb3du&#10;cmV2LnhtbFBLBQYAAAAABAAEAPUAAACGAwAAAAA=&#10;" path="m,l,456e" filled="f" strokeweight=".58pt">
                    <v:path arrowok="t" o:connecttype="custom" o:connectlocs="0,314;0,770" o:connectangles="0,0"/>
                  </v:shape>
                </v:group>
                <v:group id="Group 1099" o:spid="_x0000_s1031" style="position:absolute;left:5756;top:775;width:3610;height:2" coordorigin="5756,775"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URoscAAADdAAAADwAAAGRycy9kb3ducmV2LnhtbESPS2vDMBCE74X+B7GB&#10;3BrZTRqMYyWE0IQcQiEPKL0t1vpBrJWxVNv591Wh0OMwM98w2WY0jeipc7VlBfEsAkGcW11zqeB2&#10;3b8kIJxH1thYJgUPcrBZPz9lmGo78Jn6iy9FgLBLUUHlfZtK6fKKDLqZbYmDV9jOoA+yK6XucAhw&#10;08jXKFpKgzWHhQpb2lWU3y/fRsFhwGE7j9/7073YPb6ubx+fp5iUmk7G7QqEp9H/h//aR61gkSQx&#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KURoscAAADd&#10;AAAADwAAAAAAAAAAAAAAAACqAgAAZHJzL2Rvd25yZXYueG1sUEsFBgAAAAAEAAQA+gAAAJ4DAAAA&#10;AA==&#10;">
                  <v:shape id="Freeform 1100" o:spid="_x0000_s1032" style="position:absolute;left:5756;top:775;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8mcYA&#10;AADdAAAADwAAAGRycy9kb3ducmV2LnhtbESPQWsCMRSE7wX/Q3gFbzVbKSWsRhGxVLzYrgp6e2ye&#10;u8HNy7JJdf33TaHgcZiZb5jpvHeNuFIXrGcNr6MMBHHpjeVKw3738aJAhIhssPFMGu4UYD4bPE0x&#10;N/7G33QtYiUShEOOGuoY21zKUNbkMIx8S5y8s+8cxiS7SpoObwnuGjnOsnfp0HJaqLGlZU3lpfhx&#10;GgrbbJU6ZZuVPR0/91/SLw/ntdbD534xARGpj4/wf3ttNLwpNYa/N+k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J8mcYAAADdAAAADwAAAAAAAAAAAAAAAACYAgAAZHJz&#10;L2Rvd25yZXYueG1sUEsFBgAAAAAEAAQA9QAAAIsDAAAAAA==&#10;" path="m,l3610,e" filled="f" strokeweight=".58pt">
                    <v:path arrowok="t" o:connecttype="custom" o:connectlocs="0,0;3610,0" o:connectangles="0,0"/>
                  </v:shape>
                </v:group>
                <v:group id="Group 1101" o:spid="_x0000_s1033" style="position:absolute;left:9361;top:314;width:2;height:456" coordorigin="936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sqTsYAAADdAAAADwAAAGRycy9kb3ducmV2LnhtbESPQWvCQBSE70L/w/IK&#10;3nSTqiWkriJSxYMI1ULp7ZF9JsHs25Bdk/jvXUHwOMzMN8x82ZtKtNS40rKCeByBIM6sLjlX8Hva&#10;jBIQziNrrCyTghs5WC7eBnNMte34h9qjz0WAsEtRQeF9nUrpsoIMurGtiYN3to1BH2STS91gF+Cm&#10;kh9R9CkNlhwWCqxpXVB2OV6Ngm2H3WoSf7f7y3l9+z/NDn/7mJQavverLxCeev8KP9s7rWCaJ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OypOxgAAAN0A&#10;AAAPAAAAAAAAAAAAAAAAAKoCAABkcnMvZG93bnJldi54bWxQSwUGAAAAAAQABAD6AAAAnQMAAAAA&#10;">
                  <v:shape id="Freeform 1102" o:spid="_x0000_s1034" style="position:absolute;left:936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1ucUA&#10;AADdAAAADwAAAGRycy9kb3ducmV2LnhtbESPQWuDQBSE74X+h+UVeil1bTFBTDZBAoXQm0YC3l7d&#10;F5W6b8XdRvvvs4FCj8PMfMNs94sZxJUm11tW8BbFIIgbq3tuFVSnj9cUhPPIGgfLpOCXHOx3jw9b&#10;zLSduaBr6VsRIOwyVNB5P2ZSuqYjgy6yI3HwLnYy6IOcWqknnAPcDPI9jtfSYM9hocORDh013+WP&#10;UXDQSzVrk7/UX5+uTlb5sTj3iVLPT0u+AeFp8f/hv/ZRK0jSNIH7m/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PW5xQAAAN0AAAAPAAAAAAAAAAAAAAAAAJgCAABkcnMv&#10;ZG93bnJldi54bWxQSwUGAAAAAAQABAD1AAAAigMAAAAA&#10;" path="m,l,456e" filled="f" strokeweight=".58pt">
                    <v:path arrowok="t" o:connecttype="custom" o:connectlocs="0,314;0,770" o:connectangles="0,0"/>
                  </v:shape>
                </v:group>
                <w10:wrap anchorx="page"/>
              </v:group>
            </w:pict>
          </mc:Fallback>
        </mc:AlternateContent>
      </w:r>
      <w:r>
        <w:rPr>
          <w:noProof/>
          <w:lang w:eastAsia="en-AU"/>
        </w:rPr>
        <mc:AlternateContent>
          <mc:Choice Requires="wpg">
            <w:drawing>
              <wp:anchor distT="0" distB="0" distL="114300" distR="114300" simplePos="0" relativeHeight="251659264" behindDoc="1" locked="0" layoutInCell="1" allowOverlap="1" wp14:anchorId="493190A0" wp14:editId="2C3EE1C7">
                <wp:simplePos x="0" y="0"/>
                <wp:positionH relativeFrom="page">
                  <wp:posOffset>209551</wp:posOffset>
                </wp:positionH>
                <wp:positionV relativeFrom="paragraph">
                  <wp:posOffset>17145</wp:posOffset>
                </wp:positionV>
                <wp:extent cx="2533650" cy="303530"/>
                <wp:effectExtent l="0" t="0" r="19050" b="20320"/>
                <wp:wrapNone/>
                <wp:docPr id="4885" name="Group 4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303530"/>
                          <a:chOff x="331" y="304"/>
                          <a:chExt cx="5081" cy="478"/>
                        </a:xfrm>
                      </wpg:grpSpPr>
                      <wpg:grpSp>
                        <wpg:cNvPr id="4886" name="Group 1086"/>
                        <wpg:cNvGrpSpPr>
                          <a:grpSpLocks/>
                        </wpg:cNvGrpSpPr>
                        <wpg:grpSpPr bwMode="auto">
                          <a:xfrm>
                            <a:off x="337" y="309"/>
                            <a:ext cx="5069" cy="2"/>
                            <a:chOff x="337" y="309"/>
                            <a:chExt cx="5069" cy="2"/>
                          </a:xfrm>
                        </wpg:grpSpPr>
                        <wps:wsp>
                          <wps:cNvPr id="4887" name="Freeform 1087"/>
                          <wps:cNvSpPr>
                            <a:spLocks/>
                          </wps:cNvSpPr>
                          <wps:spPr bwMode="auto">
                            <a:xfrm>
                              <a:off x="337" y="309"/>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8" name="Group 1088"/>
                        <wpg:cNvGrpSpPr>
                          <a:grpSpLocks/>
                        </wpg:cNvGrpSpPr>
                        <wpg:grpSpPr bwMode="auto">
                          <a:xfrm>
                            <a:off x="342" y="314"/>
                            <a:ext cx="2" cy="456"/>
                            <a:chOff x="342" y="314"/>
                            <a:chExt cx="2" cy="456"/>
                          </a:xfrm>
                        </wpg:grpSpPr>
                        <wps:wsp>
                          <wps:cNvPr id="4889" name="Freeform 1089"/>
                          <wps:cNvSpPr>
                            <a:spLocks/>
                          </wps:cNvSpPr>
                          <wps:spPr bwMode="auto">
                            <a:xfrm>
                              <a:off x="342"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0" name="Group 1090"/>
                        <wpg:cNvGrpSpPr>
                          <a:grpSpLocks/>
                        </wpg:cNvGrpSpPr>
                        <wpg:grpSpPr bwMode="auto">
                          <a:xfrm>
                            <a:off x="337" y="775"/>
                            <a:ext cx="5069" cy="2"/>
                            <a:chOff x="337" y="775"/>
                            <a:chExt cx="5069" cy="2"/>
                          </a:xfrm>
                        </wpg:grpSpPr>
                        <wps:wsp>
                          <wps:cNvPr id="4891" name="Freeform 1091"/>
                          <wps:cNvSpPr>
                            <a:spLocks/>
                          </wps:cNvSpPr>
                          <wps:spPr bwMode="auto">
                            <a:xfrm>
                              <a:off x="337" y="775"/>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2" name="Group 1092"/>
                        <wpg:cNvGrpSpPr>
                          <a:grpSpLocks/>
                        </wpg:cNvGrpSpPr>
                        <wpg:grpSpPr bwMode="auto">
                          <a:xfrm>
                            <a:off x="5401" y="314"/>
                            <a:ext cx="2" cy="456"/>
                            <a:chOff x="5401" y="314"/>
                            <a:chExt cx="2" cy="456"/>
                          </a:xfrm>
                        </wpg:grpSpPr>
                        <wps:wsp>
                          <wps:cNvPr id="4893" name="Freeform 1093"/>
                          <wps:cNvSpPr>
                            <a:spLocks/>
                          </wps:cNvSpPr>
                          <wps:spPr bwMode="auto">
                            <a:xfrm>
                              <a:off x="540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56173" id="Group 4885" o:spid="_x0000_s1026" style="position:absolute;margin-left:16.5pt;margin-top:1.35pt;width:199.5pt;height:23.9pt;z-index:-251657216;mso-position-horizontal-relative:page" coordorigin="331,304"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">
                <v:group id="Group 1086" o:spid="_x0000_s1027" style="position:absolute;left:337;top:309;width:5069;height:2" coordorigin="337,309"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yJ1sYAAADdAAAADwAAAGRycy9kb3ducmV2LnhtbESPQWvCQBSE7wX/w/IE&#10;b3UTbSVEVxFR8SCFqiDeHtlnEsy+Ddk1if++Wyj0OMzMN8xi1ZtKtNS40rKCeByBIM6sLjlXcDnv&#10;3hMQziNrrCyTghc5WC0HbwtMte34m9qTz0WAsEtRQeF9nUrpsoIMurGtiYN3t41BH2STS91gF+Cm&#10;kpMomkmDJYeFAmvaFJQ9Tk+jYN9ht57G2/b4uG9et/Pn1/UYk1KjYb+eg/DU+//wX/ugFXwk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TInWxgAAAN0A&#10;AAAPAAAAAAAAAAAAAAAAAKoCAABkcnMvZG93bnJldi54bWxQSwUGAAAAAAQABAD6AAAAnQMAAAAA&#10;">
                  <v:shape id="Freeform 1087" o:spid="_x0000_s1028" style="position:absolute;left:337;top:309;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7z1MYA&#10;AADdAAAADwAAAGRycy9kb3ducmV2LnhtbESP0WrCQBRE3wv+w3KFvtWNoWhIXUUURZCiTfsBl+w1&#10;iWbvxuw2Sfv13UKhj8PMnGEWq8HUoqPWVZYVTCcRCOLc6ooLBR/vu6cEhPPIGmvLpOCLHKyWo4cF&#10;ptr2/EZd5gsRIOxSVFB636RSurwkg25iG+LgXWxr0AfZFlK32Ae4qWUcRTNpsOKwUGJDm5LyW/Zp&#10;FGzRXLvvOEvOJr6/nvaH8/E465V6HA/rFxCeBv8f/msftILnJJnD75v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7z1MYAAADdAAAADwAAAAAAAAAAAAAAAACYAgAAZHJz&#10;L2Rvd25yZXYueG1sUEsFBgAAAAAEAAQA9QAAAIsDAAAAAA==&#10;" path="m,l5069,e" filled="f" strokeweight=".58pt">
                    <v:path arrowok="t" o:connecttype="custom" o:connectlocs="0,0;5069,0" o:connectangles="0,0"/>
                  </v:shape>
                </v:group>
                <v:group id="Group 1088" o:spid="_x0000_s1029" style="position:absolute;left:342;top:314;width:2;height:456" coordorigin="342,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4P8MAAADdAAAADwAAAGRycy9kb3ducmV2LnhtbERPTYvCMBC9C/6HMII3&#10;TavrUrpGEVHxIMLqwrK3oRnbYjMpTWzrv98cBI+P971c96YSLTWutKwgnkYgiDOrS84V/Fz3kwSE&#10;88gaK8uk4EkO1qvhYImpth1/U3vxuQgh7FJUUHhfp1K6rCCDbmpr4sDdbGPQB9jkUjfYhXBTyVkU&#10;fUq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n7g/wwAAAN0AAAAP&#10;AAAAAAAAAAAAAAAAAKoCAABkcnMvZG93bnJldi54bWxQSwUGAAAAAAQABAD6AAAAmgMAAAAA&#10;">
                  <v:shape id="Freeform 1089" o:spid="_x0000_s1030" style="position:absolute;left:342;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aJ8UA&#10;AADdAAAADwAAAGRycy9kb3ducmV2LnhtbESPT4vCMBTE7wt+h/AEL4umSpVuNUoRBNmbfxC8PZu3&#10;bbF5KU209dtvFhY8DjPzG2a16U0tntS6yrKC6SQCQZxbXXGh4HzajRMQziNrrC2Tghc52KwHHytM&#10;te34QM+jL0SAsEtRQel9k0rp8pIMuoltiIP3Y1uDPsi2kLrFLsBNLWdRtJAGKw4LJTa0LSm/Hx9G&#10;wVb3506b7PN6+3bXeJ7tD5cqVmo07LMlCE+9f4f/23utIE6SL/h7E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VonxQAAAN0AAAAPAAAAAAAAAAAAAAAAAJgCAABkcnMv&#10;ZG93bnJldi54bWxQSwUGAAAAAAQABAD1AAAAigMAAAAA&#10;" path="m,l,456e" filled="f" strokeweight=".58pt">
                    <v:path arrowok="t" o:connecttype="custom" o:connectlocs="0,314;0,770" o:connectangles="0,0"/>
                  </v:shape>
                </v:group>
                <v:group id="Group 1090" o:spid="_x0000_s1031" style="position:absolute;left:337;top:775;width:5069;height:2" coordorigin="337,775"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Ai5MQAAADdAAAADwAAAGRycy9kb3ducmV2LnhtbERPy2rCQBTdF/oPwxXc&#10;NZP0hY2OIqGKCxEaC6W7S+aaBDN3QmbM4+87C6HLw3mvNqNpRE+dqy0rSKIYBHFhdc2lgu/z7mkB&#10;wnlkjY1lUjCRg8368WGFqbYDf1Gf+1KEEHYpKqi8b1MpXVGRQRfZljhwF9sZ9AF2pdQdDiHcNPI5&#10;jt+lwZpDQ4UtZRUV1/xmFOwHHLYvyWd/vF6y6ff8dvo5JqTUfDZulyA8jf5ffHcftILXxUf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Ai5MQAAADdAAAA&#10;DwAAAAAAAAAAAAAAAACqAgAAZHJzL2Rvd25yZXYueG1sUEsFBgAAAAAEAAQA+gAAAJsDAAAAAA==&#10;">
                  <v:shape id="Freeform 1091" o:spid="_x0000_s1032" style="position:absolute;left:337;top:775;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Y5scA&#10;AADdAAAADwAAAGRycy9kb3ducmV2LnhtbESP0WrCQBRE3wX/YbkF33RjEImpqxSlRZCipv2AS/Y2&#10;SZu9G7PbJO3XdwuCj8PMnGHW28HUoqPWVZYVzGcRCOLc6ooLBe9vz9MEhPPIGmvLpOCHHGw349Ea&#10;U217vlCX+UIECLsUFZTeN6mULi/JoJvZhjh4H7Y16INsC6lb7APc1DKOoqU0WHFYKLGhXUn5V/Zt&#10;FOzRfHa/cZacTXx9Pb0czsfjsldq8jA8PYLwNPh7+NY+aAWLZDWH/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WObHAAAA3QAAAA8AAAAAAAAAAAAAAAAAmAIAAGRy&#10;cy9kb3ducmV2LnhtbFBLBQYAAAAABAAEAPUAAACMAwAAAAA=&#10;" path="m,l5069,e" filled="f" strokeweight=".58pt">
                    <v:path arrowok="t" o:connecttype="custom" o:connectlocs="0,0;5069,0" o:connectangles="0,0"/>
                  </v:shape>
                </v:group>
                <v:group id="Group 1092" o:spid="_x0000_s1033" style="position:absolute;left:5401;top:314;width:2;height:456" coordorigin="540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4ZCM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4ZCMcAAADd&#10;AAAADwAAAAAAAAAAAAAAAACqAgAAZHJzL2Rvd25yZXYueG1sUEsFBgAAAAAEAAQA+gAAAJ4DAAAA&#10;AA==&#10;">
                  <v:shape id="Freeform 1093" o:spid="_x0000_s1034" style="position:absolute;left:540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7EMUA&#10;AADdAAAADwAAAGRycy9kb3ducmV2LnhtbESPT4vCMBTE78J+h/AW9iKarnZFq1GKsCDe/MOCt2fz&#10;bMs2L6WJtn57Iwgeh5n5DbNYdaYSN2pcaVnB9zACQZxZXXKu4Hj4HUxBOI+ssbJMCu7kYLX86C0w&#10;0bblHd32PhcBwi5BBYX3dSKlywoy6Ia2Jg7exTYGfZBNLnWDbYCbSo6iaCINlhwWCqxpXVD2v78a&#10;BWvdHVtt0v7pvHWn+Cfd7P7KWKmvzy6dg/DU+Xf41d5oBfF0Nob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PsQxQAAAN0AAAAPAAAAAAAAAAAAAAAAAJgCAABkcnMv&#10;ZG93bnJldi54bWxQSwUGAAAAAAQABAD1AAAAigMAAAAA&#10;" path="m,l,456e" filled="f" strokeweight=".58pt">
                    <v:path arrowok="t" o:connecttype="custom" o:connectlocs="0,314;0,770" o:connectangles="0,0"/>
                  </v:shape>
                </v:group>
                <w10:wrap anchorx="page"/>
              </v:group>
            </w:pict>
          </mc:Fallback>
        </mc:AlternateContent>
      </w:r>
    </w:p>
    <w:p w14:paraId="123507FE" w14:textId="1BEC6A2E" w:rsidR="00A56C5A" w:rsidRDefault="00A56C5A" w:rsidP="00A56C5A">
      <w:pPr>
        <w:pStyle w:val="BodyText"/>
        <w:tabs>
          <w:tab w:val="left" w:pos="488"/>
        </w:tabs>
        <w:spacing w:before="0"/>
        <w:ind w:left="0" w:right="955"/>
        <w:jc w:val="right"/>
      </w:pPr>
    </w:p>
    <w:p w14:paraId="178048D5" w14:textId="77777777" w:rsidR="00A56C5A" w:rsidRDefault="00A56C5A" w:rsidP="00A56C5A">
      <w:pPr>
        <w:spacing w:before="19" w:line="200" w:lineRule="exact"/>
        <w:rPr>
          <w:sz w:val="20"/>
          <w:szCs w:val="20"/>
        </w:rPr>
      </w:pPr>
    </w:p>
    <w:p w14:paraId="2F76D7A4" w14:textId="12DC76E0" w:rsidR="00A56C5A" w:rsidRPr="00FA1900" w:rsidRDefault="00A56C5A" w:rsidP="00A56C5A">
      <w:pPr>
        <w:pStyle w:val="BodyText"/>
        <w:rPr>
          <w:i/>
        </w:rPr>
      </w:pPr>
      <w:r>
        <w:rPr>
          <w:noProof/>
          <w:lang w:val="en-AU" w:eastAsia="en-AU"/>
        </w:rPr>
        <mc:AlternateContent>
          <mc:Choice Requires="wpg">
            <w:drawing>
              <wp:anchor distT="0" distB="0" distL="114300" distR="114300" simplePos="0" relativeHeight="251662336" behindDoc="1" locked="0" layoutInCell="1" allowOverlap="1" wp14:anchorId="4FA2BBBE" wp14:editId="31094E14">
                <wp:simplePos x="0" y="0"/>
                <wp:positionH relativeFrom="page">
                  <wp:posOffset>216535</wp:posOffset>
                </wp:positionH>
                <wp:positionV relativeFrom="paragraph">
                  <wp:posOffset>199390</wp:posOffset>
                </wp:positionV>
                <wp:extent cx="7106285" cy="303530"/>
                <wp:effectExtent l="6985" t="8255" r="1905" b="2540"/>
                <wp:wrapNone/>
                <wp:docPr id="4858" name="Group 4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314"/>
                          <a:chExt cx="11191" cy="478"/>
                        </a:xfrm>
                      </wpg:grpSpPr>
                      <wpg:grpSp>
                        <wpg:cNvPr id="4859" name="Group 1113"/>
                        <wpg:cNvGrpSpPr>
                          <a:grpSpLocks/>
                        </wpg:cNvGrpSpPr>
                        <wpg:grpSpPr bwMode="auto">
                          <a:xfrm>
                            <a:off x="347" y="320"/>
                            <a:ext cx="11180" cy="2"/>
                            <a:chOff x="347" y="320"/>
                            <a:chExt cx="11180" cy="2"/>
                          </a:xfrm>
                        </wpg:grpSpPr>
                        <wps:wsp>
                          <wps:cNvPr id="4860" name="Freeform 1114"/>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1" name="Group 1115"/>
                        <wpg:cNvGrpSpPr>
                          <a:grpSpLocks/>
                        </wpg:cNvGrpSpPr>
                        <wpg:grpSpPr bwMode="auto">
                          <a:xfrm>
                            <a:off x="352" y="325"/>
                            <a:ext cx="2" cy="456"/>
                            <a:chOff x="352" y="325"/>
                            <a:chExt cx="2" cy="456"/>
                          </a:xfrm>
                        </wpg:grpSpPr>
                        <wps:wsp>
                          <wps:cNvPr id="4862" name="Freeform 1116"/>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3" name="Group 1117"/>
                        <wpg:cNvGrpSpPr>
                          <a:grpSpLocks/>
                        </wpg:cNvGrpSpPr>
                        <wpg:grpSpPr bwMode="auto">
                          <a:xfrm>
                            <a:off x="347" y="786"/>
                            <a:ext cx="11180" cy="2"/>
                            <a:chOff x="347" y="786"/>
                            <a:chExt cx="11180" cy="2"/>
                          </a:xfrm>
                        </wpg:grpSpPr>
                        <wps:wsp>
                          <wps:cNvPr id="4864" name="Freeform 1118"/>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5" name="Group 1119"/>
                        <wpg:cNvGrpSpPr>
                          <a:grpSpLocks/>
                        </wpg:cNvGrpSpPr>
                        <wpg:grpSpPr bwMode="auto">
                          <a:xfrm>
                            <a:off x="11521" y="325"/>
                            <a:ext cx="2" cy="456"/>
                            <a:chOff x="11521" y="325"/>
                            <a:chExt cx="2" cy="456"/>
                          </a:xfrm>
                        </wpg:grpSpPr>
                        <wps:wsp>
                          <wps:cNvPr id="4866" name="Freeform 1120"/>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5286CD" id="Group 4858" o:spid="_x0000_s1026" style="position:absolute;margin-left:17.05pt;margin-top:15.7pt;width:559.55pt;height:23.9pt;z-index:-251654144;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">
                <v:group id="Group 1113" o:spid="_x0000_s1027" style="position:absolute;left:347;top:320;width:11180;height:2" coordorigin="347,320"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Mx48cAAADdAAAADwAAAGRycy9kb3ducmV2LnhtbESPQWvCQBSE7wX/w/IK&#10;vTWbaBVNs4qILT2IoBaKt0f2mYRk34bsNon/vlso9DjMzDdMthlNI3rqXGVZQRLFIIhzqysuFHxe&#10;3p6XIJxH1thYJgV3crBZTx4yTLUd+ET92RciQNilqKD0vk2ldHlJBl1kW+Lg3Wxn0AfZFVJ3OAS4&#10;aeQ0jhfSYMVhocSWdiXl9fnbKHgfcNjOkn1/qG+7+/UyP34dElLq6XHcvoLwNPr/8F/7Qyt4Wc5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LMx48cAAADd&#10;AAAADwAAAAAAAAAAAAAAAACqAgAAZHJzL2Rvd25yZXYueG1sUEsFBgAAAAAEAAQA+gAAAJ4DAAAA&#10;AA==&#10;">
                  <v:shape id="Freeform 1114" o:spid="_x0000_s1028" style="position:absolute;left:347;top:320;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L8QA&#10;AADdAAAADwAAAGRycy9kb3ducmV2LnhtbERPz2vCMBS+C/4P4QleRNOJiHRGEdGhHoSpYzs+mmdT&#10;bV5KE2v33y8HYceP7/d82dpSNFT7wrGCt1ECgjhzuuBcweW8Hc5A+ICssXRMCn7Jw3LR7cwx1e7J&#10;n9ScQi5iCPsUFZgQqlRKnxmy6EeuIo7c1dUWQ4R1LnWNzxhuSzlOkqm0WHBsMFjR2lB2Pz2sgo/B&#10;fnc7bhozPjzOXz+HbZXw916pfq9dvYMI1IZ/8cu90woms2ncH9/EJ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y/EAAAA3QAAAA8AAAAAAAAAAAAAAAAAmAIAAGRycy9k&#10;b3ducmV2LnhtbFBLBQYAAAAABAAEAPUAAACJAwAAAAA=&#10;" path="m,l11179,e" filled="f" strokeweight=".58pt">
                    <v:path arrowok="t" o:connecttype="custom" o:connectlocs="0,0;11179,0" o:connectangles="0,0"/>
                  </v:shape>
                </v:group>
                <v:group id="Group 1115" o:spid="_x0000_s1029" style="position:absolute;left:352;top:325;width:2;height:456" coordorigin="352,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n3WMcAAADdAAAADwAAAGRycy9kb3ducmV2LnhtbESPT2vCQBTE7wW/w/KE&#10;3uomthVJXUWCigcpNCmU3h7ZZxLMvg3ZNX++fbdQ6HGYmd8wm91oGtFT52rLCuJFBIK4sLrmUsFn&#10;fnxag3AeWWNjmRRM5GC3nT1sMNF24A/qM1+KAGGXoILK+zaR0hUVGXQL2xIH72o7gz7IrpS6wyHA&#10;TSOXUbSSBmsOCxW2lFZU3LK7UXAacNg/x4f+crum03f++v51iUmpx/m4fwPhafT/4b/2WSt4Wa9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Kn3WMcAAADd&#10;AAAADwAAAAAAAAAAAAAAAACqAgAAZHJzL2Rvd25yZXYueG1sUEsFBgAAAAAEAAQA+gAAAJ4DAAAA&#10;AA==&#10;">
                  <v:shape id="Freeform 1116" o:spid="_x0000_s1030" style="position:absolute;left:352;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urMUA&#10;AADdAAAADwAAAGRycy9kb3ducmV2LnhtbESPT4vCMBTE7wv7HcJb2Mti05UqUhulCAvizT8I3p7N&#10;sy02L6XJ2vrtjSB4HGbmN0y2HEwjbtS52rKC3ygGQVxYXXOp4LD/G81AOI+ssbFMCu7kYLn4/Mgw&#10;1bbnLd12vhQBwi5FBZX3bSqlKyoy6CLbEgfvYjuDPsiulLrDPsBNI8dxPJUGaw4LFba0qqi47v6N&#10;gpUeDr02+c/pvHGnZJKvt8c6Uer7a8jnIDwN/h1+tddaQTKb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S6sxQAAAN0AAAAPAAAAAAAAAAAAAAAAAJgCAABkcnMv&#10;ZG93bnJldi54bWxQSwUGAAAAAAQABAD1AAAAigMAAAAA&#10;" path="m,l,456e" filled="f" strokeweight=".58pt">
                    <v:path arrowok="t" o:connecttype="custom" o:connectlocs="0,325;0,781" o:connectangles="0,0"/>
                  </v:shape>
                </v:group>
                <v:group id="Group 1117" o:spid="_x0000_s1031" style="position:absolute;left:347;top:786;width:11180;height:2" coordorigin="347,786"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MtMYAAADdAAAADwAAAGRycy9kb3ducmV2LnhtbESPT4vCMBTE7wt+h/AE&#10;b2ta3RWpRhFZxYMs+AfE26N5tsXmpTTZtn77jSB4HGbmN8x82ZlSNFS7wrKCeBiBIE6tLjhTcD5t&#10;PqcgnEfWWFomBQ9ysFz0PuaYaNvygZqjz0SAsEtQQe59lUjp0pwMuqGtiIN3s7VBH2SdSV1jG+Cm&#10;lKMomkiDBYeFHCta55Tej39GwbbFdjWOf5r9/bZ+XE/fv5d9TEoN+t1qBsJT59/hV3unFXxNJ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8y0xgAAAN0A&#10;AAAPAAAAAAAAAAAAAAAAAKoCAABkcnMvZG93bnJldi54bWxQSwUGAAAAAAQABAD6AAAAnQMAAAAA&#10;">
                  <v:shape id="Freeform 1118" o:spid="_x0000_s1032" style="position:absolute;left:347;top:786;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pLMcA&#10;AADdAAAADwAAAGRycy9kb3ducmV2LnhtbESPT2sCMRTE7wW/Q3iCl6LZioisRpFSi3oo1D/o8bF5&#10;blY3L8smruu3bwqFHoeZ+Q0zW7S2FA3VvnCs4G2QgCDOnC44V3DYr/oTED4gaywdk4IneVjMOy8z&#10;TLV78Dc1u5CLCGGfogITQpVK6TNDFv3AVcTRu7jaYoiyzqWu8RHhtpTDJBlLiwXHBYMVvRvKbru7&#10;VfD5ullfvz4aM9ze98fzdlUlfNoo1eu2yymIQG34D/+111rBaDIewe+b+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kqSzHAAAA3QAAAA8AAAAAAAAAAAAAAAAAmAIAAGRy&#10;cy9kb3ducmV2LnhtbFBLBQYAAAAABAAEAPUAAACMAwAAAAA=&#10;" path="m,l11179,e" filled="f" strokeweight=".58pt">
                    <v:path arrowok="t" o:connecttype="custom" o:connectlocs="0,0;11179,0" o:connectangles="0,0"/>
                  </v:shape>
                </v:group>
                <v:group id="Group 1119" o:spid="_x0000_s1033" style="position:absolute;left:11521;top:325;width:2;height:456" coordorigin="11521,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LxW8UAAADdAAAADwAAAGRycy9kb3ducmV2LnhtbESPQYvCMBSE78L+h/AE&#10;b5p2XUWqUURU9iDC6sKyt0fzbIvNS2liW/+9EQSPw8x8wyxWnSlFQ7UrLCuIRxEI4tTqgjMFv+fd&#10;cAbCeWSNpWVScCcHq+VHb4GJti3/UHPymQgQdgkqyL2vEildmpNBN7IVcfAutjbog6wzqWtsA9yU&#10;8jOKptJgwWEhx4o2OaXX080o2LfYrsfxtjlcL5v7/3ly/DvEpNSg363nIDx1/h1+tb+1gq/ZdA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8VvFAAAA3QAA&#10;AA8AAAAAAAAAAAAAAAAAqgIAAGRycy9kb3ducmV2LnhtbFBLBQYAAAAABAAEAPoAAACcAwAAAAA=&#10;">
                  <v:shape id="Freeform 1120" o:spid="_x0000_s1034" style="position:absolute;left:11521;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or8QA&#10;AADdAAAADwAAAGRycy9kb3ducmV2LnhtbESPQYvCMBSE78L+h/CEvcia7lKLVKMUQZC9qUXw9rZ5&#10;tsXmpTTRdv+9EQSPw8x8wyzXg2nEnTpXW1bwPY1AEBdW11wqyI/brzkI55E1NpZJwT85WK8+RktM&#10;te15T/eDL0WAsEtRQeV9m0rpiooMuqltiYN3sZ1BH2RXSt1hH+CmkT9RlEiDNYeFClvaVFRcDzej&#10;YKOHvNcmm5z/ft05nmW7/amOlfocD9kChKfBv8Ov9k4riOdJAs834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K/EAAAA3QAAAA8AAAAAAAAAAAAAAAAAmAIAAGRycy9k&#10;b3ducmV2LnhtbFBLBQYAAAAABAAEAPUAAACJAwAAAAA=&#10;" path="m,l,456e" filled="f" strokeweight=".58pt">
                    <v:path arrowok="t" o:connecttype="custom" o:connectlocs="0,325;0,781" o:connectangles="0,0"/>
                  </v:shape>
                </v:group>
                <w10:wrap anchorx="page"/>
              </v:group>
            </w:pict>
          </mc:Fallback>
        </mc:AlternateContent>
      </w:r>
      <w:r>
        <w:rPr>
          <w:w w:val="105"/>
        </w:rPr>
        <w:t>Address</w:t>
      </w:r>
      <w:r w:rsidR="00FA1900">
        <w:rPr>
          <w:w w:val="105"/>
        </w:rPr>
        <w:t xml:space="preserve"> </w:t>
      </w:r>
      <w:r w:rsidR="00FA1900">
        <w:rPr>
          <w:i/>
          <w:w w:val="105"/>
        </w:rPr>
        <w:t>*leave blank if you do not want this information to be given to the other party</w:t>
      </w:r>
    </w:p>
    <w:p w14:paraId="7D3B7442" w14:textId="77777777" w:rsidR="00A56C5A" w:rsidRDefault="00A56C5A" w:rsidP="00A56C5A">
      <w:pPr>
        <w:spacing w:before="4" w:line="190" w:lineRule="exact"/>
        <w:rPr>
          <w:sz w:val="19"/>
          <w:szCs w:val="19"/>
        </w:rPr>
      </w:pPr>
    </w:p>
    <w:p w14:paraId="6CE80554" w14:textId="77777777" w:rsidR="00A56C5A" w:rsidRDefault="00A56C5A" w:rsidP="00A56C5A">
      <w:pPr>
        <w:spacing w:line="200" w:lineRule="exact"/>
        <w:rPr>
          <w:sz w:val="20"/>
          <w:szCs w:val="20"/>
        </w:rPr>
      </w:pPr>
    </w:p>
    <w:p w14:paraId="1C216360" w14:textId="77777777" w:rsidR="00A56C5A" w:rsidRDefault="00A56C5A" w:rsidP="00A56C5A">
      <w:pPr>
        <w:spacing w:line="200" w:lineRule="exact"/>
        <w:rPr>
          <w:sz w:val="20"/>
          <w:szCs w:val="20"/>
        </w:rPr>
      </w:pPr>
    </w:p>
    <w:p w14:paraId="47EE1717" w14:textId="19F0BB7B" w:rsidR="00A56C5A" w:rsidRDefault="00A56C5A" w:rsidP="00A56C5A">
      <w:pPr>
        <w:pStyle w:val="BodyText"/>
        <w:tabs>
          <w:tab w:val="left" w:pos="4625"/>
        </w:tabs>
        <w:ind w:left="105"/>
      </w:pPr>
      <w:r>
        <w:rPr>
          <w:noProof/>
          <w:lang w:val="en-AU" w:eastAsia="en-AU"/>
        </w:rPr>
        <mc:AlternateContent>
          <mc:Choice Requires="wpg">
            <w:drawing>
              <wp:anchor distT="0" distB="0" distL="114300" distR="114300" simplePos="0" relativeHeight="251663360" behindDoc="1" locked="0" layoutInCell="1" allowOverlap="1" wp14:anchorId="4D0517E0" wp14:editId="5771D892">
                <wp:simplePos x="0" y="0"/>
                <wp:positionH relativeFrom="page">
                  <wp:posOffset>210185</wp:posOffset>
                </wp:positionH>
                <wp:positionV relativeFrom="paragraph">
                  <wp:posOffset>196850</wp:posOffset>
                </wp:positionV>
                <wp:extent cx="2543810" cy="303530"/>
                <wp:effectExtent l="10160" t="7620" r="8255" b="3175"/>
                <wp:wrapNone/>
                <wp:docPr id="4849" name="Group 4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303530"/>
                          <a:chOff x="331" y="310"/>
                          <a:chExt cx="4006" cy="478"/>
                        </a:xfrm>
                      </wpg:grpSpPr>
                      <wpg:grpSp>
                        <wpg:cNvPr id="4850" name="Group 1122"/>
                        <wpg:cNvGrpSpPr>
                          <a:grpSpLocks/>
                        </wpg:cNvGrpSpPr>
                        <wpg:grpSpPr bwMode="auto">
                          <a:xfrm>
                            <a:off x="337" y="315"/>
                            <a:ext cx="3994" cy="2"/>
                            <a:chOff x="337" y="315"/>
                            <a:chExt cx="3994" cy="2"/>
                          </a:xfrm>
                        </wpg:grpSpPr>
                        <wps:wsp>
                          <wps:cNvPr id="4851" name="Freeform 1123"/>
                          <wps:cNvSpPr>
                            <a:spLocks/>
                          </wps:cNvSpPr>
                          <wps:spPr bwMode="auto">
                            <a:xfrm>
                              <a:off x="337" y="315"/>
                              <a:ext cx="3994" cy="2"/>
                            </a:xfrm>
                            <a:custGeom>
                              <a:avLst/>
                              <a:gdLst>
                                <a:gd name="T0" fmla="+- 0 337 337"/>
                                <a:gd name="T1" fmla="*/ T0 w 3994"/>
                                <a:gd name="T2" fmla="+- 0 4331 337"/>
                                <a:gd name="T3" fmla="*/ T2 w 3994"/>
                              </a:gdLst>
                              <a:ahLst/>
                              <a:cxnLst>
                                <a:cxn ang="0">
                                  <a:pos x="T1" y="0"/>
                                </a:cxn>
                                <a:cxn ang="0">
                                  <a:pos x="T3" y="0"/>
                                </a:cxn>
                              </a:cxnLst>
                              <a:rect l="0" t="0" r="r" b="b"/>
                              <a:pathLst>
                                <a:path w="3994">
                                  <a:moveTo>
                                    <a:pt x="0" y="0"/>
                                  </a:moveTo>
                                  <a:lnTo>
                                    <a:pt x="3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2" name="Group 1124"/>
                        <wpg:cNvGrpSpPr>
                          <a:grpSpLocks/>
                        </wpg:cNvGrpSpPr>
                        <wpg:grpSpPr bwMode="auto">
                          <a:xfrm>
                            <a:off x="342" y="320"/>
                            <a:ext cx="2" cy="456"/>
                            <a:chOff x="342" y="320"/>
                            <a:chExt cx="2" cy="456"/>
                          </a:xfrm>
                        </wpg:grpSpPr>
                        <wps:wsp>
                          <wps:cNvPr id="4853" name="Freeform 1125"/>
                          <wps:cNvSpPr>
                            <a:spLocks/>
                          </wps:cNvSpPr>
                          <wps:spPr bwMode="auto">
                            <a:xfrm>
                              <a:off x="34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4" name="Group 1126"/>
                        <wpg:cNvGrpSpPr>
                          <a:grpSpLocks/>
                        </wpg:cNvGrpSpPr>
                        <wpg:grpSpPr bwMode="auto">
                          <a:xfrm>
                            <a:off x="337" y="781"/>
                            <a:ext cx="3994" cy="2"/>
                            <a:chOff x="337" y="781"/>
                            <a:chExt cx="3994" cy="2"/>
                          </a:xfrm>
                        </wpg:grpSpPr>
                        <wps:wsp>
                          <wps:cNvPr id="4855" name="Freeform 1127"/>
                          <wps:cNvSpPr>
                            <a:spLocks/>
                          </wps:cNvSpPr>
                          <wps:spPr bwMode="auto">
                            <a:xfrm>
                              <a:off x="337" y="781"/>
                              <a:ext cx="3994" cy="2"/>
                            </a:xfrm>
                            <a:custGeom>
                              <a:avLst/>
                              <a:gdLst>
                                <a:gd name="T0" fmla="+- 0 337 337"/>
                                <a:gd name="T1" fmla="*/ T0 w 3994"/>
                                <a:gd name="T2" fmla="+- 0 4331 337"/>
                                <a:gd name="T3" fmla="*/ T2 w 3994"/>
                              </a:gdLst>
                              <a:ahLst/>
                              <a:cxnLst>
                                <a:cxn ang="0">
                                  <a:pos x="T1" y="0"/>
                                </a:cxn>
                                <a:cxn ang="0">
                                  <a:pos x="T3" y="0"/>
                                </a:cxn>
                              </a:cxnLst>
                              <a:rect l="0" t="0" r="r" b="b"/>
                              <a:pathLst>
                                <a:path w="3994">
                                  <a:moveTo>
                                    <a:pt x="0" y="0"/>
                                  </a:moveTo>
                                  <a:lnTo>
                                    <a:pt x="3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6" name="Group 1128"/>
                        <wpg:cNvGrpSpPr>
                          <a:grpSpLocks/>
                        </wpg:cNvGrpSpPr>
                        <wpg:grpSpPr bwMode="auto">
                          <a:xfrm>
                            <a:off x="4326" y="320"/>
                            <a:ext cx="2" cy="456"/>
                            <a:chOff x="4326" y="320"/>
                            <a:chExt cx="2" cy="456"/>
                          </a:xfrm>
                        </wpg:grpSpPr>
                        <wps:wsp>
                          <wps:cNvPr id="4857" name="Freeform 1129"/>
                          <wps:cNvSpPr>
                            <a:spLocks/>
                          </wps:cNvSpPr>
                          <wps:spPr bwMode="auto">
                            <a:xfrm>
                              <a:off x="4326"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D4F86" id="Group 4849" o:spid="_x0000_s1026" style="position:absolute;margin-left:16.55pt;margin-top:15.5pt;width:200.3pt;height:23.9pt;z-index:-251653120;mso-position-horizontal-relative:page" coordorigin="331,310" coordsize="40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">
                <v:group id="Group 1122" o:spid="_x0000_s1027" style="position:absolute;left:337;top:315;width:3994;height:2" coordorigin="337,315"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mYfsMAAADdAAAADwAAAGRycy9kb3ducmV2LnhtbERPTYvCMBC9C/sfwgh7&#10;07S7ukg1ioi7eBDBuiDehmZsi82kNLGt/94cBI+P971Y9aYSLTWutKwgHkcgiDOrS84V/J9+RzMQ&#10;ziNrrCyTggc5WC0/BgtMtO34SG3qcxFC2CWooPC+TqR0WUEG3djWxIG72sagD7DJpW6wC+Gmkl9R&#10;9CMNlhwaCqxpU1B2S+9GwV+H3fo73rb723XzuJymh/M+JqU+h/16DsJT79/il3unFU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iZh+wwAAAN0AAAAP&#10;AAAAAAAAAAAAAAAAAKoCAABkcnMvZG93bnJldi54bWxQSwUGAAAAAAQABAD6AAAAmgMAAAAA&#10;">
                  <v:shape id="Freeform 1123" o:spid="_x0000_s1028" style="position:absolute;left:337;top:315;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WzsYA&#10;AADdAAAADwAAAGRycy9kb3ducmV2LnhtbESPT2vCQBTE74V+h+UVvNWNIbGSuoqIQm/in1J6e2Sf&#10;SWj2bdxdNf32riB4HGbmN8x03ptWXMj5xrKC0TABQVxa3XCl4LBfv09A+ICssbVMCv7Jw3z2+jLF&#10;Qtsrb+myC5WIEPYFKqhD6AopfVmTQT+0HXH0jtYZDFG6SmqH1wg3rUyTZCwNNhwXauxoWVP5tzsb&#10;BetVKvOPb7dIfbbcZz+/m1PIj0oN3vrFJ4hAfXiGH+0vrSCb5CO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tWzsYAAADdAAAADwAAAAAAAAAAAAAAAACYAgAAZHJz&#10;L2Rvd25yZXYueG1sUEsFBgAAAAAEAAQA9QAAAIsDAAAAAA==&#10;" path="m,l3994,e" filled="f" strokeweight=".58pt">
                    <v:path arrowok="t" o:connecttype="custom" o:connectlocs="0,0;3994,0" o:connectangles="0,0"/>
                  </v:shape>
                </v:group>
                <v:group id="Group 1124" o:spid="_x0000_s1029" style="position:absolute;left:342;top:320;width:2;height:456" coordorigin="34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ejksYAAADdAAAADwAAAGRycy9kb3ducmV2LnhtbESPT4vCMBTE7wv7HcIT&#10;vGla/yxSjSKyigcR1IVlb4/m2Rabl9LEtn57Iwh7HGbmN8xi1ZlSNFS7wrKCeBiBIE6tLjhT8HPZ&#10;DmYgnEfWWFomBQ9ysFp+fiww0bblEzVnn4kAYZeggtz7KpHSpTkZdENbEQfvamuDPsg6k7rGNsBN&#10;KUdR9CUNFhwWcqxok1N6O9+Ngl2L7XocfzeH23Xz+LtMj7+HmJTq97r1HISnzv+H3+29VjCZTU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F6OSxgAAAN0A&#10;AAAPAAAAAAAAAAAAAAAAAKoCAABkcnMvZG93bnJldi54bWxQSwUGAAAAAAQABAD6AAAAnQMAAAAA&#10;">
                  <v:shape id="Freeform 1125" o:spid="_x0000_s1030" style="position:absolute;left:34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BisUA&#10;AADdAAAADwAAAGRycy9kb3ducmV2LnhtbESPT4vCMBTE78J+h/AWvMiaqu0iXaMUQZC9+QfB27N5&#10;tmWbl9JEW7/9RhA8DjPzG2ax6k0t7tS6yrKCyTgCQZxbXXGh4HjYfM1BOI+ssbZMCh7kYLX8GCww&#10;1bbjHd33vhABwi5FBaX3TSqly0sy6Ma2IQ7e1bYGfZBtIXWLXYCbWk6j6FsarDgslNjQuqT8b38z&#10;Cta6P3baZKPz5ded4yTb7k5VrNTws89+QHjq/Tv8am+1gniezOD5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UGKxQAAAN0AAAAPAAAAAAAAAAAAAAAAAJgCAABkcnMv&#10;ZG93bnJldi54bWxQSwUGAAAAAAQABAD1AAAAigMAAAAA&#10;" path="m,l,456e" filled="f" strokeweight=".58pt">
                    <v:path arrowok="t" o:connecttype="custom" o:connectlocs="0,320;0,776" o:connectangles="0,0"/>
                  </v:shape>
                </v:group>
                <v:group id="Group 1126" o:spid="_x0000_s1031" style="position:absolute;left:337;top:781;width:3994;height:2" coordorigin="337,781"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KefcYAAADdAAAADwAAAGRycy9kb3ducmV2LnhtbESPS4vCQBCE74L/YWhh&#10;b+skvpDoKCLrsgdZ8AHircm0STDTEzKzSfz3O4Lgsaiqr6jlujOlaKh2hWUF8TACQZxaXXCm4Hza&#10;fc5BOI+ssbRMCh7kYL3q95aYaNvygZqjz0SAsEtQQe59lUjp0pwMuqGtiIN3s7VBH2SdSV1jG+Cm&#10;lKMomkmDBYeFHCva5pTej39GwXeL7WYcfzX7+237uJ6mv5d9TEp9DLrNAoSnzr/Dr/aPVjCZTy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p59xgAAAN0A&#10;AAAPAAAAAAAAAAAAAAAAAKoCAABkcnMvZG93bnJldi54bWxQSwUGAAAAAAQABAD6AAAAnQMAAAAA&#10;">
                  <v:shape id="Freeform 1127" o:spid="_x0000_s1032" style="position:absolute;left:337;top:781;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QzcYA&#10;AADdAAAADwAAAGRycy9kb3ducmV2LnhtbESPT2vCQBTE74LfYXlCb7oxJFVSVxFR6K34p5TeHtln&#10;Esy+jbtbTb99Vyh4HGbmN8xi1ZtW3Mj5xrKC6SQBQVxa3XCl4HTcjecgfEDW2FomBb/kYbUcDhZY&#10;aHvnPd0OoRIRwr5ABXUIXSGlL2sy6Ce2I47e2TqDIUpXSe3wHuGmlWmSvEqDDceFGjva1FReDj9G&#10;wW6bynz26dapzzbH7Ov74xrys1Ivo379BiJQH57h//a7VpDN8xwe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BQzcYAAADdAAAADwAAAAAAAAAAAAAAAACYAgAAZHJz&#10;L2Rvd25yZXYueG1sUEsFBgAAAAAEAAQA9QAAAIsDAAAAAA==&#10;" path="m,l3994,e" filled="f" strokeweight=".58pt">
                    <v:path arrowok="t" o:connecttype="custom" o:connectlocs="0,0;3994,0" o:connectangles="0,0"/>
                  </v:shape>
                </v:group>
                <v:group id="Group 1128" o:spid="_x0000_s1033" style="position:absolute;left:4326;top:320;width:2;height:456" coordorigin="4326,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lkcUAAADdAAAADwAAAGRycy9kb3ducmV2LnhtbESPQYvCMBSE78L+h/AE&#10;b5p2XUWqUURU9iDC6sKyt0fzbIvNS2liW/+9EQSPw8x8wyxWnSlFQ7UrLCuIRxEI4tTqgjMFv+fd&#10;cAbCeWSNpWVScCcHq+VHb4GJti3/UHPymQgQdgkqyL2vEildmpNBN7IVcfAutjbog6wzqWtsA9yU&#10;8jOKptJgwWEhx4o2OaXX080o2LfYrsfxtjlcL5v7/3ly/DvEpNSg363nIDx1/h1+tb+1gq/ZZ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spZHFAAAA3QAA&#10;AA8AAAAAAAAAAAAAAAAAqgIAAGRycy9kb3ducmV2LnhtbFBLBQYAAAAABAAEAPoAAACcAwAAAAA=&#10;">
                  <v:shape id="Freeform 1129" o:spid="_x0000_s1034" style="position:absolute;left:4326;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5HicYA&#10;AADdAAAADwAAAGRycy9kb3ducmV2LnhtbESPQWuDQBSE74X+h+UVeinJ2mJSsdkECRSkNxMpeHtx&#10;X1XqvhV3G82/zxYCOQ4z8w2z2c2mF2caXWdZwesyAkFcW91xo6A8fi4SEM4ja+wtk4ILOdhtHx82&#10;mGo7cUHng29EgLBLUUHr/ZBK6eqWDLqlHYiD92NHgz7IsZF6xCnATS/fomgtDXYcFlocaN9S/Xv4&#10;Mwr2ei4nbbKX6vTlqniV5cV3Fyv1/DRnHyA8zf4evrVzrSBOVu/w/yY8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5HicYAAADdAAAADwAAAAAAAAAAAAAAAACYAgAAZHJz&#10;L2Rvd25yZXYueG1sUEsFBgAAAAAEAAQA9QAAAIsDAAAAAA==&#10;" path="m,l,456e" filled="f" strokeweight=".58pt">
                    <v:path arrowok="t" o:connecttype="custom" o:connectlocs="0,320;0,776" o:connectangles="0,0"/>
                  </v:shape>
                </v:group>
                <w10:wrap anchorx="page"/>
              </v:group>
            </w:pict>
          </mc:Fallback>
        </mc:AlternateContent>
      </w:r>
      <w:r w:rsidR="00FA1900">
        <w:rPr>
          <w:w w:val="105"/>
        </w:rPr>
        <w:t>SPI# (QPS only)</w:t>
      </w:r>
      <w:r>
        <w:rPr>
          <w:w w:val="105"/>
        </w:rPr>
        <w:tab/>
      </w:r>
      <w:r w:rsidR="00FA1900">
        <w:rPr>
          <w:spacing w:val="1"/>
          <w:w w:val="105"/>
        </w:rPr>
        <w:t>Phone Number</w:t>
      </w:r>
    </w:p>
    <w:p w14:paraId="13F8B68F" w14:textId="43551C19" w:rsidR="00A56C5A" w:rsidRDefault="00FA1900" w:rsidP="00A56C5A">
      <w:pPr>
        <w:spacing w:before="9" w:line="180" w:lineRule="exact"/>
        <w:rPr>
          <w:sz w:val="18"/>
          <w:szCs w:val="18"/>
        </w:rPr>
      </w:pPr>
      <w:r>
        <w:rPr>
          <w:noProof/>
          <w:lang w:eastAsia="en-AU"/>
        </w:rPr>
        <mc:AlternateContent>
          <mc:Choice Requires="wpg">
            <w:drawing>
              <wp:anchor distT="0" distB="0" distL="114300" distR="114300" simplePos="0" relativeHeight="251664384" behindDoc="1" locked="0" layoutInCell="1" allowOverlap="1" wp14:anchorId="458E3DF8" wp14:editId="3BC073D8">
                <wp:simplePos x="0" y="0"/>
                <wp:positionH relativeFrom="page">
                  <wp:posOffset>3077210</wp:posOffset>
                </wp:positionH>
                <wp:positionV relativeFrom="paragraph">
                  <wp:posOffset>26035</wp:posOffset>
                </wp:positionV>
                <wp:extent cx="2543810" cy="303530"/>
                <wp:effectExtent l="8255" t="7620" r="635" b="3175"/>
                <wp:wrapNone/>
                <wp:docPr id="4840" name="Group 4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303530"/>
                          <a:chOff x="4858" y="310"/>
                          <a:chExt cx="4006" cy="478"/>
                        </a:xfrm>
                      </wpg:grpSpPr>
                      <wpg:grpSp>
                        <wpg:cNvPr id="4841" name="Group 1131"/>
                        <wpg:cNvGrpSpPr>
                          <a:grpSpLocks/>
                        </wpg:cNvGrpSpPr>
                        <wpg:grpSpPr bwMode="auto">
                          <a:xfrm>
                            <a:off x="4864" y="315"/>
                            <a:ext cx="3994" cy="2"/>
                            <a:chOff x="4864" y="315"/>
                            <a:chExt cx="3994" cy="2"/>
                          </a:xfrm>
                        </wpg:grpSpPr>
                        <wps:wsp>
                          <wps:cNvPr id="4842" name="Freeform 1132"/>
                          <wps:cNvSpPr>
                            <a:spLocks/>
                          </wps:cNvSpPr>
                          <wps:spPr bwMode="auto">
                            <a:xfrm>
                              <a:off x="4864" y="315"/>
                              <a:ext cx="3994" cy="2"/>
                            </a:xfrm>
                            <a:custGeom>
                              <a:avLst/>
                              <a:gdLst>
                                <a:gd name="T0" fmla="+- 0 4864 4864"/>
                                <a:gd name="T1" fmla="*/ T0 w 3994"/>
                                <a:gd name="T2" fmla="+- 0 8857 4864"/>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3" name="Group 1133"/>
                        <wpg:cNvGrpSpPr>
                          <a:grpSpLocks/>
                        </wpg:cNvGrpSpPr>
                        <wpg:grpSpPr bwMode="auto">
                          <a:xfrm>
                            <a:off x="4868" y="320"/>
                            <a:ext cx="2" cy="456"/>
                            <a:chOff x="4868" y="320"/>
                            <a:chExt cx="2" cy="456"/>
                          </a:xfrm>
                        </wpg:grpSpPr>
                        <wps:wsp>
                          <wps:cNvPr id="4844" name="Freeform 1134"/>
                          <wps:cNvSpPr>
                            <a:spLocks/>
                          </wps:cNvSpPr>
                          <wps:spPr bwMode="auto">
                            <a:xfrm>
                              <a:off x="4868"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5" name="Group 1135"/>
                        <wpg:cNvGrpSpPr>
                          <a:grpSpLocks/>
                        </wpg:cNvGrpSpPr>
                        <wpg:grpSpPr bwMode="auto">
                          <a:xfrm>
                            <a:off x="4864" y="781"/>
                            <a:ext cx="3994" cy="2"/>
                            <a:chOff x="4864" y="781"/>
                            <a:chExt cx="3994" cy="2"/>
                          </a:xfrm>
                        </wpg:grpSpPr>
                        <wps:wsp>
                          <wps:cNvPr id="4846" name="Freeform 1136"/>
                          <wps:cNvSpPr>
                            <a:spLocks/>
                          </wps:cNvSpPr>
                          <wps:spPr bwMode="auto">
                            <a:xfrm>
                              <a:off x="4864" y="781"/>
                              <a:ext cx="3994" cy="2"/>
                            </a:xfrm>
                            <a:custGeom>
                              <a:avLst/>
                              <a:gdLst>
                                <a:gd name="T0" fmla="+- 0 4864 4864"/>
                                <a:gd name="T1" fmla="*/ T0 w 3994"/>
                                <a:gd name="T2" fmla="+- 0 8857 4864"/>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7" name="Group 1137"/>
                        <wpg:cNvGrpSpPr>
                          <a:grpSpLocks/>
                        </wpg:cNvGrpSpPr>
                        <wpg:grpSpPr bwMode="auto">
                          <a:xfrm>
                            <a:off x="8852" y="320"/>
                            <a:ext cx="2" cy="456"/>
                            <a:chOff x="8852" y="320"/>
                            <a:chExt cx="2" cy="456"/>
                          </a:xfrm>
                        </wpg:grpSpPr>
                        <wps:wsp>
                          <wps:cNvPr id="4848" name="Freeform 1138"/>
                          <wps:cNvSpPr>
                            <a:spLocks/>
                          </wps:cNvSpPr>
                          <wps:spPr bwMode="auto">
                            <a:xfrm>
                              <a:off x="88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9F535B" id="Group 4840" o:spid="_x0000_s1026" style="position:absolute;margin-left:242.3pt;margin-top:2.05pt;width:200.3pt;height:23.9pt;z-index:-251652096;mso-position-horizontal-relative:page" coordorigin="4858,310" coordsize="40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">
                <v:group id="Group 1131" o:spid="_x0000_s1027" style="position:absolute;left:4864;top:315;width:3994;height:2" coordorigin="4864,315"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yrOMcAAADdAAAADwAAAGRycy9kb3ducmV2LnhtbESPT2vCQBTE7wW/w/KE&#10;3uom1hZJ3YgEFQ9SqBZKb4/sMwnJvg3ZNX++fbdQ6HGYmd8wm+1oGtFT5yrLCuJFBII4t7riQsHn&#10;9fC0BuE8ssbGMimYyME2nT1sMNF24A/qL74QAcIuQQWl920ipctLMugWtiUO3s12Bn2QXSF1h0OA&#10;m0Yuo+hVGqw4LJTYUlZSXl/uRsFxwGH3HO/7c33Lpu/ry/vXOSalHufj7g2Ep9H/h//aJ61gtV7F&#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xyrOMcAAADd&#10;AAAADwAAAAAAAAAAAAAAAACqAgAAZHJzL2Rvd25yZXYueG1sUEsFBgAAAAAEAAQA+gAAAJ4DAAAA&#10;AA==&#10;">
                  <v:shape id="Freeform 1132" o:spid="_x0000_s1028" style="position:absolute;left:4864;top:315;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eZMYA&#10;AADdAAAADwAAAGRycy9kb3ducmV2LnhtbESPW2vCQBSE3wv+h+UIfWs2DfFCdBURhb4VL6X4dsge&#10;k9Ds2bi71fTfdwXBx2FmvmHmy9604krON5YVvCcpCOLS6oYrBcfD9m0Kwgdkja1lUvBHHpaLwcsc&#10;C21vvKPrPlQiQtgXqKAOoSuk9GVNBn1iO+Lona0zGKJ0ldQObxFuWpml6VgabDgu1NjRuqbyZ/9r&#10;FGw3mRxNvtwq8/n6kH+fPi9hdFbqddivZiAC9eEZfrQ/tIJ8mmdwfxOf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BeZMYAAADdAAAADwAAAAAAAAAAAAAAAACYAgAAZHJz&#10;L2Rvd25yZXYueG1sUEsFBgAAAAAEAAQA9QAAAIsDAAAAAA==&#10;" path="m,l3993,e" filled="f" strokeweight=".58pt">
                    <v:path arrowok="t" o:connecttype="custom" o:connectlocs="0,0;3993,0" o:connectangles="0,0"/>
                  </v:shape>
                </v:group>
                <v:group id="Group 1133" o:spid="_x0000_s1029" style="position:absolute;left:4868;top:320;width:2;height:456" coordorigin="4868,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KQ1MYAAADdAAAADwAAAGRycy9kb3ducmV2LnhtbESPT4vCMBTE7wt+h/AE&#10;b2tadUWqUURW8SCCf0C8PZpnW2xeSpNt67ffLAh7HGbmN8xi1ZlSNFS7wrKCeBiBIE6tLjhTcL1s&#10;P2cgnEfWWFomBS9ysFr2PhaYaNvyiZqzz0SAsEtQQe59lUjp0pwMuqGtiIP3sLVBH2SdSV1jG+Cm&#10;lKMomkqDBYeFHCva5JQ+zz9Gwa7Fdj2Ov5vD87F53S9fx9shJqUG/W49B+Gp8//hd3uvFUxmkz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pDUxgAAAN0A&#10;AAAPAAAAAAAAAAAAAAAAAKoCAABkcnMvZG93bnJldi54bWxQSwUGAAAAAAQABAD6AAAAnQMAAAAA&#10;">
                  <v:shape id="Freeform 1134" o:spid="_x0000_s1030" style="position:absolute;left:4868;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PI8QA&#10;AADdAAAADwAAAGRycy9kb3ducmV2LnhtbESPT4vCMBTE78J+h/CEvcia7hJFqlGKIMje/IPg7W3z&#10;bIvNS2mi7X57Iwgeh5n5DbNY9bYWd2p95VjD9zgBQZw7U3Gh4XjYfM1A+IBssHZMGv7Jw2r5MVhg&#10;alzHO7rvQyEihH2KGsoQmlRKn5dk0Y9dQxy9i2sthijbQpoWuwi3tfxJkqm0WHFcKLGhdUn5dX+z&#10;GtamP3bGZqPz368/q0m23Z0qpfXnsM/mIAL14R1+tbdGg5opBc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TyPEAAAA3QAAAA8AAAAAAAAAAAAAAAAAmAIAAGRycy9k&#10;b3ducmV2LnhtbFBLBQYAAAAABAAEAPUAAACJAwAAAAA=&#10;" path="m,l,456e" filled="f" strokeweight=".58pt">
                    <v:path arrowok="t" o:connecttype="custom" o:connectlocs="0,320;0,776" o:connectangles="0,0"/>
                  </v:shape>
                </v:group>
                <v:group id="Group 1135" o:spid="_x0000_s1031" style="position:absolute;left:4864;top:781;width:3994;height:2" coordorigin="4864,781"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etO8YAAADdAAAADwAAAGRycy9kb3ducmV2LnhtbESPS4vCQBCE74L/YWhh&#10;b+skvpDoKCLrsgdZ8AHircm0STDTEzKzSfz3O4Lgsaiqr6jlujOlaKh2hWUF8TACQZxaXXCm4Hza&#10;fc5BOI+ssbRMCh7kYL3q95aYaNvygZqjz0SAsEtQQe59lUjp0pwMuqGtiIN3s7VBH2SdSV1jG+Cm&#10;lKMomkmDBYeFHCva5pTej39GwXeL7WYcfzX7+237uJ6mv5d9TEp9DLrNAoSnzr/Dr/aPVjCZT6b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J607xgAAAN0A&#10;AAAPAAAAAAAAAAAAAAAAAKoCAABkcnMvZG93bnJldi54bWxQSwUGAAAAAAQABAD6AAAAnQMAAAAA&#10;">
                  <v:shape id="Freeform 1136" o:spid="_x0000_s1032" style="position:absolute;left:4864;top:781;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YZ8UA&#10;AADdAAAADwAAAGRycy9kb3ducmV2LnhtbESPT4vCMBTE78J+h/AWvGm6pf6hGkVkBW+yuiLeHs2z&#10;LTYv3SSr9dtvBGGPw8z8hpkvO9OIGzlfW1bwMUxAEBdW11wq+D5sBlMQPiBrbCyTggd5WC7eenPM&#10;tb3zF932oRQRwj5HBVUIbS6lLyoy6Ie2JY7exTqDIUpXSu3wHuGmkWmSjKXBmuNChS2tKyqu+1+j&#10;YPOZytHk6Fapz9aH7HTe/YTRRan+e7eagQjUhf/wq73VCrJpNobn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1hnxQAAAN0AAAAPAAAAAAAAAAAAAAAAAJgCAABkcnMv&#10;ZG93bnJldi54bWxQSwUGAAAAAAQABAD1AAAAigMAAAAA&#10;" path="m,l3993,e" filled="f" strokeweight=".58pt">
                    <v:path arrowok="t" o:connecttype="custom" o:connectlocs="0,0;3993,0" o:connectangles="0,0"/>
                  </v:shape>
                </v:group>
                <v:group id="Group 1137" o:spid="_x0000_s1033" style="position:absolute;left:8852;top:320;width:2;height:456" coordorigin="885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mW18cAAADdAAAADwAAAGRycy9kb3ducmV2LnhtbESPT2vCQBTE7wW/w/IE&#10;b7qJtSrRVUTa0oMI/gHx9sg+k2D2bciuSfz23YLQ4zAzv2GW686UoqHaFZYVxKMIBHFqdcGZgvPp&#10;azgH4TyyxtIyKXiSg/Wq97bERNuWD9QcfSYChF2CCnLvq0RKl+Zk0I1sRRy8m60N+iDrTOoa2wA3&#10;pRxH0VQaLDgs5FjRNqf0fnwYBd8ttpv3+LPZ3W/b5/X0sb/sYlJq0O82CxCeOv8ffrV/tILJfDK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7mW18cAAADd&#10;AAAADwAAAAAAAAAAAAAAAACqAgAAZHJzL2Rvd25yZXYueG1sUEsFBgAAAAAEAAQA+gAAAJ4DAAAA&#10;AA==&#10;">
                  <v:shape id="Freeform 1138" o:spid="_x0000_s1034" style="position:absolute;left:885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FJsIA&#10;AADdAAAADwAAAGRycy9kb3ducmV2LnhtbERPTYvCMBC9C/6HMIIX0VTpinRNSxEE8aZbBG+zzWxb&#10;tpmUJtr6781hYY+P973PRtOKJ/WusaxgvYpAEJdWN1wpKL6Oyx0I55E1tpZJwYscZOl0ssdE24Ev&#10;9Lz6SoQQdgkqqL3vEildWZNBt7IdceB+bG/QB9hXUvc4hHDTyk0UbaXBhkNDjR0daip/rw+j4KDH&#10;YtAmX9y/z+4ef+Sny62JlZrPxvwThKfR/4v/3CetIN7FYW54E56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EUmwgAAAN0AAAAPAAAAAAAAAAAAAAAAAJgCAABkcnMvZG93&#10;bnJldi54bWxQSwUGAAAAAAQABAD1AAAAhwMAAAAA&#10;" path="m,l,456e" filled="f" strokeweight=".58pt">
                    <v:path arrowok="t" o:connecttype="custom" o:connectlocs="0,320;0,776" o:connectangles="0,0"/>
                  </v:shape>
                </v:group>
                <w10:wrap anchorx="page"/>
              </v:group>
            </w:pict>
          </mc:Fallback>
        </mc:AlternateContent>
      </w:r>
    </w:p>
    <w:p w14:paraId="47804053" w14:textId="77777777" w:rsidR="00A56C5A" w:rsidRDefault="00A56C5A" w:rsidP="00A56C5A">
      <w:pPr>
        <w:spacing w:line="200" w:lineRule="exact"/>
        <w:rPr>
          <w:sz w:val="20"/>
          <w:szCs w:val="20"/>
        </w:rPr>
      </w:pPr>
    </w:p>
    <w:p w14:paraId="1E3088B8" w14:textId="77777777" w:rsidR="00A56C5A" w:rsidRDefault="00A56C5A" w:rsidP="00A56C5A">
      <w:pPr>
        <w:spacing w:line="200" w:lineRule="exact"/>
        <w:rPr>
          <w:sz w:val="20"/>
          <w:szCs w:val="20"/>
        </w:rPr>
      </w:pPr>
    </w:p>
    <w:p w14:paraId="46F9C925" w14:textId="77777777" w:rsidR="00A56C5A" w:rsidRDefault="00A56C5A" w:rsidP="00A56C5A">
      <w:pPr>
        <w:pStyle w:val="BodyText"/>
        <w:tabs>
          <w:tab w:val="left" w:pos="2998"/>
          <w:tab w:val="left" w:pos="8810"/>
        </w:tabs>
        <w:ind w:left="105"/>
      </w:pPr>
      <w:r>
        <w:rPr>
          <w:noProof/>
          <w:lang w:val="en-AU" w:eastAsia="en-AU"/>
        </w:rPr>
        <mc:AlternateContent>
          <mc:Choice Requires="wpg">
            <w:drawing>
              <wp:anchor distT="0" distB="0" distL="114300" distR="114300" simplePos="0" relativeHeight="251665408" behindDoc="1" locked="0" layoutInCell="1" allowOverlap="1" wp14:anchorId="099ED45B" wp14:editId="2D456015">
                <wp:simplePos x="0" y="0"/>
                <wp:positionH relativeFrom="page">
                  <wp:posOffset>216535</wp:posOffset>
                </wp:positionH>
                <wp:positionV relativeFrom="paragraph">
                  <wp:posOffset>199390</wp:posOffset>
                </wp:positionV>
                <wp:extent cx="1595755" cy="300355"/>
                <wp:effectExtent l="6985" t="9525" r="6985" b="4445"/>
                <wp:wrapNone/>
                <wp:docPr id="4831" name="Group 4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300355"/>
                          <a:chOff x="341" y="314"/>
                          <a:chExt cx="2513" cy="473"/>
                        </a:xfrm>
                      </wpg:grpSpPr>
                      <wpg:grpSp>
                        <wpg:cNvPr id="4832" name="Group 1140"/>
                        <wpg:cNvGrpSpPr>
                          <a:grpSpLocks/>
                        </wpg:cNvGrpSpPr>
                        <wpg:grpSpPr bwMode="auto">
                          <a:xfrm>
                            <a:off x="347" y="320"/>
                            <a:ext cx="2501" cy="2"/>
                            <a:chOff x="347" y="320"/>
                            <a:chExt cx="2501" cy="2"/>
                          </a:xfrm>
                        </wpg:grpSpPr>
                        <wps:wsp>
                          <wps:cNvPr id="4833" name="Freeform 1141"/>
                          <wps:cNvSpPr>
                            <a:spLocks/>
                          </wps:cNvSpPr>
                          <wps:spPr bwMode="auto">
                            <a:xfrm>
                              <a:off x="347" y="320"/>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4" name="Group 1142"/>
                        <wpg:cNvGrpSpPr>
                          <a:grpSpLocks/>
                        </wpg:cNvGrpSpPr>
                        <wpg:grpSpPr bwMode="auto">
                          <a:xfrm>
                            <a:off x="352" y="325"/>
                            <a:ext cx="2" cy="452"/>
                            <a:chOff x="352" y="325"/>
                            <a:chExt cx="2" cy="452"/>
                          </a:xfrm>
                        </wpg:grpSpPr>
                        <wps:wsp>
                          <wps:cNvPr id="4835" name="Freeform 1143"/>
                          <wps:cNvSpPr>
                            <a:spLocks/>
                          </wps:cNvSpPr>
                          <wps:spPr bwMode="auto">
                            <a:xfrm>
                              <a:off x="352"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6" name="Group 1144"/>
                        <wpg:cNvGrpSpPr>
                          <a:grpSpLocks/>
                        </wpg:cNvGrpSpPr>
                        <wpg:grpSpPr bwMode="auto">
                          <a:xfrm>
                            <a:off x="347" y="781"/>
                            <a:ext cx="2501" cy="2"/>
                            <a:chOff x="347" y="781"/>
                            <a:chExt cx="2501" cy="2"/>
                          </a:xfrm>
                        </wpg:grpSpPr>
                        <wps:wsp>
                          <wps:cNvPr id="4837" name="Freeform 1145"/>
                          <wps:cNvSpPr>
                            <a:spLocks/>
                          </wps:cNvSpPr>
                          <wps:spPr bwMode="auto">
                            <a:xfrm>
                              <a:off x="347" y="781"/>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8" name="Group 1146"/>
                        <wpg:cNvGrpSpPr>
                          <a:grpSpLocks/>
                        </wpg:cNvGrpSpPr>
                        <wpg:grpSpPr bwMode="auto">
                          <a:xfrm>
                            <a:off x="2843" y="325"/>
                            <a:ext cx="2" cy="452"/>
                            <a:chOff x="2843" y="325"/>
                            <a:chExt cx="2" cy="452"/>
                          </a:xfrm>
                        </wpg:grpSpPr>
                        <wps:wsp>
                          <wps:cNvPr id="4839" name="Freeform 1147"/>
                          <wps:cNvSpPr>
                            <a:spLocks/>
                          </wps:cNvSpPr>
                          <wps:spPr bwMode="auto">
                            <a:xfrm>
                              <a:off x="2843"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58D466" id="Group 4831" o:spid="_x0000_s1026" style="position:absolute;margin-left:17.05pt;margin-top:15.7pt;width:125.65pt;height:23.65pt;z-index:-251651072;mso-position-horizontal-relative:page" coordorigin="341,314" coordsize="251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">
                <v:group id="Group 1140" o:spid="_x0000_s1027" style="position:absolute;left:347;top:320;width:2501;height:2" coordorigin="347,320"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GMsYAAADdAAAADwAAAGRycy9kb3ducmV2LnhtbESPT4vCMBTE7wt+h/CE&#10;va1pdVekGkVElz2I4B8Qb4/m2Rabl9LEtn57Iwh7HGbmN8xs0ZlSNFS7wrKCeBCBIE6tLjhTcDpu&#10;viYgnEfWWFomBQ9ysJj3PmaYaNvynpqDz0SAsEtQQe59lUjp0pwMuoGtiIN3tbVBH2SdSV1jG+Cm&#10;lMMoGkuDBYeFHCta5ZTeDnej4LfFdjmK1832dl09Lsef3Xkbk1Kf/W45BeGp8//hd/tPK/ie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yEYyxgAAAN0A&#10;AAAPAAAAAAAAAAAAAAAAAKoCAABkcnMvZG93bnJldi54bWxQSwUGAAAAAAQABAD6AAAAnQMAAAAA&#10;">
                  <v:shape id="Freeform 1141" o:spid="_x0000_s1028" style="position:absolute;left:347;top:320;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Z9MgA&#10;AADdAAAADwAAAGRycy9kb3ducmV2LnhtbESPT0vDQBTE70K/w/IK3symf9AYuy2hIHiwB1MVj8/s&#10;M0mbfRuymybtp3cLgsdhZn7DrDajacSJOldbVjCLYhDEhdU1lwre9893CQjnkTU2lknBmRxs1pOb&#10;FabaDvxGp9yXIkDYpaig8r5NpXRFRQZdZFvi4P3YzqAPsiul7nAIcNPIeRzfS4M1h4UKW9pWVBzz&#10;3ij4vvSPydfHZy5595ANh9dDn2R7pW6nY/YEwtPo/8N/7RetYJksFnB9E5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Ztn0yAAAAN0AAAAPAAAAAAAAAAAAAAAAAJgCAABk&#10;cnMvZG93bnJldi54bWxQSwUGAAAAAAQABAD1AAAAjQMAAAAA&#10;" path="m,l2501,e" filled="f" strokeweight=".58pt">
                    <v:path arrowok="t" o:connecttype="custom" o:connectlocs="0,0;2501,0" o:connectangles="0,0"/>
                  </v:shape>
                </v:group>
                <v:group id="Group 1142" o:spid="_x0000_s1029" style="position:absolute;left:352;top:325;width:2;height:452" coordorigin="352,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173cYAAADdAAAADwAAAGRycy9kb3ducmV2LnhtbESPT4vCMBTE7wt+h/AE&#10;b2tadUWqUURW8SCCf0C8PZpnW2xeSpNt67ffLAh7HGbmN8xi1ZlSNFS7wrKCeBiBIE6tLjhTcL1s&#10;P2cgnEfWWFomBS9ysFr2PhaYaNvyiZqzz0SAsEtQQe59lUjp0pwMuqGtiIP3sLVBH2SdSV1jG+Cm&#10;lKMomkqDBYeFHCva5JQ+zz9Gwa7Fdj2Ov5vD87F53S9fx9shJqUG/W49B+Gp8//hd3uvFUxm4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bXvdxgAAAN0A&#10;AAAPAAAAAAAAAAAAAAAAAKoCAABkcnMvZG93bnJldi54bWxQSwUGAAAAAAQABAD6AAAAnQMAAAAA&#10;">
                  <v:shape id="Freeform 1143" o:spid="_x0000_s1030" style="position:absolute;left:352;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Bi8cA&#10;AADdAAAADwAAAGRycy9kb3ducmV2LnhtbESPT2vCQBTE70K/w/IKvYhuaqxI6iqhpRDxVNvi9ZF9&#10;TVKzb0N2zZ9v3xUEj8PM/IbZ7AZTi45aV1lW8DyPQBDnVldcKPj++pitQTiPrLG2TApGcrDbPkw2&#10;mGjb8yd1R1+IAGGXoILS+yaR0uUlGXRz2xAH79e2Bn2QbSF1i32Am1ouomglDVYcFkps6K2k/Hy8&#10;GAX+J1382RHfT+M5zWx1mO5P8UWpp8chfQXhafD38K2daQXLdfwC1zfhCcj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wYvHAAAA3QAAAA8AAAAAAAAAAAAAAAAAmAIAAGRy&#10;cy9kb3ducmV2LnhtbFBLBQYAAAAABAAEAPUAAACMAwAAAAA=&#10;" path="m,l,451e" filled="f" strokeweight=".58pt">
                    <v:path arrowok="t" o:connecttype="custom" o:connectlocs="0,325;0,776" o:connectangles="0,0"/>
                  </v:shape>
                </v:group>
                <v:group id="Group 1144" o:spid="_x0000_s1031" style="position:absolute;left:347;top:781;width:2501;height:2" coordorigin="347,781"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AMcYAAADdAAAADwAAAGRycy9kb3ducmV2LnhtbESPT4vCMBTE7wt+h/AE&#10;b2ta3RWpRhFZxYMs+AfE26N5tsXmpTTZtn77jSB4HGbmN8x82ZlSNFS7wrKCeBiBIE6tLjhTcD5t&#10;PqcgnEfWWFomBQ9ysFz0PuaYaNvygZqjz0SAsEtQQe59lUjp0pwMuqGtiIN3s7VBH2SdSV1jG+Cm&#10;lKMomkiDBYeFHCta55Tej39GwbbFdjWOf5r9/bZ+XE/fv5d9TEoN+t1qBsJT59/hV3unFXxN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80AxxgAAAN0A&#10;AAAPAAAAAAAAAAAAAAAAAKoCAABkcnMvZG93bnJldi54bWxQSwUGAAAAAAQABAD6AAAAnQMAAAAA&#10;">
                  <v:shape id="Freeform 1145" o:spid="_x0000_s1032" style="position:absolute;left:347;top:781;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f98gA&#10;AADdAAAADwAAAGRycy9kb3ducmV2LnhtbESPQWvCQBSE7wX/w/IKvdVNq9SYukooCD3YQ2MrHp/Z&#10;1ySafRuyG5P6612h0OMwM98wi9VganGm1lWWFTyNIxDEudUVFwq+tuvHGITzyBpry6TglxyslqO7&#10;BSba9vxJ58wXIkDYJaig9L5JpHR5SQbd2DbEwfuxrUEfZFtI3WIf4KaWz1H0Ig1WHBZKbOitpPyU&#10;dUbB4dLN4/33LpP8MUv74+bYxelWqYf7IX0F4Wnw/+G/9rtWMI0nM7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Xd/3yAAAAN0AAAAPAAAAAAAAAAAAAAAAAJgCAABk&#10;cnMvZG93bnJldi54bWxQSwUGAAAAAAQABAD1AAAAjQMAAAAA&#10;" path="m,l2501,e" filled="f" strokeweight=".58pt">
                    <v:path arrowok="t" o:connecttype="custom" o:connectlocs="0,0;2501,0" o:connectangles="0,0"/>
                  </v:shape>
                </v:group>
                <v:group id="Group 1146" o:spid="_x0000_s1033" style="position:absolute;left:2843;top:325;width:2;height:452" coordorigin="2843,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iBx2MQAAADdAAAADwAAAGRycy9kb3ducmV2LnhtbERPTWvCQBC9F/wPyxS8&#10;1U20lZC6BpEqHqSgEUpvQ3ZMQrKzIbtN4r/vHgo9Pt73JptMKwbqXW1ZQbyIQBAXVtdcKrjlh5cE&#10;hPPIGlvLpOBBDrLt7GmDqbYjX2i4+lKEEHYpKqi871IpXVGRQbewHXHg7rY36APsS6l7HEO4aeUy&#10;itbSYM2hocKO9hUVzfXHKDiOOO5W8cdwbu77x3f+9vl1jkmp+fO0ewfhafL/4j/3SSt4TV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iBx2MQAAADdAAAA&#10;DwAAAAAAAAAAAAAAAACqAgAAZHJzL2Rvd25yZXYueG1sUEsFBgAAAAAEAAQA+gAAAJsDAAAAAA==&#10;">
                  <v:shape id="Freeform 1147" o:spid="_x0000_s1034" style="position:absolute;left:2843;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LjsYA&#10;AADdAAAADwAAAGRycy9kb3ducmV2LnhtbESPQWvCQBSE70L/w/IKvYjZNEpJU9cQWgqKp9qK10f2&#10;NUnNvg3ZVZN/3xUEj8PMfMMs88G04ky9aywreI5iEMSl1Q1XCn6+P2cpCOeRNbaWScFIDvLVw2SJ&#10;mbYX/qLzzlciQNhlqKD2vsukdGVNBl1kO+Lg/dreoA+yr6Tu8RLgppVJHL9Igw2HhRo7eq+pPO5O&#10;RoHfF8mfHfHjMB6LtW22081hflLq6XEo3kB4Gvw9fGuvtYJFOn+F65vw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DLjsYAAADdAAAADwAAAAAAAAAAAAAAAACYAgAAZHJz&#10;L2Rvd25yZXYueG1sUEsFBgAAAAAEAAQA9QAAAIsDAAAAAA==&#10;" path="m,l,451e" filled="f" strokeweight=".58pt">
                    <v:path arrowok="t" o:connecttype="custom" o:connectlocs="0,325;0,776" o:connectangles="0,0"/>
                  </v:shape>
                </v:group>
                <w10:wrap anchorx="page"/>
              </v:group>
            </w:pict>
          </mc:Fallback>
        </mc:AlternateContent>
      </w:r>
      <w:r>
        <w:rPr>
          <w:noProof/>
          <w:lang w:val="en-AU" w:eastAsia="en-AU"/>
        </w:rPr>
        <mc:AlternateContent>
          <mc:Choice Requires="wpg">
            <w:drawing>
              <wp:anchor distT="0" distB="0" distL="114300" distR="114300" simplePos="0" relativeHeight="251666432" behindDoc="1" locked="0" layoutInCell="1" allowOverlap="1" wp14:anchorId="5983C1DF" wp14:editId="2EB1635A">
                <wp:simplePos x="0" y="0"/>
                <wp:positionH relativeFrom="page">
                  <wp:posOffset>2066925</wp:posOffset>
                </wp:positionH>
                <wp:positionV relativeFrom="paragraph">
                  <wp:posOffset>199390</wp:posOffset>
                </wp:positionV>
                <wp:extent cx="3433445" cy="300355"/>
                <wp:effectExtent l="9525" t="9525" r="5080" b="4445"/>
                <wp:wrapNone/>
                <wp:docPr id="4822" name="Group 4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3445" cy="300355"/>
                          <a:chOff x="3255" y="314"/>
                          <a:chExt cx="5407" cy="473"/>
                        </a:xfrm>
                      </wpg:grpSpPr>
                      <wpg:grpSp>
                        <wpg:cNvPr id="4823" name="Group 1149"/>
                        <wpg:cNvGrpSpPr>
                          <a:grpSpLocks/>
                        </wpg:cNvGrpSpPr>
                        <wpg:grpSpPr bwMode="auto">
                          <a:xfrm>
                            <a:off x="3260" y="320"/>
                            <a:ext cx="5396" cy="2"/>
                            <a:chOff x="3260" y="320"/>
                            <a:chExt cx="5396" cy="2"/>
                          </a:xfrm>
                        </wpg:grpSpPr>
                        <wps:wsp>
                          <wps:cNvPr id="4824" name="Freeform 1150"/>
                          <wps:cNvSpPr>
                            <a:spLocks/>
                          </wps:cNvSpPr>
                          <wps:spPr bwMode="auto">
                            <a:xfrm>
                              <a:off x="3260" y="320"/>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5" name="Group 1151"/>
                        <wpg:cNvGrpSpPr>
                          <a:grpSpLocks/>
                        </wpg:cNvGrpSpPr>
                        <wpg:grpSpPr bwMode="auto">
                          <a:xfrm>
                            <a:off x="3265" y="325"/>
                            <a:ext cx="2" cy="452"/>
                            <a:chOff x="3265" y="325"/>
                            <a:chExt cx="2" cy="452"/>
                          </a:xfrm>
                        </wpg:grpSpPr>
                        <wps:wsp>
                          <wps:cNvPr id="4826" name="Freeform 1152"/>
                          <wps:cNvSpPr>
                            <a:spLocks/>
                          </wps:cNvSpPr>
                          <wps:spPr bwMode="auto">
                            <a:xfrm>
                              <a:off x="3265"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7" name="Group 1153"/>
                        <wpg:cNvGrpSpPr>
                          <a:grpSpLocks/>
                        </wpg:cNvGrpSpPr>
                        <wpg:grpSpPr bwMode="auto">
                          <a:xfrm>
                            <a:off x="3260" y="781"/>
                            <a:ext cx="5396" cy="2"/>
                            <a:chOff x="3260" y="781"/>
                            <a:chExt cx="5396" cy="2"/>
                          </a:xfrm>
                        </wpg:grpSpPr>
                        <wps:wsp>
                          <wps:cNvPr id="4828" name="Freeform 1154"/>
                          <wps:cNvSpPr>
                            <a:spLocks/>
                          </wps:cNvSpPr>
                          <wps:spPr bwMode="auto">
                            <a:xfrm>
                              <a:off x="3260" y="781"/>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9" name="Group 1155"/>
                        <wpg:cNvGrpSpPr>
                          <a:grpSpLocks/>
                        </wpg:cNvGrpSpPr>
                        <wpg:grpSpPr bwMode="auto">
                          <a:xfrm>
                            <a:off x="8651" y="325"/>
                            <a:ext cx="2" cy="452"/>
                            <a:chOff x="8651" y="325"/>
                            <a:chExt cx="2" cy="452"/>
                          </a:xfrm>
                        </wpg:grpSpPr>
                        <wps:wsp>
                          <wps:cNvPr id="4830" name="Freeform 1156"/>
                          <wps:cNvSpPr>
                            <a:spLocks/>
                          </wps:cNvSpPr>
                          <wps:spPr bwMode="auto">
                            <a:xfrm>
                              <a:off x="8651"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5E7672" id="Group 4822" o:spid="_x0000_s1026" style="position:absolute;margin-left:162.75pt;margin-top:15.7pt;width:270.35pt;height:23.65pt;z-index:-251650048;mso-position-horizontal-relative:page" coordorigin="3255,314" coordsize="540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">
                <v:group id="Group 1149" o:spid="_x0000_s1027" style="position:absolute;left:3260;top:320;width:5396;height:2" coordorigin="3260,320" coordsize="5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11dMYAAADdAAAADwAAAGRycy9kb3ducmV2LnhtbESPT4vCMBTE7wt+h/CE&#10;va1pdVekGkVElz2I4B8Qb4/m2Rabl9LEtn57Iwh7HGbmN8xs0ZlSNFS7wrKCeBCBIE6tLjhTcDpu&#10;viYgnEfWWFomBQ9ysJj3PmaYaNvynpqDz0SAsEtQQe59lUjp0pwMuoGtiIN3tbVBH2SdSV1jG+Cm&#10;lMMoGkuDBYeFHCta5ZTeDnej4LfFdjmK1832dl09Lsef3Xkbk1Kf/W45BeGp8//hd/tPK/ieDE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XV0xgAAAN0A&#10;AAAPAAAAAAAAAAAAAAAAAKoCAABkcnMvZG93bnJldi54bWxQSwUGAAAAAAQABAD6AAAAnQMAAAAA&#10;">
                  <v:shape id="Freeform 1150" o:spid="_x0000_s1028" style="position:absolute;left:3260;top:320;width:5396;height:2;visibility:visible;mso-wrap-style:square;v-text-anchor:top" coordsize="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0xsQA&#10;AADdAAAADwAAAGRycy9kb3ducmV2LnhtbESPS2vCQBSF9wX/w3CF7upEG0KIGUUKLRVX0UK318zN&#10;AzN30sxU4793BMHl4Tw+Tr4eTSfONLjWsoL5LAJBXFrdcq3g5/D5loJwHlljZ5kUXMnBejV5yTHT&#10;9sIFnfe+FmGEXYYKGu/7TEpXNmTQzWxPHLzKDgZ9kEMt9YCXMG46uYiiRBpsORAa7OmjofK0/zcB&#10;Urx/2TSp/k72uGsPv9s+SdxWqdfpuFmC8DT6Z/jR/tYK4nQRw/1Ne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tNMbEAAAA3QAAAA8AAAAAAAAAAAAAAAAAmAIAAGRycy9k&#10;b3ducmV2LnhtbFBLBQYAAAAABAAEAPUAAACJAwAAAAA=&#10;" path="m,l5396,e" filled="f" strokeweight=".58pt">
                    <v:path arrowok="t" o:connecttype="custom" o:connectlocs="0,0;5396,0" o:connectangles="0,0"/>
                  </v:shape>
                </v:group>
                <v:group id="Group 1151" o:spid="_x0000_s1029" style="position:absolute;left:3265;top:325;width:2;height:452" coordorigin="3265,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Im8YAAADdAAAADwAAAGRycy9kb3ducmV2LnhtbESPT4vCMBTE7wv7HcIT&#10;vGla/yxSjSKyigcR1IVlb4/m2Rabl9LEtn57Iwh7HGbmN8xi1ZlSNFS7wrKCeBiBIE6tLjhT8HPZ&#10;DmYgnEfWWFomBQ9ysFp+fiww0bblEzVnn4kAYZeggtz7KpHSpTkZdENbEQfvamuDPsg6k7rGNsBN&#10;KUdR9CUNFhwWcqxok1N6O9+Ngl2L7XocfzeH23Xz+LtMj7+HmJTq97r1HISnzv+H3+29VjCZja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ibxgAAAN0A&#10;AAAPAAAAAAAAAAAAAAAAAKoCAABkcnMvZG93bnJldi54bWxQSwUGAAAAAAQABAD6AAAAnQMAAAAA&#10;">
                  <v:shape id="Freeform 1152" o:spid="_x0000_s1030" style="position:absolute;left:3265;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JIcUA&#10;AADdAAAADwAAAGRycy9kb3ducmV2LnhtbESPQYvCMBSE78L+h/AEL7KmW0WkGqXsIiiedHfx+mie&#10;bbV5KU3U9t8bQfA4zMw3zGLVmkrcqHGlZQVfowgEcWZ1ybmCv9/15wyE88gaK8ukoCMHq+VHb4GJ&#10;tnfe0+3gcxEg7BJUUHhfJ1K6rCCDbmRr4uCdbGPQB9nkUjd4D3BTyTiKptJgyWGhwJq+C8ouh6tR&#10;4P/T+Gw7/Dl2l3Rjy91wexxflRr023QOwlPr3+FXe6MVTGbxF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skhxQAAAN0AAAAPAAAAAAAAAAAAAAAAAJgCAABkcnMv&#10;ZG93bnJldi54bWxQSwUGAAAAAAQABAD1AAAAigMAAAAA&#10;" path="m,l,451e" filled="f" strokeweight=".58pt">
                    <v:path arrowok="t" o:connecttype="custom" o:connectlocs="0,325;0,776" o:connectangles="0,0"/>
                  </v:shape>
                </v:group>
                <v:group id="Group 1153" o:spid="_x0000_s1031" style="position:absolute;left:3260;top:781;width:5396;height:2" coordorigin="3260,781" coordsize="5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Zzd8YAAADdAAAADwAAAGRycy9kb3ducmV2LnhtbESPQWvCQBSE74X+h+UJ&#10;vekmtlaJriJSiwcRqoJ4e2SfSTD7NmTXJP57VxB6HGbmG2a26EwpGqpdYVlBPIhAEKdWF5wpOB7W&#10;/QkI55E1lpZJwZ0cLObvbzNMtG35j5q9z0SAsEtQQe59lUjp0pwMuoGtiIN3sbVBH2SdSV1jG+Cm&#10;lMMo+pYGCw4LOVa0yim97m9GwW+L7fIz/mm218vqfj6MdqdtTEp99LrlFISnzv+HX+2NVvA1GY7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ZnN3xgAAAN0A&#10;AAAPAAAAAAAAAAAAAAAAAKoCAABkcnMvZG93bnJldi54bWxQSwUGAAAAAAQABAD6AAAAnQMAAAAA&#10;">
                  <v:shape id="Freeform 1154" o:spid="_x0000_s1032" style="position:absolute;left:3260;top:781;width:5396;height:2;visibility:visible;mso-wrap-style:square;v-text-anchor:top" coordsize="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w8EA&#10;AADdAAAADwAAAGRycy9kb3ducmV2LnhtbERPTWvCQBC9C/6HZQRvulFLCNFVRGhRelILvY7ZMQlm&#10;Z2N21fTfdw6FHh/ve7XpXaOe1IXas4HZNAFFXHhbc2ng6/w+yUCFiGyx8UwGfijAZj0crDC3/sVH&#10;ep5iqSSEQ44GqhjbXOtQVOQwTH1LLNzVdw6jwK7UtsOXhLtGz5Mk1Q5rloYKW9pVVNxODyclx8WH&#10;z9Lr/eYvn/X5+9CmaTgYMx712yWoSH38F/+599bAWzaXufJGn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gPsPBAAAA3QAAAA8AAAAAAAAAAAAAAAAAmAIAAGRycy9kb3du&#10;cmV2LnhtbFBLBQYAAAAABAAEAPUAAACGAwAAAAA=&#10;" path="m,l5396,e" filled="f" strokeweight=".58pt">
                    <v:path arrowok="t" o:connecttype="custom" o:connectlocs="0,0;5396,0" o:connectangles="0,0"/>
                  </v:shape>
                </v:group>
                <v:group id="Group 1155" o:spid="_x0000_s1033" style="position:absolute;left:8651;top:325;width:2;height:452" coordorigin="8651,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VCns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S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LVCnscAAADd&#10;AAAADwAAAAAAAAAAAAAAAACqAgAAZHJzL2Rvd25yZXYueG1sUEsFBgAAAAAEAAQA+gAAAJ4DAAAA&#10;AA==&#10;">
                  <v:shape id="Freeform 1156" o:spid="_x0000_s1034" style="position:absolute;left:8651;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iE8MA&#10;AADdAAAADwAAAGRycy9kb3ducmV2LnhtbERPTWuDQBC9B/oflin0Epo1JpRgXUVSCik9JU3IdXCn&#10;anVnxV0T/ffdQ6HHx/tO88l04kaDaywrWK8iEMSl1Q1XCs5f7887EM4ja+wsk4KZHOTZwyLFRNs7&#10;H+l28pUIIewSVFB73ydSurImg25le+LAfdvBoA9wqKQe8B7CTSfjKHqRBhsODTX2tK+pbE+jUeAv&#10;RfxjZ3y7zm1xsM3n8uO6GZV6epyKVxCeJv8v/nMftILtbhP2hzfhCc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iE8MAAADdAAAADwAAAAAAAAAAAAAAAACYAgAAZHJzL2Rv&#10;d25yZXYueG1sUEsFBgAAAAAEAAQA9QAAAIgDAAAAAA==&#10;" path="m,l,451e" filled="f" strokeweight=".58pt">
                    <v:path arrowok="t" o:connecttype="custom" o:connectlocs="0,325;0,776" o:connectangles="0,0"/>
                  </v:shape>
                </v:group>
                <w10:wrap anchorx="page"/>
              </v:group>
            </w:pict>
          </mc:Fallback>
        </mc:AlternateContent>
      </w:r>
      <w:r>
        <w:rPr>
          <w:noProof/>
          <w:lang w:val="en-AU" w:eastAsia="en-AU"/>
        </w:rPr>
        <mc:AlternateContent>
          <mc:Choice Requires="wpg">
            <w:drawing>
              <wp:anchor distT="0" distB="0" distL="114300" distR="114300" simplePos="0" relativeHeight="251667456" behindDoc="1" locked="0" layoutInCell="1" allowOverlap="1" wp14:anchorId="663D3747" wp14:editId="557E98DA">
                <wp:simplePos x="0" y="0"/>
                <wp:positionH relativeFrom="page">
                  <wp:posOffset>5757545</wp:posOffset>
                </wp:positionH>
                <wp:positionV relativeFrom="paragraph">
                  <wp:posOffset>199390</wp:posOffset>
                </wp:positionV>
                <wp:extent cx="1583690" cy="300355"/>
                <wp:effectExtent l="4445" t="9525" r="2540" b="4445"/>
                <wp:wrapNone/>
                <wp:docPr id="4813" name="Group 4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300355"/>
                          <a:chOff x="9067" y="314"/>
                          <a:chExt cx="2494" cy="473"/>
                        </a:xfrm>
                      </wpg:grpSpPr>
                      <wpg:grpSp>
                        <wpg:cNvPr id="4814" name="Group 1158"/>
                        <wpg:cNvGrpSpPr>
                          <a:grpSpLocks/>
                        </wpg:cNvGrpSpPr>
                        <wpg:grpSpPr bwMode="auto">
                          <a:xfrm>
                            <a:off x="9073" y="320"/>
                            <a:ext cx="2482" cy="2"/>
                            <a:chOff x="9073" y="320"/>
                            <a:chExt cx="2482" cy="2"/>
                          </a:xfrm>
                        </wpg:grpSpPr>
                        <wps:wsp>
                          <wps:cNvPr id="4815" name="Freeform 1159"/>
                          <wps:cNvSpPr>
                            <a:spLocks/>
                          </wps:cNvSpPr>
                          <wps:spPr bwMode="auto">
                            <a:xfrm>
                              <a:off x="9073" y="320"/>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6" name="Group 1160"/>
                        <wpg:cNvGrpSpPr>
                          <a:grpSpLocks/>
                        </wpg:cNvGrpSpPr>
                        <wpg:grpSpPr bwMode="auto">
                          <a:xfrm>
                            <a:off x="9078" y="325"/>
                            <a:ext cx="2" cy="452"/>
                            <a:chOff x="9078" y="325"/>
                            <a:chExt cx="2" cy="452"/>
                          </a:xfrm>
                        </wpg:grpSpPr>
                        <wps:wsp>
                          <wps:cNvPr id="4817" name="Freeform 1161"/>
                          <wps:cNvSpPr>
                            <a:spLocks/>
                          </wps:cNvSpPr>
                          <wps:spPr bwMode="auto">
                            <a:xfrm>
                              <a:off x="9078"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8" name="Group 1162"/>
                        <wpg:cNvGrpSpPr>
                          <a:grpSpLocks/>
                        </wpg:cNvGrpSpPr>
                        <wpg:grpSpPr bwMode="auto">
                          <a:xfrm>
                            <a:off x="9073" y="781"/>
                            <a:ext cx="2482" cy="2"/>
                            <a:chOff x="9073" y="781"/>
                            <a:chExt cx="2482" cy="2"/>
                          </a:xfrm>
                        </wpg:grpSpPr>
                        <wps:wsp>
                          <wps:cNvPr id="4819" name="Freeform 1163"/>
                          <wps:cNvSpPr>
                            <a:spLocks/>
                          </wps:cNvSpPr>
                          <wps:spPr bwMode="auto">
                            <a:xfrm>
                              <a:off x="9073" y="781"/>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0" name="Group 1164"/>
                        <wpg:cNvGrpSpPr>
                          <a:grpSpLocks/>
                        </wpg:cNvGrpSpPr>
                        <wpg:grpSpPr bwMode="auto">
                          <a:xfrm>
                            <a:off x="11550" y="325"/>
                            <a:ext cx="2" cy="452"/>
                            <a:chOff x="11550" y="325"/>
                            <a:chExt cx="2" cy="452"/>
                          </a:xfrm>
                        </wpg:grpSpPr>
                        <wps:wsp>
                          <wps:cNvPr id="4821" name="Freeform 1165"/>
                          <wps:cNvSpPr>
                            <a:spLocks/>
                          </wps:cNvSpPr>
                          <wps:spPr bwMode="auto">
                            <a:xfrm>
                              <a:off x="11550"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2BB4E" id="Group 4813" o:spid="_x0000_s1026" style="position:absolute;margin-left:453.35pt;margin-top:15.7pt;width:124.7pt;height:23.65pt;z-index:-251649024;mso-position-horizontal-relative:page" coordorigin="9067,314" coordsize="249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">
                <v:group id="Group 1158" o:spid="_x0000_s1027" style="position:absolute;left:9073;top:320;width:2482;height:2" coordorigin="9073,320"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gnvccAAADdAAAADwAAAGRycy9kb3ducmV2LnhtbESPT2vCQBTE7wW/w/KE&#10;3uom1hZJ3YgEFQ9SqBZKb4/sMwnJvg3ZNX++fbdQ6HGYmd8wm+1oGtFT5yrLCuJFBII4t7riQsHn&#10;9fC0BuE8ssbGMimYyME2nT1sMNF24A/qL74QAcIuQQWl920ipctLMugWtiUO3s12Bn2QXSF1h0OA&#10;m0Yuo+hVGqw4LJTYUlZSXl/uRsFxwGH3HO/7c33Lpu/ry/vXOSalHufj7g2Ep9H/h//aJ61gtY5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NgnvccAAADd&#10;AAAADwAAAAAAAAAAAAAAAACqAgAAZHJzL2Rvd25yZXYueG1sUEsFBgAAAAAEAAQA+gAAAJ4DAAAA&#10;AA==&#10;">
                  <v:shape id="Freeform 1159" o:spid="_x0000_s1028" style="position:absolute;left:9073;top:320;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2l8cA&#10;AADdAAAADwAAAGRycy9kb3ducmV2LnhtbESPQWvCQBSE74X+h+UVvJS6iaiE1FVEWhShoKlaj4/s&#10;Mwlm34bsqvHfu4VCj8PMfMNMZp2pxZVaV1lWEPcjEMS51RUXCnbfn28JCOeRNdaWScGdHMymz08T&#10;TLW98ZaumS9EgLBLUUHpfZNK6fKSDLq+bYiDd7KtQR9kW0jd4i3ATS0HUTSWBisOCyU2tCgpP2cX&#10;o+Ar24+SDUfzD3MYLOP9z+v6frwo1Xvp5u8gPHX+P/zXXmkFwyQewe+b8AT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tpfHAAAA3QAAAA8AAAAAAAAAAAAAAAAAmAIAAGRy&#10;cy9kb3ducmV2LnhtbFBLBQYAAAAABAAEAPUAAACMAwAAAAA=&#10;" path="m,l2482,e" filled="f" strokeweight=".58pt">
                    <v:path arrowok="t" o:connecttype="custom" o:connectlocs="0,0;2482,0" o:connectangles="0,0"/>
                  </v:shape>
                </v:group>
                <v:group id="Group 1160" o:spid="_x0000_s1029" style="position:absolute;left:9078;top:325;width:2;height:452" coordorigin="9078,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0YcUccAAADdAAAADwAAAGRycy9kb3ducmV2LnhtbESPT2vCQBTE7wW/w/KE&#10;3uomthVJXUWCigcpNCmU3h7ZZxLMvg3ZNX++fbdQ6HGYmd8wm91oGtFT52rLCuJFBIK4sLrmUsFn&#10;fnxag3AeWWNjmRRM5GC3nT1sMNF24A/qM1+KAGGXoILK+zaR0hUVGXQL2xIH72o7gz7IrpS6wyHA&#10;TSOXUbSSBmsOCxW2lFZU3LK7UXAacNg/x4f+crum03f++v51iUmpx/m4fwPhafT/4b/2WSt4Wc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0YcUccAAADd&#10;AAAADwAAAAAAAAAAAAAAAACqAgAAZHJzL2Rvd25yZXYueG1sUEsFBgAAAAAEAAQA+gAAAJ4DAAAA&#10;AA==&#10;">
                  <v:shape id="Freeform 1161" o:spid="_x0000_s1030" style="position:absolute;left:9078;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mB8UA&#10;AADdAAAADwAAAGRycy9kb3ducmV2LnhtbESPT4vCMBTE78J+h/AWvIim/kGla5SiCIon3V28Ppq3&#10;bdfmpTRR229vBMHjMDO/YRarxpTiRrUrLCsYDiIQxKnVBWcKfr63/TkI55E1lpZJQUsOVsuPzgJj&#10;be98pNvJZyJA2MWoIPe+iqV0aU4G3cBWxMH7s7VBH2SdSV3jPcBNKUdRNJUGCw4LOVa0zim9nK5G&#10;gf9NRv+2xc25vSQ7Wxx6+/P4qlT3s0m+QHhq/Dv8au+0gsl8OIP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qYHxQAAAN0AAAAPAAAAAAAAAAAAAAAAAJgCAABkcnMv&#10;ZG93bnJldi54bWxQSwUGAAAAAAQABAD1AAAAigMAAAAA&#10;" path="m,l,451e" filled="f" strokeweight=".58pt">
                    <v:path arrowok="t" o:connecttype="custom" o:connectlocs="0,325;0,776" o:connectangles="0,0"/>
                  </v:shape>
                </v:group>
                <v:group id="Group 1162" o:spid="_x0000_s1031" style="position:absolute;left:9073;top:781;width:2482;height:2" coordorigin="9073,781"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mVLbjCAAAA3QAAAA8A&#10;AAAAAAAAAAAAAAAAqgIAAGRycy9kb3ducmV2LnhtbFBLBQYAAAAABAAEAPoAAACZAwAAAAA=&#10;">
                  <v:shape id="Freeform 1163" o:spid="_x0000_s1032" style="position:absolute;left:9073;top:781;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8ksgA&#10;AADdAAAADwAAAGRycy9kb3ducmV2LnhtbESPQWvCQBSE7wX/w/IKvRTdRLTE1FWktFQEoUZte3xk&#10;X5Ng9m3Irhr/fVcQPA4z8w0znXemFidqXWVZQTyIQBDnVldcKNhtP/oJCOeRNdaWScGFHMxnvYcp&#10;ptqeeUOnzBciQNilqKD0vkmldHlJBt3ANsTB+7OtQR9kW0jd4jnATS2HUfQiDVYcFkps6K2k/JAd&#10;jYJ1th8nXxwt3s338DPe/zyvLr9HpZ4eu8UrCE+dv4dv7aVWMEriCVzfhCc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87ySyAAAAN0AAAAPAAAAAAAAAAAAAAAAAJgCAABk&#10;cnMvZG93bnJldi54bWxQSwUGAAAAAAQABAD1AAAAjQMAAAAA&#10;" path="m,l2482,e" filled="f" strokeweight=".58pt">
                    <v:path arrowok="t" o:connecttype="custom" o:connectlocs="0,0;2482,0" o:connectangles="0,0"/>
                  </v:shape>
                </v:group>
                <v:group id="Group 1164" o:spid="_x0000_s1033" style="position:absolute;left:11550;top:325;width:2;height:452" coordorigin="11550,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rA8QAAADdAAAADwAAAGRycy9kb3ducmV2LnhtbERPTWvCQBC9F/wPyxS8&#10;1U20lZC6BhErHqSgEUpvQ3ZMQrKzIbtN4r/vHgo9Pt73JptMKwbqXW1ZQbyIQBAXVtdcKrjlHy8J&#10;COeRNbaWScGDHGTb2dMGU21HvtBw9aUIIexSVFB536VSuqIig25hO+LA3W1v0AfYl1L3OIZw08pl&#10;FK2lwZpDQ4Ud7SsqmuuPUXAccdyt4sNwbu77x3f+9vl1jkmp+fO0ewfhafL/4j/3SSt4TZ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Y/rA8QAAADdAAAA&#10;DwAAAAAAAAAAAAAAAACqAgAAZHJzL2Rvd25yZXYueG1sUEsFBgAAAAAEAAQA+gAAAJsDAAAAAA==&#10;">
                  <v:shape id="Freeform 1165" o:spid="_x0000_s1034" style="position:absolute;left:11550;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RVcYA&#10;AADdAAAADwAAAGRycy9kb3ducmV2LnhtbESPQWvCQBSE70L/w/IKvYhuTEsJ0VVCS8HiqbYl10f2&#10;mUSzb0N2E5N/7xYKHoeZ+YbZ7EbTiIE6V1tWsFpGIIgLq2suFfx8fywSEM4ja2wsk4KJHOy2D7MN&#10;ptpe+YuGoy9FgLBLUUHlfZtK6YqKDLqlbYmDd7KdQR9kV0rd4TXATSPjKHqVBmsOCxW29FZRcTn2&#10;RoH/zeKznfA9ny7Z3taH+Wf+3Cv19DhmaxCeRn8P/7f3WsFLEq/g701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9RVcYAAADdAAAADwAAAAAAAAAAAAAAAACYAgAAZHJz&#10;L2Rvd25yZXYueG1sUEsFBgAAAAAEAAQA9QAAAIsDAAAAAA==&#10;" path="m,l,451e" filled="f" strokeweight=".58pt">
                    <v:path arrowok="t" o:connecttype="custom" o:connectlocs="0,325;0,776" o:connectangles="0,0"/>
                  </v:shape>
                </v:group>
                <w10:wrap anchorx="page"/>
              </v:group>
            </w:pict>
          </mc:Fallback>
        </mc:AlternateContent>
      </w:r>
      <w:r>
        <w:rPr>
          <w:w w:val="105"/>
        </w:rPr>
        <w:t>Work</w:t>
      </w:r>
      <w:r>
        <w:rPr>
          <w:spacing w:val="1"/>
          <w:w w:val="105"/>
        </w:rPr>
        <w:t xml:space="preserve"> </w:t>
      </w:r>
      <w:r>
        <w:rPr>
          <w:w w:val="105"/>
        </w:rPr>
        <w:t>Phone</w:t>
      </w:r>
      <w:r>
        <w:rPr>
          <w:w w:val="105"/>
        </w:rPr>
        <w:tab/>
        <w:t>Email</w:t>
      </w:r>
      <w:r>
        <w:rPr>
          <w:w w:val="105"/>
        </w:rPr>
        <w:tab/>
        <w:t>Mobile</w:t>
      </w:r>
      <w:r>
        <w:rPr>
          <w:spacing w:val="-9"/>
          <w:w w:val="105"/>
        </w:rPr>
        <w:t xml:space="preserve"> </w:t>
      </w:r>
      <w:r>
        <w:rPr>
          <w:spacing w:val="1"/>
          <w:w w:val="105"/>
        </w:rPr>
        <w:t>Number</w:t>
      </w:r>
    </w:p>
    <w:p w14:paraId="77A66329" w14:textId="77777777" w:rsidR="00A56C5A" w:rsidRDefault="00A56C5A" w:rsidP="00A56C5A">
      <w:pPr>
        <w:spacing w:line="200" w:lineRule="exact"/>
        <w:rPr>
          <w:sz w:val="20"/>
          <w:szCs w:val="20"/>
        </w:rPr>
      </w:pPr>
    </w:p>
    <w:p w14:paraId="45370A1D" w14:textId="77777777" w:rsidR="00A56C5A" w:rsidRDefault="00A56C5A" w:rsidP="00A56C5A">
      <w:pPr>
        <w:spacing w:line="200" w:lineRule="exact"/>
        <w:rPr>
          <w:sz w:val="20"/>
          <w:szCs w:val="20"/>
        </w:rPr>
      </w:pPr>
    </w:p>
    <w:p w14:paraId="6B8BDBDD" w14:textId="2135842C" w:rsidR="00A56C5A" w:rsidRDefault="00390CA7" w:rsidP="00A56C5A">
      <w:pPr>
        <w:spacing w:before="2" w:line="240" w:lineRule="exact"/>
        <w:rPr>
          <w:sz w:val="24"/>
          <w:szCs w:val="24"/>
        </w:rPr>
      </w:pPr>
      <w:r>
        <w:rPr>
          <w:noProof/>
          <w:lang w:eastAsia="en-AU"/>
        </w:rPr>
        <mc:AlternateContent>
          <mc:Choice Requires="wpg">
            <w:drawing>
              <wp:anchor distT="0" distB="0" distL="114300" distR="114300" simplePos="0" relativeHeight="251689984" behindDoc="1" locked="0" layoutInCell="1" allowOverlap="1" wp14:anchorId="0E2F66A5" wp14:editId="66A5B606">
                <wp:simplePos x="0" y="0"/>
                <wp:positionH relativeFrom="page">
                  <wp:posOffset>4800600</wp:posOffset>
                </wp:positionH>
                <wp:positionV relativeFrom="paragraph">
                  <wp:posOffset>128905</wp:posOffset>
                </wp:positionV>
                <wp:extent cx="2542540" cy="485140"/>
                <wp:effectExtent l="0" t="0" r="10160" b="10160"/>
                <wp:wrapNone/>
                <wp:docPr id="4804" name="Group 4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485140"/>
                          <a:chOff x="7566" y="-40"/>
                          <a:chExt cx="4004" cy="764"/>
                        </a:xfrm>
                      </wpg:grpSpPr>
                      <wpg:grpSp>
                        <wpg:cNvPr id="4805" name="Group 1293"/>
                        <wpg:cNvGrpSpPr>
                          <a:grpSpLocks/>
                        </wpg:cNvGrpSpPr>
                        <wpg:grpSpPr bwMode="auto">
                          <a:xfrm>
                            <a:off x="9925" y="440"/>
                            <a:ext cx="284" cy="284"/>
                            <a:chOff x="9925" y="440"/>
                            <a:chExt cx="284" cy="284"/>
                          </a:xfrm>
                        </wpg:grpSpPr>
                        <wps:wsp>
                          <wps:cNvPr id="4806" name="Freeform 1294"/>
                          <wps:cNvSpPr>
                            <a:spLocks/>
                          </wps:cNvSpPr>
                          <wps:spPr bwMode="auto">
                            <a:xfrm>
                              <a:off x="9925" y="440"/>
                              <a:ext cx="284" cy="284"/>
                            </a:xfrm>
                            <a:custGeom>
                              <a:avLst/>
                              <a:gdLst>
                                <a:gd name="T0" fmla="+- 0 10129 10129"/>
                                <a:gd name="T1" fmla="*/ T0 w 284"/>
                                <a:gd name="T2" fmla="+- 0 440 440"/>
                                <a:gd name="T3" fmla="*/ 440 h 284"/>
                                <a:gd name="T4" fmla="+- 0 10412 10129"/>
                                <a:gd name="T5" fmla="*/ T4 w 284"/>
                                <a:gd name="T6" fmla="+- 0 440 440"/>
                                <a:gd name="T7" fmla="*/ 440 h 284"/>
                                <a:gd name="T8" fmla="+- 0 10412 10129"/>
                                <a:gd name="T9" fmla="*/ T8 w 284"/>
                                <a:gd name="T10" fmla="+- 0 723 440"/>
                                <a:gd name="T11" fmla="*/ 723 h 284"/>
                                <a:gd name="T12" fmla="+- 0 10129 10129"/>
                                <a:gd name="T13" fmla="*/ T12 w 284"/>
                                <a:gd name="T14" fmla="+- 0 723 440"/>
                                <a:gd name="T15" fmla="*/ 723 h 284"/>
                                <a:gd name="T16" fmla="+- 0 10129 10129"/>
                                <a:gd name="T17" fmla="*/ T16 w 284"/>
                                <a:gd name="T18" fmla="+- 0 440 440"/>
                                <a:gd name="T19" fmla="*/ 440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7" name="Group 1295"/>
                        <wpg:cNvGrpSpPr>
                          <a:grpSpLocks/>
                        </wpg:cNvGrpSpPr>
                        <wpg:grpSpPr bwMode="auto">
                          <a:xfrm>
                            <a:off x="7566" y="-40"/>
                            <a:ext cx="4004" cy="437"/>
                            <a:chOff x="7566" y="-40"/>
                            <a:chExt cx="4004" cy="437"/>
                          </a:xfrm>
                        </wpg:grpSpPr>
                        <wps:wsp>
                          <wps:cNvPr id="4808" name="Freeform 1296"/>
                          <wps:cNvSpPr>
                            <a:spLocks/>
                          </wps:cNvSpPr>
                          <wps:spPr bwMode="auto">
                            <a:xfrm>
                              <a:off x="7566" y="-40"/>
                              <a:ext cx="4004" cy="437"/>
                            </a:xfrm>
                            <a:custGeom>
                              <a:avLst/>
                              <a:gdLst>
                                <a:gd name="T0" fmla="+- 0 7566 7566"/>
                                <a:gd name="T1" fmla="*/ T0 w 4004"/>
                                <a:gd name="T2" fmla="+- 0 -40 -40"/>
                                <a:gd name="T3" fmla="*/ -40 h 437"/>
                                <a:gd name="T4" fmla="+- 0 11569 7566"/>
                                <a:gd name="T5" fmla="*/ T4 w 4004"/>
                                <a:gd name="T6" fmla="+- 0 -40 -40"/>
                                <a:gd name="T7" fmla="*/ -40 h 437"/>
                                <a:gd name="T8" fmla="+- 0 11569 7566"/>
                                <a:gd name="T9" fmla="*/ T8 w 4004"/>
                                <a:gd name="T10" fmla="+- 0 397 -40"/>
                                <a:gd name="T11" fmla="*/ 397 h 437"/>
                                <a:gd name="T12" fmla="+- 0 7566 7566"/>
                                <a:gd name="T13" fmla="*/ T12 w 4004"/>
                                <a:gd name="T14" fmla="+- 0 397 -40"/>
                                <a:gd name="T15" fmla="*/ 397 h 437"/>
                                <a:gd name="T16" fmla="+- 0 7566 7566"/>
                                <a:gd name="T17" fmla="*/ T16 w 4004"/>
                                <a:gd name="T18" fmla="+- 0 -40 -40"/>
                                <a:gd name="T19" fmla="*/ -40 h 437"/>
                              </a:gdLst>
                              <a:ahLst/>
                              <a:cxnLst>
                                <a:cxn ang="0">
                                  <a:pos x="T1" y="T3"/>
                                </a:cxn>
                                <a:cxn ang="0">
                                  <a:pos x="T5" y="T7"/>
                                </a:cxn>
                                <a:cxn ang="0">
                                  <a:pos x="T9" y="T11"/>
                                </a:cxn>
                                <a:cxn ang="0">
                                  <a:pos x="T13" y="T15"/>
                                </a:cxn>
                                <a:cxn ang="0">
                                  <a:pos x="T17" y="T19"/>
                                </a:cxn>
                              </a:cxnLst>
                              <a:rect l="0" t="0" r="r" b="b"/>
                              <a:pathLst>
                                <a:path w="4004" h="437">
                                  <a:moveTo>
                                    <a:pt x="0" y="0"/>
                                  </a:moveTo>
                                  <a:lnTo>
                                    <a:pt x="4003" y="0"/>
                                  </a:lnTo>
                                  <a:lnTo>
                                    <a:pt x="4003" y="437"/>
                                  </a:lnTo>
                                  <a:lnTo>
                                    <a:pt x="0" y="437"/>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CA56F" id="Group 4804" o:spid="_x0000_s1026" style="position:absolute;margin-left:378pt;margin-top:10.15pt;width:200.2pt;height:38.2pt;z-index:-251626496;mso-position-horizontal-relative:page" coordorigin="7566,-40" coordsize="400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">
                <v:group id="Group 1293" o:spid="_x0000_s1027" style="position:absolute;left:9925;top:440;width:284;height:284" coordorigin="9925,440" coordsize="28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0U+8YAAADdAAAADwAAAGRycy9kb3ducmV2LnhtbESPT4vCMBTE78J+h/AW&#10;vGna9Q9SjSKyKx5EUBcWb4/m2Rabl9Jk2/rtjSB4HGbmN8xi1ZlSNFS7wrKCeBiBIE6tLjhT8Hv+&#10;GcxAOI+ssbRMCu7kYLX86C0w0bblIzUnn4kAYZeggtz7KpHSpTkZdENbEQfvamuDPsg6k7rGNsBN&#10;Kb+iaCoNFhwWcqxok1N6O/0bBdsW2/Uo/m72t+vmfjlPDn/7mJTqf3brOQhPnX+HX+2dVjCeR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TRT7xgAAAN0A&#10;AAAPAAAAAAAAAAAAAAAAAKoCAABkcnMvZG93bnJldi54bWxQSwUGAAAAAAQABAD6AAAAnQMAAAAA&#10;">
                  <v:shape id="Freeform 1294" o:spid="_x0000_s1028" style="position:absolute;left:9925;top:440;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tMQA&#10;AADdAAAADwAAAGRycy9kb3ducmV2LnhtbESPUWvCQBCE34X+h2MLvulFqSKpp5S2grRPGn/ANrcm&#10;wdxektvG+O+9QsHHYWa+YdbbwdWqpy5Ung3Mpgko4tzbigsDp2w3WYEKgmyx9kwGbhRgu3karTG1&#10;/soH6o9SqAjhkKKBUqRJtQ55SQ7D1DfE0Tv7zqFE2RXadniNcFfreZIstcOK40KJDb2XlF+Ov85A&#10;u8iyT5n13zyvFjsvTfvx034ZM34e3l5BCQ3yCP+399bAyypZwt+b+AT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wfrTEAAAA3QAAAA8AAAAAAAAAAAAAAAAAmAIAAGRycy9k&#10;b3ducmV2LnhtbFBLBQYAAAAABAAEAPUAAACJAwAAAAA=&#10;" path="m,l283,r,283l,283,,xe" filled="f" strokeweight=".48pt">
                    <v:path arrowok="t" o:connecttype="custom" o:connectlocs="0,440;283,440;283,723;0,723;0,440" o:connectangles="0,0,0,0,0"/>
                  </v:shape>
                </v:group>
                <v:group id="Group 1295" o:spid="_x0000_s1029" style="position:absolute;left:7566;top:-40;width:4004;height:437" coordorigin="7566,-40" coordsize="4004,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shape id="Freeform 1296" o:spid="_x0000_s1030" style="position:absolute;left:7566;top:-40;width:4004;height:437;visibility:visible;mso-wrap-style:square;v-text-anchor:top" coordsize="400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dYMEA&#10;AADdAAAADwAAAGRycy9kb3ducmV2LnhtbERPy4rCMBTdC/5DuII7TR1k0NpU1FEYYRb18QGX5vaB&#10;zU1pYq1/P1kMzPJw3sl2MI3oqXO1ZQWLeQSCOLe65lLB/XaarUA4j6yxsUwK3uRgm45HCcbavvhC&#10;/dWXIoSwi1FB5X0bS+nyigy6uW2JA1fYzqAPsCul7vAVwk0jP6LoUxqsOTRU2NKhovxxfRoFZ5Mv&#10;frKvfi+L8w2LullTdlwrNZ0Muw0IT4P/F/+5v7WC5SoKc8Ob8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X3WDBAAAA3QAAAA8AAAAAAAAAAAAAAAAAmAIAAGRycy9kb3du&#10;cmV2LnhtbFBLBQYAAAAABAAEAPUAAACGAwAAAAA=&#10;" path="m,l4003,r,437l,437,,xe" filled="f" strokeweight=".48pt">
                    <v:path arrowok="t" o:connecttype="custom" o:connectlocs="0,-40;4003,-40;4003,397;0,397;0,-40" o:connectangles="0,0,0,0,0"/>
                  </v:shape>
                </v:group>
                <w10:wrap anchorx="page"/>
              </v:group>
            </w:pict>
          </mc:Fallback>
        </mc:AlternateContent>
      </w:r>
    </w:p>
    <w:p w14:paraId="6F7EAB9D" w14:textId="2AB94915" w:rsidR="00A56C5A" w:rsidRDefault="00A56C5A" w:rsidP="00A56C5A">
      <w:pPr>
        <w:pStyle w:val="BodyText"/>
        <w:tabs>
          <w:tab w:val="left" w:pos="3725"/>
          <w:tab w:val="left" w:pos="4806"/>
          <w:tab w:val="left" w:pos="5706"/>
        </w:tabs>
      </w:pPr>
      <w:r>
        <w:rPr>
          <w:noProof/>
          <w:lang w:val="en-AU" w:eastAsia="en-AU"/>
        </w:rPr>
        <mc:AlternateContent>
          <mc:Choice Requires="wpg">
            <w:drawing>
              <wp:anchor distT="0" distB="0" distL="114300" distR="114300" simplePos="0" relativeHeight="251681792" behindDoc="1" locked="0" layoutInCell="1" allowOverlap="1" wp14:anchorId="74BAB8E9" wp14:editId="0AB12BD7">
                <wp:simplePos x="0" y="0"/>
                <wp:positionH relativeFrom="page">
                  <wp:posOffset>2708910</wp:posOffset>
                </wp:positionH>
                <wp:positionV relativeFrom="paragraph">
                  <wp:posOffset>11430</wp:posOffset>
                </wp:positionV>
                <wp:extent cx="180340" cy="180340"/>
                <wp:effectExtent l="0" t="0" r="10160" b="10160"/>
                <wp:wrapNone/>
                <wp:docPr id="4811" name="Group 4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326" y="18"/>
                          <a:chExt cx="284" cy="284"/>
                        </a:xfrm>
                      </wpg:grpSpPr>
                      <wps:wsp>
                        <wps:cNvPr id="4812" name="Freeform 1277"/>
                        <wps:cNvSpPr>
                          <a:spLocks/>
                        </wps:cNvSpPr>
                        <wps:spPr bwMode="auto">
                          <a:xfrm>
                            <a:off x="4326" y="18"/>
                            <a:ext cx="284" cy="284"/>
                          </a:xfrm>
                          <a:custGeom>
                            <a:avLst/>
                            <a:gdLst>
                              <a:gd name="T0" fmla="+- 0 4326 4326"/>
                              <a:gd name="T1" fmla="*/ T0 w 284"/>
                              <a:gd name="T2" fmla="+- 0 18 18"/>
                              <a:gd name="T3" fmla="*/ 18 h 284"/>
                              <a:gd name="T4" fmla="+- 0 4609 4326"/>
                              <a:gd name="T5" fmla="*/ T4 w 284"/>
                              <a:gd name="T6" fmla="+- 0 18 18"/>
                              <a:gd name="T7" fmla="*/ 18 h 284"/>
                              <a:gd name="T8" fmla="+- 0 4609 4326"/>
                              <a:gd name="T9" fmla="*/ T8 w 284"/>
                              <a:gd name="T10" fmla="+- 0 301 18"/>
                              <a:gd name="T11" fmla="*/ 301 h 284"/>
                              <a:gd name="T12" fmla="+- 0 4326 4326"/>
                              <a:gd name="T13" fmla="*/ T12 w 284"/>
                              <a:gd name="T14" fmla="+- 0 301 18"/>
                              <a:gd name="T15" fmla="*/ 301 h 284"/>
                              <a:gd name="T16" fmla="+- 0 4326 4326"/>
                              <a:gd name="T17" fmla="*/ T16 w 284"/>
                              <a:gd name="T18" fmla="+- 0 18 18"/>
                              <a:gd name="T19" fmla="*/ 18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7A3E8" id="Group 4811" o:spid="_x0000_s1026" style="position:absolute;margin-left:213.3pt;margin-top:.9pt;width:14.2pt;height:14.2pt;z-index:-251634688;mso-position-horizontal-relative:page" coordorigin="4326,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">
                <v:shape id="Freeform 1277" o:spid="_x0000_s1027" style="position:absolute;left:4326;top:18;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uasQA&#10;AADdAAAADwAAAGRycy9kb3ducmV2LnhtbESPUUvDQBCE3wv+h2MF39pLgi0l9hpEDYg+tfEHrLk1&#10;Ceb2ktyaxn/vCYKPw8x8wxyKxfVqpil0ng2kmwQUce1tx42Bt6pc70EFQbbYeyYD3xSgOF6tDphb&#10;f+ETzWdpVIRwyNFAKzLkWoe6JYdh4wfi6H34yaFEOTXaTniJcNfrLEl22mHHcaHFgR5aqj/PX87A&#10;uK2qJ0nnV866bellGB/fxxdjbq6X+ztQQov8h//az9bA7T7N4PdNfAL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7mrEAAAA3QAAAA8AAAAAAAAAAAAAAAAAmAIAAGRycy9k&#10;b3ducmV2LnhtbFBLBQYAAAAABAAEAPUAAACJAwAAAAA=&#10;" path="m,l283,r,283l,283,,xe" filled="f" strokeweight=".48pt">
                  <v:path arrowok="t" o:connecttype="custom" o:connectlocs="0,18;283,18;283,301;0,301;0,18" o:connectangles="0,0,0,0,0"/>
                </v:shape>
                <w10:wrap anchorx="page"/>
              </v:group>
            </w:pict>
          </mc:Fallback>
        </mc:AlternateContent>
      </w:r>
      <w:r>
        <w:rPr>
          <w:noProof/>
          <w:lang w:val="en-AU" w:eastAsia="en-AU"/>
        </w:rPr>
        <mc:AlternateContent>
          <mc:Choice Requires="wpg">
            <w:drawing>
              <wp:anchor distT="0" distB="0" distL="114300" distR="114300" simplePos="0" relativeHeight="251682816" behindDoc="1" locked="0" layoutInCell="1" allowOverlap="1" wp14:anchorId="5F98DE07" wp14:editId="1D1C41C9">
                <wp:simplePos x="0" y="0"/>
                <wp:positionH relativeFrom="page">
                  <wp:posOffset>3451225</wp:posOffset>
                </wp:positionH>
                <wp:positionV relativeFrom="paragraph">
                  <wp:posOffset>1905</wp:posOffset>
                </wp:positionV>
                <wp:extent cx="180340" cy="180340"/>
                <wp:effectExtent l="12700" t="6350" r="6985" b="13335"/>
                <wp:wrapNone/>
                <wp:docPr id="4809" name="Group 4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435" y="3"/>
                          <a:chExt cx="284" cy="284"/>
                        </a:xfrm>
                      </wpg:grpSpPr>
                      <wps:wsp>
                        <wps:cNvPr id="4810" name="Freeform 1279"/>
                        <wps:cNvSpPr>
                          <a:spLocks/>
                        </wps:cNvSpPr>
                        <wps:spPr bwMode="auto">
                          <a:xfrm>
                            <a:off x="5435" y="3"/>
                            <a:ext cx="284" cy="284"/>
                          </a:xfrm>
                          <a:custGeom>
                            <a:avLst/>
                            <a:gdLst>
                              <a:gd name="T0" fmla="+- 0 5435 5435"/>
                              <a:gd name="T1" fmla="*/ T0 w 284"/>
                              <a:gd name="T2" fmla="+- 0 3 3"/>
                              <a:gd name="T3" fmla="*/ 3 h 284"/>
                              <a:gd name="T4" fmla="+- 0 5718 5435"/>
                              <a:gd name="T5" fmla="*/ T4 w 284"/>
                              <a:gd name="T6" fmla="+- 0 3 3"/>
                              <a:gd name="T7" fmla="*/ 3 h 284"/>
                              <a:gd name="T8" fmla="+- 0 5718 5435"/>
                              <a:gd name="T9" fmla="*/ T8 w 284"/>
                              <a:gd name="T10" fmla="+- 0 287 3"/>
                              <a:gd name="T11" fmla="*/ 287 h 284"/>
                              <a:gd name="T12" fmla="+- 0 5435 5435"/>
                              <a:gd name="T13" fmla="*/ T12 w 284"/>
                              <a:gd name="T14" fmla="+- 0 287 3"/>
                              <a:gd name="T15" fmla="*/ 287 h 284"/>
                              <a:gd name="T16" fmla="+- 0 5435 5435"/>
                              <a:gd name="T17" fmla="*/ T16 w 284"/>
                              <a:gd name="T18" fmla="+- 0 3 3"/>
                              <a:gd name="T19" fmla="*/ 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686B7" id="Group 4809" o:spid="_x0000_s1026" style="position:absolute;margin-left:271.75pt;margin-top:.15pt;width:14.2pt;height:14.2pt;z-index:-251633664;mso-position-horizontal-relative:page" coordorigin="5435,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">
                <v:shape id="Freeform 1279" o:spid="_x0000_s1027" style="position:absolute;left:5435;top: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VhsIA&#10;AADdAAAADwAAAGRycy9kb3ducmV2LnhtbERPzWrCQBC+F/oOyxR6q5tIFUldpbQVip5MfIBpdkyC&#10;2dkkO43p23cPgseP73+9nVyrRhpC49lAOktAEZfeNlwZOBW7lxWoIMgWW89k4I8CbDePD2vMrL/y&#10;kcZcKhVDOGRooBbpMq1DWZPDMPMdceTOfnAoEQ6VtgNeY7hr9TxJltphw7Ghxo4+aiov+a8z0C+K&#10;4kvS8cDzZrHz0vWfP/3emOen6f0NlNAkd/HN/W0NvK7SuD++iU9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NWGwgAAAN0AAAAPAAAAAAAAAAAAAAAAAJgCAABkcnMvZG93&#10;bnJldi54bWxQSwUGAAAAAAQABAD1AAAAhwMAAAAA&#10;" path="m,l283,r,284l,284,,xe" filled="f" strokeweight=".48pt">
                  <v:path arrowok="t" o:connecttype="custom" o:connectlocs="0,3;283,3;283,287;0,287;0,3" o:connectangles="0,0,0,0,0"/>
                </v:shape>
                <w10:wrap anchorx="page"/>
              </v:group>
            </w:pict>
          </mc:Fallback>
        </mc:AlternateContent>
      </w:r>
      <w:r>
        <w:rPr>
          <w:w w:val="105"/>
        </w:rPr>
        <w:t>Does</w:t>
      </w:r>
      <w:r>
        <w:rPr>
          <w:spacing w:val="-2"/>
          <w:w w:val="105"/>
        </w:rPr>
        <w:t xml:space="preserve"> </w:t>
      </w:r>
      <w:r>
        <w:rPr>
          <w:w w:val="105"/>
        </w:rPr>
        <w:t>the</w:t>
      </w:r>
      <w:r>
        <w:rPr>
          <w:spacing w:val="-1"/>
          <w:w w:val="105"/>
        </w:rPr>
        <w:t xml:space="preserve"> </w:t>
      </w:r>
      <w:r>
        <w:rPr>
          <w:w w:val="105"/>
        </w:rPr>
        <w:t>aggrieved</w:t>
      </w:r>
      <w:r>
        <w:rPr>
          <w:spacing w:val="-1"/>
          <w:w w:val="105"/>
        </w:rPr>
        <w:t xml:space="preserve"> </w:t>
      </w:r>
      <w:r>
        <w:rPr>
          <w:w w:val="105"/>
        </w:rPr>
        <w:t>require</w:t>
      </w:r>
      <w:r>
        <w:rPr>
          <w:spacing w:val="-1"/>
          <w:w w:val="105"/>
        </w:rPr>
        <w:t xml:space="preserve"> </w:t>
      </w:r>
      <w:r>
        <w:rPr>
          <w:w w:val="105"/>
        </w:rPr>
        <w:t>an</w:t>
      </w:r>
      <w:r>
        <w:rPr>
          <w:spacing w:val="-2"/>
          <w:w w:val="105"/>
        </w:rPr>
        <w:t xml:space="preserve"> </w:t>
      </w:r>
      <w:r>
        <w:rPr>
          <w:w w:val="105"/>
        </w:rPr>
        <w:t>interpreter?</w:t>
      </w:r>
      <w:r>
        <w:rPr>
          <w:w w:val="105"/>
        </w:rPr>
        <w:tab/>
        <w:t>No</w:t>
      </w:r>
      <w:r>
        <w:rPr>
          <w:w w:val="105"/>
        </w:rPr>
        <w:tab/>
        <w:t>Yes</w:t>
      </w:r>
      <w:r>
        <w:rPr>
          <w:w w:val="105"/>
        </w:rPr>
        <w:tab/>
        <w:t>Language/Dialect:</w:t>
      </w:r>
    </w:p>
    <w:p w14:paraId="698A8976" w14:textId="28FE1810" w:rsidR="00A56C5A" w:rsidRDefault="009078B8" w:rsidP="00A56C5A">
      <w:pPr>
        <w:spacing w:before="17" w:line="200" w:lineRule="exact"/>
        <w:rPr>
          <w:sz w:val="20"/>
          <w:szCs w:val="20"/>
        </w:rPr>
      </w:pPr>
      <w:r>
        <w:rPr>
          <w:noProof/>
          <w:lang w:eastAsia="en-AU"/>
        </w:rPr>
        <mc:AlternateContent>
          <mc:Choice Requires="wpg">
            <w:drawing>
              <wp:anchor distT="0" distB="0" distL="114300" distR="114300" simplePos="0" relativeHeight="251763712" behindDoc="1" locked="0" layoutInCell="1" allowOverlap="1" wp14:anchorId="7700A05F" wp14:editId="7C367FED">
                <wp:simplePos x="0" y="0"/>
                <wp:positionH relativeFrom="page">
                  <wp:posOffset>7171690</wp:posOffset>
                </wp:positionH>
                <wp:positionV relativeFrom="paragraph">
                  <wp:posOffset>104775</wp:posOffset>
                </wp:positionV>
                <wp:extent cx="180340" cy="180340"/>
                <wp:effectExtent l="0" t="0" r="10160"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235" y="-61"/>
                          <a:chExt cx="284" cy="284"/>
                        </a:xfrm>
                      </wpg:grpSpPr>
                      <wps:wsp>
                        <wps:cNvPr id="30" name="Freeform 1446"/>
                        <wps:cNvSpPr>
                          <a:spLocks/>
                        </wps:cNvSpPr>
                        <wps:spPr bwMode="auto">
                          <a:xfrm>
                            <a:off x="10235" y="-61"/>
                            <a:ext cx="284" cy="284"/>
                          </a:xfrm>
                          <a:custGeom>
                            <a:avLst/>
                            <a:gdLst>
                              <a:gd name="T0" fmla="+- 0 10235 10235"/>
                              <a:gd name="T1" fmla="*/ T0 w 284"/>
                              <a:gd name="T2" fmla="+- 0 -61 -61"/>
                              <a:gd name="T3" fmla="*/ -61 h 284"/>
                              <a:gd name="T4" fmla="+- 0 10518 10235"/>
                              <a:gd name="T5" fmla="*/ T4 w 284"/>
                              <a:gd name="T6" fmla="+- 0 -61 -61"/>
                              <a:gd name="T7" fmla="*/ -61 h 284"/>
                              <a:gd name="T8" fmla="+- 0 10518 10235"/>
                              <a:gd name="T9" fmla="*/ T8 w 284"/>
                              <a:gd name="T10" fmla="+- 0 222 -61"/>
                              <a:gd name="T11" fmla="*/ 222 h 284"/>
                              <a:gd name="T12" fmla="+- 0 10235 10235"/>
                              <a:gd name="T13" fmla="*/ T12 w 284"/>
                              <a:gd name="T14" fmla="+- 0 222 -61"/>
                              <a:gd name="T15" fmla="*/ 222 h 284"/>
                              <a:gd name="T16" fmla="+- 0 10235 10235"/>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8915E" id="Group 29" o:spid="_x0000_s1026" style="position:absolute;margin-left:564.7pt;margin-top:8.25pt;width:14.2pt;height:14.2pt;z-index:-251552768;mso-position-horizontal-relative:page" coordorigin="10235,-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">
                <v:shape id="Freeform 1446" o:spid="_x0000_s1027" style="position:absolute;left:10235;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TzsAA&#10;AADbAAAADwAAAGRycy9kb3ducmV2LnhtbERPzWrCQBC+F3yHZYTe6kbFUqKriK1Q9FTTBxizYxLM&#10;zibZMaZv3z0IHj++/9VmcLXqqQuVZwPTSQKKOPe24sLAb7Z/+wAVBNli7ZkM/FGAzXr0ssLU+jv/&#10;UH+SQsUQDikaKEWaVOuQl+QwTHxDHLmL7xxKhF2hbYf3GO5qPUuSd+2w4thQYkO7kvLr6eYMtIss&#10;+5Jpf+RZtdh7adrPc3sw5nU8bJeghAZ5ih/ub2tgHtfHL/EH6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FTzsAAAADbAAAADwAAAAAAAAAAAAAAAACYAgAAZHJzL2Rvd25y&#10;ZXYueG1sUEsFBgAAAAAEAAQA9QAAAIUDAAAAAA==&#10;" path="m,l283,r,283l,283,,xe" filled="f" strokeweight=".48pt">
                  <v:path arrowok="t" o:connecttype="custom" o:connectlocs="0,-61;283,-61;283,222;0,222;0,-61" o:connectangles="0,0,0,0,0"/>
                </v:shape>
                <w10:wrap anchorx="page"/>
              </v:group>
            </w:pict>
          </mc:Fallback>
        </mc:AlternateContent>
      </w:r>
      <w:r w:rsidR="00390CA7">
        <w:rPr>
          <w:noProof/>
          <w:lang w:eastAsia="en-AU"/>
        </w:rPr>
        <mc:AlternateContent>
          <mc:Choice Requires="wpg">
            <w:drawing>
              <wp:anchor distT="0" distB="0" distL="114300" distR="114300" simplePos="0" relativeHeight="251683840" behindDoc="1" locked="0" layoutInCell="1" allowOverlap="1" wp14:anchorId="427F5D00" wp14:editId="5BA4178E">
                <wp:simplePos x="0" y="0"/>
                <wp:positionH relativeFrom="page">
                  <wp:posOffset>2346325</wp:posOffset>
                </wp:positionH>
                <wp:positionV relativeFrom="paragraph">
                  <wp:posOffset>99060</wp:posOffset>
                </wp:positionV>
                <wp:extent cx="180340" cy="180340"/>
                <wp:effectExtent l="0" t="0" r="10160" b="10160"/>
                <wp:wrapNone/>
                <wp:docPr id="4802" name="Group 4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803" y="-61"/>
                          <a:chExt cx="284" cy="284"/>
                        </a:xfrm>
                      </wpg:grpSpPr>
                      <wps:wsp>
                        <wps:cNvPr id="4803" name="Freeform 1281"/>
                        <wps:cNvSpPr>
                          <a:spLocks/>
                        </wps:cNvSpPr>
                        <wps:spPr bwMode="auto">
                          <a:xfrm>
                            <a:off x="3803" y="-61"/>
                            <a:ext cx="284" cy="284"/>
                          </a:xfrm>
                          <a:custGeom>
                            <a:avLst/>
                            <a:gdLst>
                              <a:gd name="T0" fmla="+- 0 3803 3803"/>
                              <a:gd name="T1" fmla="*/ T0 w 284"/>
                              <a:gd name="T2" fmla="+- 0 -61 -61"/>
                              <a:gd name="T3" fmla="*/ -61 h 284"/>
                              <a:gd name="T4" fmla="+- 0 4086 3803"/>
                              <a:gd name="T5" fmla="*/ T4 w 284"/>
                              <a:gd name="T6" fmla="+- 0 -61 -61"/>
                              <a:gd name="T7" fmla="*/ -61 h 284"/>
                              <a:gd name="T8" fmla="+- 0 4086 3803"/>
                              <a:gd name="T9" fmla="*/ T8 w 284"/>
                              <a:gd name="T10" fmla="+- 0 222 -61"/>
                              <a:gd name="T11" fmla="*/ 222 h 284"/>
                              <a:gd name="T12" fmla="+- 0 3803 3803"/>
                              <a:gd name="T13" fmla="*/ T12 w 284"/>
                              <a:gd name="T14" fmla="+- 0 222 -61"/>
                              <a:gd name="T15" fmla="*/ 222 h 284"/>
                              <a:gd name="T16" fmla="+- 0 3803 3803"/>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8C14C" id="Group 4802" o:spid="_x0000_s1026" style="position:absolute;margin-left:184.75pt;margin-top:7.8pt;width:14.2pt;height:14.2pt;z-index:-251632640;mso-position-horizontal-relative:page" coordorigin="3803,-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">
                <v:shape id="Freeform 1281" o:spid="_x0000_s1027" style="position:absolute;left:3803;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dLMUA&#10;AADdAAAADwAAAGRycy9kb3ducmV2LnhtbESPUWvCQBCE3wv+h2OFvtWLtopETxFbobRPGn/AmluT&#10;YG4vyW1j+u97hUIfh5n5hllvB1ernrpQeTYwnSSgiHNvKy4MnLPD0xJUEGSLtWcy8E0BtpvRwxpT&#10;6+98pP4khYoQDikaKEWaVOuQl+QwTHxDHL2r7xxKlF2hbYf3CHe1niXJQjusOC6U2NC+pPx2+nIG&#10;2nmWvcm0/+RZNT94adrXS/thzON42K1ACQ3yH/5rv1sDL8vkGX7fx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90sxQAAAN0AAAAPAAAAAAAAAAAAAAAAAJgCAABkcnMv&#10;ZG93bnJldi54bWxQSwUGAAAAAAQABAD1AAAAigMAAAAA&#10;" path="m,l283,r,283l,283,,xe" filled="f" strokeweight=".48pt">
                  <v:path arrowok="t" o:connecttype="custom" o:connectlocs="0,-61;283,-61;283,222;0,222;0,-61" o:connectangles="0,0,0,0,0"/>
                </v:shape>
                <w10:wrap anchorx="page"/>
              </v:group>
            </w:pict>
          </mc:Fallback>
        </mc:AlternateContent>
      </w:r>
      <w:r w:rsidR="00390CA7">
        <w:rPr>
          <w:noProof/>
          <w:lang w:eastAsia="en-AU"/>
        </w:rPr>
        <mc:AlternateContent>
          <mc:Choice Requires="wpg">
            <w:drawing>
              <wp:anchor distT="0" distB="0" distL="114300" distR="114300" simplePos="0" relativeHeight="251684864" behindDoc="1" locked="0" layoutInCell="1" allowOverlap="1" wp14:anchorId="753BA05B" wp14:editId="36EDDEDA">
                <wp:simplePos x="0" y="0"/>
                <wp:positionH relativeFrom="page">
                  <wp:posOffset>3958590</wp:posOffset>
                </wp:positionH>
                <wp:positionV relativeFrom="paragraph">
                  <wp:posOffset>89535</wp:posOffset>
                </wp:positionV>
                <wp:extent cx="180340" cy="180340"/>
                <wp:effectExtent l="0" t="0" r="10160" b="10160"/>
                <wp:wrapNone/>
                <wp:docPr id="4800" name="Group 4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486" y="-76"/>
                          <a:chExt cx="284" cy="284"/>
                        </a:xfrm>
                      </wpg:grpSpPr>
                      <wps:wsp>
                        <wps:cNvPr id="4801" name="Freeform 1283"/>
                        <wps:cNvSpPr>
                          <a:spLocks/>
                        </wps:cNvSpPr>
                        <wps:spPr bwMode="auto">
                          <a:xfrm>
                            <a:off x="6486" y="-76"/>
                            <a:ext cx="284" cy="284"/>
                          </a:xfrm>
                          <a:custGeom>
                            <a:avLst/>
                            <a:gdLst>
                              <a:gd name="T0" fmla="+- 0 6486 6486"/>
                              <a:gd name="T1" fmla="*/ T0 w 284"/>
                              <a:gd name="T2" fmla="+- 0 -76 -76"/>
                              <a:gd name="T3" fmla="*/ -76 h 284"/>
                              <a:gd name="T4" fmla="+- 0 6769 6486"/>
                              <a:gd name="T5" fmla="*/ T4 w 284"/>
                              <a:gd name="T6" fmla="+- 0 -76 -76"/>
                              <a:gd name="T7" fmla="*/ -76 h 284"/>
                              <a:gd name="T8" fmla="+- 0 6769 6486"/>
                              <a:gd name="T9" fmla="*/ T8 w 284"/>
                              <a:gd name="T10" fmla="+- 0 208 -76"/>
                              <a:gd name="T11" fmla="*/ 208 h 284"/>
                              <a:gd name="T12" fmla="+- 0 6486 6486"/>
                              <a:gd name="T13" fmla="*/ T12 w 284"/>
                              <a:gd name="T14" fmla="+- 0 208 -76"/>
                              <a:gd name="T15" fmla="*/ 208 h 284"/>
                              <a:gd name="T16" fmla="+- 0 6486 648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3B286" id="Group 4800" o:spid="_x0000_s1026" style="position:absolute;margin-left:311.7pt;margin-top:7.05pt;width:14.2pt;height:14.2pt;z-index:-251631616;mso-position-horizontal-relative:page" coordorigin="648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">
                <v:shape id="Freeform 1283" o:spid="_x0000_s1027" style="position:absolute;left:648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mwMUA&#10;AADdAAAADwAAAGRycy9kb3ducmV2LnhtbESPUWvCQBCE3wv9D8cW+lYvkSqSeoq0CsU+afoDtrlt&#10;EsztJbk1pv/eKwg+DjPzDbNcj65RA/Wh9mwgnSSgiAtvay4NfOe7lwWoIMgWG89k4I8CrFePD0vM&#10;rL/wgYajlCpCOGRooBJpM61DUZHDMPEtcfR+fe9QouxLbXu8RLhr9DRJ5tphzXGhwpbeKypOx7Mz&#10;0M3yfCvp8MXTerbz0nYfP93emOencfMGSmiUe/jW/rQGXhdJCv9v4hP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ebAxQAAAN0AAAAPAAAAAAAAAAAAAAAAAJgCAABkcnMv&#10;ZG93bnJldi54bWxQSwUGAAAAAAQABAD1AAAAigMAAAAA&#10;" path="m,l283,r,284l,284,,xe" filled="f" strokeweight=".48pt">
                  <v:path arrowok="t" o:connecttype="custom" o:connectlocs="0,-76;283,-76;283,208;0,208;0,-76" o:connectangles="0,0,0,0,0"/>
                </v:shape>
                <w10:wrap anchorx="page"/>
              </v:group>
            </w:pict>
          </mc:Fallback>
        </mc:AlternateContent>
      </w:r>
    </w:p>
    <w:p w14:paraId="02C87592" w14:textId="207B327A" w:rsidR="00A56C5A" w:rsidRDefault="00223894" w:rsidP="004D1D1C">
      <w:pPr>
        <w:pStyle w:val="BodyText"/>
        <w:tabs>
          <w:tab w:val="left" w:pos="4266"/>
          <w:tab w:val="left" w:pos="6786"/>
          <w:tab w:val="left" w:pos="10348"/>
        </w:tabs>
        <w:spacing w:before="0"/>
      </w:pPr>
      <w:r>
        <w:rPr>
          <w:w w:val="105"/>
        </w:rPr>
        <w:t>D</w:t>
      </w:r>
      <w:r w:rsidR="00A56C5A">
        <w:rPr>
          <w:w w:val="105"/>
        </w:rPr>
        <w:t>oes the aggrieved</w:t>
      </w:r>
      <w:r w:rsidR="00A56C5A">
        <w:rPr>
          <w:spacing w:val="1"/>
          <w:w w:val="105"/>
        </w:rPr>
        <w:t xml:space="preserve"> </w:t>
      </w:r>
      <w:r w:rsidR="00A56C5A">
        <w:rPr>
          <w:w w:val="105"/>
        </w:rPr>
        <w:t>identify as:</w:t>
      </w:r>
      <w:r w:rsidR="00A56C5A">
        <w:rPr>
          <w:spacing w:val="-1"/>
          <w:w w:val="105"/>
        </w:rPr>
        <w:t xml:space="preserve"> </w:t>
      </w:r>
      <w:r w:rsidR="00A56C5A">
        <w:rPr>
          <w:w w:val="105"/>
        </w:rPr>
        <w:t>Aboriginal</w:t>
      </w:r>
      <w:r w:rsidR="00A56C5A">
        <w:rPr>
          <w:w w:val="105"/>
        </w:rPr>
        <w:tab/>
        <w:t>Torres Strait Islander</w:t>
      </w:r>
      <w:r w:rsidR="00A56C5A">
        <w:rPr>
          <w:w w:val="105"/>
        </w:rPr>
        <w:tab/>
        <w:t>Aboriginal</w:t>
      </w:r>
      <w:r w:rsidR="00A56C5A">
        <w:rPr>
          <w:spacing w:val="-6"/>
          <w:w w:val="105"/>
        </w:rPr>
        <w:t xml:space="preserve"> </w:t>
      </w:r>
      <w:r w:rsidR="00A56C5A">
        <w:rPr>
          <w:w w:val="105"/>
        </w:rPr>
        <w:t>and</w:t>
      </w:r>
      <w:r w:rsidR="00A56C5A">
        <w:rPr>
          <w:spacing w:val="-4"/>
          <w:w w:val="105"/>
        </w:rPr>
        <w:t xml:space="preserve"> </w:t>
      </w:r>
      <w:r w:rsidR="00A56C5A">
        <w:rPr>
          <w:w w:val="105"/>
        </w:rPr>
        <w:t>Torres</w:t>
      </w:r>
      <w:r w:rsidR="00A56C5A">
        <w:rPr>
          <w:spacing w:val="-5"/>
          <w:w w:val="105"/>
        </w:rPr>
        <w:t xml:space="preserve"> </w:t>
      </w:r>
      <w:r w:rsidR="00A56C5A">
        <w:rPr>
          <w:w w:val="105"/>
        </w:rPr>
        <w:t>Strait</w:t>
      </w:r>
      <w:r w:rsidR="00A56C5A">
        <w:rPr>
          <w:spacing w:val="-6"/>
          <w:w w:val="105"/>
        </w:rPr>
        <w:t xml:space="preserve"> </w:t>
      </w:r>
      <w:r w:rsidR="004D1D1C">
        <w:rPr>
          <w:w w:val="105"/>
        </w:rPr>
        <w:t>Islander</w:t>
      </w:r>
      <w:r w:rsidR="004D1D1C">
        <w:rPr>
          <w:w w:val="105"/>
        </w:rPr>
        <w:tab/>
        <w:t>Neither</w:t>
      </w:r>
    </w:p>
    <w:p w14:paraId="5F53259F" w14:textId="1D6AE41A" w:rsidR="00A56C5A" w:rsidRDefault="00390CA7" w:rsidP="00A56C5A">
      <w:pPr>
        <w:pStyle w:val="BodyText"/>
        <w:tabs>
          <w:tab w:val="left" w:pos="4266"/>
          <w:tab w:val="left" w:pos="10386"/>
        </w:tabs>
        <w:spacing w:before="31" w:line="432" w:lineRule="exact"/>
        <w:ind w:right="804" w:hanging="1"/>
      </w:pPr>
      <w:r>
        <w:rPr>
          <w:noProof/>
          <w:lang w:val="en-AU" w:eastAsia="en-AU"/>
        </w:rPr>
        <mc:AlternateContent>
          <mc:Choice Requires="wpg">
            <w:drawing>
              <wp:anchor distT="0" distB="0" distL="114300" distR="114300" simplePos="0" relativeHeight="251686912" behindDoc="1" locked="0" layoutInCell="1" allowOverlap="1" wp14:anchorId="34C09A0A" wp14:editId="779771A8">
                <wp:simplePos x="0" y="0"/>
                <wp:positionH relativeFrom="page">
                  <wp:posOffset>2433320</wp:posOffset>
                </wp:positionH>
                <wp:positionV relativeFrom="paragraph">
                  <wp:posOffset>361315</wp:posOffset>
                </wp:positionV>
                <wp:extent cx="180340" cy="180340"/>
                <wp:effectExtent l="0" t="0" r="10160" b="10160"/>
                <wp:wrapNone/>
                <wp:docPr id="4796" name="Group 4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52" y="569"/>
                          <a:chExt cx="284" cy="284"/>
                        </a:xfrm>
                      </wpg:grpSpPr>
                      <wps:wsp>
                        <wps:cNvPr id="4797" name="Freeform 1287"/>
                        <wps:cNvSpPr>
                          <a:spLocks/>
                        </wps:cNvSpPr>
                        <wps:spPr bwMode="auto">
                          <a:xfrm>
                            <a:off x="3952" y="569"/>
                            <a:ext cx="284" cy="284"/>
                          </a:xfrm>
                          <a:custGeom>
                            <a:avLst/>
                            <a:gdLst>
                              <a:gd name="T0" fmla="+- 0 3952 3952"/>
                              <a:gd name="T1" fmla="*/ T0 w 284"/>
                              <a:gd name="T2" fmla="+- 0 569 569"/>
                              <a:gd name="T3" fmla="*/ 569 h 284"/>
                              <a:gd name="T4" fmla="+- 0 4235 3952"/>
                              <a:gd name="T5" fmla="*/ T4 w 284"/>
                              <a:gd name="T6" fmla="+- 0 569 569"/>
                              <a:gd name="T7" fmla="*/ 569 h 284"/>
                              <a:gd name="T8" fmla="+- 0 4235 3952"/>
                              <a:gd name="T9" fmla="*/ T8 w 284"/>
                              <a:gd name="T10" fmla="+- 0 852 569"/>
                              <a:gd name="T11" fmla="*/ 852 h 284"/>
                              <a:gd name="T12" fmla="+- 0 3952 3952"/>
                              <a:gd name="T13" fmla="*/ T12 w 284"/>
                              <a:gd name="T14" fmla="+- 0 852 569"/>
                              <a:gd name="T15" fmla="*/ 852 h 284"/>
                              <a:gd name="T16" fmla="+- 0 3952 3952"/>
                              <a:gd name="T17" fmla="*/ T16 w 284"/>
                              <a:gd name="T18" fmla="+- 0 569 569"/>
                              <a:gd name="T19" fmla="*/ 569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4967A" id="Group 4796" o:spid="_x0000_s1026" style="position:absolute;margin-left:191.6pt;margin-top:28.45pt;width:14.2pt;height:14.2pt;z-index:-251629568;mso-position-horizontal-relative:page" coordorigin="3952,5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">
                <v:shape id="Freeform 1287" o:spid="_x0000_s1027" style="position:absolute;left:3952;top:5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a/sUA&#10;AADdAAAADwAAAGRycy9kb3ducmV2LnhtbESPUWvCQBCE3wv9D8cKfdOLUmtNPaVohdI+1fQHrLlt&#10;EsztJbltjP/eKwh9HGbmG2a1GVyteupC5dnAdJKAIs69rbgw8J3tx8+ggiBbrD2TgQsF2Kzv71aY&#10;Wn/mL+oPUqgI4ZCigVKkSbUOeUkOw8Q3xNH78Z1DibIrtO3wHOGu1rMkedIOK44LJTa0LSk/HX6d&#10;gXaeZW8y7T95Vs33Xpp2d2w/jHkYDa8voIQG+Q/f2u/WwONiuYC/N/EJ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tr+xQAAAN0AAAAPAAAAAAAAAAAAAAAAAJgCAABkcnMv&#10;ZG93bnJldi54bWxQSwUGAAAAAAQABAD1AAAAigMAAAAA&#10;" path="m,l283,r,283l,283,,xe" filled="f" strokeweight=".48pt">
                  <v:path arrowok="t" o:connecttype="custom" o:connectlocs="0,569;283,569;283,852;0,852;0,569" o:connectangles="0,0,0,0,0"/>
                </v:shape>
                <w10:wrap anchorx="page"/>
              </v:group>
            </w:pict>
          </mc:Fallback>
        </mc:AlternateContent>
      </w:r>
      <w:r>
        <w:rPr>
          <w:noProof/>
          <w:lang w:val="en-AU" w:eastAsia="en-AU"/>
        </w:rPr>
        <mc:AlternateContent>
          <mc:Choice Requires="wpg">
            <w:drawing>
              <wp:anchor distT="0" distB="0" distL="114300" distR="114300" simplePos="0" relativeHeight="251691008" behindDoc="1" locked="0" layoutInCell="1" allowOverlap="1" wp14:anchorId="522D6E4F" wp14:editId="08454D9D">
                <wp:simplePos x="0" y="0"/>
                <wp:positionH relativeFrom="page">
                  <wp:posOffset>6268720</wp:posOffset>
                </wp:positionH>
                <wp:positionV relativeFrom="paragraph">
                  <wp:posOffset>114300</wp:posOffset>
                </wp:positionV>
                <wp:extent cx="180340" cy="180340"/>
                <wp:effectExtent l="0" t="0" r="10160" b="10160"/>
                <wp:wrapNone/>
                <wp:docPr id="4792" name="Group 4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980" y="180"/>
                          <a:chExt cx="284" cy="284"/>
                        </a:xfrm>
                      </wpg:grpSpPr>
                      <wps:wsp>
                        <wps:cNvPr id="4793" name="Freeform 1298"/>
                        <wps:cNvSpPr>
                          <a:spLocks/>
                        </wps:cNvSpPr>
                        <wps:spPr bwMode="auto">
                          <a:xfrm>
                            <a:off x="9980" y="180"/>
                            <a:ext cx="284" cy="284"/>
                          </a:xfrm>
                          <a:custGeom>
                            <a:avLst/>
                            <a:gdLst>
                              <a:gd name="T0" fmla="+- 0 9980 9980"/>
                              <a:gd name="T1" fmla="*/ T0 w 284"/>
                              <a:gd name="T2" fmla="+- 0 180 180"/>
                              <a:gd name="T3" fmla="*/ 180 h 284"/>
                              <a:gd name="T4" fmla="+- 0 10264 9980"/>
                              <a:gd name="T5" fmla="*/ T4 w 284"/>
                              <a:gd name="T6" fmla="+- 0 180 180"/>
                              <a:gd name="T7" fmla="*/ 180 h 284"/>
                              <a:gd name="T8" fmla="+- 0 10264 9980"/>
                              <a:gd name="T9" fmla="*/ T8 w 284"/>
                              <a:gd name="T10" fmla="+- 0 463 180"/>
                              <a:gd name="T11" fmla="*/ 463 h 284"/>
                              <a:gd name="T12" fmla="+- 0 9980 9980"/>
                              <a:gd name="T13" fmla="*/ T12 w 284"/>
                              <a:gd name="T14" fmla="+- 0 463 180"/>
                              <a:gd name="T15" fmla="*/ 463 h 284"/>
                              <a:gd name="T16" fmla="+- 0 9980 9980"/>
                              <a:gd name="T17" fmla="*/ T16 w 284"/>
                              <a:gd name="T18" fmla="+- 0 180 180"/>
                              <a:gd name="T19" fmla="*/ 180 h 284"/>
                            </a:gdLst>
                            <a:ahLst/>
                            <a:cxnLst>
                              <a:cxn ang="0">
                                <a:pos x="T1" y="T3"/>
                              </a:cxn>
                              <a:cxn ang="0">
                                <a:pos x="T5" y="T7"/>
                              </a:cxn>
                              <a:cxn ang="0">
                                <a:pos x="T9" y="T11"/>
                              </a:cxn>
                              <a:cxn ang="0">
                                <a:pos x="T13" y="T15"/>
                              </a:cxn>
                              <a:cxn ang="0">
                                <a:pos x="T17" y="T19"/>
                              </a:cxn>
                            </a:cxnLst>
                            <a:rect l="0" t="0" r="r" b="b"/>
                            <a:pathLst>
                              <a:path w="284" h="284">
                                <a:moveTo>
                                  <a:pt x="0" y="0"/>
                                </a:moveTo>
                                <a:lnTo>
                                  <a:pt x="284" y="0"/>
                                </a:lnTo>
                                <a:lnTo>
                                  <a:pt x="284"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AABD2" id="Group 4792" o:spid="_x0000_s1026" style="position:absolute;margin-left:493.6pt;margin-top:9pt;width:14.2pt;height:14.2pt;z-index:-251625472;mso-position-horizontal-relative:page" coordorigin="9980,18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">
                <v:shape id="Freeform 1298" o:spid="_x0000_s1027" style="position:absolute;left:9980;top:180;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cYA&#10;AADdAAAADwAAAGRycy9kb3ducmV2LnhtbESPzU7DMBCE70i8g7VIvVGnLf0h1K0QpRKCU5s+wDZe&#10;koh4ncTbNLw9RkLiOJqZbzTr7eBq1VMXKs8GJuMEFHHubcWFgVO2v1+BCoJssfZMBr4pwHZze7PG&#10;1PorH6g/SqEihEOKBkqRJtU65CU5DGPfEEfv03cOJcqu0LbDa4S7Wk+TZKEdVhwXSmzopaT863hx&#10;Btp5lr3KpP/gaTXfe2na3bl9N2Z0Nzw/gRIa5D/8136zBh6WjzP4fROf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c/cYAAADdAAAADwAAAAAAAAAAAAAAAACYAgAAZHJz&#10;L2Rvd25yZXYueG1sUEsFBgAAAAAEAAQA9QAAAIsDAAAAAA==&#10;" path="m,l284,r,283l,283,,xe" filled="f" strokeweight=".48pt">
                  <v:path arrowok="t" o:connecttype="custom" o:connectlocs="0,180;284,180;284,463;0,463;0,180" o:connectangles="0,0,0,0,0"/>
                </v:shape>
                <w10:wrap anchorx="page"/>
              </v:group>
            </w:pict>
          </mc:Fallback>
        </mc:AlternateContent>
      </w:r>
      <w:r w:rsidR="00A56C5A">
        <w:rPr>
          <w:noProof/>
          <w:lang w:val="en-AU" w:eastAsia="en-AU"/>
        </w:rPr>
        <mc:AlternateContent>
          <mc:Choice Requires="wpg">
            <w:drawing>
              <wp:anchor distT="0" distB="0" distL="114300" distR="114300" simplePos="0" relativeHeight="251685888" behindDoc="1" locked="0" layoutInCell="1" allowOverlap="1" wp14:anchorId="4A15D7B9" wp14:editId="28BD8427">
                <wp:simplePos x="0" y="0"/>
                <wp:positionH relativeFrom="page">
                  <wp:posOffset>6995795</wp:posOffset>
                </wp:positionH>
                <wp:positionV relativeFrom="paragraph">
                  <wp:posOffset>114300</wp:posOffset>
                </wp:positionV>
                <wp:extent cx="180340" cy="180340"/>
                <wp:effectExtent l="0" t="0" r="10160" b="10160"/>
                <wp:wrapNone/>
                <wp:docPr id="4798" name="Group 4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017" y="194"/>
                          <a:chExt cx="284" cy="284"/>
                        </a:xfrm>
                      </wpg:grpSpPr>
                      <wps:wsp>
                        <wps:cNvPr id="4799" name="Freeform 1285"/>
                        <wps:cNvSpPr>
                          <a:spLocks/>
                        </wps:cNvSpPr>
                        <wps:spPr bwMode="auto">
                          <a:xfrm>
                            <a:off x="11017" y="194"/>
                            <a:ext cx="284" cy="284"/>
                          </a:xfrm>
                          <a:custGeom>
                            <a:avLst/>
                            <a:gdLst>
                              <a:gd name="T0" fmla="+- 0 11017 11017"/>
                              <a:gd name="T1" fmla="*/ T0 w 284"/>
                              <a:gd name="T2" fmla="+- 0 194 194"/>
                              <a:gd name="T3" fmla="*/ 194 h 284"/>
                              <a:gd name="T4" fmla="+- 0 11300 11017"/>
                              <a:gd name="T5" fmla="*/ T4 w 284"/>
                              <a:gd name="T6" fmla="+- 0 194 194"/>
                              <a:gd name="T7" fmla="*/ 194 h 284"/>
                              <a:gd name="T8" fmla="+- 0 11300 11017"/>
                              <a:gd name="T9" fmla="*/ T8 w 284"/>
                              <a:gd name="T10" fmla="+- 0 478 194"/>
                              <a:gd name="T11" fmla="*/ 478 h 284"/>
                              <a:gd name="T12" fmla="+- 0 11017 11017"/>
                              <a:gd name="T13" fmla="*/ T12 w 284"/>
                              <a:gd name="T14" fmla="+- 0 478 194"/>
                              <a:gd name="T15" fmla="*/ 478 h 284"/>
                              <a:gd name="T16" fmla="+- 0 11017 11017"/>
                              <a:gd name="T17" fmla="*/ T16 w 284"/>
                              <a:gd name="T18" fmla="+- 0 194 194"/>
                              <a:gd name="T19" fmla="*/ 194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A2A86" id="Group 4798" o:spid="_x0000_s1026" style="position:absolute;margin-left:550.85pt;margin-top:9pt;width:14.2pt;height:14.2pt;z-index:-251630592;mso-position-horizontal-relative:page" coordorigin="11017,19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">
                <v:shape id="Freeform 1285" o:spid="_x0000_s1027" style="position:absolute;left:11017;top:194;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F8UA&#10;AADdAAAADwAAAGRycy9kb3ducmV2LnhtbESPUWvCQBCE3wv9D8cKfdOLUtsaPaVohdI+1fQHbHNr&#10;EsztJbltjP/eKwh9HGbmG2a1GVyteupC5dnAdJKAIs69rbgw8J3txy+ggiBbrD2TgQsF2Kzv71aY&#10;Wn/mL+oPUqgI4ZCigVKkSbUOeUkOw8Q3xNE7+s6hRNkV2nZ4jnBX61mSPGmHFceFEhvalpSfDr/O&#10;QDvPsjeZ9p88q+Z7L027+2k/jHkYDa9LUEKD/Idv7Xdr4PF5sYC/N/EJ6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esXxQAAAN0AAAAPAAAAAAAAAAAAAAAAAJgCAABkcnMv&#10;ZG93bnJldi54bWxQSwUGAAAAAAQABAD1AAAAigMAAAAA&#10;" path="m,l283,r,284l,284,,xe" filled="f" strokeweight=".48pt">
                  <v:path arrowok="t" o:connecttype="custom" o:connectlocs="0,194;283,194;283,478;0,478;0,194" o:connectangles="0,0,0,0,0"/>
                </v:shape>
                <w10:wrap anchorx="page"/>
              </v:group>
            </w:pict>
          </mc:Fallback>
        </mc:AlternateContent>
      </w:r>
      <w:r w:rsidR="00A56C5A">
        <w:rPr>
          <w:noProof/>
          <w:lang w:val="en-AU" w:eastAsia="en-AU"/>
        </w:rPr>
        <mc:AlternateContent>
          <mc:Choice Requires="wpg">
            <w:drawing>
              <wp:anchor distT="0" distB="0" distL="114300" distR="114300" simplePos="0" relativeHeight="251687936" behindDoc="1" locked="0" layoutInCell="1" allowOverlap="1" wp14:anchorId="0FFDFA98" wp14:editId="6C38FABA">
                <wp:simplePos x="0" y="0"/>
                <wp:positionH relativeFrom="page">
                  <wp:posOffset>3100705</wp:posOffset>
                </wp:positionH>
                <wp:positionV relativeFrom="paragraph">
                  <wp:posOffset>361315</wp:posOffset>
                </wp:positionV>
                <wp:extent cx="180340" cy="180340"/>
                <wp:effectExtent l="5080" t="5080" r="5080" b="5080"/>
                <wp:wrapNone/>
                <wp:docPr id="4794" name="Group 4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883" y="569"/>
                          <a:chExt cx="284" cy="284"/>
                        </a:xfrm>
                      </wpg:grpSpPr>
                      <wps:wsp>
                        <wps:cNvPr id="4795" name="Freeform 1289"/>
                        <wps:cNvSpPr>
                          <a:spLocks/>
                        </wps:cNvSpPr>
                        <wps:spPr bwMode="auto">
                          <a:xfrm>
                            <a:off x="4883" y="569"/>
                            <a:ext cx="284" cy="284"/>
                          </a:xfrm>
                          <a:custGeom>
                            <a:avLst/>
                            <a:gdLst>
                              <a:gd name="T0" fmla="+- 0 4883 4883"/>
                              <a:gd name="T1" fmla="*/ T0 w 284"/>
                              <a:gd name="T2" fmla="+- 0 569 569"/>
                              <a:gd name="T3" fmla="*/ 569 h 284"/>
                              <a:gd name="T4" fmla="+- 0 5166 4883"/>
                              <a:gd name="T5" fmla="*/ T4 w 284"/>
                              <a:gd name="T6" fmla="+- 0 569 569"/>
                              <a:gd name="T7" fmla="*/ 569 h 284"/>
                              <a:gd name="T8" fmla="+- 0 5166 4883"/>
                              <a:gd name="T9" fmla="*/ T8 w 284"/>
                              <a:gd name="T10" fmla="+- 0 852 569"/>
                              <a:gd name="T11" fmla="*/ 852 h 284"/>
                              <a:gd name="T12" fmla="+- 0 4883 4883"/>
                              <a:gd name="T13" fmla="*/ T12 w 284"/>
                              <a:gd name="T14" fmla="+- 0 852 569"/>
                              <a:gd name="T15" fmla="*/ 852 h 284"/>
                              <a:gd name="T16" fmla="+- 0 4883 4883"/>
                              <a:gd name="T17" fmla="*/ T16 w 284"/>
                              <a:gd name="T18" fmla="+- 0 569 569"/>
                              <a:gd name="T19" fmla="*/ 569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86382" id="Group 4794" o:spid="_x0000_s1026" style="position:absolute;margin-left:244.15pt;margin-top:28.45pt;width:14.2pt;height:14.2pt;z-index:-251628544;mso-position-horizontal-relative:page" coordorigin="4883,5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">
                <v:shape id="Freeform 1289" o:spid="_x0000_s1027" style="position:absolute;left:4883;top:5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hEsYA&#10;AADdAAAADwAAAGRycy9kb3ducmV2LnhtbESP3WrCQBSE7wt9h+UUvNONYvqTukrRCqVe1fQBTrOn&#10;SWj2bJI9jfHt3YLQy2FmvmFWm9E1aqA+1J4NzGcJKOLC25pLA5/5fvoIKgiyxcYzGThTgM369maF&#10;mfUn/qDhKKWKEA4ZGqhE2kzrUFTkMMx8Sxy9b987lCj7UtseTxHuGr1IknvtsOa4UGFL24qKn+Ov&#10;M9Clef4q8+HAizrde2m73Vf3bszkbnx5BiU0yn/42n6zBpYPTyn8vYlP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zhEsYAAADdAAAADwAAAAAAAAAAAAAAAACYAgAAZHJz&#10;L2Rvd25yZXYueG1sUEsFBgAAAAAEAAQA9QAAAIsDAAAAAA==&#10;" path="m,l283,r,283l,283,,xe" filled="f" strokeweight=".48pt">
                  <v:path arrowok="t" o:connecttype="custom" o:connectlocs="0,569;283,569;283,852;0,852;0,569" o:connectangles="0,0,0,0,0"/>
                </v:shape>
                <w10:wrap anchorx="page"/>
              </v:group>
            </w:pict>
          </mc:Fallback>
        </mc:AlternateContent>
      </w:r>
      <w:r w:rsidR="00A56C5A">
        <w:rPr>
          <w:w w:val="105"/>
        </w:rPr>
        <w:t>Does</w:t>
      </w:r>
      <w:r w:rsidR="00A56C5A">
        <w:rPr>
          <w:spacing w:val="-1"/>
          <w:w w:val="105"/>
        </w:rPr>
        <w:t xml:space="preserve"> </w:t>
      </w:r>
      <w:r w:rsidR="00A56C5A">
        <w:rPr>
          <w:w w:val="105"/>
        </w:rPr>
        <w:t>the</w:t>
      </w:r>
      <w:r w:rsidR="00A56C5A">
        <w:rPr>
          <w:spacing w:val="-1"/>
          <w:w w:val="105"/>
        </w:rPr>
        <w:t xml:space="preserve"> </w:t>
      </w:r>
      <w:r w:rsidR="00A56C5A">
        <w:rPr>
          <w:w w:val="105"/>
        </w:rPr>
        <w:t>aggrieved</w:t>
      </w:r>
      <w:r w:rsidR="00A56C5A">
        <w:rPr>
          <w:spacing w:val="-1"/>
          <w:w w:val="105"/>
        </w:rPr>
        <w:t xml:space="preserve"> </w:t>
      </w:r>
      <w:r w:rsidR="00A56C5A">
        <w:rPr>
          <w:w w:val="105"/>
        </w:rPr>
        <w:t>have</w:t>
      </w:r>
      <w:r w:rsidR="00A56C5A">
        <w:rPr>
          <w:spacing w:val="-1"/>
          <w:w w:val="105"/>
        </w:rPr>
        <w:t xml:space="preserve"> </w:t>
      </w:r>
      <w:r w:rsidR="00A56C5A">
        <w:rPr>
          <w:w w:val="105"/>
        </w:rPr>
        <w:t>a</w:t>
      </w:r>
      <w:r w:rsidR="00A56C5A">
        <w:rPr>
          <w:spacing w:val="-1"/>
          <w:w w:val="105"/>
        </w:rPr>
        <w:t xml:space="preserve"> </w:t>
      </w:r>
      <w:r w:rsidR="00A56C5A">
        <w:rPr>
          <w:w w:val="105"/>
        </w:rPr>
        <w:t>disability,</w:t>
      </w:r>
      <w:r w:rsidR="00A56C5A">
        <w:rPr>
          <w:spacing w:val="-2"/>
          <w:w w:val="105"/>
        </w:rPr>
        <w:t xml:space="preserve"> </w:t>
      </w:r>
      <w:r w:rsidR="00A56C5A">
        <w:rPr>
          <w:w w:val="105"/>
        </w:rPr>
        <w:t>illness</w:t>
      </w:r>
      <w:r w:rsidR="00A56C5A">
        <w:rPr>
          <w:spacing w:val="-1"/>
          <w:w w:val="105"/>
        </w:rPr>
        <w:t xml:space="preserve"> </w:t>
      </w:r>
      <w:r w:rsidR="00A56C5A">
        <w:rPr>
          <w:w w:val="105"/>
        </w:rPr>
        <w:t>or</w:t>
      </w:r>
      <w:r w:rsidR="00A56C5A">
        <w:rPr>
          <w:spacing w:val="-2"/>
          <w:w w:val="105"/>
        </w:rPr>
        <w:t xml:space="preserve"> </w:t>
      </w:r>
      <w:r w:rsidR="00A56C5A">
        <w:rPr>
          <w:w w:val="105"/>
        </w:rPr>
        <w:t>impairment</w:t>
      </w:r>
      <w:r w:rsidR="00A56C5A">
        <w:rPr>
          <w:spacing w:val="-1"/>
          <w:w w:val="105"/>
        </w:rPr>
        <w:t xml:space="preserve"> </w:t>
      </w:r>
      <w:r w:rsidR="00A56C5A">
        <w:rPr>
          <w:w w:val="105"/>
        </w:rPr>
        <w:t>where</w:t>
      </w:r>
      <w:r w:rsidR="00A56C5A">
        <w:rPr>
          <w:spacing w:val="-3"/>
          <w:w w:val="105"/>
        </w:rPr>
        <w:t xml:space="preserve"> </w:t>
      </w:r>
      <w:r w:rsidR="00A56C5A">
        <w:rPr>
          <w:w w:val="105"/>
        </w:rPr>
        <w:t>support</w:t>
      </w:r>
      <w:r w:rsidR="00A56C5A">
        <w:rPr>
          <w:spacing w:val="-2"/>
          <w:w w:val="105"/>
        </w:rPr>
        <w:t xml:space="preserve"> </w:t>
      </w:r>
      <w:r w:rsidR="00A56C5A">
        <w:rPr>
          <w:w w:val="105"/>
        </w:rPr>
        <w:t>and/or</w:t>
      </w:r>
      <w:r w:rsidR="00A56C5A">
        <w:rPr>
          <w:spacing w:val="-2"/>
          <w:w w:val="105"/>
        </w:rPr>
        <w:t xml:space="preserve"> </w:t>
      </w:r>
      <w:r w:rsidR="00A56C5A">
        <w:rPr>
          <w:w w:val="105"/>
        </w:rPr>
        <w:t>special</w:t>
      </w:r>
      <w:r w:rsidR="00A56C5A">
        <w:rPr>
          <w:spacing w:val="-2"/>
          <w:w w:val="105"/>
        </w:rPr>
        <w:t xml:space="preserve"> </w:t>
      </w:r>
      <w:r w:rsidR="00A56C5A">
        <w:rPr>
          <w:w w:val="105"/>
        </w:rPr>
        <w:t>arrangements</w:t>
      </w:r>
      <w:r w:rsidR="00A56C5A">
        <w:rPr>
          <w:spacing w:val="-1"/>
          <w:w w:val="105"/>
        </w:rPr>
        <w:t xml:space="preserve"> </w:t>
      </w:r>
      <w:r w:rsidR="00A56C5A">
        <w:rPr>
          <w:w w:val="105"/>
        </w:rPr>
        <w:t>are</w:t>
      </w:r>
      <w:r w:rsidR="00A56C5A">
        <w:rPr>
          <w:spacing w:val="-1"/>
          <w:w w:val="105"/>
        </w:rPr>
        <w:t xml:space="preserve"> </w:t>
      </w:r>
      <w:r w:rsidR="00A56C5A">
        <w:rPr>
          <w:w w:val="105"/>
        </w:rPr>
        <w:t>required?</w:t>
      </w:r>
      <w:r w:rsidR="00A56C5A">
        <w:rPr>
          <w:spacing w:val="-1"/>
          <w:w w:val="105"/>
        </w:rPr>
        <w:t xml:space="preserve"> </w:t>
      </w:r>
      <w:r w:rsidR="00A56C5A">
        <w:rPr>
          <w:w w:val="105"/>
        </w:rPr>
        <w:t>No</w:t>
      </w:r>
      <w:r w:rsidR="00A56C5A">
        <w:rPr>
          <w:w w:val="105"/>
        </w:rPr>
        <w:tab/>
      </w:r>
      <w:r w:rsidR="00A56C5A">
        <w:t>Yes</w:t>
      </w:r>
      <w:r w:rsidR="00A56C5A">
        <w:rPr>
          <w:spacing w:val="130"/>
          <w:w w:val="104"/>
        </w:rPr>
        <w:t xml:space="preserve"> </w:t>
      </w:r>
      <w:r w:rsidR="00A56C5A">
        <w:rPr>
          <w:w w:val="105"/>
        </w:rPr>
        <w:t>Is</w:t>
      </w:r>
      <w:r w:rsidR="00A56C5A">
        <w:rPr>
          <w:spacing w:val="-1"/>
          <w:w w:val="105"/>
        </w:rPr>
        <w:t xml:space="preserve"> </w:t>
      </w:r>
      <w:r w:rsidR="00A56C5A">
        <w:rPr>
          <w:w w:val="105"/>
        </w:rPr>
        <w:t>the aggrieved</w:t>
      </w:r>
      <w:r w:rsidR="00A56C5A">
        <w:rPr>
          <w:spacing w:val="1"/>
          <w:w w:val="105"/>
        </w:rPr>
        <w:t xml:space="preserve"> </w:t>
      </w:r>
      <w:r w:rsidR="00A56C5A">
        <w:rPr>
          <w:w w:val="105"/>
        </w:rPr>
        <w:t>under</w:t>
      </w:r>
      <w:r w:rsidR="00A56C5A">
        <w:rPr>
          <w:spacing w:val="-1"/>
          <w:w w:val="105"/>
        </w:rPr>
        <w:t xml:space="preserve"> </w:t>
      </w:r>
      <w:r w:rsidR="00A56C5A">
        <w:rPr>
          <w:w w:val="105"/>
        </w:rPr>
        <w:t>18 years of</w:t>
      </w:r>
      <w:r w:rsidR="00A56C5A">
        <w:rPr>
          <w:spacing w:val="-1"/>
          <w:w w:val="105"/>
        </w:rPr>
        <w:t xml:space="preserve"> </w:t>
      </w:r>
      <w:r w:rsidR="00A56C5A">
        <w:rPr>
          <w:w w:val="105"/>
        </w:rPr>
        <w:t>age? No</w:t>
      </w:r>
      <w:r w:rsidR="00A56C5A">
        <w:rPr>
          <w:w w:val="105"/>
        </w:rPr>
        <w:tab/>
        <w:t>Yes</w:t>
      </w:r>
    </w:p>
    <w:p w14:paraId="13D73ED3" w14:textId="77777777" w:rsidR="00A56C5A" w:rsidRDefault="00A56C5A" w:rsidP="00A56C5A">
      <w:pPr>
        <w:pStyle w:val="BodyText"/>
        <w:spacing w:before="0" w:line="180" w:lineRule="exact"/>
      </w:pPr>
      <w:r>
        <w:rPr>
          <w:w w:val="105"/>
        </w:rPr>
        <w:t>Please</w:t>
      </w:r>
      <w:r>
        <w:rPr>
          <w:spacing w:val="-3"/>
          <w:w w:val="105"/>
        </w:rPr>
        <w:t xml:space="preserve"> </w:t>
      </w:r>
      <w:r>
        <w:rPr>
          <w:w w:val="105"/>
        </w:rPr>
        <w:t>supply</w:t>
      </w:r>
      <w:r>
        <w:rPr>
          <w:spacing w:val="-2"/>
          <w:w w:val="105"/>
        </w:rPr>
        <w:t xml:space="preserve"> </w:t>
      </w:r>
      <w:r>
        <w:rPr>
          <w:w w:val="105"/>
        </w:rPr>
        <w:t>the</w:t>
      </w:r>
      <w:r>
        <w:rPr>
          <w:spacing w:val="-2"/>
          <w:w w:val="105"/>
        </w:rPr>
        <w:t xml:space="preserve"> </w:t>
      </w:r>
      <w:r>
        <w:rPr>
          <w:w w:val="105"/>
        </w:rPr>
        <w:t>details</w:t>
      </w:r>
      <w:r>
        <w:rPr>
          <w:spacing w:val="-2"/>
          <w:w w:val="105"/>
        </w:rPr>
        <w:t xml:space="preserve"> </w:t>
      </w:r>
      <w:r>
        <w:rPr>
          <w:w w:val="105"/>
        </w:rPr>
        <w:t>of</w:t>
      </w:r>
      <w:r>
        <w:rPr>
          <w:spacing w:val="-3"/>
          <w:w w:val="105"/>
        </w:rPr>
        <w:t xml:space="preserve"> </w:t>
      </w:r>
      <w:r>
        <w:rPr>
          <w:w w:val="105"/>
        </w:rPr>
        <w:t>a</w:t>
      </w:r>
      <w:r>
        <w:rPr>
          <w:spacing w:val="-3"/>
          <w:w w:val="105"/>
        </w:rPr>
        <w:t xml:space="preserve"> </w:t>
      </w:r>
      <w:r>
        <w:rPr>
          <w:w w:val="105"/>
        </w:rPr>
        <w:t>parent</w:t>
      </w:r>
      <w:r>
        <w:rPr>
          <w:spacing w:val="-3"/>
          <w:w w:val="105"/>
        </w:rPr>
        <w:t xml:space="preserve"> </w:t>
      </w:r>
      <w:r>
        <w:rPr>
          <w:w w:val="105"/>
        </w:rPr>
        <w:t>as</w:t>
      </w:r>
      <w:r>
        <w:rPr>
          <w:spacing w:val="-2"/>
          <w:w w:val="105"/>
        </w:rPr>
        <w:t xml:space="preserve"> </w:t>
      </w:r>
      <w:r>
        <w:rPr>
          <w:w w:val="105"/>
        </w:rPr>
        <w:t>all</w:t>
      </w:r>
      <w:r>
        <w:rPr>
          <w:spacing w:val="-3"/>
          <w:w w:val="105"/>
        </w:rPr>
        <w:t xml:space="preserve"> </w:t>
      </w:r>
      <w:r>
        <w:rPr>
          <w:w w:val="105"/>
        </w:rPr>
        <w:t>documents</w:t>
      </w:r>
      <w:r>
        <w:rPr>
          <w:spacing w:val="-2"/>
          <w:w w:val="105"/>
        </w:rPr>
        <w:t xml:space="preserve"> </w:t>
      </w:r>
      <w:r>
        <w:rPr>
          <w:spacing w:val="1"/>
          <w:w w:val="105"/>
        </w:rPr>
        <w:t>must</w:t>
      </w:r>
      <w:r>
        <w:rPr>
          <w:spacing w:val="-4"/>
          <w:w w:val="105"/>
        </w:rPr>
        <w:t xml:space="preserve"> </w:t>
      </w:r>
      <w:r>
        <w:rPr>
          <w:w w:val="105"/>
        </w:rPr>
        <w:t>be</w:t>
      </w:r>
      <w:r>
        <w:rPr>
          <w:spacing w:val="-2"/>
          <w:w w:val="105"/>
        </w:rPr>
        <w:t xml:space="preserve"> </w:t>
      </w:r>
      <w:r>
        <w:rPr>
          <w:w w:val="105"/>
        </w:rPr>
        <w:t>given</w:t>
      </w:r>
      <w:r>
        <w:rPr>
          <w:spacing w:val="-2"/>
          <w:w w:val="105"/>
        </w:rPr>
        <w:t xml:space="preserve"> </w:t>
      </w:r>
      <w:r>
        <w:rPr>
          <w:w w:val="105"/>
        </w:rPr>
        <w:t>to</w:t>
      </w:r>
      <w:r>
        <w:rPr>
          <w:spacing w:val="-2"/>
          <w:w w:val="105"/>
        </w:rPr>
        <w:t xml:space="preserve"> </w:t>
      </w:r>
      <w:r>
        <w:rPr>
          <w:w w:val="105"/>
        </w:rPr>
        <w:t>a</w:t>
      </w:r>
      <w:r>
        <w:rPr>
          <w:spacing w:val="-2"/>
          <w:w w:val="105"/>
        </w:rPr>
        <w:t xml:space="preserve"> </w:t>
      </w:r>
      <w:r>
        <w:rPr>
          <w:w w:val="105"/>
        </w:rPr>
        <w:t>parent</w:t>
      </w:r>
      <w:r>
        <w:rPr>
          <w:spacing w:val="-4"/>
          <w:w w:val="105"/>
        </w:rPr>
        <w:t xml:space="preserve"> </w:t>
      </w:r>
      <w:r>
        <w:rPr>
          <w:w w:val="105"/>
        </w:rPr>
        <w:t>of</w:t>
      </w:r>
      <w:r>
        <w:rPr>
          <w:spacing w:val="-3"/>
          <w:w w:val="105"/>
        </w:rPr>
        <w:t xml:space="preserve"> </w:t>
      </w:r>
      <w:r>
        <w:rPr>
          <w:w w:val="105"/>
        </w:rPr>
        <w:t>the</w:t>
      </w:r>
      <w:r>
        <w:rPr>
          <w:spacing w:val="-2"/>
          <w:w w:val="105"/>
        </w:rPr>
        <w:t xml:space="preserve"> </w:t>
      </w:r>
      <w:r>
        <w:rPr>
          <w:w w:val="105"/>
        </w:rPr>
        <w:t>aggrieved</w:t>
      </w:r>
      <w:r>
        <w:rPr>
          <w:spacing w:val="-2"/>
          <w:w w:val="105"/>
        </w:rPr>
        <w:t xml:space="preserve"> </w:t>
      </w:r>
      <w:r>
        <w:rPr>
          <w:w w:val="105"/>
        </w:rPr>
        <w:t>unless</w:t>
      </w:r>
      <w:r>
        <w:rPr>
          <w:spacing w:val="-2"/>
          <w:w w:val="105"/>
        </w:rPr>
        <w:t xml:space="preserve"> </w:t>
      </w:r>
      <w:r>
        <w:rPr>
          <w:w w:val="105"/>
        </w:rPr>
        <w:t>the</w:t>
      </w:r>
      <w:r>
        <w:rPr>
          <w:spacing w:val="-3"/>
          <w:w w:val="105"/>
        </w:rPr>
        <w:t xml:space="preserve"> </w:t>
      </w:r>
      <w:r>
        <w:rPr>
          <w:w w:val="105"/>
        </w:rPr>
        <w:t>court</w:t>
      </w:r>
      <w:r>
        <w:rPr>
          <w:spacing w:val="-3"/>
          <w:w w:val="105"/>
        </w:rPr>
        <w:t xml:space="preserve"> </w:t>
      </w:r>
      <w:r>
        <w:rPr>
          <w:w w:val="105"/>
        </w:rPr>
        <w:t>orders</w:t>
      </w:r>
      <w:r>
        <w:rPr>
          <w:spacing w:val="-2"/>
          <w:w w:val="105"/>
        </w:rPr>
        <w:t xml:space="preserve"> </w:t>
      </w:r>
      <w:r>
        <w:rPr>
          <w:w w:val="105"/>
        </w:rPr>
        <w:t>otherwise.</w:t>
      </w:r>
    </w:p>
    <w:p w14:paraId="4391EB03" w14:textId="77777777" w:rsidR="00A56C5A" w:rsidRDefault="00A56C5A" w:rsidP="00A56C5A">
      <w:pPr>
        <w:spacing w:before="5" w:line="260" w:lineRule="exact"/>
        <w:rPr>
          <w:sz w:val="26"/>
          <w:szCs w:val="26"/>
        </w:rPr>
      </w:pPr>
    </w:p>
    <w:p w14:paraId="4FF19B12" w14:textId="77777777" w:rsidR="00A56C5A" w:rsidRDefault="00A56C5A" w:rsidP="00A56C5A">
      <w:pPr>
        <w:pStyle w:val="BodyText"/>
        <w:spacing w:before="0"/>
      </w:pPr>
      <w:r>
        <w:rPr>
          <w:noProof/>
          <w:lang w:val="en-AU" w:eastAsia="en-AU"/>
        </w:rPr>
        <mc:AlternateContent>
          <mc:Choice Requires="wpg">
            <w:drawing>
              <wp:anchor distT="0" distB="0" distL="114300" distR="114300" simplePos="0" relativeHeight="251668480" behindDoc="1" locked="0" layoutInCell="1" allowOverlap="1" wp14:anchorId="3F17EDEF" wp14:editId="140FC756">
                <wp:simplePos x="0" y="0"/>
                <wp:positionH relativeFrom="page">
                  <wp:posOffset>210185</wp:posOffset>
                </wp:positionH>
                <wp:positionV relativeFrom="paragraph">
                  <wp:posOffset>146685</wp:posOffset>
                </wp:positionV>
                <wp:extent cx="7115810" cy="303530"/>
                <wp:effectExtent l="10160" t="3175" r="8255" b="7620"/>
                <wp:wrapNone/>
                <wp:docPr id="4783" name="Group 4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303530"/>
                          <a:chOff x="331" y="231"/>
                          <a:chExt cx="11206" cy="478"/>
                        </a:xfrm>
                      </wpg:grpSpPr>
                      <wpg:grpSp>
                        <wpg:cNvPr id="4784" name="Group 1167"/>
                        <wpg:cNvGrpSpPr>
                          <a:grpSpLocks/>
                        </wpg:cNvGrpSpPr>
                        <wpg:grpSpPr bwMode="auto">
                          <a:xfrm>
                            <a:off x="337" y="237"/>
                            <a:ext cx="11194" cy="2"/>
                            <a:chOff x="337" y="237"/>
                            <a:chExt cx="11194" cy="2"/>
                          </a:xfrm>
                        </wpg:grpSpPr>
                        <wps:wsp>
                          <wps:cNvPr id="4785" name="Freeform 1168"/>
                          <wps:cNvSpPr>
                            <a:spLocks/>
                          </wps:cNvSpPr>
                          <wps:spPr bwMode="auto">
                            <a:xfrm>
                              <a:off x="337" y="237"/>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6" name="Group 1169"/>
                        <wpg:cNvGrpSpPr>
                          <a:grpSpLocks/>
                        </wpg:cNvGrpSpPr>
                        <wpg:grpSpPr bwMode="auto">
                          <a:xfrm>
                            <a:off x="342" y="241"/>
                            <a:ext cx="2" cy="456"/>
                            <a:chOff x="342" y="241"/>
                            <a:chExt cx="2" cy="456"/>
                          </a:xfrm>
                        </wpg:grpSpPr>
                        <wps:wsp>
                          <wps:cNvPr id="4787" name="Freeform 1170"/>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8" name="Group 1171"/>
                        <wpg:cNvGrpSpPr>
                          <a:grpSpLocks/>
                        </wpg:cNvGrpSpPr>
                        <wpg:grpSpPr bwMode="auto">
                          <a:xfrm>
                            <a:off x="337" y="702"/>
                            <a:ext cx="11194" cy="2"/>
                            <a:chOff x="337" y="702"/>
                            <a:chExt cx="11194" cy="2"/>
                          </a:xfrm>
                        </wpg:grpSpPr>
                        <wps:wsp>
                          <wps:cNvPr id="4789" name="Freeform 1172"/>
                          <wps:cNvSpPr>
                            <a:spLocks/>
                          </wps:cNvSpPr>
                          <wps:spPr bwMode="auto">
                            <a:xfrm>
                              <a:off x="337" y="702"/>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0" name="Group 1173"/>
                        <wpg:cNvGrpSpPr>
                          <a:grpSpLocks/>
                        </wpg:cNvGrpSpPr>
                        <wpg:grpSpPr bwMode="auto">
                          <a:xfrm>
                            <a:off x="11526" y="241"/>
                            <a:ext cx="2" cy="456"/>
                            <a:chOff x="11526" y="241"/>
                            <a:chExt cx="2" cy="456"/>
                          </a:xfrm>
                        </wpg:grpSpPr>
                        <wps:wsp>
                          <wps:cNvPr id="4791" name="Freeform 1174"/>
                          <wps:cNvSpPr>
                            <a:spLocks/>
                          </wps:cNvSpPr>
                          <wps:spPr bwMode="auto">
                            <a:xfrm>
                              <a:off x="11526"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6EA7B0" id="Group 4783" o:spid="_x0000_s1026" style="position:absolute;margin-left:16.55pt;margin-top:11.55pt;width:560.3pt;height:23.9pt;z-index:-251648000;mso-position-horizontal-relative:page" coordorigin="331,231" coordsize="112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">
                <v:group id="Group 1167" o:spid="_x0000_s1027" style="position:absolute;left:337;top:237;width:11194;height:2" coordorigin="337,237"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YmbMcAAADdAAAADwAAAGRycy9kb3ducmV2LnhtbESPT2vCQBTE7wW/w/IE&#10;b7qJtSrRVUTa0oMI/gHx9sg+k2D2bciuSfz23YLQ4zAzv2GW686UoqHaFZYVxKMIBHFqdcGZgvPp&#10;azgH4TyyxtIyKXiSg/Wq97bERNuWD9QcfSYChF2CCnLvq0RKl+Zk0I1sRRy8m60N+iDrTOoa2wA3&#10;pRxH0VQaLDgs5FjRNqf0fnwYBd8ttpv3+LPZ3W/b5/X0sb/sYlJq0O82CxCeOv8ffrV/tILJbD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mYmbMcAAADd&#10;AAAADwAAAAAAAAAAAAAAAACqAgAAZHJzL2Rvd25yZXYueG1sUEsFBgAAAAAEAAQA+gAAAJ4DAAAA&#10;AA==&#10;">
                  <v:shape id="Freeform 1168" o:spid="_x0000_s1028" style="position:absolute;left:337;top:237;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3gMcA&#10;AADdAAAADwAAAGRycy9kb3ducmV2LnhtbESPT2vCQBTE74LfYXlCb7qp+I/UVbQgCs3B2kJ6fGSf&#10;m9Ds25hdNX77bqHQ4zAzv2GW687W4katrxwreB4lIIgLpys2Cj4/dsMFCB+QNdaOScGDPKxX/d4S&#10;U+3u/E63UzAiQtinqKAMoUml9EVJFv3INcTRO7vWYoiyNVK3eI9wW8txksykxYrjQokNvZZUfJ+u&#10;VkG2y47n+T7b5m82n+0xN5Ovi1HqadBtXkAE6sJ/+K990Aom88UU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N4DHAAAA3QAAAA8AAAAAAAAAAAAAAAAAmAIAAGRy&#10;cy9kb3ducmV2LnhtbFBLBQYAAAAABAAEAPUAAACMAwAAAAA=&#10;" path="m,l11194,e" filled="f" strokeweight=".58pt">
                    <v:path arrowok="t" o:connecttype="custom" o:connectlocs="0,0;11194,0" o:connectangles="0,0"/>
                  </v:shape>
                </v:group>
                <v:group id="Group 1169"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dgM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fgdgMcAAADd&#10;AAAADwAAAAAAAAAAAAAAAACqAgAAZHJzL2Rvd25yZXYueG1sUEsFBgAAAAAEAAQA+gAAAJ4DAAAA&#10;AA==&#10;">
                  <v:shape id="Freeform 1170"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mMUA&#10;AADdAAAADwAAAGRycy9kb3ducmV2LnhtbESPQYvCMBSE74L/ITzBi2i60lXpGqUIgnhTi+DtbfO2&#10;Ldu8lCZr6783grDHYWa+Ydbb3tTiTq2rLCv4mEUgiHOrKy4UZJf9dAXCeWSNtWVS8CAH281wsMZE&#10;245PdD/7QgQIuwQVlN43iZQuL8mgm9mGOHg/tjXog2wLqVvsAtzUch5FC2mw4rBQYkO7kvLf859R&#10;sNN91mmTTm7fR3eLP9PD6VrFSo1HffoFwlPv/8Pv9kEriJerJbzehCc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v+YxQAAAN0AAAAPAAAAAAAAAAAAAAAAAJgCAABkcnMv&#10;ZG93bnJldi54bWxQSwUGAAAAAAQABAD1AAAAigMAAAAA&#10;" path="m,l,456e" filled="f" strokeweight=".58pt">
                    <v:path arrowok="t" o:connecttype="custom" o:connectlocs="0,241;0,697" o:connectangles="0,0"/>
                  </v:shape>
                </v:group>
                <v:group id="Group 1171" o:spid="_x0000_s1031" style="position:absolute;left:337;top:702;width:11194;height:2" coordorigin="337,702"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ssacMAAADdAAAADwAAAGRycy9kb3ducmV2LnhtbERPy4rCMBTdD/gP4Qru&#10;xrTOjEo1isgoLkTwAeLu0lzbYnNTmtjWv58shFkeznu+7EwpGqpdYVlBPIxAEKdWF5wpuJw3n1MQ&#10;ziNrLC2Tghc5WC56H3NMtG35SM3JZyKEsEtQQe59lUjp0pwMuqGtiAN3t7VBH2CdSV1jG8JNKUdR&#10;NJYGCw4NOVa0zil9nJ5GwbbFdvUV/zb7x339up1/Dtd9TEoN+t1qBsJT5//Fb/dOK/ieTMPc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KyxpwwAAAN0AAAAP&#10;AAAAAAAAAAAAAAAAAKoCAABkcnMvZG93bnJldi54bWxQSwUGAAAAAAQABAD6AAAAmgMAAAAA&#10;">
                  <v:shape id="Freeform 1172" o:spid="_x0000_s1032" style="position:absolute;left:337;top:702;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9hccA&#10;AADdAAAADwAAAGRycy9kb3ducmV2LnhtbESPQWvCQBSE74X+h+UJvdWNImqjq9SCWGgOmhbS4yP7&#10;3ASzb9PsVtN/7xYEj8PMfMMs171txJk6XztWMBomIIhLp2s2Cr4+t89zED4ga2wck4I/8rBePT4s&#10;MdXuwgc658GICGGfooIqhDaV0pcVWfRD1xJH7+g6iyHKzkjd4SXCbSPHSTKVFmuOCxW29FZRecp/&#10;rYJsm+2Ps122KT5sMd1hYSbfP0app0H/ugARqA/38K39rhVMZvMX+H8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yPYXHAAAA3QAAAA8AAAAAAAAAAAAAAAAAmAIAAGRy&#10;cy9kb3ducmV2LnhtbFBLBQYAAAAABAAEAPUAAACMAwAAAAA=&#10;" path="m,l11194,e" filled="f" strokeweight=".58pt">
                    <v:path arrowok="t" o:connecttype="custom" o:connectlocs="0,0;11194,0" o:connectangles="0,0"/>
                  </v:shape>
                </v:group>
                <v:group id="Group 1173" o:spid="_x0000_s1033" style="position:absolute;left:11526;top:241;width:2;height:456" coordorigin="11526,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S2ssQAAADdAAAA&#10;DwAAAAAAAAAAAAAAAACqAgAAZHJzL2Rvd25yZXYueG1sUEsFBgAAAAAEAAQA+gAAAJsDAAAAAA==&#10;">
                  <v:shape id="Freeform 1174" o:spid="_x0000_s1034" style="position:absolute;left:11526;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UqsUA&#10;AADdAAAADwAAAGRycy9kb3ducmV2LnhtbESPT4vCMBTE7wt+h/AEL4umStc/1ShFEGRvuiJ4ezbP&#10;tti8lCba+u3NwsIeh5n5DbPadKYST2pcaVnBeBSBIM6sLjlXcPrZDecgnEfWWFkmBS9ysFn3PlaY&#10;aNvygZ5Hn4sAYZeggsL7OpHSZQUZdCNbEwfvZhuDPsgml7rBNsBNJSdRNJUGSw4LBda0LSi7Hx9G&#10;wVZ3p1ab9PNy/XaX+CvdH85lrNSg36VLEJ46/x/+a++1gni2GMPvm/AE5P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lSqxQAAAN0AAAAPAAAAAAAAAAAAAAAAAJgCAABkcnMv&#10;ZG93bnJldi54bWxQSwUGAAAAAAQABAD1AAAAigMAAAAA&#10;" path="m,l,456e" filled="f" strokeweight=".58pt">
                    <v:path arrowok="t" o:connecttype="custom" o:connectlocs="0,241;0,697" o:connectangles="0,0"/>
                  </v:shape>
                </v:group>
                <w10:wrap anchorx="page"/>
              </v:group>
            </w:pict>
          </mc:Fallback>
        </mc:AlternateContent>
      </w:r>
      <w:r>
        <w:rPr>
          <w:w w:val="105"/>
        </w:rPr>
        <w:t>Parent’s</w:t>
      </w:r>
      <w:r>
        <w:rPr>
          <w:spacing w:val="-11"/>
          <w:w w:val="105"/>
        </w:rPr>
        <w:t xml:space="preserve"> </w:t>
      </w:r>
      <w:r>
        <w:rPr>
          <w:spacing w:val="1"/>
          <w:w w:val="105"/>
        </w:rPr>
        <w:t>Name</w:t>
      </w:r>
    </w:p>
    <w:p w14:paraId="02D6D83C" w14:textId="77777777" w:rsidR="00A56C5A" w:rsidRDefault="00A56C5A" w:rsidP="00A56C5A">
      <w:pPr>
        <w:spacing w:before="4" w:line="190" w:lineRule="exact"/>
        <w:rPr>
          <w:sz w:val="19"/>
          <w:szCs w:val="19"/>
        </w:rPr>
      </w:pPr>
    </w:p>
    <w:p w14:paraId="07322F58" w14:textId="77777777" w:rsidR="00A56C5A" w:rsidRDefault="00A56C5A" w:rsidP="00A56C5A">
      <w:pPr>
        <w:spacing w:line="200" w:lineRule="exact"/>
        <w:rPr>
          <w:sz w:val="20"/>
          <w:szCs w:val="20"/>
        </w:rPr>
      </w:pPr>
    </w:p>
    <w:p w14:paraId="2B4F09A1" w14:textId="77777777" w:rsidR="00A56C5A" w:rsidRDefault="00A56C5A" w:rsidP="00A56C5A">
      <w:pPr>
        <w:spacing w:line="200" w:lineRule="exact"/>
        <w:rPr>
          <w:sz w:val="20"/>
          <w:szCs w:val="20"/>
        </w:rPr>
      </w:pPr>
    </w:p>
    <w:p w14:paraId="12313AFA" w14:textId="77777777" w:rsidR="00A56C5A" w:rsidRDefault="00A56C5A" w:rsidP="00A56C5A">
      <w:pPr>
        <w:pStyle w:val="BodyText"/>
      </w:pPr>
      <w:r>
        <w:rPr>
          <w:noProof/>
          <w:lang w:val="en-AU" w:eastAsia="en-AU"/>
        </w:rPr>
        <mc:AlternateContent>
          <mc:Choice Requires="wpg">
            <w:drawing>
              <wp:anchor distT="0" distB="0" distL="114300" distR="114300" simplePos="0" relativeHeight="251669504" behindDoc="1" locked="0" layoutInCell="1" allowOverlap="1" wp14:anchorId="3C5EFC18" wp14:editId="22F9F3FF">
                <wp:simplePos x="0" y="0"/>
                <wp:positionH relativeFrom="page">
                  <wp:posOffset>216535</wp:posOffset>
                </wp:positionH>
                <wp:positionV relativeFrom="paragraph">
                  <wp:posOffset>196850</wp:posOffset>
                </wp:positionV>
                <wp:extent cx="7106285" cy="303530"/>
                <wp:effectExtent l="6985" t="2540" r="1905" b="8255"/>
                <wp:wrapNone/>
                <wp:docPr id="4774" name="Group 4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310"/>
                          <a:chExt cx="11191" cy="478"/>
                        </a:xfrm>
                      </wpg:grpSpPr>
                      <wpg:grpSp>
                        <wpg:cNvPr id="4775" name="Group 1176"/>
                        <wpg:cNvGrpSpPr>
                          <a:grpSpLocks/>
                        </wpg:cNvGrpSpPr>
                        <wpg:grpSpPr bwMode="auto">
                          <a:xfrm>
                            <a:off x="347" y="315"/>
                            <a:ext cx="11180" cy="2"/>
                            <a:chOff x="347" y="315"/>
                            <a:chExt cx="11180" cy="2"/>
                          </a:xfrm>
                        </wpg:grpSpPr>
                        <wps:wsp>
                          <wps:cNvPr id="4776" name="Freeform 1177"/>
                          <wps:cNvSpPr>
                            <a:spLocks/>
                          </wps:cNvSpPr>
                          <wps:spPr bwMode="auto">
                            <a:xfrm>
                              <a:off x="347" y="315"/>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7" name="Group 1178"/>
                        <wpg:cNvGrpSpPr>
                          <a:grpSpLocks/>
                        </wpg:cNvGrpSpPr>
                        <wpg:grpSpPr bwMode="auto">
                          <a:xfrm>
                            <a:off x="352" y="320"/>
                            <a:ext cx="2" cy="456"/>
                            <a:chOff x="352" y="320"/>
                            <a:chExt cx="2" cy="456"/>
                          </a:xfrm>
                        </wpg:grpSpPr>
                        <wps:wsp>
                          <wps:cNvPr id="4778" name="Freeform 1179"/>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9" name="Group 1180"/>
                        <wpg:cNvGrpSpPr>
                          <a:grpSpLocks/>
                        </wpg:cNvGrpSpPr>
                        <wpg:grpSpPr bwMode="auto">
                          <a:xfrm>
                            <a:off x="347" y="781"/>
                            <a:ext cx="11180" cy="2"/>
                            <a:chOff x="347" y="781"/>
                            <a:chExt cx="11180" cy="2"/>
                          </a:xfrm>
                        </wpg:grpSpPr>
                        <wps:wsp>
                          <wps:cNvPr id="4780" name="Freeform 1181"/>
                          <wps:cNvSpPr>
                            <a:spLocks/>
                          </wps:cNvSpPr>
                          <wps:spPr bwMode="auto">
                            <a:xfrm>
                              <a:off x="347" y="78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1" name="Group 1182"/>
                        <wpg:cNvGrpSpPr>
                          <a:grpSpLocks/>
                        </wpg:cNvGrpSpPr>
                        <wpg:grpSpPr bwMode="auto">
                          <a:xfrm>
                            <a:off x="11521" y="320"/>
                            <a:ext cx="2" cy="456"/>
                            <a:chOff x="11521" y="320"/>
                            <a:chExt cx="2" cy="456"/>
                          </a:xfrm>
                        </wpg:grpSpPr>
                        <wps:wsp>
                          <wps:cNvPr id="4782" name="Freeform 1183"/>
                          <wps:cNvSpPr>
                            <a:spLocks/>
                          </wps:cNvSpPr>
                          <wps:spPr bwMode="auto">
                            <a:xfrm>
                              <a:off x="1152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7E18DA" id="Group 4774" o:spid="_x0000_s1026" style="position:absolute;margin-left:17.05pt;margin-top:15.5pt;width:559.55pt;height:23.9pt;z-index:-251646976;mso-position-horizontal-relative:page" coordorigin="341,310"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">
                <v:group id="Group 1176" o:spid="_x0000_s1027" style="position:absolute;left:347;top:315;width:11180;height:2" coordorigin="347,315"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z0MgAAADdAAAADwAAAGRycy9kb3ducmV2LnhtbESPzWrDMBCE74W8g9hC&#10;b7XspPnBtRJCSEsPIZCkUHJbrI1tbK2MpdrO21eFQo/DzHzDZJvRNKKnzlWWFSRRDII4t7riQsHn&#10;5e15BcJ5ZI2NZVJwJweb9eQhw1TbgU/Un30hAoRdigpK79tUSpeXZNBFtiUO3s12Bn2QXSF1h0OA&#10;m0ZO43ghDVYcFkpsaVdSXp+/jYL3AYftLNn3h/q2u18v8+PXISGlnh7H7SsIT6P/D/+1P7SCl+Vy&#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z/89DIAAAA&#10;3QAAAA8AAAAAAAAAAAAAAAAAqgIAAGRycy9kb3ducmV2LnhtbFBLBQYAAAAABAAEAPoAAACfAwAA&#10;AAA=&#10;">
                  <v:shape id="Freeform 1177" o:spid="_x0000_s1028" style="position:absolute;left:347;top:315;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S8gA&#10;AADdAAAADwAAAGRycy9kb3ducmV2LnhtbESPT2sCMRTE74V+h/AKXopmFVFZjVJERT0U/IceH5vX&#10;zbabl2UT1+23bwqFHoeZ+Q0zW7S2FA3VvnCsoN9LQBBnThecKzif1t0JCB+QNZaOScE3eVjMn59m&#10;mGr34AM1x5CLCGGfogITQpVK6TNDFn3PVcTR+3C1xRBlnUtd4yPCbSkHSTKSFguOCwYrWhrKvo53&#10;q2Dzutt+vq8aM9jfT5fbfl0lfN0p1Xlp36YgArXhP/zX3moFw/F4BL9v4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5BLyAAAAN0AAAAPAAAAAAAAAAAAAAAAAJgCAABk&#10;cnMvZG93bnJldi54bWxQSwUGAAAAAAQABAD1AAAAjQMAAAAA&#10;" path="m,l11179,e" filled="f" strokeweight=".58pt">
                    <v:path arrowok="t" o:connecttype="custom" o:connectlocs="0,0;11179,0" o:connectangles="0,0"/>
                  </v:shape>
                </v:group>
                <v:group id="Group 1178" o:spid="_x0000_s1029" style="position:absolute;left:352;top:320;width:2;height:456" coordorigin="35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HIPMYAAADdAAAADwAAAGRycy9kb3ducmV2LnhtbESPQWvCQBSE70L/w/IK&#10;3uomWhuJriJiiwcpVAvi7ZF9JsHs25DdJvHfu0LB4zAz3zCLVW8q0VLjSssK4lEEgjizuuRcwe/x&#10;820GwnlkjZVlUnAjB6vly2CBqbYd/1B78LkIEHYpKii8r1MpXVaQQTeyNXHwLrYx6INscqkb7ALc&#10;VHIcRR/SYMlhocCaNgVl18OfUfDVYbeexNt2f71sbufj9Pu0j0mp4Wu/noPw1Ptn+L+90wrek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cg8xgAAAN0A&#10;AAAPAAAAAAAAAAAAAAAAAKoCAABkcnMvZG93bnJldi54bWxQSwUGAAAAAAQABAD6AAAAnQMAAAAA&#10;">
                  <v:shape id="Freeform 1179" o:spid="_x0000_s1030" style="position:absolute;left:35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bzcMA&#10;AADdAAAADwAAAGRycy9kb3ducmV2LnhtbERPTWvCQBC9F/wPywheim6UVEvqKkEoBG+JInibZqdJ&#10;MDsbstsk/ffdg9Dj433vj5NpxUC9aywrWK8iEMSl1Q1XCq6Xz+U7COeRNbaWScEvOTgeZi97TLQd&#10;Oaeh8JUIIewSVFB73yVSurImg25lO+LAfdveoA+wr6TucQzhppWbKNpKgw2Hhho7OtVUPoofo+Ck&#10;p+uoTfp6/zq7e/yWZvmtiZVazKf0A4Snyf+Ln+5MK4h3uzA3vAlPQB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AbzcMAAADdAAAADwAAAAAAAAAAAAAAAACYAgAAZHJzL2Rv&#10;d25yZXYueG1sUEsFBgAAAAAEAAQA9QAAAIgDAAAAAA==&#10;" path="m,l,456e" filled="f" strokeweight=".58pt">
                    <v:path arrowok="t" o:connecttype="custom" o:connectlocs="0,320;0,776" o:connectangles="0,0"/>
                  </v:shape>
                </v:group>
                <v:group id="Group 1180" o:spid="_x0000_s1031" style="position:absolute;left:347;top:781;width:11180;height:2" coordorigin="347,781"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bL51ccAAADd&#10;AAAADwAAAAAAAAAAAAAAAACqAgAAZHJzL2Rvd25yZXYueG1sUEsFBgAAAAAEAAQA+gAAAJ4DAAAA&#10;AA==&#10;">
                  <v:shape id="Freeform 1181" o:spid="_x0000_s1032" style="position:absolute;left:347;top:781;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dg8QA&#10;AADdAAAADwAAAGRycy9kb3ducmV2LnhtbERPz2vCMBS+C/4P4Qm7yEwV2aQaRUSHehDUje34aJ5N&#10;t+alNLHW/345CB4/vt+zRWtL0VDtC8cKhoMEBHHmdMG5gs/z5nUCwgdkjaVjUnAnD4t5tzPDVLsb&#10;H6k5hVzEEPYpKjAhVKmUPjNk0Q9cRRy5i6sthgjrXOoabzHclnKUJG/SYsGxwWBFK0PZ3+lqFXz0&#10;d9vfw7oxo/31/PWz31QJf++Ueum1yymIQG14ih/urVYwfp/E/fF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n3YPEAAAA3QAAAA8AAAAAAAAAAAAAAAAAmAIAAGRycy9k&#10;b3ducmV2LnhtbFBLBQYAAAAABAAEAPUAAACJAwAAAAA=&#10;" path="m,l11179,e" filled="f" strokeweight=".58pt">
                    <v:path arrowok="t" o:connecttype="custom" o:connectlocs="0,0;11179,0" o:connectangles="0,0"/>
                  </v:shape>
                </v:group>
                <v:group id="Group 1182" o:spid="_x0000_s1033" style="position:absolute;left:11521;top:320;width:2;height:456" coordorigin="11521,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F9McAAADdAAAADwAAAGRycy9kb3ducmV2LnhtbESPT2vCQBTE74LfYXlC&#10;b3UTazWkriKi0oMUqoXS2yP78gezb0N2TeK37xYKHoeZ+Q2z2gymFh21rrKsIJ5GIIgzqysuFHxd&#10;Ds8JCOeRNdaWScGdHGzW49EKU217/qTu7AsRIOxSVFB636RSuqwkg25qG+Lg5bY16INsC6lb7APc&#10;1HIWRQtpsOKwUGJDu5Ky6/lmFBx77Lcv8b47XfPd/efy+vF9ikmpp8mwfQPhafCP8H/7XSuYL5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GF9McAAADd&#10;AAAADwAAAAAAAAAAAAAAAACqAgAAZHJzL2Rvd25yZXYueG1sUEsFBgAAAAAEAAQA+gAAAJ4DAAAA&#10;AA==&#10;">
                  <v:shape id="Freeform 1183" o:spid="_x0000_s1034" style="position:absolute;left:11521;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cAMQA&#10;AADdAAAADwAAAGRycy9kb3ducmV2LnhtbESPQYvCMBSE7wv+h/AEL4umSl2lGqUIC+JNVwRvz+bZ&#10;FpuX0mRt/fdGEDwOM/MNs1x3phJ3alxpWcF4FIEgzqwuOVdw/PsdzkE4j6yxskwKHuRgvep9LTHR&#10;tuU93Q8+FwHCLkEFhfd1IqXLCjLoRrYmDt7VNgZ9kE0udYNtgJtKTqLoRxosOSwUWNOmoOx2+DcK&#10;Nro7ttqk3+fLzp3jabrdn8pYqUG/SxcgPHX+E363t1pBPJtP4PUmP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9XADEAAAA3QAAAA8AAAAAAAAAAAAAAAAAmAIAAGRycy9k&#10;b3ducmV2LnhtbFBLBQYAAAAABAAEAPUAAACJAwAAAAA=&#10;" path="m,l,456e" filled="f" strokeweight=".58pt">
                    <v:path arrowok="t" o:connecttype="custom" o:connectlocs="0,320;0,776" o:connectangles="0,0"/>
                  </v:shape>
                </v:group>
                <w10:wrap anchorx="page"/>
              </v:group>
            </w:pict>
          </mc:Fallback>
        </mc:AlternateContent>
      </w:r>
      <w:r>
        <w:rPr>
          <w:w w:val="105"/>
        </w:rPr>
        <w:t>Parent’s</w:t>
      </w:r>
      <w:r>
        <w:rPr>
          <w:spacing w:val="-12"/>
          <w:w w:val="105"/>
        </w:rPr>
        <w:t xml:space="preserve"> </w:t>
      </w:r>
      <w:r>
        <w:rPr>
          <w:w w:val="105"/>
        </w:rPr>
        <w:t>Address</w:t>
      </w:r>
    </w:p>
    <w:p w14:paraId="05B036B8" w14:textId="77777777" w:rsidR="00A56C5A" w:rsidRDefault="00A56C5A" w:rsidP="00A56C5A">
      <w:pPr>
        <w:spacing w:line="200" w:lineRule="exact"/>
        <w:rPr>
          <w:sz w:val="20"/>
          <w:szCs w:val="20"/>
        </w:rPr>
      </w:pPr>
    </w:p>
    <w:p w14:paraId="542FDAEA" w14:textId="77777777" w:rsidR="00A56C5A" w:rsidRDefault="00A56C5A" w:rsidP="00A56C5A">
      <w:pPr>
        <w:spacing w:line="200" w:lineRule="exact"/>
        <w:rPr>
          <w:sz w:val="20"/>
          <w:szCs w:val="20"/>
        </w:rPr>
      </w:pPr>
    </w:p>
    <w:p w14:paraId="4AEE2FB1" w14:textId="77777777" w:rsidR="00A56C5A" w:rsidRDefault="00A56C5A" w:rsidP="00A56C5A">
      <w:pPr>
        <w:spacing w:before="6" w:line="260" w:lineRule="exact"/>
        <w:rPr>
          <w:sz w:val="26"/>
          <w:szCs w:val="26"/>
        </w:rPr>
      </w:pPr>
    </w:p>
    <w:p w14:paraId="2EA87204" w14:textId="77777777" w:rsidR="00A56C5A" w:rsidRDefault="00A56C5A" w:rsidP="00A56C5A">
      <w:pPr>
        <w:pStyle w:val="Heading2"/>
        <w:rPr>
          <w:b w:val="0"/>
          <w:bCs w:val="0"/>
        </w:rPr>
      </w:pPr>
      <w:r>
        <w:rPr>
          <w:noProof/>
          <w:lang w:val="en-AU" w:eastAsia="en-AU"/>
        </w:rPr>
        <mc:AlternateContent>
          <mc:Choice Requires="wpg">
            <w:drawing>
              <wp:anchor distT="0" distB="0" distL="114300" distR="114300" simplePos="0" relativeHeight="251670528" behindDoc="1" locked="0" layoutInCell="1" allowOverlap="1" wp14:anchorId="6A1237DB" wp14:editId="57F5AB91">
                <wp:simplePos x="0" y="0"/>
                <wp:positionH relativeFrom="page">
                  <wp:posOffset>192405</wp:posOffset>
                </wp:positionH>
                <wp:positionV relativeFrom="paragraph">
                  <wp:posOffset>29210</wp:posOffset>
                </wp:positionV>
                <wp:extent cx="7191375" cy="172085"/>
                <wp:effectExtent l="1905" t="6350" r="0" b="2540"/>
                <wp:wrapNone/>
                <wp:docPr id="4765" name="Group 4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72085"/>
                          <a:chOff x="303" y="46"/>
                          <a:chExt cx="11325" cy="271"/>
                        </a:xfrm>
                      </wpg:grpSpPr>
                      <wpg:grpSp>
                        <wpg:cNvPr id="4766" name="Group 1185"/>
                        <wpg:cNvGrpSpPr>
                          <a:grpSpLocks/>
                        </wpg:cNvGrpSpPr>
                        <wpg:grpSpPr bwMode="auto">
                          <a:xfrm>
                            <a:off x="318" y="56"/>
                            <a:ext cx="11300" cy="250"/>
                            <a:chOff x="318" y="56"/>
                            <a:chExt cx="11300" cy="250"/>
                          </a:xfrm>
                        </wpg:grpSpPr>
                        <wps:wsp>
                          <wps:cNvPr id="4767" name="Freeform 1186"/>
                          <wps:cNvSpPr>
                            <a:spLocks/>
                          </wps:cNvSpPr>
                          <wps:spPr bwMode="auto">
                            <a:xfrm>
                              <a:off x="318" y="56"/>
                              <a:ext cx="11300" cy="250"/>
                            </a:xfrm>
                            <a:custGeom>
                              <a:avLst/>
                              <a:gdLst>
                                <a:gd name="T0" fmla="+- 0 318 318"/>
                                <a:gd name="T1" fmla="*/ T0 w 11300"/>
                                <a:gd name="T2" fmla="+- 0 306 56"/>
                                <a:gd name="T3" fmla="*/ 306 h 250"/>
                                <a:gd name="T4" fmla="+- 0 11617 318"/>
                                <a:gd name="T5" fmla="*/ T4 w 11300"/>
                                <a:gd name="T6" fmla="+- 0 306 56"/>
                                <a:gd name="T7" fmla="*/ 306 h 250"/>
                                <a:gd name="T8" fmla="+- 0 11617 318"/>
                                <a:gd name="T9" fmla="*/ T8 w 11300"/>
                                <a:gd name="T10" fmla="+- 0 56 56"/>
                                <a:gd name="T11" fmla="*/ 56 h 250"/>
                                <a:gd name="T12" fmla="+- 0 318 318"/>
                                <a:gd name="T13" fmla="*/ T12 w 11300"/>
                                <a:gd name="T14" fmla="+- 0 56 56"/>
                                <a:gd name="T15" fmla="*/ 56 h 250"/>
                                <a:gd name="T16" fmla="+- 0 318 318"/>
                                <a:gd name="T17" fmla="*/ T16 w 11300"/>
                                <a:gd name="T18" fmla="+- 0 306 56"/>
                                <a:gd name="T19" fmla="*/ 306 h 250"/>
                              </a:gdLst>
                              <a:ahLst/>
                              <a:cxnLst>
                                <a:cxn ang="0">
                                  <a:pos x="T1" y="T3"/>
                                </a:cxn>
                                <a:cxn ang="0">
                                  <a:pos x="T5" y="T7"/>
                                </a:cxn>
                                <a:cxn ang="0">
                                  <a:pos x="T9" y="T11"/>
                                </a:cxn>
                                <a:cxn ang="0">
                                  <a:pos x="T13" y="T15"/>
                                </a:cxn>
                                <a:cxn ang="0">
                                  <a:pos x="T17" y="T19"/>
                                </a:cxn>
                              </a:cxnLst>
                              <a:rect l="0" t="0" r="r" b="b"/>
                              <a:pathLst>
                                <a:path w="11300" h="250">
                                  <a:moveTo>
                                    <a:pt x="0" y="250"/>
                                  </a:moveTo>
                                  <a:lnTo>
                                    <a:pt x="11299" y="250"/>
                                  </a:lnTo>
                                  <a:lnTo>
                                    <a:pt x="11299"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8" name="Group 1187"/>
                        <wpg:cNvGrpSpPr>
                          <a:grpSpLocks/>
                        </wpg:cNvGrpSpPr>
                        <wpg:grpSpPr bwMode="auto">
                          <a:xfrm>
                            <a:off x="308" y="51"/>
                            <a:ext cx="11309" cy="2"/>
                            <a:chOff x="308" y="51"/>
                            <a:chExt cx="11309" cy="2"/>
                          </a:xfrm>
                        </wpg:grpSpPr>
                        <wps:wsp>
                          <wps:cNvPr id="4769" name="Freeform 1188"/>
                          <wps:cNvSpPr>
                            <a:spLocks/>
                          </wps:cNvSpPr>
                          <wps:spPr bwMode="auto">
                            <a:xfrm>
                              <a:off x="308" y="51"/>
                              <a:ext cx="11309" cy="2"/>
                            </a:xfrm>
                            <a:custGeom>
                              <a:avLst/>
                              <a:gdLst>
                                <a:gd name="T0" fmla="+- 0 308 308"/>
                                <a:gd name="T1" fmla="*/ T0 w 11309"/>
                                <a:gd name="T2" fmla="+- 0 11617 308"/>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0" name="Group 1189"/>
                        <wpg:cNvGrpSpPr>
                          <a:grpSpLocks/>
                        </wpg:cNvGrpSpPr>
                        <wpg:grpSpPr bwMode="auto">
                          <a:xfrm>
                            <a:off x="308" y="311"/>
                            <a:ext cx="11309" cy="2"/>
                            <a:chOff x="308" y="311"/>
                            <a:chExt cx="11309" cy="2"/>
                          </a:xfrm>
                        </wpg:grpSpPr>
                        <wps:wsp>
                          <wps:cNvPr id="4771" name="Freeform 1190"/>
                          <wps:cNvSpPr>
                            <a:spLocks/>
                          </wps:cNvSpPr>
                          <wps:spPr bwMode="auto">
                            <a:xfrm>
                              <a:off x="308" y="311"/>
                              <a:ext cx="11309" cy="2"/>
                            </a:xfrm>
                            <a:custGeom>
                              <a:avLst/>
                              <a:gdLst>
                                <a:gd name="T0" fmla="+- 0 308 308"/>
                                <a:gd name="T1" fmla="*/ T0 w 11309"/>
                                <a:gd name="T2" fmla="+- 0 11617 308"/>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2" name="Group 1191"/>
                        <wpg:cNvGrpSpPr>
                          <a:grpSpLocks/>
                        </wpg:cNvGrpSpPr>
                        <wpg:grpSpPr bwMode="auto">
                          <a:xfrm>
                            <a:off x="313" y="56"/>
                            <a:ext cx="2" cy="250"/>
                            <a:chOff x="313" y="56"/>
                            <a:chExt cx="2" cy="250"/>
                          </a:xfrm>
                        </wpg:grpSpPr>
                        <wps:wsp>
                          <wps:cNvPr id="4773" name="Freeform 1192"/>
                          <wps:cNvSpPr>
                            <a:spLocks/>
                          </wps:cNvSpPr>
                          <wps:spPr bwMode="auto">
                            <a:xfrm>
                              <a:off x="313" y="56"/>
                              <a:ext cx="2" cy="250"/>
                            </a:xfrm>
                            <a:custGeom>
                              <a:avLst/>
                              <a:gdLst>
                                <a:gd name="T0" fmla="+- 0 56 56"/>
                                <a:gd name="T1" fmla="*/ 56 h 250"/>
                                <a:gd name="T2" fmla="+- 0 306 56"/>
                                <a:gd name="T3" fmla="*/ 306 h 250"/>
                              </a:gdLst>
                              <a:ahLst/>
                              <a:cxnLst>
                                <a:cxn ang="0">
                                  <a:pos x="0" y="T1"/>
                                </a:cxn>
                                <a:cxn ang="0">
                                  <a:pos x="0" y="T3"/>
                                </a:cxn>
                              </a:cxnLst>
                              <a:rect l="0" t="0" r="r" b="b"/>
                              <a:pathLst>
                                <a:path h="250">
                                  <a:moveTo>
                                    <a:pt x="0" y="0"/>
                                  </a:moveTo>
                                  <a:lnTo>
                                    <a:pt x="0" y="2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56A52" id="Group 4765" o:spid="_x0000_s1026" style="position:absolute;margin-left:15.15pt;margin-top:2.3pt;width:566.25pt;height:13.55pt;z-index:-251645952;mso-position-horizontal-relative:page" coordorigin="303,46" coordsize="1132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">
                <v:group id="Group 1185" o:spid="_x0000_s1027" style="position:absolute;left:318;top:56;width:11300;height:250" coordorigin="318,56" coordsize="1130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T7esYAAADdAAAADwAAAGRycy9kb3ducmV2LnhtbESPQWvCQBSE70L/w/IK&#10;3uomWlOJriJiiwcpVAvi7ZF9JsHs25DdJvHfu0LB4zAz3zCLVW8q0VLjSssK4lEEgjizuuRcwe/x&#10;820GwnlkjZVlUnAjB6vly2CBqbYd/1B78LkIEHYpKii8r1MpXVaQQTeyNXHwLrYx6INscqkb7ALc&#10;VHIcRYk0WHJYKLCmTUHZ9fBnFHx12K0n8bbdXy+b2/k4/T7tY1Jq+Nqv5yA89f4Z/m/vtIL3j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9Pt6xgAAAN0A&#10;AAAPAAAAAAAAAAAAAAAAAKoCAABkcnMvZG93bnJldi54bWxQSwUGAAAAAAQABAD6AAAAnQMAAAAA&#10;">
                  <v:shape id="Freeform 1186" o:spid="_x0000_s1028" style="position:absolute;left:318;top:56;width:11300;height:250;visibility:visible;mso-wrap-style:square;v-text-anchor:top" coordsize="113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iuMUA&#10;AADdAAAADwAAAGRycy9kb3ducmV2LnhtbESPzWrDMBCE74G+g9hAb4mcUBzjRg6hENpb2vzct9ba&#10;cmutjKUmdp++KgRyHGbmG2a9GWwrLtT7xrGCxTwBQVw63XCt4HTczTIQPiBrbB2TgpE8bIqHyRpz&#10;7a78QZdDqEWEsM9RgQmhy6X0pSGLfu464uhVrrcYouxrqXu8Rrht5TJJUmmx4bhgsKMXQ+X34ccq&#10;+HzdV1/vTT2abJ8O5fY3jOdEK/U4HbbPIAIN4R6+td+0gqdVuoL/N/E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6K4xQAAAN0AAAAPAAAAAAAAAAAAAAAAAJgCAABkcnMv&#10;ZG93bnJldi54bWxQSwUGAAAAAAQABAD1AAAAigMAAAAA&#10;" path="m,250r11299,l11299,,,,,250xe" fillcolor="#ccc" stroked="f">
                    <v:path arrowok="t" o:connecttype="custom" o:connectlocs="0,306;11299,306;11299,56;0,56;0,306" o:connectangles="0,0,0,0,0"/>
                  </v:shape>
                </v:group>
                <v:group id="Group 1187" o:spid="_x0000_s1029" style="position:absolute;left:308;top:51;width:11309;height:2" coordorigin="308,51" coordsize="11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Kk8QAAADdAAAADwAAAGRycy9kb3ducmV2LnhtbERPy2rCQBTdF/oPwxXc&#10;1Un6SEt0FAlVXIjQWCjdXTLXJJi5EzJjHn/fWQhdHs57tRlNI3rqXG1ZQbyIQBAXVtdcKvg+754+&#10;QDiPrLGxTAomcrBZPz6sMNV24C/qc1+KEMIuRQWV920qpSsqMugWtiUO3MV2Bn2AXSl1h0MIN418&#10;jqJEGqw5NFTYUlZRcc1vRsF+wGH7En/2x+slm37Pb6efY0xKzWfjdgnC0+j/xXf3QSt4fU/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fKk8QAAADdAAAA&#10;DwAAAAAAAAAAAAAAAACqAgAAZHJzL2Rvd25yZXYueG1sUEsFBgAAAAAEAAQA+gAAAJsDAAAAAA==&#10;">
                  <v:shape id="Freeform 1188" o:spid="_x0000_s1030" style="position:absolute;left:308;top:51;width:11309;height:2;visibility:visible;mso-wrap-style:square;v-text-anchor:top" coordsize="11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X88YA&#10;AADdAAAADwAAAGRycy9kb3ducmV2LnhtbESPQWvCQBSE74X+h+UVequ7KaI1uglFEDwUbDX1/Mg+&#10;k9Ds2zS7avTXdwuCx2FmvmEW+WBbcaLeN441JCMFgrh0puFKQ7FbvbyB8AHZYOuYNFzIQ549Piww&#10;Ne7MX3TahkpECPsUNdQhdKmUvqzJoh+5jjh6B9dbDFH2lTQ9niPctvJVqYm02HBcqLGjZU3lz/Zo&#10;NaydK9THLy6TKrle9uON+v60hdbPT8P7HESgIdzDt/baaBhPJz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QX88YAAADdAAAADwAAAAAAAAAAAAAAAACYAgAAZHJz&#10;L2Rvd25yZXYueG1sUEsFBgAAAAAEAAQA9QAAAIsDAAAAAA==&#10;" path="m,l11309,e" filled="f" strokeweight=".58pt">
                    <v:path arrowok="t" o:connecttype="custom" o:connectlocs="0,0;11309,0" o:connectangles="0,0"/>
                  </v:shape>
                </v:group>
                <v:group id="Group 1189" o:spid="_x0000_s1031" style="position:absolute;left:308;top:311;width:11309;height:2" coordorigin="308,311" coordsize="11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QSMQAAADdAAAADwAAAGRycy9kb3ducmV2LnhtbERPy2rCQBTdF/oPwxXc&#10;NZP0ZYmOIqGKCxEaC6W7S+aaBDN3QmbM4+87C6HLw3mvNqNpRE+dqy0rSKIYBHFhdc2lgu/z7ukD&#10;hPPIGhvLpGAiB5v148MKU20H/qI+96UIIexSVFB536ZSuqIigy6yLXHgLrYz6APsSqk7HEK4aeRz&#10;HL9LgzWHhgpbyioqrvnNKNgPOGxfks/+eL1k0+/57fRzTEip+WzcLkF4Gv2/+O4+aAWvi0X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hQSMQAAADdAAAA&#10;DwAAAAAAAAAAAAAAAACqAgAAZHJzL2Rvd25yZXYueG1sUEsFBgAAAAAEAAQA+gAAAJsDAAAAAA==&#10;">
                  <v:shape id="Freeform 1190" o:spid="_x0000_s1032" style="position:absolute;left:308;top:311;width:11309;height:2;visibility:visible;mso-wrap-style:square;v-text-anchor:top" coordsize="11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NKMYA&#10;AADdAAAADwAAAGRycy9kb3ducmV2LnhtbESPQWvCQBSE7wX/w/IEb81uilSJrkECBQ8FW42eH9nX&#10;JDT7Nma3Gvvru4VCj8PMfMOs89F24kqDbx1rSBMFgrhypuVaQ3l8eVyC8AHZYOeYNNzJQ76ZPKwx&#10;M+7G73Q9hFpECPsMNTQh9JmUvmrIok9cTxy9DzdYDFEOtTQD3iLcdvJJqWdpseW40GBPRUPV5+HL&#10;atg5V6rXCxZpnX7fz/O9Or3ZUuvZdNyuQAQaw3/4r70zGuaLRQq/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uNKMYAAADdAAAADwAAAAAAAAAAAAAAAACYAgAAZHJz&#10;L2Rvd25yZXYueG1sUEsFBgAAAAAEAAQA9QAAAIsDAAAAAA==&#10;" path="m,l11309,e" filled="f" strokeweight=".58pt">
                    <v:path arrowok="t" o:connecttype="custom" o:connectlocs="0,0;11309,0" o:connectangles="0,0"/>
                  </v:shape>
                </v:group>
                <v:group id="Group 1191" o:spid="_x0000_s1033" style="position:absolute;left:313;top:56;width:2;height:250" coordorigin="313,56"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ZrpM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xZrpMcAAADd&#10;AAAADwAAAAAAAAAAAAAAAACqAgAAZHJzL2Rvd25yZXYueG1sUEsFBgAAAAAEAAQA+gAAAJ4DAAAA&#10;AA==&#10;">
                  <v:shape id="Freeform 1192" o:spid="_x0000_s1034" style="position:absolute;left:313;top:56;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HcMA&#10;AADdAAAADwAAAGRycy9kb3ducmV2LnhtbESPzWrDMBCE74W8g9hAbo2cNtjBiRJCoSXH5ve8SBvb&#10;RFoZS3Wct48KhR6HmfmGWW0GZ0VPXWg8K5hNMxDE2puGKwWn4+frAkSIyAatZ1LwoACb9ehlhaXx&#10;d95Tf4iVSBAOJSqoY2xLKYOuyWGY+pY4eVffOYxJdpU0Hd4T3Fn5lmW5dNhwWqixpY+a9O3w4xRc&#10;9Pz8pc2ijSet835W2H3+bZWajIftEkSkIf6H/9o7o2BeFO/w+yY9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94HcMAAADdAAAADwAAAAAAAAAAAAAAAACYAgAAZHJzL2Rv&#10;d25yZXYueG1sUEsFBgAAAAAEAAQA9QAAAIgDAAAAAA==&#10;" path="m,l,250e" filled="f" strokeweight=".58pt">
                    <v:path arrowok="t" o:connecttype="custom" o:connectlocs="0,56;0,306" o:connectangles="0,0"/>
                  </v:shape>
                </v:group>
                <w10:wrap anchorx="page"/>
              </v:group>
            </w:pict>
          </mc:Fallback>
        </mc:AlternateContent>
      </w:r>
      <w:r>
        <w:rPr>
          <w:w w:val="105"/>
        </w:rPr>
        <w:t>Proceed</w:t>
      </w:r>
      <w:r>
        <w:rPr>
          <w:spacing w:val="-4"/>
          <w:w w:val="105"/>
        </w:rPr>
        <w:t xml:space="preserve"> </w:t>
      </w:r>
      <w:r>
        <w:rPr>
          <w:w w:val="105"/>
        </w:rPr>
        <w:t>to</w:t>
      </w:r>
      <w:r>
        <w:rPr>
          <w:spacing w:val="-4"/>
          <w:w w:val="105"/>
        </w:rPr>
        <w:t xml:space="preserve"> </w:t>
      </w:r>
      <w:r>
        <w:rPr>
          <w:w w:val="105"/>
        </w:rPr>
        <w:t>Question</w:t>
      </w:r>
      <w:r>
        <w:rPr>
          <w:spacing w:val="-4"/>
          <w:w w:val="105"/>
        </w:rPr>
        <w:t xml:space="preserve"> </w:t>
      </w:r>
      <w:r>
        <w:rPr>
          <w:w w:val="105"/>
        </w:rPr>
        <w:t>2</w:t>
      </w:r>
    </w:p>
    <w:p w14:paraId="0F2ADFB1" w14:textId="77777777" w:rsidR="00A56C5A" w:rsidRDefault="00A56C5A" w:rsidP="00A56C5A">
      <w:pPr>
        <w:spacing w:before="9" w:line="160" w:lineRule="exact"/>
        <w:rPr>
          <w:sz w:val="16"/>
          <w:szCs w:val="16"/>
        </w:rPr>
      </w:pPr>
    </w:p>
    <w:p w14:paraId="7AD453C7" w14:textId="77777777" w:rsidR="00A56C5A" w:rsidRPr="001E3F13" w:rsidRDefault="00A56C5A" w:rsidP="00A56C5A">
      <w:pPr>
        <w:widowControl w:val="0"/>
        <w:numPr>
          <w:ilvl w:val="0"/>
          <w:numId w:val="2"/>
        </w:numPr>
        <w:tabs>
          <w:tab w:val="left" w:pos="373"/>
        </w:tabs>
        <w:spacing w:before="69"/>
        <w:ind w:left="372" w:hanging="266"/>
        <w:rPr>
          <w:rFonts w:ascii="Arial" w:eastAsia="Arial" w:hAnsi="Arial" w:cs="Arial"/>
          <w:sz w:val="20"/>
          <w:szCs w:val="20"/>
        </w:rPr>
      </w:pPr>
      <w:r w:rsidRPr="001E3F13">
        <w:rPr>
          <w:rFonts w:asciiTheme="minorHAnsi" w:hAnsiTheme="minorHAnsi" w:cstheme="minorBidi"/>
          <w:noProof/>
          <w:sz w:val="20"/>
          <w:szCs w:val="20"/>
          <w:lang w:eastAsia="en-AU"/>
        </w:rPr>
        <mc:AlternateContent>
          <mc:Choice Requires="wpg">
            <w:drawing>
              <wp:anchor distT="0" distB="0" distL="114300" distR="114300" simplePos="0" relativeHeight="251688960" behindDoc="1" locked="0" layoutInCell="1" allowOverlap="1" wp14:anchorId="06C3BFCF" wp14:editId="5B93FE05">
                <wp:simplePos x="0" y="0"/>
                <wp:positionH relativeFrom="page">
                  <wp:posOffset>1685678</wp:posOffset>
                </wp:positionH>
                <wp:positionV relativeFrom="paragraph">
                  <wp:posOffset>138181</wp:posOffset>
                </wp:positionV>
                <wp:extent cx="5515416" cy="71561"/>
                <wp:effectExtent l="0" t="0" r="28575" b="0"/>
                <wp:wrapNone/>
                <wp:docPr id="4763" name="Group 4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416" cy="71561"/>
                          <a:chOff x="3059" y="213"/>
                          <a:chExt cx="8285" cy="2"/>
                        </a:xfrm>
                      </wpg:grpSpPr>
                      <wps:wsp>
                        <wps:cNvPr id="4764" name="Freeform 1291"/>
                        <wps:cNvSpPr>
                          <a:spLocks/>
                        </wps:cNvSpPr>
                        <wps:spPr bwMode="auto">
                          <a:xfrm>
                            <a:off x="3059" y="213"/>
                            <a:ext cx="8285" cy="2"/>
                          </a:xfrm>
                          <a:custGeom>
                            <a:avLst/>
                            <a:gdLst>
                              <a:gd name="T0" fmla="+- 0 3059 3059"/>
                              <a:gd name="T1" fmla="*/ T0 w 8285"/>
                              <a:gd name="T2" fmla="+- 0 11344 3059"/>
                              <a:gd name="T3" fmla="*/ T2 w 8285"/>
                            </a:gdLst>
                            <a:ahLst/>
                            <a:cxnLst>
                              <a:cxn ang="0">
                                <a:pos x="T1" y="0"/>
                              </a:cxn>
                              <a:cxn ang="0">
                                <a:pos x="T3" y="0"/>
                              </a:cxn>
                            </a:cxnLst>
                            <a:rect l="0" t="0" r="r" b="b"/>
                            <a:pathLst>
                              <a:path w="8285">
                                <a:moveTo>
                                  <a:pt x="0" y="0"/>
                                </a:moveTo>
                                <a:lnTo>
                                  <a:pt x="8285"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FCDF1" id="Group 4763" o:spid="_x0000_s1026" style="position:absolute;margin-left:132.75pt;margin-top:10.9pt;width:434.3pt;height:5.65pt;z-index:-251627520;mso-position-horizontal-relative:page" coordorigin="3059,213" coordsize="8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">
                <v:shape id="Freeform 1291" o:spid="_x0000_s1027" style="position:absolute;left:3059;top:213;width:8285;height:2;visibility:visible;mso-wrap-style:square;v-text-anchor:top" coordsize="8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IyMgA&#10;AADdAAAADwAAAGRycy9kb3ducmV2LnhtbESPQWvCQBSE70L/w/IKvdWNIlqim1CKQlREGkXo7ZF9&#10;TdJm34bsVmN/fVcoeBxm5htmkfamEWfqXG1ZwWgYgSAurK65VHA8rJ5fQDiPrLGxTAqu5CBNHgYL&#10;jLW98Dudc1+KAGEXo4LK+zaW0hUVGXRD2xIH79N2Bn2QXSl1h5cAN40cR9FUGqw5LFTY0ltFxXf+&#10;YxRsy52P1l+7ZbtZ/uaj6+ljn2VrpZ4e+9c5CE+9v4f/25lWMJlNJ3B7E56AT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3wjIyAAAAN0AAAAPAAAAAAAAAAAAAAAAAJgCAABk&#10;cnMvZG93bnJldi54bWxQSwUGAAAAAAQABAD1AAAAjQMAAAAA&#10;" path="m,l8285,e" filled="f" strokeweight="1.92pt">
                  <v:path arrowok="t" o:connecttype="custom" o:connectlocs="0,0;8285,0" o:connectangles="0,0"/>
                </v:shape>
                <w10:wrap anchorx="page"/>
              </v:group>
            </w:pict>
          </mc:Fallback>
        </mc:AlternateContent>
      </w:r>
      <w:r w:rsidRPr="001E3F13">
        <w:rPr>
          <w:rFonts w:ascii="Arial" w:eastAsia="Arial" w:hAnsi="Arial" w:cs="Arial"/>
          <w:b/>
          <w:bCs/>
          <w:spacing w:val="-1"/>
          <w:sz w:val="20"/>
          <w:szCs w:val="20"/>
        </w:rPr>
        <w:t>Respondent’s</w:t>
      </w:r>
      <w:r w:rsidRPr="001E3F13">
        <w:rPr>
          <w:rFonts w:ascii="Arial" w:eastAsia="Arial" w:hAnsi="Arial" w:cs="Arial"/>
          <w:b/>
          <w:bCs/>
          <w:spacing w:val="-16"/>
          <w:sz w:val="20"/>
          <w:szCs w:val="20"/>
        </w:rPr>
        <w:t xml:space="preserve"> </w:t>
      </w:r>
      <w:r w:rsidRPr="001E3F13">
        <w:rPr>
          <w:rFonts w:ascii="Arial" w:eastAsia="Arial" w:hAnsi="Arial" w:cs="Arial"/>
          <w:b/>
          <w:bCs/>
          <w:spacing w:val="-1"/>
          <w:sz w:val="20"/>
          <w:szCs w:val="20"/>
        </w:rPr>
        <w:t>Details</w:t>
      </w:r>
    </w:p>
    <w:p w14:paraId="3E9EE843" w14:textId="696BB45C" w:rsidR="00A56C5A" w:rsidRPr="00390CA7" w:rsidRDefault="00A56C5A" w:rsidP="00390CA7">
      <w:pPr>
        <w:pStyle w:val="BodyText"/>
        <w:tabs>
          <w:tab w:val="left" w:pos="3969"/>
          <w:tab w:val="left" w:pos="7371"/>
        </w:tabs>
        <w:rPr>
          <w:w w:val="105"/>
        </w:rPr>
      </w:pPr>
      <w:r>
        <w:rPr>
          <w:w w:val="105"/>
        </w:rPr>
        <w:t>Given</w:t>
      </w:r>
      <w:r w:rsidRPr="00390CA7">
        <w:rPr>
          <w:w w:val="105"/>
        </w:rPr>
        <w:t xml:space="preserve"> </w:t>
      </w:r>
      <w:r w:rsidR="00FA1900">
        <w:rPr>
          <w:w w:val="105"/>
        </w:rPr>
        <w:t>Name/s</w:t>
      </w:r>
      <w:r w:rsidR="009A0963">
        <w:rPr>
          <w:w w:val="105"/>
        </w:rPr>
        <w:t xml:space="preserve"> </w:t>
      </w:r>
      <w:r w:rsidR="009A0963">
        <w:rPr>
          <w:w w:val="105"/>
        </w:rPr>
        <w:tab/>
      </w:r>
      <w:r>
        <w:rPr>
          <w:w w:val="105"/>
        </w:rPr>
        <w:t>Family</w:t>
      </w:r>
      <w:r w:rsidR="00390CA7">
        <w:rPr>
          <w:w w:val="105"/>
        </w:rPr>
        <w:t xml:space="preserve"> Name</w:t>
      </w:r>
      <w:r w:rsidR="00390CA7">
        <w:rPr>
          <w:w w:val="105"/>
        </w:rPr>
        <w:tab/>
      </w:r>
      <w:r>
        <w:rPr>
          <w:w w:val="105"/>
        </w:rPr>
        <w:t>Date</w:t>
      </w:r>
      <w:r w:rsidRPr="00390CA7">
        <w:rPr>
          <w:w w:val="105"/>
        </w:rPr>
        <w:t xml:space="preserve"> </w:t>
      </w:r>
      <w:r>
        <w:rPr>
          <w:w w:val="105"/>
        </w:rPr>
        <w:t>of</w:t>
      </w:r>
      <w:r w:rsidRPr="00390CA7">
        <w:rPr>
          <w:w w:val="105"/>
        </w:rPr>
        <w:t xml:space="preserve"> </w:t>
      </w:r>
      <w:r>
        <w:rPr>
          <w:w w:val="105"/>
        </w:rPr>
        <w:t>birth</w:t>
      </w:r>
      <w:r w:rsidR="009A0963">
        <w:rPr>
          <w:w w:val="105"/>
        </w:rPr>
        <w:tab/>
      </w:r>
      <w:r w:rsidR="009A0963">
        <w:rPr>
          <w:w w:val="105"/>
        </w:rPr>
        <w:tab/>
        <w:t>Gender</w:t>
      </w:r>
    </w:p>
    <w:p w14:paraId="71412CA0" w14:textId="63F32202" w:rsidR="00A56C5A" w:rsidRDefault="0033566D" w:rsidP="00A56C5A">
      <w:pPr>
        <w:spacing w:before="9" w:line="170" w:lineRule="exact"/>
        <w:rPr>
          <w:sz w:val="17"/>
          <w:szCs w:val="17"/>
        </w:rPr>
      </w:pPr>
      <w:r w:rsidRPr="00390CA7">
        <w:rPr>
          <w:noProof/>
          <w:w w:val="105"/>
        </w:rPr>
        <mc:AlternateContent>
          <mc:Choice Requires="wpg">
            <w:drawing>
              <wp:anchor distT="0" distB="0" distL="114300" distR="114300" simplePos="0" relativeHeight="251759616" behindDoc="1" locked="0" layoutInCell="1" allowOverlap="1" wp14:anchorId="0866BC9C" wp14:editId="38A8D501">
                <wp:simplePos x="0" y="0"/>
                <wp:positionH relativeFrom="page">
                  <wp:posOffset>6086558</wp:posOffset>
                </wp:positionH>
                <wp:positionV relativeFrom="paragraph">
                  <wp:posOffset>35505</wp:posOffset>
                </wp:positionV>
                <wp:extent cx="1258772" cy="300355"/>
                <wp:effectExtent l="0" t="0" r="17780" b="234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772" cy="300355"/>
                          <a:chOff x="9711" y="360"/>
                          <a:chExt cx="1870" cy="473"/>
                        </a:xfrm>
                      </wpg:grpSpPr>
                      <wpg:grpSp>
                        <wpg:cNvPr id="17" name="Group 1212"/>
                        <wpg:cNvGrpSpPr>
                          <a:grpSpLocks/>
                        </wpg:cNvGrpSpPr>
                        <wpg:grpSpPr bwMode="auto">
                          <a:xfrm>
                            <a:off x="9716" y="366"/>
                            <a:ext cx="1858" cy="2"/>
                            <a:chOff x="9716" y="366"/>
                            <a:chExt cx="1858" cy="2"/>
                          </a:xfrm>
                        </wpg:grpSpPr>
                        <wps:wsp>
                          <wps:cNvPr id="18" name="Freeform 1213"/>
                          <wps:cNvSpPr>
                            <a:spLocks/>
                          </wps:cNvSpPr>
                          <wps:spPr bwMode="auto">
                            <a:xfrm>
                              <a:off x="9716" y="366"/>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14"/>
                        <wpg:cNvGrpSpPr>
                          <a:grpSpLocks/>
                        </wpg:cNvGrpSpPr>
                        <wpg:grpSpPr bwMode="auto">
                          <a:xfrm>
                            <a:off x="9721" y="371"/>
                            <a:ext cx="2" cy="452"/>
                            <a:chOff x="9721" y="371"/>
                            <a:chExt cx="2" cy="452"/>
                          </a:xfrm>
                        </wpg:grpSpPr>
                        <wps:wsp>
                          <wps:cNvPr id="20" name="Freeform 1215"/>
                          <wps:cNvSpPr>
                            <a:spLocks/>
                          </wps:cNvSpPr>
                          <wps:spPr bwMode="auto">
                            <a:xfrm>
                              <a:off x="972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16"/>
                        <wpg:cNvGrpSpPr>
                          <a:grpSpLocks/>
                        </wpg:cNvGrpSpPr>
                        <wpg:grpSpPr bwMode="auto">
                          <a:xfrm>
                            <a:off x="9716" y="827"/>
                            <a:ext cx="1858" cy="2"/>
                            <a:chOff x="9716" y="827"/>
                            <a:chExt cx="1858" cy="2"/>
                          </a:xfrm>
                        </wpg:grpSpPr>
                        <wps:wsp>
                          <wps:cNvPr id="22" name="Freeform 1217"/>
                          <wps:cNvSpPr>
                            <a:spLocks/>
                          </wps:cNvSpPr>
                          <wps:spPr bwMode="auto">
                            <a:xfrm>
                              <a:off x="9716" y="827"/>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218"/>
                        <wpg:cNvGrpSpPr>
                          <a:grpSpLocks/>
                        </wpg:cNvGrpSpPr>
                        <wpg:grpSpPr bwMode="auto">
                          <a:xfrm>
                            <a:off x="11569" y="371"/>
                            <a:ext cx="2" cy="452"/>
                            <a:chOff x="11569" y="371"/>
                            <a:chExt cx="2" cy="452"/>
                          </a:xfrm>
                        </wpg:grpSpPr>
                        <wps:wsp>
                          <wps:cNvPr id="24" name="Freeform 1219"/>
                          <wps:cNvSpPr>
                            <a:spLocks/>
                          </wps:cNvSpPr>
                          <wps:spPr bwMode="auto">
                            <a:xfrm>
                              <a:off x="11569"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85A96" id="Group 16" o:spid="_x0000_s1026" style="position:absolute;margin-left:479.25pt;margin-top:2.8pt;width:99.1pt;height:23.65pt;z-index:-251556864;mso-position-horizontal-relative:page" coordorigin="9711,360" coordsize="187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">
                <v:group id="Group 1212" o:spid="_x0000_s1027" style="position:absolute;left:9716;top:366;width:1858;height:2" coordorigin="9716,366" coordsize="1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13" o:spid="_x0000_s1028" style="position:absolute;left:9716;top:366;width:1858;height:2;visibility:visible;mso-wrap-style:square;v-text-anchor:top" coordsize="1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" path="m,l1858,e" filled="f" strokeweight=".58pt">
                    <v:path arrowok="t" o:connecttype="custom" o:connectlocs="0,0;1858,0" o:connectangles="0,0"/>
                  </v:shape>
                </v:group>
                <v:group id="Group 1214" o:spid="_x0000_s1029" style="position:absolute;left:9721;top:371;width:2;height:452" coordorigin="9721,371"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15" o:spid="_x0000_s1030" style="position:absolute;left:9721;top:371;width:2;height:45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" path="m,l,451e" filled="f" strokeweight=".58pt">
                    <v:path arrowok="t" o:connecttype="custom" o:connectlocs="0,371;0,822" o:connectangles="0,0"/>
                  </v:shape>
                </v:group>
                <v:group id="Group 1216" o:spid="_x0000_s1031" style="position:absolute;left:9716;top:827;width:1858;height:2" coordorigin="9716,827" coordsize="1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17" o:spid="_x0000_s1032" style="position:absolute;left:9716;top:827;width:1858;height:2;visibility:visible;mso-wrap-style:square;v-text-anchor:top" coordsize="1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" path="m,l1858,e" filled="f" strokeweight=".58pt">
                    <v:path arrowok="t" o:connecttype="custom" o:connectlocs="0,0;1858,0" o:connectangles="0,0"/>
                  </v:shape>
                </v:group>
                <v:group id="Group 1218" o:spid="_x0000_s1033" style="position:absolute;left:11569;top:371;width:2;height:452" coordorigin="11569,371"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19" o:spid="_x0000_s1034" style="position:absolute;left:11569;top:371;width:2;height:45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" path="m,l,451e" filled="f" strokeweight=".58pt">
                    <v:path arrowok="t" o:connecttype="custom" o:connectlocs="0,371;0,822" o:connectangles="0,0"/>
                  </v:shape>
                </v:group>
                <w10:wrap anchorx="page"/>
              </v:group>
            </w:pict>
          </mc:Fallback>
        </mc:AlternateContent>
      </w:r>
      <w:r w:rsidR="009A0963">
        <w:rPr>
          <w:noProof/>
          <w:lang w:eastAsia="en-AU"/>
        </w:rPr>
        <mc:AlternateContent>
          <mc:Choice Requires="wpg">
            <w:drawing>
              <wp:anchor distT="0" distB="0" distL="114300" distR="114300" simplePos="0" relativeHeight="251672576" behindDoc="1" locked="0" layoutInCell="1" allowOverlap="1" wp14:anchorId="34DDF1FB" wp14:editId="65523B56">
                <wp:simplePos x="0" y="0"/>
                <wp:positionH relativeFrom="page">
                  <wp:posOffset>2599690</wp:posOffset>
                </wp:positionH>
                <wp:positionV relativeFrom="paragraph">
                  <wp:posOffset>22225</wp:posOffset>
                </wp:positionV>
                <wp:extent cx="1962785" cy="300355"/>
                <wp:effectExtent l="0" t="0" r="18415" b="23495"/>
                <wp:wrapNone/>
                <wp:docPr id="4745" name="Group 4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300355"/>
                          <a:chOff x="5751" y="360"/>
                          <a:chExt cx="3622" cy="473"/>
                        </a:xfrm>
                      </wpg:grpSpPr>
                      <wpg:grpSp>
                        <wpg:cNvPr id="4746" name="Group 1203"/>
                        <wpg:cNvGrpSpPr>
                          <a:grpSpLocks/>
                        </wpg:cNvGrpSpPr>
                        <wpg:grpSpPr bwMode="auto">
                          <a:xfrm>
                            <a:off x="5756" y="366"/>
                            <a:ext cx="3610" cy="2"/>
                            <a:chOff x="5756" y="366"/>
                            <a:chExt cx="3610" cy="2"/>
                          </a:xfrm>
                        </wpg:grpSpPr>
                        <wps:wsp>
                          <wps:cNvPr id="4747" name="Freeform 1204"/>
                          <wps:cNvSpPr>
                            <a:spLocks/>
                          </wps:cNvSpPr>
                          <wps:spPr bwMode="auto">
                            <a:xfrm>
                              <a:off x="5756" y="366"/>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8" name="Group 1205"/>
                        <wpg:cNvGrpSpPr>
                          <a:grpSpLocks/>
                        </wpg:cNvGrpSpPr>
                        <wpg:grpSpPr bwMode="auto">
                          <a:xfrm>
                            <a:off x="5761" y="371"/>
                            <a:ext cx="2" cy="452"/>
                            <a:chOff x="5761" y="371"/>
                            <a:chExt cx="2" cy="452"/>
                          </a:xfrm>
                        </wpg:grpSpPr>
                        <wps:wsp>
                          <wps:cNvPr id="4749" name="Freeform 1206"/>
                          <wps:cNvSpPr>
                            <a:spLocks/>
                          </wps:cNvSpPr>
                          <wps:spPr bwMode="auto">
                            <a:xfrm>
                              <a:off x="576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0" name="Group 1207"/>
                        <wpg:cNvGrpSpPr>
                          <a:grpSpLocks/>
                        </wpg:cNvGrpSpPr>
                        <wpg:grpSpPr bwMode="auto">
                          <a:xfrm>
                            <a:off x="5756" y="827"/>
                            <a:ext cx="3610" cy="2"/>
                            <a:chOff x="5756" y="827"/>
                            <a:chExt cx="3610" cy="2"/>
                          </a:xfrm>
                        </wpg:grpSpPr>
                        <wps:wsp>
                          <wps:cNvPr id="4751" name="Freeform 1208"/>
                          <wps:cNvSpPr>
                            <a:spLocks/>
                          </wps:cNvSpPr>
                          <wps:spPr bwMode="auto">
                            <a:xfrm>
                              <a:off x="5756" y="827"/>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2" name="Group 1209"/>
                        <wpg:cNvGrpSpPr>
                          <a:grpSpLocks/>
                        </wpg:cNvGrpSpPr>
                        <wpg:grpSpPr bwMode="auto">
                          <a:xfrm>
                            <a:off x="9361" y="371"/>
                            <a:ext cx="2" cy="452"/>
                            <a:chOff x="9361" y="371"/>
                            <a:chExt cx="2" cy="452"/>
                          </a:xfrm>
                        </wpg:grpSpPr>
                        <wps:wsp>
                          <wps:cNvPr id="4753" name="Freeform 1210"/>
                          <wps:cNvSpPr>
                            <a:spLocks/>
                          </wps:cNvSpPr>
                          <wps:spPr bwMode="auto">
                            <a:xfrm>
                              <a:off x="936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A46B5" id="Group 4745" o:spid="_x0000_s1026" style="position:absolute;margin-left:204.7pt;margin-top:1.75pt;width:154.55pt;height:23.65pt;z-index:-251643904;mso-position-horizontal-relative:page" coordorigin="5751,360" coordsize="362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">
                <v:group id="Group 1203" o:spid="_x0000_s1027" style="position:absolute;left:5756;top:366;width:3610;height:2" coordorigin="5756,366"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GnGscAAADdAAAADwAAAGRycy9kb3ducmV2LnhtbESPQWvCQBSE7wX/w/IK&#10;vdVN1EZJs4qILT2IoBaKt0f2mYRk34bsNon/vlso9DjMzDdMthlNI3rqXGVZQTyNQBDnVldcKPi8&#10;vD2vQDiPrLGxTAru5GCznjxkmGo78In6sy9EgLBLUUHpfZtK6fKSDLqpbYmDd7OdQR9kV0jd4RDg&#10;ppGzKEqkwYrDQokt7UrK6/O3UfA+4LCdx/v+UN929+vl5fh1iEmpp8dx+wrC0+j/w3/tD61gsVw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kGnGscAAADd&#10;AAAADwAAAAAAAAAAAAAAAACqAgAAZHJzL2Rvd25yZXYueG1sUEsFBgAAAAAEAAQA+gAAAJ4DAAAA&#10;AA==&#10;">
                  <v:shape id="Freeform 1204" o:spid="_x0000_s1028" style="position:absolute;left:5756;top:366;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xzcYA&#10;AADdAAAADwAAAGRycy9kb3ducmV2LnhtbESPQWvCQBSE74L/YXlCb7qpSA3RVYpYKr2o0UK9PbLP&#10;ZDH7NmS3mv77riB4HGbmG2a+7GwtrtR641jB6ygBQVw4bbhUcDx8DFMQPiBrrB2Tgj/ysFz0e3PM&#10;tLvxnq55KEWEsM9QQRVCk0npi4os+pFriKN3dq3FEGVbSt3iLcJtLcdJ8iYtGo4LFTa0qqi45L9W&#10;QW7qbZqekq+1Of18HnfSrb7PG6VeBt37DESgLjzDj/ZGK5hMJ1O4v4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jxzcYAAADdAAAADwAAAAAAAAAAAAAAAACYAgAAZHJz&#10;L2Rvd25yZXYueG1sUEsFBgAAAAAEAAQA9QAAAIsDAAAAAA==&#10;" path="m,l3610,e" filled="f" strokeweight=".58pt">
                    <v:path arrowok="t" o:connecttype="custom" o:connectlocs="0,0;3610,0" o:connectangles="0,0"/>
                  </v:shape>
                </v:group>
                <v:group id="Group 1205" o:spid="_x0000_s1029" style="position:absolute;left:5761;top:371;width:2;height:452" coordorigin="576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KW88UAAADdAAAADwAAAGRycy9kb3ducmV2LnhtbERPTWvCQBC9F/wPywi9&#10;1U2stSW6Sgi29CCCSaF4G7JjEszOhuw2if++eyj0+Hjf2/1kWjFQ7xrLCuJFBIK4tLrhSsFX8f70&#10;BsJ5ZI2tZVJwJwf73exhi4m2I59pyH0lQgi7BBXU3neJlK6syaBb2I44cFfbG/QB9pXUPY4h3LRy&#10;GUVrabDh0FBjR1lN5S3/MQo+RhzT5/gwHG/X7H4pXk7fx5iUepxP6QaEp8n/i//cn1rB6n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SlvPFAAAA3QAA&#10;AA8AAAAAAAAAAAAAAAAAqgIAAGRycy9kb3ducmV2LnhtbFBLBQYAAAAABAAEAPoAAACcAwAAAAA=&#10;">
                  <v:shape id="Freeform 1206" o:spid="_x0000_s1030" style="position:absolute;left:576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ccA&#10;AADdAAAADwAAAGRycy9kb3ducmV2LnhtbESPQWvCQBSE7wX/w/IKXkrdaMW2MasES0HpqVHx+sg+&#10;kzTZtyG7avLvu0Khx2FmvmGSdW8acaXOVZYVTCcRCOLc6ooLBYf95/MbCOeRNTaWScFADtar0UOC&#10;sbY3/qZr5gsRIOxiVFB638ZSurwkg25iW+LgnW1n0AfZFVJ3eAtw08hZFC2kwYrDQoktbUrK6+xi&#10;FPhjOvuxA36chjrd2urraXd6uSg1fuzTJQhPvf8P/7W3WsH8df4O9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iLKXHAAAA3QAAAA8AAAAAAAAAAAAAAAAAmAIAAGRy&#10;cy9kb3ducmV2LnhtbFBLBQYAAAAABAAEAPUAAACMAwAAAAA=&#10;" path="m,l,451e" filled="f" strokeweight=".58pt">
                    <v:path arrowok="t" o:connecttype="custom" o:connectlocs="0,371;0,822" o:connectangles="0,0"/>
                  </v:shape>
                </v:group>
                <v:group id="Group 1207" o:spid="_x0000_s1031" style="position:absolute;left:5756;top:827;width:3610;height:2" coordorigin="5756,827"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0MKMUAAADdAAAADwAAAGRycy9kb3ducmV2LnhtbERPTWvCQBC9F/wPywi9&#10;1U1stSW6Sgi29CCCSaF4G7JjEszOhuw2if++eyj0+Hjf2/1kWjFQ7xrLCuJFBIK4tLrhSsFX8f70&#10;BsJ5ZI2tZVJwJwf73exhi4m2I59pyH0lQgi7BBXU3neJlK6syaBb2I44cFfbG/QB9pXUPY4h3LRy&#10;GUVrabDh0FBjR1lN5S3/MQo+RhzT5/gwHG/X7H4pVqfvY0xKPc6ndAPC0+T/xX/uT63g5XU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9DCjFAAAA3QAA&#10;AA8AAAAAAAAAAAAAAAAAqgIAAGRycy9kb3ducmV2LnhtbFBLBQYAAAAABAAEAPoAAACcAwAAAAA=&#10;">
                  <v:shape id="Freeform 1208" o:spid="_x0000_s1032" style="position:absolute;left:5756;top:827;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a/8YA&#10;AADdAAAADwAAAGRycy9kb3ducmV2LnhtbESPQWvCQBSE74X+h+UVvNWNpWqIrlKkRfGiphb09sg+&#10;k6XZtyG7avz3rlDocZiZb5jpvLO1uFDrjWMFg34Cgrhw2nCpYP/99ZqC8AFZY+2YFNzIw3z2/DTF&#10;TLsr7+iSh1JECPsMFVQhNJmUvqjIou+7hjh6J9daDFG2pdQtXiPc1vItSUbSouG4UGFDi4qK3/xs&#10;FeSm3qTpMVl/muNhud9Kt/g5rZTqvXQfExCBuvAf/muvtIL38XAA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Ra/8YAAADdAAAADwAAAAAAAAAAAAAAAACYAgAAZHJz&#10;L2Rvd25yZXYueG1sUEsFBgAAAAAEAAQA9QAAAIsDAAAAAA==&#10;" path="m,l3610,e" filled="f" strokeweight=".58pt">
                    <v:path arrowok="t" o:connecttype="custom" o:connectlocs="0,0;3610,0" o:connectangles="0,0"/>
                  </v:shape>
                </v:group>
                <v:group id="Group 1209" o:spid="_x0000_s1033" style="position:absolute;left:9361;top:371;width:2;height:452" coordorigin="936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M3xMYAAADdAAAADwAAAGRycy9kb3ducmV2LnhtbESPQWvCQBSE74X+h+UV&#10;vOkmWluJriKi4kGEakG8PbLPJJh9G7JrEv99VxB6HGbmG2a26EwpGqpdYVlBPIhAEKdWF5wp+D1t&#10;+hMQziNrLC2Tggc5WMzf32aYaNvyDzVHn4kAYZeggtz7KpHSpTkZdANbEQfvamuDPsg6k7rGNsBN&#10;KYdR9CUNFhwWcqxolVN6O96Ngm2L7XIUr5v97bp6XE7jw3kfk1K9j245BeGp8//hV3unFXx+j4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ozfExgAAAN0A&#10;AAAPAAAAAAAAAAAAAAAAAKoCAABkcnMvZG93bnJldi54bWxQSwUGAAAAAAQABAD6AAAAnQMAAAAA&#10;">
                  <v:shape id="Freeform 1210" o:spid="_x0000_s1034" style="position:absolute;left:936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NkscA&#10;AADdAAAADwAAAGRycy9kb3ducmV2LnhtbESPT2vCQBTE74V+h+UVvJS6qX/aErNKsBSUnhoVr4/s&#10;M0mTfRuyqybf3hUKPQ4z8xsmWfWmERfqXGVZwes4AkGcW11xoWC/+3r5AOE8ssbGMikYyMFq+fiQ&#10;YKztlX/okvlCBAi7GBWU3rexlC4vyaAb25Y4eCfbGfRBdoXUHV4D3DRyEkVv0mDFYaHEltYl5XV2&#10;Ngr8IZ382gE/j0Odbmz1/bw9Ts9KjZ76dAHCU+//w3/tjVYwe59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TjZLHAAAA3QAAAA8AAAAAAAAAAAAAAAAAmAIAAGRy&#10;cy9kb3ducmV2LnhtbFBLBQYAAAAABAAEAPUAAACMAwAAAAA=&#10;" path="m,l,451e" filled="f" strokeweight=".58pt">
                    <v:path arrowok="t" o:connecttype="custom" o:connectlocs="0,371;0,822" o:connectangles="0,0"/>
                  </v:shape>
                </v:group>
                <w10:wrap anchorx="page"/>
              </v:group>
            </w:pict>
          </mc:Fallback>
        </mc:AlternateContent>
      </w:r>
      <w:r w:rsidR="009A0963">
        <w:rPr>
          <w:noProof/>
          <w:lang w:eastAsia="en-AU"/>
        </w:rPr>
        <mc:AlternateContent>
          <mc:Choice Requires="wpg">
            <w:drawing>
              <wp:anchor distT="0" distB="0" distL="114300" distR="114300" simplePos="0" relativeHeight="251671552" behindDoc="1" locked="0" layoutInCell="1" allowOverlap="1" wp14:anchorId="499CC995" wp14:editId="10E3884C">
                <wp:simplePos x="0" y="0"/>
                <wp:positionH relativeFrom="page">
                  <wp:posOffset>209550</wp:posOffset>
                </wp:positionH>
                <wp:positionV relativeFrom="paragraph">
                  <wp:posOffset>22225</wp:posOffset>
                </wp:positionV>
                <wp:extent cx="2295525" cy="300355"/>
                <wp:effectExtent l="0" t="0" r="9525" b="23495"/>
                <wp:wrapNone/>
                <wp:docPr id="4754" name="Group 4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300355"/>
                          <a:chOff x="331" y="360"/>
                          <a:chExt cx="5081" cy="473"/>
                        </a:xfrm>
                      </wpg:grpSpPr>
                      <wpg:grpSp>
                        <wpg:cNvPr id="4755" name="Group 1194"/>
                        <wpg:cNvGrpSpPr>
                          <a:grpSpLocks/>
                        </wpg:cNvGrpSpPr>
                        <wpg:grpSpPr bwMode="auto">
                          <a:xfrm>
                            <a:off x="337" y="366"/>
                            <a:ext cx="5069" cy="2"/>
                            <a:chOff x="337" y="366"/>
                            <a:chExt cx="5069" cy="2"/>
                          </a:xfrm>
                        </wpg:grpSpPr>
                        <wps:wsp>
                          <wps:cNvPr id="4756" name="Freeform 1195"/>
                          <wps:cNvSpPr>
                            <a:spLocks/>
                          </wps:cNvSpPr>
                          <wps:spPr bwMode="auto">
                            <a:xfrm>
                              <a:off x="337" y="36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7" name="Group 1196"/>
                        <wpg:cNvGrpSpPr>
                          <a:grpSpLocks/>
                        </wpg:cNvGrpSpPr>
                        <wpg:grpSpPr bwMode="auto">
                          <a:xfrm>
                            <a:off x="342" y="371"/>
                            <a:ext cx="2" cy="452"/>
                            <a:chOff x="342" y="371"/>
                            <a:chExt cx="2" cy="452"/>
                          </a:xfrm>
                        </wpg:grpSpPr>
                        <wps:wsp>
                          <wps:cNvPr id="4758" name="Freeform 1197"/>
                          <wps:cNvSpPr>
                            <a:spLocks/>
                          </wps:cNvSpPr>
                          <wps:spPr bwMode="auto">
                            <a:xfrm>
                              <a:off x="342"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9" name="Group 1198"/>
                        <wpg:cNvGrpSpPr>
                          <a:grpSpLocks/>
                        </wpg:cNvGrpSpPr>
                        <wpg:grpSpPr bwMode="auto">
                          <a:xfrm>
                            <a:off x="337" y="827"/>
                            <a:ext cx="5069" cy="2"/>
                            <a:chOff x="337" y="827"/>
                            <a:chExt cx="5069" cy="2"/>
                          </a:xfrm>
                        </wpg:grpSpPr>
                        <wps:wsp>
                          <wps:cNvPr id="4760" name="Freeform 1199"/>
                          <wps:cNvSpPr>
                            <a:spLocks/>
                          </wps:cNvSpPr>
                          <wps:spPr bwMode="auto">
                            <a:xfrm>
                              <a:off x="337" y="827"/>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1" name="Group 1200"/>
                        <wpg:cNvGrpSpPr>
                          <a:grpSpLocks/>
                        </wpg:cNvGrpSpPr>
                        <wpg:grpSpPr bwMode="auto">
                          <a:xfrm>
                            <a:off x="5401" y="371"/>
                            <a:ext cx="2" cy="452"/>
                            <a:chOff x="5401" y="371"/>
                            <a:chExt cx="2" cy="452"/>
                          </a:xfrm>
                        </wpg:grpSpPr>
                        <wps:wsp>
                          <wps:cNvPr id="4762" name="Freeform 1201"/>
                          <wps:cNvSpPr>
                            <a:spLocks/>
                          </wps:cNvSpPr>
                          <wps:spPr bwMode="auto">
                            <a:xfrm>
                              <a:off x="540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2C2C8" id="Group 4754" o:spid="_x0000_s1026" style="position:absolute;margin-left:16.5pt;margin-top:1.75pt;width:180.75pt;height:23.65pt;z-index:-251644928;mso-position-horizontal-relative:page" coordorigin="331,360" coordsize="508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">
                <v:group id="Group 1194" o:spid="_x0000_s1027" style="position:absolute;left:337;top:366;width:5069;height:2" coordorigin="337,36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qvsMYAAADdAAAADwAAAGRycy9kb3ducmV2LnhtbESPQWvCQBSE74X+h+UV&#10;vNVNqmkldRURFQ8iqIXi7ZF9JsHs25Bdk/jvXaHQ4zAz3zDTeW8q0VLjSssK4mEEgjizuuRcwc9p&#10;/T4B4TyyxsoyKbiTg/ns9WWKqbYdH6g9+lwECLsUFRTe16mULivIoBvamjh4F9sY9EE2udQNdgFu&#10;KvkRRZ/SYMlhocCalgVl1+PNKNh02C1G8ardXS/L+/mU7H93MSk1eOsX3yA89f4//NfeagXjr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Sq+wxgAAAN0A&#10;AAAPAAAAAAAAAAAAAAAAAKoCAABkcnMvZG93bnJldi54bWxQSwUGAAAAAAQABAD6AAAAnQMAAAAA&#10;">
                  <v:shape id="Freeform 1195" o:spid="_x0000_s1028" style="position:absolute;left:337;top:36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uXscA&#10;AADdAAAADwAAAGRycy9kb3ducmV2LnhtbESP0WrCQBRE3wX/YblC33TT0KaSuoooLYIUbdoPuGRv&#10;k7TZuzG7TaJf7wqFPg4zc4ZZrAZTi45aV1lWcD+LQBDnVldcKPj8eJnOQTiPrLG2TArO5GC1HI8W&#10;mGrb8zt1mS9EgLBLUUHpfZNK6fKSDLqZbYiD92Vbgz7ItpC6xT7ATS3jKEqkwYrDQokNbUrKf7Jf&#10;o2CL5ru7xNn8aOLT2+F1d9zvk16pu8mwfgbhafD/4b/2Tit4eHpM4P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G7l7HAAAA3QAAAA8AAAAAAAAAAAAAAAAAmAIAAGRy&#10;cy9kb3ducmV2LnhtbFBLBQYAAAAABAAEAPUAAACMAwAAAAA=&#10;" path="m,l5069,e" filled="f" strokeweight=".58pt">
                    <v:path arrowok="t" o:connecttype="custom" o:connectlocs="0,0;5069,0" o:connectangles="0,0"/>
                  </v:shape>
                </v:group>
                <v:group id="Group 1196" o:spid="_x0000_s1029" style="position:absolute;left:342;top:371;width:2;height:452" coordorigin="342,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SUXMgAAADdAAAADwAAAGRycy9kb3ducmV2LnhtbESPzWrDMBCE74W8g9hC&#10;b7XspPnBtRJCSEsPIZCkUHJbrI1tbK2MpdrO21eFQo/DzHzDZJvRNKKnzlWWFSRRDII4t7riQsHn&#10;5e15BcJ5ZI2NZVJwJweb9eQhw1TbgU/Un30hAoRdigpK79tUSpeXZNBFtiUO3s12Bn2QXSF1h0OA&#10;m0ZO43ghDVYcFkpsaVdSXp+/jYL3AYftLNn3h/q2u18v8+PXISGlnh7H7SsIT6P/D/+1P7SCl+V8&#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jUlFzIAAAA&#10;3QAAAA8AAAAAAAAAAAAAAAAAqgIAAGRycy9kb3ducmV2LnhtbFBLBQYAAAAABAAEAPoAAACfAwAA&#10;AAA=&#10;">
                  <v:shape id="Freeform 1197" o:spid="_x0000_s1030" style="position:absolute;left:342;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f48IA&#10;AADdAAAADwAAAGRycy9kb3ducmV2LnhtbERPTYvCMBC9L/gfwgheZE11dZVqlKIIiid1F69DM7bV&#10;ZlKaqO2/3xyEPT7e92LVmFI8qXaFZQXDQQSCOLW64EzBz3n7OQPhPLLG0jIpaMnBatn5WGCs7YuP&#10;9Dz5TIQQdjEqyL2vYildmpNBN7AVceCutjboA6wzqWt8hXBTylEUfUuDBYeGHCta55TeTw+jwP8m&#10;o5ttcXNp78nOFof+/vL1UKrXbZI5CE+N/xe/3TutYDydhLnhTX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x/jwgAAAN0AAAAPAAAAAAAAAAAAAAAAAJgCAABkcnMvZG93&#10;bnJldi54bWxQSwUGAAAAAAQABAD1AAAAhwMAAAAA&#10;" path="m,l,451e" filled="f" strokeweight=".58pt">
                    <v:path arrowok="t" o:connecttype="custom" o:connectlocs="0,371;0,822" o:connectangles="0,0"/>
                  </v:shape>
                </v:group>
                <v:group id="Group 1198" o:spid="_x0000_s1031" style="position:absolute;left:337;top:827;width:5069;height:2" coordorigin="337,827"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eltccAAADdAAAADwAAAGRycy9kb3ducmV2LnhtbESPQWvCQBSE7wX/w/KE&#10;3uomWq1GVxHR0oMIVaH09sg+k2D2bchuk/jvXUHocZiZb5jFqjOlaKh2hWUF8SACQZxaXXCm4Hza&#10;vU1BOI+ssbRMCm7kYLXsvSww0bblb2qOPhMBwi5BBbn3VSKlS3My6Aa2Ig7exdYGfZB1JnWNbYCb&#10;Ug6jaCINFhwWcqxok1N6Pf4ZBZ8ttutRvG3218vm9nsaH372MSn12u/WcxCeOv8ffra/tIL3j/E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geltccAAADd&#10;AAAADwAAAAAAAAAAAAAAAACqAgAAZHJzL2Rvd25yZXYueG1sUEsFBgAAAAAEAAQA+gAAAJ4DAAAA&#10;AA==&#10;">
                  <v:shape id="Freeform 1199" o:spid="_x0000_s1032" style="position:absolute;left:337;top:827;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ZDMMA&#10;AADdAAAADwAAAGRycy9kb3ducmV2LnhtbERP3WrCMBS+H/gO4Qi7m6lldFKNIg5FkDGtPsChObbV&#10;5qRrsrbb0y8XAy8/vv/FajC16Kh1lWUF00kEgji3uuJCweW8fZmBcB5ZY22ZFPyQg9Vy9LTAVNue&#10;T9RlvhAhhF2KCkrvm1RKl5dk0E1sQxy4q20N+gDbQuoW+xBuahlHUSINVhwaSmxoU1J+z76Ngnc0&#10;t+43zmZHE399fO72x8Mh6ZV6Hg/rOQhPg3+I/917reD1LQn7w5v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8ZDMMAAADdAAAADwAAAAAAAAAAAAAAAACYAgAAZHJzL2Rv&#10;d25yZXYueG1sUEsFBgAAAAAEAAQA9QAAAIgDAAAAAA==&#10;" path="m,l5069,e" filled="f" strokeweight=".58pt">
                    <v:path arrowok="t" o:connecttype="custom" o:connectlocs="0,0;5069,0" o:connectangles="0,0"/>
                  </v:shape>
                </v:group>
                <v:group id="Group 1200" o:spid="_x0000_s1033" style="position:absolute;left:5401;top:371;width:2;height:452" coordorigin="540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1jDscAAADdAAAADwAAAGRycy9kb3ducmV2LnhtbESPQWvCQBSE74L/YXlC&#10;b3UTa22JWUVEpQcpVAvF2yP7TEKyb0N2TeK/7xYKHoeZ+YZJ14OpRUetKy0riKcRCOLM6pJzBd/n&#10;/fM7COeRNdaWScGdHKxX41GKibY9f1F38rkIEHYJKii8bxIpXVaQQTe1DXHwrrY16INsc6lb7APc&#10;1HIWRQtpsOSwUGBD24Ky6nQzCg499puXeNcdq+v2fjm/fv4cY1LqaTJsliA8Df4R/m9/aAXzt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1jDscAAADd&#10;AAAADwAAAAAAAAAAAAAAAACqAgAAZHJzL2Rvd25yZXYueG1sUEsFBgAAAAAEAAQA+gAAAJ4DAAAA&#10;AA==&#10;">
                  <v:shape id="Freeform 1201" o:spid="_x0000_s1034" style="position:absolute;left:540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itMYA&#10;AADdAAAADwAAAGRycy9kb3ducmV2LnhtbESPQWvCQBSE7wX/w/KEXkrdGMWW1FWCRVA8GVu8PrKv&#10;SWr2bciumvx7VxA8DjPzDTNfdqYWF2pdZVnBeBSBIM6trrhQ8HNYv3+CcB5ZY22ZFPTkYLkYvMwx&#10;0fbKe7pkvhABwi5BBaX3TSKly0sy6Ea2IQ7en20N+iDbQuoWrwFuahlH0UwarDgslNjQqqT8lJ2N&#10;Av+bxv+2x+9jf0o3ttq9bY+Ts1Kvwy79AuGp88/wo73RCqYfsxjub8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PitMYAAADdAAAADwAAAAAAAAAAAAAAAACYAgAAZHJz&#10;L2Rvd25yZXYueG1sUEsFBgAAAAAEAAQA9QAAAIsDAAAAAA==&#10;" path="m,l,451e" filled="f" strokeweight=".58pt">
                    <v:path arrowok="t" o:connecttype="custom" o:connectlocs="0,371;0,822" o:connectangles="0,0"/>
                  </v:shape>
                </v:group>
                <w10:wrap anchorx="page"/>
              </v:group>
            </w:pict>
          </mc:Fallback>
        </mc:AlternateContent>
      </w:r>
      <w:r w:rsidR="009A0963">
        <w:rPr>
          <w:noProof/>
          <w:lang w:eastAsia="en-AU"/>
        </w:rPr>
        <mc:AlternateContent>
          <mc:Choice Requires="wpg">
            <w:drawing>
              <wp:anchor distT="0" distB="0" distL="114300" distR="114300" simplePos="0" relativeHeight="251673600" behindDoc="1" locked="0" layoutInCell="1" allowOverlap="1" wp14:anchorId="23A9E978" wp14:editId="3AD2CEAE">
                <wp:simplePos x="0" y="0"/>
                <wp:positionH relativeFrom="page">
                  <wp:posOffset>4737735</wp:posOffset>
                </wp:positionH>
                <wp:positionV relativeFrom="paragraph">
                  <wp:posOffset>15875</wp:posOffset>
                </wp:positionV>
                <wp:extent cx="1187450" cy="300355"/>
                <wp:effectExtent l="3810" t="5080" r="8890" b="8890"/>
                <wp:wrapNone/>
                <wp:docPr id="4736" name="Group 4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0355"/>
                          <a:chOff x="9711" y="360"/>
                          <a:chExt cx="1870" cy="473"/>
                        </a:xfrm>
                      </wpg:grpSpPr>
                      <wpg:grpSp>
                        <wpg:cNvPr id="4737" name="Group 1212"/>
                        <wpg:cNvGrpSpPr>
                          <a:grpSpLocks/>
                        </wpg:cNvGrpSpPr>
                        <wpg:grpSpPr bwMode="auto">
                          <a:xfrm>
                            <a:off x="9716" y="366"/>
                            <a:ext cx="1858" cy="2"/>
                            <a:chOff x="9716" y="366"/>
                            <a:chExt cx="1858" cy="2"/>
                          </a:xfrm>
                        </wpg:grpSpPr>
                        <wps:wsp>
                          <wps:cNvPr id="4738" name="Freeform 1213"/>
                          <wps:cNvSpPr>
                            <a:spLocks/>
                          </wps:cNvSpPr>
                          <wps:spPr bwMode="auto">
                            <a:xfrm>
                              <a:off x="9716" y="366"/>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9" name="Group 1214"/>
                        <wpg:cNvGrpSpPr>
                          <a:grpSpLocks/>
                        </wpg:cNvGrpSpPr>
                        <wpg:grpSpPr bwMode="auto">
                          <a:xfrm>
                            <a:off x="9721" y="371"/>
                            <a:ext cx="2" cy="452"/>
                            <a:chOff x="9721" y="371"/>
                            <a:chExt cx="2" cy="452"/>
                          </a:xfrm>
                        </wpg:grpSpPr>
                        <wps:wsp>
                          <wps:cNvPr id="4740" name="Freeform 1215"/>
                          <wps:cNvSpPr>
                            <a:spLocks/>
                          </wps:cNvSpPr>
                          <wps:spPr bwMode="auto">
                            <a:xfrm>
                              <a:off x="972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1" name="Group 1216"/>
                        <wpg:cNvGrpSpPr>
                          <a:grpSpLocks/>
                        </wpg:cNvGrpSpPr>
                        <wpg:grpSpPr bwMode="auto">
                          <a:xfrm>
                            <a:off x="9716" y="827"/>
                            <a:ext cx="1858" cy="2"/>
                            <a:chOff x="9716" y="827"/>
                            <a:chExt cx="1858" cy="2"/>
                          </a:xfrm>
                        </wpg:grpSpPr>
                        <wps:wsp>
                          <wps:cNvPr id="4742" name="Freeform 1217"/>
                          <wps:cNvSpPr>
                            <a:spLocks/>
                          </wps:cNvSpPr>
                          <wps:spPr bwMode="auto">
                            <a:xfrm>
                              <a:off x="9716" y="827"/>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3" name="Group 1218"/>
                        <wpg:cNvGrpSpPr>
                          <a:grpSpLocks/>
                        </wpg:cNvGrpSpPr>
                        <wpg:grpSpPr bwMode="auto">
                          <a:xfrm>
                            <a:off x="11569" y="371"/>
                            <a:ext cx="2" cy="452"/>
                            <a:chOff x="11569" y="371"/>
                            <a:chExt cx="2" cy="452"/>
                          </a:xfrm>
                        </wpg:grpSpPr>
                        <wps:wsp>
                          <wps:cNvPr id="4744" name="Freeform 1219"/>
                          <wps:cNvSpPr>
                            <a:spLocks/>
                          </wps:cNvSpPr>
                          <wps:spPr bwMode="auto">
                            <a:xfrm>
                              <a:off x="11569"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68C6E" id="Group 4736" o:spid="_x0000_s1026" style="position:absolute;margin-left:373.05pt;margin-top:1.25pt;width:93.5pt;height:23.65pt;z-index:-251642880;mso-position-horizontal-relative:page" coordorigin="9711,360" coordsize="187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">
                <v:group id="Group 1212" o:spid="_x0000_s1027" style="position:absolute;left:9716;top:366;width:1858;height:2" coordorigin="9716,366"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x/McAAADdAAAADwAAAGRycy9kb3ducmV2LnhtbESPT2vCQBTE7wW/w/KE&#10;3nQTbVWiq4jU0oMI/gHx9sg+k2D2bciuSfz23YLQ4zAzv2EWq86UoqHaFZYVxMMIBHFqdcGZgvNp&#10;O5iBcB5ZY2mZFDzJwWrZe1tgom3LB2qOPhMBwi5BBbn3VSKlS3My6Ia2Ig7ezdYGfZB1JnWNbYCb&#10;Uo6iaCINFhwWcqxok1N6Pz6Mgu8W2/U4/mp299vmeT197i+7mJR673frOQhPnf8Pv9o/WsHHdDy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Qtx/McAAADd&#10;AAAADwAAAAAAAAAAAAAAAACqAgAAZHJzL2Rvd25yZXYueG1sUEsFBgAAAAAEAAQA+gAAAJ4DAAAA&#10;AA==&#10;">
                  <v:shape id="Freeform 1213" o:spid="_x0000_s1028" style="position:absolute;left:9716;top:366;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048UA&#10;AADdAAAADwAAAGRycy9kb3ducmV2LnhtbERPz2vCMBS+C/4P4Qm7jJk6h5NqlCIMhoyhdQd3ezTP&#10;prV56ZpMu/9+OQgeP77fy3VvG3GhzleOFUzGCQjiwumKSwVfh7enOQgfkDU2jknBH3lYr4aDJaba&#10;XXlPlzyUIoawT1GBCaFNpfSFIYt+7FriyJ1cZzFE2JVSd3iN4baRz0kykxYrjg0GW9oYKs75r1Xw&#10;vcPjcevCRP/U88f6Y5eZzzpT6mHUZwsQgfpwF9/c71rBy+s0zo1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PTjxQAAAN0AAAAPAAAAAAAAAAAAAAAAAJgCAABkcnMv&#10;ZG93bnJldi54bWxQSwUGAAAAAAQABAD1AAAAigMAAAAA&#10;" path="m,l1858,e" filled="f" strokeweight=".58pt">
                    <v:path arrowok="t" o:connecttype="custom" o:connectlocs="0,0;1858,0" o:connectangles="0,0"/>
                  </v:shape>
                </v:group>
                <v:group id="Group 1214" o:spid="_x0000_s1029" style="position:absolute;left:9721;top:371;width:2;height:452" coordorigin="972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hAFccAAADdAAAADwAAAGRycy9kb3ducmV2LnhtbESPQWvCQBSE7wX/w/IE&#10;b3UTba1GVxFpxYMIVaH09sg+k2D2bchuk/jvXUHocZiZb5jFqjOlaKh2hWUF8TACQZxaXXCm4Hz6&#10;ep2CcB5ZY2mZFNzIwWrZe1lgom3L39QcfSYChF2CCnLvq0RKl+Zk0A1tRRy8i60N+iDrTOoa2wA3&#10;pRxF0UQaLDgs5FjRJqf0evwzCrYttutx/Nnsr5fN7ff0fvjZx6TUoN+t5yA8df4//GzvtIK3j/E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9hAFccAAADd&#10;AAAADwAAAAAAAAAAAAAAAACqAgAAZHJzL2Rvd25yZXYueG1sUEsFBgAAAAAEAAQA+gAAAJ4DAAAA&#10;AA==&#10;">
                  <v:shape id="Freeform 1215" o:spid="_x0000_s1030" style="position:absolute;left:972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FOMQA&#10;AADdAAAADwAAAGRycy9kb3ducmV2LnhtbERPTWvCQBC9F/wPyxR6kWZjFFtS1xBaCoon05Zch+w0&#10;Sc3Ohuyqyb93D0KPj/e9yUbTiQsNrrWsYBHFIIgrq1uuFXx/fT6/gnAeWWNnmRRM5CDbzh42mGp7&#10;5SNdCl+LEMIuRQWN930qpasaMugi2xMH7tcOBn2AQy31gNcQbjqZxPFaGmw5NDTY03tD1ak4GwX+&#10;J0/+7IQf5XTKd7Y9zPfl8qzU0+OYv4HwNPp/8d290wpWL6uwP7w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TjEAAAA3QAAAA8AAAAAAAAAAAAAAAAAmAIAAGRycy9k&#10;b3ducmV2LnhtbFBLBQYAAAAABAAEAPUAAACJAwAAAAA=&#10;" path="m,l,451e" filled="f" strokeweight=".58pt">
                    <v:path arrowok="t" o:connecttype="custom" o:connectlocs="0,371;0,822" o:connectangles="0,0"/>
                  </v:shape>
                </v:group>
                <v:group id="Group 1216" o:spid="_x0000_s1031" style="position:absolute;left:9716;top:827;width:1858;height:2" coordorigin="9716,827"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g/bsYAAADdAAAADwAAAGRycy9kb3ducmV2LnhtbESPQWvCQBSE74X+h+UV&#10;etNNqraSuoqIigcpNAri7ZF9JsHs25DdJvHfu4LQ4zAz3zCzRW8q0VLjSssK4mEEgjizuuRcwfGw&#10;GUxBOI+ssbJMCm7kYDF/fZlhom3Hv9SmPhcBwi5BBYX3dSKlywoy6Ia2Jg7exTYGfZBNLnWDXYCb&#10;Sn5E0ac0WHJYKLCmVUHZNf0zCrYddstRvG7318vqdj5Mfk77mJR6f+uX3yA89f4//GzvtILx1z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qD9uxgAAAN0A&#10;AAAPAAAAAAAAAAAAAAAAAKoCAABkcnMvZG93bnJldi54bWxQSwUGAAAAAAQABAD6AAAAnQMAAAAA&#10;">
                  <v:shape id="Freeform 1217" o:spid="_x0000_s1032" style="position:absolute;left:9716;top:827;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wdMcA&#10;AADdAAAADwAAAGRycy9kb3ducmV2LnhtbESPQWvCQBSE74X+h+UVeil1o0gboqsEoVBERG0Pentk&#10;X7NJs29jdqvx37tCweMwM98w03lvG3GizleOFQwHCQjiwumKSwXfXx+vKQgfkDU2jknBhTzMZ48P&#10;U8y0O/OWTrtQighhn6ECE0KbSekLQxb9wLXE0ftxncUQZVdK3eE5wm0jR0nyJi1WHBcMtrQwVPzu&#10;/qyCwwb3+6ULQ32s05d6tcnNus6Ven7q8wmIQH24h//bn1rB+H08gt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msHTHAAAA3QAAAA8AAAAAAAAAAAAAAAAAmAIAAGRy&#10;cy9kb3ducmV2LnhtbFBLBQYAAAAABAAEAPUAAACMAwAAAAA=&#10;" path="m,l1858,e" filled="f" strokeweight=".58pt">
                    <v:path arrowok="t" o:connecttype="custom" o:connectlocs="0,0;1858,0" o:connectangles="0,0"/>
                  </v:shape>
                </v:group>
                <v:group id="Group 1218" o:spid="_x0000_s1033" style="position:absolute;left:11569;top:371;width:2;height:452" coordorigin="11569,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YEgscAAADdAAAADwAAAGRycy9kb3ducmV2LnhtbESPT2vCQBTE70K/w/IK&#10;vdVN/NNKdBURWzyI0FgQb4/sMwlm34bsNonf3hUKHoeZ+Q2zWPWmEi01rrSsIB5GIIgzq0vOFfwe&#10;v95nIJxH1lhZJgU3crBavgwWmGjb8Q+1qc9FgLBLUEHhfZ1I6bKCDLqhrYmDd7GNQR9kk0vdYBfg&#10;ppKjKPqQBksOCwXWtCkou6Z/RsF3h916HG/b/fWyuZ2P08NpH5NSb6/9eg7CU++f4f/2TiuYfE7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jYEgscAAADd&#10;AAAADwAAAAAAAAAAAAAAAACqAgAAZHJzL2Rvd25yZXYueG1sUEsFBgAAAAAEAAQA+gAAAJ4DAAAA&#10;AA==&#10;">
                  <v:shape id="Freeform 1219" o:spid="_x0000_s1034" style="position:absolute;left:11569;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DO8UA&#10;AADdAAAADwAAAGRycy9kb3ducmV2LnhtbESPT2vCQBTE7wW/w/IEL0U3atCSukpQBIsn/+H1kX1N&#10;UrNvQ3bV5Nt3hUKPw8z8hlmsWlOJBzWutKxgPIpAEGdWl5wrOJ+2ww8QziNrrCyTgo4crJa9twUm&#10;2j75QI+jz0WAsEtQQeF9nUjpsoIMupGtiYP3bRuDPsgml7rBZ4CbSk6iaCYNlhwWCqxpXVB2O96N&#10;An9JJz+2w821u6U7W+7fv67Tu1KDfpt+gvDU+v/wX3unFcTzOIbX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4M7xQAAAN0AAAAPAAAAAAAAAAAAAAAAAJgCAABkcnMv&#10;ZG93bnJldi54bWxQSwUGAAAAAAQABAD1AAAAigMAAAAA&#10;" path="m,l,451e" filled="f" strokeweight=".58pt">
                    <v:path arrowok="t" o:connecttype="custom" o:connectlocs="0,371;0,822" o:connectangles="0,0"/>
                  </v:shape>
                </v:group>
                <w10:wrap anchorx="page"/>
              </v:group>
            </w:pict>
          </mc:Fallback>
        </mc:AlternateContent>
      </w:r>
    </w:p>
    <w:p w14:paraId="6C59F19B" w14:textId="5B5ABDF6" w:rsidR="00A56C5A" w:rsidRDefault="00A56C5A" w:rsidP="00A56C5A">
      <w:pPr>
        <w:pStyle w:val="BodyText"/>
        <w:tabs>
          <w:tab w:val="left" w:pos="503"/>
        </w:tabs>
        <w:spacing w:before="0"/>
        <w:ind w:left="0" w:right="940"/>
        <w:jc w:val="right"/>
      </w:pPr>
    </w:p>
    <w:p w14:paraId="5196AE56" w14:textId="77777777" w:rsidR="00A56C5A" w:rsidRDefault="00A56C5A" w:rsidP="00A56C5A">
      <w:pPr>
        <w:spacing w:before="14" w:line="200" w:lineRule="exact"/>
        <w:rPr>
          <w:sz w:val="20"/>
          <w:szCs w:val="20"/>
        </w:rPr>
      </w:pPr>
    </w:p>
    <w:p w14:paraId="1CAAE9CB" w14:textId="2E8B2618" w:rsidR="00A56C5A" w:rsidRDefault="00A56C5A" w:rsidP="00A56C5A">
      <w:pPr>
        <w:pStyle w:val="BodyText"/>
      </w:pPr>
      <w:r>
        <w:rPr>
          <w:w w:val="105"/>
        </w:rPr>
        <w:t>Address</w:t>
      </w:r>
    </w:p>
    <w:p w14:paraId="63D7CE56" w14:textId="2B413D7D" w:rsidR="00A56C5A" w:rsidRDefault="0033566D" w:rsidP="00A56C5A">
      <w:pPr>
        <w:spacing w:before="4" w:line="190" w:lineRule="exact"/>
        <w:rPr>
          <w:sz w:val="19"/>
          <w:szCs w:val="19"/>
        </w:rPr>
      </w:pPr>
      <w:r>
        <w:rPr>
          <w:noProof/>
          <w:lang w:eastAsia="en-AU"/>
        </w:rPr>
        <mc:AlternateContent>
          <mc:Choice Requires="wpg">
            <w:drawing>
              <wp:anchor distT="0" distB="0" distL="114300" distR="114300" simplePos="0" relativeHeight="251674624" behindDoc="1" locked="0" layoutInCell="1" allowOverlap="1" wp14:anchorId="4EFD4149" wp14:editId="5FA2317F">
                <wp:simplePos x="0" y="0"/>
                <wp:positionH relativeFrom="page">
                  <wp:posOffset>213719</wp:posOffset>
                </wp:positionH>
                <wp:positionV relativeFrom="paragraph">
                  <wp:posOffset>23743</wp:posOffset>
                </wp:positionV>
                <wp:extent cx="7131611" cy="303530"/>
                <wp:effectExtent l="0" t="0" r="12700" b="20320"/>
                <wp:wrapNone/>
                <wp:docPr id="4727" name="Group 4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611" cy="303530"/>
                          <a:chOff x="341" y="314"/>
                          <a:chExt cx="11191" cy="478"/>
                        </a:xfrm>
                      </wpg:grpSpPr>
                      <wpg:grpSp>
                        <wpg:cNvPr id="4728" name="Group 1221"/>
                        <wpg:cNvGrpSpPr>
                          <a:grpSpLocks/>
                        </wpg:cNvGrpSpPr>
                        <wpg:grpSpPr bwMode="auto">
                          <a:xfrm>
                            <a:off x="347" y="320"/>
                            <a:ext cx="11180" cy="2"/>
                            <a:chOff x="347" y="320"/>
                            <a:chExt cx="11180" cy="2"/>
                          </a:xfrm>
                        </wpg:grpSpPr>
                        <wps:wsp>
                          <wps:cNvPr id="4729" name="Freeform 1222"/>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0" name="Group 1223"/>
                        <wpg:cNvGrpSpPr>
                          <a:grpSpLocks/>
                        </wpg:cNvGrpSpPr>
                        <wpg:grpSpPr bwMode="auto">
                          <a:xfrm>
                            <a:off x="352" y="325"/>
                            <a:ext cx="2" cy="456"/>
                            <a:chOff x="352" y="325"/>
                            <a:chExt cx="2" cy="456"/>
                          </a:xfrm>
                        </wpg:grpSpPr>
                        <wps:wsp>
                          <wps:cNvPr id="4731" name="Freeform 1224"/>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2" name="Group 1225"/>
                        <wpg:cNvGrpSpPr>
                          <a:grpSpLocks/>
                        </wpg:cNvGrpSpPr>
                        <wpg:grpSpPr bwMode="auto">
                          <a:xfrm>
                            <a:off x="347" y="786"/>
                            <a:ext cx="11180" cy="2"/>
                            <a:chOff x="347" y="786"/>
                            <a:chExt cx="11180" cy="2"/>
                          </a:xfrm>
                        </wpg:grpSpPr>
                        <wps:wsp>
                          <wps:cNvPr id="4733" name="Freeform 1226"/>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4" name="Group 1227"/>
                        <wpg:cNvGrpSpPr>
                          <a:grpSpLocks/>
                        </wpg:cNvGrpSpPr>
                        <wpg:grpSpPr bwMode="auto">
                          <a:xfrm>
                            <a:off x="11521" y="325"/>
                            <a:ext cx="2" cy="456"/>
                            <a:chOff x="11521" y="325"/>
                            <a:chExt cx="2" cy="456"/>
                          </a:xfrm>
                        </wpg:grpSpPr>
                        <wps:wsp>
                          <wps:cNvPr id="4735" name="Freeform 1228"/>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C69DA8" id="Group 4727" o:spid="_x0000_s1026" style="position:absolute;margin-left:16.85pt;margin-top:1.85pt;width:561.55pt;height:23.9pt;z-index:-251641856;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">
                <v:group id="Group 1221" o:spid="_x0000_s1027" style="position:absolute;left:347;top:320;width:11180;height:2" coordorigin="347,320"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">
                  <v:shape id="Freeform 1222" o:spid="_x0000_s1028" style="position:absolute;left:347;top:320;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" path="m,l11179,e" filled="f" strokeweight=".58pt">
                    <v:path arrowok="t" o:connecttype="custom" o:connectlocs="0,0;11179,0" o:connectangles="0,0"/>
                  </v:shape>
                </v:group>
                <v:group id="Group 1223" o:spid="_x0000_s1029" style="position:absolute;left:352;top:325;width:2;height:456" coordorigin="352,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">
                  <v:shape id="Freeform 1224" o:spid="_x0000_s1030" style="position:absolute;left:352;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" path="m,l,456e" filled="f" strokeweight=".58pt">
                    <v:path arrowok="t" o:connecttype="custom" o:connectlocs="0,325;0,781" o:connectangles="0,0"/>
                  </v:shape>
                </v:group>
                <v:group id="Group 1225" o:spid="_x0000_s1031" style="position:absolute;left:347;top:786;width:11180;height:2" coordorigin="347,786"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">
                  <v:shape id="Freeform 1226" o:spid="_x0000_s1032" style="position:absolute;left:347;top:786;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" path="m,l11179,e" filled="f" strokeweight=".58pt">
                    <v:path arrowok="t" o:connecttype="custom" o:connectlocs="0,0;11179,0" o:connectangles="0,0"/>
                  </v:shape>
                </v:group>
                <v:group id="Group 1227" o:spid="_x0000_s1033" style="position:absolute;left:11521;top:325;width:2;height:456" coordorigin="11521,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">
                  <v:shape id="Freeform 1228" o:spid="_x0000_s1034" style="position:absolute;left:11521;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" path="m,l,456e" filled="f" strokeweight=".58pt">
                    <v:path arrowok="t" o:connecttype="custom" o:connectlocs="0,325;0,781" o:connectangles="0,0"/>
                  </v:shape>
                </v:group>
                <w10:wrap anchorx="page"/>
              </v:group>
            </w:pict>
          </mc:Fallback>
        </mc:AlternateContent>
      </w:r>
    </w:p>
    <w:p w14:paraId="69139EEB" w14:textId="77777777" w:rsidR="00A56C5A" w:rsidRDefault="00A56C5A" w:rsidP="00A56C5A">
      <w:pPr>
        <w:spacing w:line="200" w:lineRule="exact"/>
        <w:rPr>
          <w:sz w:val="20"/>
          <w:szCs w:val="20"/>
        </w:rPr>
      </w:pPr>
    </w:p>
    <w:p w14:paraId="30C489DE" w14:textId="77777777" w:rsidR="00A56C5A" w:rsidRDefault="00A56C5A" w:rsidP="00A56C5A">
      <w:pPr>
        <w:spacing w:line="200" w:lineRule="exact"/>
        <w:rPr>
          <w:sz w:val="20"/>
          <w:szCs w:val="20"/>
        </w:rPr>
      </w:pPr>
    </w:p>
    <w:p w14:paraId="7EE9E415" w14:textId="638441D8" w:rsidR="00A56C5A" w:rsidRDefault="00A56C5A" w:rsidP="00A56C5A">
      <w:pPr>
        <w:pStyle w:val="BodyText"/>
        <w:tabs>
          <w:tab w:val="left" w:pos="4625"/>
        </w:tabs>
        <w:ind w:left="105"/>
      </w:pPr>
      <w:r>
        <w:rPr>
          <w:noProof/>
          <w:lang w:val="en-AU" w:eastAsia="en-AU"/>
        </w:rPr>
        <mc:AlternateContent>
          <mc:Choice Requires="wpg">
            <w:drawing>
              <wp:anchor distT="0" distB="0" distL="114300" distR="114300" simplePos="0" relativeHeight="251675648" behindDoc="1" locked="0" layoutInCell="1" allowOverlap="1" wp14:anchorId="75933CFB" wp14:editId="2C976976">
                <wp:simplePos x="0" y="0"/>
                <wp:positionH relativeFrom="page">
                  <wp:posOffset>210185</wp:posOffset>
                </wp:positionH>
                <wp:positionV relativeFrom="paragraph">
                  <wp:posOffset>199390</wp:posOffset>
                </wp:positionV>
                <wp:extent cx="2540635" cy="300355"/>
                <wp:effectExtent l="10160" t="5715" r="1905" b="8255"/>
                <wp:wrapNone/>
                <wp:docPr id="4718" name="Group 4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300355"/>
                          <a:chOff x="331" y="314"/>
                          <a:chExt cx="4001" cy="473"/>
                        </a:xfrm>
                      </wpg:grpSpPr>
                      <wpg:grpSp>
                        <wpg:cNvPr id="4719" name="Group 1230"/>
                        <wpg:cNvGrpSpPr>
                          <a:grpSpLocks/>
                        </wpg:cNvGrpSpPr>
                        <wpg:grpSpPr bwMode="auto">
                          <a:xfrm>
                            <a:off x="337" y="320"/>
                            <a:ext cx="3989" cy="2"/>
                            <a:chOff x="337" y="320"/>
                            <a:chExt cx="3989" cy="2"/>
                          </a:xfrm>
                        </wpg:grpSpPr>
                        <wps:wsp>
                          <wps:cNvPr id="4720" name="Freeform 1231"/>
                          <wps:cNvSpPr>
                            <a:spLocks/>
                          </wps:cNvSpPr>
                          <wps:spPr bwMode="auto">
                            <a:xfrm>
                              <a:off x="337" y="320"/>
                              <a:ext cx="3989" cy="2"/>
                            </a:xfrm>
                            <a:custGeom>
                              <a:avLst/>
                              <a:gdLst>
                                <a:gd name="T0" fmla="+- 0 337 337"/>
                                <a:gd name="T1" fmla="*/ T0 w 3989"/>
                                <a:gd name="T2" fmla="+- 0 4326 337"/>
                                <a:gd name="T3" fmla="*/ T2 w 3989"/>
                              </a:gdLst>
                              <a:ahLst/>
                              <a:cxnLst>
                                <a:cxn ang="0">
                                  <a:pos x="T1" y="0"/>
                                </a:cxn>
                                <a:cxn ang="0">
                                  <a:pos x="T3" y="0"/>
                                </a:cxn>
                              </a:cxnLst>
                              <a:rect l="0" t="0" r="r" b="b"/>
                              <a:pathLst>
                                <a:path w="3989">
                                  <a:moveTo>
                                    <a:pt x="0" y="0"/>
                                  </a:moveTo>
                                  <a:lnTo>
                                    <a:pt x="3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1" name="Group 1232"/>
                        <wpg:cNvGrpSpPr>
                          <a:grpSpLocks/>
                        </wpg:cNvGrpSpPr>
                        <wpg:grpSpPr bwMode="auto">
                          <a:xfrm>
                            <a:off x="342" y="325"/>
                            <a:ext cx="2" cy="452"/>
                            <a:chOff x="342" y="325"/>
                            <a:chExt cx="2" cy="452"/>
                          </a:xfrm>
                        </wpg:grpSpPr>
                        <wps:wsp>
                          <wps:cNvPr id="4722" name="Freeform 1233"/>
                          <wps:cNvSpPr>
                            <a:spLocks/>
                          </wps:cNvSpPr>
                          <wps:spPr bwMode="auto">
                            <a:xfrm>
                              <a:off x="342"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3" name="Group 1234"/>
                        <wpg:cNvGrpSpPr>
                          <a:grpSpLocks/>
                        </wpg:cNvGrpSpPr>
                        <wpg:grpSpPr bwMode="auto">
                          <a:xfrm>
                            <a:off x="337" y="781"/>
                            <a:ext cx="3989" cy="2"/>
                            <a:chOff x="337" y="781"/>
                            <a:chExt cx="3989" cy="2"/>
                          </a:xfrm>
                        </wpg:grpSpPr>
                        <wps:wsp>
                          <wps:cNvPr id="4724" name="Freeform 1235"/>
                          <wps:cNvSpPr>
                            <a:spLocks/>
                          </wps:cNvSpPr>
                          <wps:spPr bwMode="auto">
                            <a:xfrm>
                              <a:off x="337" y="781"/>
                              <a:ext cx="3989" cy="2"/>
                            </a:xfrm>
                            <a:custGeom>
                              <a:avLst/>
                              <a:gdLst>
                                <a:gd name="T0" fmla="+- 0 337 337"/>
                                <a:gd name="T1" fmla="*/ T0 w 3989"/>
                                <a:gd name="T2" fmla="+- 0 4326 337"/>
                                <a:gd name="T3" fmla="*/ T2 w 3989"/>
                              </a:gdLst>
                              <a:ahLst/>
                              <a:cxnLst>
                                <a:cxn ang="0">
                                  <a:pos x="T1" y="0"/>
                                </a:cxn>
                                <a:cxn ang="0">
                                  <a:pos x="T3" y="0"/>
                                </a:cxn>
                              </a:cxnLst>
                              <a:rect l="0" t="0" r="r" b="b"/>
                              <a:pathLst>
                                <a:path w="3989">
                                  <a:moveTo>
                                    <a:pt x="0" y="0"/>
                                  </a:moveTo>
                                  <a:lnTo>
                                    <a:pt x="3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5" name="Group 1236"/>
                        <wpg:cNvGrpSpPr>
                          <a:grpSpLocks/>
                        </wpg:cNvGrpSpPr>
                        <wpg:grpSpPr bwMode="auto">
                          <a:xfrm>
                            <a:off x="4321" y="325"/>
                            <a:ext cx="2" cy="452"/>
                            <a:chOff x="4321" y="325"/>
                            <a:chExt cx="2" cy="452"/>
                          </a:xfrm>
                        </wpg:grpSpPr>
                        <wps:wsp>
                          <wps:cNvPr id="4726" name="Freeform 1237"/>
                          <wps:cNvSpPr>
                            <a:spLocks/>
                          </wps:cNvSpPr>
                          <wps:spPr bwMode="auto">
                            <a:xfrm>
                              <a:off x="4321"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3BE1C" id="Group 4718" o:spid="_x0000_s1026" style="position:absolute;margin-left:16.55pt;margin-top:15.7pt;width:200.05pt;height:23.65pt;z-index:-251640832;mso-position-horizontal-relative:page" coordorigin="331,314" coordsize="40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">
                <v:group id="Group 1230" o:spid="_x0000_s1027" style="position:absolute;left:337;top:320;width:3989;height:2" coordorigin="337,320" coordsize="3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0cdccAAADdAAAADwAAAGRycy9kb3ducmV2LnhtbESPW2vCQBSE34X+h+UU&#10;fKubVHtLXUWkig9BqBZK3w7ZYxLMng3ZbS7/3hUEH4eZ+YaZL3tTiZYaV1pWEE8iEMSZ1SXnCn6O&#10;m6d3EM4ja6wsk4KBHCwXD6M5Jtp2/E3tweciQNglqKDwvk6kdFlBBt3E1sTBO9nGoA+yyaVusAtw&#10;U8nnKHqVBksOCwXWtC4oOx/+jYJth91qGn+16fm0Hv6OL/vfNCalxo/96hOEp97fw7f2TiuYvcUf&#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0cdccAAADd&#10;AAAADwAAAAAAAAAAAAAAAACqAgAAZHJzL2Rvd25yZXYueG1sUEsFBgAAAAAEAAQA+gAAAJ4DAAAA&#10;AA==&#10;">
                  <v:shape id="Freeform 1231" o:spid="_x0000_s1028" style="position:absolute;left:337;top:320;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ysMQA&#10;AADdAAAADwAAAGRycy9kb3ducmV2LnhtbERPy2oCMRTdC/2HcAvuasYHVaaTkVIQpFrw0UW7uyTX&#10;mdHJzZCkOv37ZlFweTjvYtnbVlzJh8axgvEoA0GsnWm4UvB5XD0tQISIbLB1TAp+KcCyfBgUmBt3&#10;4z1dD7ESKYRDjgrqGLtcyqBrshhGriNO3Ml5izFBX0nj8ZbCbSsnWfYsLTacGmrs6K0mfTn8WAVf&#10;drux560/LqYfYfetz+/64lCp4WP/+gIiUh/v4n/32iiYzSdpf3qTn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MrDEAAAA3QAAAA8AAAAAAAAAAAAAAAAAmAIAAGRycy9k&#10;b3ducmV2LnhtbFBLBQYAAAAABAAEAPUAAACJAwAAAAA=&#10;" path="m,l3989,e" filled="f" strokeweight=".58pt">
                    <v:path arrowok="t" o:connecttype="custom" o:connectlocs="0,0;3989,0" o:connectangles="0,0"/>
                  </v:shape>
                </v:group>
                <v:group id="Group 1232" o:spid="_x0000_s1029" style="position:absolute;left:342;top:325;width:2;height:452" coordorigin="342,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fazsYAAADdAAAADwAAAGRycy9kb3ducmV2LnhtbESPT2vCQBTE74LfYXmC&#10;t7qJf0t0FRGVHqRQLZTeHtlnEsy+Ddk1id++KxQ8DjPzG2a16UwpGqpdYVlBPIpAEKdWF5wp+L4c&#10;3t5BOI+ssbRMCh7kYLPu91aYaNvyFzVnn4kAYZeggtz7KpHSpTkZdCNbEQfvamuDPsg6k7rGNsBN&#10;KcdRNJcGCw4LOVa0yym9ne9GwbHFdjuJ983pdt09fi+zz59TTEoNB912CcJT51/h//aHVjBdjG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d9rOxgAAAN0A&#10;AAAPAAAAAAAAAAAAAAAAAKoCAABkcnMvZG93bnJldi54bWxQSwUGAAAAAAQABAD6AAAAnQMAAAAA&#10;">
                  <v:shape id="Freeform 1233" o:spid="_x0000_s1030" style="position:absolute;left:342;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bdMUA&#10;AADdAAAADwAAAGRycy9kb3ducmV2LnhtbESPQWvCQBSE7wX/w/KEXopuTEVL6ipBKSiejBavj+xr&#10;Es2+DdlVk3/fFQo9DjPzDbNYdaYWd2pdZVnBZByBIM6trrhQcDp+jT5AOI+ssbZMCnpysFoOXhaY&#10;aPvgA90zX4gAYZeggtL7JpHS5SUZdGPbEAfvx7YGfZBtIXWLjwA3tYyjaCYNVhwWSmxoXVJ+zW5G&#10;gf9O44vtcXPur+nWVvu33fn9ptTrsEs/QXjq/H/4r73VCqbzOIbn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Vt0xQAAAN0AAAAPAAAAAAAAAAAAAAAAAJgCAABkcnMv&#10;ZG93bnJldi54bWxQSwUGAAAAAAQABAD1AAAAigMAAAAA&#10;" path="m,l,451e" filled="f" strokeweight=".58pt">
                    <v:path arrowok="t" o:connecttype="custom" o:connectlocs="0,325;0,776" o:connectangles="0,0"/>
                  </v:shape>
                </v:group>
                <v:group id="Group 1234" o:spid="_x0000_s1031" style="position:absolute;left:337;top:781;width:3989;height:2" coordorigin="337,781" coordsize="3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hIscAAADdAAAADwAAAGRycy9kb3ducmV2LnhtbESPT2vCQBTE70K/w/IK&#10;3uom/mkluoqIlR5EaCyIt0f2mQSzb0N2m8Rv3xUKHoeZ+Q2zXPemEi01rrSsIB5FIIgzq0vOFfyc&#10;Pt/mIJxH1lhZJgV3crBevQyWmGjb8Te1qc9FgLBLUEHhfZ1I6bKCDLqRrYmDd7WNQR9kk0vdYBfg&#10;ppLjKHqXBksOCwXWtC0ou6W/RsG+w24ziXft4Xbd3i+n2fF8iEmp4Wu/WYDw1Ptn+L/9pRVMP8Y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nhIscAAADd&#10;AAAADwAAAAAAAAAAAAAAAACqAgAAZHJzL2Rvd25yZXYueG1sUEsFBgAAAAAEAAQA+gAAAJ4DAAAA&#10;AA==&#10;">
                  <v:shape id="Freeform 1235" o:spid="_x0000_s1032" style="position:absolute;left:337;top:781;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0s8YA&#10;AADdAAAADwAAAGRycy9kb3ducmV2LnhtbESPQWsCMRSE74L/IbyCN83WipXVKFIolFbBag96eyTP&#10;3dXNy5JE3f77RhB6HGbmG2a2aG0truRD5VjB8yADQaydqbhQ8LN7709AhIhssHZMCn4pwGLe7cww&#10;N+7G33TdxkIkCIccFZQxNrmUQZdkMQxcQ5y8o/MWY5K+kMbjLcFtLYdZNpYWK04LJTb0VpI+by9W&#10;wd6uvuxp5XeTl3XYHPTpU58dKtV7apdTEJHa+B9+tD+MgtHrcAT3N+k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Y0s8YAAADdAAAADwAAAAAAAAAAAAAAAACYAgAAZHJz&#10;L2Rvd25yZXYueG1sUEsFBgAAAAAEAAQA9QAAAIsDAAAAAA==&#10;" path="m,l3989,e" filled="f" strokeweight=".58pt">
                    <v:path arrowok="t" o:connecttype="custom" o:connectlocs="0,0;3989,0" o:connectangles="0,0"/>
                  </v:shape>
                </v:group>
                <v:group id="Group 1236" o:spid="_x0000_s1033" style="position:absolute;left:4321;top:325;width:2;height:452" coordorigin="4321,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zczcYAAADdAAAADwAAAGRycy9kb3ducmV2LnhtbESPQWvCQBSE74X+h+UV&#10;vOkmWluJriKi4kGEakG8PbLPJJh9G7JrEv99VxB6HGbmG2a26EwpGqpdYVlBPIhAEKdWF5wp+D1t&#10;+hMQziNrLC2Tggc5WMzf32aYaNvyDzVHn4kAYZeggtz7KpHSpTkZdANbEQfvamuDPsg6k7rGNsBN&#10;KYdR9CUNFhwWcqxolVN6O96Ngm2L7XIUr5v97bp6XE7jw3kfk1K9j245BeGp8//hV3unFXx+D8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NzNxgAAAN0A&#10;AAAPAAAAAAAAAAAAAAAAAKoCAABkcnMvZG93bnJldi54bWxQSwUGAAAAAAQABAD6AAAAnQMAAAAA&#10;">
                  <v:shape id="Freeform 1237" o:spid="_x0000_s1034" style="position:absolute;left:4321;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dd8YA&#10;AADdAAAADwAAAGRycy9kb3ducmV2LnhtbESPQWvCQBSE7wX/w/KEXkrdGMWW1FWCRVA8GVu8PrKv&#10;SWr2bciumvx7VxA8DjPzDTNfdqYWF2pdZVnBeBSBIM6trrhQ8HNYv3+CcB5ZY22ZFPTkYLkYvMwx&#10;0fbKe7pkvhABwi5BBaX3TSKly0sy6Ea2IQ7en20N+iDbQuoWrwFuahlH0UwarDgslNjQqqT8lJ2N&#10;Av+bxv+2x+9jf0o3ttq9bY+Ts1Kvwy79AuGp88/wo73RCqYf8Qzub8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dd8YAAADdAAAADwAAAAAAAAAAAAAAAACYAgAAZHJz&#10;L2Rvd25yZXYueG1sUEsFBgAAAAAEAAQA9QAAAIsDAAAAAA==&#10;" path="m,l,451e" filled="f" strokeweight=".58pt">
                    <v:path arrowok="t" o:connecttype="custom" o:connectlocs="0,325;0,776" o:connectangles="0,0"/>
                  </v:shape>
                </v:group>
                <w10:wrap anchorx="page"/>
              </v:group>
            </w:pict>
          </mc:Fallback>
        </mc:AlternateContent>
      </w:r>
      <w:r>
        <w:rPr>
          <w:noProof/>
          <w:lang w:val="en-AU" w:eastAsia="en-AU"/>
        </w:rPr>
        <mc:AlternateContent>
          <mc:Choice Requires="wpg">
            <w:drawing>
              <wp:anchor distT="0" distB="0" distL="114300" distR="114300" simplePos="0" relativeHeight="251676672" behindDoc="1" locked="0" layoutInCell="1" allowOverlap="1" wp14:anchorId="47B5AC82" wp14:editId="1FA7CC7F">
                <wp:simplePos x="0" y="0"/>
                <wp:positionH relativeFrom="page">
                  <wp:posOffset>3081655</wp:posOffset>
                </wp:positionH>
                <wp:positionV relativeFrom="paragraph">
                  <wp:posOffset>199390</wp:posOffset>
                </wp:positionV>
                <wp:extent cx="2543810" cy="300355"/>
                <wp:effectExtent l="5080" t="5715" r="3810" b="8255"/>
                <wp:wrapNone/>
                <wp:docPr id="4709" name="Group 4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300355"/>
                          <a:chOff x="4853" y="314"/>
                          <a:chExt cx="4006" cy="473"/>
                        </a:xfrm>
                      </wpg:grpSpPr>
                      <wpg:grpSp>
                        <wpg:cNvPr id="4710" name="Group 1239"/>
                        <wpg:cNvGrpSpPr>
                          <a:grpSpLocks/>
                        </wpg:cNvGrpSpPr>
                        <wpg:grpSpPr bwMode="auto">
                          <a:xfrm>
                            <a:off x="4859" y="320"/>
                            <a:ext cx="3994" cy="2"/>
                            <a:chOff x="4859" y="320"/>
                            <a:chExt cx="3994" cy="2"/>
                          </a:xfrm>
                        </wpg:grpSpPr>
                        <wps:wsp>
                          <wps:cNvPr id="4711" name="Freeform 1240"/>
                          <wps:cNvSpPr>
                            <a:spLocks/>
                          </wps:cNvSpPr>
                          <wps:spPr bwMode="auto">
                            <a:xfrm>
                              <a:off x="4859" y="320"/>
                              <a:ext cx="3994" cy="2"/>
                            </a:xfrm>
                            <a:custGeom>
                              <a:avLst/>
                              <a:gdLst>
                                <a:gd name="T0" fmla="+- 0 4859 4859"/>
                                <a:gd name="T1" fmla="*/ T0 w 3994"/>
                                <a:gd name="T2" fmla="+- 0 8852 4859"/>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2" name="Group 1241"/>
                        <wpg:cNvGrpSpPr>
                          <a:grpSpLocks/>
                        </wpg:cNvGrpSpPr>
                        <wpg:grpSpPr bwMode="auto">
                          <a:xfrm>
                            <a:off x="4864" y="325"/>
                            <a:ext cx="2" cy="452"/>
                            <a:chOff x="4864" y="325"/>
                            <a:chExt cx="2" cy="452"/>
                          </a:xfrm>
                        </wpg:grpSpPr>
                        <wps:wsp>
                          <wps:cNvPr id="4713" name="Freeform 1242"/>
                          <wps:cNvSpPr>
                            <a:spLocks/>
                          </wps:cNvSpPr>
                          <wps:spPr bwMode="auto">
                            <a:xfrm>
                              <a:off x="4864"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4" name="Group 1243"/>
                        <wpg:cNvGrpSpPr>
                          <a:grpSpLocks/>
                        </wpg:cNvGrpSpPr>
                        <wpg:grpSpPr bwMode="auto">
                          <a:xfrm>
                            <a:off x="4859" y="781"/>
                            <a:ext cx="3994" cy="2"/>
                            <a:chOff x="4859" y="781"/>
                            <a:chExt cx="3994" cy="2"/>
                          </a:xfrm>
                        </wpg:grpSpPr>
                        <wps:wsp>
                          <wps:cNvPr id="4715" name="Freeform 1244"/>
                          <wps:cNvSpPr>
                            <a:spLocks/>
                          </wps:cNvSpPr>
                          <wps:spPr bwMode="auto">
                            <a:xfrm>
                              <a:off x="4859" y="781"/>
                              <a:ext cx="3994" cy="2"/>
                            </a:xfrm>
                            <a:custGeom>
                              <a:avLst/>
                              <a:gdLst>
                                <a:gd name="T0" fmla="+- 0 4859 4859"/>
                                <a:gd name="T1" fmla="*/ T0 w 3994"/>
                                <a:gd name="T2" fmla="+- 0 8852 4859"/>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6" name="Group 1245"/>
                        <wpg:cNvGrpSpPr>
                          <a:grpSpLocks/>
                        </wpg:cNvGrpSpPr>
                        <wpg:grpSpPr bwMode="auto">
                          <a:xfrm>
                            <a:off x="8848" y="325"/>
                            <a:ext cx="2" cy="452"/>
                            <a:chOff x="8848" y="325"/>
                            <a:chExt cx="2" cy="452"/>
                          </a:xfrm>
                        </wpg:grpSpPr>
                        <wps:wsp>
                          <wps:cNvPr id="4717" name="Freeform 1246"/>
                          <wps:cNvSpPr>
                            <a:spLocks/>
                          </wps:cNvSpPr>
                          <wps:spPr bwMode="auto">
                            <a:xfrm>
                              <a:off x="8848"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9BD15" id="Group 4709" o:spid="_x0000_s1026" style="position:absolute;margin-left:242.65pt;margin-top:15.7pt;width:200.3pt;height:23.65pt;z-index:-251639808;mso-position-horizontal-relative:page" coordorigin="4853,314" coordsize="400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">
                <v:group id="Group 1239" o:spid="_x0000_s1027" style="position:absolute;left:4859;top:320;width:3994;height:2" coordorigin="4859,320"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e16MQAAADdAAAADwAAAGRycy9kb3ducmV2LnhtbERPy2rCQBTdF/yH4Qru&#10;6iT2JdFJEGmLi1CoFoq7S+aaBDN3QmbM4+87C6HLw3lvs9E0oqfO1ZYVxMsIBHFhdc2lgp/Tx+Ma&#10;hPPIGhvLpGAiB1k6e9hiou3A39QffSlCCLsEFVTet4mUrqjIoFvaljhwF9sZ9AF2pdQdDiHcNHIV&#10;Ra/SYM2hocKW9hUV1+PNKPgccNg9xe99fr3sp/Pp5es3j0mpxXzcbUB4Gv2/+O4+aAXPb3HYH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e16MQAAADdAAAA&#10;DwAAAAAAAAAAAAAAAACqAgAAZHJzL2Rvd25yZXYueG1sUEsFBgAAAAAEAAQA+gAAAJsDAAAAAA==&#10;">
                  <v:shape id="Freeform 1240" o:spid="_x0000_s1028" style="position:absolute;left:4859;top:320;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7WMUA&#10;AADdAAAADwAAAGRycy9kb3ducmV2LnhtbESPQWvCQBSE74L/YXlCb7pJiLWkriKi4K2oFentkX0m&#10;odm3cXer8d93hUKPw8x8w8yXvWnFjZxvLCtIJwkI4tLqhisFn8ft+A2ED8gaW8uk4EEelovhYI6F&#10;tnfe0+0QKhEh7AtUUIfQFVL6siaDfmI74uhdrDMYonSV1A7vEW5amSXJqzTYcFyosaN1TeX34cco&#10;2G4yOZ2d3Crz+fqYn78+rmF6Uepl1K/eQQTqw3/4r73TCvJZmsLz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XtYxQAAAN0AAAAPAAAAAAAAAAAAAAAAAJgCAABkcnMv&#10;ZG93bnJldi54bWxQSwUGAAAAAAQABAD1AAAAigMAAAAA&#10;" path="m,l3993,e" filled="f" strokeweight=".58pt">
                    <v:path arrowok="t" o:connecttype="custom" o:connectlocs="0,0;3993,0" o:connectangles="0,0"/>
                  </v:shape>
                </v:group>
                <v:group id="Group 1241" o:spid="_x0000_s1029" style="position:absolute;left:4864;top:325;width:2;height:452" coordorigin="4864,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mOBMYAAADdAAAADwAAAGRycy9kb3ducmV2LnhtbESPT2vCQBTE74LfYXmC&#10;t7qJf0t0FRGVHqRQLZTeHtlnEsy+Ddk1id++KxQ8DjPzG2a16UwpGqpdYVlBPIpAEKdWF5wp+L4c&#10;3t5BOI+ssbRMCh7kYLPu91aYaNvyFzVnn4kAYZeggtz7KpHSpTkZdCNbEQfvamuDPsg6k7rGNsBN&#10;KcdRNJcGCw4LOVa0yym9ne9GwbHFdjuJ983pdt09fi+zz59TTEoNB912CcJT51/h//aHVjBdxG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Y4ExgAAAN0A&#10;AAAPAAAAAAAAAAAAAAAAAKoCAABkcnMvZG93bnJldi54bWxQSwUGAAAAAAQABAD6AAAAnQMAAAAA&#10;">
                  <v:shape id="Freeform 1242" o:spid="_x0000_s1030" style="position:absolute;left:4864;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0UsUA&#10;AADdAAAADwAAAGRycy9kb3ducmV2LnhtbESPT4vCMBTE78J+h/AW9iKa+geVapSyi6B40l3x+mie&#10;bdfmpTRR229vBMHjMDO/YRarxpTiRrUrLCsY9CMQxKnVBWcK/n7XvRkI55E1lpZJQUsOVsuPzgJj&#10;be+8p9vBZyJA2MWoIPe+iqV0aU4GXd9WxME729qgD7LOpK7xHuCmlMMomkiDBYeFHCv6zim9HK5G&#10;gT8mw3/b4s+pvSQbW+y629PoqtTXZ5PMQXhq/Dv8am+0gvF0MIL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RSxQAAAN0AAAAPAAAAAAAAAAAAAAAAAJgCAABkcnMv&#10;ZG93bnJldi54bWxQSwUGAAAAAAQABAD1AAAAigMAAAAA&#10;" path="m,l,451e" filled="f" strokeweight=".58pt">
                    <v:path arrowok="t" o:connecttype="custom" o:connectlocs="0,325;0,776" o:connectangles="0,0"/>
                  </v:shape>
                </v:group>
                <v:group id="Group 1243" o:spid="_x0000_s1031" style="position:absolute;left:4859;top:781;width:3994;height:2" coordorigin="4859,781"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yz68YAAADdAAAADwAAAGRycy9kb3ducmV2LnhtbESPQWvCQBSE74X+h+UV&#10;etNNqraSuoqIigcpNAri7ZF9JsHs25DdJvHfu4LQ4zAz3zCzRW8q0VLjSssK4mEEgjizuuRcwfGw&#10;GUxBOI+ssbJMCm7kYDF/fZlhom3Hv9SmPhcBwi5BBYX3dSKlywoy6Ia2Jg7exTYGfZBNLnWDXYCb&#10;Sn5E0ac0WHJYKLCmVUHZNf0zCrYddstRvG7318vqdj5Mfk77mJR6f+uX3yA89f4//GzvtILxVzy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bLPrxgAAAN0A&#10;AAAPAAAAAAAAAAAAAAAAAKoCAABkcnMvZG93bnJldi54bWxQSwUGAAAAAAQABAD6AAAAnQMAAAAA&#10;">
                  <v:shape id="Freeform 1244" o:spid="_x0000_s1032" style="position:absolute;left:4859;top:781;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9W8YA&#10;AADdAAAADwAAAGRycy9kb3ducmV2LnhtbESPT2vCQBTE74V+h+UVvNWNIdGSuoqIQm/in1J6e2Sf&#10;SWj2bdxdNf32riB4HGbmN8x03ptWXMj5xrKC0TABQVxa3XCl4LBfv3+A8AFZY2uZFPyTh/ns9WWK&#10;hbZX3tJlFyoRIewLVFCH0BVS+rImg35oO+LoHa0zGKJ0ldQOrxFuWpkmyVgabDgu1NjRsqbyb3c2&#10;CtarVOaTb7dIfbbcZz+/m1PIj0oN3vrFJ4hAfXiGH+0vrSCbjHK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59W8YAAADdAAAADwAAAAAAAAAAAAAAAACYAgAAZHJz&#10;L2Rvd25yZXYueG1sUEsFBgAAAAAEAAQA9QAAAIsDAAAAAA==&#10;" path="m,l3993,e" filled="f" strokeweight=".58pt">
                    <v:path arrowok="t" o:connecttype="custom" o:connectlocs="0,0;3993,0" o:connectangles="0,0"/>
                  </v:shape>
                </v:group>
                <v:group id="Group 1245" o:spid="_x0000_s1033" style="position:absolute;left:8848;top:325;width:2;height:452" coordorigin="8848,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KIB8cAAADdAAAADwAAAGRycy9kb3ducmV2LnhtbESPQWvCQBSE74L/YXlC&#10;b3UTa22JWUVEpQcpVAvF2yP7TEKyb0N2TeK/7xYKHoeZ+YZJ14OpRUetKy0riKcRCOLM6pJzBd/n&#10;/fM7COeRNdaWScGdHKxX41GKibY9f1F38rkIEHYJKii8bxIpXVaQQTe1DXHwrrY16INsc6lb7APc&#10;1HIWRQtpsOSwUGBD24Ky6nQzCg499puXeNcdq+v2fjm/fv4cY1LqaTJsliA8Df4R/m9/aAXzt3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fKIB8cAAADd&#10;AAAADwAAAAAAAAAAAAAAAACqAgAAZHJzL2Rvd25yZXYueG1sUEsFBgAAAAAEAAQA+gAAAJ4DAAAA&#10;AA==&#10;">
                  <v:shape id="Freeform 1246" o:spid="_x0000_s1034" style="position:absolute;left:8848;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yUcUA&#10;AADdAAAADwAAAGRycy9kb3ducmV2LnhtbESPQYvCMBSE78L+h/AWvIimuqJSjVJ2ERRPuiteH82z&#10;rTYvpYna/vuNIHgcZuYbZrFqTCnuVLvCsoLhIAJBnFpdcKbg73fdn4FwHlljaZkUtORgtfzoLDDW&#10;9sF7uh98JgKEXYwKcu+rWEqX5mTQDWxFHLyzrQ36IOtM6hofAW5KOYqiiTRYcFjIsaLvnNLr4WYU&#10;+GMyutgWf07tNdnYYtfbnr5uSnU/m2QOwlPj3+FXe6MVjKfDKTzfh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jJRxQAAAN0AAAAPAAAAAAAAAAAAAAAAAJgCAABkcnMv&#10;ZG93bnJldi54bWxQSwUGAAAAAAQABAD1AAAAigMAAAAA&#10;" path="m,l,451e" filled="f" strokeweight=".58pt">
                    <v:path arrowok="t" o:connecttype="custom" o:connectlocs="0,325;0,776" o:connectangles="0,0"/>
                  </v:shape>
                </v:group>
                <w10:wrap anchorx="page"/>
              </v:group>
            </w:pict>
          </mc:Fallback>
        </mc:AlternateContent>
      </w:r>
      <w:r w:rsidR="009A0963">
        <w:rPr>
          <w:w w:val="105"/>
        </w:rPr>
        <w:t>SPI# (QPS only)</w:t>
      </w:r>
      <w:r>
        <w:rPr>
          <w:w w:val="105"/>
        </w:rPr>
        <w:tab/>
      </w:r>
      <w:r w:rsidR="009A0963">
        <w:rPr>
          <w:spacing w:val="1"/>
          <w:w w:val="105"/>
        </w:rPr>
        <w:t>Phone</w:t>
      </w:r>
      <w:r>
        <w:rPr>
          <w:spacing w:val="-9"/>
          <w:w w:val="105"/>
        </w:rPr>
        <w:t xml:space="preserve"> </w:t>
      </w:r>
      <w:r>
        <w:rPr>
          <w:spacing w:val="1"/>
          <w:w w:val="105"/>
        </w:rPr>
        <w:t>Number</w:t>
      </w:r>
    </w:p>
    <w:p w14:paraId="6DE0030C" w14:textId="77777777" w:rsidR="00A56C5A" w:rsidRDefault="00A56C5A" w:rsidP="00A56C5A">
      <w:pPr>
        <w:spacing w:before="9" w:line="180" w:lineRule="exact"/>
        <w:rPr>
          <w:sz w:val="18"/>
          <w:szCs w:val="18"/>
        </w:rPr>
      </w:pPr>
    </w:p>
    <w:p w14:paraId="45E1C24B" w14:textId="77777777" w:rsidR="00A56C5A" w:rsidRDefault="00A56C5A" w:rsidP="00A56C5A">
      <w:pPr>
        <w:spacing w:line="200" w:lineRule="exact"/>
        <w:rPr>
          <w:sz w:val="20"/>
          <w:szCs w:val="20"/>
        </w:rPr>
      </w:pPr>
    </w:p>
    <w:p w14:paraId="00E7967C" w14:textId="77777777" w:rsidR="00A56C5A" w:rsidRDefault="00A56C5A" w:rsidP="00A56C5A">
      <w:pPr>
        <w:spacing w:line="200" w:lineRule="exact"/>
        <w:rPr>
          <w:sz w:val="20"/>
          <w:szCs w:val="20"/>
        </w:rPr>
      </w:pPr>
    </w:p>
    <w:p w14:paraId="4F84C15A" w14:textId="77777777" w:rsidR="00A56C5A" w:rsidRDefault="00A56C5A" w:rsidP="00A56C5A">
      <w:pPr>
        <w:pStyle w:val="BodyText"/>
        <w:tabs>
          <w:tab w:val="left" w:pos="2998"/>
          <w:tab w:val="left" w:pos="8810"/>
        </w:tabs>
        <w:ind w:left="105"/>
      </w:pPr>
      <w:r>
        <w:rPr>
          <w:noProof/>
          <w:lang w:val="en-AU" w:eastAsia="en-AU"/>
        </w:rPr>
        <mc:AlternateContent>
          <mc:Choice Requires="wpg">
            <w:drawing>
              <wp:anchor distT="0" distB="0" distL="114300" distR="114300" simplePos="0" relativeHeight="251677696" behindDoc="1" locked="0" layoutInCell="1" allowOverlap="1" wp14:anchorId="035CF2BE" wp14:editId="1FD904E5">
                <wp:simplePos x="0" y="0"/>
                <wp:positionH relativeFrom="page">
                  <wp:posOffset>216535</wp:posOffset>
                </wp:positionH>
                <wp:positionV relativeFrom="paragraph">
                  <wp:posOffset>199390</wp:posOffset>
                </wp:positionV>
                <wp:extent cx="1595755" cy="303530"/>
                <wp:effectExtent l="6985" t="5080" r="6985" b="5715"/>
                <wp:wrapNone/>
                <wp:docPr id="4700" name="Group 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303530"/>
                          <a:chOff x="341" y="314"/>
                          <a:chExt cx="2513" cy="478"/>
                        </a:xfrm>
                      </wpg:grpSpPr>
                      <wpg:grpSp>
                        <wpg:cNvPr id="4701" name="Group 1248"/>
                        <wpg:cNvGrpSpPr>
                          <a:grpSpLocks/>
                        </wpg:cNvGrpSpPr>
                        <wpg:grpSpPr bwMode="auto">
                          <a:xfrm>
                            <a:off x="347" y="320"/>
                            <a:ext cx="2501" cy="2"/>
                            <a:chOff x="347" y="320"/>
                            <a:chExt cx="2501" cy="2"/>
                          </a:xfrm>
                        </wpg:grpSpPr>
                        <wps:wsp>
                          <wps:cNvPr id="4702" name="Freeform 1249"/>
                          <wps:cNvSpPr>
                            <a:spLocks/>
                          </wps:cNvSpPr>
                          <wps:spPr bwMode="auto">
                            <a:xfrm>
                              <a:off x="347" y="320"/>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3" name="Group 1250"/>
                        <wpg:cNvGrpSpPr>
                          <a:grpSpLocks/>
                        </wpg:cNvGrpSpPr>
                        <wpg:grpSpPr bwMode="auto">
                          <a:xfrm>
                            <a:off x="352" y="325"/>
                            <a:ext cx="2" cy="456"/>
                            <a:chOff x="352" y="325"/>
                            <a:chExt cx="2" cy="456"/>
                          </a:xfrm>
                        </wpg:grpSpPr>
                        <wps:wsp>
                          <wps:cNvPr id="4704" name="Freeform 1251"/>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5" name="Group 1252"/>
                        <wpg:cNvGrpSpPr>
                          <a:grpSpLocks/>
                        </wpg:cNvGrpSpPr>
                        <wpg:grpSpPr bwMode="auto">
                          <a:xfrm>
                            <a:off x="347" y="786"/>
                            <a:ext cx="2501" cy="2"/>
                            <a:chOff x="347" y="786"/>
                            <a:chExt cx="2501" cy="2"/>
                          </a:xfrm>
                        </wpg:grpSpPr>
                        <wps:wsp>
                          <wps:cNvPr id="4706" name="Freeform 1253"/>
                          <wps:cNvSpPr>
                            <a:spLocks/>
                          </wps:cNvSpPr>
                          <wps:spPr bwMode="auto">
                            <a:xfrm>
                              <a:off x="347" y="786"/>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7" name="Group 1254"/>
                        <wpg:cNvGrpSpPr>
                          <a:grpSpLocks/>
                        </wpg:cNvGrpSpPr>
                        <wpg:grpSpPr bwMode="auto">
                          <a:xfrm>
                            <a:off x="2843" y="325"/>
                            <a:ext cx="2" cy="456"/>
                            <a:chOff x="2843" y="325"/>
                            <a:chExt cx="2" cy="456"/>
                          </a:xfrm>
                        </wpg:grpSpPr>
                        <wps:wsp>
                          <wps:cNvPr id="4708" name="Freeform 1255"/>
                          <wps:cNvSpPr>
                            <a:spLocks/>
                          </wps:cNvSpPr>
                          <wps:spPr bwMode="auto">
                            <a:xfrm>
                              <a:off x="2843"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90542" id="Group 4700" o:spid="_x0000_s1026" style="position:absolute;margin-left:17.05pt;margin-top:15.7pt;width:125.65pt;height:23.9pt;z-index:-251638784;mso-position-horizontal-relative:page" coordorigin="341,314" coordsize="25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">
                <v:group id="Group 1248" o:spid="_x0000_s1027" style="position:absolute;left:347;top:320;width:2501;height:2" coordorigin="347,320"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KGrsYAAADdAAAADwAAAGRycy9kb3ducmV2LnhtbESPQWvCQBSE7wX/w/IE&#10;b7qJtrZEVxHR4kEEtVC8PbLPJJh9G7JrEv+9WxB6HGbmG2a+7EwpGqpdYVlBPIpAEKdWF5wp+Dlv&#10;h18gnEfWWFomBQ9ysFz03uaYaNvykZqTz0SAsEtQQe59lUjp0pwMupGtiIN3tbVBH2SdSV1jG+Cm&#10;lOMomkqDBYeFHCta55TeTnej4LvFdjWJN83+dl0/LuePw+8+JqUG/W41A+Gp8//hV3unFbx/Rj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woauxgAAAN0A&#10;AAAPAAAAAAAAAAAAAAAAAKoCAABkcnMvZG93bnJldi54bWxQSwUGAAAAAAQABAD6AAAAnQMAAAAA&#10;">
                  <v:shape id="Freeform 1249" o:spid="_x0000_s1028" style="position:absolute;left:347;top:320;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ihMgA&#10;AADdAAAADwAAAGRycy9kb3ducmV2LnhtbESPT2vCQBTE7wW/w/IEb3WjSE1TVwlCoYf20PiHHl+z&#10;zySafRuyG5P203cLgsdhZn7DrDaDqcWVWldZVjCbRiCIc6srLhTsd6+PMQjnkTXWlknBDznYrEcP&#10;K0y07fmTrpkvRICwS1BB6X2TSOnykgy6qW2Ig3eyrUEfZFtI3WIf4KaW8yh6kgYrDgslNrQtKb9k&#10;nVHw/ds9x1+HYyb5Y5n25/dzF6c7pSbjIX0B4Wnw9/Ct/aYVLJbRHP7fh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8iKEyAAAAN0AAAAPAAAAAAAAAAAAAAAAAJgCAABk&#10;cnMvZG93bnJldi54bWxQSwUGAAAAAAQABAD1AAAAjQMAAAAA&#10;" path="m,l2501,e" filled="f" strokeweight=".58pt">
                    <v:path arrowok="t" o:connecttype="custom" o:connectlocs="0,0;2501,0" o:connectangles="0,0"/>
                  </v:shape>
                </v:group>
                <v:group id="Group 1250" o:spid="_x0000_s1029" style="position:absolute;left:352;top:325;width:2;height:456" coordorigin="352,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y9QsYAAADdAAAADwAAAGRycy9kb3ducmV2LnhtbESPQWvCQBSE7wX/w/IE&#10;b7qJWi3RVURUPEihWii9PbLPJJh9G7JrEv+9WxB6HGbmG2a57kwpGqpdYVlBPIpAEKdWF5wp+L7s&#10;hx8gnEfWWFomBQ9ysF713paYaNvyFzVnn4kAYZeggtz7KpHSpTkZdCNbEQfvamuDPsg6k7rGNsBN&#10;KcdRNJMGCw4LOVa0zSm9ne9GwaHFdjOJd83pdt0+fi/vnz+nmJQa9LvNAoSnzv+HX+2jVjCdRx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XL1CxgAAAN0A&#10;AAAPAAAAAAAAAAAAAAAAAKoCAABkcnMvZG93bnJldi54bWxQSwUGAAAAAAQABAD6AAAAnQMAAAAA&#10;">
                  <v:shape id="Freeform 1251" o:spid="_x0000_s1030" style="position:absolute;left:352;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itcYA&#10;AADdAAAADwAAAGRycy9kb3ducmV2LnhtbESPQWuDQBSE74X8h+UFeilxbbFJsdkECRQktyQS8Pbi&#10;vqrUfSvuVu2/zxYKPQ4z8w2z3c+mEyMNrrWs4DmKQRBXVrdcKyguH6s3EM4ja+wsk4IfcrDfLR62&#10;mGo78YnGs69FgLBLUUHjfZ9K6aqGDLrI9sTB+7SDQR/kUEs94BTgppMvcbyWBlsOCw32dGio+jp/&#10;GwUHPReTNtlTeTu6MnnN8tO1TZR6XM7ZOwhPs/8P/7VzrSDZxAn8vglPQO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titcYAAADdAAAADwAAAAAAAAAAAAAAAACYAgAAZHJz&#10;L2Rvd25yZXYueG1sUEsFBgAAAAAEAAQA9QAAAIsDAAAAAA==&#10;" path="m,l,456e" filled="f" strokeweight=".58pt">
                    <v:path arrowok="t" o:connecttype="custom" o:connectlocs="0,325;0,781" o:connectangles="0,0"/>
                  </v:shape>
                </v:group>
                <v:group id="Group 1252" o:spid="_x0000_s1031" style="position:absolute;left:347;top:786;width:2501;height:2" coordorigin="347,786"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mArcYAAADdAAAADwAAAGRycy9kb3ducmV2LnhtbESPQWvCQBSE70L/w/IK&#10;vekmbW0ldRWRKh5EMAri7ZF9JsHs25DdJvHfdwXB4zAz3zDTeW8q0VLjSssK4lEEgjizuuRcwfGw&#10;Gk5AOI+ssbJMCm7kYD57GUwx0bbjPbWpz0WAsEtQQeF9nUjpsoIMupGtiYN3sY1BH2STS91gF+Cm&#10;ku9R9CUNlhwWCqxpWVB2Tf+MgnWH3eIj/m2318vydj6Md6dtTEq9vfaLHxCeev8MP9obreDzOxr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YCtxgAAAN0A&#10;AAAPAAAAAAAAAAAAAAAAAKoCAABkcnMvZG93bnJldi54bWxQSwUGAAAAAAQABAD6AAAAnQMAAAAA&#10;">
                  <v:shape id="Freeform 1253" o:spid="_x0000_s1032" style="position:absolute;left:347;top:786;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kh8cA&#10;AADdAAAADwAAAGRycy9kb3ducmV2LnhtbESPQWvCQBSE74X+h+UVvNVNi2iaukooFDzoodGWHl+z&#10;zySafRuyGxP99V1B8DjMzDfMfDmYWpyodZVlBS/jCARxbnXFhYLd9vM5BuE8ssbaMik4k4Pl4vFh&#10;jom2PX/RKfOFCBB2CSoovW8SKV1ekkE3tg1x8Pa2NeiDbAupW+wD3NTyNYqm0mDFYaHEhj5Kyo9Z&#10;ZxT8Xbq3+Pf7J5O8maX9YX3o4nSr1OhpSN9BeBr8PXxrr7SCySyawvVNe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JJIfHAAAA3QAAAA8AAAAAAAAAAAAAAAAAmAIAAGRy&#10;cy9kb3ducmV2LnhtbFBLBQYAAAAABAAEAPUAAACMAwAAAAA=&#10;" path="m,l2501,e" filled="f" strokeweight=".58pt">
                    <v:path arrowok="t" o:connecttype="custom" o:connectlocs="0,0;2501,0" o:connectangles="0,0"/>
                  </v:shape>
                </v:group>
                <v:group id="Group 1254" o:spid="_x0000_s1033" style="position:absolute;left:2843;top:325;width:2;height:456" coordorigin="2843,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e7QccAAADdAAAADwAAAGRycy9kb3ducmV2LnhtbESPQWvCQBSE74L/YXlC&#10;b3UTa2uJWUVEpQcpVAvF2yP7TEKyb0N2TeK/7xYKHoeZ+YZJ14OpRUetKy0riKcRCOLM6pJzBd/n&#10;/fM7COeRNdaWScGdHKxX41GKibY9f1F38rkIEHYJKii8bxIpXVaQQTe1DXHwrrY16INsc6lb7APc&#10;1HIWRW/SYMlhocCGtgVl1elmFBx67Dcv8a47Vtft/XJ+/fw5xqTU02TYLEF4Gvwj/N/+0Armi2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2e7QccAAADd&#10;AAAADwAAAAAAAAAAAAAAAACqAgAAZHJzL2Rvd25yZXYueG1sUEsFBgAAAAAEAAQA+gAAAJ4DAAAA&#10;AA==&#10;">
                  <v:shape id="Freeform 1255" o:spid="_x0000_s1034" style="position:absolute;left:2843;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osMMA&#10;AADdAAAADwAAAGRycy9kb3ducmV2LnhtbERPTWvCQBC9C/6HZYReRDeWVEvqKiEgSG9qEHKbZqdJ&#10;MDsbsmuS/vvuodDj433vj5NpxUC9aywr2KwjEMSl1Q1XCvLbafUOwnlkja1lUvBDDo6H+WyPibYj&#10;X2i4+kqEEHYJKqi97xIpXVmTQbe2HXHgvm1v0AfYV1L3OIZw08rXKNpKgw2Hhho7ymoqH9enUZDp&#10;KR+1SZfF16cr4rf0fLk3sVIviyn9AOFp8v/iP/dZK4h3UZgb3oQn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ZosMMAAADdAAAADwAAAAAAAAAAAAAAAACYAgAAZHJzL2Rv&#10;d25yZXYueG1sUEsFBgAAAAAEAAQA9QAAAIgDAAAAAA==&#10;" path="m,l,456e" filled="f" strokeweight=".58pt">
                    <v:path arrowok="t" o:connecttype="custom" o:connectlocs="0,325;0,781" o:connectangles="0,0"/>
                  </v:shape>
                </v:group>
                <w10:wrap anchorx="page"/>
              </v:group>
            </w:pict>
          </mc:Fallback>
        </mc:AlternateContent>
      </w:r>
      <w:r>
        <w:rPr>
          <w:noProof/>
          <w:lang w:val="en-AU" w:eastAsia="en-AU"/>
        </w:rPr>
        <mc:AlternateContent>
          <mc:Choice Requires="wpg">
            <w:drawing>
              <wp:anchor distT="0" distB="0" distL="114300" distR="114300" simplePos="0" relativeHeight="251678720" behindDoc="1" locked="0" layoutInCell="1" allowOverlap="1" wp14:anchorId="639D7C90" wp14:editId="2BC08312">
                <wp:simplePos x="0" y="0"/>
                <wp:positionH relativeFrom="page">
                  <wp:posOffset>2066925</wp:posOffset>
                </wp:positionH>
                <wp:positionV relativeFrom="paragraph">
                  <wp:posOffset>199390</wp:posOffset>
                </wp:positionV>
                <wp:extent cx="3433445" cy="303530"/>
                <wp:effectExtent l="9525" t="5080" r="5080" b="5715"/>
                <wp:wrapNone/>
                <wp:docPr id="4691" name="Group 4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3445" cy="303530"/>
                          <a:chOff x="3255" y="314"/>
                          <a:chExt cx="5407" cy="478"/>
                        </a:xfrm>
                      </wpg:grpSpPr>
                      <wpg:grpSp>
                        <wpg:cNvPr id="4692" name="Group 1257"/>
                        <wpg:cNvGrpSpPr>
                          <a:grpSpLocks/>
                        </wpg:cNvGrpSpPr>
                        <wpg:grpSpPr bwMode="auto">
                          <a:xfrm>
                            <a:off x="3260" y="320"/>
                            <a:ext cx="5396" cy="2"/>
                            <a:chOff x="3260" y="320"/>
                            <a:chExt cx="5396" cy="2"/>
                          </a:xfrm>
                        </wpg:grpSpPr>
                        <wps:wsp>
                          <wps:cNvPr id="4693" name="Freeform 1258"/>
                          <wps:cNvSpPr>
                            <a:spLocks/>
                          </wps:cNvSpPr>
                          <wps:spPr bwMode="auto">
                            <a:xfrm>
                              <a:off x="3260" y="320"/>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4" name="Group 1259"/>
                        <wpg:cNvGrpSpPr>
                          <a:grpSpLocks/>
                        </wpg:cNvGrpSpPr>
                        <wpg:grpSpPr bwMode="auto">
                          <a:xfrm>
                            <a:off x="3265" y="325"/>
                            <a:ext cx="2" cy="456"/>
                            <a:chOff x="3265" y="325"/>
                            <a:chExt cx="2" cy="456"/>
                          </a:xfrm>
                        </wpg:grpSpPr>
                        <wps:wsp>
                          <wps:cNvPr id="4695" name="Freeform 1260"/>
                          <wps:cNvSpPr>
                            <a:spLocks/>
                          </wps:cNvSpPr>
                          <wps:spPr bwMode="auto">
                            <a:xfrm>
                              <a:off x="3265"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6" name="Group 1261"/>
                        <wpg:cNvGrpSpPr>
                          <a:grpSpLocks/>
                        </wpg:cNvGrpSpPr>
                        <wpg:grpSpPr bwMode="auto">
                          <a:xfrm>
                            <a:off x="3260" y="786"/>
                            <a:ext cx="5396" cy="2"/>
                            <a:chOff x="3260" y="786"/>
                            <a:chExt cx="5396" cy="2"/>
                          </a:xfrm>
                        </wpg:grpSpPr>
                        <wps:wsp>
                          <wps:cNvPr id="4697" name="Freeform 1262"/>
                          <wps:cNvSpPr>
                            <a:spLocks/>
                          </wps:cNvSpPr>
                          <wps:spPr bwMode="auto">
                            <a:xfrm>
                              <a:off x="3260" y="786"/>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8" name="Group 1263"/>
                        <wpg:cNvGrpSpPr>
                          <a:grpSpLocks/>
                        </wpg:cNvGrpSpPr>
                        <wpg:grpSpPr bwMode="auto">
                          <a:xfrm>
                            <a:off x="8651" y="325"/>
                            <a:ext cx="2" cy="456"/>
                            <a:chOff x="8651" y="325"/>
                            <a:chExt cx="2" cy="456"/>
                          </a:xfrm>
                        </wpg:grpSpPr>
                        <wps:wsp>
                          <wps:cNvPr id="4699" name="Freeform 1264"/>
                          <wps:cNvSpPr>
                            <a:spLocks/>
                          </wps:cNvSpPr>
                          <wps:spPr bwMode="auto">
                            <a:xfrm>
                              <a:off x="865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A025AB" id="Group 4691" o:spid="_x0000_s1026" style="position:absolute;margin-left:162.75pt;margin-top:15.7pt;width:270.35pt;height:23.9pt;z-index:-251637760;mso-position-horizontal-relative:page" coordorigin="3255,314" coordsize="540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">
                <v:group id="Group 1257" o:spid="_x0000_s1027" style="position:absolute;left:3260;top:320;width:5396;height:2" coordorigin="3260,320" coordsize="5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uC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uCw8cAAADd&#10;AAAADwAAAAAAAAAAAAAAAACqAgAAZHJzL2Rvd25yZXYueG1sUEsFBgAAAAAEAAQA+gAAAJ4DAAAA&#10;AA==&#10;">
                  <v:shape id="Freeform 1258" o:spid="_x0000_s1028" style="position:absolute;left:3260;top:320;width:5396;height:2;visibility:visible;mso-wrap-style:square;v-text-anchor:top" coordsize="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nsUA&#10;AADdAAAADwAAAGRycy9kb3ducmV2LnhtbESPX2vCMBTF3wd+h3CFvc3UdYRajSKDyWRP2oGv1+ba&#10;Fpubrom1+/bLYLDHw/nz46w2o23FQL1vHGuYzxIQxKUzDVcaPou3pwyED8gGW8ek4Zs8bNaThxXm&#10;xt35QMMxVCKOsM9RQx1Cl0vpy5os+pnriKN3cb3FEGVfSdPjPY7bVj4niZIWG46EGjt6ram8Hm82&#10;Qg7pzmXq8nV154+mOO07pfxe68fpuF2CCDSG//Bf+91oeFGL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v6exQAAAN0AAAAPAAAAAAAAAAAAAAAAAJgCAABkcnMv&#10;ZG93bnJldi54bWxQSwUGAAAAAAQABAD1AAAAigMAAAAA&#10;" path="m,l5396,e" filled="f" strokeweight=".58pt">
                    <v:path arrowok="t" o:connecttype="custom" o:connectlocs="0,0;5396,0" o:connectangles="0,0"/>
                  </v:shape>
                </v:group>
                <v:group id="Group 1259" o:spid="_x0000_s1029" style="position:absolute;left:3265;top:325;width:2;height:456" coordorigin="3265,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6/LMcAAADdAAAADwAAAGRycy9kb3ducmV2LnhtbESPQWvCQBSE7wX/w/IK&#10;vdVN1AZNs4qILT2IoBaKt0f2mYRk34bsNon/vlso9DjMzDdMthlNI3rqXGVZQTyNQBDnVldcKPi8&#10;vD0vQTiPrLGxTAru5GCznjxkmGo78In6sy9EgLBLUUHpfZtK6fKSDLqpbYmDd7OdQR9kV0jd4RDg&#10;ppGzKEqkwYrDQokt7UrK6/O3UfA+4LCdx/v+UN929+vl5fh1iEmpp8dx+wrC0+j/w3/tD61gka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V6/LMcAAADd&#10;AAAADwAAAAAAAAAAAAAAAACqAgAAZHJzL2Rvd25yZXYueG1sUEsFBgAAAAAEAAQA+gAAAJ4DAAAA&#10;AA==&#10;">
                  <v:shape id="Freeform 1260" o:spid="_x0000_s1030" style="position:absolute;left:3265;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dNMQA&#10;AADdAAAADwAAAGRycy9kb3ducmV2LnhtbESPQYvCMBSE74L/ITzBi2iqVNFqlCII4k1XFrw9m2db&#10;bF5KE23332+EhT0OM/MNs9l1phJvalxpWcF0EoEgzqwuOVdw/TqMlyCcR9ZYWSYFP+Rgt+33Npho&#10;2/KZ3hefiwBhl6CCwvs6kdJlBRl0E1sTB+9hG4M+yCaXusE2wE0lZ1G0kAZLDgsF1rQvKHteXkbB&#10;XnfXVpt0dLuf3C2ep8fzdxkrNRx06RqEp87/h//aR60gXqzm8Hk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XTTEAAAA3QAAAA8AAAAAAAAAAAAAAAAAmAIAAGRycy9k&#10;b3ducmV2LnhtbFBLBQYAAAAABAAEAPUAAACJAwAAAAA=&#10;" path="m,l,456e" filled="f" strokeweight=".58pt">
                    <v:path arrowok="t" o:connecttype="custom" o:connectlocs="0,325;0,781" o:connectangles="0,0"/>
                  </v:shape>
                </v:group>
                <v:group id="Group 1261" o:spid="_x0000_s1031" style="position:absolute;left:3260;top:786;width:5396;height:2" coordorigin="3260,786" coordsize="5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CEwMYAAADdAAAADwAAAGRycy9kb3ducmV2LnhtbESPQWvCQBSE70L/w/IK&#10;3uomWkONriJiiwcpVAvi7ZF9JsHs25DdJvHfu0LB4zAz3zCLVW8q0VLjSssK4lEEgjizuuRcwe/x&#10;8+0DhPPIGivLpOBGDlbLl8ECU207/qH24HMRIOxSVFB4X6dSuqwgg25ka+LgXWxj0AfZ5FI32AW4&#10;qeQ4ihJpsOSwUGBNm4Ky6+HPKPjqsFtP4m27v142t/Nx+n3ax6TU8LVfz0F46v0z/N/eaQXvySy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wITAxgAAAN0A&#10;AAAPAAAAAAAAAAAAAAAAAKoCAABkcnMvZG93bnJldi54bWxQSwUGAAAAAAQABAD6AAAAnQMAAAAA&#10;">
                  <v:shape id="Freeform 1262" o:spid="_x0000_s1032" style="position:absolute;left:3260;top:786;width:5396;height:2;visibility:visible;mso-wrap-style:square;v-text-anchor:top" coordsize="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4ncUA&#10;AADdAAAADwAAAGRycy9kb3ducmV2LnhtbESPX2vCMBTF34V9h3AHe9PUOTKtjTIEx2RPVsHXa3Nt&#10;S5ub2mTafftlMNjj4fz5cbL1YFtxo97XjjVMJwkI4sKZmksNx8N2PAfhA7LB1jFp+CYP69XDKMPU&#10;uDvv6ZaHUsQR9ilqqELoUil9UZFFP3EdcfQurrcYouxLaXq8x3HbyuckUdJizZFQYUebioom/7IR&#10;sp+9u7m6XBt3/qwPp12nlN9p/fQ4vC1BBBrCf/iv/WE0vKjFK/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fidxQAAAN0AAAAPAAAAAAAAAAAAAAAAAJgCAABkcnMv&#10;ZG93bnJldi54bWxQSwUGAAAAAAQABAD1AAAAigMAAAAA&#10;" path="m,l5396,e" filled="f" strokeweight=".58pt">
                    <v:path arrowok="t" o:connecttype="custom" o:connectlocs="0,0;5396,0" o:connectangles="0,0"/>
                  </v:shape>
                </v:group>
                <v:group id="Group 1263" o:spid="_x0000_s1033" style="position:absolute;left:8651;top:325;width:2;height:456" coordorigin="8651,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1KcQAAADdAAAADwAAAGRycy9kb3ducmV2LnhtbERPy2rCQBTdF/oPwxXc&#10;1Un6CG10FAlVXIjQWCjdXTLXJJi5EzJjHn/fWQhdHs57tRlNI3rqXG1ZQbyIQBAXVtdcKvg+757e&#10;QTiPrLGxTAomcrBZPz6sMNV24C/qc1+KEMIuRQWV920qpSsqMugWtiUO3MV2Bn2AXSl1h0MIN418&#10;jqJEGqw5NFTYUlZRcc1vRsF+wGH7En/2x+slm37Pb6efY0xKzWfjdgnC0+j/xXf3QSt4TT7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BO1KcQAAADdAAAA&#10;DwAAAAAAAAAAAAAAAACqAgAAZHJzL2Rvd25yZXYueG1sUEsFBgAAAAAEAAQA+gAAAJsDAAAAAA==&#10;">
                  <v:shape id="Freeform 1264" o:spid="_x0000_s1034" style="position:absolute;left:8651;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XMcYA&#10;AADdAAAADwAAAGRycy9kb3ducmV2LnhtbESPQWvCQBSE7wX/w/KEXopuWlLR6BpCoCDetKGQ2zP7&#10;TILZtyG7Nem/dwuFHoeZ+YbZpZPpxJ0G11pW8LqMQBBXVrdcKyg+PxZrEM4ja+wsk4IfcpDuZ087&#10;TLQd+UT3s69FgLBLUEHjfZ9I6aqGDLql7YmDd7WDQR/kUEs94BjgppNvUbSSBlsOCw32lDdU3c7f&#10;RkGup2LUJnspL0dXxu/Z4fTVxko9z6dsC8LT5P/Df+2DVhCvNhv4fROe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FXMcYAAADdAAAADwAAAAAAAAAAAAAAAACYAgAAZHJz&#10;L2Rvd25yZXYueG1sUEsFBgAAAAAEAAQA9QAAAIsDAAAAAA==&#10;" path="m,l,456e" filled="f" strokeweight=".58pt">
                    <v:path arrowok="t" o:connecttype="custom" o:connectlocs="0,325;0,781" o:connectangles="0,0"/>
                  </v:shape>
                </v:group>
                <w10:wrap anchorx="page"/>
              </v:group>
            </w:pict>
          </mc:Fallback>
        </mc:AlternateContent>
      </w:r>
      <w:r>
        <w:rPr>
          <w:noProof/>
          <w:lang w:val="en-AU" w:eastAsia="en-AU"/>
        </w:rPr>
        <mc:AlternateContent>
          <mc:Choice Requires="wpg">
            <w:drawing>
              <wp:anchor distT="0" distB="0" distL="114300" distR="114300" simplePos="0" relativeHeight="251679744" behindDoc="1" locked="0" layoutInCell="1" allowOverlap="1" wp14:anchorId="13710C74" wp14:editId="72F7797B">
                <wp:simplePos x="0" y="0"/>
                <wp:positionH relativeFrom="page">
                  <wp:posOffset>5757545</wp:posOffset>
                </wp:positionH>
                <wp:positionV relativeFrom="paragraph">
                  <wp:posOffset>199390</wp:posOffset>
                </wp:positionV>
                <wp:extent cx="1583690" cy="303530"/>
                <wp:effectExtent l="4445" t="5080" r="2540" b="5715"/>
                <wp:wrapNone/>
                <wp:docPr id="4682" name="Group 4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303530"/>
                          <a:chOff x="9067" y="314"/>
                          <a:chExt cx="2494" cy="478"/>
                        </a:xfrm>
                      </wpg:grpSpPr>
                      <wpg:grpSp>
                        <wpg:cNvPr id="4683" name="Group 1266"/>
                        <wpg:cNvGrpSpPr>
                          <a:grpSpLocks/>
                        </wpg:cNvGrpSpPr>
                        <wpg:grpSpPr bwMode="auto">
                          <a:xfrm>
                            <a:off x="9073" y="320"/>
                            <a:ext cx="2482" cy="2"/>
                            <a:chOff x="9073" y="320"/>
                            <a:chExt cx="2482" cy="2"/>
                          </a:xfrm>
                        </wpg:grpSpPr>
                        <wps:wsp>
                          <wps:cNvPr id="4684" name="Freeform 1267"/>
                          <wps:cNvSpPr>
                            <a:spLocks/>
                          </wps:cNvSpPr>
                          <wps:spPr bwMode="auto">
                            <a:xfrm>
                              <a:off x="9073" y="320"/>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5" name="Group 1268"/>
                        <wpg:cNvGrpSpPr>
                          <a:grpSpLocks/>
                        </wpg:cNvGrpSpPr>
                        <wpg:grpSpPr bwMode="auto">
                          <a:xfrm>
                            <a:off x="9078" y="325"/>
                            <a:ext cx="2" cy="456"/>
                            <a:chOff x="9078" y="325"/>
                            <a:chExt cx="2" cy="456"/>
                          </a:xfrm>
                        </wpg:grpSpPr>
                        <wps:wsp>
                          <wps:cNvPr id="4686" name="Freeform 1269"/>
                          <wps:cNvSpPr>
                            <a:spLocks/>
                          </wps:cNvSpPr>
                          <wps:spPr bwMode="auto">
                            <a:xfrm>
                              <a:off x="9078"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7" name="Group 1270"/>
                        <wpg:cNvGrpSpPr>
                          <a:grpSpLocks/>
                        </wpg:cNvGrpSpPr>
                        <wpg:grpSpPr bwMode="auto">
                          <a:xfrm>
                            <a:off x="9073" y="786"/>
                            <a:ext cx="2482" cy="2"/>
                            <a:chOff x="9073" y="786"/>
                            <a:chExt cx="2482" cy="2"/>
                          </a:xfrm>
                        </wpg:grpSpPr>
                        <wps:wsp>
                          <wps:cNvPr id="4688" name="Freeform 1271"/>
                          <wps:cNvSpPr>
                            <a:spLocks/>
                          </wps:cNvSpPr>
                          <wps:spPr bwMode="auto">
                            <a:xfrm>
                              <a:off x="9073" y="786"/>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9" name="Group 1272"/>
                        <wpg:cNvGrpSpPr>
                          <a:grpSpLocks/>
                        </wpg:cNvGrpSpPr>
                        <wpg:grpSpPr bwMode="auto">
                          <a:xfrm>
                            <a:off x="11550" y="325"/>
                            <a:ext cx="2" cy="456"/>
                            <a:chOff x="11550" y="325"/>
                            <a:chExt cx="2" cy="456"/>
                          </a:xfrm>
                        </wpg:grpSpPr>
                        <wps:wsp>
                          <wps:cNvPr id="4690" name="Freeform 1273"/>
                          <wps:cNvSpPr>
                            <a:spLocks/>
                          </wps:cNvSpPr>
                          <wps:spPr bwMode="auto">
                            <a:xfrm>
                              <a:off x="11550"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7967F8" id="Group 4682" o:spid="_x0000_s1026" style="position:absolute;margin-left:453.35pt;margin-top:15.7pt;width:124.7pt;height:23.9pt;z-index:-251636736;mso-position-horizontal-relative:page" coordorigin="9067,314" coordsize="249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">
                <v:group id="Group 1266" o:spid="_x0000_s1027" style="position:absolute;left:9073;top:320;width:2482;height:2" coordorigin="9073,320"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6xhcYAAADdAAAADwAAAGRycy9kb3ducmV2LnhtbESPT4vCMBTE7wt+h/AE&#10;b2ta3RWpRhFZxYMs+AfE26N5tsXmpTTZtn77jSB4HGbmN8x82ZlSNFS7wrKCeBiBIE6tLjhTcD5t&#10;PqcgnEfWWFomBQ9ysFz0PuaYaNvygZqjz0SAsEtQQe59lUjp0pwMuqGtiIN3s7VBH2SdSV1jG+Cm&#10;lKMomkiDBYeFHCta55Tej39GwbbFdjWOf5r9/bZ+XE/fv5d9TEoN+t1qBsJT59/hV3unFXxNp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rGFxgAAAN0A&#10;AAAPAAAAAAAAAAAAAAAAAKoCAABkcnMvZG93bnJldi54bWxQSwUGAAAAAAQABAD6AAAAnQMAAAAA&#10;">
                  <v:shape id="Freeform 1267" o:spid="_x0000_s1028" style="position:absolute;left:9073;top:320;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dQMgA&#10;AADdAAAADwAAAGRycy9kb3ducmV2LnhtbESPQWvCQBSE70L/w/IKvUjdKCohdRNELC2CYNPa9vjI&#10;viah2bchu2r8964geBxm5htmkfWmEUfqXG1ZwXgUgSAurK65VPD1+focg3AeWWNjmRScyUGWPgwW&#10;mGh74g865r4UAcIuQQWV920ipSsqMuhGtiUO3p/tDPogu1LqDk8Bbho5iaK5NFhzWKiwpVVFxX9+&#10;MAq2+X4W7zhars335G28/xluzr8HpZ4e++ULCE+9v4dv7XetYDqPp3B9E56AT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rR1AyAAAAN0AAAAPAAAAAAAAAAAAAAAAAJgCAABk&#10;cnMvZG93bnJldi54bWxQSwUGAAAAAAQABAD1AAAAjQMAAAAA&#10;" path="m,l2482,e" filled="f" strokeweight=".58pt">
                    <v:path arrowok="t" o:connecttype="custom" o:connectlocs="0,0;2482,0" o:connectangles="0,0"/>
                  </v:shape>
                </v:group>
                <v:group id="Group 1268" o:spid="_x0000_s1029" style="position:absolute;left:9078;top:325;width:2;height:456" coordorigin="9078,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uMasUAAADdAAAADwAAAGRycy9kb3ducmV2LnhtbESPQYvCMBSE78L+h/AE&#10;b5p2XUWqUURU9iDC6sKyt0fzbIvNS2liW/+9EQSPw8x8wyxWnSlFQ7UrLCuIRxEI4tTqgjMFv+fd&#10;cAbCeWSNpWVScCcHq+VHb4GJti3/UHPymQgQdgkqyL2vEildmpNBN7IVcfAutjbog6wzqWtsA9yU&#10;8jOKptJgwWEhx4o2OaXX080o2LfYrsfxtjlcL5v7/3ly/DvEpNSg363nIDx1/h1+tb+1gq/pbA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jGrFAAAA3QAA&#10;AA8AAAAAAAAAAAAAAAAAqgIAAGRycy9kb3ducmV2LnhtbFBLBQYAAAAABAAEAPoAAACcAwAAAAA=&#10;">
                  <v:shape id="Freeform 1269" o:spid="_x0000_s1030" style="position:absolute;left:9078;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VnsQA&#10;AADdAAAADwAAAGRycy9kb3ducmV2LnhtbESPQYvCMBSE78L+h/CEvcia7lKLVKMUQZC9qUXw9rZ5&#10;tsXmpTTRdv+9EQSPw8x8wyzXg2nEnTpXW1bwPY1AEBdW11wqyI/brzkI55E1NpZJwT85WK8+RktM&#10;te15T/eDL0WAsEtRQeV9m0rpiooMuqltiYN3sZ1BH2RXSt1hH+CmkT9RlEiDNYeFClvaVFRcDzej&#10;YKOHvNcmm5z/ft05nmW7/amOlfocD9kChKfBv8Ov9k4riJN5As834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VZ7EAAAA3QAAAA8AAAAAAAAAAAAAAAAAmAIAAGRycy9k&#10;b3ducmV2LnhtbFBLBQYAAAAABAAEAPUAAACJAwAAAAA=&#10;" path="m,l,456e" filled="f" strokeweight=".58pt">
                    <v:path arrowok="t" o:connecttype="custom" o:connectlocs="0,325;0,781" o:connectangles="0,0"/>
                  </v:shape>
                </v:group>
                <v:group id="Group 1270" o:spid="_x0000_s1031" style="position:absolute;left:9073;top:786;width:2482;height:2" coordorigin="9073,786"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3hs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q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FW3hscAAADd&#10;AAAADwAAAAAAAAAAAAAAAACqAgAAZHJzL2Rvd25yZXYueG1sUEsFBgAAAAAEAAQA+gAAAJ4DAAAA&#10;AA==&#10;">
                  <v:shape id="Freeform 1271" o:spid="_x0000_s1032" style="position:absolute;left:9073;top:786;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XRcUA&#10;AADdAAAADwAAAGRycy9kb3ducmV2LnhtbERPTWvCQBC9C/0PyxR6Ed0orYTUTZDS0lIQNBrtcchO&#10;k9DsbMiuGv+9eyh4fLzvZTaYVpypd41lBbNpBIK4tLrhSsF+9zGJQTiPrLG1TAqu5CBLH0ZLTLS9&#10;8JbOua9ECGGXoILa+y6R0pU1GXRT2xEH7tf2Bn2AfSV1j5cQblo5j6KFNNhwaKixo7eayr/8ZBSs&#10;8+Il3nC0ejeH+eesOI6/rz8npZ4eh9UrCE+Dv4v/3V9awfMiDnPDm/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BdFxQAAAN0AAAAPAAAAAAAAAAAAAAAAAJgCAABkcnMv&#10;ZG93bnJldi54bWxQSwUGAAAAAAQABAD1AAAAigMAAAAA&#10;" path="m,l2482,e" filled="f" strokeweight=".58pt">
                    <v:path arrowok="t" o:connecttype="custom" o:connectlocs="0,0;2482,0" o:connectangles="0,0"/>
                  </v:shape>
                </v:group>
                <v:group id="Group 1272" o:spid="_x0000_s1033" style="position:absolute;left:11550;top:325;width:2;height:456" coordorigin="11550,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aGb8cAAADdAAAADwAAAGRycy9kb3ducmV2LnhtbESPT2vCQBTE74LfYXmC&#10;N93EtqLRVUTa0oMI/gHx9sg+k2D2bciuSfz23ULB4zAzv2GW686UoqHaFZYVxOMIBHFqdcGZgvPp&#10;azQD4TyyxtIyKXiSg/Wq31tiom3LB2qOPhMBwi5BBbn3VSKlS3My6Ma2Ig7ezdYGfZB1JnWNbYCb&#10;Uk6iaCoNFhwWcqxom1N6Pz6Mgu8W281b/Nns7rft83r62F92MSk1HHSbBQhPnX+F/9s/WsH7dDa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oaGb8cAAADd&#10;AAAADwAAAAAAAAAAAAAAAACqAgAAZHJzL2Rvd25yZXYueG1sUEsFBgAAAAAEAAQA+gAAAJ4DAAAA&#10;AA==&#10;">
                  <v:shape id="Freeform 1273" o:spid="_x0000_s1034" style="position:absolute;left:11550;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rMMA&#10;AADdAAAADwAAAGRycy9kb3ducmV2LnhtbERPTWvCQBC9F/wPywheim6UVGzqKkEoBG+JInibZqdJ&#10;MDsbstsk/ffdg9Dj433vj5NpxUC9aywrWK8iEMSl1Q1XCq6Xz+UOhPPIGlvLpOCXHBwPs5c9JtqO&#10;nNNQ+EqEEHYJKqi97xIpXVmTQbeyHXHgvm1v0AfYV1L3OIZw08pNFG2lwYZDQ40dnWoqH8WPUXDS&#10;03XUJn29f53dPX5Ls/zWxEot5lP6AcLT5P/FT3emFcTb97A/vAlPQB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rMMAAADdAAAADwAAAAAAAAAAAAAAAACYAgAAZHJzL2Rv&#10;d25yZXYueG1sUEsFBgAAAAAEAAQA9QAAAIgDAAAAAA==&#10;" path="m,l,456e" filled="f" strokeweight=".58pt">
                    <v:path arrowok="t" o:connecttype="custom" o:connectlocs="0,325;0,781" o:connectangles="0,0"/>
                  </v:shape>
                </v:group>
                <w10:wrap anchorx="page"/>
              </v:group>
            </w:pict>
          </mc:Fallback>
        </mc:AlternateContent>
      </w:r>
      <w:r>
        <w:rPr>
          <w:w w:val="105"/>
        </w:rPr>
        <w:t>Work</w:t>
      </w:r>
      <w:r>
        <w:rPr>
          <w:spacing w:val="1"/>
          <w:w w:val="105"/>
        </w:rPr>
        <w:t xml:space="preserve"> </w:t>
      </w:r>
      <w:r>
        <w:rPr>
          <w:w w:val="105"/>
        </w:rPr>
        <w:t>Phone</w:t>
      </w:r>
      <w:r>
        <w:rPr>
          <w:w w:val="105"/>
        </w:rPr>
        <w:tab/>
        <w:t>Email</w:t>
      </w:r>
      <w:r>
        <w:rPr>
          <w:w w:val="105"/>
        </w:rPr>
        <w:tab/>
        <w:t>Mobile</w:t>
      </w:r>
      <w:r>
        <w:rPr>
          <w:spacing w:val="-9"/>
          <w:w w:val="105"/>
        </w:rPr>
        <w:t xml:space="preserve"> </w:t>
      </w:r>
      <w:r>
        <w:rPr>
          <w:spacing w:val="1"/>
          <w:w w:val="105"/>
        </w:rPr>
        <w:t>Number</w:t>
      </w:r>
    </w:p>
    <w:p w14:paraId="190A6B19" w14:textId="77777777" w:rsidR="00A56C5A" w:rsidRDefault="00A56C5A" w:rsidP="00A56C5A">
      <w:pPr>
        <w:rPr>
          <w:rFonts w:ascii="Arial" w:eastAsia="Arial" w:hAnsi="Arial" w:cstheme="minorBidi"/>
          <w:w w:val="105"/>
          <w:sz w:val="17"/>
          <w:szCs w:val="17"/>
          <w:lang w:val="en-US"/>
        </w:rPr>
      </w:pPr>
    </w:p>
    <w:p w14:paraId="3029C510" w14:textId="77777777" w:rsidR="00E62C9F" w:rsidRPr="00E62C9F" w:rsidRDefault="00E62C9F" w:rsidP="00E62C9F"/>
    <w:p w14:paraId="22C6F856" w14:textId="77777777" w:rsidR="00E42448" w:rsidRPr="00E62C9F" w:rsidRDefault="00E42448" w:rsidP="00E62C9F"/>
    <w:p w14:paraId="32FA7D47" w14:textId="193F559F" w:rsidR="00E62C9F" w:rsidRPr="00E62C9F" w:rsidRDefault="0033566D" w:rsidP="00E62C9F">
      <w:pPr>
        <w:tabs>
          <w:tab w:val="left" w:pos="2055"/>
        </w:tabs>
        <w:sectPr w:rsidR="00E62C9F" w:rsidRPr="00E62C9F" w:rsidSect="004E6B33">
          <w:headerReference w:type="even" r:id="rId8"/>
          <w:headerReference w:type="default" r:id="rId9"/>
          <w:footerReference w:type="even" r:id="rId10"/>
          <w:footerReference w:type="default" r:id="rId11"/>
          <w:headerReference w:type="first" r:id="rId12"/>
          <w:footerReference w:type="first" r:id="rId13"/>
          <w:pgSz w:w="11900" w:h="16840"/>
          <w:pgMar w:top="284" w:right="160" w:bottom="660" w:left="240" w:header="720" w:footer="468" w:gutter="0"/>
          <w:pgNumType w:start="1"/>
          <w:cols w:space="720"/>
        </w:sectPr>
      </w:pPr>
      <w:r>
        <w:rPr>
          <w:noProof/>
          <w:lang w:eastAsia="en-AU"/>
        </w:rPr>
        <mc:AlternateContent>
          <mc:Choice Requires="wpg">
            <w:drawing>
              <wp:anchor distT="0" distB="0" distL="114300" distR="114300" simplePos="0" relativeHeight="251729920" behindDoc="1" locked="0" layoutInCell="1" allowOverlap="1" wp14:anchorId="1081EDA9" wp14:editId="5F519EF8">
                <wp:simplePos x="0" y="0"/>
                <wp:positionH relativeFrom="page">
                  <wp:posOffset>4775862</wp:posOffset>
                </wp:positionH>
                <wp:positionV relativeFrom="paragraph">
                  <wp:posOffset>130147</wp:posOffset>
                </wp:positionV>
                <wp:extent cx="2563301" cy="274320"/>
                <wp:effectExtent l="0" t="0" r="27940" b="11430"/>
                <wp:wrapNone/>
                <wp:docPr id="4676" name="Group 4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301" cy="274320"/>
                          <a:chOff x="7523" y="-67"/>
                          <a:chExt cx="4004" cy="432"/>
                        </a:xfrm>
                      </wpg:grpSpPr>
                      <wps:wsp>
                        <wps:cNvPr id="4677" name="Freeform 1479"/>
                        <wps:cNvSpPr>
                          <a:spLocks/>
                        </wps:cNvSpPr>
                        <wps:spPr bwMode="auto">
                          <a:xfrm>
                            <a:off x="7523" y="-67"/>
                            <a:ext cx="4004" cy="432"/>
                          </a:xfrm>
                          <a:custGeom>
                            <a:avLst/>
                            <a:gdLst>
                              <a:gd name="T0" fmla="+- 0 7523 7523"/>
                              <a:gd name="T1" fmla="*/ T0 w 4004"/>
                              <a:gd name="T2" fmla="+- 0 -67 -67"/>
                              <a:gd name="T3" fmla="*/ -67 h 432"/>
                              <a:gd name="T4" fmla="+- 0 11526 7523"/>
                              <a:gd name="T5" fmla="*/ T4 w 4004"/>
                              <a:gd name="T6" fmla="+- 0 -67 -67"/>
                              <a:gd name="T7" fmla="*/ -67 h 432"/>
                              <a:gd name="T8" fmla="+- 0 11526 7523"/>
                              <a:gd name="T9" fmla="*/ T8 w 4004"/>
                              <a:gd name="T10" fmla="+- 0 365 -67"/>
                              <a:gd name="T11" fmla="*/ 365 h 432"/>
                              <a:gd name="T12" fmla="+- 0 7523 7523"/>
                              <a:gd name="T13" fmla="*/ T12 w 4004"/>
                              <a:gd name="T14" fmla="+- 0 365 -67"/>
                              <a:gd name="T15" fmla="*/ 365 h 432"/>
                              <a:gd name="T16" fmla="+- 0 7523 7523"/>
                              <a:gd name="T17" fmla="*/ T16 w 4004"/>
                              <a:gd name="T18" fmla="+- 0 -67 -67"/>
                              <a:gd name="T19" fmla="*/ -67 h 432"/>
                            </a:gdLst>
                            <a:ahLst/>
                            <a:cxnLst>
                              <a:cxn ang="0">
                                <a:pos x="T1" y="T3"/>
                              </a:cxn>
                              <a:cxn ang="0">
                                <a:pos x="T5" y="T7"/>
                              </a:cxn>
                              <a:cxn ang="0">
                                <a:pos x="T9" y="T11"/>
                              </a:cxn>
                              <a:cxn ang="0">
                                <a:pos x="T13" y="T15"/>
                              </a:cxn>
                              <a:cxn ang="0">
                                <a:pos x="T17" y="T19"/>
                              </a:cxn>
                            </a:cxnLst>
                            <a:rect l="0" t="0" r="r" b="b"/>
                            <a:pathLst>
                              <a:path w="4004" h="432">
                                <a:moveTo>
                                  <a:pt x="0" y="0"/>
                                </a:moveTo>
                                <a:lnTo>
                                  <a:pt x="4003" y="0"/>
                                </a:lnTo>
                                <a:lnTo>
                                  <a:pt x="4003" y="432"/>
                                </a:lnTo>
                                <a:lnTo>
                                  <a:pt x="0" y="432"/>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26A33" id="Group 4676" o:spid="_x0000_s1026" style="position:absolute;margin-left:376.05pt;margin-top:10.25pt;width:201.85pt;height:21.6pt;z-index:-251586560;mso-position-horizontal-relative:page" coordorigin="7523,-67" coordsize="400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">
                <v:shape id="Freeform 1479" o:spid="_x0000_s1027" style="position:absolute;left:7523;top:-67;width:4004;height:432;visibility:visible;mso-wrap-style:square;v-text-anchor:top" coordsize="400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" path="m,l4003,r,432l,432,,xe" filled="f" strokeweight=".48pt">
                  <v:path arrowok="t" o:connecttype="custom" o:connectlocs="0,-67;4003,-67;4003,365;0,365;0,-67" o:connectangles="0,0,0,0,0"/>
                </v:shape>
                <w10:wrap anchorx="page"/>
              </v:group>
            </w:pict>
          </mc:Fallback>
        </mc:AlternateContent>
      </w:r>
      <w:r w:rsidR="008108FF">
        <w:tab/>
      </w:r>
      <w:r w:rsidR="00E62C9F">
        <w:rPr>
          <w:rFonts w:ascii="Arial" w:eastAsia="Arial" w:hAnsi="Arial" w:cstheme="minorBidi"/>
          <w:w w:val="105"/>
          <w:sz w:val="17"/>
          <w:szCs w:val="17"/>
          <w:lang w:val="en-US"/>
        </w:rPr>
        <w:tab/>
      </w:r>
      <w:r w:rsidR="00E62C9F">
        <w:tab/>
      </w:r>
    </w:p>
    <w:p w14:paraId="4EA4DB18" w14:textId="5C6B3E3B" w:rsidR="00A56C5A" w:rsidRDefault="00390CA7" w:rsidP="00A56C5A">
      <w:pPr>
        <w:pStyle w:val="BodyText"/>
        <w:tabs>
          <w:tab w:val="left" w:pos="4805"/>
          <w:tab w:val="left" w:pos="5705"/>
        </w:tabs>
        <w:spacing w:before="71"/>
        <w:ind w:left="105"/>
      </w:pPr>
      <w:r>
        <w:rPr>
          <w:noProof/>
          <w:lang w:val="en-AU" w:eastAsia="en-AU"/>
        </w:rPr>
        <mc:AlternateContent>
          <mc:Choice Requires="wpg">
            <w:drawing>
              <wp:anchor distT="0" distB="0" distL="114300" distR="114300" simplePos="0" relativeHeight="251707392" behindDoc="1" locked="0" layoutInCell="1" allowOverlap="1" wp14:anchorId="4D4FA8D9" wp14:editId="1372E203">
                <wp:simplePos x="0" y="0"/>
                <wp:positionH relativeFrom="page">
                  <wp:posOffset>3439160</wp:posOffset>
                </wp:positionH>
                <wp:positionV relativeFrom="paragraph">
                  <wp:posOffset>8890</wp:posOffset>
                </wp:positionV>
                <wp:extent cx="180340" cy="180340"/>
                <wp:effectExtent l="0" t="0" r="10160" b="10160"/>
                <wp:wrapNone/>
                <wp:docPr id="4678" name="Group 4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512" y="14"/>
                          <a:chExt cx="284" cy="284"/>
                        </a:xfrm>
                      </wpg:grpSpPr>
                      <wps:wsp>
                        <wps:cNvPr id="4679" name="Freeform 1430"/>
                        <wps:cNvSpPr>
                          <a:spLocks/>
                        </wps:cNvSpPr>
                        <wps:spPr bwMode="auto">
                          <a:xfrm>
                            <a:off x="5512" y="14"/>
                            <a:ext cx="284" cy="284"/>
                          </a:xfrm>
                          <a:custGeom>
                            <a:avLst/>
                            <a:gdLst>
                              <a:gd name="T0" fmla="+- 0 5512 5512"/>
                              <a:gd name="T1" fmla="*/ T0 w 284"/>
                              <a:gd name="T2" fmla="+- 0 14 14"/>
                              <a:gd name="T3" fmla="*/ 14 h 284"/>
                              <a:gd name="T4" fmla="+- 0 5795 5512"/>
                              <a:gd name="T5" fmla="*/ T4 w 284"/>
                              <a:gd name="T6" fmla="+- 0 14 14"/>
                              <a:gd name="T7" fmla="*/ 14 h 284"/>
                              <a:gd name="T8" fmla="+- 0 5795 5512"/>
                              <a:gd name="T9" fmla="*/ T8 w 284"/>
                              <a:gd name="T10" fmla="+- 0 298 14"/>
                              <a:gd name="T11" fmla="*/ 298 h 284"/>
                              <a:gd name="T12" fmla="+- 0 5512 5512"/>
                              <a:gd name="T13" fmla="*/ T12 w 284"/>
                              <a:gd name="T14" fmla="+- 0 298 14"/>
                              <a:gd name="T15" fmla="*/ 298 h 284"/>
                              <a:gd name="T16" fmla="+- 0 5512 5512"/>
                              <a:gd name="T17" fmla="*/ T16 w 284"/>
                              <a:gd name="T18" fmla="+- 0 14 14"/>
                              <a:gd name="T19" fmla="*/ 14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61B69" id="Group 4678" o:spid="_x0000_s1026" style="position:absolute;margin-left:270.8pt;margin-top:.7pt;width:14.2pt;height:14.2pt;z-index:-251609088;mso-position-horizontal-relative:page" coordorigin="5512,1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">
                <v:shape id="Freeform 1430" o:spid="_x0000_s1027" style="position:absolute;left:5512;top:14;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CcMYA&#10;AADdAAAADwAAAGRycy9kb3ducmV2LnhtbESP3UrDQBSE7wXfYTlC7+ymxf6l3RZRC2Kv2vQBTrPH&#10;JJg9m2RP0/j2riB4OczMN8xmN7ha9dSFyrOByTgBRZx7W3Fh4JztH5eggiBbrD2TgW8KsNve320w&#10;tf7GR+pPUqgI4ZCigVKkSbUOeUkOw9g3xNH79J1DibIrtO3wFuGu1tMkmWuHFceFEht6KSn/Ol2d&#10;gXaWZW8y6Q88rWZ7L037emk/jBk9DM9rUEKD/If/2u/WwNN8sYLfN/E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wCcMYAAADdAAAADwAAAAAAAAAAAAAAAACYAgAAZHJz&#10;L2Rvd25yZXYueG1sUEsFBgAAAAAEAAQA9QAAAIsDAAAAAA==&#10;" path="m,l283,r,284l,284,,xe" filled="f" strokeweight=".48pt">
                  <v:path arrowok="t" o:connecttype="custom" o:connectlocs="0,14;283,14;283,298;0,298;0,14" o:connectangles="0,0,0,0,0"/>
                </v:shape>
                <w10:wrap anchorx="page"/>
              </v:group>
            </w:pict>
          </mc:Fallback>
        </mc:AlternateContent>
      </w:r>
      <w:r w:rsidR="00A56C5A">
        <w:rPr>
          <w:noProof/>
          <w:lang w:val="en-AU" w:eastAsia="en-AU"/>
        </w:rPr>
        <mc:AlternateContent>
          <mc:Choice Requires="wpg">
            <w:drawing>
              <wp:anchor distT="0" distB="0" distL="114300" distR="114300" simplePos="0" relativeHeight="251706368" behindDoc="1" locked="0" layoutInCell="1" allowOverlap="1" wp14:anchorId="1AFC5E7E" wp14:editId="66A0A888">
                <wp:simplePos x="0" y="0"/>
                <wp:positionH relativeFrom="page">
                  <wp:posOffset>2635885</wp:posOffset>
                </wp:positionH>
                <wp:positionV relativeFrom="paragraph">
                  <wp:posOffset>3175</wp:posOffset>
                </wp:positionV>
                <wp:extent cx="180340" cy="180340"/>
                <wp:effectExtent l="0" t="0" r="10160" b="10160"/>
                <wp:wrapNone/>
                <wp:docPr id="4680" name="Group 4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283" y="5"/>
                          <a:chExt cx="284" cy="284"/>
                        </a:xfrm>
                      </wpg:grpSpPr>
                      <wps:wsp>
                        <wps:cNvPr id="4681" name="Freeform 1428"/>
                        <wps:cNvSpPr>
                          <a:spLocks/>
                        </wps:cNvSpPr>
                        <wps:spPr bwMode="auto">
                          <a:xfrm>
                            <a:off x="4283" y="5"/>
                            <a:ext cx="284" cy="284"/>
                          </a:xfrm>
                          <a:custGeom>
                            <a:avLst/>
                            <a:gdLst>
                              <a:gd name="T0" fmla="+- 0 4283 4283"/>
                              <a:gd name="T1" fmla="*/ T0 w 284"/>
                              <a:gd name="T2" fmla="+- 0 5 5"/>
                              <a:gd name="T3" fmla="*/ 5 h 284"/>
                              <a:gd name="T4" fmla="+- 0 4566 4283"/>
                              <a:gd name="T5" fmla="*/ T4 w 284"/>
                              <a:gd name="T6" fmla="+- 0 5 5"/>
                              <a:gd name="T7" fmla="*/ 5 h 284"/>
                              <a:gd name="T8" fmla="+- 0 4566 4283"/>
                              <a:gd name="T9" fmla="*/ T8 w 284"/>
                              <a:gd name="T10" fmla="+- 0 288 5"/>
                              <a:gd name="T11" fmla="*/ 288 h 284"/>
                              <a:gd name="T12" fmla="+- 0 4283 4283"/>
                              <a:gd name="T13" fmla="*/ T12 w 284"/>
                              <a:gd name="T14" fmla="+- 0 288 5"/>
                              <a:gd name="T15" fmla="*/ 288 h 284"/>
                              <a:gd name="T16" fmla="+- 0 4283 4283"/>
                              <a:gd name="T17" fmla="*/ T16 w 284"/>
                              <a:gd name="T18" fmla="+- 0 5 5"/>
                              <a:gd name="T19" fmla="*/ 5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3AC55" id="Group 4680" o:spid="_x0000_s1026" style="position:absolute;margin-left:207.55pt;margin-top:.25pt;width:14.2pt;height:14.2pt;z-index:-251610112;mso-position-horizontal-relative:page" coordorigin="4283,5"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">
                <v:shape id="Freeform 1428" o:spid="_x0000_s1027" style="position:absolute;left:4283;top:5;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" path="m,l283,r,283l,283,,xe" filled="f" strokeweight=".48pt">
                  <v:path arrowok="t" o:connecttype="custom" o:connectlocs="0,5;283,5;283,288;0,288;0,5" o:connectangles="0,0,0,0,0"/>
                </v:shape>
                <w10:wrap anchorx="page"/>
              </v:group>
            </w:pict>
          </mc:Fallback>
        </mc:AlternateContent>
      </w:r>
      <w:r w:rsidR="00A56C5A">
        <w:rPr>
          <w:w w:val="105"/>
        </w:rPr>
        <w:t>Does the respondent require an interpreter?</w:t>
      </w:r>
      <w:r w:rsidR="00A56C5A">
        <w:rPr>
          <w:spacing w:val="-1"/>
          <w:w w:val="105"/>
        </w:rPr>
        <w:t xml:space="preserve"> </w:t>
      </w:r>
      <w:r w:rsidR="00A56C5A">
        <w:rPr>
          <w:w w:val="105"/>
        </w:rPr>
        <w:t>No</w:t>
      </w:r>
      <w:r w:rsidR="00A56C5A">
        <w:rPr>
          <w:w w:val="105"/>
        </w:rPr>
        <w:tab/>
        <w:t>Yes</w:t>
      </w:r>
      <w:r w:rsidR="00A56C5A">
        <w:rPr>
          <w:w w:val="105"/>
        </w:rPr>
        <w:tab/>
        <w:t>Language/Dialect:</w:t>
      </w:r>
    </w:p>
    <w:p w14:paraId="2575FA71" w14:textId="3D1B2839" w:rsidR="00A56C5A" w:rsidRDefault="004D1D1C" w:rsidP="00A56C5A">
      <w:pPr>
        <w:spacing w:before="11" w:line="240" w:lineRule="exact"/>
        <w:rPr>
          <w:sz w:val="24"/>
          <w:szCs w:val="24"/>
        </w:rPr>
      </w:pPr>
      <w:r>
        <w:rPr>
          <w:noProof/>
          <w:lang w:eastAsia="en-AU"/>
        </w:rPr>
        <w:lastRenderedPageBreak/>
        <mc:AlternateContent>
          <mc:Choice Requires="wpg">
            <w:drawing>
              <wp:anchor distT="0" distB="0" distL="114300" distR="114300" simplePos="0" relativeHeight="251715584" behindDoc="1" locked="0" layoutInCell="1" allowOverlap="1" wp14:anchorId="322B7FFB" wp14:editId="194FCE18">
                <wp:simplePos x="0" y="0"/>
                <wp:positionH relativeFrom="page">
                  <wp:posOffset>6124575</wp:posOffset>
                </wp:positionH>
                <wp:positionV relativeFrom="paragraph">
                  <wp:posOffset>119380</wp:posOffset>
                </wp:positionV>
                <wp:extent cx="180340" cy="180340"/>
                <wp:effectExtent l="0" t="0" r="10160" b="10160"/>
                <wp:wrapNone/>
                <wp:docPr id="4670" name="Group 4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235" y="-61"/>
                          <a:chExt cx="284" cy="284"/>
                        </a:xfrm>
                      </wpg:grpSpPr>
                      <wps:wsp>
                        <wps:cNvPr id="4671" name="Freeform 1446"/>
                        <wps:cNvSpPr>
                          <a:spLocks/>
                        </wps:cNvSpPr>
                        <wps:spPr bwMode="auto">
                          <a:xfrm>
                            <a:off x="10235" y="-61"/>
                            <a:ext cx="284" cy="284"/>
                          </a:xfrm>
                          <a:custGeom>
                            <a:avLst/>
                            <a:gdLst>
                              <a:gd name="T0" fmla="+- 0 10235 10235"/>
                              <a:gd name="T1" fmla="*/ T0 w 284"/>
                              <a:gd name="T2" fmla="+- 0 -61 -61"/>
                              <a:gd name="T3" fmla="*/ -61 h 284"/>
                              <a:gd name="T4" fmla="+- 0 10518 10235"/>
                              <a:gd name="T5" fmla="*/ T4 w 284"/>
                              <a:gd name="T6" fmla="+- 0 -61 -61"/>
                              <a:gd name="T7" fmla="*/ -61 h 284"/>
                              <a:gd name="T8" fmla="+- 0 10518 10235"/>
                              <a:gd name="T9" fmla="*/ T8 w 284"/>
                              <a:gd name="T10" fmla="+- 0 222 -61"/>
                              <a:gd name="T11" fmla="*/ 222 h 284"/>
                              <a:gd name="T12" fmla="+- 0 10235 10235"/>
                              <a:gd name="T13" fmla="*/ T12 w 284"/>
                              <a:gd name="T14" fmla="+- 0 222 -61"/>
                              <a:gd name="T15" fmla="*/ 222 h 284"/>
                              <a:gd name="T16" fmla="+- 0 10235 10235"/>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E1E5E" id="Group 4670" o:spid="_x0000_s1026" style="position:absolute;margin-left:482.25pt;margin-top:9.4pt;width:14.2pt;height:14.2pt;z-index:-251600896;mso-position-horizontal-relative:page" coordorigin="10235,-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">
                <v:shape id="Freeform 1446" o:spid="_x0000_s1027" style="position:absolute;left:10235;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OdsUA&#10;AADdAAAADwAAAGRycy9kb3ducmV2LnhtbESP3UrDQBSE7wXfYTlC7+wmpa0Suy3SHyh61cYHOGaP&#10;STB7Nsmepunbu4Lg5TAz3zCrzegaNVAfas8G0mkCirjwtubSwEd+eHwGFQTZYuOZDNwowGZ9f7fC&#10;zPorn2g4S6kihEOGBiqRNtM6FBU5DFPfEkfvy/cOJcq+1LbHa4S7Rs+SZKkd1hwXKmxpW1Hxfb44&#10;A90iz/eSDu88qxcHL223++zejJk8jK8voIRG+Q//tY/WwHz5lML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g52xQAAAN0AAAAPAAAAAAAAAAAAAAAAAJgCAABkcnMv&#10;ZG93bnJldi54bWxQSwUGAAAAAAQABAD1AAAAigMAAAAA&#10;" path="m,l283,r,283l,283,,xe" filled="f" strokeweight=".48pt">
                  <v:path arrowok="t" o:connecttype="custom" o:connectlocs="0,-61;283,-61;283,222;0,222;0,-61" o:connectangles="0,0,0,0,0"/>
                </v:shape>
                <w10:wrap anchorx="page"/>
              </v:group>
            </w:pict>
          </mc:Fallback>
        </mc:AlternateContent>
      </w:r>
      <w:r>
        <w:rPr>
          <w:noProof/>
          <w:lang w:eastAsia="en-AU"/>
        </w:rPr>
        <mc:AlternateContent>
          <mc:Choice Requires="wpg">
            <w:drawing>
              <wp:anchor distT="0" distB="0" distL="114300" distR="114300" simplePos="0" relativeHeight="251709440" behindDoc="1" locked="0" layoutInCell="1" allowOverlap="1" wp14:anchorId="02E729AB" wp14:editId="18ED8A06">
                <wp:simplePos x="0" y="0"/>
                <wp:positionH relativeFrom="page">
                  <wp:posOffset>3991389</wp:posOffset>
                </wp:positionH>
                <wp:positionV relativeFrom="paragraph">
                  <wp:posOffset>95222</wp:posOffset>
                </wp:positionV>
                <wp:extent cx="180340" cy="180340"/>
                <wp:effectExtent l="13335" t="10160" r="6350" b="9525"/>
                <wp:wrapNone/>
                <wp:docPr id="4672" name="Group 4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486" y="-76"/>
                          <a:chExt cx="284" cy="284"/>
                        </a:xfrm>
                      </wpg:grpSpPr>
                      <wps:wsp>
                        <wps:cNvPr id="4673" name="Freeform 1434"/>
                        <wps:cNvSpPr>
                          <a:spLocks/>
                        </wps:cNvSpPr>
                        <wps:spPr bwMode="auto">
                          <a:xfrm>
                            <a:off x="6486" y="-76"/>
                            <a:ext cx="284" cy="284"/>
                          </a:xfrm>
                          <a:custGeom>
                            <a:avLst/>
                            <a:gdLst>
                              <a:gd name="T0" fmla="+- 0 6486 6486"/>
                              <a:gd name="T1" fmla="*/ T0 w 284"/>
                              <a:gd name="T2" fmla="+- 0 -76 -76"/>
                              <a:gd name="T3" fmla="*/ -76 h 284"/>
                              <a:gd name="T4" fmla="+- 0 6769 6486"/>
                              <a:gd name="T5" fmla="*/ T4 w 284"/>
                              <a:gd name="T6" fmla="+- 0 -76 -76"/>
                              <a:gd name="T7" fmla="*/ -76 h 284"/>
                              <a:gd name="T8" fmla="+- 0 6769 6486"/>
                              <a:gd name="T9" fmla="*/ T8 w 284"/>
                              <a:gd name="T10" fmla="+- 0 208 -76"/>
                              <a:gd name="T11" fmla="*/ 208 h 284"/>
                              <a:gd name="T12" fmla="+- 0 6486 6486"/>
                              <a:gd name="T13" fmla="*/ T12 w 284"/>
                              <a:gd name="T14" fmla="+- 0 208 -76"/>
                              <a:gd name="T15" fmla="*/ 208 h 284"/>
                              <a:gd name="T16" fmla="+- 0 6486 648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AAF04" id="Group 4672" o:spid="_x0000_s1026" style="position:absolute;margin-left:314.3pt;margin-top:7.5pt;width:14.2pt;height:14.2pt;z-index:-251607040;mso-position-horizontal-relative:page" coordorigin="648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">
                <v:shape id="Freeform 1434" o:spid="_x0000_s1027" style="position:absolute;left:648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1msYA&#10;AADdAAAADwAAAGRycy9kb3ducmV2LnhtbESP3WrCQBSE7wt9h+UUvKsbtVpJXaX4A6VeafoAx+xp&#10;Epo9m2SPMX37bqHQy2FmvmFWm8HVqqcuVJ4NTMYJKOLc24oLAx/Z4XEJKgiyxdozGfimAJv1/d0K&#10;U+tvfKL+LIWKEA4pGihFmlTrkJfkMIx9Qxy9T985lCi7QtsObxHuaj1NkoV2WHFcKLGhbUn51/nq&#10;DLTzLNvLpD/ytJofvDTt7tK+GzN6GF5fQAkN8h/+a79ZA0+L5xn8vo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Q1msYAAADdAAAADwAAAAAAAAAAAAAAAACYAgAAZHJz&#10;L2Rvd25yZXYueG1sUEsFBgAAAAAEAAQA9QAAAIsDAAAAAA==&#10;" path="m,l283,r,284l,284,,xe" filled="f" strokeweight=".48pt">
                  <v:path arrowok="t" o:connecttype="custom" o:connectlocs="0,-76;283,-76;283,208;0,208;0,-76" o:connectangles="0,0,0,0,0"/>
                </v:shape>
                <w10:wrap anchorx="page"/>
              </v:group>
            </w:pict>
          </mc:Fallback>
        </mc:AlternateContent>
      </w:r>
      <w:r w:rsidR="009A0963">
        <w:rPr>
          <w:noProof/>
          <w:lang w:eastAsia="en-AU"/>
        </w:rPr>
        <mc:AlternateContent>
          <mc:Choice Requires="wpg">
            <w:drawing>
              <wp:anchor distT="0" distB="0" distL="114300" distR="114300" simplePos="0" relativeHeight="251761664" behindDoc="1" locked="0" layoutInCell="1" allowOverlap="1" wp14:anchorId="02292B6A" wp14:editId="7859E48B">
                <wp:simplePos x="0" y="0"/>
                <wp:positionH relativeFrom="page">
                  <wp:posOffset>6981825</wp:posOffset>
                </wp:positionH>
                <wp:positionV relativeFrom="paragraph">
                  <wp:posOffset>121920</wp:posOffset>
                </wp:positionV>
                <wp:extent cx="180340" cy="180340"/>
                <wp:effectExtent l="12700" t="10160" r="698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235" y="-61"/>
                          <a:chExt cx="284" cy="284"/>
                        </a:xfrm>
                      </wpg:grpSpPr>
                      <wps:wsp>
                        <wps:cNvPr id="26" name="Freeform 1446"/>
                        <wps:cNvSpPr>
                          <a:spLocks/>
                        </wps:cNvSpPr>
                        <wps:spPr bwMode="auto">
                          <a:xfrm>
                            <a:off x="10235" y="-61"/>
                            <a:ext cx="284" cy="284"/>
                          </a:xfrm>
                          <a:custGeom>
                            <a:avLst/>
                            <a:gdLst>
                              <a:gd name="T0" fmla="+- 0 10235 10235"/>
                              <a:gd name="T1" fmla="*/ T0 w 284"/>
                              <a:gd name="T2" fmla="+- 0 -61 -61"/>
                              <a:gd name="T3" fmla="*/ -61 h 284"/>
                              <a:gd name="T4" fmla="+- 0 10518 10235"/>
                              <a:gd name="T5" fmla="*/ T4 w 284"/>
                              <a:gd name="T6" fmla="+- 0 -61 -61"/>
                              <a:gd name="T7" fmla="*/ -61 h 284"/>
                              <a:gd name="T8" fmla="+- 0 10518 10235"/>
                              <a:gd name="T9" fmla="*/ T8 w 284"/>
                              <a:gd name="T10" fmla="+- 0 222 -61"/>
                              <a:gd name="T11" fmla="*/ 222 h 284"/>
                              <a:gd name="T12" fmla="+- 0 10235 10235"/>
                              <a:gd name="T13" fmla="*/ T12 w 284"/>
                              <a:gd name="T14" fmla="+- 0 222 -61"/>
                              <a:gd name="T15" fmla="*/ 222 h 284"/>
                              <a:gd name="T16" fmla="+- 0 10235 10235"/>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93B7A" id="Group 25" o:spid="_x0000_s1026" style="position:absolute;margin-left:549.75pt;margin-top:9.6pt;width:14.2pt;height:14.2pt;z-index:-251554816;mso-position-horizontal-relative:page" coordorigin="10235,-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">
                <v:shape id="Freeform 1446" o:spid="_x0000_s1027" style="position:absolute;left:10235;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4/MIA&#10;AADbAAAADwAAAGRycy9kb3ducmV2LnhtbESPUWvCQBCE3wv9D8cW+lYvBpQSPUVsBWmfNP6ANbcm&#10;wdxekltj+u97BaGPw8x8wyzXo2vUQH2oPRuYThJQxIW3NZcGTvnu7R1UEGSLjWcy8EMB1qvnpyVm&#10;1t/5QMNRShUhHDI0UIm0mdahqMhhmPiWOHoX3zuUKPtS2x7vEe4anSbJXDusOS5U2NK2ouJ6vDkD&#10;3SzPP2U6fHNaz3Ze2u7j3H0Z8/oybhaghEb5Dz/ae2sgncPfl/g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3fj8wgAAANsAAAAPAAAAAAAAAAAAAAAAAJgCAABkcnMvZG93&#10;bnJldi54bWxQSwUGAAAAAAQABAD1AAAAhwMAAAAA&#10;" path="m,l283,r,283l,283,,xe" filled="f" strokeweight=".48pt">
                  <v:path arrowok="t" o:connecttype="custom" o:connectlocs="0,-61;283,-61;283,222;0,222;0,-61" o:connectangles="0,0,0,0,0"/>
                </v:shape>
                <w10:wrap anchorx="page"/>
              </v:group>
            </w:pict>
          </mc:Fallback>
        </mc:AlternateContent>
      </w:r>
    </w:p>
    <w:p w14:paraId="3A1588E8" w14:textId="5BE37FB5" w:rsidR="00A56C5A" w:rsidRDefault="00A56C5A" w:rsidP="004D1D1C">
      <w:pPr>
        <w:pStyle w:val="BodyText"/>
        <w:tabs>
          <w:tab w:val="left" w:pos="4265"/>
          <w:tab w:val="left" w:pos="6521"/>
        </w:tabs>
        <w:spacing w:before="0"/>
        <w:ind w:left="105"/>
      </w:pPr>
      <w:r>
        <w:rPr>
          <w:noProof/>
          <w:lang w:val="en-AU" w:eastAsia="en-AU"/>
        </w:rPr>
        <mc:AlternateContent>
          <mc:Choice Requires="wpg">
            <w:drawing>
              <wp:anchor distT="0" distB="0" distL="114300" distR="114300" simplePos="0" relativeHeight="251708416" behindDoc="1" locked="0" layoutInCell="1" allowOverlap="1" wp14:anchorId="53207133" wp14:editId="55E2F370">
                <wp:simplePos x="0" y="0"/>
                <wp:positionH relativeFrom="page">
                  <wp:posOffset>2518410</wp:posOffset>
                </wp:positionH>
                <wp:positionV relativeFrom="paragraph">
                  <wp:posOffset>-48260</wp:posOffset>
                </wp:positionV>
                <wp:extent cx="180340" cy="180340"/>
                <wp:effectExtent l="13335" t="10160" r="6350" b="9525"/>
                <wp:wrapNone/>
                <wp:docPr id="4674" name="Group 4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66" y="-76"/>
                          <a:chExt cx="284" cy="284"/>
                        </a:xfrm>
                      </wpg:grpSpPr>
                      <wps:wsp>
                        <wps:cNvPr id="4675" name="Freeform 1432"/>
                        <wps:cNvSpPr>
                          <a:spLocks/>
                        </wps:cNvSpPr>
                        <wps:spPr bwMode="auto">
                          <a:xfrm>
                            <a:off x="3966" y="-76"/>
                            <a:ext cx="284" cy="284"/>
                          </a:xfrm>
                          <a:custGeom>
                            <a:avLst/>
                            <a:gdLst>
                              <a:gd name="T0" fmla="+- 0 3966 3966"/>
                              <a:gd name="T1" fmla="*/ T0 w 284"/>
                              <a:gd name="T2" fmla="+- 0 -76 -76"/>
                              <a:gd name="T3" fmla="*/ -76 h 284"/>
                              <a:gd name="T4" fmla="+- 0 4249 3966"/>
                              <a:gd name="T5" fmla="*/ T4 w 284"/>
                              <a:gd name="T6" fmla="+- 0 -76 -76"/>
                              <a:gd name="T7" fmla="*/ -76 h 284"/>
                              <a:gd name="T8" fmla="+- 0 4249 3966"/>
                              <a:gd name="T9" fmla="*/ T8 w 284"/>
                              <a:gd name="T10" fmla="+- 0 208 -76"/>
                              <a:gd name="T11" fmla="*/ 208 h 284"/>
                              <a:gd name="T12" fmla="+- 0 3966 3966"/>
                              <a:gd name="T13" fmla="*/ T12 w 284"/>
                              <a:gd name="T14" fmla="+- 0 208 -76"/>
                              <a:gd name="T15" fmla="*/ 208 h 284"/>
                              <a:gd name="T16" fmla="+- 0 3966 396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1CFC1" id="Group 4674" o:spid="_x0000_s1026" style="position:absolute;margin-left:198.3pt;margin-top:-3.8pt;width:14.2pt;height:14.2pt;z-index:-251608064;mso-position-horizontal-relative:page" coordorigin="396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">
                <v:shape id="Freeform 1432" o:spid="_x0000_s1027" style="position:absolute;left:396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IdcUA&#10;AADdAAAADwAAAGRycy9kb3ducmV2LnhtbESPUWvCQBCE3wv9D8cWfNOLYmxJPaVohVKfNP0B29w2&#10;Cc3tJbltTP99TxD6OMzMN8x6O7pGDdSH2rOB+SwBRVx4W3Np4CM/TJ9ABUG22HgmA78UYLu5v1tj&#10;Zv2FTzScpVQRwiFDA5VIm2kdioochplviaP35XuHEmVfatvjJcJdoxdJstIOa44LFba0q6j4Pv84&#10;A12a568yH468qNODl7bbf3bvxkwexpdnUEKj/Idv7TdrYLl6TOH6Jj4B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Qh1xQAAAN0AAAAPAAAAAAAAAAAAAAAAAJgCAABkcnMv&#10;ZG93bnJldi54bWxQSwUGAAAAAAQABAD1AAAAigMAAAAA&#10;" path="m,l283,r,284l,284,,xe" filled="f" strokeweight=".48pt">
                  <v:path arrowok="t" o:connecttype="custom" o:connectlocs="0,-76;283,-76;283,208;0,208;0,-76" o:connectangles="0,0,0,0,0"/>
                </v:shape>
                <w10:wrap anchorx="page"/>
              </v:group>
            </w:pict>
          </mc:Fallback>
        </mc:AlternateContent>
      </w:r>
      <w:r>
        <w:rPr>
          <w:w w:val="105"/>
        </w:rPr>
        <w:t>Does the respondent</w:t>
      </w:r>
      <w:r>
        <w:rPr>
          <w:spacing w:val="-1"/>
          <w:w w:val="105"/>
        </w:rPr>
        <w:t xml:space="preserve"> </w:t>
      </w:r>
      <w:r>
        <w:rPr>
          <w:w w:val="105"/>
        </w:rPr>
        <w:t>identify as:</w:t>
      </w:r>
      <w:r>
        <w:rPr>
          <w:spacing w:val="-1"/>
          <w:w w:val="105"/>
        </w:rPr>
        <w:t xml:space="preserve"> </w:t>
      </w:r>
      <w:r>
        <w:rPr>
          <w:w w:val="105"/>
        </w:rPr>
        <w:t>Aboriginal</w:t>
      </w:r>
      <w:r>
        <w:rPr>
          <w:w w:val="105"/>
        </w:rPr>
        <w:tab/>
        <w:t>Torres Strait Islander</w:t>
      </w:r>
      <w:r>
        <w:rPr>
          <w:w w:val="105"/>
        </w:rPr>
        <w:tab/>
        <w:t>Aboriginal</w:t>
      </w:r>
      <w:r>
        <w:rPr>
          <w:spacing w:val="-6"/>
          <w:w w:val="105"/>
        </w:rPr>
        <w:t xml:space="preserve"> </w:t>
      </w:r>
      <w:r>
        <w:rPr>
          <w:w w:val="105"/>
        </w:rPr>
        <w:t>and</w:t>
      </w:r>
      <w:r>
        <w:rPr>
          <w:spacing w:val="-4"/>
          <w:w w:val="105"/>
        </w:rPr>
        <w:t xml:space="preserve"> </w:t>
      </w:r>
      <w:r>
        <w:rPr>
          <w:w w:val="105"/>
        </w:rPr>
        <w:t>Torres</w:t>
      </w:r>
      <w:r>
        <w:rPr>
          <w:spacing w:val="-5"/>
          <w:w w:val="105"/>
        </w:rPr>
        <w:t xml:space="preserve"> </w:t>
      </w:r>
      <w:r>
        <w:rPr>
          <w:w w:val="105"/>
        </w:rPr>
        <w:t>Strait</w:t>
      </w:r>
      <w:r>
        <w:rPr>
          <w:spacing w:val="-6"/>
          <w:w w:val="105"/>
        </w:rPr>
        <w:t xml:space="preserve"> </w:t>
      </w:r>
      <w:r>
        <w:rPr>
          <w:w w:val="105"/>
        </w:rPr>
        <w:t>Islander</w:t>
      </w:r>
      <w:r w:rsidR="009A0963">
        <w:rPr>
          <w:w w:val="105"/>
        </w:rPr>
        <w:tab/>
        <w:t xml:space="preserve">       </w:t>
      </w:r>
      <w:r w:rsidR="004D1D1C">
        <w:rPr>
          <w:w w:val="105"/>
        </w:rPr>
        <w:tab/>
      </w:r>
      <w:r w:rsidR="009A0963">
        <w:rPr>
          <w:w w:val="105"/>
        </w:rPr>
        <w:t>N</w:t>
      </w:r>
      <w:r w:rsidR="004D1D1C">
        <w:rPr>
          <w:w w:val="105"/>
        </w:rPr>
        <w:t>either</w:t>
      </w:r>
    </w:p>
    <w:p w14:paraId="67320D89" w14:textId="59C9C197" w:rsidR="00A56C5A" w:rsidRDefault="00A56C5A" w:rsidP="00A56C5A">
      <w:pPr>
        <w:spacing w:before="17" w:line="200" w:lineRule="exact"/>
        <w:rPr>
          <w:sz w:val="20"/>
          <w:szCs w:val="20"/>
        </w:rPr>
      </w:pPr>
    </w:p>
    <w:p w14:paraId="063E3822" w14:textId="2634A998" w:rsidR="00A56C5A" w:rsidRDefault="00E42448" w:rsidP="00A56C5A">
      <w:pPr>
        <w:pStyle w:val="BodyText"/>
        <w:tabs>
          <w:tab w:val="left" w:pos="4985"/>
          <w:tab w:val="left" w:pos="9125"/>
          <w:tab w:val="left" w:pos="10386"/>
        </w:tabs>
        <w:spacing w:before="0" w:line="447" w:lineRule="auto"/>
        <w:ind w:right="773"/>
      </w:pPr>
      <w:r>
        <w:rPr>
          <w:noProof/>
          <w:lang w:val="en-AU" w:eastAsia="en-AU"/>
        </w:rPr>
        <mc:AlternateContent>
          <mc:Choice Requires="wpg">
            <w:drawing>
              <wp:anchor distT="0" distB="0" distL="114300" distR="114300" simplePos="0" relativeHeight="251711488" behindDoc="1" locked="0" layoutInCell="1" allowOverlap="1" wp14:anchorId="786581CF" wp14:editId="3803D4B1">
                <wp:simplePos x="0" y="0"/>
                <wp:positionH relativeFrom="page">
                  <wp:posOffset>6977380</wp:posOffset>
                </wp:positionH>
                <wp:positionV relativeFrom="paragraph">
                  <wp:posOffset>-13335</wp:posOffset>
                </wp:positionV>
                <wp:extent cx="177165" cy="180340"/>
                <wp:effectExtent l="0" t="0" r="13335" b="10160"/>
                <wp:wrapNone/>
                <wp:docPr id="4639" name="Group 4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10988" y="-66"/>
                          <a:chExt cx="279" cy="284"/>
                        </a:xfrm>
                      </wpg:grpSpPr>
                      <wps:wsp>
                        <wps:cNvPr id="4640" name="Freeform 1438"/>
                        <wps:cNvSpPr>
                          <a:spLocks/>
                        </wps:cNvSpPr>
                        <wps:spPr bwMode="auto">
                          <a:xfrm>
                            <a:off x="10988" y="-66"/>
                            <a:ext cx="279" cy="284"/>
                          </a:xfrm>
                          <a:custGeom>
                            <a:avLst/>
                            <a:gdLst>
                              <a:gd name="T0" fmla="+- 0 10988 10988"/>
                              <a:gd name="T1" fmla="*/ T0 w 279"/>
                              <a:gd name="T2" fmla="+- 0 -66 -66"/>
                              <a:gd name="T3" fmla="*/ -66 h 284"/>
                              <a:gd name="T4" fmla="+- 0 11267 10988"/>
                              <a:gd name="T5" fmla="*/ T4 w 279"/>
                              <a:gd name="T6" fmla="+- 0 -66 -66"/>
                              <a:gd name="T7" fmla="*/ -66 h 284"/>
                              <a:gd name="T8" fmla="+- 0 11267 10988"/>
                              <a:gd name="T9" fmla="*/ T8 w 279"/>
                              <a:gd name="T10" fmla="+- 0 217 -66"/>
                              <a:gd name="T11" fmla="*/ 217 h 284"/>
                              <a:gd name="T12" fmla="+- 0 10988 10988"/>
                              <a:gd name="T13" fmla="*/ T12 w 279"/>
                              <a:gd name="T14" fmla="+- 0 217 -66"/>
                              <a:gd name="T15" fmla="*/ 217 h 284"/>
                              <a:gd name="T16" fmla="+- 0 10988 10988"/>
                              <a:gd name="T17" fmla="*/ T16 w 279"/>
                              <a:gd name="T18" fmla="+- 0 -66 -66"/>
                              <a:gd name="T19" fmla="*/ -66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9F6B4" id="Group 4639" o:spid="_x0000_s1026" style="position:absolute;margin-left:549.4pt;margin-top:-1.05pt;width:13.95pt;height:14.2pt;z-index:-251604992;mso-position-horizontal-relative:page" coordorigin="10988,-66"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">
                <v:shape id="Freeform 1438" o:spid="_x0000_s1027" style="position:absolute;left:10988;top:-66;width:279;height:284;visibility:visible;mso-wrap-style:square;v-text-anchor:top" coordsize="27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" path="m,l279,r,283l,283,,xe" filled="f" strokeweight=".48pt">
                  <v:path arrowok="t" o:connecttype="custom" o:connectlocs="0,-66;279,-66;279,217;0,217;0,-66" o:connectangles="0,0,0,0,0"/>
                </v:shape>
                <w10:wrap anchorx="page"/>
              </v:group>
            </w:pict>
          </mc:Fallback>
        </mc:AlternateContent>
      </w:r>
      <w:r>
        <w:rPr>
          <w:noProof/>
          <w:lang w:eastAsia="en-AU"/>
        </w:rPr>
        <mc:AlternateContent>
          <mc:Choice Requires="wpg">
            <w:drawing>
              <wp:anchor distT="0" distB="0" distL="114300" distR="114300" simplePos="0" relativeHeight="251822080" behindDoc="1" locked="0" layoutInCell="1" allowOverlap="1" wp14:anchorId="32F32B71" wp14:editId="56CD1A4C">
                <wp:simplePos x="0" y="0"/>
                <wp:positionH relativeFrom="page">
                  <wp:posOffset>6362700</wp:posOffset>
                </wp:positionH>
                <wp:positionV relativeFrom="paragraph">
                  <wp:posOffset>1905</wp:posOffset>
                </wp:positionV>
                <wp:extent cx="180340" cy="180340"/>
                <wp:effectExtent l="0" t="0" r="10160" b="1016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100" y="-66"/>
                          <a:chExt cx="284" cy="284"/>
                        </a:xfrm>
                      </wpg:grpSpPr>
                      <wps:wsp>
                        <wps:cNvPr id="129" name="Freeform 1436"/>
                        <wps:cNvSpPr>
                          <a:spLocks/>
                        </wps:cNvSpPr>
                        <wps:spPr bwMode="auto">
                          <a:xfrm>
                            <a:off x="10100" y="-66"/>
                            <a:ext cx="284" cy="284"/>
                          </a:xfrm>
                          <a:custGeom>
                            <a:avLst/>
                            <a:gdLst>
                              <a:gd name="T0" fmla="+- 0 10100 10100"/>
                              <a:gd name="T1" fmla="*/ T0 w 284"/>
                              <a:gd name="T2" fmla="+- 0 -66 -66"/>
                              <a:gd name="T3" fmla="*/ -66 h 284"/>
                              <a:gd name="T4" fmla="+- 0 10384 10100"/>
                              <a:gd name="T5" fmla="*/ T4 w 284"/>
                              <a:gd name="T6" fmla="+- 0 -66 -66"/>
                              <a:gd name="T7" fmla="*/ -66 h 284"/>
                              <a:gd name="T8" fmla="+- 0 10384 10100"/>
                              <a:gd name="T9" fmla="*/ T8 w 284"/>
                              <a:gd name="T10" fmla="+- 0 217 -66"/>
                              <a:gd name="T11" fmla="*/ 217 h 284"/>
                              <a:gd name="T12" fmla="+- 0 10100 10100"/>
                              <a:gd name="T13" fmla="*/ T12 w 284"/>
                              <a:gd name="T14" fmla="+- 0 217 -66"/>
                              <a:gd name="T15" fmla="*/ 217 h 284"/>
                              <a:gd name="T16" fmla="+- 0 10100 10100"/>
                              <a:gd name="T17" fmla="*/ T16 w 284"/>
                              <a:gd name="T18" fmla="+- 0 -66 -66"/>
                              <a:gd name="T19" fmla="*/ -66 h 284"/>
                            </a:gdLst>
                            <a:ahLst/>
                            <a:cxnLst>
                              <a:cxn ang="0">
                                <a:pos x="T1" y="T3"/>
                              </a:cxn>
                              <a:cxn ang="0">
                                <a:pos x="T5" y="T7"/>
                              </a:cxn>
                              <a:cxn ang="0">
                                <a:pos x="T9" y="T11"/>
                              </a:cxn>
                              <a:cxn ang="0">
                                <a:pos x="T13" y="T15"/>
                              </a:cxn>
                              <a:cxn ang="0">
                                <a:pos x="T17" y="T19"/>
                              </a:cxn>
                            </a:cxnLst>
                            <a:rect l="0" t="0" r="r" b="b"/>
                            <a:pathLst>
                              <a:path w="284" h="284">
                                <a:moveTo>
                                  <a:pt x="0" y="0"/>
                                </a:moveTo>
                                <a:lnTo>
                                  <a:pt x="284" y="0"/>
                                </a:lnTo>
                                <a:lnTo>
                                  <a:pt x="284"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F66AA" id="Group 128" o:spid="_x0000_s1026" style="position:absolute;margin-left:501pt;margin-top:.15pt;width:14.2pt;height:14.2pt;z-index:-251494400;mso-position-horizontal-relative:page" coordorigin="10100,-6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">
                <v:shape id="Freeform 1436" o:spid="_x0000_s1027" style="position:absolute;left:10100;top:-66;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" path="m,l284,r,283l,283,,xe" filled="f" strokeweight=".48pt">
                  <v:path arrowok="t" o:connecttype="custom" o:connectlocs="0,-66;284,-66;284,217;0,217;0,-66" o:connectangles="0,0,0,0,0"/>
                </v:shape>
                <w10:wrap anchorx="page"/>
              </v:group>
            </w:pict>
          </mc:Fallback>
        </mc:AlternateContent>
      </w:r>
      <w:r w:rsidR="00390CA7">
        <w:rPr>
          <w:noProof/>
          <w:lang w:val="en-AU" w:eastAsia="en-AU"/>
        </w:rPr>
        <mc:AlternateContent>
          <mc:Choice Requires="wpg">
            <w:drawing>
              <wp:anchor distT="0" distB="0" distL="114300" distR="114300" simplePos="0" relativeHeight="251694080" behindDoc="1" locked="0" layoutInCell="1" allowOverlap="1" wp14:anchorId="366DDE0B" wp14:editId="5C6BD7DB">
                <wp:simplePos x="0" y="0"/>
                <wp:positionH relativeFrom="page">
                  <wp:posOffset>5928360</wp:posOffset>
                </wp:positionH>
                <wp:positionV relativeFrom="paragraph">
                  <wp:posOffset>374650</wp:posOffset>
                </wp:positionV>
                <wp:extent cx="1386840" cy="303530"/>
                <wp:effectExtent l="0" t="0" r="22860" b="20320"/>
                <wp:wrapNone/>
                <wp:docPr id="4643" name="Group 4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303530"/>
                          <a:chOff x="9538" y="595"/>
                          <a:chExt cx="1999" cy="478"/>
                        </a:xfrm>
                      </wpg:grpSpPr>
                      <wpg:grpSp>
                        <wpg:cNvPr id="4644" name="Group 1318"/>
                        <wpg:cNvGrpSpPr>
                          <a:grpSpLocks/>
                        </wpg:cNvGrpSpPr>
                        <wpg:grpSpPr bwMode="auto">
                          <a:xfrm>
                            <a:off x="9544" y="601"/>
                            <a:ext cx="1988" cy="2"/>
                            <a:chOff x="9544" y="601"/>
                            <a:chExt cx="1988" cy="2"/>
                          </a:xfrm>
                        </wpg:grpSpPr>
                        <wps:wsp>
                          <wps:cNvPr id="4645" name="Freeform 1319"/>
                          <wps:cNvSpPr>
                            <a:spLocks/>
                          </wps:cNvSpPr>
                          <wps:spPr bwMode="auto">
                            <a:xfrm>
                              <a:off x="9544" y="601"/>
                              <a:ext cx="1988" cy="2"/>
                            </a:xfrm>
                            <a:custGeom>
                              <a:avLst/>
                              <a:gdLst>
                                <a:gd name="T0" fmla="+- 0 9544 9544"/>
                                <a:gd name="T1" fmla="*/ T0 w 1988"/>
                                <a:gd name="T2" fmla="+- 0 11531 9544"/>
                                <a:gd name="T3" fmla="*/ T2 w 1988"/>
                              </a:gdLst>
                              <a:ahLst/>
                              <a:cxnLst>
                                <a:cxn ang="0">
                                  <a:pos x="T1" y="0"/>
                                </a:cxn>
                                <a:cxn ang="0">
                                  <a:pos x="T3" y="0"/>
                                </a:cxn>
                              </a:cxnLst>
                              <a:rect l="0" t="0" r="r" b="b"/>
                              <a:pathLst>
                                <a:path w="1988">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6" name="Group 1320"/>
                        <wpg:cNvGrpSpPr>
                          <a:grpSpLocks/>
                        </wpg:cNvGrpSpPr>
                        <wpg:grpSpPr bwMode="auto">
                          <a:xfrm>
                            <a:off x="9548" y="606"/>
                            <a:ext cx="2" cy="456"/>
                            <a:chOff x="9548" y="606"/>
                            <a:chExt cx="2" cy="456"/>
                          </a:xfrm>
                        </wpg:grpSpPr>
                        <wps:wsp>
                          <wps:cNvPr id="4647" name="Freeform 1321"/>
                          <wps:cNvSpPr>
                            <a:spLocks/>
                          </wps:cNvSpPr>
                          <wps:spPr bwMode="auto">
                            <a:xfrm>
                              <a:off x="9548"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8" name="Group 1322"/>
                        <wpg:cNvGrpSpPr>
                          <a:grpSpLocks/>
                        </wpg:cNvGrpSpPr>
                        <wpg:grpSpPr bwMode="auto">
                          <a:xfrm>
                            <a:off x="9544" y="1067"/>
                            <a:ext cx="1988" cy="2"/>
                            <a:chOff x="9544" y="1067"/>
                            <a:chExt cx="1988" cy="2"/>
                          </a:xfrm>
                        </wpg:grpSpPr>
                        <wps:wsp>
                          <wps:cNvPr id="4649" name="Freeform 1323"/>
                          <wps:cNvSpPr>
                            <a:spLocks/>
                          </wps:cNvSpPr>
                          <wps:spPr bwMode="auto">
                            <a:xfrm>
                              <a:off x="9544" y="1067"/>
                              <a:ext cx="1988" cy="2"/>
                            </a:xfrm>
                            <a:custGeom>
                              <a:avLst/>
                              <a:gdLst>
                                <a:gd name="T0" fmla="+- 0 9544 9544"/>
                                <a:gd name="T1" fmla="*/ T0 w 1988"/>
                                <a:gd name="T2" fmla="+- 0 11531 9544"/>
                                <a:gd name="T3" fmla="*/ T2 w 1988"/>
                              </a:gdLst>
                              <a:ahLst/>
                              <a:cxnLst>
                                <a:cxn ang="0">
                                  <a:pos x="T1" y="0"/>
                                </a:cxn>
                                <a:cxn ang="0">
                                  <a:pos x="T3" y="0"/>
                                </a:cxn>
                              </a:cxnLst>
                              <a:rect l="0" t="0" r="r" b="b"/>
                              <a:pathLst>
                                <a:path w="1988">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0" name="Group 1324"/>
                        <wpg:cNvGrpSpPr>
                          <a:grpSpLocks/>
                        </wpg:cNvGrpSpPr>
                        <wpg:grpSpPr bwMode="auto">
                          <a:xfrm>
                            <a:off x="11526" y="606"/>
                            <a:ext cx="2" cy="456"/>
                            <a:chOff x="11526" y="606"/>
                            <a:chExt cx="2" cy="456"/>
                          </a:xfrm>
                        </wpg:grpSpPr>
                        <wps:wsp>
                          <wps:cNvPr id="4651" name="Freeform 1325"/>
                          <wps:cNvSpPr>
                            <a:spLocks/>
                          </wps:cNvSpPr>
                          <wps:spPr bwMode="auto">
                            <a:xfrm>
                              <a:off x="11526"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FA751" id="Group 4643" o:spid="_x0000_s1026" style="position:absolute;margin-left:466.8pt;margin-top:29.5pt;width:109.2pt;height:23.9pt;z-index:-251622400;mso-position-horizontal-relative:page" coordorigin="9538,595" coordsize="199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">
                <v:group id="Group 1318" o:spid="_x0000_s1027" style="position:absolute;left:9544;top:601;width:1988;height:2" coordorigin="9544,601" coordsize="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6Ta8YAAADdAAAADwAAAGRycy9kb3ducmV2LnhtbESPQWvCQBSE7wX/w/IE&#10;b3UTTUWiq4hU8SCFqiDeHtlnEsy+DdltEv+9Wyj0OMzMN8xy3ZtKtNS40rKCeByBIM6sLjlXcDnv&#10;3ucgnEfWWFkmBU9ysF4N3paYatvxN7Unn4sAYZeigsL7OpXSZQUZdGNbEwfvbhuDPsgml7rBLsBN&#10;JSdRNJMGSw4LBda0LSh7nH6Mgn2H3WYaf7bHx337vJ0/vq7HmJQaDfvNAoSn3v+H/9oHrSCZJQ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PpNrxgAAAN0A&#10;AAAPAAAAAAAAAAAAAAAAAKoCAABkcnMvZG93bnJldi54bWxQSwUGAAAAAAQABAD6AAAAnQMAAAAA&#10;">
                  <v:shape id="Freeform 1319" o:spid="_x0000_s1028" style="position:absolute;left:9544;top:601;width:1988;height:2;visibility:visible;mso-wrap-style:square;v-text-anchor:top" coordsize="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t8YA&#10;AADdAAAADwAAAGRycy9kb3ducmV2LnhtbESPQWvCQBSE70L/w/IK3szGotJGV9GCxUOJmPbS22v2&#10;uQlm34bsNqb/vlsQPA4z8w2z2gy2ET11vnasYJqkIIhLp2s2Cj4/9pNnED4ga2wck4Jf8rBZP4xW&#10;mGl35RP1RTAiQthnqKAKoc2k9GVFFn3iWuLonV1nMUTZGak7vEa4beRTmi6kxZrjQoUtvVZUXoof&#10;q0CH7yO95H1udm9feWG4P0/fpVLjx2G7BBFoCPfwrX3QCmaL2Rz+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wt8YAAADdAAAADwAAAAAAAAAAAAAAAACYAgAAZHJz&#10;L2Rvd25yZXYueG1sUEsFBgAAAAAEAAQA9QAAAIsDAAAAAA==&#10;" path="m,l1987,e" filled="f" strokeweight=".58pt">
                    <v:path arrowok="t" o:connecttype="custom" o:connectlocs="0,0;1987,0" o:connectangles="0,0"/>
                  </v:shape>
                </v:group>
                <v:group id="Group 1320" o:spid="_x0000_s1029" style="position:absolute;left:9548;top:606;width:2;height:456" coordorigin="9548,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Coh8YAAADdAAAADwAAAGRycy9kb3ducmV2LnhtbESPQWvCQBSE7wX/w/KE&#10;3uomaoNEVxHR0oMUqoJ4e2SfSTD7NmTXJP77riD0OMzMN8xi1ZtKtNS40rKCeBSBIM6sLjlXcDru&#10;PmYgnEfWWFkmBQ9ysFoO3haYatvxL7UHn4sAYZeigsL7OpXSZQUZdCNbEwfvahuDPsgml7rBLsBN&#10;JcdRlEiDJYeFAmvaFJTdDnej4KvDbj2Jt+3+dt08LsfP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oKiHxgAAAN0A&#10;AAAPAAAAAAAAAAAAAAAAAKoCAABkcnMvZG93bnJldi54bWxQSwUGAAAAAAQABAD6AAAAnQMAAAAA&#10;">
                  <v:shape id="Freeform 1321" o:spid="_x0000_s1030" style="position:absolute;left:9548;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Kn8UA&#10;AADdAAAADwAAAGRycy9kb3ducmV2LnhtbESPS4vCQBCE7wv+h6GFvSw6UeKD6ChBEMSbDwRvbaZN&#10;gpmekBlN9t87Cwsei6r6ilquO1OJFzWutKxgNIxAEGdWl5wrOJ+2gzkI55E1VpZJwS85WK96X0tM&#10;tG35QK+jz0WAsEtQQeF9nUjpsoIMuqGtiYN3t41BH2STS91gG+CmkuMomkqDJYeFAmvaFJQ9jk+j&#10;YKO7c6tN+nO97d01nqS7w6WMlfrud+kChKfOf8L/7Z1WEE/jGfy9CU9Ar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kqfxQAAAN0AAAAPAAAAAAAAAAAAAAAAAJgCAABkcnMv&#10;ZG93bnJldi54bWxQSwUGAAAAAAQABAD1AAAAigMAAAAA&#10;" path="m,l,456e" filled="f" strokeweight=".58pt">
                    <v:path arrowok="t" o:connecttype="custom" o:connectlocs="0,606;0,1062" o:connectangles="0,0"/>
                  </v:shape>
                </v:group>
                <v:group id="Group 1322" o:spid="_x0000_s1031" style="position:absolute;left:9544;top:1067;width:1988;height:2" coordorigin="9544,1067" coordsize="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OZbsMAAADdAAAADwAAAGRycy9kb3ducmV2LnhtbERPTYvCMBC9C/sfwgh7&#10;07S7WpZqFBF38SCCuiDehmZsi82kNLGt/94cBI+P9z1f9qYSLTWutKwgHkcgiDOrS84V/J9+Rz8g&#10;nEfWWFkmBQ9ysFx8DOaYatvxgdqjz0UIYZeigsL7OpXSZQUZdGNbEwfuahuDPsAml7rBLoSbSn5F&#10;USINlhwaCqxpXVB2O96Ngr8Ou9V3vGl3t+v6cTlN9+ddTEp9DvvVDISn3r/FL/dWK5g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c5luwwAAAN0AAAAP&#10;AAAAAAAAAAAAAAAAAKoCAABkcnMvZG93bnJldi54bWxQSwUGAAAAAAQABAD6AAAAmgMAAAAA&#10;">
                  <v:shape id="Freeform 1323" o:spid="_x0000_s1032" style="position:absolute;left:9544;top:1067;width:1988;height:2;visibility:visible;mso-wrap-style:square;v-text-anchor:top" coordsize="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6ssUA&#10;AADdAAAADwAAAGRycy9kb3ducmV2LnhtbESPQWvCQBSE7wX/w/IEb3VjEdHoKlqo9CCRRi/entnn&#10;Jph9G7LbmP57t1DocZiZb5jVpre16Kj1lWMFk3ECgrhwumKj4Hz6eJ2D8AFZY+2YFPyQh8168LLC&#10;VLsHf1GXByMihH2KCsoQmlRKX5Rk0Y9dQxy9m2sthihbI3WLjwi3tXxLkpm0WHFcKLGh95KKe/5t&#10;FehwPdIi6zKz21+y3HB3mxykUqNhv12CCNSH//Bf+1MrmM6mC/h9E5+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qyxQAAAN0AAAAPAAAAAAAAAAAAAAAAAJgCAABkcnMv&#10;ZG93bnJldi54bWxQSwUGAAAAAAQABAD1AAAAigMAAAAA&#10;" path="m,l1987,e" filled="f" strokeweight=".58pt">
                    <v:path arrowok="t" o:connecttype="custom" o:connectlocs="0,0;1987,0" o:connectangles="0,0"/>
                  </v:shape>
                </v:group>
                <v:group id="Group 1324" o:spid="_x0000_s1033" style="position:absolute;left:11526;top:606;width:2;height:456" coordorigin="11526,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DtcMAAADdAAAADwAAAGRycy9kb3ducmV2LnhtbERPTYvCMBC9C/sfwgh7&#10;07S7WpZqFBF38SCCuiDehmZsi82kNLGt/94cBI+P9z1f9qYSLTWutKwgHkcgiDOrS84V/J9+Rz8g&#10;nEfWWFkmBQ9ysFx8DOaYatvxgdqjz0UIYZeigsL7OpXSZQUZdGNbEwfuahuDPsAml7rBLoSbSn5F&#10;USINlhwaCqxpXVB2O96Ngr8Ou9V3vGl3t+v6cTlN9+ddTEp9DvvVDISn3r/FL/dWK5gk0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3AO1wwAAAN0AAAAP&#10;AAAAAAAAAAAAAAAAAKoCAABkcnMvZG93bnJldi54bWxQSwUGAAAAAAQABAD6AAAAmgMAAAAA&#10;">
                  <v:shape id="Freeform 1325" o:spid="_x0000_s1034" style="position:absolute;left:11526;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hrcUA&#10;AADdAAAADwAAAGRycy9kb3ducmV2LnhtbESPQWvCQBSE7wX/w/KEXopuLImU6CpBKARvSaXg7Zl9&#10;JsHs25BdTfrv3UKhx2FmvmG2+8l04kGDay0rWC0jEMSV1S3XCk5fn4sPEM4ja+wsk4IfcrDfzV62&#10;mGo7ckGP0tciQNilqKDxvk+ldFVDBt3S9sTBu9rBoA9yqKUecAxw08n3KFpLgy2HhQZ7OjRU3cq7&#10;UXDQ02nUJns7X47uHCdZXny3sVKv8ynbgPA0+f/wXzvXCuJ1soLfN+EJyN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uGtxQAAAN0AAAAPAAAAAAAAAAAAAAAAAJgCAABkcnMv&#10;ZG93bnJldi54bWxQSwUGAAAAAAQABAD1AAAAigMAAAAA&#10;" path="m,l,456e" filled="f" strokeweight=".58pt">
                    <v:path arrowok="t" o:connecttype="custom" o:connectlocs="0,606;0,1062" o:connectangles="0,0"/>
                  </v:shape>
                </v:group>
                <w10:wrap anchorx="page"/>
              </v:group>
            </w:pict>
          </mc:Fallback>
        </mc:AlternateContent>
      </w:r>
      <w:r w:rsidR="00A56C5A">
        <w:rPr>
          <w:noProof/>
          <w:lang w:val="en-AU" w:eastAsia="en-AU"/>
        </w:rPr>
        <mc:AlternateContent>
          <mc:Choice Requires="wpg">
            <w:drawing>
              <wp:anchor distT="0" distB="0" distL="114300" distR="114300" simplePos="0" relativeHeight="251692032" behindDoc="1" locked="0" layoutInCell="1" allowOverlap="1" wp14:anchorId="37AC9B41" wp14:editId="73CCE759">
                <wp:simplePos x="0" y="0"/>
                <wp:positionH relativeFrom="page">
                  <wp:posOffset>210185</wp:posOffset>
                </wp:positionH>
                <wp:positionV relativeFrom="paragraph">
                  <wp:posOffset>377825</wp:posOffset>
                </wp:positionV>
                <wp:extent cx="2772410" cy="303530"/>
                <wp:effectExtent l="10160" t="3175" r="8255" b="7620"/>
                <wp:wrapNone/>
                <wp:docPr id="4661" name="Group 4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303530"/>
                          <a:chOff x="331" y="595"/>
                          <a:chExt cx="4366" cy="478"/>
                        </a:xfrm>
                      </wpg:grpSpPr>
                      <wpg:grpSp>
                        <wpg:cNvPr id="4662" name="Group 1300"/>
                        <wpg:cNvGrpSpPr>
                          <a:grpSpLocks/>
                        </wpg:cNvGrpSpPr>
                        <wpg:grpSpPr bwMode="auto">
                          <a:xfrm>
                            <a:off x="337" y="601"/>
                            <a:ext cx="4354" cy="2"/>
                            <a:chOff x="337" y="601"/>
                            <a:chExt cx="4354" cy="2"/>
                          </a:xfrm>
                        </wpg:grpSpPr>
                        <wps:wsp>
                          <wps:cNvPr id="4663" name="Freeform 1301"/>
                          <wps:cNvSpPr>
                            <a:spLocks/>
                          </wps:cNvSpPr>
                          <wps:spPr bwMode="auto">
                            <a:xfrm>
                              <a:off x="337" y="601"/>
                              <a:ext cx="4354" cy="2"/>
                            </a:xfrm>
                            <a:custGeom>
                              <a:avLst/>
                              <a:gdLst>
                                <a:gd name="T0" fmla="+- 0 337 337"/>
                                <a:gd name="T1" fmla="*/ T0 w 4354"/>
                                <a:gd name="T2" fmla="+- 0 4691 337"/>
                                <a:gd name="T3" fmla="*/ T2 w 4354"/>
                              </a:gdLst>
                              <a:ahLst/>
                              <a:cxnLst>
                                <a:cxn ang="0">
                                  <a:pos x="T1" y="0"/>
                                </a:cxn>
                                <a:cxn ang="0">
                                  <a:pos x="T3" y="0"/>
                                </a:cxn>
                              </a:cxnLst>
                              <a:rect l="0" t="0" r="r" b="b"/>
                              <a:pathLst>
                                <a:path w="4354">
                                  <a:moveTo>
                                    <a:pt x="0" y="0"/>
                                  </a:moveTo>
                                  <a:lnTo>
                                    <a:pt x="4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4" name="Group 1302"/>
                        <wpg:cNvGrpSpPr>
                          <a:grpSpLocks/>
                        </wpg:cNvGrpSpPr>
                        <wpg:grpSpPr bwMode="auto">
                          <a:xfrm>
                            <a:off x="342" y="606"/>
                            <a:ext cx="2" cy="456"/>
                            <a:chOff x="342" y="606"/>
                            <a:chExt cx="2" cy="456"/>
                          </a:xfrm>
                        </wpg:grpSpPr>
                        <wps:wsp>
                          <wps:cNvPr id="4665" name="Freeform 1303"/>
                          <wps:cNvSpPr>
                            <a:spLocks/>
                          </wps:cNvSpPr>
                          <wps:spPr bwMode="auto">
                            <a:xfrm>
                              <a:off x="342"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6" name="Group 1304"/>
                        <wpg:cNvGrpSpPr>
                          <a:grpSpLocks/>
                        </wpg:cNvGrpSpPr>
                        <wpg:grpSpPr bwMode="auto">
                          <a:xfrm>
                            <a:off x="337" y="1067"/>
                            <a:ext cx="4354" cy="2"/>
                            <a:chOff x="337" y="1067"/>
                            <a:chExt cx="4354" cy="2"/>
                          </a:xfrm>
                        </wpg:grpSpPr>
                        <wps:wsp>
                          <wps:cNvPr id="4667" name="Freeform 1305"/>
                          <wps:cNvSpPr>
                            <a:spLocks/>
                          </wps:cNvSpPr>
                          <wps:spPr bwMode="auto">
                            <a:xfrm>
                              <a:off x="337" y="1067"/>
                              <a:ext cx="4354" cy="2"/>
                            </a:xfrm>
                            <a:custGeom>
                              <a:avLst/>
                              <a:gdLst>
                                <a:gd name="T0" fmla="+- 0 337 337"/>
                                <a:gd name="T1" fmla="*/ T0 w 4354"/>
                                <a:gd name="T2" fmla="+- 0 4691 337"/>
                                <a:gd name="T3" fmla="*/ T2 w 4354"/>
                              </a:gdLst>
                              <a:ahLst/>
                              <a:cxnLst>
                                <a:cxn ang="0">
                                  <a:pos x="T1" y="0"/>
                                </a:cxn>
                                <a:cxn ang="0">
                                  <a:pos x="T3" y="0"/>
                                </a:cxn>
                              </a:cxnLst>
                              <a:rect l="0" t="0" r="r" b="b"/>
                              <a:pathLst>
                                <a:path w="4354">
                                  <a:moveTo>
                                    <a:pt x="0" y="0"/>
                                  </a:moveTo>
                                  <a:lnTo>
                                    <a:pt x="4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8" name="Group 1306"/>
                        <wpg:cNvGrpSpPr>
                          <a:grpSpLocks/>
                        </wpg:cNvGrpSpPr>
                        <wpg:grpSpPr bwMode="auto">
                          <a:xfrm>
                            <a:off x="4686" y="606"/>
                            <a:ext cx="2" cy="456"/>
                            <a:chOff x="4686" y="606"/>
                            <a:chExt cx="2" cy="456"/>
                          </a:xfrm>
                        </wpg:grpSpPr>
                        <wps:wsp>
                          <wps:cNvPr id="4669" name="Freeform 1307"/>
                          <wps:cNvSpPr>
                            <a:spLocks/>
                          </wps:cNvSpPr>
                          <wps:spPr bwMode="auto">
                            <a:xfrm>
                              <a:off x="4686"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6CB876" id="Group 4661" o:spid="_x0000_s1026" style="position:absolute;margin-left:16.55pt;margin-top:29.75pt;width:218.3pt;height:23.9pt;z-index:-251624448;mso-position-horizontal-relative:page" coordorigin="331,595" coordsize="436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">
                <v:group id="Group 1300" o:spid="_x0000_s1027" style="position:absolute;left:337;top:601;width:4354;height:2" coordorigin="337,601"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7y5MYAAADdAAAADwAAAGRycy9kb3ducmV2LnhtbESPQWvCQBSE7wX/w/KE&#10;3uomtgaJriKi4kGEqiDeHtlnEsy+Ddk1if++Wyj0OMzMN8x82ZtKtNS40rKCeBSBIM6sLjlXcDlv&#10;P6YgnEfWWFkmBS9ysFwM3uaYatvxN7Unn4sAYZeigsL7OpXSZQUZdCNbEwfvbhuDPsgml7rBLsBN&#10;JcdRlEiDJYeFAmtaF5Q9Tk+jYNdht/qMN+3hcV+/bufJ8XqISan3Yb+agfDU+//wX3uvFXwlyRh+&#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LvLkxgAAAN0A&#10;AAAPAAAAAAAAAAAAAAAAAKoCAABkcnMvZG93bnJldi54bWxQSwUGAAAAAAQABAD6AAAAnQMAAAAA&#10;">
                  <v:shape id="Freeform 1301" o:spid="_x0000_s1028" style="position:absolute;left:337;top:601;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8nMMA&#10;AADdAAAADwAAAGRycy9kb3ducmV2LnhtbERPTUvDQBC9C/6HZQRvdqPVUNJuiwhCsSBYpfQ4zU6T&#10;xcxsyG7S1F/vCkJv7/G+eIvVyI0aqAvOi4H7SQaKpPTWSWXg6/P1bgYqRBSLjRcycKYAq+X11QIL&#10;60/yQcM2ViqVSCjQQB1jW2gdypoYw8S3JEk7+o4xJtpV2nZ4SuXc6IcsyzWjk7RQY0svNZXf254N&#10;9G9MbvPTv/MhgWzvdk9DYGNub8bnOahIY7yY/9Nra+Axz6fw9yY9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48nMMAAADdAAAADwAAAAAAAAAAAAAAAACYAgAAZHJzL2Rv&#10;d25yZXYueG1sUEsFBgAAAAAEAAQA9QAAAIgDAAAAAA==&#10;" path="m,l4354,e" filled="f" strokeweight=".58pt">
                    <v:path arrowok="t" o:connecttype="custom" o:connectlocs="0,0;4354,0" o:connectangles="0,0"/>
                  </v:shape>
                </v:group>
                <v:group id="Group 1302" o:spid="_x0000_s1029" style="position:absolute;left:342;top:606;width:2;height:456" coordorigin="342,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vPC8YAAADdAAAADwAAAGRycy9kb3ducmV2LnhtbESPQWvCQBSE7wX/w/KE&#10;3uomaoNEVxHR0oMUqoJ4e2SfSTD7NmTXJP77riD0OMzMN8xi1ZtKtNS40rKCeBSBIM6sLjlXcDru&#10;PmYgnEfWWFkmBQ9ysFoO3haYatvxL7UHn4sAYZeigsL7OpXSZQUZdCNbEwfvahuDPsgml7rBLsBN&#10;JcdRlEiDJYeFAmvaFJTdDnej4KvDbj2Jt+3+dt08LsfPn/M+JqXeh/16DsJT7//Dr/a3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i88LxgAAAN0A&#10;AAAPAAAAAAAAAAAAAAAAAKoCAABkcnMvZG93bnJldi54bWxQSwUGAAAAAAQABAD6AAAAnQMAAAAA&#10;">
                  <v:shape id="Freeform 1303" o:spid="_x0000_s1030" style="position:absolute;left:342;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tE8QA&#10;AADdAAAADwAAAGRycy9kb3ducmV2LnhtbESPQYvCMBSE78L+h/AW9iJrulLLUo1SBEG8qUXw9mye&#10;bbF5KU3Wdv+9EQSPw8x8wyxWg2nEnTpXW1bwM4lAEBdW11wqyI+b718QziNrbCyTgn9ysFp+jBaY&#10;atvznu4HX4oAYZeigsr7NpXSFRUZdBPbEgfvajuDPsiulLrDPsBNI6dRlEiDNYeFCltaV1TcDn9G&#10;wVoPea9NNj5fdu4cz7Lt/lTHSn19DtkchKfBv8Ov9lYriJNkBs834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LRPEAAAA3QAAAA8AAAAAAAAAAAAAAAAAmAIAAGRycy9k&#10;b3ducmV2LnhtbFBLBQYAAAAABAAEAPUAAACJAwAAAAA=&#10;" path="m,l,456e" filled="f" strokeweight=".58pt">
                    <v:path arrowok="t" o:connecttype="custom" o:connectlocs="0,606;0,1062" o:connectangles="0,0"/>
                  </v:shape>
                </v:group>
                <v:group id="Group 1304" o:spid="_x0000_s1031" style="position:absolute;left:337;top:1067;width:4354;height:2" coordorigin="337,1067"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X058YAAADdAAAADwAAAGRycy9kb3ducmV2LnhtbESPT2vCQBTE7wW/w/KE&#10;3uomtg0SXUVExYMU/APi7ZF9JsHs25Bdk/jtu4WCx2FmfsPMFr2pREuNKy0riEcRCOLM6pJzBefT&#10;5mMCwnlkjZVlUvAkB4v54G2GqbYdH6g9+lwECLsUFRTe16mULivIoBvZmjh4N9sY9EE2udQNdgFu&#10;KjmOokQaLDksFFjTqqDsfnwYBdsOu+VnvG7399vqeT19/1z2MSn1PuyXUxCeev8K/7d3WsFXki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FfTnxgAAAN0A&#10;AAAPAAAAAAAAAAAAAAAAAKoCAABkcnMvZG93bnJldi54bWxQSwUGAAAAAAQABAD6AAAAnQMAAAAA&#10;">
                  <v:shape id="Freeform 1305" o:spid="_x0000_s1032" style="position:absolute;left:337;top:1067;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6n8MA&#10;AADdAAAADwAAAGRycy9kb3ducmV2LnhtbERPTUvDQBC9C/6HZYTe7EapsaTdFhEKRUGwltLjNDsm&#10;i5nZkN2k0V/vCkJv7/G+eMv1yI0aqAvOi4G7aQaKpPTWSWVg/7G5nYMKEcVi44UMfFOA9er6aomF&#10;9Wd5p2EXK5VKJBRooI6xLbQOZU2MYepbkqR9+o4xJtpV2nZ4TuXc6PssyzWjk7RQY0vPNZVfu54N&#10;9C9M7vWnf+NTAtnRHR6GwMZMbsanBahIY7yY/9Nba2CW54/w9yY9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U6n8MAAADdAAAADwAAAAAAAAAAAAAAAACYAgAAZHJzL2Rv&#10;d25yZXYueG1sUEsFBgAAAAAEAAQA9QAAAIgDAAAAAA==&#10;" path="m,l4354,e" filled="f" strokeweight=".58pt">
                    <v:path arrowok="t" o:connecttype="custom" o:connectlocs="0,0;4354,0" o:connectangles="0,0"/>
                  </v:shape>
                </v:group>
                <v:group id="Group 1306" o:spid="_x0000_s1033" style="position:absolute;left:4686;top:606;width:2;height:456" coordorigin="4686,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bFDsMAAADdAAAADwAAAGRycy9kb3ducmV2LnhtbERPTYvCMBC9C/6HMII3&#10;TatrWbpGEVHxIMLqwrK3oRnbYjMpTWzrv98cBI+P971c96YSLTWutKwgnkYgiDOrS84V/Fz3k08Q&#10;ziNrrCyTgic5WK+GgyWm2nb8Te3F5yKEsEtRQeF9nUrpsoIMuqmtiQN3s41BH2CTS91gF8JNJWdR&#10;lEi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xsUOwwAAAN0AAAAP&#10;AAAAAAAAAAAAAAAAAKoCAABkcnMvZG93bnJldi54bWxQSwUGAAAAAAQABAD6AAAAmgMAAAAA&#10;">
                  <v:shape id="Freeform 1307" o:spid="_x0000_s1034" style="position:absolute;left:4686;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nFsUA&#10;AADdAAAADwAAAGRycy9kb3ducmV2LnhtbESPT4vCMBTE7wt+h/AEL4umSi1uNUoRBNmbfxC8PZu3&#10;bbF5KU209dtvFhY8DjPzG2a16U0tntS6yrKC6SQCQZxbXXGh4HzajRcgnEfWWFsmBS9ysFkPPlaY&#10;atvxgZ5HX4gAYZeigtL7JpXS5SUZdBPbEAfvx7YGfZBtIXWLXYCbWs6iKJEGKw4LJTa0LSm/Hx9G&#10;wVb3506b7PN6+3bXeJ7tD5cqVmo07LMlCE+9f4f/23utIE6SL/h7E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CcWxQAAAN0AAAAPAAAAAAAAAAAAAAAAAJgCAABkcnMv&#10;ZG93bnJldi54bWxQSwUGAAAAAAQABAD1AAAAigMAAAAA&#10;" path="m,l,456e" filled="f" strokeweight=".58pt">
                    <v:path arrowok="t" o:connecttype="custom" o:connectlocs="0,606;0,1062" o:connectangles="0,0"/>
                  </v:shape>
                </v:group>
                <w10:wrap anchorx="page"/>
              </v:group>
            </w:pict>
          </mc:Fallback>
        </mc:AlternateContent>
      </w:r>
      <w:r w:rsidR="00A56C5A">
        <w:rPr>
          <w:noProof/>
          <w:lang w:val="en-AU" w:eastAsia="en-AU"/>
        </w:rPr>
        <mc:AlternateContent>
          <mc:Choice Requires="wpg">
            <w:drawing>
              <wp:anchor distT="0" distB="0" distL="114300" distR="114300" simplePos="0" relativeHeight="251693056" behindDoc="1" locked="0" layoutInCell="1" allowOverlap="1" wp14:anchorId="16D44043" wp14:editId="4D5B03F6">
                <wp:simplePos x="0" y="0"/>
                <wp:positionH relativeFrom="page">
                  <wp:posOffset>3313430</wp:posOffset>
                </wp:positionH>
                <wp:positionV relativeFrom="paragraph">
                  <wp:posOffset>377825</wp:posOffset>
                </wp:positionV>
                <wp:extent cx="2312035" cy="303530"/>
                <wp:effectExtent l="8255" t="3175" r="3810" b="7620"/>
                <wp:wrapNone/>
                <wp:docPr id="4652" name="Group 4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03530"/>
                          <a:chOff x="5218" y="595"/>
                          <a:chExt cx="3641" cy="478"/>
                        </a:xfrm>
                      </wpg:grpSpPr>
                      <wpg:grpSp>
                        <wpg:cNvPr id="4653" name="Group 1309"/>
                        <wpg:cNvGrpSpPr>
                          <a:grpSpLocks/>
                        </wpg:cNvGrpSpPr>
                        <wpg:grpSpPr bwMode="auto">
                          <a:xfrm>
                            <a:off x="5224" y="601"/>
                            <a:ext cx="3629" cy="2"/>
                            <a:chOff x="5224" y="601"/>
                            <a:chExt cx="3629" cy="2"/>
                          </a:xfrm>
                        </wpg:grpSpPr>
                        <wps:wsp>
                          <wps:cNvPr id="4654" name="Freeform 1310"/>
                          <wps:cNvSpPr>
                            <a:spLocks/>
                          </wps:cNvSpPr>
                          <wps:spPr bwMode="auto">
                            <a:xfrm>
                              <a:off x="5224" y="601"/>
                              <a:ext cx="3629" cy="2"/>
                            </a:xfrm>
                            <a:custGeom>
                              <a:avLst/>
                              <a:gdLst>
                                <a:gd name="T0" fmla="+- 0 5224 5224"/>
                                <a:gd name="T1" fmla="*/ T0 w 3629"/>
                                <a:gd name="T2" fmla="+- 0 8852 5224"/>
                                <a:gd name="T3" fmla="*/ T2 w 3629"/>
                              </a:gdLst>
                              <a:ahLst/>
                              <a:cxnLst>
                                <a:cxn ang="0">
                                  <a:pos x="T1" y="0"/>
                                </a:cxn>
                                <a:cxn ang="0">
                                  <a:pos x="T3" y="0"/>
                                </a:cxn>
                              </a:cxnLst>
                              <a:rect l="0" t="0" r="r" b="b"/>
                              <a:pathLst>
                                <a:path w="3629">
                                  <a:moveTo>
                                    <a:pt x="0" y="0"/>
                                  </a:moveTo>
                                  <a:lnTo>
                                    <a:pt x="3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5" name="Group 1311"/>
                        <wpg:cNvGrpSpPr>
                          <a:grpSpLocks/>
                        </wpg:cNvGrpSpPr>
                        <wpg:grpSpPr bwMode="auto">
                          <a:xfrm>
                            <a:off x="5228" y="606"/>
                            <a:ext cx="2" cy="456"/>
                            <a:chOff x="5228" y="606"/>
                            <a:chExt cx="2" cy="456"/>
                          </a:xfrm>
                        </wpg:grpSpPr>
                        <wps:wsp>
                          <wps:cNvPr id="4656" name="Freeform 1312"/>
                          <wps:cNvSpPr>
                            <a:spLocks/>
                          </wps:cNvSpPr>
                          <wps:spPr bwMode="auto">
                            <a:xfrm>
                              <a:off x="5228"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7" name="Group 1313"/>
                        <wpg:cNvGrpSpPr>
                          <a:grpSpLocks/>
                        </wpg:cNvGrpSpPr>
                        <wpg:grpSpPr bwMode="auto">
                          <a:xfrm>
                            <a:off x="5224" y="1067"/>
                            <a:ext cx="3629" cy="2"/>
                            <a:chOff x="5224" y="1067"/>
                            <a:chExt cx="3629" cy="2"/>
                          </a:xfrm>
                        </wpg:grpSpPr>
                        <wps:wsp>
                          <wps:cNvPr id="4658" name="Freeform 1314"/>
                          <wps:cNvSpPr>
                            <a:spLocks/>
                          </wps:cNvSpPr>
                          <wps:spPr bwMode="auto">
                            <a:xfrm>
                              <a:off x="5224" y="1067"/>
                              <a:ext cx="3629" cy="2"/>
                            </a:xfrm>
                            <a:custGeom>
                              <a:avLst/>
                              <a:gdLst>
                                <a:gd name="T0" fmla="+- 0 5224 5224"/>
                                <a:gd name="T1" fmla="*/ T0 w 3629"/>
                                <a:gd name="T2" fmla="+- 0 8852 5224"/>
                                <a:gd name="T3" fmla="*/ T2 w 3629"/>
                              </a:gdLst>
                              <a:ahLst/>
                              <a:cxnLst>
                                <a:cxn ang="0">
                                  <a:pos x="T1" y="0"/>
                                </a:cxn>
                                <a:cxn ang="0">
                                  <a:pos x="T3" y="0"/>
                                </a:cxn>
                              </a:cxnLst>
                              <a:rect l="0" t="0" r="r" b="b"/>
                              <a:pathLst>
                                <a:path w="3629">
                                  <a:moveTo>
                                    <a:pt x="0" y="0"/>
                                  </a:moveTo>
                                  <a:lnTo>
                                    <a:pt x="3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9" name="Group 1315"/>
                        <wpg:cNvGrpSpPr>
                          <a:grpSpLocks/>
                        </wpg:cNvGrpSpPr>
                        <wpg:grpSpPr bwMode="auto">
                          <a:xfrm>
                            <a:off x="8848" y="606"/>
                            <a:ext cx="2" cy="456"/>
                            <a:chOff x="8848" y="606"/>
                            <a:chExt cx="2" cy="456"/>
                          </a:xfrm>
                        </wpg:grpSpPr>
                        <wps:wsp>
                          <wps:cNvPr id="4660" name="Freeform 1316"/>
                          <wps:cNvSpPr>
                            <a:spLocks/>
                          </wps:cNvSpPr>
                          <wps:spPr bwMode="auto">
                            <a:xfrm>
                              <a:off x="8848"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3819D8" id="Group 4652" o:spid="_x0000_s1026" style="position:absolute;margin-left:260.9pt;margin-top:29.75pt;width:182.05pt;height:23.9pt;z-index:-251623424;mso-position-horizontal-relative:page" coordorigin="5218,595" coordsize="36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">
                <v:group id="Group 1309" o:spid="_x0000_s1027" style="position:absolute;left:5224;top:601;width:3629;height:2" coordorigin="5224,601"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">
                  <v:shape id="Freeform 1310" o:spid="_x0000_s1028" style="position:absolute;left:5224;top:601;width:3629;height: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" path="m,l3628,e" filled="f" strokeweight=".58pt">
                    <v:path arrowok="t" o:connecttype="custom" o:connectlocs="0,0;3628,0" o:connectangles="0,0"/>
                  </v:shape>
                </v:group>
                <v:group id="Group 1311" o:spid="_x0000_s1029" style="position:absolute;left:5228;top:606;width:2;height:456" coordorigin="5228,606"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">
                  <v:shape id="Freeform 1312" o:spid="_x0000_s1030" style="position:absolute;left:5228;top:606;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" path="m,l,456e" filled="f" strokeweight=".58pt">
                    <v:path arrowok="t" o:connecttype="custom" o:connectlocs="0,606;0,1062" o:connectangles="0,0"/>
                  </v:shape>
                </v:group>
                <v:group id="Group 1313" o:spid="_x0000_s1031" style="position:absolute;left:5224;top:1067;width:3629;height:2" coordorigin="5224,1067"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">
                  <v:shape id="Freeform 1314" o:spid="_x0000_s1032" style="position:absolute;left:5224;top:1067;width:3629;height: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" path="m,l3628,e" filled="f" strokeweight=".58pt">
                    <v:path arrowok="t" o:connecttype="custom" o:connectlocs="0,0;3628,0" o:connectangles="0,0"/>
                  </v:shape>
                </v:group>
                <v:group id="Group 1315" o:spid="_x0000_s1033" style="position:absolute;left:8848;top:606;width:2;height:456" coordorigin="8848,606"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">
                  <v:shape id="Freeform 1316" o:spid="_x0000_s1034" style="position:absolute;left:8848;top:606;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" path="m,l,456e" filled="f" strokeweight=".58pt">
                    <v:path arrowok="t" o:connecttype="custom" o:connectlocs="0,606;0,1062" o:connectangles="0,0"/>
                  </v:shape>
                </v:group>
                <w10:wrap anchorx="page"/>
              </v:group>
            </w:pict>
          </mc:Fallback>
        </mc:AlternateContent>
      </w:r>
      <w:r w:rsidR="00A56C5A">
        <w:rPr>
          <w:w w:val="105"/>
        </w:rPr>
        <w:t>Does</w:t>
      </w:r>
      <w:r w:rsidR="00A56C5A">
        <w:rPr>
          <w:spacing w:val="-2"/>
          <w:w w:val="105"/>
        </w:rPr>
        <w:t xml:space="preserve"> </w:t>
      </w:r>
      <w:r w:rsidR="00A56C5A">
        <w:rPr>
          <w:w w:val="105"/>
        </w:rPr>
        <w:t>the</w:t>
      </w:r>
      <w:r w:rsidR="00A56C5A">
        <w:rPr>
          <w:spacing w:val="-1"/>
          <w:w w:val="105"/>
        </w:rPr>
        <w:t xml:space="preserve"> </w:t>
      </w:r>
      <w:r w:rsidR="00A56C5A">
        <w:rPr>
          <w:w w:val="105"/>
        </w:rPr>
        <w:t>respondent</w:t>
      </w:r>
      <w:r w:rsidR="00A56C5A">
        <w:rPr>
          <w:spacing w:val="-2"/>
          <w:w w:val="105"/>
        </w:rPr>
        <w:t xml:space="preserve"> </w:t>
      </w:r>
      <w:r w:rsidR="00A56C5A">
        <w:rPr>
          <w:w w:val="105"/>
        </w:rPr>
        <w:t>have</w:t>
      </w:r>
      <w:r w:rsidR="00A56C5A">
        <w:rPr>
          <w:spacing w:val="-1"/>
          <w:w w:val="105"/>
        </w:rPr>
        <w:t xml:space="preserve"> </w:t>
      </w:r>
      <w:r w:rsidR="00A56C5A">
        <w:rPr>
          <w:w w:val="105"/>
        </w:rPr>
        <w:t>a</w:t>
      </w:r>
      <w:r w:rsidR="00A56C5A">
        <w:rPr>
          <w:spacing w:val="-1"/>
          <w:w w:val="105"/>
        </w:rPr>
        <w:t xml:space="preserve"> </w:t>
      </w:r>
      <w:r w:rsidR="00A56C5A">
        <w:rPr>
          <w:w w:val="105"/>
        </w:rPr>
        <w:t>disability,</w:t>
      </w:r>
      <w:r w:rsidR="00A56C5A">
        <w:rPr>
          <w:spacing w:val="-2"/>
          <w:w w:val="105"/>
        </w:rPr>
        <w:t xml:space="preserve"> </w:t>
      </w:r>
      <w:r w:rsidR="00A56C5A">
        <w:rPr>
          <w:w w:val="105"/>
        </w:rPr>
        <w:t>illness</w:t>
      </w:r>
      <w:r w:rsidR="00A56C5A">
        <w:rPr>
          <w:spacing w:val="-1"/>
          <w:w w:val="105"/>
        </w:rPr>
        <w:t xml:space="preserve"> </w:t>
      </w:r>
      <w:r w:rsidR="00A56C5A">
        <w:rPr>
          <w:w w:val="105"/>
        </w:rPr>
        <w:t>or</w:t>
      </w:r>
      <w:r w:rsidR="00A56C5A">
        <w:rPr>
          <w:spacing w:val="-2"/>
          <w:w w:val="105"/>
        </w:rPr>
        <w:t xml:space="preserve"> </w:t>
      </w:r>
      <w:r w:rsidR="00A56C5A">
        <w:rPr>
          <w:w w:val="105"/>
        </w:rPr>
        <w:t>impairment</w:t>
      </w:r>
      <w:r w:rsidR="00A56C5A">
        <w:rPr>
          <w:spacing w:val="-2"/>
          <w:w w:val="105"/>
        </w:rPr>
        <w:t xml:space="preserve"> </w:t>
      </w:r>
      <w:r w:rsidR="00A56C5A">
        <w:rPr>
          <w:w w:val="105"/>
        </w:rPr>
        <w:t>where</w:t>
      </w:r>
      <w:r w:rsidR="00A56C5A">
        <w:rPr>
          <w:spacing w:val="-1"/>
          <w:w w:val="105"/>
        </w:rPr>
        <w:t xml:space="preserve"> </w:t>
      </w:r>
      <w:r w:rsidR="00A56C5A">
        <w:rPr>
          <w:w w:val="105"/>
        </w:rPr>
        <w:t>support</w:t>
      </w:r>
      <w:r w:rsidR="00A56C5A">
        <w:rPr>
          <w:spacing w:val="-2"/>
          <w:w w:val="105"/>
        </w:rPr>
        <w:t xml:space="preserve"> </w:t>
      </w:r>
      <w:r w:rsidR="00A56C5A">
        <w:rPr>
          <w:w w:val="105"/>
        </w:rPr>
        <w:t>and/or</w:t>
      </w:r>
      <w:r w:rsidR="00A56C5A">
        <w:rPr>
          <w:spacing w:val="-2"/>
          <w:w w:val="105"/>
        </w:rPr>
        <w:t xml:space="preserve"> </w:t>
      </w:r>
      <w:r w:rsidR="00A56C5A">
        <w:rPr>
          <w:w w:val="105"/>
        </w:rPr>
        <w:t>special</w:t>
      </w:r>
      <w:r w:rsidR="00A56C5A">
        <w:rPr>
          <w:spacing w:val="-3"/>
          <w:w w:val="105"/>
        </w:rPr>
        <w:t xml:space="preserve"> </w:t>
      </w:r>
      <w:r w:rsidR="00A56C5A">
        <w:rPr>
          <w:w w:val="105"/>
        </w:rPr>
        <w:t>arrangements</w:t>
      </w:r>
      <w:r w:rsidR="00A56C5A">
        <w:rPr>
          <w:spacing w:val="-1"/>
          <w:w w:val="105"/>
        </w:rPr>
        <w:t xml:space="preserve"> </w:t>
      </w:r>
      <w:r w:rsidR="00A56C5A">
        <w:rPr>
          <w:w w:val="105"/>
        </w:rPr>
        <w:t>are</w:t>
      </w:r>
      <w:r w:rsidR="00A56C5A">
        <w:rPr>
          <w:spacing w:val="-1"/>
          <w:w w:val="105"/>
        </w:rPr>
        <w:t xml:space="preserve"> </w:t>
      </w:r>
      <w:r w:rsidR="00A56C5A">
        <w:rPr>
          <w:w w:val="105"/>
        </w:rPr>
        <w:t>required?</w:t>
      </w:r>
      <w:r w:rsidR="00A56C5A">
        <w:rPr>
          <w:spacing w:val="-5"/>
          <w:w w:val="105"/>
        </w:rPr>
        <w:t xml:space="preserve"> </w:t>
      </w:r>
      <w:r w:rsidR="00A56C5A">
        <w:rPr>
          <w:w w:val="105"/>
        </w:rPr>
        <w:t>No</w:t>
      </w:r>
      <w:r w:rsidR="00742F25">
        <w:rPr>
          <w:w w:val="105"/>
        </w:rPr>
        <w:t xml:space="preserve"> </w:t>
      </w:r>
      <w:r w:rsidR="00A56C5A">
        <w:rPr>
          <w:w w:val="105"/>
        </w:rPr>
        <w:tab/>
        <w:t>Yes</w:t>
      </w:r>
      <w:r w:rsidR="00A56C5A">
        <w:rPr>
          <w:spacing w:val="134"/>
          <w:w w:val="104"/>
        </w:rPr>
        <w:t xml:space="preserve"> </w:t>
      </w:r>
      <w:r w:rsidR="00A56C5A">
        <w:rPr>
          <w:w w:val="105"/>
        </w:rPr>
        <w:t>Current place</w:t>
      </w:r>
      <w:r w:rsidR="00A56C5A">
        <w:rPr>
          <w:spacing w:val="1"/>
          <w:w w:val="105"/>
        </w:rPr>
        <w:t xml:space="preserve"> </w:t>
      </w:r>
      <w:r w:rsidR="00A56C5A">
        <w:rPr>
          <w:w w:val="105"/>
        </w:rPr>
        <w:t xml:space="preserve">of </w:t>
      </w:r>
      <w:r w:rsidR="00A56C5A">
        <w:rPr>
          <w:spacing w:val="1"/>
          <w:w w:val="105"/>
        </w:rPr>
        <w:t>employment</w:t>
      </w:r>
      <w:r w:rsidR="00A56C5A">
        <w:rPr>
          <w:spacing w:val="1"/>
          <w:w w:val="105"/>
        </w:rPr>
        <w:tab/>
      </w:r>
      <w:r w:rsidR="00A56C5A">
        <w:rPr>
          <w:w w:val="105"/>
        </w:rPr>
        <w:t>Vehicle</w:t>
      </w:r>
      <w:r w:rsidR="00A56C5A">
        <w:rPr>
          <w:spacing w:val="2"/>
          <w:w w:val="105"/>
        </w:rPr>
        <w:t xml:space="preserve"> </w:t>
      </w:r>
      <w:r w:rsidR="00A56C5A">
        <w:rPr>
          <w:w w:val="105"/>
        </w:rPr>
        <w:t>Model:</w:t>
      </w:r>
      <w:r w:rsidR="00A56C5A">
        <w:rPr>
          <w:w w:val="105"/>
        </w:rPr>
        <w:tab/>
        <w:t>Vehicle</w:t>
      </w:r>
      <w:r w:rsidR="00A56C5A">
        <w:rPr>
          <w:spacing w:val="-13"/>
          <w:w w:val="105"/>
        </w:rPr>
        <w:t xml:space="preserve"> </w:t>
      </w:r>
      <w:r w:rsidR="00A56C5A">
        <w:rPr>
          <w:w w:val="105"/>
        </w:rPr>
        <w:t>Registration</w:t>
      </w:r>
    </w:p>
    <w:p w14:paraId="1BFC3164" w14:textId="77777777" w:rsidR="00A56C5A" w:rsidRDefault="00A56C5A" w:rsidP="00A56C5A">
      <w:pPr>
        <w:spacing w:line="200" w:lineRule="exact"/>
        <w:rPr>
          <w:sz w:val="20"/>
          <w:szCs w:val="20"/>
        </w:rPr>
      </w:pPr>
    </w:p>
    <w:p w14:paraId="34FF9648" w14:textId="77777777" w:rsidR="00A56C5A" w:rsidRDefault="00A56C5A" w:rsidP="00A56C5A">
      <w:pPr>
        <w:spacing w:before="17" w:line="260" w:lineRule="exact"/>
        <w:rPr>
          <w:sz w:val="26"/>
          <w:szCs w:val="26"/>
        </w:rPr>
      </w:pPr>
    </w:p>
    <w:p w14:paraId="4C351089" w14:textId="77777777" w:rsidR="00A56C5A" w:rsidRDefault="00A56C5A" w:rsidP="00A56C5A">
      <w:pPr>
        <w:pStyle w:val="BodyText"/>
        <w:tabs>
          <w:tab w:val="left" w:pos="4315"/>
        </w:tabs>
      </w:pPr>
      <w:r>
        <w:rPr>
          <w:noProof/>
          <w:lang w:val="en-AU" w:eastAsia="en-AU"/>
        </w:rPr>
        <mc:AlternateContent>
          <mc:Choice Requires="wpg">
            <w:drawing>
              <wp:anchor distT="0" distB="0" distL="114300" distR="114300" simplePos="0" relativeHeight="251712512" behindDoc="1" locked="0" layoutInCell="1" allowOverlap="1" wp14:anchorId="386E6AAF" wp14:editId="7EFF97BC">
                <wp:simplePos x="0" y="0"/>
                <wp:positionH relativeFrom="page">
                  <wp:posOffset>2518410</wp:posOffset>
                </wp:positionH>
                <wp:positionV relativeFrom="paragraph">
                  <wp:posOffset>-635</wp:posOffset>
                </wp:positionV>
                <wp:extent cx="180340" cy="180340"/>
                <wp:effectExtent l="13335" t="8890" r="6350" b="10795"/>
                <wp:wrapNone/>
                <wp:docPr id="4637" name="Group 4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66" y="-1"/>
                          <a:chExt cx="284" cy="284"/>
                        </a:xfrm>
                      </wpg:grpSpPr>
                      <wps:wsp>
                        <wps:cNvPr id="4638" name="Freeform 1440"/>
                        <wps:cNvSpPr>
                          <a:spLocks/>
                        </wps:cNvSpPr>
                        <wps:spPr bwMode="auto">
                          <a:xfrm>
                            <a:off x="3966" y="-1"/>
                            <a:ext cx="284" cy="284"/>
                          </a:xfrm>
                          <a:custGeom>
                            <a:avLst/>
                            <a:gdLst>
                              <a:gd name="T0" fmla="+- 0 3966 3966"/>
                              <a:gd name="T1" fmla="*/ T0 w 284"/>
                              <a:gd name="T2" fmla="+- 0 -1 -1"/>
                              <a:gd name="T3" fmla="*/ -1 h 284"/>
                              <a:gd name="T4" fmla="+- 0 4249 3966"/>
                              <a:gd name="T5" fmla="*/ T4 w 284"/>
                              <a:gd name="T6" fmla="+- 0 -1 -1"/>
                              <a:gd name="T7" fmla="*/ -1 h 284"/>
                              <a:gd name="T8" fmla="+- 0 4249 3966"/>
                              <a:gd name="T9" fmla="*/ T8 w 284"/>
                              <a:gd name="T10" fmla="+- 0 282 -1"/>
                              <a:gd name="T11" fmla="*/ 282 h 284"/>
                              <a:gd name="T12" fmla="+- 0 3966 3966"/>
                              <a:gd name="T13" fmla="*/ T12 w 284"/>
                              <a:gd name="T14" fmla="+- 0 282 -1"/>
                              <a:gd name="T15" fmla="*/ 282 h 284"/>
                              <a:gd name="T16" fmla="+- 0 3966 3966"/>
                              <a:gd name="T17" fmla="*/ T16 w 284"/>
                              <a:gd name="T18" fmla="+- 0 -1 -1"/>
                              <a:gd name="T19" fmla="*/ -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392A2" id="Group 4637" o:spid="_x0000_s1026" style="position:absolute;margin-left:198.3pt;margin-top:-.05pt;width:14.2pt;height:14.2pt;z-index:-251603968;mso-position-horizontal-relative:page" coordorigin="396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">
                <v:shape id="Freeform 1440" o:spid="_x0000_s1027" style="position:absolute;left:3966;top:-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eK8IA&#10;AADdAAAADwAAAGRycy9kb3ducmV2LnhtbERPzWrCQBC+F3yHZYTe6kZbpaSuIq2C2JPGB5hmp0kw&#10;O5tkxxjfvnsQevz4/pfrwdWqpy5Ung1MJwko4tzbigsD52z38g4qCLLF2jMZuFOA9Wr0tMTU+hsf&#10;qT9JoWIIhxQNlCJNqnXIS3IYJr4hjtyv7xxKhF2hbYe3GO5qPUuShXZYcWwosaHPkvLL6eoMtPMs&#10;28q0/+ZZNd95adqvn/ZgzPN42HyAEhrkX/xw762Bt8VrnBvfxCe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2h4rwgAAAN0AAAAPAAAAAAAAAAAAAAAAAJgCAABkcnMvZG93&#10;bnJldi54bWxQSwUGAAAAAAQABAD1AAAAhwMAAAAA&#10;" path="m,l283,r,283l,283,,xe" filled="f" strokeweight=".48pt">
                  <v:path arrowok="t" o:connecttype="custom" o:connectlocs="0,-1;283,-1;283,282;0,282;0,-1" o:connectangles="0,0,0,0,0"/>
                </v:shape>
                <w10:wrap anchorx="page"/>
              </v:group>
            </w:pict>
          </mc:Fallback>
        </mc:AlternateContent>
      </w:r>
      <w:r>
        <w:rPr>
          <w:noProof/>
          <w:lang w:val="en-AU" w:eastAsia="en-AU"/>
        </w:rPr>
        <mc:AlternateContent>
          <mc:Choice Requires="wpg">
            <w:drawing>
              <wp:anchor distT="0" distB="0" distL="114300" distR="114300" simplePos="0" relativeHeight="251713536" behindDoc="1" locked="0" layoutInCell="1" allowOverlap="1" wp14:anchorId="2E6CF12C" wp14:editId="246CF1CA">
                <wp:simplePos x="0" y="0"/>
                <wp:positionH relativeFrom="page">
                  <wp:posOffset>3109595</wp:posOffset>
                </wp:positionH>
                <wp:positionV relativeFrom="paragraph">
                  <wp:posOffset>-10160</wp:posOffset>
                </wp:positionV>
                <wp:extent cx="180340" cy="180340"/>
                <wp:effectExtent l="13970" t="8890" r="5715" b="10795"/>
                <wp:wrapNone/>
                <wp:docPr id="4635" name="Group 4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897" y="-16"/>
                          <a:chExt cx="284" cy="284"/>
                        </a:xfrm>
                      </wpg:grpSpPr>
                      <wps:wsp>
                        <wps:cNvPr id="4636" name="Freeform 1442"/>
                        <wps:cNvSpPr>
                          <a:spLocks/>
                        </wps:cNvSpPr>
                        <wps:spPr bwMode="auto">
                          <a:xfrm>
                            <a:off x="4897" y="-16"/>
                            <a:ext cx="284" cy="284"/>
                          </a:xfrm>
                          <a:custGeom>
                            <a:avLst/>
                            <a:gdLst>
                              <a:gd name="T0" fmla="+- 0 4897 4897"/>
                              <a:gd name="T1" fmla="*/ T0 w 284"/>
                              <a:gd name="T2" fmla="+- 0 -16 -16"/>
                              <a:gd name="T3" fmla="*/ -16 h 284"/>
                              <a:gd name="T4" fmla="+- 0 5180 4897"/>
                              <a:gd name="T5" fmla="*/ T4 w 284"/>
                              <a:gd name="T6" fmla="+- 0 -16 -16"/>
                              <a:gd name="T7" fmla="*/ -16 h 284"/>
                              <a:gd name="T8" fmla="+- 0 5180 4897"/>
                              <a:gd name="T9" fmla="*/ T8 w 284"/>
                              <a:gd name="T10" fmla="+- 0 267 -16"/>
                              <a:gd name="T11" fmla="*/ 267 h 284"/>
                              <a:gd name="T12" fmla="+- 0 4897 4897"/>
                              <a:gd name="T13" fmla="*/ T12 w 284"/>
                              <a:gd name="T14" fmla="+- 0 267 -16"/>
                              <a:gd name="T15" fmla="*/ 267 h 284"/>
                              <a:gd name="T16" fmla="+- 0 4897 4897"/>
                              <a:gd name="T17" fmla="*/ T16 w 284"/>
                              <a:gd name="T18" fmla="+- 0 -16 -16"/>
                              <a:gd name="T19" fmla="*/ -1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1F0E" id="Group 4635" o:spid="_x0000_s1026" style="position:absolute;margin-left:244.85pt;margin-top:-.8pt;width:14.2pt;height:14.2pt;z-index:-251602944;mso-position-horizontal-relative:page" coordorigin="4897,-1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">
                <v:shape id="Freeform 1442" o:spid="_x0000_s1027" style="position:absolute;left:4897;top:-1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vwsUA&#10;AADdAAAADwAAAGRycy9kb3ducmV2LnhtbESPUWvCQBCE3wv9D8cWfKsXtYaSekrRCmKfavoDtrlt&#10;EprbS3LbGP99Tyj4OMzMN8xqM7pGDdSH2rOB2TQBRVx4W3Np4DPfPz6DCoJssfFMBi4UYLO+v1th&#10;Zv2ZP2g4SakihEOGBiqRNtM6FBU5DFPfEkfv2/cOJcq+1LbHc4S7Rs+TJNUOa44LFba0raj4Of06&#10;A90yz99kNrzzvF7uvbTd7qs7GjN5GF9fQAmNcgv/tw/WwFO6SOH6Jj4B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S/CxQAAAN0AAAAPAAAAAAAAAAAAAAAAAJgCAABkcnMv&#10;ZG93bnJldi54bWxQSwUGAAAAAAQABAD1AAAAigMAAAAA&#10;" path="m,l283,r,283l,283,,xe" filled="f" strokeweight=".48pt">
                  <v:path arrowok="t" o:connecttype="custom" o:connectlocs="0,-16;283,-16;283,267;0,267;0,-16" o:connectangles="0,0,0,0,0"/>
                </v:shape>
                <w10:wrap anchorx="page"/>
              </v:group>
            </w:pict>
          </mc:Fallback>
        </mc:AlternateContent>
      </w:r>
      <w:r>
        <w:rPr>
          <w:w w:val="105"/>
        </w:rPr>
        <w:t>Is</w:t>
      </w:r>
      <w:r>
        <w:rPr>
          <w:spacing w:val="-1"/>
          <w:w w:val="105"/>
        </w:rPr>
        <w:t xml:space="preserve"> </w:t>
      </w:r>
      <w:r>
        <w:rPr>
          <w:w w:val="105"/>
        </w:rPr>
        <w:t>the respondent</w:t>
      </w:r>
      <w:r>
        <w:rPr>
          <w:spacing w:val="-1"/>
          <w:w w:val="105"/>
        </w:rPr>
        <w:t xml:space="preserve"> </w:t>
      </w:r>
      <w:r>
        <w:rPr>
          <w:w w:val="105"/>
        </w:rPr>
        <w:t>under 18 years</w:t>
      </w:r>
      <w:r>
        <w:rPr>
          <w:spacing w:val="-1"/>
          <w:w w:val="105"/>
        </w:rPr>
        <w:t xml:space="preserve"> </w:t>
      </w:r>
      <w:r>
        <w:rPr>
          <w:w w:val="105"/>
        </w:rPr>
        <w:t>of</w:t>
      </w:r>
      <w:r>
        <w:rPr>
          <w:spacing w:val="-1"/>
          <w:w w:val="105"/>
        </w:rPr>
        <w:t xml:space="preserve"> </w:t>
      </w:r>
      <w:r>
        <w:rPr>
          <w:w w:val="105"/>
        </w:rPr>
        <w:t>age?</w:t>
      </w:r>
      <w:r>
        <w:rPr>
          <w:spacing w:val="1"/>
          <w:w w:val="105"/>
        </w:rPr>
        <w:t xml:space="preserve"> </w:t>
      </w:r>
      <w:r>
        <w:rPr>
          <w:w w:val="105"/>
        </w:rPr>
        <w:t>No</w:t>
      </w:r>
      <w:r>
        <w:rPr>
          <w:w w:val="105"/>
        </w:rPr>
        <w:tab/>
        <w:t>Yes</w:t>
      </w:r>
    </w:p>
    <w:p w14:paraId="2AC84371" w14:textId="77777777" w:rsidR="00A56C5A" w:rsidRDefault="00A56C5A" w:rsidP="00A56C5A">
      <w:pPr>
        <w:pStyle w:val="BodyText"/>
        <w:spacing w:before="11" w:line="542" w:lineRule="auto"/>
        <w:ind w:right="773"/>
      </w:pPr>
      <w:r>
        <w:rPr>
          <w:noProof/>
          <w:lang w:val="en-AU" w:eastAsia="en-AU"/>
        </w:rPr>
        <mc:AlternateContent>
          <mc:Choice Requires="wpg">
            <w:drawing>
              <wp:anchor distT="0" distB="0" distL="114300" distR="114300" simplePos="0" relativeHeight="251695104" behindDoc="1" locked="0" layoutInCell="1" allowOverlap="1" wp14:anchorId="02848CD5" wp14:editId="321B6E91">
                <wp:simplePos x="0" y="0"/>
                <wp:positionH relativeFrom="page">
                  <wp:posOffset>210185</wp:posOffset>
                </wp:positionH>
                <wp:positionV relativeFrom="paragraph">
                  <wp:posOffset>433705</wp:posOffset>
                </wp:positionV>
                <wp:extent cx="7115810" cy="300355"/>
                <wp:effectExtent l="10160" t="1905" r="8255" b="2540"/>
                <wp:wrapNone/>
                <wp:docPr id="4626" name="Group 4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300355"/>
                          <a:chOff x="331" y="683"/>
                          <a:chExt cx="11206" cy="473"/>
                        </a:xfrm>
                      </wpg:grpSpPr>
                      <wpg:grpSp>
                        <wpg:cNvPr id="4627" name="Group 1327"/>
                        <wpg:cNvGrpSpPr>
                          <a:grpSpLocks/>
                        </wpg:cNvGrpSpPr>
                        <wpg:grpSpPr bwMode="auto">
                          <a:xfrm>
                            <a:off x="337" y="689"/>
                            <a:ext cx="11194" cy="2"/>
                            <a:chOff x="337" y="689"/>
                            <a:chExt cx="11194" cy="2"/>
                          </a:xfrm>
                        </wpg:grpSpPr>
                        <wps:wsp>
                          <wps:cNvPr id="4628" name="Freeform 1328"/>
                          <wps:cNvSpPr>
                            <a:spLocks/>
                          </wps:cNvSpPr>
                          <wps:spPr bwMode="auto">
                            <a:xfrm>
                              <a:off x="337" y="689"/>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9" name="Group 1329"/>
                        <wpg:cNvGrpSpPr>
                          <a:grpSpLocks/>
                        </wpg:cNvGrpSpPr>
                        <wpg:grpSpPr bwMode="auto">
                          <a:xfrm>
                            <a:off x="342" y="694"/>
                            <a:ext cx="2" cy="452"/>
                            <a:chOff x="342" y="694"/>
                            <a:chExt cx="2" cy="452"/>
                          </a:xfrm>
                        </wpg:grpSpPr>
                        <wps:wsp>
                          <wps:cNvPr id="4630" name="Freeform 1330"/>
                          <wps:cNvSpPr>
                            <a:spLocks/>
                          </wps:cNvSpPr>
                          <wps:spPr bwMode="auto">
                            <a:xfrm>
                              <a:off x="342" y="694"/>
                              <a:ext cx="2" cy="452"/>
                            </a:xfrm>
                            <a:custGeom>
                              <a:avLst/>
                              <a:gdLst>
                                <a:gd name="T0" fmla="+- 0 694 694"/>
                                <a:gd name="T1" fmla="*/ 694 h 452"/>
                                <a:gd name="T2" fmla="+- 0 1145 694"/>
                                <a:gd name="T3" fmla="*/ 1145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1" name="Group 1331"/>
                        <wpg:cNvGrpSpPr>
                          <a:grpSpLocks/>
                        </wpg:cNvGrpSpPr>
                        <wpg:grpSpPr bwMode="auto">
                          <a:xfrm>
                            <a:off x="337" y="1150"/>
                            <a:ext cx="11194" cy="2"/>
                            <a:chOff x="337" y="1150"/>
                            <a:chExt cx="11194" cy="2"/>
                          </a:xfrm>
                        </wpg:grpSpPr>
                        <wps:wsp>
                          <wps:cNvPr id="4632" name="Freeform 1332"/>
                          <wps:cNvSpPr>
                            <a:spLocks/>
                          </wps:cNvSpPr>
                          <wps:spPr bwMode="auto">
                            <a:xfrm>
                              <a:off x="337" y="1150"/>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3" name="Group 1333"/>
                        <wpg:cNvGrpSpPr>
                          <a:grpSpLocks/>
                        </wpg:cNvGrpSpPr>
                        <wpg:grpSpPr bwMode="auto">
                          <a:xfrm>
                            <a:off x="11526" y="694"/>
                            <a:ext cx="2" cy="452"/>
                            <a:chOff x="11526" y="694"/>
                            <a:chExt cx="2" cy="452"/>
                          </a:xfrm>
                        </wpg:grpSpPr>
                        <wps:wsp>
                          <wps:cNvPr id="4634" name="Freeform 1334"/>
                          <wps:cNvSpPr>
                            <a:spLocks/>
                          </wps:cNvSpPr>
                          <wps:spPr bwMode="auto">
                            <a:xfrm>
                              <a:off x="11526" y="694"/>
                              <a:ext cx="2" cy="452"/>
                            </a:xfrm>
                            <a:custGeom>
                              <a:avLst/>
                              <a:gdLst>
                                <a:gd name="T0" fmla="+- 0 694 694"/>
                                <a:gd name="T1" fmla="*/ 694 h 452"/>
                                <a:gd name="T2" fmla="+- 0 1145 694"/>
                                <a:gd name="T3" fmla="*/ 1145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C9CC3" id="Group 4626" o:spid="_x0000_s1026" style="position:absolute;margin-left:16.55pt;margin-top:34.15pt;width:560.3pt;height:23.65pt;z-index:-251621376;mso-position-horizontal-relative:page" coordorigin="331,683" coordsize="1120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">
                <v:group id="Group 1327" o:spid="_x0000_s1027" style="position:absolute;left:337;top:689;width:11194;height:2" coordorigin="337,689"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ovM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S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PovMcAAADd&#10;AAAADwAAAAAAAAAAAAAAAACqAgAAZHJzL2Rvd25yZXYueG1sUEsFBgAAAAAEAAQA+gAAAJ4DAAAA&#10;AA==&#10;">
                  <v:shape id="Freeform 1328" o:spid="_x0000_s1028" style="position:absolute;left:337;top:689;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IucMA&#10;AADdAAAADwAAAGRycy9kb3ducmV2LnhtbERPz2vCMBS+D/wfwhO8zVSRblSj6EAU7GFToR4fzTMt&#10;Ni9dE7X775fDYMeP7/di1dtGPKjztWMFk3ECgrh0umaj4Hzavr6D8AFZY+OYFPyQh9Vy8LLATLsn&#10;f9HjGIyIIewzVFCF0GZS+rIii37sWuLIXV1nMUTYGak7fMZw28hpkqTSYs2xocKWPioqb8e7VZBv&#10;88/r2y7fFAdbpDsszOzybZQaDfv1HESgPvyL/9x7rWCWTuPc+CY+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IucMAAADdAAAADwAAAAAAAAAAAAAAAACYAgAAZHJzL2Rv&#10;d25yZXYueG1sUEsFBgAAAAAEAAQA9QAAAIgDAAAAAA==&#10;" path="m,l11194,e" filled="f" strokeweight=".58pt">
                    <v:path arrowok="t" o:connecttype="custom" o:connectlocs="0,0;11194,0" o:connectangles="0,0"/>
                  </v:shape>
                </v:group>
                <v:group id="Group 1329" o:spid="_x0000_s1029" style="position:absolute;left:342;top:694;width:2;height:452" coordorigin="342,694"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DZVc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S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ODZVccAAADd&#10;AAAADwAAAAAAAAAAAAAAAACqAgAAZHJzL2Rvd25yZXYueG1sUEsFBgAAAAAEAAQA+gAAAJ4DAAAA&#10;AA==&#10;">
                  <v:shape id="Freeform 1330" o:spid="_x0000_s1030" style="position:absolute;left:342;top:694;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2MEA&#10;AADdAAAADwAAAGRycy9kb3ducmV2LnhtbERPy4rCMBTdD/gP4QpuBk3VQaQapSiC4mp84PbSXNtq&#10;c1OaqO3fm4Xg8nDe82VjSvGk2hWWFQwHEQji1OqCMwWn46Y/BeE8ssbSMiloycFy0fmZY6zti//p&#10;efCZCCHsYlSQe1/FUro0J4NuYCviwF1tbdAHWGdS1/gK4aaUoyiaSIMFh4YcK1rllN4PD6PAn5PR&#10;zba4vrT3ZGuL/e/uMn4o1es2yQyEp8Z/xR/3Viv4m4zD/vAmP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jBAAAA3QAAAA8AAAAAAAAAAAAAAAAAmAIAAGRycy9kb3du&#10;cmV2LnhtbFBLBQYAAAAABAAEAPUAAACGAwAAAAA=&#10;" path="m,l,451e" filled="f" strokeweight=".58pt">
                    <v:path arrowok="t" o:connecttype="custom" o:connectlocs="0,694;0,1145" o:connectangles="0,0"/>
                  </v:shape>
                </v:group>
                <v:group id="Group 1331" o:spid="_x0000_s1031" style="position:absolute;left:337;top:1150;width:11194;height:2" coordorigin="337,1150"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9DjscAAADdAAAADwAAAGRycy9kb3ducmV2LnhtbESPQWvCQBSE7wX/w/IK&#10;3ppNtA2SZhWRKh5CoSqU3h7ZZxLMvg3ZbRL/fbdQ6HGYmW+YfDOZVgzUu8aygiSKQRCXVjdcKbic&#10;908rEM4ja2wtk4I7OdisZw85ZtqO/EHDyVciQNhlqKD2vsukdGVNBl1kO+LgXW1v0AfZV1L3OAa4&#10;aeUijlNpsOGwUGNHu5rK2+nbKDiMOG6XydtQ3K67+9f55f2zSEip+eO0fQXhafL/4b/2USt4Tp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09DjscAAADd&#10;AAAADwAAAAAAAAAAAAAAAACqAgAAZHJzL2Rvd25yZXYueG1sUEsFBgAAAAAEAAQA+gAAAJ4DAAAA&#10;AA==&#10;">
                  <v:shape id="Freeform 1332" o:spid="_x0000_s1032" style="position:absolute;left:337;top:1150;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pjscA&#10;AADdAAAADwAAAGRycy9kb3ducmV2LnhtbESPT2vCQBTE7wW/w/IEb3XjH2JJXUULYqE5tFpIj4/s&#10;cxPMvk2zW02/vSsUehxm5jfMct3bRlyo87VjBZNxAoK4dLpmo+DzuHt8AuEDssbGMSn4JQ/r1eBh&#10;iZl2V/6gyyEYESHsM1RQhdBmUvqyIot+7Fri6J1cZzFE2RmpO7xGuG3kNElSabHmuFBhSy8VlefD&#10;j1WQ7/L302Kfb4s3W6R7LMz869soNRr2m2cQgfrwH/5rv2oF83Q2hfub+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IaY7HAAAA3QAAAA8AAAAAAAAAAAAAAAAAmAIAAGRy&#10;cy9kb3ducmV2LnhtbFBLBQYAAAAABAAEAPUAAACMAwAAAAA=&#10;" path="m,l11194,e" filled="f" strokeweight=".58pt">
                    <v:path arrowok="t" o:connecttype="custom" o:connectlocs="0,0;11194,0" o:connectangles="0,0"/>
                  </v:shape>
                </v:group>
                <v:group id="Group 1333" o:spid="_x0000_s1033" style="position:absolute;left:11526;top:694;width:2;height:452" coordorigin="11526,694"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F4YsYAAADdAAAADwAAAGRycy9kb3ducmV2LnhtbESPQWvCQBSE7wX/w/IE&#10;b3UT04pEVxGp4kEKVUG8PbLPJJh9G7LbJP77riD0OMzMN8xi1ZtKtNS40rKCeByBIM6sLjlXcD5t&#10;32cgnEfWWFkmBQ9ysFoO3haYatvxD7VHn4sAYZeigsL7OpXSZQUZdGNbEwfvZhuDPsgml7rBLsBN&#10;JSdRNJUGSw4LBda0KSi7H3+Ngl2H3TqJv9rD/bZ5XE+f35dDTEqNhv16DsJT7//Dr/ZeK/iY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0XhixgAAAN0A&#10;AAAPAAAAAAAAAAAAAAAAAKoCAABkcnMvZG93bnJldi54bWxQSwUGAAAAAAQABAD6AAAAnQMAAAAA&#10;">
                  <v:shape id="Freeform 1334" o:spid="_x0000_s1034" style="position:absolute;left:11526;top:694;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28YA&#10;AADdAAAADwAAAGRycy9kb3ducmV2LnhtbESPT2vCQBTE74V+h+UVeim6qYpI6hpCS0HxpLbk+si+&#10;JqnZtyG75s+3dwXB4zAzv2HWyWBq0VHrKssK3qcRCOLc6ooLBT+n78kKhPPIGmvLpGAkB8nm+WmN&#10;sbY9H6g7+kIECLsYFZTeN7GULi/JoJvahjh4f7Y16INsC6lb7APc1HIWRUtpsOKwUGJDnyXl5+PF&#10;KPC/6ezfjviVjed0a6v92y6bX5R6fRnSDxCeBv8I39tbrWCxnC/g9iY8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T/28YAAADdAAAADwAAAAAAAAAAAAAAAACYAgAAZHJz&#10;L2Rvd25yZXYueG1sUEsFBgAAAAAEAAQA9QAAAIsDAAAAAA==&#10;" path="m,l,451e" filled="f" strokeweight=".58pt">
                    <v:path arrowok="t" o:connecttype="custom" o:connectlocs="0,694;0,1145" o:connectangles="0,0"/>
                  </v:shape>
                </v:group>
                <w10:wrap anchorx="page"/>
              </v:group>
            </w:pict>
          </mc:Fallback>
        </mc:AlternateContent>
      </w:r>
      <w:r>
        <w:rPr>
          <w:w w:val="105"/>
        </w:rPr>
        <w:t>Please</w:t>
      </w:r>
      <w:r>
        <w:rPr>
          <w:spacing w:val="-3"/>
          <w:w w:val="105"/>
        </w:rPr>
        <w:t xml:space="preserve"> </w:t>
      </w:r>
      <w:r>
        <w:rPr>
          <w:w w:val="105"/>
        </w:rPr>
        <w:t>supply</w:t>
      </w:r>
      <w:r>
        <w:rPr>
          <w:spacing w:val="-2"/>
          <w:w w:val="105"/>
        </w:rPr>
        <w:t xml:space="preserve"> </w:t>
      </w:r>
      <w:r>
        <w:rPr>
          <w:w w:val="105"/>
        </w:rPr>
        <w:t>the</w:t>
      </w:r>
      <w:r>
        <w:rPr>
          <w:spacing w:val="-2"/>
          <w:w w:val="105"/>
        </w:rPr>
        <w:t xml:space="preserve"> </w:t>
      </w:r>
      <w:r>
        <w:rPr>
          <w:w w:val="105"/>
        </w:rPr>
        <w:t>details</w:t>
      </w:r>
      <w:r>
        <w:rPr>
          <w:spacing w:val="-3"/>
          <w:w w:val="105"/>
        </w:rPr>
        <w:t xml:space="preserve"> </w:t>
      </w:r>
      <w:r>
        <w:rPr>
          <w:w w:val="105"/>
        </w:rPr>
        <w:t>of</w:t>
      </w:r>
      <w:r>
        <w:rPr>
          <w:spacing w:val="-3"/>
          <w:w w:val="105"/>
        </w:rPr>
        <w:t xml:space="preserve"> </w:t>
      </w:r>
      <w:r>
        <w:rPr>
          <w:w w:val="105"/>
        </w:rPr>
        <w:t>a</w:t>
      </w:r>
      <w:r>
        <w:rPr>
          <w:spacing w:val="-2"/>
          <w:w w:val="105"/>
        </w:rPr>
        <w:t xml:space="preserve"> </w:t>
      </w:r>
      <w:r>
        <w:rPr>
          <w:w w:val="105"/>
        </w:rPr>
        <w:t>parent</w:t>
      </w:r>
      <w:r>
        <w:rPr>
          <w:spacing w:val="-3"/>
          <w:w w:val="105"/>
        </w:rPr>
        <w:t xml:space="preserve"> </w:t>
      </w:r>
      <w:r>
        <w:rPr>
          <w:w w:val="105"/>
        </w:rPr>
        <w:t>as</w:t>
      </w:r>
      <w:r>
        <w:rPr>
          <w:spacing w:val="-3"/>
          <w:w w:val="105"/>
        </w:rPr>
        <w:t xml:space="preserve"> </w:t>
      </w:r>
      <w:r>
        <w:rPr>
          <w:w w:val="105"/>
        </w:rPr>
        <w:t>all</w:t>
      </w:r>
      <w:r>
        <w:rPr>
          <w:spacing w:val="-3"/>
          <w:w w:val="105"/>
        </w:rPr>
        <w:t xml:space="preserve"> </w:t>
      </w:r>
      <w:r>
        <w:rPr>
          <w:w w:val="105"/>
        </w:rPr>
        <w:t>documents</w:t>
      </w:r>
      <w:r>
        <w:rPr>
          <w:spacing w:val="-2"/>
          <w:w w:val="105"/>
        </w:rPr>
        <w:t xml:space="preserve"> </w:t>
      </w:r>
      <w:r>
        <w:rPr>
          <w:spacing w:val="1"/>
          <w:w w:val="105"/>
        </w:rPr>
        <w:t>must</w:t>
      </w:r>
      <w:r>
        <w:rPr>
          <w:spacing w:val="-3"/>
          <w:w w:val="105"/>
        </w:rPr>
        <w:t xml:space="preserve"> </w:t>
      </w:r>
      <w:r>
        <w:rPr>
          <w:w w:val="105"/>
        </w:rPr>
        <w:t>be</w:t>
      </w:r>
      <w:r>
        <w:rPr>
          <w:spacing w:val="-3"/>
          <w:w w:val="105"/>
        </w:rPr>
        <w:t xml:space="preserve"> </w:t>
      </w:r>
      <w:r>
        <w:rPr>
          <w:w w:val="105"/>
        </w:rPr>
        <w:t>given</w:t>
      </w:r>
      <w:r>
        <w:rPr>
          <w:spacing w:val="-2"/>
          <w:w w:val="105"/>
        </w:rPr>
        <w:t xml:space="preserve"> </w:t>
      </w:r>
      <w:r>
        <w:rPr>
          <w:w w:val="105"/>
        </w:rPr>
        <w:t>to</w:t>
      </w:r>
      <w:r>
        <w:rPr>
          <w:spacing w:val="-2"/>
          <w:w w:val="105"/>
        </w:rPr>
        <w:t xml:space="preserve"> </w:t>
      </w:r>
      <w:r>
        <w:rPr>
          <w:w w:val="105"/>
        </w:rPr>
        <w:t>a</w:t>
      </w:r>
      <w:r>
        <w:rPr>
          <w:spacing w:val="-2"/>
          <w:w w:val="105"/>
        </w:rPr>
        <w:t xml:space="preserve"> </w:t>
      </w:r>
      <w:r>
        <w:rPr>
          <w:w w:val="105"/>
        </w:rPr>
        <w:t>parent</w:t>
      </w:r>
      <w:r>
        <w:rPr>
          <w:spacing w:val="-4"/>
          <w:w w:val="105"/>
        </w:rPr>
        <w:t xml:space="preserve"> </w:t>
      </w:r>
      <w:r>
        <w:rPr>
          <w:w w:val="105"/>
        </w:rPr>
        <w:t>of</w:t>
      </w:r>
      <w:r>
        <w:rPr>
          <w:spacing w:val="-3"/>
          <w:w w:val="105"/>
        </w:rPr>
        <w:t xml:space="preserve"> </w:t>
      </w:r>
      <w:r>
        <w:rPr>
          <w:w w:val="105"/>
        </w:rPr>
        <w:t>the</w:t>
      </w:r>
      <w:r>
        <w:rPr>
          <w:spacing w:val="-7"/>
          <w:w w:val="105"/>
        </w:rPr>
        <w:t xml:space="preserve"> </w:t>
      </w:r>
      <w:r>
        <w:rPr>
          <w:w w:val="105"/>
        </w:rPr>
        <w:t>respondent</w:t>
      </w:r>
      <w:r>
        <w:rPr>
          <w:spacing w:val="-3"/>
          <w:w w:val="105"/>
        </w:rPr>
        <w:t xml:space="preserve"> </w:t>
      </w:r>
      <w:r>
        <w:rPr>
          <w:w w:val="105"/>
        </w:rPr>
        <w:t>unless</w:t>
      </w:r>
      <w:r>
        <w:rPr>
          <w:spacing w:val="-3"/>
          <w:w w:val="105"/>
        </w:rPr>
        <w:t xml:space="preserve"> </w:t>
      </w:r>
      <w:r>
        <w:rPr>
          <w:w w:val="105"/>
        </w:rPr>
        <w:t>the</w:t>
      </w:r>
      <w:r>
        <w:rPr>
          <w:spacing w:val="-2"/>
          <w:w w:val="105"/>
        </w:rPr>
        <w:t xml:space="preserve"> </w:t>
      </w:r>
      <w:r>
        <w:rPr>
          <w:w w:val="105"/>
        </w:rPr>
        <w:t>court</w:t>
      </w:r>
      <w:r>
        <w:rPr>
          <w:spacing w:val="-4"/>
          <w:w w:val="105"/>
        </w:rPr>
        <w:t xml:space="preserve"> </w:t>
      </w:r>
      <w:r>
        <w:rPr>
          <w:w w:val="105"/>
        </w:rPr>
        <w:t>orders</w:t>
      </w:r>
      <w:r>
        <w:rPr>
          <w:spacing w:val="-2"/>
          <w:w w:val="105"/>
        </w:rPr>
        <w:t xml:space="preserve"> </w:t>
      </w:r>
      <w:r>
        <w:rPr>
          <w:w w:val="105"/>
        </w:rPr>
        <w:t>otherwise.</w:t>
      </w:r>
      <w:r>
        <w:rPr>
          <w:spacing w:val="124"/>
          <w:w w:val="104"/>
        </w:rPr>
        <w:t xml:space="preserve"> </w:t>
      </w:r>
      <w:r>
        <w:rPr>
          <w:w w:val="105"/>
        </w:rPr>
        <w:t>Parent’s</w:t>
      </w:r>
      <w:r>
        <w:rPr>
          <w:spacing w:val="-11"/>
          <w:w w:val="105"/>
        </w:rPr>
        <w:t xml:space="preserve"> </w:t>
      </w:r>
      <w:r>
        <w:rPr>
          <w:spacing w:val="1"/>
          <w:w w:val="105"/>
        </w:rPr>
        <w:t>Name</w:t>
      </w:r>
    </w:p>
    <w:p w14:paraId="5FD02090" w14:textId="77777777" w:rsidR="00A56C5A" w:rsidRDefault="00A56C5A" w:rsidP="00A56C5A">
      <w:pPr>
        <w:spacing w:before="10" w:line="140" w:lineRule="exact"/>
        <w:rPr>
          <w:sz w:val="14"/>
          <w:szCs w:val="14"/>
        </w:rPr>
      </w:pPr>
    </w:p>
    <w:p w14:paraId="4E7E1E56" w14:textId="77777777" w:rsidR="00A56C5A" w:rsidRDefault="00A56C5A" w:rsidP="00A56C5A">
      <w:pPr>
        <w:spacing w:line="200" w:lineRule="exact"/>
        <w:rPr>
          <w:sz w:val="20"/>
          <w:szCs w:val="20"/>
        </w:rPr>
      </w:pPr>
    </w:p>
    <w:p w14:paraId="575EA3E8" w14:textId="77777777" w:rsidR="00A56C5A" w:rsidRDefault="00A56C5A" w:rsidP="00A56C5A">
      <w:pPr>
        <w:pStyle w:val="BodyText"/>
      </w:pPr>
      <w:r>
        <w:rPr>
          <w:noProof/>
          <w:lang w:val="en-AU" w:eastAsia="en-AU"/>
        </w:rPr>
        <mc:AlternateContent>
          <mc:Choice Requires="wpg">
            <w:drawing>
              <wp:anchor distT="0" distB="0" distL="114300" distR="114300" simplePos="0" relativeHeight="251696128" behindDoc="1" locked="0" layoutInCell="1" allowOverlap="1" wp14:anchorId="616D8A71" wp14:editId="4264F2C2">
                <wp:simplePos x="0" y="0"/>
                <wp:positionH relativeFrom="page">
                  <wp:posOffset>216535</wp:posOffset>
                </wp:positionH>
                <wp:positionV relativeFrom="paragraph">
                  <wp:posOffset>199390</wp:posOffset>
                </wp:positionV>
                <wp:extent cx="7106285" cy="303530"/>
                <wp:effectExtent l="6985" t="5080" r="1905" b="5715"/>
                <wp:wrapNone/>
                <wp:docPr id="4617" name="Group 4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314"/>
                          <a:chExt cx="11191" cy="478"/>
                        </a:xfrm>
                      </wpg:grpSpPr>
                      <wpg:grpSp>
                        <wpg:cNvPr id="4618" name="Group 1336"/>
                        <wpg:cNvGrpSpPr>
                          <a:grpSpLocks/>
                        </wpg:cNvGrpSpPr>
                        <wpg:grpSpPr bwMode="auto">
                          <a:xfrm>
                            <a:off x="347" y="320"/>
                            <a:ext cx="11180" cy="2"/>
                            <a:chOff x="347" y="320"/>
                            <a:chExt cx="11180" cy="2"/>
                          </a:xfrm>
                        </wpg:grpSpPr>
                        <wps:wsp>
                          <wps:cNvPr id="4619" name="Freeform 1337"/>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0" name="Group 1338"/>
                        <wpg:cNvGrpSpPr>
                          <a:grpSpLocks/>
                        </wpg:cNvGrpSpPr>
                        <wpg:grpSpPr bwMode="auto">
                          <a:xfrm>
                            <a:off x="352" y="325"/>
                            <a:ext cx="2" cy="456"/>
                            <a:chOff x="352" y="325"/>
                            <a:chExt cx="2" cy="456"/>
                          </a:xfrm>
                        </wpg:grpSpPr>
                        <wps:wsp>
                          <wps:cNvPr id="4621" name="Freeform 1339"/>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2" name="Group 1340"/>
                        <wpg:cNvGrpSpPr>
                          <a:grpSpLocks/>
                        </wpg:cNvGrpSpPr>
                        <wpg:grpSpPr bwMode="auto">
                          <a:xfrm>
                            <a:off x="347" y="786"/>
                            <a:ext cx="11180" cy="2"/>
                            <a:chOff x="347" y="786"/>
                            <a:chExt cx="11180" cy="2"/>
                          </a:xfrm>
                        </wpg:grpSpPr>
                        <wps:wsp>
                          <wps:cNvPr id="4623" name="Freeform 1341"/>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4" name="Group 1342"/>
                        <wpg:cNvGrpSpPr>
                          <a:grpSpLocks/>
                        </wpg:cNvGrpSpPr>
                        <wpg:grpSpPr bwMode="auto">
                          <a:xfrm>
                            <a:off x="11521" y="325"/>
                            <a:ext cx="2" cy="456"/>
                            <a:chOff x="11521" y="325"/>
                            <a:chExt cx="2" cy="456"/>
                          </a:xfrm>
                        </wpg:grpSpPr>
                        <wps:wsp>
                          <wps:cNvPr id="4625" name="Freeform 1343"/>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E8A452" id="Group 4617" o:spid="_x0000_s1026" style="position:absolute;margin-left:17.05pt;margin-top:15.7pt;width:559.55pt;height:23.9pt;z-index:-251620352;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">
                <v:group id="Group 1336" o:spid="_x0000_s1027" style="position:absolute;left:347;top:320;width:11180;height:2" coordorigin="347,320"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C2c8IAAADdAAAADwAAAGRycy9kb3ducmV2LnhtbERPTYvCMBC9C/6HMMLe&#10;NK2rItUoIrrsQYTVBfE2NGNbbCaliW399+YgeHy87+W6M6VoqHaFZQXxKAJBnFpdcKbg/7wfzkE4&#10;j6yxtEwKnuRgver3lpho2/IfNSefiRDCLkEFufdVIqVLczLoRrYiDtzN1gZ9gHUmdY1tCDelHEfR&#10;TBosODTkWNE2p/R+ehgFPy22m+941xzut+3zep4eL4eYlPoadJsFCE+d/4jf7l+tYDKLw9z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AtnPCAAAA3QAAAA8A&#10;AAAAAAAAAAAAAAAAqgIAAGRycy9kb3ducmV2LnhtbFBLBQYAAAAABAAEAPoAAACZAwAAAAA=&#10;">
                  <v:shape id="Freeform 1337" o:spid="_x0000_s1028" style="position:absolute;left:347;top:320;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uBMcA&#10;AADdAAAADwAAAGRycy9kb3ducmV2LnhtbESPQWsCMRSE74X+h/AKvUjNKiLtapQiWtSDoFb0+Ni8&#10;brbdvCybuK7/3ghCj8PMfMOMp60tRUO1Lxwr6HUTEMSZ0wXnCr73i7d3ED4gaywdk4IreZhOnp/G&#10;mGp34S01u5CLCGGfogITQpVK6TNDFn3XVcTR+3G1xRBlnUtd4yXCbSn7STKUFguOCwYrmhnK/nZn&#10;q+Crs1r+buaN6a/P+8NpvagSPq6Uen1pP0cgArXhP/xoL7WCwbD3Afc38Qn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27gTHAAAA3QAAAA8AAAAAAAAAAAAAAAAAmAIAAGRy&#10;cy9kb3ducmV2LnhtbFBLBQYAAAAABAAEAPUAAACMAwAAAAA=&#10;" path="m,l11179,e" filled="f" strokeweight=".58pt">
                    <v:path arrowok="t" o:connecttype="custom" o:connectlocs="0,0;11179,0" o:connectangles="0,0"/>
                  </v:shape>
                </v:group>
                <v:group id="Group 1338" o:spid="_x0000_s1029" style="position:absolute;left:352;top:325;width:2;height:456" coordorigin="352,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v:shape id="Freeform 1339" o:spid="_x0000_s1030" style="position:absolute;left:352;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S0MYA&#10;AADdAAAADwAAAGRycy9kb3ducmV2LnhtbESPQWuDQBSE74X+h+UVeinNmmBDMK5BAgXpTRsCub26&#10;Lyp134q7Vfvvs4FCj8PMfMOkh8X0YqLRdZYVrFcRCOLa6o4bBafP99cdCOeRNfaWScEvOThkjw8p&#10;JtrOXNJU+UYECLsEFbTeD4mUrm7JoFvZgTh4Vzsa9EGOjdQjzgFuermJoq002HFYaHGgY0v1d/Vj&#10;FBz1cpq1yV8uXx/uEr/lRXnuYqWen5Z8D8LT4v/Df+1CK4i3mzXc34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S0MYAAADdAAAADwAAAAAAAAAAAAAAAACYAgAAZHJz&#10;L2Rvd25yZXYueG1sUEsFBgAAAAAEAAQA9QAAAIsDAAAAAA==&#10;" path="m,l,456e" filled="f" strokeweight=".58pt">
                    <v:path arrowok="t" o:connecttype="custom" o:connectlocs="0,325;0,781" o:connectangles="0,0"/>
                  </v:shape>
                </v:group>
                <v:group id="Group 1340" o:spid="_x0000_s1031" style="position:absolute;left:347;top:786;width:11180;height:2" coordorigin="347,786"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RLJMYAAADdAAAADwAAAGRycy9kb3ducmV2LnhtbESPQWvCQBSE7wX/w/IE&#10;b3WT2IpEVxGx4kEKVUG8PbLPJJh9G7LbJP77riD0OMzMN8xi1ZtKtNS40rKCeByBIM6sLjlXcD59&#10;vc9AOI+ssbJMCh7kYLUcvC0w1bbjH2qPPhcBwi5FBYX3dSqlywoy6Ma2Jg7ezTYGfZBNLnWDXYCb&#10;SiZRNJUGSw4LBda0KSi7H3+Ngl2H3XoSb9vD/bZ5XE+f35dDTEqNhv16DsJT7//Dr/ZeK/iY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REskxgAAAN0A&#10;AAAPAAAAAAAAAAAAAAAAAKoCAABkcnMvZG93bnJldi54bWxQSwUGAAAAAAQABAD6AAAAnQMAAAAA&#10;">
                  <v:shape id="Freeform 1341" o:spid="_x0000_s1032" style="position:absolute;left:347;top:786;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TU8gA&#10;AADdAAAADwAAAGRycy9kb3ducmV2LnhtbESPQWvCQBSE74L/YXmCF6kbU5ESXaUUFfUgVFva4yP7&#10;zKbNvg3ZNab/vlsQehxm5htmsepsJVpqfOlYwWScgCDOnS65UPB23jw8gfABWWPlmBT8kIfVst9b&#10;YKbdjV+pPYVCRAj7DBWYEOpMSp8bsujHriaO3sU1FkOUTSF1g7cIt5VMk2QmLZYcFwzW9GIo/z5d&#10;rYLtaL/7Oq5bkx6u5/fPw6ZO+GOv1HDQPc9BBOrCf/je3mkF01n6CH9v4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chNTyAAAAN0AAAAPAAAAAAAAAAAAAAAAAJgCAABk&#10;cnMvZG93bnJldi54bWxQSwUGAAAAAAQABAD1AAAAjQMAAAAA&#10;" path="m,l11179,e" filled="f" strokeweight=".58pt">
                    <v:path arrowok="t" o:connecttype="custom" o:connectlocs="0,0;11179,0" o:connectangles="0,0"/>
                  </v:shape>
                </v:group>
                <v:group id="Group 1342" o:spid="_x0000_s1033" style="position:absolute;left:11521;top:325;width:2;height:456" coordorigin="11521,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F2y8YAAADdAAAADwAAAGRycy9kb3ducmV2LnhtbESPT4vCMBTE78J+h/AW&#10;9qZpXZWlGkXEXTyI4B9YvD2aZ1tsXkoT2/rtjSB4HGbmN8xs0ZlSNFS7wrKCeBCBIE6tLjhTcDr+&#10;9n9AOI+ssbRMCu7kYDH/6M0w0bblPTUHn4kAYZeggtz7KpHSpTkZdANbEQfvYmuDPsg6k7rGNsBN&#10;KYdRNJEGCw4LOVa0yim9Hm5GwV+L7fI7Xjfb62V1Px/Hu/9tTEp9fXbLKQhPnX+HX+2NVjCaD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4XbLxgAAAN0A&#10;AAAPAAAAAAAAAAAAAAAAAKoCAABkcnMvZG93bnJldi54bWxQSwUGAAAAAAQABAD6AAAAnQMAAAAA&#10;">
                  <v:shape id="Freeform 1343" o:spid="_x0000_s1034" style="position:absolute;left:11521;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U08QA&#10;AADdAAAADwAAAGRycy9kb3ducmV2LnhtbESPzarCMBSE9xd8h3AENxdNlSpSjVKEC+LOHwR3x+bY&#10;FpuT0uTa+vZGEFwOM/MNs1x3phIPalxpWcF4FIEgzqwuOVdwOv4N5yCcR9ZYWSYFT3KwXvV+lpho&#10;2/KeHgefiwBhl6CCwvs6kdJlBRl0I1sTB+9mG4M+yCaXusE2wE0lJ1E0kwZLDgsF1rQpKLsf/o2C&#10;je5OrTbp7+W6c5d4mm735zJWatDv0gUIT53/hj/trVYQzyZTeL8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lNPEAAAA3QAAAA8AAAAAAAAAAAAAAAAAmAIAAGRycy9k&#10;b3ducmV2LnhtbFBLBQYAAAAABAAEAPUAAACJAwAAAAA=&#10;" path="m,l,456e" filled="f" strokeweight=".58pt">
                    <v:path arrowok="t" o:connecttype="custom" o:connectlocs="0,325;0,781" o:connectangles="0,0"/>
                  </v:shape>
                </v:group>
                <w10:wrap anchorx="page"/>
              </v:group>
            </w:pict>
          </mc:Fallback>
        </mc:AlternateContent>
      </w:r>
      <w:r>
        <w:rPr>
          <w:w w:val="105"/>
        </w:rPr>
        <w:t>Parent’s</w:t>
      </w:r>
      <w:r>
        <w:rPr>
          <w:spacing w:val="-12"/>
          <w:w w:val="105"/>
        </w:rPr>
        <w:t xml:space="preserve"> </w:t>
      </w:r>
      <w:r>
        <w:rPr>
          <w:w w:val="105"/>
        </w:rPr>
        <w:t>Address</w:t>
      </w:r>
    </w:p>
    <w:p w14:paraId="64C2CCE0" w14:textId="77777777" w:rsidR="00A56C5A" w:rsidRDefault="00A56C5A" w:rsidP="00A56C5A">
      <w:pPr>
        <w:spacing w:line="200" w:lineRule="exact"/>
        <w:rPr>
          <w:sz w:val="20"/>
          <w:szCs w:val="20"/>
        </w:rPr>
      </w:pPr>
    </w:p>
    <w:p w14:paraId="203AA629" w14:textId="77777777" w:rsidR="00A56C5A" w:rsidRDefault="00A56C5A" w:rsidP="00A56C5A">
      <w:pPr>
        <w:spacing w:line="200" w:lineRule="exact"/>
        <w:rPr>
          <w:sz w:val="20"/>
          <w:szCs w:val="20"/>
        </w:rPr>
      </w:pPr>
    </w:p>
    <w:p w14:paraId="0505453F" w14:textId="77777777" w:rsidR="00A56C5A" w:rsidRDefault="00A56C5A" w:rsidP="00A56C5A">
      <w:pPr>
        <w:spacing w:before="19" w:line="280" w:lineRule="exact"/>
        <w:rPr>
          <w:sz w:val="28"/>
          <w:szCs w:val="28"/>
        </w:rPr>
      </w:pPr>
    </w:p>
    <w:p w14:paraId="363E26E7" w14:textId="77777777" w:rsidR="00A56C5A" w:rsidRDefault="00A56C5A" w:rsidP="00A56C5A">
      <w:pPr>
        <w:pStyle w:val="Heading2"/>
        <w:rPr>
          <w:b w:val="0"/>
          <w:bCs w:val="0"/>
        </w:rPr>
      </w:pPr>
      <w:r>
        <w:rPr>
          <w:noProof/>
          <w:lang w:val="en-AU" w:eastAsia="en-AU"/>
        </w:rPr>
        <mc:AlternateContent>
          <mc:Choice Requires="wpg">
            <w:drawing>
              <wp:anchor distT="0" distB="0" distL="114300" distR="114300" simplePos="0" relativeHeight="251697152" behindDoc="1" locked="0" layoutInCell="1" allowOverlap="1" wp14:anchorId="35C1D0EC" wp14:editId="6778BC68">
                <wp:simplePos x="0" y="0"/>
                <wp:positionH relativeFrom="page">
                  <wp:posOffset>173990</wp:posOffset>
                </wp:positionH>
                <wp:positionV relativeFrom="paragraph">
                  <wp:posOffset>29210</wp:posOffset>
                </wp:positionV>
                <wp:extent cx="7209155" cy="303530"/>
                <wp:effectExtent l="2540" t="8255" r="0" b="2540"/>
                <wp:wrapNone/>
                <wp:docPr id="4608" name="Group 4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303530"/>
                          <a:chOff x="274" y="46"/>
                          <a:chExt cx="11353" cy="478"/>
                        </a:xfrm>
                      </wpg:grpSpPr>
                      <wpg:grpSp>
                        <wpg:cNvPr id="4609" name="Group 1345"/>
                        <wpg:cNvGrpSpPr>
                          <a:grpSpLocks/>
                        </wpg:cNvGrpSpPr>
                        <wpg:grpSpPr bwMode="auto">
                          <a:xfrm>
                            <a:off x="284" y="56"/>
                            <a:ext cx="11333" cy="231"/>
                            <a:chOff x="284" y="56"/>
                            <a:chExt cx="11333" cy="231"/>
                          </a:xfrm>
                        </wpg:grpSpPr>
                        <wps:wsp>
                          <wps:cNvPr id="4610" name="Freeform 1346"/>
                          <wps:cNvSpPr>
                            <a:spLocks/>
                          </wps:cNvSpPr>
                          <wps:spPr bwMode="auto">
                            <a:xfrm>
                              <a:off x="284" y="56"/>
                              <a:ext cx="11333" cy="231"/>
                            </a:xfrm>
                            <a:custGeom>
                              <a:avLst/>
                              <a:gdLst>
                                <a:gd name="T0" fmla="+- 0 284 284"/>
                                <a:gd name="T1" fmla="*/ T0 w 11333"/>
                                <a:gd name="T2" fmla="+- 0 287 56"/>
                                <a:gd name="T3" fmla="*/ 287 h 231"/>
                                <a:gd name="T4" fmla="+- 0 11617 284"/>
                                <a:gd name="T5" fmla="*/ T4 w 11333"/>
                                <a:gd name="T6" fmla="+- 0 287 56"/>
                                <a:gd name="T7" fmla="*/ 287 h 231"/>
                                <a:gd name="T8" fmla="+- 0 11617 284"/>
                                <a:gd name="T9" fmla="*/ T8 w 11333"/>
                                <a:gd name="T10" fmla="+- 0 56 56"/>
                                <a:gd name="T11" fmla="*/ 56 h 231"/>
                                <a:gd name="T12" fmla="+- 0 284 284"/>
                                <a:gd name="T13" fmla="*/ T12 w 11333"/>
                                <a:gd name="T14" fmla="+- 0 56 56"/>
                                <a:gd name="T15" fmla="*/ 56 h 231"/>
                                <a:gd name="T16" fmla="+- 0 284 284"/>
                                <a:gd name="T17" fmla="*/ T16 w 11333"/>
                                <a:gd name="T18" fmla="+- 0 287 56"/>
                                <a:gd name="T19" fmla="*/ 287 h 231"/>
                              </a:gdLst>
                              <a:ahLst/>
                              <a:cxnLst>
                                <a:cxn ang="0">
                                  <a:pos x="T1" y="T3"/>
                                </a:cxn>
                                <a:cxn ang="0">
                                  <a:pos x="T5" y="T7"/>
                                </a:cxn>
                                <a:cxn ang="0">
                                  <a:pos x="T9" y="T11"/>
                                </a:cxn>
                                <a:cxn ang="0">
                                  <a:pos x="T13" y="T15"/>
                                </a:cxn>
                                <a:cxn ang="0">
                                  <a:pos x="T17" y="T19"/>
                                </a:cxn>
                              </a:cxnLst>
                              <a:rect l="0" t="0" r="r" b="b"/>
                              <a:pathLst>
                                <a:path w="11333" h="231">
                                  <a:moveTo>
                                    <a:pt x="0" y="231"/>
                                  </a:moveTo>
                                  <a:lnTo>
                                    <a:pt x="11333" y="231"/>
                                  </a:lnTo>
                                  <a:lnTo>
                                    <a:pt x="1133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1" name="Group 1347"/>
                        <wpg:cNvGrpSpPr>
                          <a:grpSpLocks/>
                        </wpg:cNvGrpSpPr>
                        <wpg:grpSpPr bwMode="auto">
                          <a:xfrm>
                            <a:off x="284" y="51"/>
                            <a:ext cx="11333" cy="2"/>
                            <a:chOff x="284" y="51"/>
                            <a:chExt cx="11333" cy="2"/>
                          </a:xfrm>
                        </wpg:grpSpPr>
                        <wps:wsp>
                          <wps:cNvPr id="4612" name="Freeform 1348"/>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3" name="Group 1349"/>
                        <wpg:cNvGrpSpPr>
                          <a:grpSpLocks/>
                        </wpg:cNvGrpSpPr>
                        <wpg:grpSpPr bwMode="auto">
                          <a:xfrm>
                            <a:off x="284" y="287"/>
                            <a:ext cx="11333" cy="226"/>
                            <a:chOff x="284" y="287"/>
                            <a:chExt cx="11333" cy="226"/>
                          </a:xfrm>
                        </wpg:grpSpPr>
                        <wps:wsp>
                          <wps:cNvPr id="4614" name="Freeform 1350"/>
                          <wps:cNvSpPr>
                            <a:spLocks/>
                          </wps:cNvSpPr>
                          <wps:spPr bwMode="auto">
                            <a:xfrm>
                              <a:off x="284" y="287"/>
                              <a:ext cx="11333" cy="226"/>
                            </a:xfrm>
                            <a:custGeom>
                              <a:avLst/>
                              <a:gdLst>
                                <a:gd name="T0" fmla="+- 0 284 284"/>
                                <a:gd name="T1" fmla="*/ T0 w 11333"/>
                                <a:gd name="T2" fmla="+- 0 512 287"/>
                                <a:gd name="T3" fmla="*/ 512 h 226"/>
                                <a:gd name="T4" fmla="+- 0 11617 284"/>
                                <a:gd name="T5" fmla="*/ T4 w 11333"/>
                                <a:gd name="T6" fmla="+- 0 512 287"/>
                                <a:gd name="T7" fmla="*/ 512 h 226"/>
                                <a:gd name="T8" fmla="+- 0 11617 284"/>
                                <a:gd name="T9" fmla="*/ T8 w 11333"/>
                                <a:gd name="T10" fmla="+- 0 287 287"/>
                                <a:gd name="T11" fmla="*/ 287 h 226"/>
                                <a:gd name="T12" fmla="+- 0 284 284"/>
                                <a:gd name="T13" fmla="*/ T12 w 11333"/>
                                <a:gd name="T14" fmla="+- 0 287 287"/>
                                <a:gd name="T15" fmla="*/ 287 h 226"/>
                                <a:gd name="T16" fmla="+- 0 284 284"/>
                                <a:gd name="T17" fmla="*/ T16 w 11333"/>
                                <a:gd name="T18" fmla="+- 0 512 287"/>
                                <a:gd name="T19" fmla="*/ 512 h 226"/>
                              </a:gdLst>
                              <a:ahLst/>
                              <a:cxnLst>
                                <a:cxn ang="0">
                                  <a:pos x="T1" y="T3"/>
                                </a:cxn>
                                <a:cxn ang="0">
                                  <a:pos x="T5" y="T7"/>
                                </a:cxn>
                                <a:cxn ang="0">
                                  <a:pos x="T9" y="T11"/>
                                </a:cxn>
                                <a:cxn ang="0">
                                  <a:pos x="T13" y="T15"/>
                                </a:cxn>
                                <a:cxn ang="0">
                                  <a:pos x="T17" y="T19"/>
                                </a:cxn>
                              </a:cxnLst>
                              <a:rect l="0" t="0" r="r" b="b"/>
                              <a:pathLst>
                                <a:path w="11333" h="226">
                                  <a:moveTo>
                                    <a:pt x="0" y="225"/>
                                  </a:moveTo>
                                  <a:lnTo>
                                    <a:pt x="11333" y="225"/>
                                  </a:lnTo>
                                  <a:lnTo>
                                    <a:pt x="11333" y="0"/>
                                  </a:lnTo>
                                  <a:lnTo>
                                    <a:pt x="0" y="0"/>
                                  </a:lnTo>
                                  <a:lnTo>
                                    <a:pt x="0" y="22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5" name="Group 1351"/>
                        <wpg:cNvGrpSpPr>
                          <a:grpSpLocks/>
                        </wpg:cNvGrpSpPr>
                        <wpg:grpSpPr bwMode="auto">
                          <a:xfrm>
                            <a:off x="284" y="517"/>
                            <a:ext cx="11333" cy="2"/>
                            <a:chOff x="284" y="517"/>
                            <a:chExt cx="11333" cy="2"/>
                          </a:xfrm>
                        </wpg:grpSpPr>
                        <wps:wsp>
                          <wps:cNvPr id="4616" name="Freeform 1352"/>
                          <wps:cNvSpPr>
                            <a:spLocks/>
                          </wps:cNvSpPr>
                          <wps:spPr bwMode="auto">
                            <a:xfrm>
                              <a:off x="284" y="517"/>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CA0A0" id="Group 4608" o:spid="_x0000_s1026" style="position:absolute;margin-left:13.7pt;margin-top:2.3pt;width:567.65pt;height:23.9pt;z-index:-251619328;mso-position-horizontal-relative:page" coordorigin="274,46" coordsize="1135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">
                <v:group id="Group 1345" o:spid="_x0000_s1027" style="position:absolute;left:284;top:56;width:11333;height:231" coordorigin="284,56" coordsize="1133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WFNccAAADdAAAADwAAAGRycy9kb3ducmV2LnhtbESPQWvCQBSE74L/YXlC&#10;b3UTa6WNWUVEpQcpVAvF2yP7TEKyb0N2TeK/7xYKHoeZ+YZJ14OpRUetKy0riKcRCOLM6pJzBd/n&#10;/fMbCOeRNdaWScGdHKxX41GKibY9f1F38rkIEHYJKii8bxIpXVaQQTe1DXHwrrY16INsc6lb7APc&#10;1HIWRQtpsOSwUGBD24Ky6nQzCg499puXeNcdq+v2fjm/fv4cY1LqaTJsliA8Df4R/m9/aAXzR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1WFNccAAADd&#10;AAAADwAAAAAAAAAAAAAAAACqAgAAZHJzL2Rvd25yZXYueG1sUEsFBgAAAAAEAAQA+gAAAJ4DAAAA&#10;AA==&#10;">
                  <v:shape id="Freeform 1346" o:spid="_x0000_s1028" style="position:absolute;left:284;top:56;width:11333;height:231;visibility:visible;mso-wrap-style:square;v-text-anchor:top" coordsize="1133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WkMAA&#10;AADdAAAADwAAAGRycy9kb3ducmV2LnhtbERPy4rCMBTdD/gP4QpuBk3tSJFqFBEEXQ1WN+4uze0D&#10;m5vSxFr/3iwEl4fzXm8H04ieOldbVjCfRSCIc6trLhVcL4fpEoTzyBoby6TgRQ62m9HPGlNtn3ym&#10;PvOlCCHsUlRQed+mUrq8IoNuZlviwBW2M+gD7EqpO3yGcNPIOIoSabDm0FBhS/uK8nv2MAq0fMX9&#10;Ibv9norjn2njvv4vmr1Sk/GwW4HwNPiv+OM+agWLZB72hzfhCc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zWkMAAAADdAAAADwAAAAAAAAAAAAAAAACYAgAAZHJzL2Rvd25y&#10;ZXYueG1sUEsFBgAAAAAEAAQA9QAAAIUDAAAAAA==&#10;" path="m,231r11333,l11333,,,,,231xe" fillcolor="#ccc" stroked="f">
                    <v:path arrowok="t" o:connecttype="custom" o:connectlocs="0,287;11333,287;11333,56;0,56;0,287" o:connectangles="0,0,0,0,0"/>
                  </v:shape>
                </v:group>
                <v:group id="Group 1347" o:spid="_x0000_s1029" style="position:absolute;left:284;top:51;width:11333;height:2" coordorigin="284,5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of7sYAAADdAAAADwAAAGRycy9kb3ducmV2LnhtbESPT2vCQBTE7wW/w/IE&#10;b3Wz2kpJXUVExYMU/AOlt0f2mQSzb0N2TeK37xYKHoeZ+Q0zX/a2Ei01vnSsQY0TEMSZMyXnGi7n&#10;7esHCB+QDVaOScODPCwXg5c5psZ1fKT2FHIRIexT1FCEUKdS+qwgi37sauLoXV1jMUTZ5NI02EW4&#10;reQkSWbSYslxocCa1gVlt9Pdath12K2matMebtf14+f8/vV9UKT1aNivPkEE6sMz/N/eGw1vM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h/uxgAAAN0A&#10;AAAPAAAAAAAAAAAAAAAAAKoCAABkcnMvZG93bnJldi54bWxQSwUGAAAAAAQABAD6AAAAnQMAAAAA&#10;">
                  <v:shape id="Freeform 1348" o:spid="_x0000_s1030" style="position:absolute;left:284;top:5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GUsUA&#10;AADdAAAADwAAAGRycy9kb3ducmV2LnhtbESPQYvCMBSE78L+h/AWvMiaKCJLNYoIi71aFXdvz+bZ&#10;lm1eShO1/nsjCB6HmfmGmS87W4srtb5yrGE0VCCIc2cqLjTsdz9f3yB8QDZYOyYNd/KwXHz05pgY&#10;d+MtXbNQiAhhn6CGMoQmkdLnJVn0Q9cQR+/sWoshyraQpsVbhNtajpWaSosVx4USG1qXlP9nF6tB&#10;HY5Nl93V6bRe1Zv0bzPYpr8Drfuf3WoGIlAX3uFXOzUaJtPR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EZSxQAAAN0AAAAPAAAAAAAAAAAAAAAAAJgCAABkcnMv&#10;ZG93bnJldi54bWxQSwUGAAAAAAQABAD1AAAAigMAAAAA&#10;" path="m,l11333,e" filled="f" strokeweight=".58pt">
                    <v:path arrowok="t" o:connecttype="custom" o:connectlocs="0,0;11333,0" o:connectangles="0,0"/>
                  </v:shape>
                </v:group>
                <v:group id="Group 1349" o:spid="_x0000_s1031" style="position:absolute;left:284;top:287;width:11333;height:226" coordorigin="284,287" coordsize="1133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2QkAscAAADdAAAADwAAAGRycy9kb3ducmV2LnhtbESPQWvCQBSE7wX/w/IK&#10;3ppNtA2SZhWRKh5CoSqU3h7ZZxLMvg3ZbRL/fbdQ6HGYmW+YfDOZVgzUu8aygiSKQRCXVjdcKbic&#10;908rEM4ja2wtk4I7OdisZw85ZtqO/EHDyVciQNhlqKD2vsukdGVNBl1kO+LgXW1v0AfZV1L3OAa4&#10;aeUijlNpsOGwUGNHu5rK2+nbKDiMOG6XydtQ3K67+9f55f2zSEip+eO0fQXhafL/4b/2USt4Tp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2QkAscAAADd&#10;AAAADwAAAAAAAAAAAAAAAACqAgAAZHJzL2Rvd25yZXYueG1sUEsFBgAAAAAEAAQA+gAAAJ4DAAAA&#10;AA==&#10;">
                  <v:shape id="Freeform 1350" o:spid="_x0000_s1032" style="position:absolute;left:284;top:287;width:11333;height:226;visibility:visible;mso-wrap-style:square;v-text-anchor:top" coordsize="113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yKsYA&#10;AADdAAAADwAAAGRycy9kb3ducmV2LnhtbESPT4vCMBTE78J+h/AWvGna3SLaNcqysODFg39AvT2a&#10;1zbYvJQmavXTm4UFj8PM/IaZL3vbiCt13jhWkI4TEMSF04YrBfvd72gKwgdkjY1jUnAnD8vF22CO&#10;uXY33tB1GyoRIexzVFCH0OZS+qImi37sWuLola6zGKLsKqk7vEW4beRHkkykRcNxocaWfmoqztuL&#10;VXA25WFWfpbp5XgKa/PYH7PVNFNq+N5/f4EI1IdX+L+90gqySZrB35v4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2yKsYAAADdAAAADwAAAAAAAAAAAAAAAACYAgAAZHJz&#10;L2Rvd25yZXYueG1sUEsFBgAAAAAEAAQA9QAAAIsDAAAAAA==&#10;" path="m,225r11333,l11333,,,,,225xe" fillcolor="#ccc" stroked="f">
                    <v:path arrowok="t" o:connecttype="custom" o:connectlocs="0,512;11333,512;11333,287;0,287;0,512" o:connectangles="0,0,0,0,0"/>
                  </v:shape>
                </v:group>
                <v:group id="Group 1351" o:spid="_x0000_s1033" style="position:absolute;left:284;top:517;width:11333;height:2" coordorigin="284,517"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EZ7ccAAADdAAAADwAAAGRycy9kb3ducmV2LnhtbESPT2vCQBTE7wW/w/KE&#10;3uomWkWiq4jU0kMoNBFKb4/sMwlm34bsNn++fbdQ6HGYmd8w++NoGtFT52rLCuJFBIK4sLrmUsE1&#10;vzxtQTiPrLGxTAomcnA8zB72mGg78Af1mS9FgLBLUEHlfZtI6YqKDLqFbYmDd7OdQR9kV0rd4RDg&#10;ppHLKNpIgzWHhQpbOldU3LNvo+B1wOG0il/69H47T1/5+v0zjUmpx/l42oHwNPr/8F/7TSt43sRr&#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8EZ7ccAAADd&#10;AAAADwAAAAAAAAAAAAAAAACqAgAAZHJzL2Rvd25yZXYueG1sUEsFBgAAAAAEAAQA+gAAAJ4DAAAA&#10;AA==&#10;">
                  <v:shape id="Freeform 1352" o:spid="_x0000_s1034" style="position:absolute;left:284;top:517;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AUcUA&#10;AADdAAAADwAAAGRycy9kb3ducmV2LnhtbESPQWvCQBSE70L/w/IKvUjdtZQgqauIIOZqVGxvL9nX&#10;JDT7NmRXjf++Kwgeh5n5hpkvB9uKC/W+caxhOlEgiEtnGq40HPab9xkIH5ANto5Jw408LBcvozmm&#10;xl15R5c8VCJC2KeooQ6hS6X0ZU0W/cR1xNH7db3FEGVfSdPjNcJtKz+USqTFhuNCjR2tayr/8rPV&#10;oI6nbshvqijWq3ab/WzHu+x7rPXb67D6AhFoCM/wo50ZDZ/JNIH7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0BRxQAAAN0AAAAPAAAAAAAAAAAAAAAAAJgCAABkcnMv&#10;ZG93bnJldi54bWxQSwUGAAAAAAQABAD1AAAAigMAAAAA&#10;" path="m,l11333,e" filled="f" strokeweight=".58pt">
                    <v:path arrowok="t" o:connecttype="custom" o:connectlocs="0,0;11333,0" o:connectangles="0,0"/>
                  </v:shape>
                </v:group>
                <w10:wrap anchorx="page"/>
              </v:group>
            </w:pict>
          </mc:Fallback>
        </mc:AlternateContent>
      </w:r>
      <w:r>
        <w:rPr>
          <w:w w:val="105"/>
        </w:rPr>
        <w:t>If</w:t>
      </w:r>
      <w:r>
        <w:rPr>
          <w:spacing w:val="-4"/>
          <w:w w:val="105"/>
        </w:rPr>
        <w:t xml:space="preserve"> </w:t>
      </w:r>
      <w:r>
        <w:rPr>
          <w:w w:val="105"/>
        </w:rPr>
        <w:t>you</w:t>
      </w:r>
      <w:r>
        <w:rPr>
          <w:spacing w:val="-3"/>
          <w:w w:val="105"/>
        </w:rPr>
        <w:t xml:space="preserve"> </w:t>
      </w:r>
      <w:r>
        <w:rPr>
          <w:w w:val="105"/>
        </w:rPr>
        <w:t>are</w:t>
      </w:r>
      <w:r>
        <w:rPr>
          <w:spacing w:val="-2"/>
          <w:w w:val="105"/>
        </w:rPr>
        <w:t xml:space="preserve"> </w:t>
      </w:r>
      <w:r>
        <w:rPr>
          <w:w w:val="105"/>
        </w:rPr>
        <w:t>the</w:t>
      </w:r>
      <w:r>
        <w:rPr>
          <w:spacing w:val="-3"/>
          <w:w w:val="105"/>
        </w:rPr>
        <w:t xml:space="preserve"> </w:t>
      </w:r>
      <w:r>
        <w:rPr>
          <w:w w:val="105"/>
        </w:rPr>
        <w:t>aggrieved,</w:t>
      </w:r>
      <w:r>
        <w:rPr>
          <w:spacing w:val="-4"/>
          <w:w w:val="105"/>
        </w:rPr>
        <w:t xml:space="preserve"> </w:t>
      </w:r>
      <w:r>
        <w:rPr>
          <w:w w:val="105"/>
        </w:rPr>
        <w:t>proceed</w:t>
      </w:r>
      <w:r>
        <w:rPr>
          <w:spacing w:val="-2"/>
          <w:w w:val="105"/>
        </w:rPr>
        <w:t xml:space="preserve"> </w:t>
      </w:r>
      <w:r>
        <w:rPr>
          <w:w w:val="105"/>
        </w:rPr>
        <w:t>to</w:t>
      </w:r>
      <w:r>
        <w:rPr>
          <w:spacing w:val="-3"/>
          <w:w w:val="105"/>
        </w:rPr>
        <w:t xml:space="preserve"> </w:t>
      </w:r>
      <w:r>
        <w:rPr>
          <w:w w:val="105"/>
        </w:rPr>
        <w:t>Question</w:t>
      </w:r>
      <w:r>
        <w:rPr>
          <w:spacing w:val="-3"/>
          <w:w w:val="105"/>
        </w:rPr>
        <w:t xml:space="preserve"> </w:t>
      </w:r>
      <w:r>
        <w:rPr>
          <w:w w:val="105"/>
        </w:rPr>
        <w:t>4</w:t>
      </w:r>
    </w:p>
    <w:p w14:paraId="09673B6C" w14:textId="77777777" w:rsidR="00A56C5A" w:rsidRDefault="00A56C5A" w:rsidP="00A56C5A">
      <w:pPr>
        <w:spacing w:before="15"/>
        <w:ind w:left="106"/>
        <w:rPr>
          <w:rFonts w:ascii="Arial" w:eastAsia="Arial" w:hAnsi="Arial" w:cs="Arial"/>
          <w:sz w:val="17"/>
          <w:szCs w:val="17"/>
        </w:rPr>
      </w:pPr>
      <w:r>
        <w:rPr>
          <w:rFonts w:ascii="Arial"/>
          <w:b/>
          <w:w w:val="105"/>
          <w:sz w:val="17"/>
        </w:rPr>
        <w:t>If</w:t>
      </w:r>
      <w:r>
        <w:rPr>
          <w:rFonts w:ascii="Arial"/>
          <w:b/>
          <w:spacing w:val="-4"/>
          <w:w w:val="105"/>
          <w:sz w:val="17"/>
        </w:rPr>
        <w:t xml:space="preserve"> </w:t>
      </w:r>
      <w:r>
        <w:rPr>
          <w:rFonts w:ascii="Arial"/>
          <w:b/>
          <w:w w:val="105"/>
          <w:sz w:val="17"/>
        </w:rPr>
        <w:t>you</w:t>
      </w:r>
      <w:r>
        <w:rPr>
          <w:rFonts w:ascii="Arial"/>
          <w:b/>
          <w:spacing w:val="-2"/>
          <w:w w:val="105"/>
          <w:sz w:val="17"/>
        </w:rPr>
        <w:t xml:space="preserve"> </w:t>
      </w:r>
      <w:r>
        <w:rPr>
          <w:rFonts w:ascii="Arial"/>
          <w:b/>
          <w:w w:val="105"/>
          <w:sz w:val="17"/>
        </w:rPr>
        <w:t>are</w:t>
      </w:r>
      <w:r>
        <w:rPr>
          <w:rFonts w:ascii="Arial"/>
          <w:b/>
          <w:spacing w:val="-4"/>
          <w:w w:val="105"/>
          <w:sz w:val="17"/>
        </w:rPr>
        <w:t xml:space="preserve"> </w:t>
      </w:r>
      <w:r>
        <w:rPr>
          <w:rFonts w:ascii="Arial"/>
          <w:b/>
          <w:spacing w:val="1"/>
          <w:w w:val="105"/>
          <w:sz w:val="17"/>
          <w:u w:val="single" w:color="000000"/>
        </w:rPr>
        <w:t>not</w:t>
      </w:r>
      <w:r>
        <w:rPr>
          <w:rFonts w:ascii="Arial"/>
          <w:b/>
          <w:spacing w:val="-5"/>
          <w:w w:val="105"/>
          <w:sz w:val="17"/>
          <w:u w:val="single" w:color="000000"/>
        </w:rPr>
        <w:t xml:space="preserve"> </w:t>
      </w:r>
      <w:r>
        <w:rPr>
          <w:rFonts w:ascii="Arial"/>
          <w:b/>
          <w:w w:val="105"/>
          <w:sz w:val="17"/>
        </w:rPr>
        <w:t>the</w:t>
      </w:r>
      <w:r>
        <w:rPr>
          <w:rFonts w:ascii="Arial"/>
          <w:b/>
          <w:spacing w:val="-2"/>
          <w:w w:val="105"/>
          <w:sz w:val="17"/>
        </w:rPr>
        <w:t xml:space="preserve"> </w:t>
      </w:r>
      <w:r>
        <w:rPr>
          <w:rFonts w:ascii="Arial"/>
          <w:b/>
          <w:w w:val="105"/>
          <w:sz w:val="17"/>
        </w:rPr>
        <w:t>aggrieved</w:t>
      </w:r>
      <w:r>
        <w:rPr>
          <w:rFonts w:ascii="Arial"/>
          <w:b/>
          <w:spacing w:val="-3"/>
          <w:w w:val="105"/>
          <w:sz w:val="17"/>
        </w:rPr>
        <w:t xml:space="preserve"> </w:t>
      </w:r>
      <w:r>
        <w:rPr>
          <w:rFonts w:ascii="Arial"/>
          <w:b/>
          <w:w w:val="105"/>
          <w:sz w:val="17"/>
        </w:rPr>
        <w:t>proceed</w:t>
      </w:r>
      <w:r>
        <w:rPr>
          <w:rFonts w:ascii="Arial"/>
          <w:b/>
          <w:spacing w:val="-2"/>
          <w:w w:val="105"/>
          <w:sz w:val="17"/>
        </w:rPr>
        <w:t xml:space="preserve"> </w:t>
      </w:r>
      <w:r>
        <w:rPr>
          <w:rFonts w:ascii="Arial"/>
          <w:b/>
          <w:w w:val="105"/>
          <w:sz w:val="17"/>
        </w:rPr>
        <w:t>to</w:t>
      </w:r>
      <w:r>
        <w:rPr>
          <w:rFonts w:ascii="Arial"/>
          <w:b/>
          <w:spacing w:val="-3"/>
          <w:w w:val="105"/>
          <w:sz w:val="17"/>
        </w:rPr>
        <w:t xml:space="preserve"> </w:t>
      </w:r>
      <w:r>
        <w:rPr>
          <w:rFonts w:ascii="Arial"/>
          <w:b/>
          <w:w w:val="105"/>
          <w:sz w:val="17"/>
        </w:rPr>
        <w:t>Question</w:t>
      </w:r>
      <w:r>
        <w:rPr>
          <w:rFonts w:ascii="Arial"/>
          <w:b/>
          <w:spacing w:val="-2"/>
          <w:w w:val="105"/>
          <w:sz w:val="17"/>
        </w:rPr>
        <w:t xml:space="preserve"> </w:t>
      </w:r>
      <w:r>
        <w:rPr>
          <w:rFonts w:ascii="Arial"/>
          <w:b/>
          <w:w w:val="105"/>
          <w:sz w:val="17"/>
        </w:rPr>
        <w:t>3</w:t>
      </w:r>
    </w:p>
    <w:p w14:paraId="585F46FF" w14:textId="77777777" w:rsidR="00A56C5A" w:rsidRDefault="00A56C5A" w:rsidP="00A56C5A">
      <w:pPr>
        <w:spacing w:before="3" w:line="190" w:lineRule="exact"/>
        <w:rPr>
          <w:sz w:val="19"/>
          <w:szCs w:val="19"/>
        </w:rPr>
      </w:pPr>
    </w:p>
    <w:p w14:paraId="5A337748" w14:textId="77777777" w:rsidR="00A56C5A" w:rsidRPr="001E3F13" w:rsidRDefault="00A56C5A" w:rsidP="00A56C5A">
      <w:pPr>
        <w:widowControl w:val="0"/>
        <w:numPr>
          <w:ilvl w:val="0"/>
          <w:numId w:val="2"/>
        </w:numPr>
        <w:tabs>
          <w:tab w:val="left" w:pos="440"/>
        </w:tabs>
        <w:spacing w:before="69"/>
        <w:ind w:hanging="333"/>
        <w:rPr>
          <w:rFonts w:ascii="Arial" w:eastAsia="Arial" w:hAnsi="Arial" w:cs="Arial"/>
          <w:sz w:val="20"/>
          <w:szCs w:val="20"/>
        </w:rPr>
      </w:pPr>
      <w:r w:rsidRPr="001E3F13">
        <w:rPr>
          <w:rFonts w:asciiTheme="minorHAnsi" w:hAnsiTheme="minorHAnsi" w:cstheme="minorBidi"/>
          <w:noProof/>
          <w:sz w:val="20"/>
          <w:szCs w:val="20"/>
          <w:lang w:eastAsia="en-AU"/>
        </w:rPr>
        <mc:AlternateContent>
          <mc:Choice Requires="wpg">
            <w:drawing>
              <wp:anchor distT="0" distB="0" distL="114300" distR="114300" simplePos="0" relativeHeight="251714560" behindDoc="1" locked="0" layoutInCell="1" allowOverlap="1" wp14:anchorId="1DE0D759" wp14:editId="735CC6E8">
                <wp:simplePos x="0" y="0"/>
                <wp:positionH relativeFrom="page">
                  <wp:posOffset>1598212</wp:posOffset>
                </wp:positionH>
                <wp:positionV relativeFrom="paragraph">
                  <wp:posOffset>144669</wp:posOffset>
                </wp:positionV>
                <wp:extent cx="5496339" cy="55659"/>
                <wp:effectExtent l="0" t="0" r="28575" b="0"/>
                <wp:wrapNone/>
                <wp:docPr id="4606" name="Group 4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339" cy="55659"/>
                          <a:chOff x="2886" y="232"/>
                          <a:chExt cx="8280" cy="2"/>
                        </a:xfrm>
                      </wpg:grpSpPr>
                      <wps:wsp>
                        <wps:cNvPr id="4607" name="Freeform 1444"/>
                        <wps:cNvSpPr>
                          <a:spLocks/>
                        </wps:cNvSpPr>
                        <wps:spPr bwMode="auto">
                          <a:xfrm>
                            <a:off x="2886" y="232"/>
                            <a:ext cx="8280" cy="2"/>
                          </a:xfrm>
                          <a:custGeom>
                            <a:avLst/>
                            <a:gdLst>
                              <a:gd name="T0" fmla="+- 0 2886 2886"/>
                              <a:gd name="T1" fmla="*/ T0 w 8280"/>
                              <a:gd name="T2" fmla="+- 0 11166 2886"/>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68920" id="Group 4606" o:spid="_x0000_s1026" style="position:absolute;margin-left:125.85pt;margin-top:11.4pt;width:432.8pt;height:4.4pt;z-index:-251601920;mso-position-horizontal-relative:page" coordorigin="2886,232"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">
                <v:shape id="Freeform 1444" o:spid="_x0000_s1027" style="position:absolute;left:2886;top:232;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JBcUA&#10;AADdAAAADwAAAGRycy9kb3ducmV2LnhtbESPQWvCQBSE74X+h+UVequbBkk1ukopKK0HwUTvj+wz&#10;G8y+TbNrTP99tyD0OMzMN8xyPdpWDNT7xrGC10kCgrhyuuFawbHcvMxA+ICssXVMCn7Iw3r1+LDE&#10;XLsbH2goQi0ihH2OCkwIXS6lrwxZ9BPXEUfv7HqLIcq+lrrHW4TbVqZJkkmLDccFgx19GKouxdUq&#10;sIbPu/n21Oyrb5ynXzqTpd0p9fw0vi9ABBrDf/je/tQKplnyB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okFxQAAAN0AAAAPAAAAAAAAAAAAAAAAAJgCAABkcnMv&#10;ZG93bnJldi54bWxQSwUGAAAAAAQABAD1AAAAigMAAAAA&#10;" path="m,l8280,e" filled="f" strokeweight="1.92pt">
                  <v:path arrowok="t" o:connecttype="custom" o:connectlocs="0,0;8280,0" o:connectangles="0,0"/>
                </v:shape>
                <w10:wrap anchorx="page"/>
              </v:group>
            </w:pict>
          </mc:Fallback>
        </mc:AlternateContent>
      </w:r>
      <w:r w:rsidRPr="001E3F13">
        <w:rPr>
          <w:rFonts w:ascii="Arial" w:eastAsia="Arial" w:hAnsi="Arial" w:cs="Arial"/>
          <w:b/>
          <w:bCs/>
          <w:sz w:val="20"/>
          <w:szCs w:val="20"/>
        </w:rPr>
        <w:t>Applicant’s</w:t>
      </w:r>
      <w:r w:rsidRPr="001E3F13">
        <w:rPr>
          <w:rFonts w:ascii="Arial" w:eastAsia="Arial" w:hAnsi="Arial" w:cs="Arial"/>
          <w:b/>
          <w:bCs/>
          <w:spacing w:val="-13"/>
          <w:sz w:val="20"/>
          <w:szCs w:val="20"/>
        </w:rPr>
        <w:t xml:space="preserve"> </w:t>
      </w:r>
      <w:r w:rsidRPr="001E3F13">
        <w:rPr>
          <w:rFonts w:ascii="Arial" w:eastAsia="Arial" w:hAnsi="Arial" w:cs="Arial"/>
          <w:b/>
          <w:bCs/>
          <w:spacing w:val="-1"/>
          <w:sz w:val="20"/>
          <w:szCs w:val="20"/>
        </w:rPr>
        <w:t>Details</w:t>
      </w:r>
    </w:p>
    <w:p w14:paraId="61A701D3" w14:textId="77777777" w:rsidR="001B7C76" w:rsidRPr="001B7C76" w:rsidRDefault="001B7C76" w:rsidP="001B7C76">
      <w:pPr>
        <w:pStyle w:val="ListParagraph"/>
        <w:ind w:left="439"/>
        <w:rPr>
          <w:rFonts w:ascii="Arial" w:hAnsi="Arial"/>
          <w:b/>
          <w:color w:val="000000"/>
          <w:sz w:val="18"/>
          <w:szCs w:val="18"/>
        </w:rPr>
      </w:pPr>
      <w:r w:rsidRPr="001B7C76">
        <w:rPr>
          <w:rFonts w:ascii="Arial" w:hAnsi="Arial"/>
          <w:b/>
          <w:color w:val="000000"/>
          <w:sz w:val="18"/>
          <w:szCs w:val="18"/>
        </w:rPr>
        <w:t>Any other applicant who is not a member of the Queensland Police Service</w:t>
      </w:r>
    </w:p>
    <w:p w14:paraId="0373EC69" w14:textId="77777777" w:rsidR="00A56C5A" w:rsidRDefault="00A56C5A" w:rsidP="00A56C5A">
      <w:pPr>
        <w:pStyle w:val="BodyText"/>
        <w:spacing w:before="135"/>
      </w:pPr>
      <w:r>
        <w:rPr>
          <w:w w:val="105"/>
        </w:rPr>
        <w:t>This</w:t>
      </w:r>
      <w:r>
        <w:rPr>
          <w:spacing w:val="-4"/>
          <w:w w:val="105"/>
        </w:rPr>
        <w:t xml:space="preserve"> </w:t>
      </w:r>
      <w:r>
        <w:rPr>
          <w:w w:val="105"/>
        </w:rPr>
        <w:t>section</w:t>
      </w:r>
      <w:r>
        <w:rPr>
          <w:spacing w:val="-3"/>
          <w:w w:val="105"/>
        </w:rPr>
        <w:t xml:space="preserve"> </w:t>
      </w:r>
      <w:r>
        <w:rPr>
          <w:w w:val="105"/>
        </w:rPr>
        <w:t>only</w:t>
      </w:r>
      <w:r>
        <w:rPr>
          <w:spacing w:val="-3"/>
          <w:w w:val="105"/>
        </w:rPr>
        <w:t xml:space="preserve"> </w:t>
      </w:r>
      <w:r>
        <w:rPr>
          <w:w w:val="105"/>
        </w:rPr>
        <w:t>applies</w:t>
      </w:r>
      <w:r>
        <w:rPr>
          <w:spacing w:val="-4"/>
          <w:w w:val="105"/>
        </w:rPr>
        <w:t xml:space="preserve"> </w:t>
      </w:r>
      <w:r>
        <w:rPr>
          <w:w w:val="105"/>
        </w:rPr>
        <w:t>if</w:t>
      </w:r>
      <w:r>
        <w:rPr>
          <w:spacing w:val="-3"/>
          <w:w w:val="105"/>
        </w:rPr>
        <w:t xml:space="preserve"> </w:t>
      </w:r>
      <w:r>
        <w:rPr>
          <w:w w:val="105"/>
        </w:rPr>
        <w:t>a</w:t>
      </w:r>
      <w:r>
        <w:rPr>
          <w:spacing w:val="-3"/>
          <w:w w:val="105"/>
        </w:rPr>
        <w:t xml:space="preserve"> </w:t>
      </w:r>
      <w:r>
        <w:rPr>
          <w:w w:val="105"/>
        </w:rPr>
        <w:t>person</w:t>
      </w:r>
      <w:r>
        <w:rPr>
          <w:spacing w:val="-2"/>
          <w:w w:val="105"/>
        </w:rPr>
        <w:t xml:space="preserve"> </w:t>
      </w:r>
      <w:r>
        <w:rPr>
          <w:w w:val="105"/>
        </w:rPr>
        <w:t>other</w:t>
      </w:r>
      <w:r>
        <w:rPr>
          <w:spacing w:val="-4"/>
          <w:w w:val="105"/>
        </w:rPr>
        <w:t xml:space="preserve"> </w:t>
      </w:r>
      <w:r>
        <w:rPr>
          <w:w w:val="105"/>
        </w:rPr>
        <w:t>than</w:t>
      </w:r>
      <w:r>
        <w:rPr>
          <w:spacing w:val="-2"/>
          <w:w w:val="105"/>
        </w:rPr>
        <w:t xml:space="preserve"> </w:t>
      </w:r>
      <w:r>
        <w:rPr>
          <w:w w:val="105"/>
        </w:rPr>
        <w:t>the</w:t>
      </w:r>
      <w:r>
        <w:rPr>
          <w:spacing w:val="-3"/>
          <w:w w:val="105"/>
        </w:rPr>
        <w:t xml:space="preserve"> </w:t>
      </w:r>
      <w:r>
        <w:rPr>
          <w:w w:val="105"/>
        </w:rPr>
        <w:t>aggrieved</w:t>
      </w:r>
      <w:r>
        <w:rPr>
          <w:spacing w:val="-3"/>
          <w:w w:val="105"/>
        </w:rPr>
        <w:t xml:space="preserve"> </w:t>
      </w:r>
      <w:r>
        <w:rPr>
          <w:w w:val="105"/>
        </w:rPr>
        <w:t>is</w:t>
      </w:r>
      <w:r>
        <w:rPr>
          <w:spacing w:val="-3"/>
          <w:w w:val="105"/>
        </w:rPr>
        <w:t xml:space="preserve"> </w:t>
      </w:r>
      <w:r>
        <w:rPr>
          <w:w w:val="105"/>
        </w:rPr>
        <w:t>making</w:t>
      </w:r>
      <w:r>
        <w:rPr>
          <w:spacing w:val="-3"/>
          <w:w w:val="105"/>
        </w:rPr>
        <w:t xml:space="preserve"> </w:t>
      </w:r>
      <w:r>
        <w:rPr>
          <w:w w:val="105"/>
        </w:rPr>
        <w:t>the</w:t>
      </w:r>
      <w:r>
        <w:rPr>
          <w:spacing w:val="-2"/>
          <w:w w:val="105"/>
        </w:rPr>
        <w:t xml:space="preserve"> </w:t>
      </w:r>
      <w:r>
        <w:rPr>
          <w:w w:val="105"/>
        </w:rPr>
        <w:t>application.</w:t>
      </w:r>
    </w:p>
    <w:p w14:paraId="1141372A" w14:textId="77777777" w:rsidR="00A56C5A" w:rsidRDefault="00A56C5A" w:rsidP="00A56C5A">
      <w:pPr>
        <w:spacing w:before="9" w:line="110" w:lineRule="exact"/>
        <w:rPr>
          <w:sz w:val="11"/>
          <w:szCs w:val="11"/>
        </w:rPr>
      </w:pPr>
    </w:p>
    <w:p w14:paraId="7C30E2DF" w14:textId="77777777" w:rsidR="00A56C5A" w:rsidRDefault="00A56C5A" w:rsidP="00A56C5A">
      <w:pPr>
        <w:pStyle w:val="BodyText"/>
        <w:tabs>
          <w:tab w:val="left" w:pos="5525"/>
          <w:tab w:val="left" w:pos="9486"/>
        </w:tabs>
        <w:spacing w:before="0"/>
      </w:pPr>
      <w:r>
        <w:rPr>
          <w:noProof/>
          <w:lang w:val="en-AU" w:eastAsia="en-AU"/>
        </w:rPr>
        <mc:AlternateContent>
          <mc:Choice Requires="wpg">
            <w:drawing>
              <wp:anchor distT="0" distB="0" distL="114300" distR="114300" simplePos="0" relativeHeight="251698176" behindDoc="1" locked="0" layoutInCell="1" allowOverlap="1" wp14:anchorId="2E324B43" wp14:editId="5A7E08BA">
                <wp:simplePos x="0" y="0"/>
                <wp:positionH relativeFrom="page">
                  <wp:posOffset>210185</wp:posOffset>
                </wp:positionH>
                <wp:positionV relativeFrom="paragraph">
                  <wp:posOffset>146050</wp:posOffset>
                </wp:positionV>
                <wp:extent cx="3226435" cy="303530"/>
                <wp:effectExtent l="10160" t="5715" r="1905" b="5080"/>
                <wp:wrapNone/>
                <wp:docPr id="4597" name="Group 4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303530"/>
                          <a:chOff x="331" y="230"/>
                          <a:chExt cx="5081" cy="478"/>
                        </a:xfrm>
                      </wpg:grpSpPr>
                      <wpg:grpSp>
                        <wpg:cNvPr id="4598" name="Group 1354"/>
                        <wpg:cNvGrpSpPr>
                          <a:grpSpLocks/>
                        </wpg:cNvGrpSpPr>
                        <wpg:grpSpPr bwMode="auto">
                          <a:xfrm>
                            <a:off x="337" y="236"/>
                            <a:ext cx="5069" cy="2"/>
                            <a:chOff x="337" y="236"/>
                            <a:chExt cx="5069" cy="2"/>
                          </a:xfrm>
                        </wpg:grpSpPr>
                        <wps:wsp>
                          <wps:cNvPr id="4599" name="Freeform 1355"/>
                          <wps:cNvSpPr>
                            <a:spLocks/>
                          </wps:cNvSpPr>
                          <wps:spPr bwMode="auto">
                            <a:xfrm>
                              <a:off x="337" y="23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0" name="Group 1356"/>
                        <wpg:cNvGrpSpPr>
                          <a:grpSpLocks/>
                        </wpg:cNvGrpSpPr>
                        <wpg:grpSpPr bwMode="auto">
                          <a:xfrm>
                            <a:off x="342" y="241"/>
                            <a:ext cx="2" cy="456"/>
                            <a:chOff x="342" y="241"/>
                            <a:chExt cx="2" cy="456"/>
                          </a:xfrm>
                        </wpg:grpSpPr>
                        <wps:wsp>
                          <wps:cNvPr id="4601" name="Freeform 1357"/>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2" name="Group 1358"/>
                        <wpg:cNvGrpSpPr>
                          <a:grpSpLocks/>
                        </wpg:cNvGrpSpPr>
                        <wpg:grpSpPr bwMode="auto">
                          <a:xfrm>
                            <a:off x="337" y="702"/>
                            <a:ext cx="5069" cy="2"/>
                            <a:chOff x="337" y="702"/>
                            <a:chExt cx="5069" cy="2"/>
                          </a:xfrm>
                        </wpg:grpSpPr>
                        <wps:wsp>
                          <wps:cNvPr id="4603" name="Freeform 1359"/>
                          <wps:cNvSpPr>
                            <a:spLocks/>
                          </wps:cNvSpPr>
                          <wps:spPr bwMode="auto">
                            <a:xfrm>
                              <a:off x="337" y="702"/>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4" name="Group 1360"/>
                        <wpg:cNvGrpSpPr>
                          <a:grpSpLocks/>
                        </wpg:cNvGrpSpPr>
                        <wpg:grpSpPr bwMode="auto">
                          <a:xfrm>
                            <a:off x="5401" y="241"/>
                            <a:ext cx="2" cy="456"/>
                            <a:chOff x="5401" y="241"/>
                            <a:chExt cx="2" cy="456"/>
                          </a:xfrm>
                        </wpg:grpSpPr>
                        <wps:wsp>
                          <wps:cNvPr id="4605" name="Freeform 1361"/>
                          <wps:cNvSpPr>
                            <a:spLocks/>
                          </wps:cNvSpPr>
                          <wps:spPr bwMode="auto">
                            <a:xfrm>
                              <a:off x="540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56E76" id="Group 4597" o:spid="_x0000_s1026" style="position:absolute;margin-left:16.55pt;margin-top:11.5pt;width:254.05pt;height:23.9pt;z-index:-251618304;mso-position-horizontal-relative:page" coordorigin="331,230"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">
                <v:group id="Group 1354" o:spid="_x0000_s1027" style="position:absolute;left:337;top:236;width:5069;height:2" coordorigin="337,23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bUVcUAAADdAAAADwAAAGRycy9kb3ducmV2LnhtbERPTWvCQBC9F/wPywi9&#10;1U1slTa6Sgi29CCCSaF4G7JjEszOhuw2if++eyj0+Hjf2/1kWjFQ7xrLCuJFBIK4tLrhSsFX8f70&#10;CsJ5ZI2tZVJwJwf73exhi4m2I59pyH0lQgi7BBXU3neJlK6syaBb2I44cFfbG/QB9pXUPY4h3LRy&#10;GUVrabDh0FBjR1lN5S3/MQo+RhzT5/gwHG/X7H4pVqfvY0xKPc6ndAPC0+T/xX/uT63gZf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821FXFAAAA3QAA&#10;AA8AAAAAAAAAAAAAAAAAqgIAAGRycy9kb3ducmV2LnhtbFBLBQYAAAAABAAEAPoAAACcAwAAAAA=&#10;">
                  <v:shape id="Freeform 1355" o:spid="_x0000_s1028" style="position:absolute;left:337;top:23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uV8cA&#10;AADdAAAADwAAAGRycy9kb3ducmV2LnhtbESP0WrCQBRE3wX/YbkF33TTYEWjq0jFIojUpv2AS/aa&#10;pM3eTbPbJPXrXaHQx2FmzjCrTW8q0VLjSssKHicRCOLM6pJzBR/v+/EchPPIGivLpOCXHGzWw8EK&#10;E207fqM29bkIEHYJKii8rxMpXVaQQTexNXHwLrYx6INscqkb7ALcVDKOopk0WHJYKLCm54Kyr/TH&#10;KNih+WyvcTo/m/j79PpyOB+Ps06p0UO/XYLw1Pv/8F/7oBVMnxYLuL8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rlfHAAAA3QAAAA8AAAAAAAAAAAAAAAAAmAIAAGRy&#10;cy9kb3ducmV2LnhtbFBLBQYAAAAABAAEAPUAAACMAwAAAAA=&#10;" path="m,l5069,e" filled="f" strokeweight=".58pt">
                    <v:path arrowok="t" o:connecttype="custom" o:connectlocs="0,0;5069,0" o:connectangles="0,0"/>
                  </v:shape>
                </v:group>
                <v:group id="Group 1356"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8sqMMAAADdAAAADwAAAGRycy9kb3ducmV2LnhtbERPy4rCMBTdC/MP4Q64&#10;07SjlqEaRWRGXIjgAwZ3l+baFpub0mTa+vdmIbg8nPdi1ZtKtNS40rKCeByBIM6sLjlXcDn/jr5B&#10;OI+ssbJMCh7kYLX8GCww1bbjI7Unn4sQwi5FBYX3dSqlywoy6Ma2Jg7czTYGfYBNLnWDXQg3lfyK&#10;okQaLDk0FFjTpqDsfvo3CrYddutJ/NPu77fN43qeHf72MSk1/OzXcxCeev8Wv9w7rWCa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byyowwAAAN0AAAAP&#10;AAAAAAAAAAAAAAAAAKoCAABkcnMvZG93bnJldi54bWxQSwUGAAAAAAQABAD6AAAAmgMAAAAA&#10;">
                  <v:shape id="Freeform 1357"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OsMQA&#10;AADdAAAADwAAAGRycy9kb3ducmV2LnhtbESPzarCMBSE94LvEI5wN6KplypSjVIEQdz5g+Du2Bzb&#10;YnNSmmjr2xvhwl0OM/MNs1x3phIvalxpWcFkHIEgzqwuOVdwPm1HcxDOI2usLJOCNzlYr/q9JSba&#10;tnyg19HnIkDYJaig8L5OpHRZQQbd2NbEwbvbxqAPssmlbrANcFPJ3yiaSYMlh4UCa9oUlD2OT6Ng&#10;o7tzq006vN727hpP093hUsZK/Qy6dAHCU+f/w3/tnVYQz6IJfN+EJyB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zrDEAAAA3QAAAA8AAAAAAAAAAAAAAAAAmAIAAGRycy9k&#10;b3ducmV2LnhtbFBLBQYAAAAABAAEAPUAAACJAwAAAAA=&#10;" path="m,l,456e" filled="f" strokeweight=".58pt">
                    <v:path arrowok="t" o:connecttype="custom" o:connectlocs="0,241;0,697" o:connectangles="0,0"/>
                  </v:shape>
                </v:group>
                <v:group id="Group 1358" o:spid="_x0000_s1031" style="position:absolute;left:337;top:702;width:5069;height:2" coordorigin="337,702"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v:shape id="Freeform 1359" o:spid="_x0000_s1032" style="position:absolute;left:337;top:702;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tRsYA&#10;AADdAAAADwAAAGRycy9kb3ducmV2LnhtbESP0WrCQBRE3wv9h+UKfasbUwmSukqptAgi2rQfcMle&#10;k9js3Zhdk+jXu0Khj8PMnGHmy8HUoqPWVZYVTMYRCOLc6ooLBT/fH88zEM4ja6wtk4ILOVguHh/m&#10;mGrb8xd1mS9EgLBLUUHpfZNK6fKSDLqxbYiDd7CtQR9kW0jdYh/gppZxFCXSYMVhocSG3kvKf7Oz&#10;UbBCc+yucTbbm/i03X2u95tN0iv1NBreXkF4Gvx/+K+91gqmSfQC9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NtRsYAAADdAAAADwAAAAAAAAAAAAAAAACYAgAAZHJz&#10;L2Rvd25yZXYueG1sUEsFBgAAAAAEAAQA9QAAAIsDAAAAAA==&#10;" path="m,l5069,e" filled="f" strokeweight=".58pt">
                    <v:path arrowok="t" o:connecttype="custom" o:connectlocs="0,0;5069,0" o:connectangles="0,0"/>
                  </v:shape>
                </v:group>
                <v:group id="Group 1360" o:spid="_x0000_s1033" style="position:absolute;left:5401;top:241;width:2;height:456" coordorigin="540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Qqq8cAAADdAAAADwAAAGRycy9kb3ducmV2LnhtbESPT2vCQBTE7wW/w/IK&#10;3uommoqkriJSpQcpNBFKb4/sMwlm34bsNn++fbdQ6HGYmd8w2/1oGtFT52rLCuJFBIK4sLrmUsE1&#10;Pz1tQDiPrLGxTAomcrDfzR62mGo78Af1mS9FgLBLUUHlfZtK6YqKDLqFbYmDd7OdQR9kV0rd4RDg&#10;ppHLKFpLgzWHhQpbOlZU3LNvo+A84HBYxa/95X47Tl/58/vnJSal5o/j4QWEp9H/h//ab1pBso4S&#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Qqq8cAAADd&#10;AAAADwAAAAAAAAAAAAAAAACqAgAAZHJzL2Rvd25yZXYueG1sUEsFBgAAAAAEAAQA+gAAAJ4DAAAA&#10;AA==&#10;">
                  <v:shape id="Freeform 1361" o:spid="_x0000_s1034" style="position:absolute;left:540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s8UA&#10;AADdAAAADwAAAGRycy9kb3ducmV2LnhtbESPT4vCMBTE78J+h/AW9iKarlSRblMpgiDe/IPg7W3z&#10;bIvNS2mytvvtjSB4HGbmN0y6Gkwj7tS52rKC72kEgriwuuZSwem4mSxBOI+ssbFMCv7JwSr7GKWY&#10;aNvznu4HX4oAYZeggsr7NpHSFRUZdFPbEgfvajuDPsiulLrDPsBNI2dRtJAGaw4LFba0rqi4Hf6M&#10;grUeTr02+fjyu3OXeJ5v9+c6Vurrc8h/QHga/Dv8am+1gngRzeH5JjwBm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izxQAAAN0AAAAPAAAAAAAAAAAAAAAAAJgCAABkcnMv&#10;ZG93bnJldi54bWxQSwUGAAAAAAQABAD1AAAAigMAAAAA&#10;" path="m,l,456e" filled="f" strokeweight=".58pt">
                    <v:path arrowok="t" o:connecttype="custom" o:connectlocs="0,241;0,697" o:connectangles="0,0"/>
                  </v:shape>
                </v:group>
                <w10:wrap anchorx="page"/>
              </v:group>
            </w:pict>
          </mc:Fallback>
        </mc:AlternateContent>
      </w:r>
      <w:r>
        <w:rPr>
          <w:noProof/>
          <w:lang w:val="en-AU" w:eastAsia="en-AU"/>
        </w:rPr>
        <mc:AlternateContent>
          <mc:Choice Requires="wpg">
            <w:drawing>
              <wp:anchor distT="0" distB="0" distL="114300" distR="114300" simplePos="0" relativeHeight="251699200" behindDoc="1" locked="0" layoutInCell="1" allowOverlap="1" wp14:anchorId="3021BB09" wp14:editId="19111E97">
                <wp:simplePos x="0" y="0"/>
                <wp:positionH relativeFrom="page">
                  <wp:posOffset>3651885</wp:posOffset>
                </wp:positionH>
                <wp:positionV relativeFrom="paragraph">
                  <wp:posOffset>146050</wp:posOffset>
                </wp:positionV>
                <wp:extent cx="2299970" cy="303530"/>
                <wp:effectExtent l="3810" t="5715" r="1270" b="5080"/>
                <wp:wrapNone/>
                <wp:docPr id="4588" name="Group 4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03530"/>
                          <a:chOff x="5751" y="230"/>
                          <a:chExt cx="3622" cy="478"/>
                        </a:xfrm>
                      </wpg:grpSpPr>
                      <wpg:grpSp>
                        <wpg:cNvPr id="4589" name="Group 1363"/>
                        <wpg:cNvGrpSpPr>
                          <a:grpSpLocks/>
                        </wpg:cNvGrpSpPr>
                        <wpg:grpSpPr bwMode="auto">
                          <a:xfrm>
                            <a:off x="5756" y="236"/>
                            <a:ext cx="3610" cy="2"/>
                            <a:chOff x="5756" y="236"/>
                            <a:chExt cx="3610" cy="2"/>
                          </a:xfrm>
                        </wpg:grpSpPr>
                        <wps:wsp>
                          <wps:cNvPr id="4590" name="Freeform 1364"/>
                          <wps:cNvSpPr>
                            <a:spLocks/>
                          </wps:cNvSpPr>
                          <wps:spPr bwMode="auto">
                            <a:xfrm>
                              <a:off x="5756" y="236"/>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1" name="Group 1365"/>
                        <wpg:cNvGrpSpPr>
                          <a:grpSpLocks/>
                        </wpg:cNvGrpSpPr>
                        <wpg:grpSpPr bwMode="auto">
                          <a:xfrm>
                            <a:off x="5761" y="241"/>
                            <a:ext cx="2" cy="456"/>
                            <a:chOff x="5761" y="241"/>
                            <a:chExt cx="2" cy="456"/>
                          </a:xfrm>
                        </wpg:grpSpPr>
                        <wps:wsp>
                          <wps:cNvPr id="4592" name="Freeform 1366"/>
                          <wps:cNvSpPr>
                            <a:spLocks/>
                          </wps:cNvSpPr>
                          <wps:spPr bwMode="auto">
                            <a:xfrm>
                              <a:off x="576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3" name="Group 1367"/>
                        <wpg:cNvGrpSpPr>
                          <a:grpSpLocks/>
                        </wpg:cNvGrpSpPr>
                        <wpg:grpSpPr bwMode="auto">
                          <a:xfrm>
                            <a:off x="5756" y="702"/>
                            <a:ext cx="3610" cy="2"/>
                            <a:chOff x="5756" y="702"/>
                            <a:chExt cx="3610" cy="2"/>
                          </a:xfrm>
                        </wpg:grpSpPr>
                        <wps:wsp>
                          <wps:cNvPr id="4594" name="Freeform 1368"/>
                          <wps:cNvSpPr>
                            <a:spLocks/>
                          </wps:cNvSpPr>
                          <wps:spPr bwMode="auto">
                            <a:xfrm>
                              <a:off x="5756" y="702"/>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5" name="Group 1369"/>
                        <wpg:cNvGrpSpPr>
                          <a:grpSpLocks/>
                        </wpg:cNvGrpSpPr>
                        <wpg:grpSpPr bwMode="auto">
                          <a:xfrm>
                            <a:off x="9361" y="241"/>
                            <a:ext cx="2" cy="456"/>
                            <a:chOff x="9361" y="241"/>
                            <a:chExt cx="2" cy="456"/>
                          </a:xfrm>
                        </wpg:grpSpPr>
                        <wps:wsp>
                          <wps:cNvPr id="4596" name="Freeform 1370"/>
                          <wps:cNvSpPr>
                            <a:spLocks/>
                          </wps:cNvSpPr>
                          <wps:spPr bwMode="auto">
                            <a:xfrm>
                              <a:off x="936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B6DD6" id="Group 4588" o:spid="_x0000_s1026" style="position:absolute;margin-left:287.55pt;margin-top:11.5pt;width:181.1pt;height:23.9pt;z-index:-251617280;mso-position-horizontal-relative:page" coordorigin="5751,230" coordsize="36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">
                <v:group id="Group 1363" o:spid="_x0000_s1027" style="position:absolute;left:5756;top:236;width:3610;height:2" coordorigin="5756,236"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PnE8cAAADdAAAADwAAAGRycy9kb3ducmV2LnhtbESPQWvCQBSE7wX/w/IK&#10;vTWbaBVNs4qILT2IoBaKt0f2mYRk34bsNon/vlso9DjMzDdMthlNI3rqXGVZQRLFIIhzqysuFHxe&#10;3p6XIJxH1thYJgV3crBZTx4yTLUd+ET92RciQNilqKD0vk2ldHlJBl1kW+Lg3Wxn0AfZFVJ3OAS4&#10;aeQ0jhfSYMVhocSWdiXl9fnbKHgfcNjOkn1/qG+7+/UyP34dElLq6XHcvoLwNPr/8F/7Qyt4mS9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PnE8cAAADd&#10;AAAADwAAAAAAAAAAAAAAAACqAgAAZHJzL2Rvd25yZXYueG1sUEsFBgAAAAAEAAQA+gAAAJ4DAAAA&#10;AA==&#10;">
                  <v:shape id="Freeform 1364" o:spid="_x0000_s1028" style="position:absolute;left:5756;top:236;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rH8QA&#10;AADdAAAADwAAAGRycy9kb3ducmV2LnhtbERPz2vCMBS+C/4P4QneZupw0nWNMmRjsotaHay3R/Ns&#10;g81LaTLt/vvlMPD48f3O14NtxZV6bxwrmM8SEMSV04ZrBafj+0MKwgdkja1jUvBLHtar8SjHTLsb&#10;H+hahFrEEPYZKmhC6DIpfdWQRT9zHXHkzq63GCLsa6l7vMVw28rHJFlKi4ZjQ4MdbRqqLsWPVVCY&#10;dpemZfL5Zsrvj9Neus3XeavUdDK8voAINIS7+N+91QoWT89xf3wTn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Kx/EAAAA3QAAAA8AAAAAAAAAAAAAAAAAmAIAAGRycy9k&#10;b3ducmV2LnhtbFBLBQYAAAAABAAEAPUAAACJAwAAAAA=&#10;" path="m,l3610,e" filled="f" strokeweight=".58pt">
                    <v:path arrowok="t" o:connecttype="custom" o:connectlocs="0,0;3610,0" o:connectangles="0,0"/>
                  </v:shape>
                </v:group>
                <v:group id="Group 1365" o:spid="_x0000_s1029" style="position:absolute;left:5761;top:241;width:2;height:456" coordorigin="576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x9yMYAAADdAAAADwAAAGRycy9kb3ducmV2LnhtbESPQWvCQBSE70L/w/IK&#10;vekmbS01dRWRKh5EMAri7ZF9JsHs25DdJvHfdwXB4zAz3zDTeW8q0VLjSssK4lEEgjizuuRcwfGw&#10;Gn6DcB5ZY2WZFNzIwXz2Mphiom3He2pTn4sAYZeggsL7OpHSZQUZdCNbEwfvYhuDPsgml7rBLsBN&#10;Jd+j6EsaLDksFFjTsqDsmv4ZBesOu8VH/Ntur5fl7XwY707bmJR6e+0XPyA89f4ZfrQ3WsHneBL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DH3IxgAAAN0A&#10;AAAPAAAAAAAAAAAAAAAAAKoCAABkcnMvZG93bnJldi54bWxQSwUGAAAAAAQABAD6AAAAnQMAAAAA&#10;">
                  <v:shape id="Freeform 1366" o:spid="_x0000_s1030" style="position:absolute;left:576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kPMYA&#10;AADdAAAADwAAAGRycy9kb3ducmV2LnhtbESPQWuDQBSE74H+h+UVegnNWjGhtdkECRQkNxMp5Pbq&#10;vqrUfSvuVs2/zwYKPQ4z8w2z3c+mEyMNrrWs4GUVgSCurG65VlCeP55fQTiPrLGzTAqu5GC/e1hs&#10;MdV24oLGk69FgLBLUUHjfZ9K6aqGDLqV7YmD920Hgz7IoZZ6wCnATSfjKNpIgy2HhQZ7OjRU/Zx+&#10;jYKDnstJm2x5+Tq6S7LO8uKzTZR6epyzdxCeZv8f/mvnWkGyfovh/iY8Ab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CkPMYAAADdAAAADwAAAAAAAAAAAAAAAACYAgAAZHJz&#10;L2Rvd25yZXYueG1sUEsFBgAAAAAEAAQA9QAAAIsDAAAAAA==&#10;" path="m,l,456e" filled="f" strokeweight=".58pt">
                    <v:path arrowok="t" o:connecttype="custom" o:connectlocs="0,241;0,697" o:connectangles="0,0"/>
                  </v:shape>
                </v:group>
                <v:group id="Group 1367" o:spid="_x0000_s1031" style="position:absolute;left:5756;top:702;width:3610;height:2" coordorigin="5756,702"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JGJMYAAADdAAAADwAAAGRycy9kb3ducmV2LnhtbESPQWvCQBSE74X+h+UV&#10;vOkmWkuNriKi4kGEakG8PbLPJJh9G7JrEv99VxB6HGbmG2a26EwpGqpdYVlBPIhAEKdWF5wp+D1t&#10;+t8gnEfWWFomBQ9ysJi/v80w0bblH2qOPhMBwi5BBbn3VSKlS3My6Aa2Ig7e1dYGfZB1JnWNbYCb&#10;Ug6j6EsaLDgs5FjRKqf0drwbBdsW2+UoXjf723X1uJzGh/M+JqV6H91yCsJT5//Dr/ZOK/gcT0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kkYkxgAAAN0A&#10;AAAPAAAAAAAAAAAAAAAAAKoCAABkcnMvZG93bnJldi54bWxQSwUGAAAAAAQABAD6AAAAnQMAAAAA&#10;">
                  <v:shape id="Freeform 1368" o:spid="_x0000_s1032" style="position:absolute;left:5756;top:702;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tHMYA&#10;AADdAAAADwAAAGRycy9kb3ducmV2LnhtbESPQWvCQBSE74X+h+UVvNVNRSVNXUVEqXipTRX09sg+&#10;k8Xs25Ddavz3bkHocZiZb5jJrLO1uFDrjWMFb/0EBHHhtOFSwe5n9ZqC8AFZY+2YFNzIw2z6/DTB&#10;TLsrf9MlD6WIEPYZKqhCaDIpfVGRRd93DXH0Tq61GKJsS6lbvEa4reUgScbSouG4UGFDi4qKc/5r&#10;FeSm/krTY7JZmuPhc7eVbrE/rZXqvXTzDxCBuvAffrTXWsFw9D6Ev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4tHMYAAADdAAAADwAAAAAAAAAAAAAAAACYAgAAZHJz&#10;L2Rvd25yZXYueG1sUEsFBgAAAAAEAAQA9QAAAIsDAAAAAA==&#10;" path="m,l3610,e" filled="f" strokeweight=".58pt">
                    <v:path arrowok="t" o:connecttype="custom" o:connectlocs="0,0;3610,0" o:connectangles="0,0"/>
                  </v:shape>
                </v:group>
                <v:group id="Group 1369" o:spid="_x0000_s1033" style="position:absolute;left:9361;top:241;width:2;height:456" coordorigin="936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d7y8YAAADdAAAADwAAAGRycy9kb3ducmV2LnhtbESPQWvCQBSE74X+h+UV&#10;vNVNqik1dRURFQ8iqIXi7ZF9JsHs25Bdk/jvXaHQ4zAz3zDTeW8q0VLjSssK4mEEgjizuuRcwc9p&#10;/f4FwnlkjZVlUnAnB/PZ68sUU207PlB79LkIEHYpKii8r1MpXVaQQTe0NXHwLrYx6INscqkb7ALc&#10;VPIjij6lwZLDQoE1LQvKrsebUbDpsFuM4lW7u16W9/Mp2f/uYlJq8NYvvkF46v1/+K+91QrGyS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N3vLxgAAAN0A&#10;AAAPAAAAAAAAAAAAAAAAAKoCAABkcnMvZG93bnJldi54bWxQSwUGAAAAAAQABAD6AAAAnQMAAAAA&#10;">
                  <v:shape id="Freeform 1370" o:spid="_x0000_s1034" style="position:absolute;left:936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iP8QA&#10;AADdAAAADwAAAGRycy9kb3ducmV2LnhtbESPQYvCMBSE74L/ITzBi2iqVNFqlCII4k1XFrw9m2db&#10;bF5KE23332+EhT0OM/MNs9l1phJvalxpWcF0EoEgzqwuOVdw/TqMlyCcR9ZYWSYFP+Rgt+33Npho&#10;2/KZ3hefiwBhl6CCwvs6kdJlBRl0E1sTB+9hG4M+yCaXusE2wE0lZ1G0kAZLDgsF1rQvKHteXkbB&#10;XnfXVpt0dLuf3C2ep8fzdxkrNRx06RqEp87/h//aR60gnq8W8Hk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oj/EAAAA3QAAAA8AAAAAAAAAAAAAAAAAmAIAAGRycy9k&#10;b3ducmV2LnhtbFBLBQYAAAAABAAEAPUAAACJAwAAAAA=&#10;" path="m,l,456e" filled="f" strokeweight=".58pt">
                    <v:path arrowok="t" o:connecttype="custom" o:connectlocs="0,241;0,697" o:connectangles="0,0"/>
                  </v:shape>
                </v:group>
                <w10:wrap anchorx="page"/>
              </v:group>
            </w:pict>
          </mc:Fallback>
        </mc:AlternateContent>
      </w:r>
      <w:r>
        <w:rPr>
          <w:noProof/>
          <w:lang w:val="en-AU" w:eastAsia="en-AU"/>
        </w:rPr>
        <mc:AlternateContent>
          <mc:Choice Requires="wpg">
            <w:drawing>
              <wp:anchor distT="0" distB="0" distL="114300" distR="114300" simplePos="0" relativeHeight="251700224" behindDoc="1" locked="0" layoutInCell="1" allowOverlap="1" wp14:anchorId="40CF43EC" wp14:editId="6A6D8FFF">
                <wp:simplePos x="0" y="0"/>
                <wp:positionH relativeFrom="page">
                  <wp:posOffset>6166485</wp:posOffset>
                </wp:positionH>
                <wp:positionV relativeFrom="paragraph">
                  <wp:posOffset>146050</wp:posOffset>
                </wp:positionV>
                <wp:extent cx="1187450" cy="303530"/>
                <wp:effectExtent l="3810" t="5715" r="8890" b="5080"/>
                <wp:wrapNone/>
                <wp:docPr id="4579" name="Group 4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3530"/>
                          <a:chOff x="9711" y="230"/>
                          <a:chExt cx="1870" cy="478"/>
                        </a:xfrm>
                      </wpg:grpSpPr>
                      <wpg:grpSp>
                        <wpg:cNvPr id="4580" name="Group 1372"/>
                        <wpg:cNvGrpSpPr>
                          <a:grpSpLocks/>
                        </wpg:cNvGrpSpPr>
                        <wpg:grpSpPr bwMode="auto">
                          <a:xfrm>
                            <a:off x="9716" y="236"/>
                            <a:ext cx="1858" cy="2"/>
                            <a:chOff x="9716" y="236"/>
                            <a:chExt cx="1858" cy="2"/>
                          </a:xfrm>
                        </wpg:grpSpPr>
                        <wps:wsp>
                          <wps:cNvPr id="4581" name="Freeform 1373"/>
                          <wps:cNvSpPr>
                            <a:spLocks/>
                          </wps:cNvSpPr>
                          <wps:spPr bwMode="auto">
                            <a:xfrm>
                              <a:off x="9716" y="236"/>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2" name="Group 1374"/>
                        <wpg:cNvGrpSpPr>
                          <a:grpSpLocks/>
                        </wpg:cNvGrpSpPr>
                        <wpg:grpSpPr bwMode="auto">
                          <a:xfrm>
                            <a:off x="9721" y="241"/>
                            <a:ext cx="2" cy="456"/>
                            <a:chOff x="9721" y="241"/>
                            <a:chExt cx="2" cy="456"/>
                          </a:xfrm>
                        </wpg:grpSpPr>
                        <wps:wsp>
                          <wps:cNvPr id="4583" name="Freeform 1375"/>
                          <wps:cNvSpPr>
                            <a:spLocks/>
                          </wps:cNvSpPr>
                          <wps:spPr bwMode="auto">
                            <a:xfrm>
                              <a:off x="972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4" name="Group 1376"/>
                        <wpg:cNvGrpSpPr>
                          <a:grpSpLocks/>
                        </wpg:cNvGrpSpPr>
                        <wpg:grpSpPr bwMode="auto">
                          <a:xfrm>
                            <a:off x="9716" y="702"/>
                            <a:ext cx="1858" cy="2"/>
                            <a:chOff x="9716" y="702"/>
                            <a:chExt cx="1858" cy="2"/>
                          </a:xfrm>
                        </wpg:grpSpPr>
                        <wps:wsp>
                          <wps:cNvPr id="4585" name="Freeform 1377"/>
                          <wps:cNvSpPr>
                            <a:spLocks/>
                          </wps:cNvSpPr>
                          <wps:spPr bwMode="auto">
                            <a:xfrm>
                              <a:off x="9716" y="702"/>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6" name="Group 1378"/>
                        <wpg:cNvGrpSpPr>
                          <a:grpSpLocks/>
                        </wpg:cNvGrpSpPr>
                        <wpg:grpSpPr bwMode="auto">
                          <a:xfrm>
                            <a:off x="11569" y="241"/>
                            <a:ext cx="2" cy="456"/>
                            <a:chOff x="11569" y="241"/>
                            <a:chExt cx="2" cy="456"/>
                          </a:xfrm>
                        </wpg:grpSpPr>
                        <wps:wsp>
                          <wps:cNvPr id="4587" name="Freeform 1379"/>
                          <wps:cNvSpPr>
                            <a:spLocks/>
                          </wps:cNvSpPr>
                          <wps:spPr bwMode="auto">
                            <a:xfrm>
                              <a:off x="11569"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0CD5A6" id="Group 4579" o:spid="_x0000_s1026" style="position:absolute;margin-left:485.55pt;margin-top:11.5pt;width:93.5pt;height:23.9pt;z-index:-251616256;mso-position-horizontal-relative:page" coordorigin="9711,230" coordsize="18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">
                <v:group id="Group 1372" o:spid="_x0000_s1027" style="position:absolute;left:9716;top:236;width:1858;height:2" coordorigin="9716,236"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lOjsMAAADdAAAADwAAAGRycy9kb3ducmV2LnhtbERPTYvCMBC9C/sfwgh7&#10;07S7ukg1ioi7eBDBuiDehmZsi82kNLGt/94cBI+P971Y9aYSLTWutKwgHkcgiDOrS84V/J9+RzMQ&#10;ziNrrCyTggc5WC0/BgtMtO34SG3qcxFC2CWooPC+TqR0WUEG3djWxIG72sagD7DJpW6wC+Gmkl9R&#10;9CMNlhwaCqxpU1B2S+9GwV+H3fo73rb723XzuJymh/M+JqU+h/16DsJT79/il3unFUy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mU6OwwAAAN0AAAAP&#10;AAAAAAAAAAAAAAAAAKoCAABkcnMvZG93bnJldi54bWxQSwUGAAAAAAQABAD6AAAAmgMAAAAA&#10;">
                  <v:shape id="Freeform 1373" o:spid="_x0000_s1028" style="position:absolute;left:9716;top:236;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6eMcA&#10;AADdAAAADwAAAGRycy9kb3ducmV2LnhtbESPQWvCQBSE74L/YXmCF9FNpC0hukoQCqWUYq0HvT2y&#10;r9mk2bcxu9X033cLhR6HmfmGWW8H24or9b52rCBdJCCIS6drrhQc3x/nGQgfkDW2jknBN3nYbsaj&#10;Neba3fiNrodQiQhhn6MCE0KXS+lLQxb9wnXE0ftwvcUQZV9J3eMtwm0rl0nyIC3WHBcMdrQzVH4e&#10;vqyC8x5Pp2cXUn1pslnzsi/Ma1MoNZ0MxQpEoCH8h//aT1rB3X2Wwu+b+AT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J+njHAAAA3QAAAA8AAAAAAAAAAAAAAAAAmAIAAGRy&#10;cy9kb3ducmV2LnhtbFBLBQYAAAAABAAEAPUAAACMAwAAAAA=&#10;" path="m,l1858,e" filled="f" strokeweight=".58pt">
                    <v:path arrowok="t" o:connecttype="custom" o:connectlocs="0,0;1858,0" o:connectangles="0,0"/>
                  </v:shape>
                </v:group>
                <v:group id="Group 1374" o:spid="_x0000_s1029" style="position:absolute;left:9721;top:241;width:2;height:456" coordorigin="972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d1YsYAAADdAAAADwAAAGRycy9kb3ducmV2LnhtbESPT4vCMBTE7wv7HcIT&#10;vGla/yxSjSKyigcR1IVlb4/m2Rabl9LEtn57Iwh7HGbmN8xi1ZlSNFS7wrKCeBiBIE6tLjhT8HPZ&#10;DmYgnEfWWFomBQ9ysFp+fiww0bblEzVnn4kAYZeggtz7KpHSpTkZdENbEQfvamuDPsg6k7rGNsBN&#10;KUdR9CUNFhwWcqxok1N6O9+Ngl2L7XocfzeH23Xz+LtMj7+HmJTq97r1HISnzv+H3+29VjCZzk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B3VixgAAAN0A&#10;AAAPAAAAAAAAAAAAAAAAAKoCAABkcnMvZG93bnJldi54bWxQSwUGAAAAAAQABAD6AAAAnQMAAAAA&#10;">
                  <v:shape id="Freeform 1375" o:spid="_x0000_s1030" style="position:absolute;left:972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XesUA&#10;AADdAAAADwAAAGRycy9kb3ducmV2LnhtbESPT4vCMBTE78J+h/AWvMiaqu0iXaMUQZC9+QfB27N5&#10;tmWbl9JEW7/9RhA8DjPzG2ax6k0t7tS6yrKCyTgCQZxbXXGh4HjYfM1BOI+ssbZMCh7kYLX8GCww&#10;1bbjHd33vhABwi5FBaX3TSqly0sy6Ma2IQ7e1bYGfZBtIXWLXYCbWk6j6FsarDgslNjQuqT8b38z&#10;Cta6P3baZKPz5ded4yTb7k5VrNTws89+QHjq/Tv8am+1gjiZz+D5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Zd6xQAAAN0AAAAPAAAAAAAAAAAAAAAAAJgCAABkcnMv&#10;ZG93bnJldi54bWxQSwUGAAAAAAQABAD1AAAAigMAAAAA&#10;" path="m,l,456e" filled="f" strokeweight=".58pt">
                    <v:path arrowok="t" o:connecttype="custom" o:connectlocs="0,241;0,697" o:connectangles="0,0"/>
                  </v:shape>
                </v:group>
                <v:group id="Group 1376" o:spid="_x0000_s1031" style="position:absolute;left:9716;top:702;width:1858;height:2" coordorigin="9716,702"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JIjcYAAADdAAAADwAAAGRycy9kb3ducmV2LnhtbESPS4vCQBCE74L/YWhh&#10;b+skvpDoKCLrsgdZ8AHircm0STDTEzKzSfz3O4Lgsaiqr6jlujOlaKh2hWUF8TACQZxaXXCm4Hza&#10;fc5BOI+ssbRMCh7kYL3q95aYaNvygZqjz0SAsEtQQe59lUjp0pwMuqGtiIN3s7VBH2SdSV1jG+Cm&#10;lKMomkmDBYeFHCva5pTej39GwXeL7WYcfzX7+237uJ6mv5d9TEp9DLrNAoSnzr/Dr/aPVjCZzi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okiNxgAAAN0A&#10;AAAPAAAAAAAAAAAAAAAAAKoCAABkcnMvZG93bnJldi54bWxQSwUGAAAAAAQABAD6AAAAnQMAAAAA&#10;">
                  <v:shape id="Freeform 1377" o:spid="_x0000_s1032" style="position:absolute;left:9716;top:702;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8e8cA&#10;AADdAAAADwAAAGRycy9kb3ducmV2LnhtbESPT2vCQBTE7wW/w/IEL6VuLFpC6ipBKJRSiv8O9vbI&#10;vmYTs2/T7Krx27sFocdhZn7DzJe9bcSZOl85VjAZJyCIC6crLhXsd29PKQgfkDU2jknBlTwsF4OH&#10;OWbaXXhD520oRYSwz1CBCaHNpPSFIYt+7Fri6P24zmKIsiul7vAS4baRz0nyIi1WHBcMtrQyVBy3&#10;J6vge42Hw4cLE/1bp4/15zo3X3Wu1GjY568gAvXhP3xvv2sF01k6g7838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y/HvHAAAA3QAAAA8AAAAAAAAAAAAAAAAAmAIAAGRy&#10;cy9kb3ducmV2LnhtbFBLBQYAAAAABAAEAPUAAACMAwAAAAA=&#10;" path="m,l1858,e" filled="f" strokeweight=".58pt">
                    <v:path arrowok="t" o:connecttype="custom" o:connectlocs="0,0;1858,0" o:connectangles="0,0"/>
                  </v:shape>
                </v:group>
                <v:group id="Group 1378" o:spid="_x0000_s1033" style="position:absolute;left:11569;top:241;width:2;height:456" coordorigin="11569,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xzYcUAAADdAAAADwAAAGRycy9kb3ducmV2LnhtbESPQYvCMBSE78L+h/AE&#10;b5p2XUWqUURU9iDC6sKyt0fzbIvNS2liW/+9EQSPw8x8wyxWnSlFQ7UrLCuIRxEI4tTqgjMFv+fd&#10;cAbCeWSNpWVScCcHq+VHb4GJti3/UHPymQgQdgkqyL2vEildmpNBN7IVcfAutjbog6wzqWtsA9yU&#10;8jOKptJgwWEhx4o2OaXX080o2LfYrsfxtjlcL5v7/3ly/DvEpNSg363nIDx1/h1+tb+1gq/Jb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8c2HFAAAA3QAA&#10;AA8AAAAAAAAAAAAAAAAAqgIAAGRycy9kb3ducmV2LnhtbFBLBQYAAAAABAAEAPoAAACcAwAAAAA=&#10;">
                  <v:shape id="Freeform 1379" o:spid="_x0000_s1034" style="position:absolute;left:11569;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6RecYA&#10;AADdAAAADwAAAGRycy9kb3ducmV2LnhtbESPQWuDQBSE74X+h+UVeinJ2mJSsdkECRSkNxMpeHtx&#10;X1XqvhV3G82/zxYCOQ4z8w2z2c2mF2caXWdZwesyAkFcW91xo6A8fi4SEM4ja+wtk4ILOdhtHx82&#10;mGo7cUHng29EgLBLUUHr/ZBK6eqWDLqlHYiD92NHgz7IsZF6xCnATS/fomgtDXYcFlocaN9S/Xv4&#10;Mwr2ei4nbbKX6vTlqniV5cV3Fyv1/DRnHyA8zf4evrVzrSBeJe/w/yY8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6RecYAAADdAAAADwAAAAAAAAAAAAAAAACYAgAAZHJz&#10;L2Rvd25yZXYueG1sUEsFBgAAAAAEAAQA9QAAAIsDAAAAAA==&#10;" path="m,l,456e" filled="f" strokeweight=".58pt">
                    <v:path arrowok="t" o:connecttype="custom" o:connectlocs="0,241;0,697" o:connectangles="0,0"/>
                  </v:shape>
                </v:group>
                <w10:wrap anchorx="page"/>
              </v:group>
            </w:pict>
          </mc:Fallback>
        </mc:AlternateContent>
      </w:r>
      <w:r>
        <w:rPr>
          <w:w w:val="105"/>
        </w:rPr>
        <w:t>Given</w:t>
      </w:r>
      <w:r>
        <w:rPr>
          <w:spacing w:val="1"/>
          <w:w w:val="105"/>
        </w:rPr>
        <w:t xml:space="preserve"> </w:t>
      </w:r>
      <w:r>
        <w:rPr>
          <w:w w:val="105"/>
        </w:rPr>
        <w:t>Name/s</w:t>
      </w:r>
      <w:r>
        <w:rPr>
          <w:w w:val="105"/>
        </w:rPr>
        <w:tab/>
        <w:t>Family</w:t>
      </w:r>
      <w:r>
        <w:rPr>
          <w:spacing w:val="1"/>
          <w:w w:val="105"/>
        </w:rPr>
        <w:t xml:space="preserve"> Name</w:t>
      </w:r>
      <w:r>
        <w:rPr>
          <w:spacing w:val="1"/>
          <w:w w:val="105"/>
        </w:rPr>
        <w:tab/>
      </w:r>
      <w:r>
        <w:rPr>
          <w:w w:val="105"/>
        </w:rPr>
        <w:t>Gender</w:t>
      </w:r>
    </w:p>
    <w:p w14:paraId="7A7C8CEE" w14:textId="77777777" w:rsidR="00A56C5A" w:rsidRDefault="00A56C5A" w:rsidP="00A56C5A">
      <w:pPr>
        <w:spacing w:before="4" w:line="190" w:lineRule="exact"/>
        <w:rPr>
          <w:sz w:val="19"/>
          <w:szCs w:val="19"/>
        </w:rPr>
      </w:pPr>
    </w:p>
    <w:p w14:paraId="1737737C" w14:textId="77777777" w:rsidR="00A56C5A" w:rsidRDefault="00A56C5A" w:rsidP="00A56C5A">
      <w:pPr>
        <w:spacing w:line="200" w:lineRule="exact"/>
        <w:rPr>
          <w:sz w:val="20"/>
          <w:szCs w:val="20"/>
        </w:rPr>
      </w:pPr>
    </w:p>
    <w:p w14:paraId="45561A9D" w14:textId="77777777" w:rsidR="00A56C5A" w:rsidRDefault="00A56C5A" w:rsidP="00A56C5A">
      <w:pPr>
        <w:spacing w:line="200" w:lineRule="exact"/>
        <w:rPr>
          <w:sz w:val="20"/>
          <w:szCs w:val="20"/>
        </w:rPr>
      </w:pPr>
    </w:p>
    <w:p w14:paraId="1347C637" w14:textId="1F7A9FFA" w:rsidR="00A56C5A" w:rsidRDefault="00A56C5A" w:rsidP="00A56C5A">
      <w:pPr>
        <w:pStyle w:val="BodyText"/>
      </w:pPr>
      <w:r>
        <w:rPr>
          <w:w w:val="105"/>
        </w:rPr>
        <w:t>Address</w:t>
      </w:r>
    </w:p>
    <w:p w14:paraId="438BE2E7" w14:textId="3E5805DF" w:rsidR="00A56C5A" w:rsidRDefault="0033566D" w:rsidP="00A56C5A">
      <w:pPr>
        <w:spacing w:line="200" w:lineRule="exact"/>
        <w:rPr>
          <w:sz w:val="20"/>
          <w:szCs w:val="20"/>
        </w:rPr>
      </w:pPr>
      <w:r>
        <w:rPr>
          <w:noProof/>
          <w:lang w:eastAsia="en-AU"/>
        </w:rPr>
        <mc:AlternateContent>
          <mc:Choice Requires="wpg">
            <w:drawing>
              <wp:anchor distT="0" distB="0" distL="114300" distR="114300" simplePos="0" relativeHeight="251701248" behindDoc="1" locked="0" layoutInCell="1" allowOverlap="1" wp14:anchorId="083A0C9F" wp14:editId="5ACF1CC0">
                <wp:simplePos x="0" y="0"/>
                <wp:positionH relativeFrom="page">
                  <wp:posOffset>213719</wp:posOffset>
                </wp:positionH>
                <wp:positionV relativeFrom="paragraph">
                  <wp:posOffset>23164</wp:posOffset>
                </wp:positionV>
                <wp:extent cx="7153043" cy="303530"/>
                <wp:effectExtent l="0" t="0" r="10160" b="20320"/>
                <wp:wrapNone/>
                <wp:docPr id="4570" name="Group 4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043" cy="303530"/>
                          <a:chOff x="341" y="310"/>
                          <a:chExt cx="11191" cy="478"/>
                        </a:xfrm>
                      </wpg:grpSpPr>
                      <wpg:grpSp>
                        <wpg:cNvPr id="4571" name="Group 1381"/>
                        <wpg:cNvGrpSpPr>
                          <a:grpSpLocks/>
                        </wpg:cNvGrpSpPr>
                        <wpg:grpSpPr bwMode="auto">
                          <a:xfrm>
                            <a:off x="347" y="315"/>
                            <a:ext cx="11180" cy="2"/>
                            <a:chOff x="347" y="315"/>
                            <a:chExt cx="11180" cy="2"/>
                          </a:xfrm>
                        </wpg:grpSpPr>
                        <wps:wsp>
                          <wps:cNvPr id="4572" name="Freeform 1382"/>
                          <wps:cNvSpPr>
                            <a:spLocks/>
                          </wps:cNvSpPr>
                          <wps:spPr bwMode="auto">
                            <a:xfrm>
                              <a:off x="347" y="315"/>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3" name="Group 1383"/>
                        <wpg:cNvGrpSpPr>
                          <a:grpSpLocks/>
                        </wpg:cNvGrpSpPr>
                        <wpg:grpSpPr bwMode="auto">
                          <a:xfrm>
                            <a:off x="352" y="320"/>
                            <a:ext cx="2" cy="456"/>
                            <a:chOff x="352" y="320"/>
                            <a:chExt cx="2" cy="456"/>
                          </a:xfrm>
                        </wpg:grpSpPr>
                        <wps:wsp>
                          <wps:cNvPr id="4574" name="Freeform 1384"/>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5" name="Group 1385"/>
                        <wpg:cNvGrpSpPr>
                          <a:grpSpLocks/>
                        </wpg:cNvGrpSpPr>
                        <wpg:grpSpPr bwMode="auto">
                          <a:xfrm>
                            <a:off x="347" y="781"/>
                            <a:ext cx="11180" cy="2"/>
                            <a:chOff x="347" y="781"/>
                            <a:chExt cx="11180" cy="2"/>
                          </a:xfrm>
                        </wpg:grpSpPr>
                        <wps:wsp>
                          <wps:cNvPr id="4576" name="Freeform 1386"/>
                          <wps:cNvSpPr>
                            <a:spLocks/>
                          </wps:cNvSpPr>
                          <wps:spPr bwMode="auto">
                            <a:xfrm>
                              <a:off x="347" y="78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7" name="Group 1387"/>
                        <wpg:cNvGrpSpPr>
                          <a:grpSpLocks/>
                        </wpg:cNvGrpSpPr>
                        <wpg:grpSpPr bwMode="auto">
                          <a:xfrm>
                            <a:off x="11521" y="320"/>
                            <a:ext cx="2" cy="456"/>
                            <a:chOff x="11521" y="320"/>
                            <a:chExt cx="2" cy="456"/>
                          </a:xfrm>
                        </wpg:grpSpPr>
                        <wps:wsp>
                          <wps:cNvPr id="4578" name="Freeform 1388"/>
                          <wps:cNvSpPr>
                            <a:spLocks/>
                          </wps:cNvSpPr>
                          <wps:spPr bwMode="auto">
                            <a:xfrm>
                              <a:off x="1152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521FC" id="Group 4570" o:spid="_x0000_s1026" style="position:absolute;margin-left:16.85pt;margin-top:1.8pt;width:563.25pt;height:23.9pt;z-index:-251615232;mso-position-horizontal-relative:page" coordorigin="341,310"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">
                <v:group id="Group 1381" o:spid="_x0000_s1027" style="position:absolute;left:347;top:315;width:11180;height:2" coordorigin="347,315"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">
                  <v:shape id="Freeform 1382" o:spid="_x0000_s1028" style="position:absolute;left:347;top:315;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" path="m,l11179,e" filled="f" strokeweight=".58pt">
                    <v:path arrowok="t" o:connecttype="custom" o:connectlocs="0,0;11179,0" o:connectangles="0,0"/>
                  </v:shape>
                </v:group>
                <v:group id="Group 1383" o:spid="_x0000_s1029" style="position:absolute;left:352;top:320;width:2;height:456" coordorigin="352,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">
                  <v:shape id="Freeform 1384" o:spid="_x0000_s1030" style="position:absolute;left:352;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" path="m,l,456e" filled="f" strokeweight=".58pt">
                    <v:path arrowok="t" o:connecttype="custom" o:connectlocs="0,320;0,776" o:connectangles="0,0"/>
                  </v:shape>
                </v:group>
                <v:group id="Group 1385" o:spid="_x0000_s1031" style="position:absolute;left:347;top:781;width:11180;height:2" coordorigin="347,781"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">
                  <v:shape id="Freeform 1386" o:spid="_x0000_s1032" style="position:absolute;left:347;top:781;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" path="m,l11179,e" filled="f" strokeweight=".58pt">
                    <v:path arrowok="t" o:connecttype="custom" o:connectlocs="0,0;11179,0" o:connectangles="0,0"/>
                  </v:shape>
                </v:group>
                <v:group id="Group 1387" o:spid="_x0000_s1033" style="position:absolute;left:11521;top:320;width:2;height:456" coordorigin="11521,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">
                  <v:shape id="Freeform 1388" o:spid="_x0000_s1034" style="position:absolute;left:11521;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" path="m,l,456e" filled="f" strokeweight=".58pt">
                    <v:path arrowok="t" o:connecttype="custom" o:connectlocs="0,320;0,776" o:connectangles="0,0"/>
                  </v:shape>
                </v:group>
                <w10:wrap anchorx="page"/>
              </v:group>
            </w:pict>
          </mc:Fallback>
        </mc:AlternateContent>
      </w:r>
    </w:p>
    <w:p w14:paraId="688C9739" w14:textId="77777777" w:rsidR="00A56C5A" w:rsidRDefault="00A56C5A" w:rsidP="00A56C5A">
      <w:pPr>
        <w:spacing w:line="200" w:lineRule="exact"/>
        <w:rPr>
          <w:sz w:val="20"/>
          <w:szCs w:val="20"/>
        </w:rPr>
      </w:pPr>
    </w:p>
    <w:p w14:paraId="749267B4" w14:textId="77777777" w:rsidR="00A56C5A" w:rsidRDefault="00A56C5A" w:rsidP="00A56C5A">
      <w:pPr>
        <w:spacing w:before="6" w:line="260" w:lineRule="exact"/>
        <w:rPr>
          <w:sz w:val="26"/>
          <w:szCs w:val="26"/>
        </w:rPr>
      </w:pPr>
    </w:p>
    <w:p w14:paraId="7E848D33" w14:textId="21CF504B" w:rsidR="001B7C76" w:rsidRPr="00EF0E45" w:rsidRDefault="001B7C76" w:rsidP="00390CA7">
      <w:pPr>
        <w:tabs>
          <w:tab w:val="left" w:pos="9781"/>
        </w:tabs>
        <w:spacing w:after="30"/>
        <w:ind w:left="142" w:right="340"/>
        <w:rPr>
          <w:rFonts w:ascii="Arial" w:hAnsi="Arial"/>
          <w:b/>
          <w:color w:val="000000"/>
          <w:sz w:val="18"/>
        </w:rPr>
      </w:pPr>
      <w:r w:rsidRPr="00EF0E45">
        <w:rPr>
          <w:b/>
          <w:noProof/>
          <w:lang w:eastAsia="en-AU"/>
        </w:rPr>
        <mc:AlternateContent>
          <mc:Choice Requires="wps">
            <w:drawing>
              <wp:anchor distT="0" distB="0" distL="114300" distR="114300" simplePos="0" relativeHeight="251780096" behindDoc="0" locked="0" layoutInCell="1" allowOverlap="1" wp14:anchorId="515CCB82" wp14:editId="1864916C">
                <wp:simplePos x="0" y="0"/>
                <wp:positionH relativeFrom="column">
                  <wp:posOffset>4480560</wp:posOffset>
                </wp:positionH>
                <wp:positionV relativeFrom="paragraph">
                  <wp:posOffset>119380</wp:posOffset>
                </wp:positionV>
                <wp:extent cx="179705" cy="179705"/>
                <wp:effectExtent l="0" t="0" r="10795" b="10795"/>
                <wp:wrapNone/>
                <wp:docPr id="1098"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FF61" id="Rectangle 1098" o:spid="_x0000_s1026" style="position:absolute;margin-left:352.8pt;margin-top:9.4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RX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sidRPr="00EF0E45">
        <w:rPr>
          <w:rFonts w:ascii="Arial" w:hAnsi="Arial"/>
          <w:b/>
          <w:color w:val="000000"/>
          <w:sz w:val="18"/>
        </w:rPr>
        <w:t>What type of applica</w:t>
      </w:r>
      <w:r>
        <w:rPr>
          <w:rFonts w:ascii="Arial" w:hAnsi="Arial"/>
          <w:b/>
          <w:color w:val="000000"/>
          <w:sz w:val="18"/>
        </w:rPr>
        <w:t>nt</w:t>
      </w:r>
      <w:r w:rsidRPr="00EF0E45">
        <w:rPr>
          <w:rFonts w:ascii="Arial" w:hAnsi="Arial"/>
          <w:b/>
          <w:color w:val="000000"/>
          <w:sz w:val="18"/>
        </w:rPr>
        <w:t xml:space="preserve"> are you?</w:t>
      </w:r>
    </w:p>
    <w:p w14:paraId="3E29C754" w14:textId="6389D8BD" w:rsidR="001B7C76" w:rsidRDefault="001B7C76" w:rsidP="00390CA7">
      <w:pPr>
        <w:tabs>
          <w:tab w:val="left" w:pos="6300"/>
          <w:tab w:val="left" w:pos="9781"/>
        </w:tabs>
        <w:spacing w:before="100" w:after="30"/>
        <w:ind w:left="142" w:right="340"/>
        <w:rPr>
          <w:rFonts w:ascii="Arial" w:hAnsi="Arial"/>
          <w:color w:val="000000"/>
          <w:sz w:val="18"/>
        </w:rPr>
      </w:pPr>
      <w:r>
        <w:rPr>
          <w:noProof/>
          <w:lang w:eastAsia="en-AU"/>
        </w:rPr>
        <mc:AlternateContent>
          <mc:Choice Requires="wps">
            <w:drawing>
              <wp:anchor distT="0" distB="0" distL="114300" distR="114300" simplePos="0" relativeHeight="251779072" behindDoc="0" locked="0" layoutInCell="1" allowOverlap="1" wp14:anchorId="6FF828BE" wp14:editId="5479F32D">
                <wp:simplePos x="0" y="0"/>
                <wp:positionH relativeFrom="column">
                  <wp:posOffset>4480560</wp:posOffset>
                </wp:positionH>
                <wp:positionV relativeFrom="paragraph">
                  <wp:posOffset>168910</wp:posOffset>
                </wp:positionV>
                <wp:extent cx="179705" cy="179705"/>
                <wp:effectExtent l="0" t="0" r="10795" b="10795"/>
                <wp:wrapNone/>
                <wp:docPr id="1097"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EEA1" id="Rectangle 1097" o:spid="_x0000_s1026" style="position:absolute;margin-left:352.8pt;margin-top:13.3pt;width:14.15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oL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 xml:space="preserve">Aggrieved in the existing order </w:t>
      </w:r>
      <w:r>
        <w:rPr>
          <w:rFonts w:ascii="Arial" w:hAnsi="Arial"/>
          <w:color w:val="000000"/>
          <w:sz w:val="18"/>
        </w:rPr>
        <w:tab/>
      </w:r>
    </w:p>
    <w:p w14:paraId="63D0A746" w14:textId="255C1120" w:rsidR="001B7C76" w:rsidRDefault="001B7C76" w:rsidP="00390CA7">
      <w:pPr>
        <w:tabs>
          <w:tab w:val="left" w:pos="9781"/>
        </w:tabs>
        <w:spacing w:before="100" w:after="30"/>
        <w:ind w:left="142" w:right="340"/>
        <w:rPr>
          <w:rFonts w:ascii="Arial" w:hAnsi="Arial"/>
          <w:color w:val="000000"/>
          <w:sz w:val="18"/>
        </w:rPr>
      </w:pPr>
      <w:r>
        <w:rPr>
          <w:noProof/>
          <w:lang w:eastAsia="en-AU"/>
        </w:rPr>
        <mc:AlternateContent>
          <mc:Choice Requires="wps">
            <w:drawing>
              <wp:anchor distT="0" distB="0" distL="114300" distR="114300" simplePos="0" relativeHeight="251781120" behindDoc="0" locked="0" layoutInCell="1" allowOverlap="1" wp14:anchorId="1E3FFE28" wp14:editId="066F9D81">
                <wp:simplePos x="0" y="0"/>
                <wp:positionH relativeFrom="column">
                  <wp:posOffset>4480560</wp:posOffset>
                </wp:positionH>
                <wp:positionV relativeFrom="paragraph">
                  <wp:posOffset>177165</wp:posOffset>
                </wp:positionV>
                <wp:extent cx="179705" cy="179705"/>
                <wp:effectExtent l="0" t="0" r="10795" b="10795"/>
                <wp:wrapNone/>
                <wp:docPr id="1096" name="Rectangle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3007D" id="Rectangle 1096" o:spid="_x0000_s1026" style="position:absolute;margin-left:352.8pt;margin-top:13.9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v6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Respondent in the existing order</w:t>
      </w:r>
    </w:p>
    <w:p w14:paraId="65A72BE7" w14:textId="50B13530" w:rsidR="00A12384" w:rsidRDefault="00A12384" w:rsidP="00390CA7">
      <w:pPr>
        <w:tabs>
          <w:tab w:val="left" w:pos="9781"/>
        </w:tabs>
        <w:spacing w:before="100" w:after="30"/>
        <w:ind w:left="142" w:right="340"/>
        <w:rPr>
          <w:rFonts w:ascii="Arial" w:hAnsi="Arial"/>
          <w:color w:val="000000"/>
          <w:sz w:val="18"/>
        </w:rPr>
      </w:pPr>
      <w:r>
        <w:rPr>
          <w:rFonts w:ascii="Arial" w:hAnsi="Arial"/>
          <w:color w:val="000000"/>
          <w:sz w:val="18"/>
        </w:rPr>
        <w:t>A named person in the existing order</w:t>
      </w:r>
    </w:p>
    <w:p w14:paraId="56AE0664" w14:textId="395258F1" w:rsidR="001B7C76" w:rsidRDefault="00A12384" w:rsidP="00390CA7">
      <w:pPr>
        <w:tabs>
          <w:tab w:val="left" w:pos="9781"/>
        </w:tabs>
        <w:spacing w:before="100" w:after="30"/>
        <w:ind w:left="142" w:right="340"/>
        <w:rPr>
          <w:rFonts w:ascii="Arial" w:hAnsi="Arial"/>
          <w:color w:val="000000"/>
          <w:sz w:val="18"/>
        </w:rPr>
      </w:pPr>
      <w:r>
        <w:rPr>
          <w:noProof/>
          <w:lang w:eastAsia="en-AU"/>
        </w:rPr>
        <mc:AlternateContent>
          <mc:Choice Requires="wps">
            <w:drawing>
              <wp:anchor distT="0" distB="0" distL="114300" distR="114300" simplePos="0" relativeHeight="251803648" behindDoc="0" locked="0" layoutInCell="1" allowOverlap="1" wp14:anchorId="594C37F3" wp14:editId="4FF37735">
                <wp:simplePos x="0" y="0"/>
                <wp:positionH relativeFrom="column">
                  <wp:posOffset>4480560</wp:posOffset>
                </wp:positionH>
                <wp:positionV relativeFrom="paragraph">
                  <wp:posOffset>3810</wp:posOffset>
                </wp:positionV>
                <wp:extent cx="179705" cy="179705"/>
                <wp:effectExtent l="0" t="0" r="10795" b="10795"/>
                <wp:wrapNone/>
                <wp:docPr id="1088"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8BAD" id="Rectangle 1088" o:spid="_x0000_s1026" style="position:absolute;margin-left:352.8pt;margin-top:.3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r w:rsidR="001B7C76">
        <w:rPr>
          <w:rFonts w:ascii="Arial" w:hAnsi="Arial"/>
          <w:color w:val="000000"/>
          <w:sz w:val="18"/>
        </w:rPr>
        <w:t>A person being authorised by the aggrieved (please provide proof of authorisation)</w:t>
      </w:r>
    </w:p>
    <w:p w14:paraId="6D37FB9F" w14:textId="2197341D" w:rsidR="001B7C76" w:rsidRDefault="001B7C76" w:rsidP="00390CA7">
      <w:pPr>
        <w:tabs>
          <w:tab w:val="left" w:pos="9781"/>
        </w:tabs>
        <w:spacing w:before="100" w:after="30"/>
        <w:ind w:left="142" w:right="340"/>
        <w:rPr>
          <w:rFonts w:ascii="Arial" w:hAnsi="Arial"/>
          <w:color w:val="000000"/>
          <w:sz w:val="18"/>
        </w:rPr>
      </w:pPr>
      <w:r>
        <w:rPr>
          <w:noProof/>
          <w:lang w:eastAsia="en-AU"/>
        </w:rPr>
        <mc:AlternateContent>
          <mc:Choice Requires="wps">
            <w:drawing>
              <wp:anchor distT="0" distB="0" distL="114300" distR="114300" simplePos="0" relativeHeight="251782144" behindDoc="0" locked="0" layoutInCell="1" allowOverlap="1" wp14:anchorId="18060532" wp14:editId="54A9FC11">
                <wp:simplePos x="0" y="0"/>
                <wp:positionH relativeFrom="column">
                  <wp:posOffset>4480560</wp:posOffset>
                </wp:positionH>
                <wp:positionV relativeFrom="paragraph">
                  <wp:posOffset>12700</wp:posOffset>
                </wp:positionV>
                <wp:extent cx="179705" cy="179705"/>
                <wp:effectExtent l="0" t="0" r="10795" b="10795"/>
                <wp:wrapNone/>
                <wp:docPr id="109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92E9" id="Rectangle 1095" o:spid="_x0000_s1026" style="position:absolute;margin-left:352.8pt;margin-top:1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A person acting under another Act for the aggrieved, respondent or a named person</w:t>
      </w:r>
    </w:p>
    <w:p w14:paraId="499D6A1A" w14:textId="77777777" w:rsidR="001B7C76" w:rsidRDefault="001B7C76" w:rsidP="00390CA7">
      <w:pPr>
        <w:tabs>
          <w:tab w:val="left" w:pos="9781"/>
        </w:tabs>
        <w:spacing w:after="30"/>
        <w:ind w:left="142" w:right="340"/>
        <w:rPr>
          <w:rFonts w:ascii="Arial" w:hAnsi="Arial"/>
          <w:color w:val="000000"/>
          <w:sz w:val="18"/>
        </w:rPr>
      </w:pPr>
    </w:p>
    <w:p w14:paraId="36FC3153" w14:textId="4EB0E602" w:rsidR="001B7C76" w:rsidRPr="000400C3" w:rsidRDefault="001B7C76" w:rsidP="00390CA7">
      <w:pPr>
        <w:tabs>
          <w:tab w:val="left" w:pos="9781"/>
        </w:tabs>
        <w:spacing w:after="30"/>
        <w:ind w:left="142" w:right="340"/>
        <w:rPr>
          <w:rFonts w:ascii="Arial" w:hAnsi="Arial"/>
          <w:b/>
          <w:color w:val="000000"/>
          <w:sz w:val="18"/>
        </w:rPr>
      </w:pPr>
      <w:r>
        <w:rPr>
          <w:rFonts w:ascii="Arial" w:hAnsi="Arial"/>
          <w:b/>
          <w:color w:val="000000"/>
          <w:sz w:val="18"/>
        </w:rPr>
        <w:t>Applicant – A Police Officer</w:t>
      </w:r>
    </w:p>
    <w:p w14:paraId="03FD1ABE" w14:textId="2E9E6B68" w:rsidR="001B7C76" w:rsidRPr="00592603" w:rsidRDefault="001B7C76" w:rsidP="00390CA7">
      <w:pPr>
        <w:ind w:left="142" w:right="340"/>
        <w:rPr>
          <w:rFonts w:ascii="Arial" w:hAnsi="Arial"/>
          <w:color w:val="000000"/>
          <w:sz w:val="18"/>
        </w:rPr>
      </w:pPr>
      <w:r>
        <w:rPr>
          <w:noProof/>
          <w:lang w:eastAsia="en-AU"/>
        </w:rPr>
        <mc:AlternateContent>
          <mc:Choice Requires="wpg">
            <w:drawing>
              <wp:anchor distT="0" distB="0" distL="114300" distR="114300" simplePos="0" relativeHeight="251785216" behindDoc="1" locked="0" layoutInCell="1" allowOverlap="1" wp14:anchorId="61B99153" wp14:editId="5254A859">
                <wp:simplePos x="0" y="0"/>
                <wp:positionH relativeFrom="page">
                  <wp:posOffset>151075</wp:posOffset>
                </wp:positionH>
                <wp:positionV relativeFrom="paragraph">
                  <wp:posOffset>145719</wp:posOffset>
                </wp:positionV>
                <wp:extent cx="5192202" cy="303530"/>
                <wp:effectExtent l="0" t="0" r="8890" b="20320"/>
                <wp:wrapNone/>
                <wp:docPr id="1099"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2202" cy="303530"/>
                          <a:chOff x="331" y="230"/>
                          <a:chExt cx="5081" cy="478"/>
                        </a:xfrm>
                      </wpg:grpSpPr>
                      <wpg:grpSp>
                        <wpg:cNvPr id="1100" name="Group 1354"/>
                        <wpg:cNvGrpSpPr>
                          <a:grpSpLocks/>
                        </wpg:cNvGrpSpPr>
                        <wpg:grpSpPr bwMode="auto">
                          <a:xfrm>
                            <a:off x="337" y="236"/>
                            <a:ext cx="5069" cy="2"/>
                            <a:chOff x="337" y="236"/>
                            <a:chExt cx="5069" cy="2"/>
                          </a:xfrm>
                        </wpg:grpSpPr>
                        <wps:wsp>
                          <wps:cNvPr id="1101" name="Freeform 1355"/>
                          <wps:cNvSpPr>
                            <a:spLocks/>
                          </wps:cNvSpPr>
                          <wps:spPr bwMode="auto">
                            <a:xfrm>
                              <a:off x="337" y="23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1356"/>
                        <wpg:cNvGrpSpPr>
                          <a:grpSpLocks/>
                        </wpg:cNvGrpSpPr>
                        <wpg:grpSpPr bwMode="auto">
                          <a:xfrm>
                            <a:off x="342" y="241"/>
                            <a:ext cx="2" cy="456"/>
                            <a:chOff x="342" y="241"/>
                            <a:chExt cx="2" cy="456"/>
                          </a:xfrm>
                        </wpg:grpSpPr>
                        <wps:wsp>
                          <wps:cNvPr id="1103" name="Freeform 1357"/>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1358"/>
                        <wpg:cNvGrpSpPr>
                          <a:grpSpLocks/>
                        </wpg:cNvGrpSpPr>
                        <wpg:grpSpPr bwMode="auto">
                          <a:xfrm>
                            <a:off x="337" y="702"/>
                            <a:ext cx="5069" cy="2"/>
                            <a:chOff x="337" y="702"/>
                            <a:chExt cx="5069" cy="2"/>
                          </a:xfrm>
                        </wpg:grpSpPr>
                        <wps:wsp>
                          <wps:cNvPr id="1105" name="Freeform 1359"/>
                          <wps:cNvSpPr>
                            <a:spLocks/>
                          </wps:cNvSpPr>
                          <wps:spPr bwMode="auto">
                            <a:xfrm>
                              <a:off x="337" y="702"/>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6" name="Group 1360"/>
                        <wpg:cNvGrpSpPr>
                          <a:grpSpLocks/>
                        </wpg:cNvGrpSpPr>
                        <wpg:grpSpPr bwMode="auto">
                          <a:xfrm>
                            <a:off x="5401" y="241"/>
                            <a:ext cx="2" cy="456"/>
                            <a:chOff x="5401" y="241"/>
                            <a:chExt cx="2" cy="456"/>
                          </a:xfrm>
                        </wpg:grpSpPr>
                        <wps:wsp>
                          <wps:cNvPr id="1107" name="Freeform 1361"/>
                          <wps:cNvSpPr>
                            <a:spLocks/>
                          </wps:cNvSpPr>
                          <wps:spPr bwMode="auto">
                            <a:xfrm>
                              <a:off x="540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B64E0D" id="Group 1099" o:spid="_x0000_s1026" style="position:absolute;margin-left:11.9pt;margin-top:11.45pt;width:408.85pt;height:23.9pt;z-index:-251531264;mso-position-horizontal-relative:page" coordorigin="331,230"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">
                <v:group id="Group 1354" o:spid="_x0000_s1027" style="position:absolute;left:337;top:236;width:5069;height:2" coordorigin="337,23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1355" o:spid="_x0000_s1028" style="position:absolute;left:337;top:23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c/MMA&#10;AADdAAAADwAAAGRycy9kb3ducmV2LnhtbERPzWrCQBC+F3yHZYTe6iY5iERXEcUiiNRGH2DIjkk0&#10;O5tmt0ns03cLBW/z8f3OYjWYWnTUusqygngSgSDOra64UHA5795mIJxH1lhbJgUPcrBajl4WmGrb&#10;8yd1mS9ECGGXooLS+yaV0uUlGXQT2xAH7mpbgz7AtpC6xT6Em1omUTSVBisODSU2tCkpv2ffRsEW&#10;za37SbLZySRfx4/3/elwmPZKvY6H9RyEp8E/xf/uvQ7z4yiGv2/C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c/MMAAADdAAAADwAAAAAAAAAAAAAAAACYAgAAZHJzL2Rv&#10;d25yZXYueG1sUEsFBgAAAAAEAAQA9QAAAIgDAAAAAA==&#10;" path="m,l5069,e" filled="f" strokeweight=".58pt">
                    <v:path arrowok="t" o:connecttype="custom" o:connectlocs="0,0;5069,0" o:connectangles="0,0"/>
                  </v:shape>
                </v:group>
                <v:group id="Group 1356"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1357"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CsQA&#10;AADdAAAADwAAAGRycy9kb3ducmV2LnhtbERPTWuDQBC9F/IflinkUprVxpRis4oIhdCbSQjkNnWn&#10;KnVnxd1E8++7gUJv83ifs81n04srja6zrCBeRSCIa6s7bhQcDx/PbyCcR9bYWyYFN3KQZ4uHLaba&#10;TlzRde8bEULYpaig9X5IpXR1Swbdyg7Egfu2o0Ef4NhIPeIUwk0vX6LoVRrsODS0OFDZUv2zvxgF&#10;pZ6PkzbF0/nr052TTbGrTl2i1PJxLt5BeJr9v/jPvdNhfhyt4f5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vwrEAAAA3QAAAA8AAAAAAAAAAAAAAAAAmAIAAGRycy9k&#10;b3ducmV2LnhtbFBLBQYAAAAABAAEAPUAAACJAwAAAAA=&#10;" path="m,l,456e" filled="f" strokeweight=".58pt">
                    <v:path arrowok="t" o:connecttype="custom" o:connectlocs="0,241;0,697" o:connectangles="0,0"/>
                  </v:shape>
                </v:group>
                <v:group id="Group 1358" o:spid="_x0000_s1031" style="position:absolute;left:337;top:702;width:5069;height:2" coordorigin="337,702"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1359" o:spid="_x0000_s1032" style="position:absolute;left:337;top:702;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a/8MA&#10;AADdAAAADwAAAGRycy9kb3ducmV2LnhtbERP22rCQBB9F/oPyxT6phsDikRXKS2KIKKm/YAhOybR&#10;7GyaXZPUr3cLBd/mcK6zWPWmEi01rrSsYDyKQBBnVpecK/j+Wg9nIJxH1lhZJgW/5GC1fBksMNG2&#10;4xO1qc9FCGGXoILC+zqR0mUFGXQjWxMH7mwbgz7AJpe6wS6Em0rGUTSVBksODQXW9FFQdk1vRsEn&#10;mkt7j9PZ0cQ/+8Nme9ztpp1Sb6/9+xyEp94/xf/urQ7zx9EE/r4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Ia/8MAAADdAAAADwAAAAAAAAAAAAAAAACYAgAAZHJzL2Rv&#10;d25yZXYueG1sUEsFBgAAAAAEAAQA9QAAAIgDAAAAAA==&#10;" path="m,l5069,e" filled="f" strokeweight=".58pt">
                    <v:path arrowok="t" o:connecttype="custom" o:connectlocs="0,0;5069,0" o:connectangles="0,0"/>
                  </v:shape>
                </v:group>
                <v:group id="Group 1360" o:spid="_x0000_s1033" style="position:absolute;left:5401;top:241;width:2;height:456" coordorigin="540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shape id="Freeform 1361" o:spid="_x0000_s1034" style="position:absolute;left:540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5CcQA&#10;AADdAAAADwAAAGRycy9kb3ducmV2LnhtbERPTWuDQBC9B/Iflin0EpLVYptis4oIhZCbSSjkNnWn&#10;KnVnxd1E+++zhUJv83ifs8tn04sbja6zrCDeRCCIa6s7bhScT+/rVxDOI2vsLZOCH3KQZ8vFDlNt&#10;J67odvSNCCHsUlTQej+kUrq6JYNuYwfiwH3Z0aAPcGykHnEK4aaXT1H0Ig12HBpaHKhsqf4+Xo2C&#10;Us/nSZtidfk8uEvyXOyrjy5R6vFhLt5AeJr9v/jPvddhfhxt4febcIL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uQnEAAAA3QAAAA8AAAAAAAAAAAAAAAAAmAIAAGRycy9k&#10;b3ducmV2LnhtbFBLBQYAAAAABAAEAPUAAACJAwAAAAA=&#10;" path="m,l,456e" filled="f" strokeweight=".58pt">
                    <v:path arrowok="t" o:connecttype="custom" o:connectlocs="0,241;0,697" o:connectangles="0,0"/>
                  </v:shape>
                </v:group>
                <w10:wrap anchorx="page"/>
              </v:group>
            </w:pict>
          </mc:Fallback>
        </mc:AlternateContent>
      </w:r>
      <w:r>
        <w:rPr>
          <w:rFonts w:ascii="Arial" w:hAnsi="Arial"/>
          <w:color w:val="000000"/>
          <w:sz w:val="18"/>
        </w:rPr>
        <w:t xml:space="preserve">Full Name including Rank: </w:t>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Registration #</w:t>
      </w:r>
    </w:p>
    <w:p w14:paraId="1F3FF134" w14:textId="585BBC53" w:rsidR="001B7C76" w:rsidRDefault="00C839A8" w:rsidP="00A349F9">
      <w:pPr>
        <w:tabs>
          <w:tab w:val="left" w:pos="340"/>
          <w:tab w:val="left" w:pos="7920"/>
        </w:tabs>
        <w:ind w:right="340"/>
        <w:rPr>
          <w:rFonts w:ascii="Arial" w:hAnsi="Arial"/>
          <w:color w:val="000000"/>
          <w:sz w:val="18"/>
        </w:rPr>
      </w:pPr>
      <w:r>
        <w:rPr>
          <w:noProof/>
          <w:lang w:eastAsia="en-AU"/>
        </w:rPr>
        <mc:AlternateContent>
          <mc:Choice Requires="wpg">
            <w:drawing>
              <wp:anchor distT="0" distB="0" distL="114300" distR="114300" simplePos="0" relativeHeight="251787264" behindDoc="1" locked="0" layoutInCell="1" allowOverlap="1" wp14:anchorId="3B7AE8D8" wp14:editId="51BF2304">
                <wp:simplePos x="0" y="0"/>
                <wp:positionH relativeFrom="page">
                  <wp:posOffset>5669279</wp:posOffset>
                </wp:positionH>
                <wp:positionV relativeFrom="paragraph">
                  <wp:posOffset>22225</wp:posOffset>
                </wp:positionV>
                <wp:extent cx="1701179" cy="303530"/>
                <wp:effectExtent l="0" t="0" r="13335" b="20320"/>
                <wp:wrapNone/>
                <wp:docPr id="1117" name="Group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179" cy="303530"/>
                          <a:chOff x="331" y="230"/>
                          <a:chExt cx="5081" cy="478"/>
                        </a:xfrm>
                      </wpg:grpSpPr>
                      <wpg:grpSp>
                        <wpg:cNvPr id="1118" name="Group 1354"/>
                        <wpg:cNvGrpSpPr>
                          <a:grpSpLocks/>
                        </wpg:cNvGrpSpPr>
                        <wpg:grpSpPr bwMode="auto">
                          <a:xfrm>
                            <a:off x="337" y="236"/>
                            <a:ext cx="5069" cy="2"/>
                            <a:chOff x="337" y="236"/>
                            <a:chExt cx="5069" cy="2"/>
                          </a:xfrm>
                        </wpg:grpSpPr>
                        <wps:wsp>
                          <wps:cNvPr id="1119" name="Freeform 1355"/>
                          <wps:cNvSpPr>
                            <a:spLocks/>
                          </wps:cNvSpPr>
                          <wps:spPr bwMode="auto">
                            <a:xfrm>
                              <a:off x="337" y="23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4" name="Group 1356"/>
                        <wpg:cNvGrpSpPr>
                          <a:grpSpLocks/>
                        </wpg:cNvGrpSpPr>
                        <wpg:grpSpPr bwMode="auto">
                          <a:xfrm>
                            <a:off x="342" y="241"/>
                            <a:ext cx="2" cy="456"/>
                            <a:chOff x="342" y="241"/>
                            <a:chExt cx="2" cy="456"/>
                          </a:xfrm>
                        </wpg:grpSpPr>
                        <wps:wsp>
                          <wps:cNvPr id="4385" name="Freeform 1357"/>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6" name="Group 1358"/>
                        <wpg:cNvGrpSpPr>
                          <a:grpSpLocks/>
                        </wpg:cNvGrpSpPr>
                        <wpg:grpSpPr bwMode="auto">
                          <a:xfrm>
                            <a:off x="337" y="702"/>
                            <a:ext cx="5069" cy="2"/>
                            <a:chOff x="337" y="702"/>
                            <a:chExt cx="5069" cy="2"/>
                          </a:xfrm>
                        </wpg:grpSpPr>
                        <wps:wsp>
                          <wps:cNvPr id="4387" name="Freeform 1359"/>
                          <wps:cNvSpPr>
                            <a:spLocks/>
                          </wps:cNvSpPr>
                          <wps:spPr bwMode="auto">
                            <a:xfrm>
                              <a:off x="337" y="702"/>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8" name="Group 1360"/>
                        <wpg:cNvGrpSpPr>
                          <a:grpSpLocks/>
                        </wpg:cNvGrpSpPr>
                        <wpg:grpSpPr bwMode="auto">
                          <a:xfrm>
                            <a:off x="5401" y="241"/>
                            <a:ext cx="2" cy="456"/>
                            <a:chOff x="5401" y="241"/>
                            <a:chExt cx="2" cy="456"/>
                          </a:xfrm>
                        </wpg:grpSpPr>
                        <wps:wsp>
                          <wps:cNvPr id="4389" name="Freeform 1361"/>
                          <wps:cNvSpPr>
                            <a:spLocks/>
                          </wps:cNvSpPr>
                          <wps:spPr bwMode="auto">
                            <a:xfrm>
                              <a:off x="540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4FC46" id="Group 1117" o:spid="_x0000_s1026" style="position:absolute;margin-left:446.4pt;margin-top:1.75pt;width:133.95pt;height:23.9pt;z-index:-251529216;mso-position-horizontal-relative:page" coordorigin="331,230"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">
                <v:group id="Group 1354" o:spid="_x0000_s1027" style="position:absolute;left:337;top:236;width:5069;height:2" coordorigin="337,23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Freeform 1355" o:spid="_x0000_s1028" style="position:absolute;left:337;top:23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GJ8QA&#10;AADdAAAADwAAAGRycy9kb3ducmV2LnhtbERPzWrCQBC+F3yHZYTe6iY5iEZXEaVFEKmmfYAhOyZp&#10;s7Mxu01in75bELzNx/c7y/VgatFR6yrLCuJJBII4t7riQsHnx+vLDITzyBpry6TgRg7Wq9HTElNt&#10;ez5Tl/lChBB2KSoovW9SKV1ekkE3sQ1x4C62NegDbAupW+xDuKllEkVTabDi0FBiQ9uS8u/sxyjY&#10;ofnqfpNsdjLJ9fj+tj8dDtNeqefxsFmA8DT4h/ju3uswP47n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hifEAAAA3QAAAA8AAAAAAAAAAAAAAAAAmAIAAGRycy9k&#10;b3ducmV2LnhtbFBLBQYAAAAABAAEAPUAAACJAwAAAAA=&#10;" path="m,l5069,e" filled="f" strokeweight=".58pt">
                    <v:path arrowok="t" o:connecttype="custom" o:connectlocs="0,0;5069,0" o:connectangles="0,0"/>
                  </v:shape>
                </v:group>
                <v:group id="Group 1356"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mKdcYAAADdAAAADwAAAGRycy9kb3ducmV2LnhtbESPT4vCMBTE7wt+h/AE&#10;b2tadUWqUURW8SCCf0C8PZpnW2xeSpNt67ffLAh7HGbmN8xi1ZlSNFS7wrKCeBiBIE6tLjhTcL1s&#10;P2cgnEfWWFomBS9ysFr2PhaYaNvyiZqzz0SAsEtQQe59lUjp0pwMuqGtiIP3sLVBH2SdSV1jG+Cm&#10;lKMomkqDBYeFHCva5JQ+zz9Gwa7Fdj2Ov5vD87F53S9fx9shJqUG/W49B+Gp8//hd3uvFUzG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6Yp1xgAAAN0A&#10;AAAPAAAAAAAAAAAAAAAAAKoCAABkcnMvZG93bnJldi54bWxQSwUGAAAAAAQABAD6AAAAnQMAAAAA&#10;">
                  <v:shape id="Freeform 1357"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bcUA&#10;AADdAAAADwAAAGRycy9kb3ducmV2LnhtbESPT4vCMBTE78J+h/AWvMiaqu0iXaMUQZC9+QfB27N5&#10;tmWbl9JEW7/9RhA8DjPzG2ax6k0t7tS6yrKCyTgCQZxbXXGh4HjYfM1BOI+ssbZMCh7kYLX8GCww&#10;1bbjHd33vhABwi5FBaX3TSqly0sy6Ma2IQ7e1bYGfZBtIXWLXYCbWk6j6FsarDgslNjQuqT8b38z&#10;Cta6P3baZKPz5ded4yTb7k5VrNTws89+QHjq/Tv8am+1gng2T+D5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htxQAAAN0AAAAPAAAAAAAAAAAAAAAAAJgCAABkcnMv&#10;ZG93bnJldi54bWxQSwUGAAAAAAQABAD1AAAAigMAAAAA&#10;" path="m,l,456e" filled="f" strokeweight=".58pt">
                    <v:path arrowok="t" o:connecttype="custom" o:connectlocs="0,241;0,697" o:connectangles="0,0"/>
                  </v:shape>
                </v:group>
                <v:group id="Group 1358" o:spid="_x0000_s1031" style="position:absolute;left:337;top:702;width:5069;height:2" coordorigin="337,702"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exmcYAAADdAAAADwAAAGRycy9kb3ducmV2LnhtbESPT4vCMBTE7wt+h/AE&#10;b2ta3RWpRhFZxYMs+AfE26N5tsXmpTTZtn77jSB4HGbmN8x82ZlSNFS7wrKCeBiBIE6tLjhTcD5t&#10;PqcgnEfWWFomBQ9ysFz0PuaYaNvygZqjz0SAsEtQQe59lUjp0pwMuqGtiIN3s7VBH2SdSV1jG+Cm&#10;lKMomkiDBYeFHCta55Tej39GwbbFdjWOf5r9/bZ+XE/fv5d9TEoN+t1qBsJT59/hV3unFXyN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d7GZxgAAAN0A&#10;AAAPAAAAAAAAAAAAAAAAAKoCAABkcnMvZG93bnJldi54bWxQSwUGAAAAAAQABAD6AAAAnQMAAAAA&#10;">
                  <v:shape id="Freeform 1359" o:spid="_x0000_s1032" style="position:absolute;left:337;top:702;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Lm8cA&#10;AADdAAAADwAAAGRycy9kb3ducmV2LnhtbESP0WrCQBRE3wX/YblC33TTtNiQuoooLYIUbdoPuGRv&#10;k7TZuzG7TaJf7wqFPg4zc4ZZrAZTi45aV1lWcD+LQBDnVldcKPj8eJkmIJxH1lhbJgVncrBajkcL&#10;TLXt+Z26zBciQNilqKD0vkmldHlJBt3MNsTB+7KtQR9kW0jdYh/gppZxFM2lwYrDQokNbUrKf7Jf&#10;o2CL5ru7xFlyNPHp7fC6O+73816pu8mwfgbhafD/4b/2Tit4fEie4P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ly5vHAAAA3QAAAA8AAAAAAAAAAAAAAAAAmAIAAGRy&#10;cy9kb3ducmV2LnhtbFBLBQYAAAAABAAEAPUAAACMAwAAAAA=&#10;" path="m,l5069,e" filled="f" strokeweight=".58pt">
                    <v:path arrowok="t" o:connecttype="custom" o:connectlocs="0,0;5069,0" o:connectangles="0,0"/>
                  </v:shape>
                </v:group>
                <v:group id="Group 1360" o:spid="_x0000_s1033" style="position:absolute;left:5401;top:241;width:2;height:456" coordorigin="540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SAcMQAAADdAAAADwAAAGRycy9kb3ducmV2LnhtbERPTWvCQBC9F/wPyxS8&#10;1U20lZC6BpEqHqSgEUpvQ3ZMQrKzIbtN4r/vHgo9Pt73JptMKwbqXW1ZQbyIQBAXVtdcKrjlh5cE&#10;hPPIGlvLpOBBDrLt7GmDqbYjX2i4+lKEEHYpKqi871IpXVGRQbewHXHg7rY36APsS6l7HEO4aeUy&#10;itbSYM2hocKO9hUVzfXHKDiOOO5W8cdwbu77x3f+9vl1jkmp+fO0ewfhafL/4j/3SSt4XSV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SAcMQAAADdAAAA&#10;DwAAAAAAAAAAAAAAAACqAgAAZHJzL2Rvd25yZXYueG1sUEsFBgAAAAAEAAQA+gAAAJsDAAAAAA==&#10;">
                  <v:shape id="Freeform 1361" o:spid="_x0000_s1034" style="position:absolute;left:540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iaMUA&#10;AADdAAAADwAAAGRycy9kb3ducmV2LnhtbESPT4vCMBTE78J+h/AW9iKarnZFq1GKsCDe/MOCt2fz&#10;bMs2L6WJtn57Iwgeh5n5DbNYdaYSN2pcaVnB9zACQZxZXXKu4Hj4HUxBOI+ssbJMCu7kYLX86C0w&#10;0bblHd32PhcBwi5BBYX3dSKlywoy6Ia2Jg7exTYGfZBNLnWDbYCbSo6iaCINlhwWCqxpXVD2v78a&#10;BWvdHVtt0v7pvHWn+Cfd7P7KWKmvzy6dg/DU+Xf41d5oBfF4OoP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JoxQAAAN0AAAAPAAAAAAAAAAAAAAAAAJgCAABkcnMv&#10;ZG93bnJldi54bWxQSwUGAAAAAAQABAD1AAAAigMAAAAA&#10;" path="m,l,456e" filled="f" strokeweight=".58pt">
                    <v:path arrowok="t" o:connecttype="custom" o:connectlocs="0,241;0,697" o:connectangles="0,0"/>
                  </v:shape>
                </v:group>
                <w10:wrap anchorx="page"/>
              </v:group>
            </w:pict>
          </mc:Fallback>
        </mc:AlternateContent>
      </w:r>
      <w:r w:rsidR="001B7C76">
        <w:rPr>
          <w:rFonts w:ascii="Arial" w:hAnsi="Arial"/>
          <w:color w:val="000000"/>
          <w:sz w:val="18"/>
        </w:rPr>
        <w:tab/>
      </w:r>
    </w:p>
    <w:p w14:paraId="54A3A850" w14:textId="77777777" w:rsidR="00A349F9" w:rsidRDefault="00A349F9" w:rsidP="00A349F9">
      <w:pPr>
        <w:tabs>
          <w:tab w:val="left" w:pos="340"/>
          <w:tab w:val="left" w:pos="7920"/>
        </w:tabs>
        <w:ind w:right="340"/>
        <w:rPr>
          <w:rFonts w:ascii="Arial" w:hAnsi="Arial"/>
          <w:color w:val="000000"/>
          <w:sz w:val="18"/>
        </w:rPr>
      </w:pPr>
    </w:p>
    <w:p w14:paraId="257CF6A8" w14:textId="77777777" w:rsidR="00A349F9" w:rsidRDefault="00A349F9" w:rsidP="00A349F9">
      <w:pPr>
        <w:tabs>
          <w:tab w:val="left" w:pos="340"/>
          <w:tab w:val="left" w:pos="7920"/>
        </w:tabs>
        <w:ind w:right="340"/>
        <w:rPr>
          <w:rFonts w:ascii="Arial" w:hAnsi="Arial"/>
          <w:color w:val="000000"/>
          <w:sz w:val="18"/>
        </w:rPr>
      </w:pPr>
    </w:p>
    <w:p w14:paraId="1345B5A3" w14:textId="5BB25C55" w:rsidR="001B7C76" w:rsidRPr="00592603" w:rsidRDefault="001B7C76" w:rsidP="00390CA7">
      <w:pPr>
        <w:tabs>
          <w:tab w:val="left" w:pos="340"/>
          <w:tab w:val="left" w:pos="7920"/>
        </w:tabs>
        <w:ind w:left="142"/>
        <w:rPr>
          <w:rFonts w:ascii="Arial" w:hAnsi="Arial"/>
          <w:color w:val="000000"/>
          <w:sz w:val="18"/>
        </w:rPr>
      </w:pPr>
      <w:r>
        <w:rPr>
          <w:rFonts w:ascii="Arial" w:hAnsi="Arial"/>
          <w:color w:val="000000"/>
          <w:sz w:val="18"/>
        </w:rPr>
        <w:t>Station</w:t>
      </w:r>
      <w:r>
        <w:rPr>
          <w:rFonts w:ascii="Arial" w:hAnsi="Arial"/>
          <w:color w:val="000000"/>
          <w:sz w:val="18"/>
        </w:rPr>
        <w:tab/>
      </w:r>
      <w:r w:rsidR="00A349F9">
        <w:rPr>
          <w:rFonts w:ascii="Arial" w:hAnsi="Arial"/>
          <w:color w:val="000000"/>
          <w:sz w:val="18"/>
        </w:rPr>
        <w:tab/>
      </w:r>
      <w:r>
        <w:rPr>
          <w:rFonts w:ascii="Arial" w:hAnsi="Arial"/>
          <w:color w:val="000000"/>
          <w:sz w:val="18"/>
        </w:rPr>
        <w:t>Police Occurrence #</w:t>
      </w:r>
      <w:r w:rsidRPr="00592603">
        <w:rPr>
          <w:rFonts w:ascii="Arial" w:hAnsi="Arial"/>
          <w:color w:val="000000"/>
          <w:sz w:val="18"/>
        </w:rPr>
        <w:tab/>
      </w:r>
    </w:p>
    <w:p w14:paraId="362CFE72" w14:textId="648D106E" w:rsidR="00A56C5A" w:rsidRDefault="00390CA7" w:rsidP="00C839A8">
      <w:pPr>
        <w:spacing w:line="200" w:lineRule="exact"/>
        <w:rPr>
          <w:sz w:val="20"/>
          <w:szCs w:val="20"/>
        </w:rPr>
      </w:pPr>
      <w:r>
        <w:rPr>
          <w:noProof/>
          <w:lang w:eastAsia="en-AU"/>
        </w:rPr>
        <mc:AlternateContent>
          <mc:Choice Requires="wpg">
            <w:drawing>
              <wp:anchor distT="0" distB="0" distL="114300" distR="114300" simplePos="0" relativeHeight="251789312" behindDoc="1" locked="0" layoutInCell="1" allowOverlap="1" wp14:anchorId="2DFFE81F" wp14:editId="1D7DC2FD">
                <wp:simplePos x="0" y="0"/>
                <wp:positionH relativeFrom="page">
                  <wp:posOffset>158750</wp:posOffset>
                </wp:positionH>
                <wp:positionV relativeFrom="paragraph">
                  <wp:posOffset>14605</wp:posOffset>
                </wp:positionV>
                <wp:extent cx="3903980" cy="303530"/>
                <wp:effectExtent l="0" t="0" r="20320" b="20320"/>
                <wp:wrapNone/>
                <wp:docPr id="4390" name="Group 4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980" cy="303530"/>
                          <a:chOff x="331" y="230"/>
                          <a:chExt cx="5081" cy="478"/>
                        </a:xfrm>
                      </wpg:grpSpPr>
                      <wpg:grpSp>
                        <wpg:cNvPr id="4391" name="Group 1354"/>
                        <wpg:cNvGrpSpPr>
                          <a:grpSpLocks/>
                        </wpg:cNvGrpSpPr>
                        <wpg:grpSpPr bwMode="auto">
                          <a:xfrm>
                            <a:off x="337" y="236"/>
                            <a:ext cx="5069" cy="2"/>
                            <a:chOff x="337" y="236"/>
                            <a:chExt cx="5069" cy="2"/>
                          </a:xfrm>
                        </wpg:grpSpPr>
                        <wps:wsp>
                          <wps:cNvPr id="4392" name="Freeform 1355"/>
                          <wps:cNvSpPr>
                            <a:spLocks/>
                          </wps:cNvSpPr>
                          <wps:spPr bwMode="auto">
                            <a:xfrm>
                              <a:off x="337" y="23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3" name="Group 1356"/>
                        <wpg:cNvGrpSpPr>
                          <a:grpSpLocks/>
                        </wpg:cNvGrpSpPr>
                        <wpg:grpSpPr bwMode="auto">
                          <a:xfrm>
                            <a:off x="342" y="241"/>
                            <a:ext cx="2" cy="456"/>
                            <a:chOff x="342" y="241"/>
                            <a:chExt cx="2" cy="456"/>
                          </a:xfrm>
                        </wpg:grpSpPr>
                        <wps:wsp>
                          <wps:cNvPr id="4394" name="Freeform 1357"/>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5" name="Group 1358"/>
                        <wpg:cNvGrpSpPr>
                          <a:grpSpLocks/>
                        </wpg:cNvGrpSpPr>
                        <wpg:grpSpPr bwMode="auto">
                          <a:xfrm>
                            <a:off x="337" y="702"/>
                            <a:ext cx="5069" cy="2"/>
                            <a:chOff x="337" y="702"/>
                            <a:chExt cx="5069" cy="2"/>
                          </a:xfrm>
                        </wpg:grpSpPr>
                        <wps:wsp>
                          <wps:cNvPr id="4396" name="Freeform 1359"/>
                          <wps:cNvSpPr>
                            <a:spLocks/>
                          </wps:cNvSpPr>
                          <wps:spPr bwMode="auto">
                            <a:xfrm>
                              <a:off x="337" y="702"/>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7" name="Group 1360"/>
                        <wpg:cNvGrpSpPr>
                          <a:grpSpLocks/>
                        </wpg:cNvGrpSpPr>
                        <wpg:grpSpPr bwMode="auto">
                          <a:xfrm>
                            <a:off x="5401" y="241"/>
                            <a:ext cx="2" cy="456"/>
                            <a:chOff x="5401" y="241"/>
                            <a:chExt cx="2" cy="456"/>
                          </a:xfrm>
                        </wpg:grpSpPr>
                        <wps:wsp>
                          <wps:cNvPr id="4398" name="Freeform 1361"/>
                          <wps:cNvSpPr>
                            <a:spLocks/>
                          </wps:cNvSpPr>
                          <wps:spPr bwMode="auto">
                            <a:xfrm>
                              <a:off x="540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3D607" id="Group 4390" o:spid="_x0000_s1026" style="position:absolute;margin-left:12.5pt;margin-top:1.15pt;width:307.4pt;height:23.9pt;z-index:-251527168;mso-position-horizontal-relative:page" coordorigin="331,230"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">
                <v:group id="Group 1354" o:spid="_x0000_s1027" style="position:absolute;left:337;top:236;width:5069;height:2" coordorigin="337,23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e/MMYAAADdAAAADwAAAGRycy9kb3ducmV2LnhtbESPQWvCQBSE7wX/w/IE&#10;b7qJWrHRVURUPEihWii9PbLPJJh9G7JrEv+9WxB6HGbmG2a57kwpGqpdYVlBPIpAEKdWF5wp+L7s&#10;h3MQziNrLC2Tggc5WK96b0tMtG35i5qzz0SAsEtQQe59lUjp0pwMupGtiIN3tbVBH2SdSV1jG+Cm&#10;lOMomkmDBYeFHCva5pTeznej4NBiu5nEu+Z0u24fv5f3z59TTEoN+t1mAcJT5//Dr/ZRK5hOPm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R78wxgAAAN0A&#10;AAAPAAAAAAAAAAAAAAAAAKoCAABkcnMvZG93bnJldi54bWxQSwUGAAAAAAQABAD6AAAAnQMAAAAA&#10;">
                  <v:shape id="Freeform 1355" o:spid="_x0000_s1028" style="position:absolute;left:337;top:23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3scA&#10;AADdAAAADwAAAGRycy9kb3ducmV2LnhtbESP0WrCQBRE3wv+w3ILvtVNo4hGV5GWFkFEjX7AJXtN&#10;0mbvptltEvv1bqHQx2FmzjDLdW8q0VLjSssKnkcRCOLM6pJzBZfz29MMhPPIGivLpOBGDtarwcMS&#10;E207PlGb+lwECLsEFRTe14mULivIoBvZmjh4V9sY9EE2udQNdgFuKhlH0VQaLDksFFjTS0HZZ/pt&#10;FLyi+Wh/4nR2NPHX/vC+Pe52006p4WO/WYDw1Pv/8F97qxVMxvMYft+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L/t7HAAAA3QAAAA8AAAAAAAAAAAAAAAAAmAIAAGRy&#10;cy9kb3ducmV2LnhtbFBLBQYAAAAABAAEAPUAAACMAwAAAAA=&#10;" path="m,l5069,e" filled="f" strokeweight=".58pt">
                    <v:path arrowok="t" o:connecttype="custom" o:connectlocs="0,0;5069,0" o:connectangles="0,0"/>
                  </v:shape>
                </v:group>
                <v:group id="Group 1356"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mE3MYAAADdAAAADwAAAGRycy9kb3ducmV2LnhtbESPQWvCQBSE74X+h+UV&#10;vOkmTS01dRURLR5EUAvF2yP7TILZtyG7JvHfu4LQ4zAz3zDTeW8q0VLjSssK4lEEgjizuuRcwe9x&#10;PfwC4TyyxsoyKbiRg/ns9WWKqbYd76k9+FwECLsUFRTe16mULivIoBvZmjh4Z9sY9EE2udQNdgFu&#10;KvkeRZ/SYMlhocCalgVll8PVKPjpsFsk8ardXs7L2+k43v1tY1Jq8NYvvkF46v1/+NneaAUfyS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2YTcxgAAAN0A&#10;AAAPAAAAAAAAAAAAAAAAAKoCAABkcnMvZG93bnJldi54bWxQSwUGAAAAAAQABAD6AAAAnQMAAAAA&#10;">
                  <v:shape id="Freeform 1357"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bK8YA&#10;AADdAAAADwAAAGRycy9kb3ducmV2LnhtbESPQWvCQBSE70L/w/IKvYhuatNiU1cJgYJ404ZCbq/Z&#10;1yQ0+zZk1yT9964geBxm5htms5tMKwbqXWNZwfMyAkFcWt1wpSD/+lysQTiPrLG1TAr+ycFu+zDb&#10;YKLtyEcaTr4SAcIuQQW1910ipStrMuiWtiMO3q/tDfog+0rqHscAN61cRdGbNNhwWKixo6ym8u90&#10;NgoyPeWjNum8+Dm4In5N98fvJlbq6XFKP0B4mvw9fGvvtYL45T2G65vw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5bK8YAAADdAAAADwAAAAAAAAAAAAAAAACYAgAAZHJz&#10;L2Rvd25yZXYueG1sUEsFBgAAAAAEAAQA9QAAAIsDAAAAAA==&#10;" path="m,l,456e" filled="f" strokeweight=".58pt">
                    <v:path arrowok="t" o:connecttype="custom" o:connectlocs="0,241;0,697" o:connectangles="0,0"/>
                  </v:shape>
                </v:group>
                <v:group id="Group 1358" o:spid="_x0000_s1031" style="position:absolute;left:337;top:702;width:5069;height:2" coordorigin="337,702"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y5M8YAAADdAAAADwAAAGRycy9kb3ducmV2LnhtbESPQWvCQBSE74X+h+UV&#10;vOkmWkuNriKi4kGEakG8PbLPJJh9G7JrEv99VxB6HGbmG2a26EwpGqpdYVlBPIhAEKdWF5wp+D1t&#10;+t8gnEfWWFomBQ9ysJi/v80w0bblH2qOPhMBwi5BBbn3VSKlS3My6Aa2Ig7e1dYGfZB1JnWNbYCb&#10;Ug6j6EsaLDgs5FjRKqf0drwbBdsW2+UoXjf723X1uJzGh/M+JqV6H91yCsJT5//Dr/ZOK/gcTc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fLkzxgAAAN0A&#10;AAAPAAAAAAAAAAAAAAAAAKoCAABkcnMvZG93bnJldi54bWxQSwUGAAAAAAQABAD6AAAAnQMAAAAA&#10;">
                  <v:shape id="Freeform 1359" o:spid="_x0000_s1032" style="position:absolute;left:337;top:702;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43ccA&#10;AADdAAAADwAAAGRycy9kb3ducmV2LnhtbESP0WrCQBRE3wv9h+UKvtWNsQQbXaW0VAQRbfQDLtlr&#10;kjZ7N82uSdqvdwuFPg4zc4ZZrgdTi45aV1lWMJ1EIIhzqysuFJxPbw9zEM4ja6wtk4JvcrBe3d8t&#10;MdW253fqMl+IAGGXooLS+yaV0uUlGXQT2xAH72Jbgz7ItpC6xT7ATS3jKEqkwYrDQokNvZSUf2ZX&#10;o+AVzUf3E2fzo4m/9ofN9rjbJb1S49HwvADhafD/4b/2Vit4nD0l8PsmP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w+N3HAAAA3QAAAA8AAAAAAAAAAAAAAAAAmAIAAGRy&#10;cy9kb3ducmV2LnhtbFBLBQYAAAAABAAEAPUAAACMAwAAAAA=&#10;" path="m,l5069,e" filled="f" strokeweight=".58pt">
                    <v:path arrowok="t" o:connecttype="custom" o:connectlocs="0,0;5069,0" o:connectangles="0,0"/>
                  </v:shape>
                </v:group>
                <v:group id="Group 1360" o:spid="_x0000_s1033" style="position:absolute;left:5401;top:241;width:2;height:456" coordorigin="540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KC38cAAADdAAAADwAAAGRycy9kb3ducmV2LnhtbESPQWvCQBSE7wX/w/IE&#10;b3UTba1GVxFpxYMIVaH09sg+k2D2bchuk/jvXUHocZiZb5jFqjOlaKh2hWUF8TACQZxaXXCm4Hz6&#10;ep2CcB5ZY2mZFNzIwWrZe1lgom3L39QcfSYChF2CCnLvq0RKl+Zk0A1tRRy8i60N+iDrTOoa2wA3&#10;pRxF0UQaLDgs5FjRJqf0evwzCrYttutx/Nnsr5fN7ff0fvjZx6TUoN+t5yA8df4//GzvtIK38e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OKC38cAAADd&#10;AAAADwAAAAAAAAAAAAAAAACqAgAAZHJzL2Rvd25yZXYueG1sUEsFBgAAAAAEAAQA+gAAAJ4DAAAA&#10;AA==&#10;">
                  <v:shape id="Freeform 1361" o:spid="_x0000_s1034" style="position:absolute;left:540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RLsMA&#10;AADdAAAADwAAAGRycy9kb3ducmV2LnhtbERPz2vCMBS+D/wfwhO8jJk6O9mqUUpBkN10Inh7a55t&#10;sXkpSdbW/345DHb8+H5vdqNpRU/ON5YVLOYJCOLS6oYrBeev/cs7CB+QNbaWScGDPOy2k6cNZtoO&#10;fKT+FCoRQ9hnqKAOocuk9GVNBv3cdsSRu1lnMEToKqkdDjHctPI1SVbSYMOxocaOiprK++nHKCj0&#10;eB60yZ+v35/+mr7lh+OlSZWaTcd8DSLQGP7Ff+6DVpAuP+Lc+CY+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NRLsMAAADdAAAADwAAAAAAAAAAAAAAAACYAgAAZHJzL2Rv&#10;d25yZXYueG1sUEsFBgAAAAAEAAQA9QAAAIgDAAAAAA==&#10;" path="m,l,456e" filled="f" strokeweight=".58pt">
                    <v:path arrowok="t" o:connecttype="custom" o:connectlocs="0,241;0,697" o:connectangles="0,0"/>
                  </v:shape>
                </v:group>
                <w10:wrap anchorx="page"/>
              </v:group>
            </w:pict>
          </mc:Fallback>
        </mc:AlternateContent>
      </w:r>
      <w:r w:rsidR="00C839A8">
        <w:rPr>
          <w:noProof/>
          <w:lang w:eastAsia="en-AU"/>
        </w:rPr>
        <mc:AlternateContent>
          <mc:Choice Requires="wpg">
            <w:drawing>
              <wp:anchor distT="0" distB="0" distL="114300" distR="114300" simplePos="0" relativeHeight="251791360" behindDoc="1" locked="0" layoutInCell="1" allowOverlap="1" wp14:anchorId="72E377C2" wp14:editId="23B1F1C3">
                <wp:simplePos x="0" y="0"/>
                <wp:positionH relativeFrom="page">
                  <wp:posOffset>5669280</wp:posOffset>
                </wp:positionH>
                <wp:positionV relativeFrom="paragraph">
                  <wp:posOffset>84842</wp:posOffset>
                </wp:positionV>
                <wp:extent cx="1708592" cy="303530"/>
                <wp:effectExtent l="0" t="0" r="25400" b="20320"/>
                <wp:wrapNone/>
                <wp:docPr id="4399" name="Group 4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592" cy="303530"/>
                          <a:chOff x="331" y="230"/>
                          <a:chExt cx="5081" cy="478"/>
                        </a:xfrm>
                      </wpg:grpSpPr>
                      <wpg:grpSp>
                        <wpg:cNvPr id="800" name="Group 1354"/>
                        <wpg:cNvGrpSpPr>
                          <a:grpSpLocks/>
                        </wpg:cNvGrpSpPr>
                        <wpg:grpSpPr bwMode="auto">
                          <a:xfrm>
                            <a:off x="337" y="236"/>
                            <a:ext cx="5069" cy="2"/>
                            <a:chOff x="337" y="236"/>
                            <a:chExt cx="5069" cy="2"/>
                          </a:xfrm>
                        </wpg:grpSpPr>
                        <wps:wsp>
                          <wps:cNvPr id="801" name="Freeform 1355"/>
                          <wps:cNvSpPr>
                            <a:spLocks/>
                          </wps:cNvSpPr>
                          <wps:spPr bwMode="auto">
                            <a:xfrm>
                              <a:off x="337" y="23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1356"/>
                        <wpg:cNvGrpSpPr>
                          <a:grpSpLocks/>
                        </wpg:cNvGrpSpPr>
                        <wpg:grpSpPr bwMode="auto">
                          <a:xfrm>
                            <a:off x="342" y="241"/>
                            <a:ext cx="2" cy="456"/>
                            <a:chOff x="342" y="241"/>
                            <a:chExt cx="2" cy="456"/>
                          </a:xfrm>
                        </wpg:grpSpPr>
                        <wps:wsp>
                          <wps:cNvPr id="803" name="Freeform 1357"/>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1358"/>
                        <wpg:cNvGrpSpPr>
                          <a:grpSpLocks/>
                        </wpg:cNvGrpSpPr>
                        <wpg:grpSpPr bwMode="auto">
                          <a:xfrm>
                            <a:off x="337" y="702"/>
                            <a:ext cx="5069" cy="2"/>
                            <a:chOff x="337" y="702"/>
                            <a:chExt cx="5069" cy="2"/>
                          </a:xfrm>
                        </wpg:grpSpPr>
                        <wps:wsp>
                          <wps:cNvPr id="805" name="Freeform 1359"/>
                          <wps:cNvSpPr>
                            <a:spLocks/>
                          </wps:cNvSpPr>
                          <wps:spPr bwMode="auto">
                            <a:xfrm>
                              <a:off x="337" y="702"/>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1360"/>
                        <wpg:cNvGrpSpPr>
                          <a:grpSpLocks/>
                        </wpg:cNvGrpSpPr>
                        <wpg:grpSpPr bwMode="auto">
                          <a:xfrm>
                            <a:off x="5401" y="241"/>
                            <a:ext cx="2" cy="456"/>
                            <a:chOff x="5401" y="241"/>
                            <a:chExt cx="2" cy="456"/>
                          </a:xfrm>
                        </wpg:grpSpPr>
                        <wps:wsp>
                          <wps:cNvPr id="815" name="Freeform 1361"/>
                          <wps:cNvSpPr>
                            <a:spLocks/>
                          </wps:cNvSpPr>
                          <wps:spPr bwMode="auto">
                            <a:xfrm>
                              <a:off x="540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9BD78" id="Group 4399" o:spid="_x0000_s1026" style="position:absolute;margin-left:446.4pt;margin-top:6.7pt;width:134.55pt;height:23.9pt;z-index:-251525120;mso-position-horizontal-relative:page" coordorigin="331,230"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">
                <v:group id="Group 1354" o:spid="_x0000_s1027" style="position:absolute;left:337;top:236;width:5069;height:2" coordorigin="337,23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1355" o:spid="_x0000_s1028" style="position:absolute;left:337;top:23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mv8UA&#10;AADcAAAADwAAAGRycy9kb3ducmV2LnhtbESP0WrCQBRE3wv+w3KFvtWNeZAQXUUUiyBSG/2AS/aa&#10;RLN30+w2if36bqHg4zAzZ5jFajC16Kh1lWUF00kEgji3uuJCweW8e0tAOI+ssbZMCh7kYLUcvSww&#10;1bbnT+oyX4gAYZeigtL7JpXS5SUZdBPbEAfvaluDPsi2kLrFPsBNLeMomkmDFYeFEhvalJTfs2+j&#10;YIvm1v3EWXIy8dfx431/OhxmvVKv42E9B+Fp8M/wf3uvFSTRF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ea/xQAAANwAAAAPAAAAAAAAAAAAAAAAAJgCAABkcnMv&#10;ZG93bnJldi54bWxQSwUGAAAAAAQABAD1AAAAigMAAAAA&#10;" path="m,l5069,e" filled="f" strokeweight=".58pt">
                    <v:path arrowok="t" o:connecttype="custom" o:connectlocs="0,0;5069,0" o:connectangles="0,0"/>
                  </v:shape>
                </v:group>
                <v:group id="Group 1356"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1357"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pEcUA&#10;AADcAAAADwAAAGRycy9kb3ducmV2LnhtbESPQWuDQBSE74X8h+UFcinN2tSUYF2DBALSm0kI5Pbq&#10;vqrUfSvuVs2/7xYKPQ4z8w2T7mfTiZEG11pW8LyOQBBXVrdcK7icj087EM4ja+wsk4I7Odhni4cU&#10;E20nLmk8+VoECLsEFTTe94mUrmrIoFvbnjh4n3Yw6IMcaqkHnALcdHITRa/SYMthocGeDg1VX6dv&#10;o+Cg58ukTf54+3h3t3ibF+W1jZVaLef8DYSn2f+H/9qFVrCLXuD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2kRxQAAANwAAAAPAAAAAAAAAAAAAAAAAJgCAABkcnMv&#10;ZG93bnJldi54bWxQSwUGAAAAAAQABAD1AAAAigMAAAAA&#10;" path="m,l,456e" filled="f" strokeweight=".58pt">
                    <v:path arrowok="t" o:connecttype="custom" o:connectlocs="0,241;0,697" o:connectangles="0,0"/>
                  </v:shape>
                </v:group>
                <v:group id="Group 1358" o:spid="_x0000_s1031" style="position:absolute;left:337;top:702;width:5069;height:2" coordorigin="337,702"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1359" o:spid="_x0000_s1032" style="position:absolute;left:337;top:702;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gvMUA&#10;AADcAAAADwAAAGRycy9kb3ducmV2LnhtbESP0WrCQBRE3wX/YblC33TTQCWkrlIqLYKIGvsBl+w1&#10;ic3ejdltkvr1bqHg4zAzZ5jFajC16Kh1lWUFz7MIBHFudcWFgq/TxzQB4TyyxtoyKfglB6vleLTA&#10;VNuej9RlvhABwi5FBaX3TSqly0sy6Ga2IQ7e2bYGfZBtIXWLfYCbWsZRNJcGKw4LJTb0XlL+nf0Y&#10;BWs0l+4WZ8nBxNfd/nNz2G7nvVJPk+HtFYSnwT/C/+2NVpBEL/B3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uC8xQAAANwAAAAPAAAAAAAAAAAAAAAAAJgCAABkcnMv&#10;ZG93bnJldi54bWxQSwUGAAAAAAQABAD1AAAAigMAAAAA&#10;" path="m,l5069,e" filled="f" strokeweight=".58pt">
                    <v:path arrowok="t" o:connecttype="custom" o:connectlocs="0,0;5069,0" o:connectangles="0,0"/>
                  </v:shape>
                </v:group>
                <v:group id="Group 1360" o:spid="_x0000_s1033" style="position:absolute;left:5401;top:241;width:2;height:456" coordorigin="540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1361" o:spid="_x0000_s1034" style="position:absolute;left:540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I8IA&#10;AADcAAAADwAAAGRycy9kb3ducmV2LnhtbESPzarCMBSE94LvEI7gRjT1oiLVKEW4IO78QXB3bI5t&#10;sTkpTbT17Y0guBxm5htmuW5NKZ5Uu8KygvEoAkGcWl1wpuB0/B/OQTiPrLG0TApe5GC96naWGGvb&#10;8J6eB5+JAGEXo4Lc+yqW0qU5GXQjWxEH72Zrgz7IOpO6xibATSn/omgmDRYcFnKsaJNTej88jIKN&#10;bk+NNsngct25y2SabPfnYqJUv9cmCxCeWv8Lf9tbrWA+nsL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8IjwgAAANwAAAAPAAAAAAAAAAAAAAAAAJgCAABkcnMvZG93&#10;bnJldi54bWxQSwUGAAAAAAQABAD1AAAAhwMAAAAA&#10;" path="m,l,456e" filled="f" strokeweight=".58pt">
                    <v:path arrowok="t" o:connecttype="custom" o:connectlocs="0,241;0,697" o:connectangles="0,0"/>
                  </v:shape>
                </v:group>
                <w10:wrap anchorx="page"/>
              </v:group>
            </w:pict>
          </mc:Fallback>
        </mc:AlternateContent>
      </w:r>
    </w:p>
    <w:p w14:paraId="593E10E3" w14:textId="404FDBB1" w:rsidR="00A349F9" w:rsidRDefault="00A349F9" w:rsidP="00C839A8">
      <w:pPr>
        <w:spacing w:line="200" w:lineRule="exact"/>
        <w:rPr>
          <w:sz w:val="20"/>
          <w:szCs w:val="20"/>
        </w:rPr>
      </w:pPr>
    </w:p>
    <w:p w14:paraId="28613C85" w14:textId="69398D9C" w:rsidR="00A349F9" w:rsidRDefault="00A349F9" w:rsidP="00A349F9">
      <w:pPr>
        <w:pStyle w:val="BodyText"/>
        <w:tabs>
          <w:tab w:val="left" w:pos="6785"/>
          <w:tab w:val="left" w:pos="8045"/>
        </w:tabs>
        <w:spacing w:before="0"/>
        <w:rPr>
          <w:w w:val="105"/>
        </w:rPr>
      </w:pPr>
    </w:p>
    <w:p w14:paraId="2999F4C7" w14:textId="34291A3A" w:rsidR="00A56C5A" w:rsidRDefault="00390CA7" w:rsidP="00DD40CF">
      <w:pPr>
        <w:pStyle w:val="BodyText"/>
        <w:tabs>
          <w:tab w:val="left" w:pos="6785"/>
          <w:tab w:val="left" w:pos="7938"/>
        </w:tabs>
        <w:rPr>
          <w:sz w:val="20"/>
          <w:szCs w:val="20"/>
        </w:rPr>
      </w:pPr>
      <w:r>
        <w:rPr>
          <w:noProof/>
          <w:lang w:val="en-AU" w:eastAsia="en-AU"/>
        </w:rPr>
        <mc:AlternateContent>
          <mc:Choice Requires="wpg">
            <w:drawing>
              <wp:anchor distT="0" distB="0" distL="114300" distR="114300" simplePos="0" relativeHeight="251716608" behindDoc="1" locked="0" layoutInCell="1" allowOverlap="1" wp14:anchorId="73FDDE50" wp14:editId="7267179A">
                <wp:simplePos x="0" y="0"/>
                <wp:positionH relativeFrom="page">
                  <wp:posOffset>3912870</wp:posOffset>
                </wp:positionH>
                <wp:positionV relativeFrom="paragraph">
                  <wp:posOffset>11430</wp:posOffset>
                </wp:positionV>
                <wp:extent cx="180340" cy="180340"/>
                <wp:effectExtent l="0" t="0" r="10160" b="10160"/>
                <wp:wrapNone/>
                <wp:docPr id="4557" name="Group 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366" y="42"/>
                          <a:chExt cx="284" cy="284"/>
                        </a:xfrm>
                      </wpg:grpSpPr>
                      <wps:wsp>
                        <wps:cNvPr id="4558" name="Freeform 1448"/>
                        <wps:cNvSpPr>
                          <a:spLocks/>
                        </wps:cNvSpPr>
                        <wps:spPr bwMode="auto">
                          <a:xfrm>
                            <a:off x="6366" y="42"/>
                            <a:ext cx="284" cy="284"/>
                          </a:xfrm>
                          <a:custGeom>
                            <a:avLst/>
                            <a:gdLst>
                              <a:gd name="T0" fmla="+- 0 6366 6366"/>
                              <a:gd name="T1" fmla="*/ T0 w 284"/>
                              <a:gd name="T2" fmla="+- 0 42 42"/>
                              <a:gd name="T3" fmla="*/ 42 h 284"/>
                              <a:gd name="T4" fmla="+- 0 6649 6366"/>
                              <a:gd name="T5" fmla="*/ T4 w 284"/>
                              <a:gd name="T6" fmla="+- 0 42 42"/>
                              <a:gd name="T7" fmla="*/ 42 h 284"/>
                              <a:gd name="T8" fmla="+- 0 6649 6366"/>
                              <a:gd name="T9" fmla="*/ T8 w 284"/>
                              <a:gd name="T10" fmla="+- 0 325 42"/>
                              <a:gd name="T11" fmla="*/ 325 h 284"/>
                              <a:gd name="T12" fmla="+- 0 6366 6366"/>
                              <a:gd name="T13" fmla="*/ T12 w 284"/>
                              <a:gd name="T14" fmla="+- 0 325 42"/>
                              <a:gd name="T15" fmla="*/ 325 h 284"/>
                              <a:gd name="T16" fmla="+- 0 6366 6366"/>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0993A" id="Group 4557" o:spid="_x0000_s1026" style="position:absolute;margin-left:308.1pt;margin-top:.9pt;width:14.2pt;height:14.2pt;z-index:-251599872;mso-position-horizontal-relative:page" coordorigin="6366,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">
                <v:shape id="Freeform 1448" o:spid="_x0000_s1027" style="position:absolute;left:6366;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a98EA&#10;AADdAAAADwAAAGRycy9kb3ducmV2LnhtbERPzWrCQBC+F3yHZYTe6kYxRVJXEVuh6KnGB5hmp0lo&#10;djbJjjF9++5B8Pjx/a+3o2vUQH2oPRuYzxJQxIW3NZcGLvnhZQUqCLLFxjMZ+KMA283kaY2Z9Tf+&#10;ouEspYohHDI0UIm0mdahqMhhmPmWOHI/vncoEfaltj3eYrhr9CJJXrXDmmNDhS3tKyp+z1dnoEvz&#10;/EPmw4kXdXrw0nbv393RmOfpuHsDJTTKQ3x3f1oDyzSNc+Ob+AT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mvfBAAAA3QAAAA8AAAAAAAAAAAAAAAAAmAIAAGRycy9kb3du&#10;cmV2LnhtbFBLBQYAAAAABAAEAPUAAACGAwAAAAA=&#10;" path="m,l283,r,283l,283,,xe" filled="f" strokeweight=".48pt">
                  <v:path arrowok="t" o:connecttype="custom" o:connectlocs="0,42;283,42;283,325;0,325;0,42" o:connectangles="0,0,0,0,0"/>
                </v:shape>
                <w10:wrap anchorx="page"/>
              </v:group>
            </w:pict>
          </mc:Fallback>
        </mc:AlternateContent>
      </w:r>
      <w:r>
        <w:rPr>
          <w:noProof/>
          <w:lang w:val="en-AU" w:eastAsia="en-AU"/>
        </w:rPr>
        <mc:AlternateContent>
          <mc:Choice Requires="wpg">
            <w:drawing>
              <wp:anchor distT="0" distB="0" distL="114300" distR="114300" simplePos="0" relativeHeight="251717632" behindDoc="1" locked="0" layoutInCell="1" allowOverlap="1" wp14:anchorId="4A98F1F3" wp14:editId="27DFFF75">
                <wp:simplePos x="0" y="0"/>
                <wp:positionH relativeFrom="page">
                  <wp:posOffset>4709795</wp:posOffset>
                </wp:positionH>
                <wp:positionV relativeFrom="paragraph">
                  <wp:posOffset>3810</wp:posOffset>
                </wp:positionV>
                <wp:extent cx="180340" cy="180340"/>
                <wp:effectExtent l="0" t="0" r="10160" b="10160"/>
                <wp:wrapNone/>
                <wp:docPr id="4555" name="Group 4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7657" y="42"/>
                          <a:chExt cx="284" cy="284"/>
                        </a:xfrm>
                      </wpg:grpSpPr>
                      <wps:wsp>
                        <wps:cNvPr id="4556" name="Freeform 1450"/>
                        <wps:cNvSpPr>
                          <a:spLocks/>
                        </wps:cNvSpPr>
                        <wps:spPr bwMode="auto">
                          <a:xfrm>
                            <a:off x="7657" y="42"/>
                            <a:ext cx="284" cy="284"/>
                          </a:xfrm>
                          <a:custGeom>
                            <a:avLst/>
                            <a:gdLst>
                              <a:gd name="T0" fmla="+- 0 7657 7657"/>
                              <a:gd name="T1" fmla="*/ T0 w 284"/>
                              <a:gd name="T2" fmla="+- 0 42 42"/>
                              <a:gd name="T3" fmla="*/ 42 h 284"/>
                              <a:gd name="T4" fmla="+- 0 7940 7657"/>
                              <a:gd name="T5" fmla="*/ T4 w 284"/>
                              <a:gd name="T6" fmla="+- 0 42 42"/>
                              <a:gd name="T7" fmla="*/ 42 h 284"/>
                              <a:gd name="T8" fmla="+- 0 7940 7657"/>
                              <a:gd name="T9" fmla="*/ T8 w 284"/>
                              <a:gd name="T10" fmla="+- 0 325 42"/>
                              <a:gd name="T11" fmla="*/ 325 h 284"/>
                              <a:gd name="T12" fmla="+- 0 7657 7657"/>
                              <a:gd name="T13" fmla="*/ T12 w 284"/>
                              <a:gd name="T14" fmla="+- 0 325 42"/>
                              <a:gd name="T15" fmla="*/ 325 h 284"/>
                              <a:gd name="T16" fmla="+- 0 7657 7657"/>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37EBC" id="Group 4555" o:spid="_x0000_s1026" style="position:absolute;margin-left:370.85pt;margin-top:.3pt;width:14.2pt;height:14.2pt;z-index:-251598848;mso-position-horizontal-relative:page" coordorigin="7657,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">
                <v:shape id="Freeform 1450" o:spid="_x0000_s1027" style="position:absolute;left:7657;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rHsUA&#10;AADdAAAADwAAAGRycy9kb3ducmV2LnhtbESPUWvCQBCE3wv9D8cWfKsXpZGSekppK4g+1fQHbHNr&#10;EsztJbltjP/eE4Q+DjPzDbNcj65RA/Wh9mxgNk1AERfe1lwa+Mk3z6+ggiBbbDyTgQsFWK8eH5aY&#10;WX/mbxoOUqoI4ZChgUqkzbQORUUOw9S3xNE7+t6hRNmX2vZ4jnDX6HmSLLTDmuNChS19VFScDn/O&#10;QJfm+ZfMhj3P63Tjpe0+f7udMZOn8f0NlNAo/+F7e2sNvKTpAm5v4hP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6sexQAAAN0AAAAPAAAAAAAAAAAAAAAAAJgCAABkcnMv&#10;ZG93bnJldi54bWxQSwUGAAAAAAQABAD1AAAAigMAAAAA&#10;" path="m,l283,r,283l,283,,xe" filled="f" strokeweight=".48pt">
                  <v:path arrowok="t" o:connecttype="custom" o:connectlocs="0,42;283,42;283,325;0,325;0,42" o:connectangles="0,0,0,0,0"/>
                </v:shape>
                <w10:wrap anchorx="page"/>
              </v:group>
            </w:pict>
          </mc:Fallback>
        </mc:AlternateContent>
      </w:r>
      <w:r w:rsidR="00A56C5A">
        <w:rPr>
          <w:w w:val="105"/>
        </w:rPr>
        <w:t>Has</w:t>
      </w:r>
      <w:r w:rsidR="00A56C5A">
        <w:rPr>
          <w:spacing w:val="-2"/>
          <w:w w:val="105"/>
        </w:rPr>
        <w:t xml:space="preserve"> </w:t>
      </w:r>
      <w:r w:rsidR="00A56C5A">
        <w:rPr>
          <w:w w:val="105"/>
        </w:rPr>
        <w:t>an application for</w:t>
      </w:r>
      <w:r w:rsidR="00A56C5A">
        <w:rPr>
          <w:spacing w:val="-1"/>
          <w:w w:val="105"/>
        </w:rPr>
        <w:t xml:space="preserve"> </w:t>
      </w:r>
      <w:r w:rsidR="00A56C5A">
        <w:rPr>
          <w:w w:val="105"/>
        </w:rPr>
        <w:t>a domestic</w:t>
      </w:r>
      <w:r w:rsidR="00A56C5A">
        <w:rPr>
          <w:spacing w:val="-1"/>
          <w:w w:val="105"/>
        </w:rPr>
        <w:t xml:space="preserve"> </w:t>
      </w:r>
      <w:r w:rsidR="00A56C5A">
        <w:rPr>
          <w:w w:val="105"/>
        </w:rPr>
        <w:t>violence order</w:t>
      </w:r>
      <w:r w:rsidR="00A56C5A">
        <w:rPr>
          <w:spacing w:val="-1"/>
          <w:w w:val="105"/>
        </w:rPr>
        <w:t xml:space="preserve"> </w:t>
      </w:r>
      <w:r w:rsidR="00A56C5A">
        <w:rPr>
          <w:w w:val="105"/>
        </w:rPr>
        <w:t xml:space="preserve">already been </w:t>
      </w:r>
      <w:r w:rsidR="00A56C5A">
        <w:rPr>
          <w:spacing w:val="1"/>
          <w:w w:val="105"/>
        </w:rPr>
        <w:t>made?</w:t>
      </w:r>
      <w:r w:rsidR="00A349F9">
        <w:rPr>
          <w:w w:val="105"/>
        </w:rPr>
        <w:t xml:space="preserve"> No</w:t>
      </w:r>
      <w:r w:rsidR="00A349F9">
        <w:rPr>
          <w:w w:val="105"/>
        </w:rPr>
        <w:tab/>
        <w:t>Yes</w:t>
      </w:r>
      <w:r w:rsidR="00A349F9">
        <w:rPr>
          <w:w w:val="105"/>
        </w:rPr>
        <w:tab/>
      </w:r>
    </w:p>
    <w:p w14:paraId="12504605" w14:textId="77777777" w:rsidR="00A56C5A" w:rsidRDefault="00A56C5A" w:rsidP="00A56C5A">
      <w:pPr>
        <w:pStyle w:val="Heading2"/>
        <w:rPr>
          <w:b w:val="0"/>
          <w:bCs w:val="0"/>
        </w:rPr>
      </w:pPr>
      <w:r>
        <w:rPr>
          <w:noProof/>
          <w:lang w:val="en-AU" w:eastAsia="en-AU"/>
        </w:rPr>
        <mc:AlternateContent>
          <mc:Choice Requires="wpg">
            <w:drawing>
              <wp:anchor distT="0" distB="0" distL="114300" distR="114300" simplePos="0" relativeHeight="251703296" behindDoc="1" locked="0" layoutInCell="1" allowOverlap="1" wp14:anchorId="14F75B1B" wp14:editId="28FAC6FD">
                <wp:simplePos x="0" y="0"/>
                <wp:positionH relativeFrom="page">
                  <wp:posOffset>173990</wp:posOffset>
                </wp:positionH>
                <wp:positionV relativeFrom="paragraph">
                  <wp:posOffset>52070</wp:posOffset>
                </wp:positionV>
                <wp:extent cx="7209155" cy="172085"/>
                <wp:effectExtent l="0" t="0" r="10795" b="18415"/>
                <wp:wrapNone/>
                <wp:docPr id="4541" name="Group 4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172085"/>
                          <a:chOff x="274" y="46"/>
                          <a:chExt cx="11353" cy="271"/>
                        </a:xfrm>
                      </wpg:grpSpPr>
                      <wpg:grpSp>
                        <wpg:cNvPr id="4542" name="Group 1401"/>
                        <wpg:cNvGrpSpPr>
                          <a:grpSpLocks/>
                        </wpg:cNvGrpSpPr>
                        <wpg:grpSpPr bwMode="auto">
                          <a:xfrm>
                            <a:off x="284" y="56"/>
                            <a:ext cx="11333" cy="250"/>
                            <a:chOff x="284" y="56"/>
                            <a:chExt cx="11333" cy="250"/>
                          </a:xfrm>
                        </wpg:grpSpPr>
                        <wps:wsp>
                          <wps:cNvPr id="4543" name="Freeform 1402"/>
                          <wps:cNvSpPr>
                            <a:spLocks/>
                          </wps:cNvSpPr>
                          <wps:spPr bwMode="auto">
                            <a:xfrm>
                              <a:off x="284" y="56"/>
                              <a:ext cx="11333" cy="250"/>
                            </a:xfrm>
                            <a:custGeom>
                              <a:avLst/>
                              <a:gdLst>
                                <a:gd name="T0" fmla="+- 0 284 284"/>
                                <a:gd name="T1" fmla="*/ T0 w 11333"/>
                                <a:gd name="T2" fmla="+- 0 306 56"/>
                                <a:gd name="T3" fmla="*/ 306 h 250"/>
                                <a:gd name="T4" fmla="+- 0 11617 284"/>
                                <a:gd name="T5" fmla="*/ T4 w 11333"/>
                                <a:gd name="T6" fmla="+- 0 306 56"/>
                                <a:gd name="T7" fmla="*/ 306 h 250"/>
                                <a:gd name="T8" fmla="+- 0 11617 284"/>
                                <a:gd name="T9" fmla="*/ T8 w 11333"/>
                                <a:gd name="T10" fmla="+- 0 56 56"/>
                                <a:gd name="T11" fmla="*/ 56 h 250"/>
                                <a:gd name="T12" fmla="+- 0 284 284"/>
                                <a:gd name="T13" fmla="*/ T12 w 11333"/>
                                <a:gd name="T14" fmla="+- 0 56 56"/>
                                <a:gd name="T15" fmla="*/ 56 h 250"/>
                                <a:gd name="T16" fmla="+- 0 284 284"/>
                                <a:gd name="T17" fmla="*/ T16 w 11333"/>
                                <a:gd name="T18" fmla="+- 0 306 56"/>
                                <a:gd name="T19" fmla="*/ 306 h 250"/>
                              </a:gdLst>
                              <a:ahLst/>
                              <a:cxnLst>
                                <a:cxn ang="0">
                                  <a:pos x="T1" y="T3"/>
                                </a:cxn>
                                <a:cxn ang="0">
                                  <a:pos x="T5" y="T7"/>
                                </a:cxn>
                                <a:cxn ang="0">
                                  <a:pos x="T9" y="T11"/>
                                </a:cxn>
                                <a:cxn ang="0">
                                  <a:pos x="T13" y="T15"/>
                                </a:cxn>
                                <a:cxn ang="0">
                                  <a:pos x="T17" y="T19"/>
                                </a:cxn>
                              </a:cxnLst>
                              <a:rect l="0" t="0" r="r" b="b"/>
                              <a:pathLst>
                                <a:path w="11333" h="250">
                                  <a:moveTo>
                                    <a:pt x="0" y="250"/>
                                  </a:moveTo>
                                  <a:lnTo>
                                    <a:pt x="11333" y="250"/>
                                  </a:lnTo>
                                  <a:lnTo>
                                    <a:pt x="11333"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4" name="Group 1403"/>
                        <wpg:cNvGrpSpPr>
                          <a:grpSpLocks/>
                        </wpg:cNvGrpSpPr>
                        <wpg:grpSpPr bwMode="auto">
                          <a:xfrm>
                            <a:off x="284" y="51"/>
                            <a:ext cx="11333" cy="2"/>
                            <a:chOff x="284" y="51"/>
                            <a:chExt cx="11333" cy="2"/>
                          </a:xfrm>
                        </wpg:grpSpPr>
                        <wps:wsp>
                          <wps:cNvPr id="4545" name="Freeform 1404"/>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6" name="Group 1405"/>
                        <wpg:cNvGrpSpPr>
                          <a:grpSpLocks/>
                        </wpg:cNvGrpSpPr>
                        <wpg:grpSpPr bwMode="auto">
                          <a:xfrm>
                            <a:off x="284" y="311"/>
                            <a:ext cx="11333" cy="2"/>
                            <a:chOff x="284" y="311"/>
                            <a:chExt cx="11333" cy="2"/>
                          </a:xfrm>
                        </wpg:grpSpPr>
                        <wps:wsp>
                          <wps:cNvPr id="4547" name="Freeform 1406"/>
                          <wps:cNvSpPr>
                            <a:spLocks/>
                          </wps:cNvSpPr>
                          <wps:spPr bwMode="auto">
                            <a:xfrm>
                              <a:off x="284" y="31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D2754" id="Group 4541" o:spid="_x0000_s1026" style="position:absolute;margin-left:13.7pt;margin-top:4.1pt;width:567.65pt;height:13.55pt;z-index:-251613184;mso-position-horizontal-relative:page" coordorigin="274,46" coordsize="1135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">
                <v:group id="Group 1401" o:spid="_x0000_s1027" style="position:absolute;left:284;top:56;width:11333;height:250" coordorigin="284,56" coordsize="1133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7P+MYAAADdAAAADwAAAGRycy9kb3ducmV2LnhtbESPT4vCMBTE78J+h/AW&#10;9qZpXZWlGkXEXTyI4B9YvD2aZ1tsXkoT2/rtjSB4HGbmN8xs0ZlSNFS7wrKCeBCBIE6tLjhTcDr+&#10;9n9AOI+ssbRMCu7kYDH/6M0w0bblPTUHn4kAYZeggtz7KpHSpTkZdANbEQfvYmuDPsg6k7rGNsBN&#10;KYdRNJEGCw4LOVa0yim9Hm5GwV+L7fI7Xjfb62V1Px/Hu/9tTEp9fXbLKQhPnX+HX+2NVjAaj4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vs/4xgAAAN0A&#10;AAAPAAAAAAAAAAAAAAAAAKoCAABkcnMvZG93bnJldi54bWxQSwUGAAAAAAQABAD6AAAAnQMAAAAA&#10;">
                  <v:shape id="Freeform 1402" o:spid="_x0000_s1028" style="position:absolute;left:284;top:56;width:11333;height:250;visibility:visible;mso-wrap-style:square;v-text-anchor:top" coordsize="113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lm8gA&#10;AADdAAAADwAAAGRycy9kb3ducmV2LnhtbESPW2vCQBSE3wv9D8sR+lY3Xlo1dZUmVK0Iihfw9ZA9&#10;TUKzZ0N21fTfu4VCH4eZ+YaZzltTiSs1rrSsoNeNQBBnVpecKzgdF89jEM4ja6wsk4IfcjCfPT5M&#10;Mdb2xnu6HnwuAoRdjAoK7+tYSpcVZNB1bU0cvC/bGPRBNrnUDd4C3FSyH0Wv0mDJYaHAmtKCsu/D&#10;xShAlOfjbp0m/frDbcvlYDNJViOlnjrt+xsIT63/D/+1P7WC4ctwAL9vwhO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cqWbyAAAAN0AAAAPAAAAAAAAAAAAAAAAAJgCAABk&#10;cnMvZG93bnJldi54bWxQSwUGAAAAAAQABAD1AAAAjQMAAAAA&#10;" path="m,250r11333,l11333,,,,,250xe" fillcolor="#ccc" stroked="f">
                    <v:path arrowok="t" o:connecttype="custom" o:connectlocs="0,306;11333,306;11333,56;0,56;0,306" o:connectangles="0,0,0,0,0"/>
                  </v:shape>
                </v:group>
                <v:group id="Group 1403" o:spid="_x0000_s1029" style="position:absolute;left:284;top:51;width:11333;height:2" coordorigin="284,5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vyF8YAAADdAAAADwAAAGRycy9kb3ducmV2LnhtbESPT2vCQBTE7wW/w/KE&#10;3uomGkWiq4jU0oMU/APi7ZF9JsHs25DdJvHbdwWhx2FmfsMs172pREuNKy0riEcRCOLM6pJzBefT&#10;7mMOwnlkjZVlUvAgB+vV4G2JqbYdH6g9+lwECLsUFRTe16mULivIoBvZmjh4N9sY9EE2udQNdgFu&#10;KjmOopk0WHJYKLCmbUHZ/fhrFHx12G0m8We7v9+2j+tp+nPZx6TU+7DfLEB46v1/+NX+1gqSaZ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G/IXxgAAAN0A&#10;AAAPAAAAAAAAAAAAAAAAAKoCAABkcnMvZG93bnJldi54bWxQSwUGAAAAAAQABAD6AAAAnQMAAAAA&#10;">
                  <v:shape id="Freeform 1404" o:spid="_x0000_s1030" style="position:absolute;left:284;top:5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R8UA&#10;AADdAAAADwAAAGRycy9kb3ducmV2LnhtbESPQWvCQBSE74L/YXkFL6K7ipaSuooIxVyNSuvtmX1N&#10;QrNvQ3ar8d+7guBxmJlvmMWqs7W4UOsrxxomYwWCOHem4kLDYf81+gDhA7LB2jFpuJGH1bLfW2Bi&#10;3JV3dMlCISKEfYIayhCaREqfl2TRj11DHL1f11oMUbaFNC1eI9zWcqrUu7RYcVwosaFNSflf9m81&#10;qON302U3dT5v1vU2PW2Hu/RnqPXgrVt/ggjUhVf42U6Nhtl8NofH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5BHxQAAAN0AAAAPAAAAAAAAAAAAAAAAAJgCAABkcnMv&#10;ZG93bnJldi54bWxQSwUGAAAAAAQABAD1AAAAigMAAAAA&#10;" path="m,l11333,e" filled="f" strokeweight=".58pt">
                    <v:path arrowok="t" o:connecttype="custom" o:connectlocs="0,0;11333,0" o:connectangles="0,0"/>
                  </v:shape>
                </v:group>
                <v:group id="Group 1405" o:spid="_x0000_s1031" style="position:absolute;left:284;top:311;width:11333;height:2" coordorigin="284,31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J+8YAAADdAAAADwAAAGRycy9kb3ducmV2LnhtbESPS4vCQBCE7wv7H4Ze&#10;8LZO4oslOoqIKx5E8AGLtybTJsFMT8jMJvHfO4Lgsaiqr6jZojOlaKh2hWUFcT8CQZxaXXCm4Hz6&#10;/f4B4TyyxtIyKbiTg8X882OGibYtH6g5+kwECLsEFeTeV4mULs3JoOvbijh4V1sb9EHWmdQ1tgFu&#10;SjmIook0WHBYyLGiVU7p7fhvFGxabJfDeN3sbtfV/XIa7/92MSnV++qWUxCeOv8Ov9pbrWA0Hk3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cn7xgAAAN0A&#10;AAAPAAAAAAAAAAAAAAAAAKoCAABkcnMvZG93bnJldi54bWxQSwUGAAAAAAQABAD6AAAAnQMAAAAA&#10;">
                  <v:shape id="Freeform 1406" o:spid="_x0000_s1032" style="position:absolute;left:284;top:31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rq8YA&#10;AADdAAAADwAAAGRycy9kb3ducmV2LnhtbESPQWvCQBSE7wX/w/IEL6K7irYldRURxFxNW2pvz+xr&#10;Esy+DdlV4793BaHHYWa+YRarztbiQq2vHGuYjBUI4tyZigsNX5/b0TsIH5AN1o5Jw408rJa9lwUm&#10;xl15T5csFCJC2CeooQyhSaT0eUkW/dg1xNH7c63FEGVbSNPiNcJtLadKvUqLFceFEhvalJSfsrPV&#10;oL5/mi67qeNxs6536e9uuE8PQ60H/W79ASJQF/7Dz3ZqNMzmszd4vI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Grq8YAAADdAAAADwAAAAAAAAAAAAAAAACYAgAAZHJz&#10;L2Rvd25yZXYueG1sUEsFBgAAAAAEAAQA9QAAAIsDAAAAAA==&#10;" path="m,l11333,e" filled="f" strokeweight=".58pt">
                    <v:path arrowok="t" o:connecttype="custom" o:connectlocs="0,0;11333,0" o:connectangles="0,0"/>
                  </v:shape>
                </v:group>
                <w10:wrap anchorx="page"/>
              </v:group>
            </w:pict>
          </mc:Fallback>
        </mc:AlternateContent>
      </w:r>
      <w:r>
        <w:rPr>
          <w:w w:val="105"/>
        </w:rPr>
        <w:t>Proceed</w:t>
      </w:r>
      <w:r>
        <w:rPr>
          <w:spacing w:val="-4"/>
          <w:w w:val="105"/>
        </w:rPr>
        <w:t xml:space="preserve"> </w:t>
      </w:r>
      <w:r>
        <w:rPr>
          <w:w w:val="105"/>
        </w:rPr>
        <w:t>to</w:t>
      </w:r>
      <w:r>
        <w:rPr>
          <w:spacing w:val="-4"/>
          <w:w w:val="105"/>
        </w:rPr>
        <w:t xml:space="preserve"> </w:t>
      </w:r>
      <w:r>
        <w:rPr>
          <w:w w:val="105"/>
        </w:rPr>
        <w:t>Question</w:t>
      </w:r>
      <w:r>
        <w:rPr>
          <w:spacing w:val="-4"/>
          <w:w w:val="105"/>
        </w:rPr>
        <w:t xml:space="preserve"> </w:t>
      </w:r>
      <w:r>
        <w:rPr>
          <w:w w:val="105"/>
        </w:rPr>
        <w:t>4</w:t>
      </w:r>
    </w:p>
    <w:p w14:paraId="2C9AEB7C" w14:textId="77777777" w:rsidR="00A56C5A" w:rsidRDefault="00A56C5A" w:rsidP="00A56C5A">
      <w:pPr>
        <w:spacing w:before="7" w:line="190" w:lineRule="exact"/>
        <w:rPr>
          <w:sz w:val="19"/>
          <w:szCs w:val="19"/>
        </w:rPr>
      </w:pPr>
    </w:p>
    <w:p w14:paraId="4E48BA54" w14:textId="77777777" w:rsidR="00A56C5A" w:rsidRPr="001E3F13" w:rsidRDefault="00A56C5A" w:rsidP="00A56C5A">
      <w:pPr>
        <w:widowControl w:val="0"/>
        <w:numPr>
          <w:ilvl w:val="0"/>
          <w:numId w:val="2"/>
        </w:numPr>
        <w:tabs>
          <w:tab w:val="left" w:pos="440"/>
        </w:tabs>
        <w:spacing w:before="69"/>
        <w:ind w:hanging="333"/>
        <w:rPr>
          <w:rFonts w:ascii="Arial" w:eastAsia="Arial" w:hAnsi="Arial" w:cs="Arial"/>
          <w:sz w:val="20"/>
          <w:szCs w:val="20"/>
        </w:rPr>
      </w:pPr>
      <w:r w:rsidRPr="001E3F13">
        <w:rPr>
          <w:rFonts w:asciiTheme="minorHAnsi" w:hAnsiTheme="minorHAnsi" w:cstheme="minorBidi"/>
          <w:noProof/>
          <w:sz w:val="20"/>
          <w:szCs w:val="20"/>
          <w:lang w:eastAsia="en-AU"/>
        </w:rPr>
        <mc:AlternateContent>
          <mc:Choice Requires="wpg">
            <w:drawing>
              <wp:anchor distT="0" distB="0" distL="114300" distR="114300" simplePos="0" relativeHeight="251727872" behindDoc="1" locked="0" layoutInCell="1" allowOverlap="1" wp14:anchorId="6825BE95" wp14:editId="28D62D4F">
                <wp:simplePos x="0" y="0"/>
                <wp:positionH relativeFrom="page">
                  <wp:posOffset>3935896</wp:posOffset>
                </wp:positionH>
                <wp:positionV relativeFrom="paragraph">
                  <wp:posOffset>144779</wp:posOffset>
                </wp:positionV>
                <wp:extent cx="3441976" cy="45719"/>
                <wp:effectExtent l="0" t="0" r="25400" b="0"/>
                <wp:wrapNone/>
                <wp:docPr id="4539"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976" cy="45719"/>
                          <a:chOff x="7312" y="222"/>
                          <a:chExt cx="4306" cy="2"/>
                        </a:xfrm>
                      </wpg:grpSpPr>
                      <wps:wsp>
                        <wps:cNvPr id="4540" name="Freeform 1475"/>
                        <wps:cNvSpPr>
                          <a:spLocks/>
                        </wps:cNvSpPr>
                        <wps:spPr bwMode="auto">
                          <a:xfrm>
                            <a:off x="7312" y="222"/>
                            <a:ext cx="4306" cy="2"/>
                          </a:xfrm>
                          <a:custGeom>
                            <a:avLst/>
                            <a:gdLst>
                              <a:gd name="T0" fmla="+- 0 7312 7312"/>
                              <a:gd name="T1" fmla="*/ T0 w 4306"/>
                              <a:gd name="T2" fmla="+- 0 11617 7312"/>
                              <a:gd name="T3" fmla="*/ T2 w 4306"/>
                            </a:gdLst>
                            <a:ahLst/>
                            <a:cxnLst>
                              <a:cxn ang="0">
                                <a:pos x="T1" y="0"/>
                              </a:cxn>
                              <a:cxn ang="0">
                                <a:pos x="T3" y="0"/>
                              </a:cxn>
                            </a:cxnLst>
                            <a:rect l="0" t="0" r="r" b="b"/>
                            <a:pathLst>
                              <a:path w="4306">
                                <a:moveTo>
                                  <a:pt x="0" y="0"/>
                                </a:moveTo>
                                <a:lnTo>
                                  <a:pt x="4305"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C723B" id="Group 4539" o:spid="_x0000_s1026" style="position:absolute;margin-left:309.9pt;margin-top:11.4pt;width:271pt;height:3.6pt;z-index:-251588608;mso-position-horizontal-relative:page" coordorigin="7312,222"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">
                <v:shape id="Freeform 1475" o:spid="_x0000_s1027" style="position:absolute;left:7312;top:222;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IscMA&#10;AADdAAAADwAAAGRycy9kb3ducmV2LnhtbERPTWvCQBC9C/0PyxS81U1rrBJdRQSx0pOpHrxNstMk&#10;NDsbsmsS/333IHh8vO/VZjC16Kh1lWUF75MIBHFudcWFgvPP/m0BwnlkjbVlUnAnB5v1y2iFibY9&#10;n6hLfSFCCLsEFZTeN4mULi/JoJvYhjhwv7Y16ANsC6lb7EO4qeVHFH1KgxWHhhIb2pWU/6U3o6DX&#10;mb508Wx6nd+z85au2dEcvpUavw7bJQhPg3+KH+4vrSCexW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pIscMAAADdAAAADwAAAAAAAAAAAAAAAACYAgAAZHJzL2Rv&#10;d25yZXYueG1sUEsFBgAAAAAEAAQA9QAAAIgDAAAAAA==&#10;" path="m,l4305,e" filled="f" strokeweight="1.92pt">
                  <v:path arrowok="t" o:connecttype="custom" o:connectlocs="0,0;4305,0" o:connectangles="0,0"/>
                </v:shape>
                <w10:wrap anchorx="page"/>
              </v:group>
            </w:pict>
          </mc:Fallback>
        </mc:AlternateContent>
      </w:r>
      <w:r w:rsidRPr="001E3F13">
        <w:rPr>
          <w:rFonts w:ascii="Arial"/>
          <w:b/>
          <w:spacing w:val="-1"/>
          <w:sz w:val="20"/>
          <w:szCs w:val="20"/>
        </w:rPr>
        <w:t>Relationships</w:t>
      </w:r>
      <w:r w:rsidRPr="001E3F13">
        <w:rPr>
          <w:rFonts w:ascii="Arial"/>
          <w:b/>
          <w:spacing w:val="-7"/>
          <w:sz w:val="20"/>
          <w:szCs w:val="20"/>
        </w:rPr>
        <w:t xml:space="preserve"> </w:t>
      </w:r>
      <w:r w:rsidRPr="001E3F13">
        <w:rPr>
          <w:rFonts w:ascii="Arial"/>
          <w:b/>
          <w:sz w:val="20"/>
          <w:szCs w:val="20"/>
        </w:rPr>
        <w:t>between</w:t>
      </w:r>
      <w:r w:rsidRPr="001E3F13">
        <w:rPr>
          <w:rFonts w:ascii="Arial"/>
          <w:b/>
          <w:spacing w:val="-9"/>
          <w:sz w:val="20"/>
          <w:szCs w:val="20"/>
        </w:rPr>
        <w:t xml:space="preserve"> </w:t>
      </w:r>
      <w:r w:rsidRPr="001E3F13">
        <w:rPr>
          <w:rFonts w:ascii="Arial"/>
          <w:b/>
          <w:sz w:val="20"/>
          <w:szCs w:val="20"/>
        </w:rPr>
        <w:t>the</w:t>
      </w:r>
      <w:r w:rsidRPr="001E3F13">
        <w:rPr>
          <w:rFonts w:ascii="Arial"/>
          <w:b/>
          <w:spacing w:val="-7"/>
          <w:sz w:val="20"/>
          <w:szCs w:val="20"/>
        </w:rPr>
        <w:t xml:space="preserve"> </w:t>
      </w:r>
      <w:r w:rsidRPr="001E3F13">
        <w:rPr>
          <w:rFonts w:ascii="Arial"/>
          <w:b/>
          <w:spacing w:val="-1"/>
          <w:sz w:val="20"/>
          <w:szCs w:val="20"/>
        </w:rPr>
        <w:t>aggrieved</w:t>
      </w:r>
      <w:r w:rsidRPr="001E3F13">
        <w:rPr>
          <w:rFonts w:ascii="Arial"/>
          <w:b/>
          <w:spacing w:val="-8"/>
          <w:sz w:val="20"/>
          <w:szCs w:val="20"/>
        </w:rPr>
        <w:t xml:space="preserve"> </w:t>
      </w:r>
      <w:r w:rsidRPr="001E3F13">
        <w:rPr>
          <w:rFonts w:ascii="Arial"/>
          <w:b/>
          <w:spacing w:val="-1"/>
          <w:sz w:val="20"/>
          <w:szCs w:val="20"/>
        </w:rPr>
        <w:t>and</w:t>
      </w:r>
      <w:r w:rsidRPr="001E3F13">
        <w:rPr>
          <w:rFonts w:ascii="Arial"/>
          <w:b/>
          <w:spacing w:val="-7"/>
          <w:sz w:val="20"/>
          <w:szCs w:val="20"/>
        </w:rPr>
        <w:t xml:space="preserve"> </w:t>
      </w:r>
      <w:r w:rsidRPr="001E3F13">
        <w:rPr>
          <w:rFonts w:ascii="Arial"/>
          <w:b/>
          <w:sz w:val="20"/>
          <w:szCs w:val="20"/>
        </w:rPr>
        <w:t>the</w:t>
      </w:r>
      <w:r w:rsidRPr="001E3F13">
        <w:rPr>
          <w:rFonts w:ascii="Arial"/>
          <w:b/>
          <w:spacing w:val="-8"/>
          <w:sz w:val="20"/>
          <w:szCs w:val="20"/>
        </w:rPr>
        <w:t xml:space="preserve"> </w:t>
      </w:r>
      <w:r w:rsidRPr="001E3F13">
        <w:rPr>
          <w:rFonts w:ascii="Arial"/>
          <w:b/>
          <w:spacing w:val="-1"/>
          <w:sz w:val="20"/>
          <w:szCs w:val="20"/>
        </w:rPr>
        <w:t>respondent</w:t>
      </w:r>
    </w:p>
    <w:p w14:paraId="572110E4" w14:textId="77777777" w:rsidR="00A56C5A" w:rsidRDefault="00A56C5A" w:rsidP="00C97608">
      <w:pPr>
        <w:pStyle w:val="BodyText"/>
        <w:spacing w:before="120"/>
        <w:ind w:left="669" w:right="2931" w:hanging="561"/>
        <w:rPr>
          <w:w w:val="105"/>
        </w:rPr>
      </w:pPr>
      <w:r>
        <w:rPr>
          <w:spacing w:val="1"/>
          <w:w w:val="105"/>
        </w:rPr>
        <w:t>What</w:t>
      </w:r>
      <w:r>
        <w:rPr>
          <w:spacing w:val="-4"/>
          <w:w w:val="105"/>
        </w:rPr>
        <w:t xml:space="preserve"> </w:t>
      </w:r>
      <w:r>
        <w:rPr>
          <w:w w:val="105"/>
        </w:rPr>
        <w:t>is</w:t>
      </w:r>
      <w:r>
        <w:rPr>
          <w:spacing w:val="-4"/>
          <w:w w:val="105"/>
        </w:rPr>
        <w:t xml:space="preserve"> </w:t>
      </w:r>
      <w:r>
        <w:rPr>
          <w:w w:val="105"/>
        </w:rPr>
        <w:t>the</w:t>
      </w:r>
      <w:r>
        <w:rPr>
          <w:spacing w:val="-3"/>
          <w:w w:val="105"/>
        </w:rPr>
        <w:t xml:space="preserve"> </w:t>
      </w:r>
      <w:r>
        <w:rPr>
          <w:w w:val="105"/>
        </w:rPr>
        <w:t>relationship</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aggrieved</w:t>
      </w:r>
      <w:r>
        <w:rPr>
          <w:spacing w:val="-3"/>
          <w:w w:val="105"/>
        </w:rPr>
        <w:t xml:space="preserve"> </w:t>
      </w:r>
      <w:r>
        <w:rPr>
          <w:w w:val="105"/>
        </w:rPr>
        <w:t>to</w:t>
      </w:r>
      <w:r>
        <w:rPr>
          <w:spacing w:val="-3"/>
          <w:w w:val="105"/>
        </w:rPr>
        <w:t xml:space="preserve"> </w:t>
      </w:r>
      <w:r>
        <w:rPr>
          <w:w w:val="105"/>
        </w:rPr>
        <w:t>the</w:t>
      </w:r>
      <w:r>
        <w:rPr>
          <w:spacing w:val="-2"/>
          <w:w w:val="105"/>
        </w:rPr>
        <w:t xml:space="preserve"> </w:t>
      </w:r>
      <w:r>
        <w:rPr>
          <w:w w:val="105"/>
        </w:rPr>
        <w:t>respondent?</w:t>
      </w:r>
    </w:p>
    <w:p w14:paraId="7DE39671" w14:textId="77777777" w:rsidR="00C97608" w:rsidRDefault="00C97608" w:rsidP="00C97608">
      <w:pPr>
        <w:ind w:left="665"/>
        <w:rPr>
          <w:rFonts w:ascii="Arial" w:eastAsia="Arial" w:hAnsi="Arial" w:cs="Arial"/>
          <w:b/>
          <w:bCs/>
          <w:w w:val="105"/>
          <w:sz w:val="17"/>
          <w:szCs w:val="17"/>
        </w:rPr>
      </w:pPr>
    </w:p>
    <w:p w14:paraId="10FD0D94" w14:textId="215F2225" w:rsidR="00A56C5A" w:rsidRDefault="00390CA7" w:rsidP="00C97608">
      <w:pPr>
        <w:ind w:left="665"/>
        <w:rPr>
          <w:rFonts w:ascii="Arial" w:eastAsia="Arial" w:hAnsi="Arial" w:cs="Arial"/>
          <w:sz w:val="17"/>
          <w:szCs w:val="17"/>
        </w:rPr>
      </w:pPr>
      <w:r>
        <w:rPr>
          <w:rFonts w:asciiTheme="minorHAnsi" w:hAnsiTheme="minorHAnsi" w:cstheme="minorBidi"/>
          <w:noProof/>
          <w:lang w:eastAsia="en-AU"/>
        </w:rPr>
        <mc:AlternateContent>
          <mc:Choice Requires="wpg">
            <w:drawing>
              <wp:anchor distT="0" distB="0" distL="114300" distR="114300" simplePos="0" relativeHeight="251722752" behindDoc="1" locked="0" layoutInCell="1" allowOverlap="1" wp14:anchorId="6F978C73" wp14:editId="47C81202">
                <wp:simplePos x="0" y="0"/>
                <wp:positionH relativeFrom="page">
                  <wp:posOffset>6343650</wp:posOffset>
                </wp:positionH>
                <wp:positionV relativeFrom="paragraph">
                  <wp:posOffset>110490</wp:posOffset>
                </wp:positionV>
                <wp:extent cx="180340" cy="180340"/>
                <wp:effectExtent l="0" t="0" r="10160" b="10160"/>
                <wp:wrapNone/>
                <wp:docPr id="4531" name="Group 4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486" y="174"/>
                          <a:chExt cx="284" cy="284"/>
                        </a:xfrm>
                      </wpg:grpSpPr>
                      <wps:wsp>
                        <wps:cNvPr id="4532" name="Freeform 1465"/>
                        <wps:cNvSpPr>
                          <a:spLocks/>
                        </wps:cNvSpPr>
                        <wps:spPr bwMode="auto">
                          <a:xfrm>
                            <a:off x="9486" y="174"/>
                            <a:ext cx="284" cy="284"/>
                          </a:xfrm>
                          <a:custGeom>
                            <a:avLst/>
                            <a:gdLst>
                              <a:gd name="T0" fmla="+- 0 9486 9486"/>
                              <a:gd name="T1" fmla="*/ T0 w 284"/>
                              <a:gd name="T2" fmla="+- 0 174 174"/>
                              <a:gd name="T3" fmla="*/ 174 h 284"/>
                              <a:gd name="T4" fmla="+- 0 9769 9486"/>
                              <a:gd name="T5" fmla="*/ T4 w 284"/>
                              <a:gd name="T6" fmla="+- 0 174 174"/>
                              <a:gd name="T7" fmla="*/ 174 h 284"/>
                              <a:gd name="T8" fmla="+- 0 9769 9486"/>
                              <a:gd name="T9" fmla="*/ T8 w 284"/>
                              <a:gd name="T10" fmla="+- 0 457 174"/>
                              <a:gd name="T11" fmla="*/ 457 h 284"/>
                              <a:gd name="T12" fmla="+- 0 9486 9486"/>
                              <a:gd name="T13" fmla="*/ T12 w 284"/>
                              <a:gd name="T14" fmla="+- 0 457 174"/>
                              <a:gd name="T15" fmla="*/ 457 h 284"/>
                              <a:gd name="T16" fmla="+- 0 9486 9486"/>
                              <a:gd name="T17" fmla="*/ T16 w 284"/>
                              <a:gd name="T18" fmla="+- 0 174 174"/>
                              <a:gd name="T19" fmla="*/ 174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85BA" id="Group 4531" o:spid="_x0000_s1026" style="position:absolute;margin-left:499.5pt;margin-top:8.7pt;width:14.2pt;height:14.2pt;z-index:-251593728;mso-position-horizontal-relative:page" coordorigin="9486,17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">
                <v:shape id="Freeform 1465" o:spid="_x0000_s1027" style="position:absolute;left:9486;top:174;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IvcUA&#10;AADdAAAADwAAAGRycy9kb3ducmV2LnhtbESPUUvDQBCE3wv+h2MF39pLoykSey2iFsQ+tfEHrLk1&#10;Ceb2ktyaxn/vFQp9HGbmG2a9nVyrRhpC49nAcpGAIi69bbgy8Fns5o+ggiBbbD2TgT8KsN3czNaY&#10;W3/iA41HqVSEcMjRQC3S5VqHsiaHYeE74uh9+8GhRDlU2g54inDX6jRJVtphw3Ghxo5eaip/jr/O&#10;QJ8VxZssxz2nTbbz0vWvX/2HMXe30/MTKKFJruFL+90aeMjuUzi/iU9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0i9xQAAAN0AAAAPAAAAAAAAAAAAAAAAAJgCAABkcnMv&#10;ZG93bnJldi54bWxQSwUGAAAAAAQABAD1AAAAigMAAAAA&#10;" path="m,l283,r,283l,283,,xe" filled="f" strokeweight=".48pt">
                  <v:path arrowok="t" o:connecttype="custom" o:connectlocs="0,174;283,174;283,457;0,457;0,174" o:connectangles="0,0,0,0,0"/>
                </v:shape>
                <w10:wrap anchorx="page"/>
              </v:group>
            </w:pict>
          </mc:Fallback>
        </mc:AlternateContent>
      </w:r>
      <w:r>
        <w:rPr>
          <w:rFonts w:asciiTheme="minorHAnsi" w:hAnsiTheme="minorHAnsi" w:cstheme="minorBidi"/>
          <w:noProof/>
          <w:lang w:eastAsia="en-AU"/>
        </w:rPr>
        <mc:AlternateContent>
          <mc:Choice Requires="wpg">
            <w:drawing>
              <wp:anchor distT="0" distB="0" distL="114300" distR="114300" simplePos="0" relativeHeight="251721728" behindDoc="1" locked="0" layoutInCell="1" allowOverlap="1" wp14:anchorId="284F5F2C" wp14:editId="0EAD0452">
                <wp:simplePos x="0" y="0"/>
                <wp:positionH relativeFrom="page">
                  <wp:posOffset>4319905</wp:posOffset>
                </wp:positionH>
                <wp:positionV relativeFrom="paragraph">
                  <wp:posOffset>122555</wp:posOffset>
                </wp:positionV>
                <wp:extent cx="180340" cy="180340"/>
                <wp:effectExtent l="0" t="0" r="10160" b="10160"/>
                <wp:wrapNone/>
                <wp:docPr id="4533" name="Group 4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395" y="193"/>
                          <a:chExt cx="284" cy="284"/>
                        </a:xfrm>
                      </wpg:grpSpPr>
                      <wps:wsp>
                        <wps:cNvPr id="4534" name="Freeform 1463"/>
                        <wps:cNvSpPr>
                          <a:spLocks/>
                        </wps:cNvSpPr>
                        <wps:spPr bwMode="auto">
                          <a:xfrm>
                            <a:off x="6395" y="193"/>
                            <a:ext cx="284" cy="284"/>
                          </a:xfrm>
                          <a:custGeom>
                            <a:avLst/>
                            <a:gdLst>
                              <a:gd name="T0" fmla="+- 0 6395 6395"/>
                              <a:gd name="T1" fmla="*/ T0 w 284"/>
                              <a:gd name="T2" fmla="+- 0 193 193"/>
                              <a:gd name="T3" fmla="*/ 193 h 284"/>
                              <a:gd name="T4" fmla="+- 0 6678 6395"/>
                              <a:gd name="T5" fmla="*/ T4 w 284"/>
                              <a:gd name="T6" fmla="+- 0 193 193"/>
                              <a:gd name="T7" fmla="*/ 193 h 284"/>
                              <a:gd name="T8" fmla="+- 0 6678 6395"/>
                              <a:gd name="T9" fmla="*/ T8 w 284"/>
                              <a:gd name="T10" fmla="+- 0 476 193"/>
                              <a:gd name="T11" fmla="*/ 476 h 284"/>
                              <a:gd name="T12" fmla="+- 0 6395 6395"/>
                              <a:gd name="T13" fmla="*/ T12 w 284"/>
                              <a:gd name="T14" fmla="+- 0 476 193"/>
                              <a:gd name="T15" fmla="*/ 476 h 284"/>
                              <a:gd name="T16" fmla="+- 0 6395 6395"/>
                              <a:gd name="T17" fmla="*/ T16 w 284"/>
                              <a:gd name="T18" fmla="+- 0 193 193"/>
                              <a:gd name="T19" fmla="*/ 19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6D26" id="Group 4533" o:spid="_x0000_s1026" style="position:absolute;margin-left:340.15pt;margin-top:9.65pt;width:14.2pt;height:14.2pt;z-index:-251594752;mso-position-horizontal-relative:page" coordorigin="6395,19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">
                <v:shape id="Freeform 1463" o:spid="_x0000_s1027" style="position:absolute;left:6395;top:19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1UsUA&#10;AADdAAAADwAAAGRycy9kb3ducmV2LnhtbESPUUvDQBCE3wX/w7GCb/aS2ojEXoqohVKf2vgD1tya&#10;BHN7SW5N03/fEwQfh5n5hllvZtepicbQejaQLhJQxJW3LdcGPsrt3SOoIMgWO89k4EwBNsX11Rpz&#10;6098oOkotYoQDjkaaET6XOtQNeQwLHxPHL0vPzqUKMda2xFPEe46vUySB+2w5bjQYE8vDVXfxx9n&#10;YMjK8k3S6Z2Xbbb10g+vn8PemNub+fkJlNAs/+G/9s4aWGX3K/h9E5+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nVSxQAAAN0AAAAPAAAAAAAAAAAAAAAAAJgCAABkcnMv&#10;ZG93bnJldi54bWxQSwUGAAAAAAQABAD1AAAAigMAAAAA&#10;" path="m,l283,r,283l,283,,xe" filled="f" strokeweight=".48pt">
                  <v:path arrowok="t" o:connecttype="custom" o:connectlocs="0,193;283,193;283,476;0,476;0,193" o:connectangles="0,0,0,0,0"/>
                </v:shape>
                <w10:wrap anchorx="page"/>
              </v:group>
            </w:pict>
          </mc:Fallback>
        </mc:AlternateContent>
      </w:r>
      <w:r>
        <w:rPr>
          <w:rFonts w:asciiTheme="minorHAnsi" w:hAnsiTheme="minorHAnsi" w:cstheme="minorBidi"/>
          <w:noProof/>
          <w:lang w:eastAsia="en-AU"/>
        </w:rPr>
        <mc:AlternateContent>
          <mc:Choice Requires="wpg">
            <w:drawing>
              <wp:anchor distT="0" distB="0" distL="114300" distR="114300" simplePos="0" relativeHeight="251720704" behindDoc="1" locked="0" layoutInCell="1" allowOverlap="1" wp14:anchorId="11244A11" wp14:editId="05BF737A">
                <wp:simplePos x="0" y="0"/>
                <wp:positionH relativeFrom="page">
                  <wp:posOffset>3472180</wp:posOffset>
                </wp:positionH>
                <wp:positionV relativeFrom="paragraph">
                  <wp:posOffset>113665</wp:posOffset>
                </wp:positionV>
                <wp:extent cx="177165" cy="180340"/>
                <wp:effectExtent l="0" t="0" r="13335" b="10160"/>
                <wp:wrapNone/>
                <wp:docPr id="4535" name="Group 4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5228" y="179"/>
                          <a:chExt cx="279" cy="284"/>
                        </a:xfrm>
                      </wpg:grpSpPr>
                      <wps:wsp>
                        <wps:cNvPr id="4536" name="Freeform 1461"/>
                        <wps:cNvSpPr>
                          <a:spLocks/>
                        </wps:cNvSpPr>
                        <wps:spPr bwMode="auto">
                          <a:xfrm>
                            <a:off x="5228" y="179"/>
                            <a:ext cx="279" cy="284"/>
                          </a:xfrm>
                          <a:custGeom>
                            <a:avLst/>
                            <a:gdLst>
                              <a:gd name="T0" fmla="+- 0 5228 5228"/>
                              <a:gd name="T1" fmla="*/ T0 w 279"/>
                              <a:gd name="T2" fmla="+- 0 179 179"/>
                              <a:gd name="T3" fmla="*/ 179 h 284"/>
                              <a:gd name="T4" fmla="+- 0 5507 5228"/>
                              <a:gd name="T5" fmla="*/ T4 w 279"/>
                              <a:gd name="T6" fmla="+- 0 179 179"/>
                              <a:gd name="T7" fmla="*/ 179 h 284"/>
                              <a:gd name="T8" fmla="+- 0 5507 5228"/>
                              <a:gd name="T9" fmla="*/ T8 w 279"/>
                              <a:gd name="T10" fmla="+- 0 462 179"/>
                              <a:gd name="T11" fmla="*/ 462 h 284"/>
                              <a:gd name="T12" fmla="+- 0 5228 5228"/>
                              <a:gd name="T13" fmla="*/ T12 w 279"/>
                              <a:gd name="T14" fmla="+- 0 462 179"/>
                              <a:gd name="T15" fmla="*/ 462 h 284"/>
                              <a:gd name="T16" fmla="+- 0 5228 5228"/>
                              <a:gd name="T17" fmla="*/ T16 w 279"/>
                              <a:gd name="T18" fmla="+- 0 179 179"/>
                              <a:gd name="T19" fmla="*/ 179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E7D7F" id="Group 4535" o:spid="_x0000_s1026" style="position:absolute;margin-left:273.4pt;margin-top:8.95pt;width:13.95pt;height:14.2pt;z-index:-251595776;mso-position-horizontal-relative:page" coordorigin="5228,179"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">
                <v:shape id="Freeform 1461" o:spid="_x0000_s1027" style="position:absolute;left:5228;top:179;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CcUA&#10;AADdAAAADwAAAGRycy9kb3ducmV2LnhtbESPT4vCMBTE74LfITxhL7Km/kWqUURwERdd1L3s7dE8&#10;22LzUppY67ffCILHYWZ+w8yXjSlETZXLLSvo9yIQxInVOacKfs+bzykI55E1FpZJwYMcLBft1hxj&#10;be98pPrkUxEg7GJUkHlfxlK6JCODrmdL4uBdbGXQB1mlUld4D3BTyEEUTaTBnMNChiWtM0qup5tR&#10;UO9usig3x7U//CS8/+6aOv37Uuqj06xmIDw1/h1+tbdawWg8nMDz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f8JxQAAAN0AAAAPAAAAAAAAAAAAAAAAAJgCAABkcnMv&#10;ZG93bnJldi54bWxQSwUGAAAAAAQABAD1AAAAigMAAAAA&#10;" path="m,l279,r,283l,283,,xe" filled="f" strokeweight=".48pt">
                  <v:path arrowok="t" o:connecttype="custom" o:connectlocs="0,179;279,179;279,462;0,462;0,179" o:connectangles="0,0,0,0,0"/>
                </v:shape>
                <w10:wrap anchorx="page"/>
              </v:group>
            </w:pict>
          </mc:Fallback>
        </mc:AlternateContent>
      </w:r>
      <w:r w:rsidR="00A56C5A">
        <w:rPr>
          <w:rFonts w:asciiTheme="minorHAnsi" w:hAnsiTheme="minorHAnsi" w:cstheme="minorBidi"/>
          <w:noProof/>
          <w:lang w:eastAsia="en-AU"/>
        </w:rPr>
        <mc:AlternateContent>
          <mc:Choice Requires="wpg">
            <w:drawing>
              <wp:anchor distT="0" distB="0" distL="114300" distR="114300" simplePos="0" relativeHeight="251719680" behindDoc="1" locked="0" layoutInCell="1" allowOverlap="1" wp14:anchorId="18B1532D" wp14:editId="59AD9AF0">
                <wp:simplePos x="0" y="0"/>
                <wp:positionH relativeFrom="page">
                  <wp:posOffset>2280920</wp:posOffset>
                </wp:positionH>
                <wp:positionV relativeFrom="paragraph">
                  <wp:posOffset>122555</wp:posOffset>
                </wp:positionV>
                <wp:extent cx="180340" cy="180340"/>
                <wp:effectExtent l="13970" t="8255" r="5715" b="11430"/>
                <wp:wrapNone/>
                <wp:docPr id="4537" name="Group 4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592" y="193"/>
                          <a:chExt cx="284" cy="284"/>
                        </a:xfrm>
                      </wpg:grpSpPr>
                      <wps:wsp>
                        <wps:cNvPr id="4538" name="Freeform 1459"/>
                        <wps:cNvSpPr>
                          <a:spLocks/>
                        </wps:cNvSpPr>
                        <wps:spPr bwMode="auto">
                          <a:xfrm>
                            <a:off x="3592" y="193"/>
                            <a:ext cx="284" cy="284"/>
                          </a:xfrm>
                          <a:custGeom>
                            <a:avLst/>
                            <a:gdLst>
                              <a:gd name="T0" fmla="+- 0 3592 3592"/>
                              <a:gd name="T1" fmla="*/ T0 w 284"/>
                              <a:gd name="T2" fmla="+- 0 193 193"/>
                              <a:gd name="T3" fmla="*/ 193 h 284"/>
                              <a:gd name="T4" fmla="+- 0 3875 3592"/>
                              <a:gd name="T5" fmla="*/ T4 w 284"/>
                              <a:gd name="T6" fmla="+- 0 193 193"/>
                              <a:gd name="T7" fmla="*/ 193 h 284"/>
                              <a:gd name="T8" fmla="+- 0 3875 3592"/>
                              <a:gd name="T9" fmla="*/ T8 w 284"/>
                              <a:gd name="T10" fmla="+- 0 476 193"/>
                              <a:gd name="T11" fmla="*/ 476 h 284"/>
                              <a:gd name="T12" fmla="+- 0 3592 3592"/>
                              <a:gd name="T13" fmla="*/ T12 w 284"/>
                              <a:gd name="T14" fmla="+- 0 476 193"/>
                              <a:gd name="T15" fmla="*/ 476 h 284"/>
                              <a:gd name="T16" fmla="+- 0 3592 3592"/>
                              <a:gd name="T17" fmla="*/ T16 w 284"/>
                              <a:gd name="T18" fmla="+- 0 193 193"/>
                              <a:gd name="T19" fmla="*/ 19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6D861" id="Group 4537" o:spid="_x0000_s1026" style="position:absolute;margin-left:179.6pt;margin-top:9.65pt;width:14.2pt;height:14.2pt;z-index:-251596800;mso-position-horizontal-relative:page" coordorigin="3592,19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">
                <v:shape id="Freeform 1459" o:spid="_x0000_s1027" style="position:absolute;left:3592;top:19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V8IA&#10;AADdAAAADwAAAGRycy9kb3ducmV2LnhtbERPzWrCQBC+F/oOyxR6qxttU0p0leIPiD1p+gDT7JiE&#10;ZmeT7Bjj23cPQo8f3/9iNbpGDdSH2rOB6SQBRVx4W3Np4DvfvXyACoJssfFMBm4UYLV8fFhgZv2V&#10;jzScpFQxhEOGBiqRNtM6FBU5DBPfEkfu7HuHEmFfatvjNYa7Rs+S5F07rDk2VNjSuqLi93RxBro0&#10;z7cyHb54Vqc7L223+ekOxjw/jZ9zUEKj/Ivv7r018Ja+xrnxTXw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9XwgAAAN0AAAAPAAAAAAAAAAAAAAAAAJgCAABkcnMvZG93&#10;bnJldi54bWxQSwUGAAAAAAQABAD1AAAAhwMAAAAA&#10;" path="m,l283,r,283l,283,,xe" filled="f" strokeweight=".48pt">
                  <v:path arrowok="t" o:connecttype="custom" o:connectlocs="0,193;283,193;283,476;0,476;0,193" o:connectangles="0,0,0,0,0"/>
                </v:shape>
                <w10:wrap anchorx="page"/>
              </v:group>
            </w:pict>
          </mc:Fallback>
        </mc:AlternateContent>
      </w:r>
      <w:r w:rsidR="00A56C5A">
        <w:rPr>
          <w:rFonts w:asciiTheme="minorHAnsi" w:hAnsiTheme="minorHAnsi" w:cstheme="minorBidi"/>
          <w:noProof/>
          <w:lang w:eastAsia="en-AU"/>
        </w:rPr>
        <mc:AlternateContent>
          <mc:Choice Requires="wpg">
            <w:drawing>
              <wp:anchor distT="0" distB="0" distL="114300" distR="114300" simplePos="0" relativeHeight="251728896" behindDoc="1" locked="0" layoutInCell="1" allowOverlap="1" wp14:anchorId="6409E3CB" wp14:editId="6A74D5AF">
                <wp:simplePos x="0" y="0"/>
                <wp:positionH relativeFrom="page">
                  <wp:posOffset>232410</wp:posOffset>
                </wp:positionH>
                <wp:positionV relativeFrom="paragraph">
                  <wp:posOffset>-26670</wp:posOffset>
                </wp:positionV>
                <wp:extent cx="180340" cy="180340"/>
                <wp:effectExtent l="13335" t="11430" r="6350" b="8255"/>
                <wp:wrapNone/>
                <wp:docPr id="4529" name="Group 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6" y="-42"/>
                          <a:chExt cx="284" cy="284"/>
                        </a:xfrm>
                      </wpg:grpSpPr>
                      <wps:wsp>
                        <wps:cNvPr id="4530" name="Freeform 1477"/>
                        <wps:cNvSpPr>
                          <a:spLocks/>
                        </wps:cNvSpPr>
                        <wps:spPr bwMode="auto">
                          <a:xfrm>
                            <a:off x="366" y="-42"/>
                            <a:ext cx="284" cy="284"/>
                          </a:xfrm>
                          <a:custGeom>
                            <a:avLst/>
                            <a:gdLst>
                              <a:gd name="T0" fmla="+- 0 366 366"/>
                              <a:gd name="T1" fmla="*/ T0 w 284"/>
                              <a:gd name="T2" fmla="+- 0 -42 -42"/>
                              <a:gd name="T3" fmla="*/ -42 h 284"/>
                              <a:gd name="T4" fmla="+- 0 649 366"/>
                              <a:gd name="T5" fmla="*/ T4 w 284"/>
                              <a:gd name="T6" fmla="+- 0 -42 -42"/>
                              <a:gd name="T7" fmla="*/ -42 h 284"/>
                              <a:gd name="T8" fmla="+- 0 649 366"/>
                              <a:gd name="T9" fmla="*/ T8 w 284"/>
                              <a:gd name="T10" fmla="+- 0 241 -42"/>
                              <a:gd name="T11" fmla="*/ 241 h 284"/>
                              <a:gd name="T12" fmla="+- 0 366 366"/>
                              <a:gd name="T13" fmla="*/ T12 w 284"/>
                              <a:gd name="T14" fmla="+- 0 241 -42"/>
                              <a:gd name="T15" fmla="*/ 241 h 284"/>
                              <a:gd name="T16" fmla="+- 0 366 366"/>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84F25" id="Group 4529" o:spid="_x0000_s1026" style="position:absolute;margin-left:18.3pt;margin-top:-2.1pt;width:14.2pt;height:14.2pt;z-index:-251587584;mso-position-horizontal-relative:page" coordorigin="366,-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">
                <v:shape id="Freeform 1477" o:spid="_x0000_s1027" style="position:absolute;left:366;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zUcIA&#10;AADdAAAADwAAAGRycy9kb3ducmV2LnhtbERPzWrCQBC+F/oOyxR6qxttU0p0leIPiD1p+gDT7JiE&#10;ZmeT7Bjj23cPQo8f3/9iNbpGDdSH2rOB6SQBRVx4W3Np4DvfvXyACoJssfFMBm4UYLV8fFhgZv2V&#10;jzScpFQxhEOGBiqRNtM6FBU5DBPfEkfu7HuHEmFfatvjNYa7Rs+S5F07rDk2VNjSuqLi93RxBro0&#10;z7cyHb54Vqc7L223+ekOxjw/jZ9zUEKj/Ivv7r018Ja+xv3xTXw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XNRwgAAAN0AAAAPAAAAAAAAAAAAAAAAAJgCAABkcnMvZG93&#10;bnJldi54bWxQSwUGAAAAAAQABAD1AAAAhwMAAAAA&#10;" path="m,l283,r,283l,283,,xe" filled="f" strokeweight=".48pt">
                  <v:path arrowok="t" o:connecttype="custom" o:connectlocs="0,-42;283,-42;283,241;0,241;0,-42" o:connectangles="0,0,0,0,0"/>
                </v:shape>
                <w10:wrap anchorx="page"/>
              </v:group>
            </w:pict>
          </mc:Fallback>
        </mc:AlternateContent>
      </w:r>
      <w:r w:rsidR="00A56C5A">
        <w:rPr>
          <w:rFonts w:ascii="Arial" w:eastAsia="Arial" w:hAnsi="Arial" w:cs="Arial"/>
          <w:b/>
          <w:bCs/>
          <w:w w:val="105"/>
          <w:sz w:val="17"/>
          <w:szCs w:val="17"/>
        </w:rPr>
        <w:t>Intimate</w:t>
      </w:r>
      <w:r w:rsidR="00A56C5A">
        <w:rPr>
          <w:rFonts w:ascii="Arial" w:eastAsia="Arial" w:hAnsi="Arial" w:cs="Arial"/>
          <w:b/>
          <w:bCs/>
          <w:spacing w:val="-5"/>
          <w:w w:val="105"/>
          <w:sz w:val="17"/>
          <w:szCs w:val="17"/>
        </w:rPr>
        <w:t xml:space="preserve"> </w:t>
      </w:r>
      <w:r w:rsidR="00A56C5A">
        <w:rPr>
          <w:rFonts w:ascii="Arial" w:eastAsia="Arial" w:hAnsi="Arial" w:cs="Arial"/>
          <w:b/>
          <w:bCs/>
          <w:w w:val="105"/>
          <w:sz w:val="17"/>
          <w:szCs w:val="17"/>
        </w:rPr>
        <w:t>Personal</w:t>
      </w:r>
      <w:r w:rsidR="00A56C5A">
        <w:rPr>
          <w:rFonts w:ascii="Arial" w:eastAsia="Arial" w:hAnsi="Arial" w:cs="Arial"/>
          <w:b/>
          <w:bCs/>
          <w:spacing w:val="-5"/>
          <w:w w:val="105"/>
          <w:sz w:val="17"/>
          <w:szCs w:val="17"/>
        </w:rPr>
        <w:t xml:space="preserve"> </w:t>
      </w:r>
      <w:r w:rsidR="00A56C5A">
        <w:rPr>
          <w:rFonts w:ascii="Arial" w:eastAsia="Arial" w:hAnsi="Arial" w:cs="Arial"/>
          <w:b/>
          <w:bCs/>
          <w:w w:val="105"/>
          <w:sz w:val="17"/>
          <w:szCs w:val="17"/>
        </w:rPr>
        <w:t>Relationship</w:t>
      </w:r>
      <w:r w:rsidR="00A56C5A">
        <w:rPr>
          <w:rFonts w:ascii="Arial" w:eastAsia="Arial" w:hAnsi="Arial" w:cs="Arial"/>
          <w:b/>
          <w:bCs/>
          <w:spacing w:val="-5"/>
          <w:w w:val="105"/>
          <w:sz w:val="17"/>
          <w:szCs w:val="17"/>
        </w:rPr>
        <w:t xml:space="preserve"> </w:t>
      </w:r>
      <w:r w:rsidR="00A56C5A">
        <w:rPr>
          <w:rFonts w:ascii="Arial" w:eastAsia="Arial" w:hAnsi="Arial" w:cs="Arial"/>
          <w:b/>
          <w:bCs/>
          <w:w w:val="105"/>
          <w:sz w:val="17"/>
          <w:szCs w:val="17"/>
        </w:rPr>
        <w:t>–</w:t>
      </w:r>
      <w:r w:rsidR="00A56C5A">
        <w:rPr>
          <w:rFonts w:ascii="Arial" w:eastAsia="Arial" w:hAnsi="Arial" w:cs="Arial"/>
          <w:b/>
          <w:bCs/>
          <w:spacing w:val="-4"/>
          <w:w w:val="105"/>
          <w:sz w:val="17"/>
          <w:szCs w:val="17"/>
        </w:rPr>
        <w:t xml:space="preserve"> </w:t>
      </w:r>
      <w:r w:rsidR="00A56C5A">
        <w:rPr>
          <w:rFonts w:ascii="Arial" w:eastAsia="Arial" w:hAnsi="Arial" w:cs="Arial"/>
          <w:w w:val="105"/>
          <w:sz w:val="17"/>
          <w:szCs w:val="17"/>
        </w:rPr>
        <w:t>Please</w:t>
      </w:r>
      <w:r w:rsidR="00A56C5A">
        <w:rPr>
          <w:rFonts w:ascii="Arial" w:eastAsia="Arial" w:hAnsi="Arial" w:cs="Arial"/>
          <w:spacing w:val="-5"/>
          <w:w w:val="105"/>
          <w:sz w:val="17"/>
          <w:szCs w:val="17"/>
        </w:rPr>
        <w:t xml:space="preserve"> </w:t>
      </w:r>
      <w:r w:rsidR="00A56C5A">
        <w:rPr>
          <w:rFonts w:ascii="Arial" w:eastAsia="Arial" w:hAnsi="Arial" w:cs="Arial"/>
          <w:w w:val="105"/>
          <w:sz w:val="17"/>
          <w:szCs w:val="17"/>
        </w:rPr>
        <w:t>tick</w:t>
      </w:r>
      <w:r w:rsidR="00A56C5A">
        <w:rPr>
          <w:rFonts w:ascii="Arial" w:eastAsia="Arial" w:hAnsi="Arial" w:cs="Arial"/>
          <w:spacing w:val="-4"/>
          <w:w w:val="105"/>
          <w:sz w:val="17"/>
          <w:szCs w:val="17"/>
        </w:rPr>
        <w:t xml:space="preserve"> </w:t>
      </w:r>
      <w:r w:rsidR="00A56C5A">
        <w:rPr>
          <w:rFonts w:ascii="Arial" w:eastAsia="Arial" w:hAnsi="Arial" w:cs="Arial"/>
          <w:w w:val="105"/>
          <w:sz w:val="17"/>
          <w:szCs w:val="17"/>
        </w:rPr>
        <w:t>one</w:t>
      </w:r>
    </w:p>
    <w:p w14:paraId="56FEAB19" w14:textId="309ECC78" w:rsidR="00A56C5A" w:rsidRDefault="00A56C5A" w:rsidP="00390CA7">
      <w:pPr>
        <w:widowControl w:val="0"/>
        <w:numPr>
          <w:ilvl w:val="1"/>
          <w:numId w:val="2"/>
        </w:numPr>
        <w:tabs>
          <w:tab w:val="left" w:pos="877"/>
          <w:tab w:val="left" w:pos="3969"/>
          <w:tab w:val="left" w:pos="5812"/>
        </w:tabs>
        <w:spacing w:before="39"/>
        <w:ind w:hanging="1081"/>
        <w:rPr>
          <w:rFonts w:ascii="Arial" w:eastAsia="Arial" w:hAnsi="Arial" w:cs="Arial"/>
          <w:sz w:val="17"/>
          <w:szCs w:val="17"/>
        </w:rPr>
      </w:pPr>
      <w:r>
        <w:rPr>
          <w:rFonts w:ascii="Arial"/>
          <w:i/>
          <w:w w:val="105"/>
          <w:sz w:val="17"/>
        </w:rPr>
        <w:t>Spousal</w:t>
      </w:r>
      <w:r>
        <w:rPr>
          <w:rFonts w:ascii="Arial"/>
          <w:i/>
          <w:spacing w:val="-2"/>
          <w:w w:val="105"/>
          <w:sz w:val="17"/>
        </w:rPr>
        <w:t xml:space="preserve"> </w:t>
      </w:r>
      <w:r>
        <w:rPr>
          <w:rFonts w:ascii="Arial"/>
          <w:i/>
          <w:w w:val="105"/>
          <w:sz w:val="17"/>
        </w:rPr>
        <w:t>Relationship</w:t>
      </w:r>
      <w:r>
        <w:rPr>
          <w:rFonts w:ascii="Arial"/>
          <w:w w:val="105"/>
          <w:sz w:val="17"/>
        </w:rPr>
        <w:t>:</w:t>
      </w:r>
      <w:r>
        <w:rPr>
          <w:rFonts w:ascii="Arial"/>
          <w:spacing w:val="47"/>
          <w:w w:val="105"/>
          <w:sz w:val="17"/>
        </w:rPr>
        <w:t xml:space="preserve"> </w:t>
      </w:r>
      <w:r>
        <w:rPr>
          <w:rFonts w:ascii="Arial"/>
          <w:w w:val="105"/>
          <w:sz w:val="17"/>
        </w:rPr>
        <w:t>Married</w:t>
      </w:r>
      <w:r>
        <w:rPr>
          <w:rFonts w:ascii="Arial"/>
          <w:w w:val="105"/>
          <w:sz w:val="17"/>
        </w:rPr>
        <w:tab/>
        <w:t>Former Spouse</w:t>
      </w:r>
      <w:r>
        <w:rPr>
          <w:rFonts w:ascii="Arial"/>
          <w:w w:val="105"/>
          <w:sz w:val="17"/>
        </w:rPr>
        <w:tab/>
        <w:t>De</w:t>
      </w:r>
      <w:r>
        <w:rPr>
          <w:rFonts w:ascii="Arial"/>
          <w:spacing w:val="1"/>
          <w:w w:val="105"/>
          <w:sz w:val="17"/>
        </w:rPr>
        <w:t xml:space="preserve"> </w:t>
      </w:r>
      <w:r>
        <w:rPr>
          <w:rFonts w:ascii="Arial"/>
          <w:w w:val="105"/>
          <w:sz w:val="17"/>
        </w:rPr>
        <w:t>Facto</w:t>
      </w:r>
      <w:r>
        <w:rPr>
          <w:rFonts w:ascii="Arial"/>
          <w:w w:val="105"/>
          <w:sz w:val="17"/>
        </w:rPr>
        <w:tab/>
        <w:t>Parent/Former</w:t>
      </w:r>
      <w:r>
        <w:rPr>
          <w:rFonts w:ascii="Arial"/>
          <w:spacing w:val="-5"/>
          <w:w w:val="105"/>
          <w:sz w:val="17"/>
        </w:rPr>
        <w:t xml:space="preserve"> </w:t>
      </w:r>
      <w:r>
        <w:rPr>
          <w:rFonts w:ascii="Arial"/>
          <w:w w:val="105"/>
          <w:sz w:val="17"/>
        </w:rPr>
        <w:t>Parent</w:t>
      </w:r>
      <w:r>
        <w:rPr>
          <w:rFonts w:ascii="Arial"/>
          <w:spacing w:val="-5"/>
          <w:w w:val="105"/>
          <w:sz w:val="17"/>
        </w:rPr>
        <w:t xml:space="preserve"> </w:t>
      </w:r>
      <w:r>
        <w:rPr>
          <w:rFonts w:ascii="Arial"/>
          <w:w w:val="105"/>
          <w:sz w:val="17"/>
        </w:rPr>
        <w:t>of</w:t>
      </w:r>
      <w:r>
        <w:rPr>
          <w:rFonts w:ascii="Arial"/>
          <w:spacing w:val="-5"/>
          <w:w w:val="105"/>
          <w:sz w:val="17"/>
        </w:rPr>
        <w:t xml:space="preserve"> </w:t>
      </w:r>
      <w:r>
        <w:rPr>
          <w:rFonts w:ascii="Arial"/>
          <w:w w:val="105"/>
          <w:sz w:val="17"/>
        </w:rPr>
        <w:t>a</w:t>
      </w:r>
      <w:r>
        <w:rPr>
          <w:rFonts w:ascii="Arial"/>
          <w:spacing w:val="-4"/>
          <w:w w:val="105"/>
          <w:sz w:val="17"/>
        </w:rPr>
        <w:t xml:space="preserve"> </w:t>
      </w:r>
      <w:r>
        <w:rPr>
          <w:rFonts w:ascii="Arial"/>
          <w:w w:val="105"/>
          <w:sz w:val="17"/>
        </w:rPr>
        <w:t>Child</w:t>
      </w:r>
    </w:p>
    <w:p w14:paraId="02F6D11A" w14:textId="6146BC11" w:rsidR="00A56C5A" w:rsidRPr="000C1F15" w:rsidRDefault="000C1F15" w:rsidP="00A56C5A">
      <w:pPr>
        <w:spacing w:before="10" w:line="90" w:lineRule="exact"/>
        <w:rPr>
          <w:rFonts w:ascii="Arial"/>
          <w:w w:val="105"/>
          <w:sz w:val="17"/>
        </w:rPr>
      </w:pPr>
      <w:r>
        <w:rPr>
          <w:rFonts w:asciiTheme="minorHAnsi" w:hAnsiTheme="minorHAnsi" w:cstheme="minorBidi"/>
          <w:noProof/>
          <w:lang w:eastAsia="en-AU"/>
        </w:rPr>
        <mc:AlternateContent>
          <mc:Choice Requires="wpg">
            <w:drawing>
              <wp:anchor distT="0" distB="0" distL="114300" distR="114300" simplePos="0" relativeHeight="251807744" behindDoc="1" locked="0" layoutInCell="1" allowOverlap="1" wp14:anchorId="311617AB" wp14:editId="63C452F1">
                <wp:simplePos x="0" y="0"/>
                <wp:positionH relativeFrom="page">
                  <wp:posOffset>2722245</wp:posOffset>
                </wp:positionH>
                <wp:positionV relativeFrom="paragraph">
                  <wp:posOffset>22860</wp:posOffset>
                </wp:positionV>
                <wp:extent cx="180340" cy="180340"/>
                <wp:effectExtent l="0" t="0" r="1016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592" y="193"/>
                          <a:chExt cx="284" cy="284"/>
                        </a:xfrm>
                      </wpg:grpSpPr>
                      <wps:wsp>
                        <wps:cNvPr id="2" name="Freeform 1459"/>
                        <wps:cNvSpPr>
                          <a:spLocks/>
                        </wps:cNvSpPr>
                        <wps:spPr bwMode="auto">
                          <a:xfrm>
                            <a:off x="3592" y="193"/>
                            <a:ext cx="284" cy="284"/>
                          </a:xfrm>
                          <a:custGeom>
                            <a:avLst/>
                            <a:gdLst>
                              <a:gd name="T0" fmla="+- 0 3592 3592"/>
                              <a:gd name="T1" fmla="*/ T0 w 284"/>
                              <a:gd name="T2" fmla="+- 0 193 193"/>
                              <a:gd name="T3" fmla="*/ 193 h 284"/>
                              <a:gd name="T4" fmla="+- 0 3875 3592"/>
                              <a:gd name="T5" fmla="*/ T4 w 284"/>
                              <a:gd name="T6" fmla="+- 0 193 193"/>
                              <a:gd name="T7" fmla="*/ 193 h 284"/>
                              <a:gd name="T8" fmla="+- 0 3875 3592"/>
                              <a:gd name="T9" fmla="*/ T8 w 284"/>
                              <a:gd name="T10" fmla="+- 0 476 193"/>
                              <a:gd name="T11" fmla="*/ 476 h 284"/>
                              <a:gd name="T12" fmla="+- 0 3592 3592"/>
                              <a:gd name="T13" fmla="*/ T12 w 284"/>
                              <a:gd name="T14" fmla="+- 0 476 193"/>
                              <a:gd name="T15" fmla="*/ 476 h 284"/>
                              <a:gd name="T16" fmla="+- 0 3592 3592"/>
                              <a:gd name="T17" fmla="*/ T16 w 284"/>
                              <a:gd name="T18" fmla="+- 0 193 193"/>
                              <a:gd name="T19" fmla="*/ 19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45441" id="Group 1" o:spid="_x0000_s1026" style="position:absolute;margin-left:214.35pt;margin-top:1.8pt;width:14.2pt;height:14.2pt;z-index:-251508736;mso-position-horizontal-relative:page" coordorigin="3592,19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">
                <v:shape id="Freeform 1459" o:spid="_x0000_s1027" style="position:absolute;left:3592;top:19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MmsIA&#10;AADaAAAADwAAAGRycy9kb3ducmV2LnhtbESPUWvCQBCE3wv+h2MF3+rFgKVETxGtIO1TjT9gza1J&#10;MLeX5LYx/fe9QqGPw8x8w6y3o2vUQH2oPRtYzBNQxIW3NZcGLvnx+RVUEGSLjWcy8E0BtpvJ0xoz&#10;6x/8ScNZShUhHDI0UIm0mdahqMhhmPuWOHo33zuUKPtS2x4fEe4anSbJi3ZYc1yosKV9RcX9/OUM&#10;dMs8f5PF8MFpvTx6abvDtXs3ZjYddytQQqP8h//aJ2sghd8r8Qb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YyawgAAANoAAAAPAAAAAAAAAAAAAAAAAJgCAABkcnMvZG93&#10;bnJldi54bWxQSwUGAAAAAAQABAD1AAAAhwMAAAAA&#10;" path="m,l283,r,283l,283,,xe" filled="f" strokeweight=".48pt">
                  <v:path arrowok="t" o:connecttype="custom" o:connectlocs="0,193;283,193;283,476;0,476;0,193" o:connectangles="0,0,0,0,0"/>
                </v:shape>
                <w10:wrap anchorx="page"/>
              </v:group>
            </w:pict>
          </mc:Fallback>
        </mc:AlternateContent>
      </w:r>
    </w:p>
    <w:p w14:paraId="51C07EF4" w14:textId="21EECD4D" w:rsidR="00A56C5A" w:rsidRPr="000C1F15" w:rsidRDefault="000C1F15" w:rsidP="000C1F15">
      <w:pPr>
        <w:spacing w:line="180" w:lineRule="exact"/>
        <w:ind w:left="2160" w:firstLine="534"/>
        <w:rPr>
          <w:rFonts w:ascii="Arial"/>
          <w:w w:val="105"/>
          <w:sz w:val="17"/>
        </w:rPr>
      </w:pPr>
      <w:r w:rsidRPr="000C1F15">
        <w:rPr>
          <w:rFonts w:ascii="Arial"/>
          <w:w w:val="105"/>
          <w:sz w:val="17"/>
        </w:rPr>
        <w:t>Civil Partnership</w:t>
      </w:r>
    </w:p>
    <w:p w14:paraId="58C5CF8C" w14:textId="30087C32" w:rsidR="000C1F15" w:rsidRPr="000C1F15" w:rsidRDefault="00390CA7" w:rsidP="000C1F15">
      <w:pPr>
        <w:pStyle w:val="BodyText"/>
        <w:tabs>
          <w:tab w:val="left" w:pos="877"/>
          <w:tab w:val="left" w:pos="2106"/>
        </w:tabs>
        <w:spacing w:before="0"/>
        <w:ind w:left="876"/>
      </w:pPr>
      <w:r>
        <w:rPr>
          <w:noProof/>
          <w:lang w:val="en-AU" w:eastAsia="en-AU"/>
        </w:rPr>
        <mc:AlternateContent>
          <mc:Choice Requires="wpg">
            <w:drawing>
              <wp:anchor distT="0" distB="0" distL="114300" distR="114300" simplePos="0" relativeHeight="251724800" behindDoc="1" locked="0" layoutInCell="1" allowOverlap="1" wp14:anchorId="66490E74" wp14:editId="7D7E18AC">
                <wp:simplePos x="0" y="0"/>
                <wp:positionH relativeFrom="page">
                  <wp:posOffset>2384425</wp:posOffset>
                </wp:positionH>
                <wp:positionV relativeFrom="paragraph">
                  <wp:posOffset>100330</wp:posOffset>
                </wp:positionV>
                <wp:extent cx="180340" cy="180340"/>
                <wp:effectExtent l="0" t="0" r="10160" b="10160"/>
                <wp:wrapNone/>
                <wp:docPr id="4525" name="Group 4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35" y="-37"/>
                          <a:chExt cx="284" cy="284"/>
                        </a:xfrm>
                      </wpg:grpSpPr>
                      <wps:wsp>
                        <wps:cNvPr id="4526" name="Freeform 1469"/>
                        <wps:cNvSpPr>
                          <a:spLocks/>
                        </wps:cNvSpPr>
                        <wps:spPr bwMode="auto">
                          <a:xfrm>
                            <a:off x="3635" y="-37"/>
                            <a:ext cx="284" cy="284"/>
                          </a:xfrm>
                          <a:custGeom>
                            <a:avLst/>
                            <a:gdLst>
                              <a:gd name="T0" fmla="+- 0 3635 3635"/>
                              <a:gd name="T1" fmla="*/ T0 w 284"/>
                              <a:gd name="T2" fmla="+- 0 -37 -37"/>
                              <a:gd name="T3" fmla="*/ -37 h 284"/>
                              <a:gd name="T4" fmla="+- 0 3918 3635"/>
                              <a:gd name="T5" fmla="*/ T4 w 284"/>
                              <a:gd name="T6" fmla="+- 0 -37 -37"/>
                              <a:gd name="T7" fmla="*/ -37 h 284"/>
                              <a:gd name="T8" fmla="+- 0 3918 3635"/>
                              <a:gd name="T9" fmla="*/ T8 w 284"/>
                              <a:gd name="T10" fmla="+- 0 246 -37"/>
                              <a:gd name="T11" fmla="*/ 246 h 284"/>
                              <a:gd name="T12" fmla="+- 0 3635 3635"/>
                              <a:gd name="T13" fmla="*/ T12 w 284"/>
                              <a:gd name="T14" fmla="+- 0 246 -37"/>
                              <a:gd name="T15" fmla="*/ 246 h 284"/>
                              <a:gd name="T16" fmla="+- 0 3635 3635"/>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F33A7" id="Group 4525" o:spid="_x0000_s1026" style="position:absolute;margin-left:187.75pt;margin-top:7.9pt;width:14.2pt;height:14.2pt;z-index:-251591680;mso-position-horizontal-relative:page" coordorigin="3635,-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">
                <v:shape id="Freeform 1469" o:spid="_x0000_s1027" style="position:absolute;left:3635;top:-3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YY8QA&#10;AADdAAAADwAAAGRycy9kb3ducmV2LnhtbESPwUrEQBBE74L/MLTgzZ1sMMsSdxJEXRA9mewHtJk2&#10;CWZ6kkybjX/vCILHoqpeUYdydYNaaA69ZwPbTQKKuPG259bAqT7e7EEFQbY4eCYD3xSgLC4vDphb&#10;f+Y3WippVYRwyNFAJzLmWoemI4dh40fi6H342aFEObfazniOcDfoNEl22mHPcaHDkR46aj6rL2dg&#10;yur6SbbLK6d9dvQyTo/v04sx11fr/R0ooVX+w3/tZ2vgNkt38PsmPgF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12GPEAAAA3QAAAA8AAAAAAAAAAAAAAAAAmAIAAGRycy9k&#10;b3ducmV2LnhtbFBLBQYAAAAABAAEAPUAAACJAwAAAAA=&#10;" path="m,l283,r,283l,283,,xe" filled="f" strokeweight=".48pt">
                  <v:path arrowok="t" o:connecttype="custom" o:connectlocs="0,-37;283,-37;283,246;0,246;0,-37" o:connectangles="0,0,0,0,0"/>
                </v:shape>
                <w10:wrap anchorx="page"/>
              </v:group>
            </w:pict>
          </mc:Fallback>
        </mc:AlternateContent>
      </w:r>
    </w:p>
    <w:p w14:paraId="60D32C6F" w14:textId="5FB4A41B" w:rsidR="00A56C5A" w:rsidRDefault="00A56C5A" w:rsidP="00390CA7">
      <w:pPr>
        <w:pStyle w:val="BodyText"/>
        <w:numPr>
          <w:ilvl w:val="1"/>
          <w:numId w:val="2"/>
        </w:numPr>
        <w:tabs>
          <w:tab w:val="left" w:pos="877"/>
          <w:tab w:val="left" w:pos="2268"/>
        </w:tabs>
        <w:spacing w:before="0"/>
        <w:ind w:left="876" w:hanging="210"/>
      </w:pPr>
      <w:r>
        <w:rPr>
          <w:noProof/>
          <w:lang w:val="en-AU" w:eastAsia="en-AU"/>
        </w:rPr>
        <mc:AlternateContent>
          <mc:Choice Requires="wpg">
            <w:drawing>
              <wp:anchor distT="0" distB="0" distL="114300" distR="114300" simplePos="0" relativeHeight="251723776" behindDoc="1" locked="0" layoutInCell="1" allowOverlap="1" wp14:anchorId="1F368CD8" wp14:editId="50916294">
                <wp:simplePos x="0" y="0"/>
                <wp:positionH relativeFrom="page">
                  <wp:posOffset>1214120</wp:posOffset>
                </wp:positionH>
                <wp:positionV relativeFrom="paragraph">
                  <wp:posOffset>-29845</wp:posOffset>
                </wp:positionV>
                <wp:extent cx="180340" cy="180340"/>
                <wp:effectExtent l="13970" t="11430" r="5715" b="8255"/>
                <wp:wrapNone/>
                <wp:docPr id="4527" name="Group 4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912" y="-47"/>
                          <a:chExt cx="284" cy="284"/>
                        </a:xfrm>
                      </wpg:grpSpPr>
                      <wps:wsp>
                        <wps:cNvPr id="4528" name="Freeform 1467"/>
                        <wps:cNvSpPr>
                          <a:spLocks/>
                        </wps:cNvSpPr>
                        <wps:spPr bwMode="auto">
                          <a:xfrm>
                            <a:off x="1912" y="-47"/>
                            <a:ext cx="284" cy="284"/>
                          </a:xfrm>
                          <a:custGeom>
                            <a:avLst/>
                            <a:gdLst>
                              <a:gd name="T0" fmla="+- 0 1912 1912"/>
                              <a:gd name="T1" fmla="*/ T0 w 284"/>
                              <a:gd name="T2" fmla="+- 0 -47 -47"/>
                              <a:gd name="T3" fmla="*/ -47 h 284"/>
                              <a:gd name="T4" fmla="+- 0 2195 1912"/>
                              <a:gd name="T5" fmla="*/ T4 w 284"/>
                              <a:gd name="T6" fmla="+- 0 -47 -47"/>
                              <a:gd name="T7" fmla="*/ -47 h 284"/>
                              <a:gd name="T8" fmla="+- 0 2195 1912"/>
                              <a:gd name="T9" fmla="*/ T8 w 284"/>
                              <a:gd name="T10" fmla="+- 0 237 -47"/>
                              <a:gd name="T11" fmla="*/ 237 h 284"/>
                              <a:gd name="T12" fmla="+- 0 1912 1912"/>
                              <a:gd name="T13" fmla="*/ T12 w 284"/>
                              <a:gd name="T14" fmla="+- 0 237 -47"/>
                              <a:gd name="T15" fmla="*/ 237 h 284"/>
                              <a:gd name="T16" fmla="+- 0 1912 1912"/>
                              <a:gd name="T17" fmla="*/ T16 w 284"/>
                              <a:gd name="T18" fmla="+- 0 -47 -47"/>
                              <a:gd name="T19" fmla="*/ -4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5513C" id="Group 4527" o:spid="_x0000_s1026" style="position:absolute;margin-left:95.6pt;margin-top:-2.35pt;width:14.2pt;height:14.2pt;z-index:-251592704;mso-position-horizontal-relative:page" coordorigin="1912,-4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">
                <v:shape id="Freeform 1467" o:spid="_x0000_s1027" style="position:absolute;left:1912;top:-4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pisIA&#10;AADdAAAADwAAAGRycy9kb3ducmV2LnhtbERPzWrCQBC+C32HZQq96cbQFEldpbQVip5qfIBpdkyC&#10;2dkkO43p23cPgseP73+9nVyrRhpC49nAcpGAIi69bbgycCp28xWoIMgWW89k4I8CbDcPszXm1l/5&#10;m8ajVCqGcMjRQC3S5VqHsiaHYeE74sid/eBQIhwqbQe8xnDX6jRJXrTDhmNDjR2911Rejr/OQJ8V&#10;xacsxwOnTbbz0vUfP/3emKfH6e0VlNAkd/HN/WUNPGdpnBvfxCe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umKwgAAAN0AAAAPAAAAAAAAAAAAAAAAAJgCAABkcnMvZG93&#10;bnJldi54bWxQSwUGAAAAAAQABAD1AAAAhwMAAAAA&#10;" path="m,l283,r,284l,284,,xe" filled="f" strokeweight=".48pt">
                  <v:path arrowok="t" o:connecttype="custom" o:connectlocs="0,-47;283,-47;283,237;0,237;0,-47" o:connectangles="0,0,0,0,0"/>
                </v:shape>
                <w10:wrap anchorx="page"/>
              </v:group>
            </w:pict>
          </mc:Fallback>
        </mc:AlternateContent>
      </w:r>
      <w:r>
        <w:rPr>
          <w:w w:val="105"/>
        </w:rPr>
        <w:t>Engaged</w:t>
      </w:r>
      <w:r>
        <w:rPr>
          <w:w w:val="105"/>
        </w:rPr>
        <w:tab/>
        <w:t>Were</w:t>
      </w:r>
      <w:r>
        <w:rPr>
          <w:spacing w:val="-10"/>
          <w:w w:val="105"/>
        </w:rPr>
        <w:t xml:space="preserve"> </w:t>
      </w:r>
      <w:r>
        <w:rPr>
          <w:w w:val="105"/>
        </w:rPr>
        <w:t>Engaged</w:t>
      </w:r>
    </w:p>
    <w:p w14:paraId="205C8E58" w14:textId="67BADAC5" w:rsidR="00A56C5A" w:rsidRDefault="00A56C5A" w:rsidP="00A56C5A">
      <w:pPr>
        <w:spacing w:before="5" w:line="90" w:lineRule="exact"/>
        <w:rPr>
          <w:sz w:val="9"/>
          <w:szCs w:val="9"/>
        </w:rPr>
      </w:pPr>
    </w:p>
    <w:p w14:paraId="19CD8EA7" w14:textId="19ADED03" w:rsidR="00A56C5A" w:rsidRDefault="00A56C5A" w:rsidP="00A56C5A">
      <w:pPr>
        <w:spacing w:line="180" w:lineRule="exact"/>
        <w:rPr>
          <w:sz w:val="18"/>
          <w:szCs w:val="18"/>
        </w:rPr>
      </w:pPr>
    </w:p>
    <w:p w14:paraId="35499B17" w14:textId="7CE08537" w:rsidR="00E42448" w:rsidRDefault="00A56C5A" w:rsidP="00CC2B7F">
      <w:pPr>
        <w:pStyle w:val="BodyText"/>
        <w:numPr>
          <w:ilvl w:val="1"/>
          <w:numId w:val="2"/>
        </w:numPr>
        <w:tabs>
          <w:tab w:val="left" w:pos="867"/>
          <w:tab w:val="left" w:pos="1985"/>
        </w:tabs>
        <w:spacing w:before="0" w:line="253" w:lineRule="auto"/>
        <w:ind w:right="443" w:hanging="1080"/>
      </w:pPr>
      <w:r>
        <w:rPr>
          <w:noProof/>
          <w:lang w:eastAsia="en-AU"/>
        </w:rPr>
        <mc:AlternateContent>
          <mc:Choice Requires="wpg">
            <w:drawing>
              <wp:anchor distT="0" distB="0" distL="114300" distR="114300" simplePos="0" relativeHeight="251725824" behindDoc="1" locked="0" layoutInCell="1" allowOverlap="1" wp14:anchorId="263938F4" wp14:editId="7FFD699C">
                <wp:simplePos x="0" y="0"/>
                <wp:positionH relativeFrom="page">
                  <wp:posOffset>1070610</wp:posOffset>
                </wp:positionH>
                <wp:positionV relativeFrom="paragraph">
                  <wp:posOffset>-35560</wp:posOffset>
                </wp:positionV>
                <wp:extent cx="180340" cy="177165"/>
                <wp:effectExtent l="13335" t="9525" r="6350" b="13335"/>
                <wp:wrapNone/>
                <wp:docPr id="4512" name="Group 4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7165"/>
                          <a:chOff x="1686" y="-56"/>
                          <a:chExt cx="284" cy="279"/>
                        </a:xfrm>
                      </wpg:grpSpPr>
                      <wps:wsp>
                        <wps:cNvPr id="4513" name="Freeform 1471"/>
                        <wps:cNvSpPr>
                          <a:spLocks/>
                        </wps:cNvSpPr>
                        <wps:spPr bwMode="auto">
                          <a:xfrm>
                            <a:off x="1686" y="-56"/>
                            <a:ext cx="284" cy="279"/>
                          </a:xfrm>
                          <a:custGeom>
                            <a:avLst/>
                            <a:gdLst>
                              <a:gd name="T0" fmla="+- 0 1686 1686"/>
                              <a:gd name="T1" fmla="*/ T0 w 284"/>
                              <a:gd name="T2" fmla="+- 0 -56 -56"/>
                              <a:gd name="T3" fmla="*/ -56 h 279"/>
                              <a:gd name="T4" fmla="+- 0 1969 1686"/>
                              <a:gd name="T5" fmla="*/ T4 w 284"/>
                              <a:gd name="T6" fmla="+- 0 -56 -56"/>
                              <a:gd name="T7" fmla="*/ -56 h 279"/>
                              <a:gd name="T8" fmla="+- 0 1969 1686"/>
                              <a:gd name="T9" fmla="*/ T8 w 284"/>
                              <a:gd name="T10" fmla="+- 0 222 -56"/>
                              <a:gd name="T11" fmla="*/ 222 h 279"/>
                              <a:gd name="T12" fmla="+- 0 1686 1686"/>
                              <a:gd name="T13" fmla="*/ T12 w 284"/>
                              <a:gd name="T14" fmla="+- 0 222 -56"/>
                              <a:gd name="T15" fmla="*/ 222 h 279"/>
                              <a:gd name="T16" fmla="+- 0 1686 1686"/>
                              <a:gd name="T17" fmla="*/ T16 w 284"/>
                              <a:gd name="T18" fmla="+- 0 -56 -56"/>
                              <a:gd name="T19" fmla="*/ -56 h 279"/>
                            </a:gdLst>
                            <a:ahLst/>
                            <a:cxnLst>
                              <a:cxn ang="0">
                                <a:pos x="T1" y="T3"/>
                              </a:cxn>
                              <a:cxn ang="0">
                                <a:pos x="T5" y="T7"/>
                              </a:cxn>
                              <a:cxn ang="0">
                                <a:pos x="T9" y="T11"/>
                              </a:cxn>
                              <a:cxn ang="0">
                                <a:pos x="T13" y="T15"/>
                              </a:cxn>
                              <a:cxn ang="0">
                                <a:pos x="T17" y="T19"/>
                              </a:cxn>
                            </a:cxnLst>
                            <a:rect l="0" t="0" r="r" b="b"/>
                            <a:pathLst>
                              <a:path w="284" h="279">
                                <a:moveTo>
                                  <a:pt x="0" y="0"/>
                                </a:moveTo>
                                <a:lnTo>
                                  <a:pt x="283" y="0"/>
                                </a:lnTo>
                                <a:lnTo>
                                  <a:pt x="283"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073E5" id="Group 4512" o:spid="_x0000_s1026" style="position:absolute;margin-left:84.3pt;margin-top:-2.8pt;width:14.2pt;height:13.95pt;z-index:-251590656;mso-position-horizontal-relative:page" coordorigin="1686,-56" coordsize="28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">
                <v:shape id="Freeform 1471" o:spid="_x0000_s1027" style="position:absolute;left:1686;top:-56;width:284;height:279;visibility:visible;mso-wrap-style:square;v-text-anchor:top" coordsize="28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hDscA&#10;AADdAAAADwAAAGRycy9kb3ducmV2LnhtbESPT2vCQBTE70K/w/KE3szG/23qKiIUvEg1FWxvr9ln&#10;kpp9G7JbTfvpXUHocZiZ3zCzRWsqcabGlZYV9KMYBHFmdcm5gv37a+8JhPPIGivLpOCXHCzmD50Z&#10;JtpeeEfn1OciQNglqKDwvk6kdFlBBl1ka+LgHW1j0AfZ5FI3eAlwU8lBHE+kwZLDQoE1rQrKTumP&#10;UbBdOXOY2OHh82v6ES/181/6tvlW6rHbLl9AeGr9f/jeXmsFo3F/CLc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aoQ7HAAAA3QAAAA8AAAAAAAAAAAAAAAAAmAIAAGRy&#10;cy9kb3ducmV2LnhtbFBLBQYAAAAABAAEAPUAAACMAwAAAAA=&#10;" path="m,l283,r,278l,278,,xe" filled="f" strokeweight=".48pt">
                  <v:path arrowok="t" o:connecttype="custom" o:connectlocs="0,-56;283,-56;283,222;0,222;0,-56" o:connectangles="0,0,0,0,0"/>
                </v:shape>
                <w10:wrap anchorx="page"/>
              </v:group>
            </w:pict>
          </mc:Fallback>
        </mc:AlternateContent>
      </w:r>
      <w:r>
        <w:rPr>
          <w:w w:val="105"/>
        </w:rPr>
        <w:t>Couple</w:t>
      </w:r>
      <w:r>
        <w:rPr>
          <w:w w:val="105"/>
        </w:rPr>
        <w:tab/>
      </w:r>
      <w:r>
        <w:rPr>
          <w:w w:val="105"/>
        </w:rPr>
        <w:tab/>
        <w:t>State</w:t>
      </w:r>
      <w:r>
        <w:rPr>
          <w:spacing w:val="-3"/>
          <w:w w:val="105"/>
        </w:rPr>
        <w:t xml:space="preserve"> </w:t>
      </w:r>
      <w:r>
        <w:rPr>
          <w:w w:val="105"/>
        </w:rPr>
        <w:t>the</w:t>
      </w:r>
      <w:r>
        <w:rPr>
          <w:spacing w:val="-3"/>
          <w:w w:val="105"/>
        </w:rPr>
        <w:t xml:space="preserve"> </w:t>
      </w:r>
      <w:r>
        <w:rPr>
          <w:w w:val="105"/>
        </w:rPr>
        <w:t>nature</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relationship</w:t>
      </w:r>
      <w:r>
        <w:rPr>
          <w:spacing w:val="-3"/>
          <w:w w:val="105"/>
        </w:rPr>
        <w:t xml:space="preserve"> </w:t>
      </w:r>
      <w:r>
        <w:rPr>
          <w:w w:val="105"/>
        </w:rPr>
        <w:t>including</w:t>
      </w:r>
      <w:r>
        <w:rPr>
          <w:spacing w:val="-3"/>
          <w:w w:val="105"/>
        </w:rPr>
        <w:t xml:space="preserve"> </w:t>
      </w:r>
      <w:r>
        <w:rPr>
          <w:w w:val="105"/>
        </w:rPr>
        <w:t>the</w:t>
      </w:r>
      <w:r>
        <w:rPr>
          <w:spacing w:val="-3"/>
          <w:w w:val="105"/>
        </w:rPr>
        <w:t xml:space="preserve"> </w:t>
      </w:r>
      <w:r>
        <w:rPr>
          <w:w w:val="105"/>
        </w:rPr>
        <w:t>level</w:t>
      </w:r>
      <w:r>
        <w:rPr>
          <w:spacing w:val="-4"/>
          <w:w w:val="105"/>
        </w:rPr>
        <w:t xml:space="preserve"> </w:t>
      </w:r>
      <w:r>
        <w:rPr>
          <w:w w:val="105"/>
        </w:rPr>
        <w:t>of</w:t>
      </w:r>
      <w:r>
        <w:rPr>
          <w:spacing w:val="-4"/>
          <w:w w:val="105"/>
        </w:rPr>
        <w:t xml:space="preserve"> </w:t>
      </w:r>
      <w:r>
        <w:rPr>
          <w:w w:val="105"/>
        </w:rPr>
        <w:t>dependency</w:t>
      </w:r>
      <w:r>
        <w:rPr>
          <w:spacing w:val="-3"/>
          <w:w w:val="105"/>
        </w:rPr>
        <w:t xml:space="preserve"> </w:t>
      </w:r>
      <w:r>
        <w:rPr>
          <w:w w:val="105"/>
        </w:rPr>
        <w:t>on</w:t>
      </w:r>
      <w:r>
        <w:rPr>
          <w:spacing w:val="-3"/>
          <w:w w:val="105"/>
        </w:rPr>
        <w:t xml:space="preserve"> </w:t>
      </w:r>
      <w:r>
        <w:rPr>
          <w:w w:val="105"/>
        </w:rPr>
        <w:t>each</w:t>
      </w:r>
      <w:r>
        <w:rPr>
          <w:spacing w:val="-3"/>
          <w:w w:val="105"/>
        </w:rPr>
        <w:t xml:space="preserve"> </w:t>
      </w:r>
      <w:r>
        <w:rPr>
          <w:w w:val="105"/>
        </w:rPr>
        <w:t>other</w:t>
      </w:r>
      <w:r>
        <w:rPr>
          <w:spacing w:val="-4"/>
          <w:w w:val="105"/>
        </w:rPr>
        <w:t xml:space="preserve"> </w:t>
      </w:r>
      <w:r>
        <w:rPr>
          <w:w w:val="105"/>
        </w:rPr>
        <w:t>whether</w:t>
      </w:r>
      <w:r>
        <w:rPr>
          <w:spacing w:val="-4"/>
          <w:w w:val="105"/>
        </w:rPr>
        <w:t xml:space="preserve"> </w:t>
      </w:r>
      <w:r>
        <w:rPr>
          <w:w w:val="105"/>
        </w:rPr>
        <w:t>financial</w:t>
      </w:r>
      <w:r>
        <w:rPr>
          <w:spacing w:val="-4"/>
          <w:w w:val="105"/>
        </w:rPr>
        <w:t xml:space="preserve"> </w:t>
      </w:r>
      <w:r>
        <w:rPr>
          <w:w w:val="105"/>
        </w:rPr>
        <w:t>or</w:t>
      </w:r>
      <w:r>
        <w:rPr>
          <w:spacing w:val="-4"/>
          <w:w w:val="105"/>
        </w:rPr>
        <w:t xml:space="preserve"> </w:t>
      </w:r>
      <w:r>
        <w:rPr>
          <w:w w:val="105"/>
        </w:rPr>
        <w:t>otherwise;</w:t>
      </w:r>
      <w:r>
        <w:rPr>
          <w:spacing w:val="122"/>
          <w:w w:val="104"/>
        </w:rPr>
        <w:t xml:space="preserve"> </w:t>
      </w:r>
      <w:r w:rsidR="00390CA7">
        <w:rPr>
          <w:spacing w:val="122"/>
          <w:w w:val="104"/>
        </w:rPr>
        <w:tab/>
      </w:r>
      <w:r>
        <w:rPr>
          <w:w w:val="105"/>
        </w:rPr>
        <w:t>length</w:t>
      </w:r>
      <w:r>
        <w:rPr>
          <w:spacing w:val="-3"/>
          <w:w w:val="105"/>
        </w:rPr>
        <w:t xml:space="preserve"> </w:t>
      </w:r>
      <w:r>
        <w:rPr>
          <w:w w:val="105"/>
        </w:rPr>
        <w:t>of</w:t>
      </w:r>
      <w:r>
        <w:rPr>
          <w:spacing w:val="-3"/>
          <w:w w:val="105"/>
        </w:rPr>
        <w:t xml:space="preserve"> </w:t>
      </w:r>
      <w:r>
        <w:rPr>
          <w:w w:val="105"/>
        </w:rPr>
        <w:t>time</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relationship;</w:t>
      </w:r>
      <w:r>
        <w:rPr>
          <w:spacing w:val="-3"/>
          <w:w w:val="105"/>
        </w:rPr>
        <w:t xml:space="preserve"> </w:t>
      </w:r>
      <w:r>
        <w:rPr>
          <w:w w:val="105"/>
        </w:rPr>
        <w:t>frequency</w:t>
      </w:r>
      <w:r>
        <w:rPr>
          <w:spacing w:val="-4"/>
          <w:w w:val="105"/>
        </w:rPr>
        <w:t xml:space="preserve"> </w:t>
      </w:r>
      <w:r>
        <w:rPr>
          <w:w w:val="105"/>
        </w:rPr>
        <w:t>of</w:t>
      </w:r>
      <w:r>
        <w:rPr>
          <w:spacing w:val="-3"/>
          <w:w w:val="105"/>
        </w:rPr>
        <w:t xml:space="preserve"> </w:t>
      </w:r>
      <w:r>
        <w:rPr>
          <w:w w:val="105"/>
        </w:rPr>
        <w:t>contact</w:t>
      </w:r>
      <w:r>
        <w:rPr>
          <w:spacing w:val="-3"/>
          <w:w w:val="105"/>
        </w:rPr>
        <w:t xml:space="preserve"> </w:t>
      </w:r>
      <w:r>
        <w:rPr>
          <w:w w:val="105"/>
        </w:rPr>
        <w:t>and</w:t>
      </w:r>
      <w:r>
        <w:rPr>
          <w:spacing w:val="-3"/>
          <w:w w:val="105"/>
        </w:rPr>
        <w:t xml:space="preserve"> </w:t>
      </w:r>
      <w:r>
        <w:rPr>
          <w:w w:val="105"/>
        </w:rPr>
        <w:t>degree</w:t>
      </w:r>
      <w:r>
        <w:rPr>
          <w:spacing w:val="-2"/>
          <w:w w:val="105"/>
        </w:rPr>
        <w:t xml:space="preserve"> </w:t>
      </w:r>
      <w:r>
        <w:rPr>
          <w:w w:val="105"/>
        </w:rPr>
        <w:t>of</w:t>
      </w:r>
      <w:r>
        <w:rPr>
          <w:spacing w:val="-4"/>
          <w:w w:val="105"/>
        </w:rPr>
        <w:t xml:space="preserve"> </w:t>
      </w:r>
      <w:r>
        <w:rPr>
          <w:w w:val="105"/>
        </w:rPr>
        <w:t>intimacy,</w:t>
      </w:r>
      <w:r>
        <w:rPr>
          <w:spacing w:val="-3"/>
          <w:w w:val="105"/>
        </w:rPr>
        <w:t xml:space="preserve"> </w:t>
      </w:r>
      <w:r>
        <w:rPr>
          <w:w w:val="105"/>
        </w:rPr>
        <w:t>if</w:t>
      </w:r>
      <w:r>
        <w:rPr>
          <w:spacing w:val="-3"/>
          <w:w w:val="105"/>
        </w:rPr>
        <w:t xml:space="preserve"> </w:t>
      </w:r>
      <w:r>
        <w:rPr>
          <w:w w:val="105"/>
        </w:rPr>
        <w:t>any.</w:t>
      </w:r>
    </w:p>
    <w:p w14:paraId="2D11AF64" w14:textId="77777777" w:rsidR="00E42448" w:rsidRDefault="00E42448" w:rsidP="00C97608">
      <w:pPr>
        <w:pStyle w:val="BodyText"/>
        <w:tabs>
          <w:tab w:val="left" w:pos="867"/>
          <w:tab w:val="left" w:pos="1796"/>
        </w:tabs>
        <w:spacing w:before="0" w:line="253" w:lineRule="auto"/>
        <w:ind w:left="1746" w:right="603"/>
      </w:pPr>
    </w:p>
    <w:p w14:paraId="74645435" w14:textId="7BDCC038" w:rsidR="00A56C5A" w:rsidRDefault="0021749B" w:rsidP="00A56C5A">
      <w:pPr>
        <w:spacing w:line="200" w:lineRule="exact"/>
        <w:rPr>
          <w:sz w:val="20"/>
          <w:szCs w:val="20"/>
        </w:rPr>
      </w:pPr>
      <w:r>
        <w:rPr>
          <w:noProof/>
          <w:lang w:eastAsia="en-AU"/>
        </w:rPr>
        <mc:AlternateContent>
          <mc:Choice Requires="wpg">
            <w:drawing>
              <wp:anchor distT="0" distB="0" distL="114300" distR="114300" simplePos="0" relativeHeight="251704320" behindDoc="1" locked="0" layoutInCell="1" allowOverlap="1" wp14:anchorId="27B24188" wp14:editId="42589105">
                <wp:simplePos x="0" y="0"/>
                <wp:positionH relativeFrom="margin">
                  <wp:align>center</wp:align>
                </wp:positionH>
                <wp:positionV relativeFrom="paragraph">
                  <wp:posOffset>-1905</wp:posOffset>
                </wp:positionV>
                <wp:extent cx="7106285" cy="595630"/>
                <wp:effectExtent l="0" t="0" r="18415" b="13970"/>
                <wp:wrapNone/>
                <wp:docPr id="4514" name="Group 4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595630"/>
                          <a:chOff x="341" y="437"/>
                          <a:chExt cx="11191" cy="938"/>
                        </a:xfrm>
                      </wpg:grpSpPr>
                      <wpg:grpSp>
                        <wpg:cNvPr id="4515" name="Group 1408"/>
                        <wpg:cNvGrpSpPr>
                          <a:grpSpLocks/>
                        </wpg:cNvGrpSpPr>
                        <wpg:grpSpPr bwMode="auto">
                          <a:xfrm>
                            <a:off x="347" y="443"/>
                            <a:ext cx="11180" cy="2"/>
                            <a:chOff x="347" y="443"/>
                            <a:chExt cx="11180" cy="2"/>
                          </a:xfrm>
                        </wpg:grpSpPr>
                        <wps:wsp>
                          <wps:cNvPr id="4516" name="Freeform 1409"/>
                          <wps:cNvSpPr>
                            <a:spLocks/>
                          </wps:cNvSpPr>
                          <wps:spPr bwMode="auto">
                            <a:xfrm>
                              <a:off x="347" y="443"/>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 name="Group 1410"/>
                        <wpg:cNvGrpSpPr>
                          <a:grpSpLocks/>
                        </wpg:cNvGrpSpPr>
                        <wpg:grpSpPr bwMode="auto">
                          <a:xfrm>
                            <a:off x="352" y="448"/>
                            <a:ext cx="2" cy="917"/>
                            <a:chOff x="352" y="448"/>
                            <a:chExt cx="2" cy="917"/>
                          </a:xfrm>
                        </wpg:grpSpPr>
                        <wps:wsp>
                          <wps:cNvPr id="4518" name="Freeform 1411"/>
                          <wps:cNvSpPr>
                            <a:spLocks/>
                          </wps:cNvSpPr>
                          <wps:spPr bwMode="auto">
                            <a:xfrm>
                              <a:off x="352" y="448"/>
                              <a:ext cx="2" cy="917"/>
                            </a:xfrm>
                            <a:custGeom>
                              <a:avLst/>
                              <a:gdLst>
                                <a:gd name="T0" fmla="+- 0 448 448"/>
                                <a:gd name="T1" fmla="*/ 448 h 917"/>
                                <a:gd name="T2" fmla="+- 0 1365 448"/>
                                <a:gd name="T3" fmla="*/ 1365 h 917"/>
                              </a:gdLst>
                              <a:ahLst/>
                              <a:cxnLst>
                                <a:cxn ang="0">
                                  <a:pos x="0" y="T1"/>
                                </a:cxn>
                                <a:cxn ang="0">
                                  <a:pos x="0" y="T3"/>
                                </a:cxn>
                              </a:cxnLst>
                              <a:rect l="0" t="0" r="r" b="b"/>
                              <a:pathLst>
                                <a:path h="917">
                                  <a:moveTo>
                                    <a:pt x="0" y="0"/>
                                  </a:moveTo>
                                  <a:lnTo>
                                    <a:pt x="0" y="9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 name="Group 1412"/>
                        <wpg:cNvGrpSpPr>
                          <a:grpSpLocks/>
                        </wpg:cNvGrpSpPr>
                        <wpg:grpSpPr bwMode="auto">
                          <a:xfrm>
                            <a:off x="11521" y="448"/>
                            <a:ext cx="2" cy="917"/>
                            <a:chOff x="11521" y="448"/>
                            <a:chExt cx="2" cy="917"/>
                          </a:xfrm>
                        </wpg:grpSpPr>
                        <wps:wsp>
                          <wps:cNvPr id="4520" name="Freeform 1413"/>
                          <wps:cNvSpPr>
                            <a:spLocks/>
                          </wps:cNvSpPr>
                          <wps:spPr bwMode="auto">
                            <a:xfrm>
                              <a:off x="11521" y="448"/>
                              <a:ext cx="2" cy="917"/>
                            </a:xfrm>
                            <a:custGeom>
                              <a:avLst/>
                              <a:gdLst>
                                <a:gd name="T0" fmla="+- 0 448 448"/>
                                <a:gd name="T1" fmla="*/ 448 h 917"/>
                                <a:gd name="T2" fmla="+- 0 1365 448"/>
                                <a:gd name="T3" fmla="*/ 1365 h 917"/>
                              </a:gdLst>
                              <a:ahLst/>
                              <a:cxnLst>
                                <a:cxn ang="0">
                                  <a:pos x="0" y="T1"/>
                                </a:cxn>
                                <a:cxn ang="0">
                                  <a:pos x="0" y="T3"/>
                                </a:cxn>
                              </a:cxnLst>
                              <a:rect l="0" t="0" r="r" b="b"/>
                              <a:pathLst>
                                <a:path h="917">
                                  <a:moveTo>
                                    <a:pt x="0" y="0"/>
                                  </a:moveTo>
                                  <a:lnTo>
                                    <a:pt x="0" y="9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 name="Group 1414"/>
                        <wpg:cNvGrpSpPr>
                          <a:grpSpLocks/>
                        </wpg:cNvGrpSpPr>
                        <wpg:grpSpPr bwMode="auto">
                          <a:xfrm>
                            <a:off x="347" y="909"/>
                            <a:ext cx="11180" cy="2"/>
                            <a:chOff x="347" y="909"/>
                            <a:chExt cx="11180" cy="2"/>
                          </a:xfrm>
                        </wpg:grpSpPr>
                        <wps:wsp>
                          <wps:cNvPr id="4522" name="Freeform 1415"/>
                          <wps:cNvSpPr>
                            <a:spLocks/>
                          </wps:cNvSpPr>
                          <wps:spPr bwMode="auto">
                            <a:xfrm>
                              <a:off x="347" y="909"/>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 name="Group 1416"/>
                        <wpg:cNvGrpSpPr>
                          <a:grpSpLocks/>
                        </wpg:cNvGrpSpPr>
                        <wpg:grpSpPr bwMode="auto">
                          <a:xfrm>
                            <a:off x="347" y="1369"/>
                            <a:ext cx="11180" cy="2"/>
                            <a:chOff x="347" y="1369"/>
                            <a:chExt cx="11180" cy="2"/>
                          </a:xfrm>
                        </wpg:grpSpPr>
                        <wps:wsp>
                          <wps:cNvPr id="4524" name="Freeform 1417"/>
                          <wps:cNvSpPr>
                            <a:spLocks/>
                          </wps:cNvSpPr>
                          <wps:spPr bwMode="auto">
                            <a:xfrm>
                              <a:off x="347" y="1369"/>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1520A" id="Group 4514" o:spid="_x0000_s1026" style="position:absolute;margin-left:0;margin-top:-.15pt;width:559.55pt;height:46.9pt;z-index:-251612160;mso-position-horizontal:center;mso-position-horizontal-relative:margin" coordorigin="341,437" coordsize="1119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">
                <v:group id="Group 1408" o:spid="_x0000_s1027" style="position:absolute;left:347;top:443;width:11180;height:2" coordorigin="347,443"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R4kcYAAADdAAAADwAAAGRycy9kb3ducmV2LnhtbESPT2vCQBTE7wW/w/KE&#10;3uomthGJriKi4kEK/gHx9sg+k2D2bciuSfz23UKhx2FmfsPMl72pREuNKy0riEcRCOLM6pJzBZfz&#10;9mMKwnlkjZVlUvAiB8vF4G2OqbYdH6k9+VwECLsUFRTe16mULivIoBvZmjh4d9sY9EE2udQNdgFu&#10;KjmOook0WHJYKLCmdUHZ4/Q0CnYddqvPeNMeHvf163ZOvq+HmJR6H/arGQhPvf8P/7X3WsFX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5HiRxgAAAN0A&#10;AAAPAAAAAAAAAAAAAAAAAKoCAABkcnMvZG93bnJldi54bWxQSwUGAAAAAAQABAD6AAAAnQMAAAAA&#10;">
                  <v:shape id="Freeform 1409" o:spid="_x0000_s1028" style="position:absolute;left:347;top:443;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bCscA&#10;AADdAAAADwAAAGRycy9kb3ducmV2LnhtbESPQWsCMRSE74X+h/AKvZSaVVTKapQiWtSDUK3o8bF5&#10;3Wy7eVk2cV3/vREEj8PMfMOMp60tRUO1Lxwr6HYSEMSZ0wXnCn52i/cPED4gaywdk4ILeZhOnp/G&#10;mGp35m9qtiEXEcI+RQUmhCqV0meGLPqOq4ij9+tqiyHKOpe6xnOE21L2kmQoLRYcFwxWNDOU/W9P&#10;VsHX22r5t5k3prc+7fbH9aJK+LBS6vWl/RyBCNSGR/jeXmoF/UF3CLc38Qn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MGwrHAAAA3QAAAA8AAAAAAAAAAAAAAAAAmAIAAGRy&#10;cy9kb3ducmV2LnhtbFBLBQYAAAAABAAEAPUAAACMAwAAAAA=&#10;" path="m,l11179,e" filled="f" strokeweight=".58pt">
                    <v:path arrowok="t" o:connecttype="custom" o:connectlocs="0,0;11179,0" o:connectangles="0,0"/>
                  </v:shape>
                </v:group>
                <v:group id="Group 1410" o:spid="_x0000_s1029" style="position:absolute;left:352;top:448;width:2;height:917" coordorigin="352,448" coordsize="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pDfcYAAADdAAAADwAAAGRycy9kb3ducmV2LnhtbESPQWvCQBSE70L/w/IK&#10;vekmbW0ldRWRKh5EMAri7ZF9JsHs25DdJvHfdwXB4zAz3zDTeW8q0VLjSssK4lEEgjizuuRcwfGw&#10;Gk5AOI+ssbJMCm7kYD57GUwx0bbjPbWpz0WAsEtQQeF9nUjpsoIMupGtiYN3sY1BH2STS91gF+Cm&#10;ku9R9CUNlhwWCqxpWVB2Tf+MgnWH3eIj/m2318vydj6Md6dtTEq9vfaLHxCeev8MP9obreBzHH/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ekN9xgAAAN0A&#10;AAAPAAAAAAAAAAAAAAAAAKoCAABkcnMvZG93bnJldi54bWxQSwUGAAAAAAQABAD6AAAAnQMAAAAA&#10;">
                  <v:shape id="Freeform 1411" o:spid="_x0000_s1030" style="position:absolute;left:352;top:448;width:2;height:917;visibility:visible;mso-wrap-style:square;v-text-anchor:top" coordsize="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JsMA&#10;AADdAAAADwAAAGRycy9kb3ducmV2LnhtbERPz2vCMBS+C/4P4Q1201TZZHRGGYrgLhtrvez2aN6a&#10;YPNSmmg6/3pzGOz48f1eb0fXiSsNwXpWsJgXIIgbry23Ck71YfYCIkRkjZ1nUvBLAbab6WSNpfaJ&#10;v+haxVbkEA4lKjAx9qWUoTHkMMx9T5y5Hz84jBkOrdQDphzuOrksipV0aDk3GOxpZ6g5VxenoJa3&#10;c+3fv1NqP9OH3e3NaWVHpR4fxrdXEJHG+C/+cx+1gqfnRZ6b3+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JsMAAADdAAAADwAAAAAAAAAAAAAAAACYAgAAZHJzL2Rv&#10;d25yZXYueG1sUEsFBgAAAAAEAAQA9QAAAIgDAAAAAA==&#10;" path="m,l,917e" filled="f" strokeweight=".58pt">
                    <v:path arrowok="t" o:connecttype="custom" o:connectlocs="0,448;0,1365" o:connectangles="0,0"/>
                  </v:shape>
                </v:group>
                <v:group id="Group 1412" o:spid="_x0000_s1031" style="position:absolute;left:11521;top:448;width:2;height:917" coordorigin="11521,448" coordsize="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ylMYAAADdAAAADwAAAGRycy9kb3ducmV2LnhtbESPQWvCQBSE70L/w/IK&#10;vekmbS01dRWRKh5EMAri7ZF9JsHs25DdJvHfdwXB4zAz3zDTeW8q0VLjSssK4lEEgjizuuRcwfGw&#10;Gn6DcB5ZY2WZFNzIwXz2Mphiom3He2pTn4sAYZeggsL7OpHSZQUZdCNbEwfvYhuDPsgml7rBLsBN&#10;Jd+j6EsaLDksFFjTsqDsmv4ZBesOu8VH/Ntur5fl7XwY707bmJR6e+0XPyA89f4ZfrQ3WsHnOJ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qXKUxgAAAN0A&#10;AAAPAAAAAAAAAAAAAAAAAKoCAABkcnMvZG93bnJldi54bWxQSwUGAAAAAAQABAD6AAAAnQMAAAAA&#10;">
                  <v:shape id="Freeform 1413" o:spid="_x0000_s1032" style="position:absolute;left:11521;top:448;width:2;height:917;visibility:visible;mso-wrap-style:square;v-text-anchor:top" coordsize="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uncMA&#10;AADdAAAADwAAAGRycy9kb3ducmV2LnhtbERPz2vCMBS+C/4P4Qm7aTrZZHRGGcpgu2zYetnt0bw1&#10;wealNNF0/vXmMPD48f1eb0fXiQsNwXpW8LgoQBA3XltuFRzr9/kLiBCRNXaeScEfBdhuppM1lton&#10;PtCliq3IIRxKVGBi7EspQ2PIYVj4njhzv35wGDMcWqkHTDncdXJZFCvp0HJuMNjTzlBzqs5OQS2v&#10;p9p//qTUfqcvu9ub48qOSj3MxrdXEJHGeBf/uz+0gqfnZd6f3+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UuncMAAADdAAAADwAAAAAAAAAAAAAAAACYAgAAZHJzL2Rv&#10;d25yZXYueG1sUEsFBgAAAAAEAAQA9QAAAIgDAAAAAA==&#10;" path="m,l,917e" filled="f" strokeweight=".58pt">
                    <v:path arrowok="t" o:connecttype="custom" o:connectlocs="0,448;0,1365" o:connectangles="0,0"/>
                  </v:shape>
                </v:group>
                <v:group id="Group 1414" o:spid="_x0000_s1033" style="position:absolute;left:347;top:909;width:11180;height:2" coordorigin="347,909"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0L8cAAADdAAAADwAAAGRycy9kb3ducmV2LnhtbESPQWvCQBSE7wX/w/KE&#10;3ppNbFMkZhURKx5CoSqU3h7ZZxLMvg3ZbRL/fbdQ6HGYmW+YfDOZVgzUu8aygiSKQRCXVjdcKbic&#10;356WIJxH1thaJgV3crBZzx5yzLQd+YOGk69EgLDLUEHtfZdJ6cqaDLrIdsTBu9reoA+yr6TucQxw&#10;08pFHL9Kgw2HhRo72tVU3k7fRsFhxHH7nOyH4nbd3b/O6ftnkZBSj/NpuwLhafL/4b/2USt4SR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bO0L8cAAADd&#10;AAAADwAAAAAAAAAAAAAAAACqAgAAZHJzL2Rvd25yZXYueG1sUEsFBgAAAAAEAAQA+gAAAJ4DAAAA&#10;AA==&#10;">
                  <v:shape id="Freeform 1415" o:spid="_x0000_s1034" style="position:absolute;left:347;top:909;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tMgA&#10;AADdAAAADwAAAGRycy9kb3ducmV2LnhtbESPQWvCQBSE70L/w/IKvZS6aagi0VWk1KIeCtWKHh/Z&#10;12xq9m3IrjH+e1coeBxm5htmMutsJVpqfOlYwWs/AUGcO11yoeBnu3gZgfABWWPlmBRcyMNs+tCb&#10;YKbdmb+p3YRCRAj7DBWYEOpMSp8bsuj7riaO3q9rLIYom0LqBs8RbiuZJslQWiw5Lhis6d1Qftyc&#10;rILP59Xy7+ujNen6tN0d1os64f1KqafHbj4GEagL9/B/e6kVvA3SFG5v4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G9e0yAAAAN0AAAAPAAAAAAAAAAAAAAAAAJgCAABk&#10;cnMvZG93bnJldi54bWxQSwUGAAAAAAQABAD1AAAAjQMAAAAA&#10;" path="m,l11179,e" filled="f" strokeweight=".58pt">
                    <v:path arrowok="t" o:connecttype="custom" o:connectlocs="0,0;11179,0" o:connectangles="0,0"/>
                  </v:shape>
                </v:group>
                <v:group id="Group 1416" o:spid="_x0000_s1035" style="position:absolute;left:347;top:1369;width:11180;height:2" coordorigin="347,1369"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2Pw8YAAADdAAAADwAAAGRycy9kb3ducmV2LnhtbESPS4vCQBCE7wv7H4Ze&#10;8KaT+GKJjiKiyx5E8AGLtybTJsFMT8iMSfz3jiDssaiqr6j5sjOlaKh2hWUF8SACQZxaXXCm4Hza&#10;9r9BOI+ssbRMCh7kYLn4/Jhjom3LB2qOPhMBwi5BBbn3VSKlS3My6Aa2Ig7e1dYGfZB1JnWNbYCb&#10;Ug6jaCoNFhwWcqxonVN6O96Ngp8W29Uo3jS723X9uJwm+79dTEr1vrrVDISnzv+H3+1frWA8GY7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LY/DxgAAAN0A&#10;AAAPAAAAAAAAAAAAAAAAAKoCAABkcnMvZG93bnJldi54bWxQSwUGAAAAAAQABAD6AAAAnQMAAAAA&#10;">
                  <v:shape id="Freeform 1417" o:spid="_x0000_s1036" style="position:absolute;left:347;top:1369;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qW8gA&#10;AADdAAAADwAAAGRycy9kb3ducmV2LnhtbESPQWvCQBSE7wX/w/IEL1I3BltKdBURFfUgVFva4yP7&#10;zKbNvg3ZNab/vlsQehxm5htmtuhsJVpqfOlYwXiUgCDOnS65UPB23jy+gPABWWPlmBT8kIfFvPcw&#10;w0y7G79SewqFiBD2GSowIdSZlD43ZNGPXE0cvYtrLIYom0LqBm8RbiuZJsmztFhyXDBY08pQ/n26&#10;WgXb4X73dVy3Jj1cz++fh02d8MdeqUG/W05BBOrCf/je3mkFk6d0An9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vupbyAAAAN0AAAAPAAAAAAAAAAAAAAAAAJgCAABk&#10;cnMvZG93bnJldi54bWxQSwUGAAAAAAQABAD1AAAAjQMAAAAA&#10;" path="m,l11179,e" filled="f" strokeweight=".58pt">
                    <v:path arrowok="t" o:connecttype="custom" o:connectlocs="0,0;11179,0" o:connectangles="0,0"/>
                  </v:shape>
                </v:group>
                <w10:wrap anchorx="margin"/>
              </v:group>
            </w:pict>
          </mc:Fallback>
        </mc:AlternateContent>
      </w:r>
    </w:p>
    <w:p w14:paraId="32264EC7" w14:textId="77777777" w:rsidR="00A56C5A" w:rsidRDefault="00A56C5A" w:rsidP="00A56C5A">
      <w:pPr>
        <w:spacing w:line="200" w:lineRule="exact"/>
        <w:rPr>
          <w:sz w:val="20"/>
          <w:szCs w:val="20"/>
        </w:rPr>
      </w:pPr>
    </w:p>
    <w:p w14:paraId="1D97B4DA" w14:textId="77777777" w:rsidR="0021749B" w:rsidRDefault="0021749B" w:rsidP="00A349F9">
      <w:pPr>
        <w:pStyle w:val="Heading2"/>
        <w:ind w:left="709"/>
        <w:rPr>
          <w:w w:val="105"/>
        </w:rPr>
      </w:pPr>
    </w:p>
    <w:p w14:paraId="6001D660" w14:textId="58D4A008" w:rsidR="0021749B" w:rsidRDefault="0021749B" w:rsidP="00A349F9">
      <w:pPr>
        <w:pStyle w:val="Heading2"/>
        <w:ind w:left="709"/>
        <w:rPr>
          <w:w w:val="105"/>
        </w:rPr>
      </w:pPr>
    </w:p>
    <w:p w14:paraId="02A8FE51" w14:textId="700C47B8" w:rsidR="00A56C5A" w:rsidRDefault="00E42448" w:rsidP="00A349F9">
      <w:pPr>
        <w:pStyle w:val="Heading2"/>
        <w:ind w:left="709"/>
        <w:rPr>
          <w:b w:val="0"/>
          <w:bCs w:val="0"/>
        </w:rPr>
      </w:pPr>
      <w:r>
        <w:rPr>
          <w:b w:val="0"/>
          <w:bCs w:val="0"/>
          <w:noProof/>
          <w:lang w:val="en-AU" w:eastAsia="en-AU"/>
        </w:rPr>
        <mc:AlternateContent>
          <mc:Choice Requires="wpg">
            <w:drawing>
              <wp:anchor distT="0" distB="0" distL="114300" distR="114300" simplePos="0" relativeHeight="251726848" behindDoc="1" locked="0" layoutInCell="1" allowOverlap="1" wp14:anchorId="56ACED0D" wp14:editId="7CF29AA0">
                <wp:simplePos x="0" y="0"/>
                <wp:positionH relativeFrom="page">
                  <wp:posOffset>232410</wp:posOffset>
                </wp:positionH>
                <wp:positionV relativeFrom="paragraph">
                  <wp:posOffset>13970</wp:posOffset>
                </wp:positionV>
                <wp:extent cx="180340" cy="180340"/>
                <wp:effectExtent l="0" t="0" r="10160" b="10160"/>
                <wp:wrapNone/>
                <wp:docPr id="4510" name="Group 4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6" y="-68"/>
                          <a:chExt cx="284" cy="284"/>
                        </a:xfrm>
                      </wpg:grpSpPr>
                      <wps:wsp>
                        <wps:cNvPr id="4511" name="Freeform 1473"/>
                        <wps:cNvSpPr>
                          <a:spLocks/>
                        </wps:cNvSpPr>
                        <wps:spPr bwMode="auto">
                          <a:xfrm>
                            <a:off x="366" y="-68"/>
                            <a:ext cx="284" cy="284"/>
                          </a:xfrm>
                          <a:custGeom>
                            <a:avLst/>
                            <a:gdLst>
                              <a:gd name="T0" fmla="+- 0 366 366"/>
                              <a:gd name="T1" fmla="*/ T0 w 284"/>
                              <a:gd name="T2" fmla="+- 0 -68 -68"/>
                              <a:gd name="T3" fmla="*/ -68 h 284"/>
                              <a:gd name="T4" fmla="+- 0 649 366"/>
                              <a:gd name="T5" fmla="*/ T4 w 284"/>
                              <a:gd name="T6" fmla="+- 0 -68 -68"/>
                              <a:gd name="T7" fmla="*/ -68 h 284"/>
                              <a:gd name="T8" fmla="+- 0 649 366"/>
                              <a:gd name="T9" fmla="*/ T8 w 284"/>
                              <a:gd name="T10" fmla="+- 0 215 -68"/>
                              <a:gd name="T11" fmla="*/ 215 h 284"/>
                              <a:gd name="T12" fmla="+- 0 366 366"/>
                              <a:gd name="T13" fmla="*/ T12 w 284"/>
                              <a:gd name="T14" fmla="+- 0 215 -68"/>
                              <a:gd name="T15" fmla="*/ 215 h 284"/>
                              <a:gd name="T16" fmla="+- 0 366 366"/>
                              <a:gd name="T17" fmla="*/ T16 w 284"/>
                              <a:gd name="T18" fmla="+- 0 -68 -68"/>
                              <a:gd name="T19" fmla="*/ -68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02730" id="Group 4510" o:spid="_x0000_s1026" style="position:absolute;margin-left:18.3pt;margin-top:1.1pt;width:14.2pt;height:14.2pt;z-index:-251589632;mso-position-horizontal-relative:page" coordorigin="366,-6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">
                <v:shape id="Freeform 1473" o:spid="_x0000_s1027" style="position:absolute;left:366;top:-68;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" path="m,l283,r,283l,283,,xe" filled="f" strokeweight=".48pt">
                  <v:path arrowok="t" o:connecttype="custom" o:connectlocs="0,-68;283,-68;283,215;0,215;0,-68" o:connectangles="0,0,0,0,0"/>
                </v:shape>
                <w10:wrap anchorx="page"/>
              </v:group>
            </w:pict>
          </mc:Fallback>
        </mc:AlternateContent>
      </w:r>
      <w:r w:rsidR="00A56C5A">
        <w:rPr>
          <w:w w:val="105"/>
        </w:rPr>
        <w:t>Family</w:t>
      </w:r>
      <w:r w:rsidR="00A56C5A">
        <w:rPr>
          <w:spacing w:val="-14"/>
          <w:w w:val="105"/>
        </w:rPr>
        <w:t xml:space="preserve"> </w:t>
      </w:r>
      <w:r w:rsidR="00A56C5A">
        <w:rPr>
          <w:w w:val="105"/>
        </w:rPr>
        <w:t>Relationship</w:t>
      </w:r>
    </w:p>
    <w:p w14:paraId="28310A9F" w14:textId="77777777" w:rsidR="00A56C5A" w:rsidRDefault="00A56C5A" w:rsidP="00A349F9">
      <w:pPr>
        <w:spacing w:before="9" w:line="160" w:lineRule="exact"/>
        <w:ind w:left="709"/>
        <w:rPr>
          <w:sz w:val="16"/>
          <w:szCs w:val="16"/>
        </w:rPr>
      </w:pPr>
    </w:p>
    <w:p w14:paraId="7C713B25" w14:textId="77777777" w:rsidR="00A56C5A" w:rsidRDefault="00A56C5A" w:rsidP="0033566D">
      <w:pPr>
        <w:pStyle w:val="BodyText"/>
        <w:spacing w:before="0"/>
        <w:ind w:left="709" w:right="301"/>
      </w:pPr>
      <w:r>
        <w:rPr>
          <w:noProof/>
          <w:lang w:val="en-AU" w:eastAsia="en-AU"/>
        </w:rPr>
        <mc:AlternateContent>
          <mc:Choice Requires="wpg">
            <w:drawing>
              <wp:anchor distT="0" distB="0" distL="114300" distR="114300" simplePos="0" relativeHeight="251705344" behindDoc="1" locked="0" layoutInCell="1" allowOverlap="1" wp14:anchorId="2E1F1043" wp14:editId="78BF9D3F">
                <wp:simplePos x="0" y="0"/>
                <wp:positionH relativeFrom="page">
                  <wp:posOffset>216535</wp:posOffset>
                </wp:positionH>
                <wp:positionV relativeFrom="paragraph">
                  <wp:posOffset>143510</wp:posOffset>
                </wp:positionV>
                <wp:extent cx="7106285" cy="303530"/>
                <wp:effectExtent l="6985" t="1905" r="1905" b="8890"/>
                <wp:wrapNone/>
                <wp:docPr id="4501" name="Group 4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226"/>
                          <a:chExt cx="11191" cy="478"/>
                        </a:xfrm>
                      </wpg:grpSpPr>
                      <wpg:grpSp>
                        <wpg:cNvPr id="4502" name="Group 1419"/>
                        <wpg:cNvGrpSpPr>
                          <a:grpSpLocks/>
                        </wpg:cNvGrpSpPr>
                        <wpg:grpSpPr bwMode="auto">
                          <a:xfrm>
                            <a:off x="347" y="232"/>
                            <a:ext cx="11180" cy="2"/>
                            <a:chOff x="347" y="232"/>
                            <a:chExt cx="11180" cy="2"/>
                          </a:xfrm>
                        </wpg:grpSpPr>
                        <wps:wsp>
                          <wps:cNvPr id="4503" name="Freeform 1420"/>
                          <wps:cNvSpPr>
                            <a:spLocks/>
                          </wps:cNvSpPr>
                          <wps:spPr bwMode="auto">
                            <a:xfrm>
                              <a:off x="347" y="232"/>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 name="Group 1421"/>
                        <wpg:cNvGrpSpPr>
                          <a:grpSpLocks/>
                        </wpg:cNvGrpSpPr>
                        <wpg:grpSpPr bwMode="auto">
                          <a:xfrm>
                            <a:off x="352" y="236"/>
                            <a:ext cx="2" cy="456"/>
                            <a:chOff x="352" y="236"/>
                            <a:chExt cx="2" cy="456"/>
                          </a:xfrm>
                        </wpg:grpSpPr>
                        <wps:wsp>
                          <wps:cNvPr id="4505" name="Freeform 1422"/>
                          <wps:cNvSpPr>
                            <a:spLocks/>
                          </wps:cNvSpPr>
                          <wps:spPr bwMode="auto">
                            <a:xfrm>
                              <a:off x="352"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 name="Group 1423"/>
                        <wpg:cNvGrpSpPr>
                          <a:grpSpLocks/>
                        </wpg:cNvGrpSpPr>
                        <wpg:grpSpPr bwMode="auto">
                          <a:xfrm>
                            <a:off x="347" y="697"/>
                            <a:ext cx="11180" cy="2"/>
                            <a:chOff x="347" y="697"/>
                            <a:chExt cx="11180" cy="2"/>
                          </a:xfrm>
                        </wpg:grpSpPr>
                        <wps:wsp>
                          <wps:cNvPr id="4507" name="Freeform 1424"/>
                          <wps:cNvSpPr>
                            <a:spLocks/>
                          </wps:cNvSpPr>
                          <wps:spPr bwMode="auto">
                            <a:xfrm>
                              <a:off x="347" y="697"/>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 name="Group 1425"/>
                        <wpg:cNvGrpSpPr>
                          <a:grpSpLocks/>
                        </wpg:cNvGrpSpPr>
                        <wpg:grpSpPr bwMode="auto">
                          <a:xfrm>
                            <a:off x="11521" y="236"/>
                            <a:ext cx="2" cy="456"/>
                            <a:chOff x="11521" y="236"/>
                            <a:chExt cx="2" cy="456"/>
                          </a:xfrm>
                        </wpg:grpSpPr>
                        <wps:wsp>
                          <wps:cNvPr id="4509" name="Freeform 1426"/>
                          <wps:cNvSpPr>
                            <a:spLocks/>
                          </wps:cNvSpPr>
                          <wps:spPr bwMode="auto">
                            <a:xfrm>
                              <a:off x="11521"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8C85B" id="Group 4501" o:spid="_x0000_s1026" style="position:absolute;margin-left:17.05pt;margin-top:11.3pt;width:559.55pt;height:23.9pt;z-index:-251611136;mso-position-horizontal-relative:page" coordorigin="341,226"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">
                <v:group id="Group 1419" o:spid="_x0000_s1027" style="position:absolute;left:347;top:232;width:11180;height:2" coordorigin="347,232"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R2OMcAAADdAAAADwAAAGRycy9kb3ducmV2LnhtbESPQWvCQBSE7wX/w/KE&#10;3ppNbFMkZhURKx5CoSqU3h7ZZxLMvg3ZbRL/fbdQ6HGYmW+YfDOZVgzUu8aygiSKQRCXVjdcKbic&#10;356WIJxH1thaJgV3crBZzx5yzLQd+YOGk69EgLDLUEHtfZdJ6cqaDLrIdsTBu9reoA+yr6TucQxw&#10;08pFHL9Kgw2HhRo72tVU3k7fRsFhxHH7nOyH4nbd3b/O6ftnkZBSj/NpuwLhafL/4b/2USt4S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tR2OMcAAADd&#10;AAAADwAAAAAAAAAAAAAAAACqAgAAZHJzL2Rvd25yZXYueG1sUEsFBgAAAAAEAAQA+gAAAJ4DAAAA&#10;AA==&#10;">
                  <v:shape id="Freeform 1420" o:spid="_x0000_s1028" style="position:absolute;left:347;top:232;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uT8gA&#10;AADdAAAADwAAAGRycy9kb3ducmV2LnhtbESPQWsCMRSE7wX/Q3hCL0WT2lrKapRSalEPQtWix8fm&#10;udl287Js4rr996ZQ6HGYmW+Y6bxzlWipCaVnDfdDBYI496bkQsN+txg8gwgR2WDlmTT8UID5rHcz&#10;xcz4C39Qu42FSBAOGWqwMdaZlCG35DAMfU2cvJNvHMYkm0KaBi8J7io5UupJOiw5LVis6dVS/r09&#10;Ow3vd6vl1+attaP1efd5XC9qxYeV1rf97mUCIlIX/8N/7aXR8DhWD/D7Jj0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4i5PyAAAAN0AAAAPAAAAAAAAAAAAAAAAAJgCAABk&#10;cnMvZG93bnJldi54bWxQSwUGAAAAAAQABAD1AAAAjQMAAAAA&#10;" path="m,l11179,e" filled="f" strokeweight=".58pt">
                    <v:path arrowok="t" o:connecttype="custom" o:connectlocs="0,0;11179,0" o:connectangles="0,0"/>
                  </v:shape>
                </v:group>
                <v:group id="Group 1421" o:spid="_x0000_s1029" style="position:absolute;left:352;top:236;width:2;height:456" coordorigin="352,23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FL18YAAADdAAAADwAAAGRycy9kb3ducmV2LnhtbESPT4vCMBTE7wt+h/AE&#10;b2ta/yxSjSKyigdZWBXE26N5tsXmpTTZtn57Iwh7HGbmN8xi1ZlSNFS7wrKCeBiBIE6tLjhTcD5t&#10;P2cgnEfWWFomBQ9ysFr2PhaYaNvyLzVHn4kAYZeggtz7KpHSpTkZdENbEQfvZmuDPsg6k7rGNsBN&#10;KUdR9CUNFhwWcqxok1N6P/4ZBbsW2/U4/m4O99vmcT1Nfy6HmJQa9Lv1HISnzv+H3+29VjCZR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cUvXxgAAAN0A&#10;AAAPAAAAAAAAAAAAAAAAAKoCAABkcnMvZG93bnJldi54bWxQSwUGAAAAAAQABAD6AAAAnQMAAAAA&#10;">
                  <v:shape id="Freeform 1422" o:spid="_x0000_s1030" style="position:absolute;left:352;top:23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pz8QA&#10;AADdAAAADwAAAGRycy9kb3ducmV2LnhtbESPQYvCMBSE78L+h/AWvMiarrSyVKMUQZC9qUXw9mye&#10;bbF5KU3W1n+/EQSPw8x8wyzXg2nEnTpXW1bwPY1AEBdW11wqyI/brx8QziNrbCyTggc5WK8+RktM&#10;te15T/eDL0WAsEtRQeV9m0rpiooMuqltiYN3tZ1BH2RXSt1hH+CmkbMomkuDNYeFClvaVFTcDn9G&#10;wUYPea9NNjlfft05TrLd/lTHSo0/h2wBwtPg3+FXe6cVxEmUwPNNe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qc/EAAAA3QAAAA8AAAAAAAAAAAAAAAAAmAIAAGRycy9k&#10;b3ducmV2LnhtbFBLBQYAAAAABAAEAPUAAACJAwAAAAA=&#10;" path="m,l,456e" filled="f" strokeweight=".58pt">
                    <v:path arrowok="t" o:connecttype="custom" o:connectlocs="0,236;0,692" o:connectangles="0,0"/>
                  </v:shape>
                </v:group>
                <v:group id="Group 1423" o:spid="_x0000_s1031" style="position:absolute;left:347;top:697;width:11180;height:2" coordorigin="347,697"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9wO8YAAADdAAAADwAAAGRycy9kb3ducmV2LnhtbESPT4vCMBTE7wt+h/CE&#10;va1p/YdUo4isiwcRVgXx9miebbF5KU22rd/eCMIeh5n5DbNYdaYUDdWusKwgHkQgiFOrC84UnE/b&#10;rxkI55E1lpZJwYMcrJa9jwUm2rb8S83RZyJA2CWoIPe+SqR0aU4G3cBWxMG72dqgD7LOpK6xDXBT&#10;ymEUTaXBgsNCjhVtckrvxz+j4KfFdj2Kv5v9/bZ5XE+Tw2Ufk1Kf/W49B+Gp8//hd3unFYwn0R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73A7xgAAAN0A&#10;AAAPAAAAAAAAAAAAAAAAAKoCAABkcnMvZG93bnJldi54bWxQSwUGAAAAAAQABAD6AAAAnQMAAAAA&#10;">
                  <v:shape id="Freeform 1424" o:spid="_x0000_s1032" style="position:absolute;left:347;top:697;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oTMgA&#10;AADdAAAADwAAAGRycy9kb3ducmV2LnhtbESPQWsCMRSE7wX/Q3hCL0WTSmvLapRSalEPQtWix8fm&#10;udl287Js4rr996ZQ6HGYmW+Y6bxzlWipCaVnDfdDBYI496bkQsN+txg8gwgR2WDlmTT8UID5rHcz&#10;xcz4C39Qu42FSBAOGWqwMdaZlCG35DAMfU2cvJNvHMYkm0KaBi8J7io5UmosHZacFizW9Gop/96e&#10;nYb3u9Xya/PW2tH6vPs8rhe14sNK69t+9zIBEamL/+G/9tJoeHhUT/D7Jj0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2ShMyAAAAN0AAAAPAAAAAAAAAAAAAAAAAJgCAABk&#10;cnMvZG93bnJldi54bWxQSwUGAAAAAAQABAD1AAAAjQMAAAAA&#10;" path="m,l11179,e" filled="f" strokeweight=".58pt">
                    <v:path arrowok="t" o:connecttype="custom" o:connectlocs="0,0;11179,0" o:connectangles="0,0"/>
                  </v:shape>
                </v:group>
                <v:group id="Group 1425" o:spid="_x0000_s1033" style="position:absolute;left:11521;top:236;width:2;height:456" coordorigin="11521,23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xB0sMAAADdAAAADwAAAGRycy9kb3ducmV2LnhtbERPTYvCMBC9C/sfwix4&#10;07S7KkvXKCKueBDBuiDehmZsi82kNLGt/94cBI+P9z1f9qYSLTWutKwgHkcgiDOrS84V/J/+Rj8g&#10;nEfWWFkmBQ9ysFx8DOaYaNvxkdrU5yKEsEtQQeF9nUjpsoIMurGtiQN3tY1BH2CTS91gF8JNJb+i&#10;aCYNlhwaCqxpXVB2S+9GwbbDbvUdb9r97bp+XE7Tw3kfk1LDz371C8JT79/il3unFUym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PEHSwwAAAN0AAAAP&#10;AAAAAAAAAAAAAAAAAKoCAABkcnMvZG93bnJldi54bWxQSwUGAAAAAAQABAD6AAAAmgMAAAAA&#10;">
                  <v:shape id="Freeform 1426" o:spid="_x0000_s1034" style="position:absolute;left:11521;top:23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ysQA&#10;AADdAAAADwAAAGRycy9kb3ducmV2LnhtbESPT4vCMBTE7wt+h/AEL4umShWtRimCIHvzD4K3Z/Ns&#10;i81LaaLtfvvNguBxmJnfMKtNZyrxosaVlhWMRxEI4szqknMF59NuOAfhPLLGyjIp+CUHm3Xva4WJ&#10;ti0f6HX0uQgQdgkqKLyvEyldVpBBN7I1cfDutjHog2xyqRtsA9xUchJFM2mw5LBQYE3bgrLH8WkU&#10;bHV3brVJv6+3H3eNp+n+cCljpQb9Ll2C8NT5T/jd3msF8TRawP+b8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o8rEAAAA3QAAAA8AAAAAAAAAAAAAAAAAmAIAAGRycy9k&#10;b3ducmV2LnhtbFBLBQYAAAAABAAEAPUAAACJAwAAAAA=&#10;" path="m,l,456e" filled="f" strokeweight=".58pt">
                    <v:path arrowok="t" o:connecttype="custom" o:connectlocs="0,236;0,692" o:connectangles="0,0"/>
                  </v:shape>
                </v:group>
                <w10:wrap anchorx="page"/>
              </v:group>
            </w:pict>
          </mc:Fallback>
        </mc:AlternateContent>
      </w:r>
      <w:r>
        <w:rPr>
          <w:w w:val="105"/>
        </w:rPr>
        <w:t>Relation</w:t>
      </w:r>
      <w:r>
        <w:rPr>
          <w:spacing w:val="-4"/>
          <w:w w:val="105"/>
        </w:rPr>
        <w:t xml:space="preserve"> </w:t>
      </w:r>
      <w:r>
        <w:rPr>
          <w:w w:val="105"/>
        </w:rPr>
        <w:t>to</w:t>
      </w:r>
      <w:r>
        <w:rPr>
          <w:spacing w:val="-3"/>
          <w:w w:val="105"/>
        </w:rPr>
        <w:t xml:space="preserve"> </w:t>
      </w:r>
      <w:r>
        <w:rPr>
          <w:w w:val="105"/>
        </w:rPr>
        <w:t>respondent</w:t>
      </w:r>
      <w:r>
        <w:rPr>
          <w:spacing w:val="-4"/>
          <w:w w:val="105"/>
        </w:rPr>
        <w:t xml:space="preserve"> </w:t>
      </w:r>
      <w:r>
        <w:rPr>
          <w:w w:val="105"/>
        </w:rPr>
        <w:t>(for</w:t>
      </w:r>
      <w:r>
        <w:rPr>
          <w:spacing w:val="-4"/>
          <w:w w:val="105"/>
        </w:rPr>
        <w:t xml:space="preserve"> </w:t>
      </w:r>
      <w:r>
        <w:rPr>
          <w:w w:val="105"/>
        </w:rPr>
        <w:t>example</w:t>
      </w:r>
      <w:r>
        <w:rPr>
          <w:spacing w:val="-3"/>
          <w:w w:val="105"/>
        </w:rPr>
        <w:t xml:space="preserve"> </w:t>
      </w:r>
      <w:r>
        <w:rPr>
          <w:w w:val="105"/>
        </w:rPr>
        <w:t>parent,</w:t>
      </w:r>
      <w:r>
        <w:rPr>
          <w:spacing w:val="-4"/>
          <w:w w:val="105"/>
        </w:rPr>
        <w:t xml:space="preserve"> </w:t>
      </w:r>
      <w:r>
        <w:rPr>
          <w:w w:val="105"/>
        </w:rPr>
        <w:t>sibling,</w:t>
      </w:r>
      <w:r>
        <w:rPr>
          <w:spacing w:val="-4"/>
          <w:w w:val="105"/>
        </w:rPr>
        <w:t xml:space="preserve"> </w:t>
      </w:r>
      <w:r>
        <w:rPr>
          <w:w w:val="105"/>
        </w:rPr>
        <w:t>aunt,</w:t>
      </w:r>
      <w:r>
        <w:rPr>
          <w:spacing w:val="-4"/>
          <w:w w:val="105"/>
        </w:rPr>
        <w:t xml:space="preserve"> </w:t>
      </w:r>
      <w:r>
        <w:rPr>
          <w:w w:val="105"/>
        </w:rPr>
        <w:t>cousin,</w:t>
      </w:r>
      <w:r>
        <w:rPr>
          <w:spacing w:val="-4"/>
          <w:w w:val="105"/>
        </w:rPr>
        <w:t xml:space="preserve"> </w:t>
      </w:r>
      <w:r>
        <w:rPr>
          <w:w w:val="105"/>
        </w:rPr>
        <w:t>stepchild,</w:t>
      </w:r>
      <w:r>
        <w:rPr>
          <w:spacing w:val="-4"/>
          <w:w w:val="105"/>
        </w:rPr>
        <w:t xml:space="preserve"> </w:t>
      </w:r>
      <w:r>
        <w:rPr>
          <w:w w:val="105"/>
        </w:rPr>
        <w:t>a</w:t>
      </w:r>
      <w:r>
        <w:rPr>
          <w:spacing w:val="-3"/>
          <w:w w:val="105"/>
        </w:rPr>
        <w:t xml:space="preserve"> </w:t>
      </w:r>
      <w:r>
        <w:rPr>
          <w:w w:val="105"/>
        </w:rPr>
        <w:t>person</w:t>
      </w:r>
      <w:r>
        <w:rPr>
          <w:spacing w:val="-3"/>
          <w:w w:val="105"/>
        </w:rPr>
        <w:t xml:space="preserve"> </w:t>
      </w:r>
      <w:r>
        <w:rPr>
          <w:w w:val="105"/>
        </w:rPr>
        <w:t>is</w:t>
      </w:r>
      <w:r>
        <w:rPr>
          <w:spacing w:val="-3"/>
          <w:w w:val="105"/>
        </w:rPr>
        <w:t xml:space="preserve"> </w:t>
      </w:r>
      <w:r>
        <w:rPr>
          <w:w w:val="105"/>
        </w:rPr>
        <w:t>regarded</w:t>
      </w:r>
      <w:r>
        <w:rPr>
          <w:spacing w:val="-3"/>
          <w:w w:val="105"/>
        </w:rPr>
        <w:t xml:space="preserve"> </w:t>
      </w:r>
      <w:r>
        <w:rPr>
          <w:w w:val="105"/>
        </w:rPr>
        <w:t>as</w:t>
      </w:r>
      <w:r>
        <w:rPr>
          <w:spacing w:val="-3"/>
          <w:w w:val="105"/>
        </w:rPr>
        <w:t xml:space="preserve"> </w:t>
      </w:r>
      <w:r>
        <w:rPr>
          <w:w w:val="105"/>
        </w:rPr>
        <w:t>a</w:t>
      </w:r>
      <w:r>
        <w:rPr>
          <w:spacing w:val="-3"/>
          <w:w w:val="105"/>
        </w:rPr>
        <w:t xml:space="preserve"> </w:t>
      </w:r>
      <w:r>
        <w:rPr>
          <w:w w:val="105"/>
        </w:rPr>
        <w:t>relative)</w:t>
      </w:r>
    </w:p>
    <w:p w14:paraId="5685F434" w14:textId="77777777" w:rsidR="00A349F9" w:rsidRDefault="00A349F9" w:rsidP="00A349F9">
      <w:pPr>
        <w:pStyle w:val="Heading2"/>
        <w:spacing w:before="71"/>
        <w:ind w:left="709"/>
        <w:rPr>
          <w:w w:val="105"/>
        </w:rPr>
      </w:pPr>
    </w:p>
    <w:p w14:paraId="6BF6462E" w14:textId="0F2F51FB" w:rsidR="00A349F9" w:rsidRDefault="00A349F9" w:rsidP="00A349F9">
      <w:pPr>
        <w:pStyle w:val="Heading2"/>
        <w:spacing w:before="71"/>
        <w:ind w:left="709"/>
        <w:rPr>
          <w:w w:val="105"/>
        </w:rPr>
      </w:pPr>
    </w:p>
    <w:p w14:paraId="02D24AF0" w14:textId="2568C527" w:rsidR="00A56C5A" w:rsidRDefault="00C839A8" w:rsidP="00A349F9">
      <w:pPr>
        <w:pStyle w:val="Heading2"/>
        <w:spacing w:before="71"/>
        <w:ind w:left="709"/>
        <w:rPr>
          <w:b w:val="0"/>
          <w:bCs w:val="0"/>
        </w:rPr>
      </w:pPr>
      <w:r>
        <w:rPr>
          <w:b w:val="0"/>
          <w:bCs w:val="0"/>
          <w:noProof/>
          <w:lang w:val="en-AU" w:eastAsia="en-AU"/>
        </w:rPr>
        <mc:AlternateContent>
          <mc:Choice Requires="wpg">
            <w:drawing>
              <wp:anchor distT="0" distB="0" distL="114300" distR="114300" simplePos="0" relativeHeight="251741184" behindDoc="1" locked="0" layoutInCell="1" allowOverlap="1" wp14:anchorId="6A0081F4" wp14:editId="1150B86D">
                <wp:simplePos x="0" y="0"/>
                <wp:positionH relativeFrom="page">
                  <wp:posOffset>223657</wp:posOffset>
                </wp:positionH>
                <wp:positionV relativeFrom="paragraph">
                  <wp:posOffset>12065</wp:posOffset>
                </wp:positionV>
                <wp:extent cx="180340" cy="180340"/>
                <wp:effectExtent l="12700" t="8890" r="6985" b="10795"/>
                <wp:wrapNone/>
                <wp:docPr id="4499" name="Group 4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15" y="19"/>
                          <a:chExt cx="284" cy="284"/>
                        </a:xfrm>
                      </wpg:grpSpPr>
                      <wps:wsp>
                        <wps:cNvPr id="4500" name="Freeform 1619"/>
                        <wps:cNvSpPr>
                          <a:spLocks/>
                        </wps:cNvSpPr>
                        <wps:spPr bwMode="auto">
                          <a:xfrm>
                            <a:off x="515" y="19"/>
                            <a:ext cx="284" cy="284"/>
                          </a:xfrm>
                          <a:custGeom>
                            <a:avLst/>
                            <a:gdLst>
                              <a:gd name="T0" fmla="+- 0 515 515"/>
                              <a:gd name="T1" fmla="*/ T0 w 284"/>
                              <a:gd name="T2" fmla="+- 0 19 19"/>
                              <a:gd name="T3" fmla="*/ 19 h 284"/>
                              <a:gd name="T4" fmla="+- 0 798 515"/>
                              <a:gd name="T5" fmla="*/ T4 w 284"/>
                              <a:gd name="T6" fmla="+- 0 19 19"/>
                              <a:gd name="T7" fmla="*/ 19 h 284"/>
                              <a:gd name="T8" fmla="+- 0 798 515"/>
                              <a:gd name="T9" fmla="*/ T8 w 284"/>
                              <a:gd name="T10" fmla="+- 0 302 19"/>
                              <a:gd name="T11" fmla="*/ 302 h 284"/>
                              <a:gd name="T12" fmla="+- 0 515 515"/>
                              <a:gd name="T13" fmla="*/ T12 w 284"/>
                              <a:gd name="T14" fmla="+- 0 302 19"/>
                              <a:gd name="T15" fmla="*/ 302 h 284"/>
                              <a:gd name="T16" fmla="+- 0 515 515"/>
                              <a:gd name="T17" fmla="*/ T16 w 284"/>
                              <a:gd name="T18" fmla="+- 0 19 19"/>
                              <a:gd name="T19" fmla="*/ 19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432A" id="Group 4499" o:spid="_x0000_s1026" style="position:absolute;margin-left:17.6pt;margin-top:.95pt;width:14.2pt;height:14.2pt;z-index:-251575296;mso-position-horizontal-relative:page" coordorigin="515,1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">
                <v:shape id="Freeform 1619" o:spid="_x0000_s1027" style="position:absolute;left:515;top:1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57MEA&#10;AADdAAAADwAAAGRycy9kb3ducmV2LnhtbERPzWrCQBC+F3yHZYTe6kYxRaKriK1Q2lONDzBmxySY&#10;nU2yY0zfvnso9Pjx/W92o2vUQH2oPRuYzxJQxIW3NZcGzvnxZQUqCLLFxjMZ+KEAu+3kaYOZ9Q/+&#10;puEkpYohHDI0UIm0mdahqMhhmPmWOHJX3zuUCPtS2x4fMdw1epEkr9phzbGhwpYOFRW3090Z6NI8&#10;f5f58MWLOj16abu3S/dpzPN03K9BCY3yL/5zf1gDyzSJ++Ob+AT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luezBAAAA3QAAAA8AAAAAAAAAAAAAAAAAmAIAAGRycy9kb3du&#10;cmV2LnhtbFBLBQYAAAAABAAEAPUAAACGAwAAAAA=&#10;" path="m,l283,r,283l,283,,xe" filled="f" strokeweight=".48pt">
                  <v:path arrowok="t" o:connecttype="custom" o:connectlocs="0,19;283,19;283,302;0,302;0,19" o:connectangles="0,0,0,0,0"/>
                </v:shape>
                <w10:wrap anchorx="page"/>
              </v:group>
            </w:pict>
          </mc:Fallback>
        </mc:AlternateContent>
      </w:r>
      <w:r w:rsidR="00A56C5A">
        <w:rPr>
          <w:w w:val="105"/>
        </w:rPr>
        <w:t>Informal</w:t>
      </w:r>
      <w:r w:rsidR="00A56C5A">
        <w:rPr>
          <w:spacing w:val="-10"/>
          <w:w w:val="105"/>
        </w:rPr>
        <w:t xml:space="preserve"> </w:t>
      </w:r>
      <w:r w:rsidR="00A56C5A">
        <w:rPr>
          <w:w w:val="105"/>
        </w:rPr>
        <w:t>Care</w:t>
      </w:r>
      <w:r w:rsidR="00A56C5A">
        <w:rPr>
          <w:spacing w:val="-9"/>
          <w:w w:val="105"/>
        </w:rPr>
        <w:t xml:space="preserve"> </w:t>
      </w:r>
      <w:r w:rsidR="00A56C5A">
        <w:rPr>
          <w:w w:val="105"/>
        </w:rPr>
        <w:t>Relationship</w:t>
      </w:r>
    </w:p>
    <w:p w14:paraId="58918EAF" w14:textId="77777777" w:rsidR="00A56C5A" w:rsidRDefault="00A56C5A" w:rsidP="00A349F9">
      <w:pPr>
        <w:spacing w:before="4" w:line="170" w:lineRule="exact"/>
        <w:ind w:left="709"/>
        <w:rPr>
          <w:sz w:val="17"/>
          <w:szCs w:val="17"/>
        </w:rPr>
      </w:pPr>
    </w:p>
    <w:p w14:paraId="631BC3F0" w14:textId="40684CC6" w:rsidR="00A56C5A" w:rsidRDefault="00A56C5A" w:rsidP="00A349F9">
      <w:pPr>
        <w:pStyle w:val="BodyText"/>
        <w:spacing w:before="0"/>
        <w:ind w:left="709"/>
      </w:pPr>
      <w:r>
        <w:rPr>
          <w:w w:val="105"/>
        </w:rPr>
        <w:t>Nature</w:t>
      </w:r>
      <w:r>
        <w:rPr>
          <w:spacing w:val="-7"/>
          <w:w w:val="105"/>
        </w:rPr>
        <w:t xml:space="preserve"> </w:t>
      </w:r>
      <w:r>
        <w:rPr>
          <w:w w:val="105"/>
        </w:rPr>
        <w:t>of</w:t>
      </w:r>
      <w:r>
        <w:rPr>
          <w:spacing w:val="-6"/>
          <w:w w:val="105"/>
        </w:rPr>
        <w:t xml:space="preserve"> </w:t>
      </w:r>
      <w:r>
        <w:rPr>
          <w:w w:val="105"/>
        </w:rPr>
        <w:t>relationship</w:t>
      </w:r>
    </w:p>
    <w:p w14:paraId="3B38C267" w14:textId="7C561E8B" w:rsidR="00A56C5A" w:rsidRDefault="0033566D" w:rsidP="0033566D">
      <w:pPr>
        <w:spacing w:line="200" w:lineRule="exact"/>
        <w:ind w:right="160"/>
        <w:rPr>
          <w:sz w:val="20"/>
          <w:szCs w:val="20"/>
        </w:rPr>
      </w:pPr>
      <w:r>
        <w:rPr>
          <w:noProof/>
          <w:lang w:eastAsia="en-AU"/>
        </w:rPr>
        <mc:AlternateContent>
          <mc:Choice Requires="wpg">
            <w:drawing>
              <wp:anchor distT="0" distB="0" distL="114300" distR="114300" simplePos="0" relativeHeight="251730944" behindDoc="1" locked="0" layoutInCell="1" allowOverlap="1" wp14:anchorId="2F61D274" wp14:editId="682D958F">
                <wp:simplePos x="0" y="0"/>
                <wp:positionH relativeFrom="page">
                  <wp:posOffset>219456</wp:posOffset>
                </wp:positionH>
                <wp:positionV relativeFrom="paragraph">
                  <wp:posOffset>17958</wp:posOffset>
                </wp:positionV>
                <wp:extent cx="7102780" cy="303530"/>
                <wp:effectExtent l="0" t="0" r="22225" b="20320"/>
                <wp:wrapNone/>
                <wp:docPr id="4490" name="Group 4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780" cy="303530"/>
                          <a:chOff x="341" y="226"/>
                          <a:chExt cx="11191" cy="478"/>
                        </a:xfrm>
                      </wpg:grpSpPr>
                      <wpg:grpSp>
                        <wpg:cNvPr id="4491" name="Group 1481"/>
                        <wpg:cNvGrpSpPr>
                          <a:grpSpLocks/>
                        </wpg:cNvGrpSpPr>
                        <wpg:grpSpPr bwMode="auto">
                          <a:xfrm>
                            <a:off x="347" y="231"/>
                            <a:ext cx="11180" cy="2"/>
                            <a:chOff x="347" y="231"/>
                            <a:chExt cx="11180" cy="2"/>
                          </a:xfrm>
                        </wpg:grpSpPr>
                        <wps:wsp>
                          <wps:cNvPr id="4492" name="Freeform 1482"/>
                          <wps:cNvSpPr>
                            <a:spLocks/>
                          </wps:cNvSpPr>
                          <wps:spPr bwMode="auto">
                            <a:xfrm>
                              <a:off x="347" y="23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3" name="Group 1483"/>
                        <wpg:cNvGrpSpPr>
                          <a:grpSpLocks/>
                        </wpg:cNvGrpSpPr>
                        <wpg:grpSpPr bwMode="auto">
                          <a:xfrm>
                            <a:off x="352" y="236"/>
                            <a:ext cx="2" cy="456"/>
                            <a:chOff x="352" y="236"/>
                            <a:chExt cx="2" cy="456"/>
                          </a:xfrm>
                        </wpg:grpSpPr>
                        <wps:wsp>
                          <wps:cNvPr id="4494" name="Freeform 1484"/>
                          <wps:cNvSpPr>
                            <a:spLocks/>
                          </wps:cNvSpPr>
                          <wps:spPr bwMode="auto">
                            <a:xfrm>
                              <a:off x="352"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5" name="Group 1485"/>
                        <wpg:cNvGrpSpPr>
                          <a:grpSpLocks/>
                        </wpg:cNvGrpSpPr>
                        <wpg:grpSpPr bwMode="auto">
                          <a:xfrm>
                            <a:off x="347" y="697"/>
                            <a:ext cx="11180" cy="2"/>
                            <a:chOff x="347" y="697"/>
                            <a:chExt cx="11180" cy="2"/>
                          </a:xfrm>
                        </wpg:grpSpPr>
                        <wps:wsp>
                          <wps:cNvPr id="4496" name="Freeform 1486"/>
                          <wps:cNvSpPr>
                            <a:spLocks/>
                          </wps:cNvSpPr>
                          <wps:spPr bwMode="auto">
                            <a:xfrm>
                              <a:off x="347" y="697"/>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7" name="Group 1487"/>
                        <wpg:cNvGrpSpPr>
                          <a:grpSpLocks/>
                        </wpg:cNvGrpSpPr>
                        <wpg:grpSpPr bwMode="auto">
                          <a:xfrm>
                            <a:off x="11521" y="236"/>
                            <a:ext cx="2" cy="456"/>
                            <a:chOff x="11521" y="236"/>
                            <a:chExt cx="2" cy="456"/>
                          </a:xfrm>
                        </wpg:grpSpPr>
                        <wps:wsp>
                          <wps:cNvPr id="4498" name="Freeform 1488"/>
                          <wps:cNvSpPr>
                            <a:spLocks/>
                          </wps:cNvSpPr>
                          <wps:spPr bwMode="auto">
                            <a:xfrm>
                              <a:off x="11521"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4F83AF" id="Group 4490" o:spid="_x0000_s1026" style="position:absolute;margin-left:17.3pt;margin-top:1.4pt;width:559.25pt;height:23.9pt;z-index:-251585536;mso-position-horizontal-relative:page" coordorigin="341,226"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">
                <v:group id="Group 1481" o:spid="_x0000_s1027" style="position:absolute;left:347;top:231;width:11180;height:2" coordorigin="347,231"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">
                  <v:shape id="Freeform 1482" o:spid="_x0000_s1028" style="position:absolute;left:347;top:231;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" path="m,l11179,e" filled="f" strokeweight=".58pt">
                    <v:path arrowok="t" o:connecttype="custom" o:connectlocs="0,0;11179,0" o:connectangles="0,0"/>
                  </v:shape>
                </v:group>
                <v:group id="Group 1483" o:spid="_x0000_s1029" style="position:absolute;left:352;top:236;width:2;height:456" coordorigin="352,236"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">
                  <v:shape id="Freeform 1484" o:spid="_x0000_s1030" style="position:absolute;left:352;top:236;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" path="m,l,456e" filled="f" strokeweight=".58pt">
                    <v:path arrowok="t" o:connecttype="custom" o:connectlocs="0,236;0,692" o:connectangles="0,0"/>
                  </v:shape>
                </v:group>
                <v:group id="Group 1485" o:spid="_x0000_s1031" style="position:absolute;left:347;top:697;width:11180;height:2" coordorigin="347,697"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">
                  <v:shape id="Freeform 1486" o:spid="_x0000_s1032" style="position:absolute;left:347;top:697;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" path="m,l11179,e" filled="f" strokeweight=".58pt">
                    <v:path arrowok="t" o:connecttype="custom" o:connectlocs="0,0;11179,0" o:connectangles="0,0"/>
                  </v:shape>
                </v:group>
                <v:group id="Group 1487" o:spid="_x0000_s1033" style="position:absolute;left:11521;top:236;width:2;height:456" coordorigin="11521,236"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">
                  <v:shape id="Freeform 1488" o:spid="_x0000_s1034" style="position:absolute;left:11521;top:236;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" path="m,l,456e" filled="f" strokeweight=".58pt">
                    <v:path arrowok="t" o:connecttype="custom" o:connectlocs="0,236;0,692" o:connectangles="0,0"/>
                  </v:shape>
                </v:group>
                <w10:wrap anchorx="page"/>
              </v:group>
            </w:pict>
          </mc:Fallback>
        </mc:AlternateContent>
      </w:r>
    </w:p>
    <w:p w14:paraId="20E89059" w14:textId="77777777" w:rsidR="009A0963" w:rsidRDefault="009A0963" w:rsidP="00A56C5A">
      <w:pPr>
        <w:pStyle w:val="Heading2"/>
        <w:rPr>
          <w:w w:val="105"/>
        </w:rPr>
      </w:pPr>
    </w:p>
    <w:p w14:paraId="14F65B62" w14:textId="77777777" w:rsidR="009A0963" w:rsidRPr="009634DD" w:rsidRDefault="009A0963" w:rsidP="00A56C5A">
      <w:pPr>
        <w:pStyle w:val="Heading2"/>
        <w:rPr>
          <w:w w:val="105"/>
          <w:sz w:val="6"/>
          <w:szCs w:val="6"/>
        </w:rPr>
      </w:pPr>
    </w:p>
    <w:p w14:paraId="0B86B8B2" w14:textId="77777777" w:rsidR="00A56C5A" w:rsidRDefault="00A56C5A" w:rsidP="00A56C5A">
      <w:pPr>
        <w:pStyle w:val="Heading2"/>
        <w:rPr>
          <w:b w:val="0"/>
          <w:bCs w:val="0"/>
        </w:rPr>
      </w:pPr>
      <w:r>
        <w:rPr>
          <w:noProof/>
          <w:lang w:val="en-AU" w:eastAsia="en-AU"/>
        </w:rPr>
        <mc:AlternateContent>
          <mc:Choice Requires="wpg">
            <w:drawing>
              <wp:anchor distT="0" distB="0" distL="114300" distR="114300" simplePos="0" relativeHeight="251731968" behindDoc="1" locked="0" layoutInCell="1" allowOverlap="1" wp14:anchorId="0A2F9239" wp14:editId="64EA1161">
                <wp:simplePos x="0" y="0"/>
                <wp:positionH relativeFrom="page">
                  <wp:posOffset>168796</wp:posOffset>
                </wp:positionH>
                <wp:positionV relativeFrom="paragraph">
                  <wp:posOffset>31049</wp:posOffset>
                </wp:positionV>
                <wp:extent cx="7155056" cy="233697"/>
                <wp:effectExtent l="0" t="0" r="8255" b="13970"/>
                <wp:wrapNone/>
                <wp:docPr id="4483" name="Group 4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056" cy="233697"/>
                          <a:chOff x="274" y="46"/>
                          <a:chExt cx="11353" cy="271"/>
                        </a:xfrm>
                      </wpg:grpSpPr>
                      <wpg:grpSp>
                        <wpg:cNvPr id="4484" name="Group 1490"/>
                        <wpg:cNvGrpSpPr>
                          <a:grpSpLocks/>
                        </wpg:cNvGrpSpPr>
                        <wpg:grpSpPr bwMode="auto">
                          <a:xfrm>
                            <a:off x="284" y="56"/>
                            <a:ext cx="11333" cy="250"/>
                            <a:chOff x="284" y="56"/>
                            <a:chExt cx="11333" cy="250"/>
                          </a:xfrm>
                        </wpg:grpSpPr>
                        <wps:wsp>
                          <wps:cNvPr id="4485" name="Freeform 1491"/>
                          <wps:cNvSpPr>
                            <a:spLocks/>
                          </wps:cNvSpPr>
                          <wps:spPr bwMode="auto">
                            <a:xfrm>
                              <a:off x="284" y="56"/>
                              <a:ext cx="11333" cy="250"/>
                            </a:xfrm>
                            <a:custGeom>
                              <a:avLst/>
                              <a:gdLst>
                                <a:gd name="T0" fmla="+- 0 284 284"/>
                                <a:gd name="T1" fmla="*/ T0 w 11333"/>
                                <a:gd name="T2" fmla="+- 0 306 56"/>
                                <a:gd name="T3" fmla="*/ 306 h 250"/>
                                <a:gd name="T4" fmla="+- 0 11617 284"/>
                                <a:gd name="T5" fmla="*/ T4 w 11333"/>
                                <a:gd name="T6" fmla="+- 0 306 56"/>
                                <a:gd name="T7" fmla="*/ 306 h 250"/>
                                <a:gd name="T8" fmla="+- 0 11617 284"/>
                                <a:gd name="T9" fmla="*/ T8 w 11333"/>
                                <a:gd name="T10" fmla="+- 0 56 56"/>
                                <a:gd name="T11" fmla="*/ 56 h 250"/>
                                <a:gd name="T12" fmla="+- 0 284 284"/>
                                <a:gd name="T13" fmla="*/ T12 w 11333"/>
                                <a:gd name="T14" fmla="+- 0 56 56"/>
                                <a:gd name="T15" fmla="*/ 56 h 250"/>
                                <a:gd name="T16" fmla="+- 0 284 284"/>
                                <a:gd name="T17" fmla="*/ T16 w 11333"/>
                                <a:gd name="T18" fmla="+- 0 306 56"/>
                                <a:gd name="T19" fmla="*/ 306 h 250"/>
                              </a:gdLst>
                              <a:ahLst/>
                              <a:cxnLst>
                                <a:cxn ang="0">
                                  <a:pos x="T1" y="T3"/>
                                </a:cxn>
                                <a:cxn ang="0">
                                  <a:pos x="T5" y="T7"/>
                                </a:cxn>
                                <a:cxn ang="0">
                                  <a:pos x="T9" y="T11"/>
                                </a:cxn>
                                <a:cxn ang="0">
                                  <a:pos x="T13" y="T15"/>
                                </a:cxn>
                                <a:cxn ang="0">
                                  <a:pos x="T17" y="T19"/>
                                </a:cxn>
                              </a:cxnLst>
                              <a:rect l="0" t="0" r="r" b="b"/>
                              <a:pathLst>
                                <a:path w="11333" h="250">
                                  <a:moveTo>
                                    <a:pt x="0" y="250"/>
                                  </a:moveTo>
                                  <a:lnTo>
                                    <a:pt x="11333" y="250"/>
                                  </a:lnTo>
                                  <a:lnTo>
                                    <a:pt x="11333"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6" name="Group 1492"/>
                        <wpg:cNvGrpSpPr>
                          <a:grpSpLocks/>
                        </wpg:cNvGrpSpPr>
                        <wpg:grpSpPr bwMode="auto">
                          <a:xfrm>
                            <a:off x="284" y="51"/>
                            <a:ext cx="11333" cy="2"/>
                            <a:chOff x="284" y="51"/>
                            <a:chExt cx="11333" cy="2"/>
                          </a:xfrm>
                        </wpg:grpSpPr>
                        <wps:wsp>
                          <wps:cNvPr id="4487" name="Freeform 1493"/>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 name="Group 1494"/>
                        <wpg:cNvGrpSpPr>
                          <a:grpSpLocks/>
                        </wpg:cNvGrpSpPr>
                        <wpg:grpSpPr bwMode="auto">
                          <a:xfrm>
                            <a:off x="284" y="311"/>
                            <a:ext cx="11333" cy="2"/>
                            <a:chOff x="284" y="311"/>
                            <a:chExt cx="11333" cy="2"/>
                          </a:xfrm>
                        </wpg:grpSpPr>
                        <wps:wsp>
                          <wps:cNvPr id="4489" name="Freeform 1495"/>
                          <wps:cNvSpPr>
                            <a:spLocks/>
                          </wps:cNvSpPr>
                          <wps:spPr bwMode="auto">
                            <a:xfrm>
                              <a:off x="284" y="31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E61A9" id="Group 4483" o:spid="_x0000_s1026" style="position:absolute;margin-left:13.3pt;margin-top:2.45pt;width:563.4pt;height:18.4pt;z-index:-251584512;mso-position-horizontal-relative:page" coordorigin="274,46" coordsize="1135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">
                <v:group id="Group 1490" o:spid="_x0000_s1027" style="position:absolute;left:284;top:56;width:11333;height:250" coordorigin="284,56" coordsize="113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">
                  <v:shape id="Freeform 1491" o:spid="_x0000_s1028" style="position:absolute;left:284;top:56;width:11333;height:250;visibility:visible;mso-wrap-style:square;v-text-anchor:top" coordsize="113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" path="m,250r11333,l11333,,,,,250xe" fillcolor="#ccc" stroked="f">
                    <v:path arrowok="t" o:connecttype="custom" o:connectlocs="0,306;11333,306;11333,56;0,56;0,306" o:connectangles="0,0,0,0,0"/>
                  </v:shape>
                </v:group>
                <v:group id="Group 1492" o:spid="_x0000_s1029" style="position:absolute;left:284;top:51;width:11333;height:2" coordorigin="284,51"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z8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E7nM3i+CU9Arv4BAAD//wMAUEsBAi0AFAAGAAgAAAAhANvh9svuAAAAhQEAABMAAAAAAAAA&#10;AAAAAAAAAAAAAFtDb250ZW50X1R5cGVzXS54bWxQSwECLQAUAAYACAAAACEAWvQsW78AAAAVAQAA&#10;CwAAAAAAAAAAAAAAAAAfAQAAX3JlbHMvLnJlbHNQSwECLQAUAAYACAAAACEAct18/MYAAADdAAAA&#10;DwAAAAAAAAAAAAAAAAAHAgAAZHJzL2Rvd25yZXYueG1sUEsFBgAAAAADAAMAtwAAAPoCAAAAAA==&#10;">
                  <v:shape id="Freeform 1493" o:spid="_x0000_s1030" style="position:absolute;left:284;top:51;width:11333;height:2;visibility:visible;mso-wrap-style:square;v-text-anchor:top"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" path="m,l11333,e" filled="f" strokeweight=".58pt">
                    <v:path arrowok="t" o:connecttype="custom" o:connectlocs="0,0;11333,0" o:connectangles="0,0"/>
                  </v:shape>
                </v:group>
                <v:group id="Group 1494" o:spid="_x0000_s1031" style="position:absolute;left:284;top:311;width:11333;height:2" coordorigin="284,311"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">
                  <v:shape id="Freeform 1495" o:spid="_x0000_s1032" style="position:absolute;left:284;top:311;width:11333;height:2;visibility:visible;mso-wrap-style:square;v-text-anchor:top"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" path="m,l11333,e" filled="f" strokeweight=".58pt">
                    <v:path arrowok="t" o:connecttype="custom" o:connectlocs="0,0;11333,0" o:connectangles="0,0"/>
                  </v:shape>
                </v:group>
                <w10:wrap anchorx="page"/>
              </v:group>
            </w:pict>
          </mc:Fallback>
        </mc:AlternateContent>
      </w:r>
      <w:r>
        <w:rPr>
          <w:w w:val="105"/>
        </w:rPr>
        <w:t>Proceed</w:t>
      </w:r>
      <w:r>
        <w:rPr>
          <w:spacing w:val="-4"/>
          <w:w w:val="105"/>
        </w:rPr>
        <w:t xml:space="preserve"> </w:t>
      </w:r>
      <w:r>
        <w:rPr>
          <w:w w:val="105"/>
        </w:rPr>
        <w:t>to</w:t>
      </w:r>
      <w:r>
        <w:rPr>
          <w:spacing w:val="-4"/>
          <w:w w:val="105"/>
        </w:rPr>
        <w:t xml:space="preserve"> </w:t>
      </w:r>
      <w:r>
        <w:rPr>
          <w:w w:val="105"/>
        </w:rPr>
        <w:t>Question</w:t>
      </w:r>
      <w:r>
        <w:rPr>
          <w:spacing w:val="-4"/>
          <w:w w:val="105"/>
        </w:rPr>
        <w:t xml:space="preserve"> </w:t>
      </w:r>
      <w:r>
        <w:rPr>
          <w:w w:val="105"/>
        </w:rPr>
        <w:t>5</w:t>
      </w:r>
    </w:p>
    <w:p w14:paraId="4A683EE2" w14:textId="77777777" w:rsidR="00A56C5A" w:rsidRPr="009634DD" w:rsidRDefault="00A56C5A" w:rsidP="00A56C5A">
      <w:pPr>
        <w:spacing w:before="7" w:line="190" w:lineRule="exact"/>
        <w:rPr>
          <w:sz w:val="10"/>
          <w:szCs w:val="10"/>
        </w:rPr>
      </w:pPr>
    </w:p>
    <w:p w14:paraId="1C41431D" w14:textId="15F2A166" w:rsidR="00A56C5A" w:rsidRPr="007551E7" w:rsidRDefault="00A56C5A" w:rsidP="00A56C5A">
      <w:pPr>
        <w:widowControl w:val="0"/>
        <w:numPr>
          <w:ilvl w:val="0"/>
          <w:numId w:val="2"/>
        </w:numPr>
        <w:tabs>
          <w:tab w:val="left" w:pos="440"/>
        </w:tabs>
        <w:spacing w:before="69"/>
        <w:ind w:hanging="333"/>
        <w:rPr>
          <w:w w:val="105"/>
        </w:rPr>
      </w:pPr>
      <w:r>
        <w:rPr>
          <w:rFonts w:asciiTheme="minorHAnsi" w:hAnsiTheme="minorHAnsi" w:cstheme="minorBidi"/>
          <w:noProof/>
          <w:lang w:eastAsia="en-AU"/>
        </w:rPr>
        <mc:AlternateContent>
          <mc:Choice Requires="wpg">
            <w:drawing>
              <wp:anchor distT="0" distB="0" distL="114300" distR="114300" simplePos="0" relativeHeight="251746304" behindDoc="1" locked="0" layoutInCell="1" allowOverlap="1" wp14:anchorId="268774B6" wp14:editId="56BE59B4">
                <wp:simplePos x="0" y="0"/>
                <wp:positionH relativeFrom="page">
                  <wp:posOffset>2104662</wp:posOffset>
                </wp:positionH>
                <wp:positionV relativeFrom="paragraph">
                  <wp:posOffset>142709</wp:posOffset>
                </wp:positionV>
                <wp:extent cx="5168356" cy="45719"/>
                <wp:effectExtent l="0" t="0" r="0" b="0"/>
                <wp:wrapNone/>
                <wp:docPr id="4481" name="Group 4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356" cy="45719"/>
                          <a:chOff x="3323" y="232"/>
                          <a:chExt cx="8280" cy="2"/>
                        </a:xfrm>
                      </wpg:grpSpPr>
                      <wps:wsp>
                        <wps:cNvPr id="4482" name="Freeform 1629"/>
                        <wps:cNvSpPr>
                          <a:spLocks/>
                        </wps:cNvSpPr>
                        <wps:spPr bwMode="auto">
                          <a:xfrm>
                            <a:off x="3323" y="232"/>
                            <a:ext cx="8280" cy="2"/>
                          </a:xfrm>
                          <a:custGeom>
                            <a:avLst/>
                            <a:gdLst>
                              <a:gd name="T0" fmla="+- 0 3323 3323"/>
                              <a:gd name="T1" fmla="*/ T0 w 8280"/>
                              <a:gd name="T2" fmla="+- 0 11603 3323"/>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C8C08" id="Group 4481" o:spid="_x0000_s1026" style="position:absolute;margin-left:165.7pt;margin-top:11.25pt;width:406.95pt;height:3.6pt;z-index:-251570176;mso-position-horizontal-relative:page" coordorigin="3323,232"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">
                <v:shape id="Freeform 1629" o:spid="_x0000_s1027" style="position:absolute;left:3323;top:232;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" path="m,l8280,e" filled="f" strokeweight="1.92pt">
                  <v:path arrowok="t" o:connecttype="custom" o:connectlocs="0,0;8280,0" o:connectangles="0,0"/>
                </v:shape>
                <w10:wrap anchorx="page"/>
              </v:group>
            </w:pict>
          </mc:Fallback>
        </mc:AlternateContent>
      </w:r>
      <w:r w:rsidR="00122C7F">
        <w:rPr>
          <w:rFonts w:ascii="Arial"/>
          <w:b/>
          <w:sz w:val="24"/>
        </w:rPr>
        <w:t xml:space="preserve">Existing </w:t>
      </w:r>
      <w:r>
        <w:rPr>
          <w:rFonts w:ascii="Arial"/>
          <w:b/>
          <w:sz w:val="24"/>
        </w:rPr>
        <w:t>order</w:t>
      </w:r>
      <w:r>
        <w:rPr>
          <w:rFonts w:ascii="Arial"/>
          <w:b/>
          <w:spacing w:val="-5"/>
          <w:sz w:val="24"/>
        </w:rPr>
        <w:t xml:space="preserve"> </w:t>
      </w:r>
      <w:r>
        <w:rPr>
          <w:rFonts w:ascii="Arial"/>
          <w:b/>
          <w:sz w:val="24"/>
        </w:rPr>
        <w:t>details</w:t>
      </w:r>
    </w:p>
    <w:p w14:paraId="0EB86F4D" w14:textId="554BA866" w:rsidR="00A56C5A" w:rsidRDefault="00A12384" w:rsidP="00A56C5A">
      <w:pPr>
        <w:pStyle w:val="BodyText"/>
        <w:tabs>
          <w:tab w:val="left" w:pos="7556"/>
        </w:tabs>
        <w:spacing w:before="173"/>
        <w:rPr>
          <w:w w:val="105"/>
        </w:rPr>
      </w:pPr>
      <w:r>
        <w:rPr>
          <w:w w:val="105"/>
        </w:rPr>
        <w:t>P</w:t>
      </w:r>
      <w:r w:rsidR="00A56C5A">
        <w:rPr>
          <w:w w:val="105"/>
        </w:rPr>
        <w:t>lease provide a certified copy of the</w:t>
      </w:r>
      <w:r w:rsidR="00FC7755">
        <w:rPr>
          <w:w w:val="105"/>
        </w:rPr>
        <w:t xml:space="preserve"> current</w:t>
      </w:r>
      <w:r w:rsidR="00A56C5A">
        <w:rPr>
          <w:w w:val="105"/>
        </w:rPr>
        <w:t xml:space="preserve"> order and a copy of proof of service.</w:t>
      </w:r>
      <w:r>
        <w:rPr>
          <w:w w:val="105"/>
        </w:rPr>
        <w:t xml:space="preserve"> If you are unable to do so, court registry staff will obtain a copy on your behalf</w:t>
      </w:r>
      <w:r w:rsidR="00307FD7">
        <w:rPr>
          <w:w w:val="105"/>
        </w:rPr>
        <w:t>.</w:t>
      </w:r>
    </w:p>
    <w:p w14:paraId="7BA6DA86" w14:textId="3EE1B63F" w:rsidR="00DD40CF" w:rsidRPr="009634DD" w:rsidRDefault="00DD40CF" w:rsidP="00DD40CF">
      <w:pPr>
        <w:tabs>
          <w:tab w:val="left" w:pos="6300"/>
          <w:tab w:val="left" w:pos="9781"/>
        </w:tabs>
        <w:spacing w:after="30"/>
        <w:ind w:left="340" w:right="340"/>
        <w:rPr>
          <w:rFonts w:ascii="Arial" w:hAnsi="Arial"/>
          <w:b/>
          <w:color w:val="000000"/>
          <w:sz w:val="12"/>
          <w:szCs w:val="16"/>
        </w:rPr>
      </w:pPr>
    </w:p>
    <w:p w14:paraId="372B86B4" w14:textId="3C9DBF00" w:rsidR="00DD40CF" w:rsidRPr="00EF0E45" w:rsidRDefault="00390CA7" w:rsidP="00DD40CF">
      <w:pPr>
        <w:tabs>
          <w:tab w:val="left" w:pos="6300"/>
          <w:tab w:val="left" w:pos="9781"/>
        </w:tabs>
        <w:spacing w:after="30"/>
        <w:ind w:left="142" w:right="340"/>
        <w:rPr>
          <w:rFonts w:ascii="Arial" w:hAnsi="Arial"/>
          <w:b/>
          <w:color w:val="000000"/>
          <w:sz w:val="18"/>
        </w:rPr>
      </w:pPr>
      <w:r w:rsidRPr="00EF0E45">
        <w:rPr>
          <w:b/>
          <w:noProof/>
          <w:lang w:eastAsia="en-AU"/>
        </w:rPr>
        <mc:AlternateContent>
          <mc:Choice Requires="wps">
            <w:drawing>
              <wp:anchor distT="0" distB="0" distL="114300" distR="114300" simplePos="0" relativeHeight="251805696" behindDoc="0" locked="0" layoutInCell="1" allowOverlap="1" wp14:anchorId="25D9F37B" wp14:editId="672D38A9">
                <wp:simplePos x="0" y="0"/>
                <wp:positionH relativeFrom="column">
                  <wp:posOffset>5217795</wp:posOffset>
                </wp:positionH>
                <wp:positionV relativeFrom="paragraph">
                  <wp:posOffset>117475</wp:posOffset>
                </wp:positionV>
                <wp:extent cx="209550" cy="171450"/>
                <wp:effectExtent l="0" t="0" r="19050" b="19050"/>
                <wp:wrapNone/>
                <wp:docPr id="1089" name="Rectangl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D574" id="Rectangle 1089" o:spid="_x0000_s1026" style="position:absolute;margin-left:410.85pt;margin-top:9.25pt;width:16.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r w:rsidRPr="00EF0E45">
        <w:rPr>
          <w:b/>
          <w:noProof/>
          <w:lang w:eastAsia="en-AU"/>
        </w:rPr>
        <mc:AlternateContent>
          <mc:Choice Requires="wps">
            <w:drawing>
              <wp:anchor distT="0" distB="0" distL="114300" distR="114300" simplePos="0" relativeHeight="251794432" behindDoc="0" locked="0" layoutInCell="1" allowOverlap="1" wp14:anchorId="6809709C" wp14:editId="0AB53D71">
                <wp:simplePos x="0" y="0"/>
                <wp:positionH relativeFrom="column">
                  <wp:posOffset>2955290</wp:posOffset>
                </wp:positionH>
                <wp:positionV relativeFrom="paragraph">
                  <wp:posOffset>117475</wp:posOffset>
                </wp:positionV>
                <wp:extent cx="179705" cy="179705"/>
                <wp:effectExtent l="0" t="0"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64977" id="Rectangle 31" o:spid="_x0000_s1026" style="position:absolute;margin-left:232.7pt;margin-top:9.25pt;width:14.15pt;height:14.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" filled="f" fillcolor="#9bc1ff" strokeweight=".5pt">
                <v:fill color2="#3f80cd" focus="100%" type="gradient">
                  <o:fill v:ext="view" type="gradientUnscaled"/>
                </v:fill>
                <v:shadow opacity="22938f" offset="0"/>
                <v:textbox inset=",7.2pt,,7.2pt"/>
              </v:rect>
            </w:pict>
          </mc:Fallback>
        </mc:AlternateContent>
      </w:r>
      <w:r w:rsidR="00DD40CF" w:rsidRPr="00EF0E45">
        <w:rPr>
          <w:b/>
          <w:noProof/>
          <w:lang w:eastAsia="en-AU"/>
        </w:rPr>
        <mc:AlternateContent>
          <mc:Choice Requires="wps">
            <w:drawing>
              <wp:anchor distT="0" distB="0" distL="114300" distR="114300" simplePos="0" relativeHeight="251793408" behindDoc="0" locked="0" layoutInCell="1" allowOverlap="1" wp14:anchorId="4D320316" wp14:editId="17000659">
                <wp:simplePos x="0" y="0"/>
                <wp:positionH relativeFrom="column">
                  <wp:posOffset>212090</wp:posOffset>
                </wp:positionH>
                <wp:positionV relativeFrom="paragraph">
                  <wp:posOffset>117475</wp:posOffset>
                </wp:positionV>
                <wp:extent cx="179705" cy="179705"/>
                <wp:effectExtent l="12065" t="12700" r="825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9DFD" id="Rectangle 28" o:spid="_x0000_s1026" style="position:absolute;margin-left:16.7pt;margin-top:9.25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cKLA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" filled="f" fillcolor="#9bc1ff" strokeweight=".5pt">
                <v:fill color2="#3f80cd" focus="100%" type="gradient">
                  <o:fill v:ext="view" type="gradientUnscaled"/>
                </v:fill>
                <v:shadow opacity="22938f" offset="0"/>
                <v:textbox inset=",7.2pt,,7.2pt"/>
              </v:rect>
            </w:pict>
          </mc:Fallback>
        </mc:AlternateContent>
      </w:r>
      <w:r w:rsidR="00DD40CF" w:rsidRPr="00EF0E45">
        <w:rPr>
          <w:rFonts w:ascii="Arial" w:hAnsi="Arial"/>
          <w:b/>
          <w:color w:val="000000"/>
          <w:sz w:val="18"/>
        </w:rPr>
        <w:t>Is the existing order:</w:t>
      </w:r>
    </w:p>
    <w:p w14:paraId="1BDB71F2" w14:textId="373BF013" w:rsidR="00DD40CF" w:rsidRDefault="00DD40CF" w:rsidP="00DD40CF">
      <w:pPr>
        <w:tabs>
          <w:tab w:val="left" w:pos="851"/>
        </w:tabs>
        <w:spacing w:after="30"/>
        <w:ind w:left="142" w:right="340"/>
        <w:rPr>
          <w:rFonts w:ascii="Arial" w:hAnsi="Arial"/>
          <w:color w:val="000000"/>
          <w:sz w:val="18"/>
        </w:rPr>
      </w:pPr>
      <w:r>
        <w:rPr>
          <w:rFonts w:ascii="Arial" w:hAnsi="Arial"/>
          <w:color w:val="000000"/>
          <w:sz w:val="18"/>
        </w:rPr>
        <w:tab/>
        <w:t xml:space="preserve">A Queensland temporary protection order  </w:t>
      </w:r>
      <w:r>
        <w:rPr>
          <w:rFonts w:ascii="Arial" w:hAnsi="Arial"/>
          <w:color w:val="000000"/>
          <w:sz w:val="18"/>
        </w:rPr>
        <w:tab/>
      </w:r>
      <w:r>
        <w:rPr>
          <w:rFonts w:ascii="Arial" w:hAnsi="Arial"/>
          <w:color w:val="000000"/>
          <w:sz w:val="18"/>
        </w:rPr>
        <w:tab/>
        <w:t>A Queensland protection order</w:t>
      </w:r>
      <w:r w:rsidR="00A12384">
        <w:rPr>
          <w:rFonts w:ascii="Arial" w:hAnsi="Arial"/>
          <w:color w:val="000000"/>
          <w:sz w:val="18"/>
        </w:rPr>
        <w:t xml:space="preserve"> </w:t>
      </w:r>
      <w:r w:rsidR="00A12384">
        <w:rPr>
          <w:rFonts w:ascii="Arial" w:hAnsi="Arial"/>
          <w:color w:val="000000"/>
          <w:sz w:val="18"/>
        </w:rPr>
        <w:tab/>
      </w:r>
      <w:r w:rsidR="00A12384">
        <w:rPr>
          <w:rFonts w:ascii="Arial" w:hAnsi="Arial"/>
          <w:color w:val="000000"/>
          <w:sz w:val="18"/>
        </w:rPr>
        <w:tab/>
        <w:t>Queensland release conditions</w:t>
      </w:r>
    </w:p>
    <w:p w14:paraId="4CAF207D" w14:textId="1175CA78" w:rsidR="00DD40CF" w:rsidRDefault="00390CA7" w:rsidP="00DD40CF">
      <w:pPr>
        <w:tabs>
          <w:tab w:val="left" w:pos="3600"/>
          <w:tab w:val="left" w:pos="6300"/>
          <w:tab w:val="left" w:pos="9781"/>
        </w:tabs>
        <w:spacing w:after="30"/>
        <w:ind w:left="142"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99552" behindDoc="0" locked="0" layoutInCell="1" allowOverlap="1" wp14:anchorId="1D1D10DF" wp14:editId="09E67A9D">
                <wp:simplePos x="0" y="0"/>
                <wp:positionH relativeFrom="column">
                  <wp:posOffset>5074920</wp:posOffset>
                </wp:positionH>
                <wp:positionV relativeFrom="paragraph">
                  <wp:posOffset>33655</wp:posOffset>
                </wp:positionV>
                <wp:extent cx="2047875" cy="245745"/>
                <wp:effectExtent l="0" t="0" r="2857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4574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0707" id="Rectangle 6" o:spid="_x0000_s1026" style="position:absolute;margin-left:399.6pt;margin-top:2.65pt;width:161.25pt;height:19.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" filled="f" fillcolor="#9bc1ff" strokeweight=".5pt">
                <v:fill color2="#3f80cd" focus="100%" type="gradient">
                  <o:fill v:ext="view" type="gradientUnscaled"/>
                </v:fill>
                <v:shadow opacity="22938f" offset="0"/>
                <v:textbox inset=",7.2pt,,7.2pt"/>
              </v:rect>
            </w:pict>
          </mc:Fallback>
        </mc:AlternateContent>
      </w:r>
      <w:r w:rsidR="00DD40CF">
        <w:rPr>
          <w:rFonts w:ascii="Arial" w:hAnsi="Arial"/>
          <w:noProof/>
          <w:color w:val="000000"/>
          <w:sz w:val="18"/>
          <w:lang w:eastAsia="en-AU"/>
        </w:rPr>
        <mc:AlternateContent>
          <mc:Choice Requires="wps">
            <w:drawing>
              <wp:anchor distT="0" distB="0" distL="114300" distR="114300" simplePos="0" relativeHeight="251795456" behindDoc="0" locked="0" layoutInCell="1" allowOverlap="1" wp14:anchorId="12AD4AD9" wp14:editId="6A97743B">
                <wp:simplePos x="0" y="0"/>
                <wp:positionH relativeFrom="column">
                  <wp:posOffset>1413510</wp:posOffset>
                </wp:positionH>
                <wp:positionV relativeFrom="paragraph">
                  <wp:posOffset>71120</wp:posOffset>
                </wp:positionV>
                <wp:extent cx="179705" cy="179705"/>
                <wp:effectExtent l="13335" t="13970" r="6985"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A068" id="Rectangle 27" o:spid="_x0000_s1026" style="position:absolute;margin-left:111.3pt;margin-top:5.6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fLQ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" filled="f" fillcolor="#9bc1ff" strokeweight=".5pt">
                <v:fill color2="#3f80cd" focus="100%" type="gradient">
                  <o:fill v:ext="view" type="gradientUnscaled"/>
                </v:fill>
                <v:shadow opacity="22938f" offset="0"/>
                <v:textbox inset=",7.2pt,,7.2pt"/>
              </v:rect>
            </w:pict>
          </mc:Fallback>
        </mc:AlternateContent>
      </w:r>
    </w:p>
    <w:p w14:paraId="053DF064" w14:textId="40EAC45B" w:rsidR="00DD40CF" w:rsidRDefault="00DD40CF" w:rsidP="00307FD7">
      <w:pPr>
        <w:tabs>
          <w:tab w:val="left" w:pos="2268"/>
          <w:tab w:val="left" w:pos="3119"/>
        </w:tabs>
        <w:spacing w:after="30"/>
        <w:ind w:left="142" w:right="340"/>
        <w:rPr>
          <w:rFonts w:ascii="Arial" w:hAnsi="Arial"/>
          <w:color w:val="000000"/>
          <w:sz w:val="18"/>
        </w:rPr>
      </w:pPr>
      <w:r>
        <w:rPr>
          <w:rFonts w:ascii="Arial" w:hAnsi="Arial"/>
          <w:color w:val="000000"/>
          <w:sz w:val="18"/>
        </w:rPr>
        <w:t>An order made in</w:t>
      </w:r>
      <w:r w:rsidR="00A12384">
        <w:rPr>
          <w:rFonts w:ascii="Arial" w:hAnsi="Arial"/>
          <w:color w:val="000000"/>
          <w:sz w:val="18"/>
        </w:rPr>
        <w:t>terstate</w:t>
      </w:r>
      <w:r w:rsidR="00FB21E3">
        <w:rPr>
          <w:rFonts w:ascii="Arial" w:hAnsi="Arial"/>
          <w:color w:val="000000"/>
          <w:sz w:val="18"/>
        </w:rPr>
        <w:t>*</w:t>
      </w:r>
      <w:r>
        <w:rPr>
          <w:rFonts w:ascii="Arial" w:hAnsi="Arial"/>
          <w:color w:val="000000"/>
          <w:sz w:val="18"/>
        </w:rPr>
        <w:t xml:space="preserve"> </w:t>
      </w:r>
      <w:r>
        <w:rPr>
          <w:rFonts w:ascii="Arial" w:hAnsi="Arial"/>
          <w:color w:val="000000"/>
          <w:sz w:val="18"/>
        </w:rPr>
        <w:tab/>
      </w:r>
      <w:r w:rsidR="00A12384">
        <w:rPr>
          <w:rFonts w:ascii="Arial" w:hAnsi="Arial"/>
          <w:color w:val="000000"/>
          <w:sz w:val="18"/>
        </w:rPr>
        <w:tab/>
        <w:t>State or Territory where the order was made</w:t>
      </w:r>
      <w:r w:rsidR="00307FD7">
        <w:rPr>
          <w:rFonts w:ascii="Arial" w:hAnsi="Arial"/>
          <w:color w:val="000000"/>
          <w:sz w:val="18"/>
        </w:rPr>
        <w:t xml:space="preserve"> or registered in</w:t>
      </w:r>
    </w:p>
    <w:p w14:paraId="343BED97" w14:textId="142A1C44" w:rsidR="00DD40CF" w:rsidRPr="00592603" w:rsidRDefault="00DD40CF" w:rsidP="00DD40CF">
      <w:pPr>
        <w:tabs>
          <w:tab w:val="left" w:pos="340"/>
          <w:tab w:val="left" w:pos="3600"/>
        </w:tabs>
        <w:spacing w:before="160" w:after="30"/>
        <w:ind w:left="142" w:right="340"/>
        <w:rPr>
          <w:rFonts w:ascii="Arial" w:hAnsi="Arial"/>
          <w:color w:val="000000"/>
          <w:sz w:val="18"/>
        </w:rPr>
      </w:pPr>
      <w:r>
        <w:rPr>
          <w:rFonts w:ascii="Arial" w:hAnsi="Arial"/>
          <w:color w:val="000000"/>
          <w:sz w:val="18"/>
        </w:rPr>
        <w:t>Date the original order was made</w:t>
      </w:r>
      <w:r>
        <w:rPr>
          <w:rFonts w:ascii="Arial" w:hAnsi="Arial"/>
          <w:color w:val="000000"/>
          <w:sz w:val="18"/>
        </w:rPr>
        <w:tab/>
        <w:t>The court and location the original order was made</w:t>
      </w:r>
      <w:r w:rsidR="00307FD7">
        <w:rPr>
          <w:rFonts w:ascii="Arial" w:hAnsi="Arial"/>
          <w:color w:val="000000"/>
          <w:sz w:val="18"/>
        </w:rPr>
        <w:t xml:space="preserve"> or registered</w:t>
      </w:r>
      <w:r w:rsidRPr="00592603">
        <w:rPr>
          <w:rFonts w:ascii="Arial" w:hAnsi="Arial"/>
          <w:color w:val="000000"/>
          <w:sz w:val="18"/>
        </w:rPr>
        <w:tab/>
      </w:r>
    </w:p>
    <w:p w14:paraId="5CEEC939" w14:textId="4D44C13E" w:rsidR="00DD40CF" w:rsidRDefault="00810508" w:rsidP="0033566D">
      <w:pPr>
        <w:pStyle w:val="BodyText"/>
        <w:tabs>
          <w:tab w:val="left" w:pos="7556"/>
          <w:tab w:val="left" w:pos="11199"/>
        </w:tabs>
        <w:spacing w:before="173"/>
        <w:ind w:right="301"/>
        <w:rPr>
          <w:w w:val="105"/>
        </w:rPr>
      </w:pPr>
      <w:r>
        <w:rPr>
          <w:noProof/>
          <w:lang w:val="en-AU" w:eastAsia="en-AU"/>
        </w:rPr>
        <mc:AlternateContent>
          <mc:Choice Requires="wpg">
            <w:drawing>
              <wp:anchor distT="0" distB="0" distL="114300" distR="114300" simplePos="0" relativeHeight="251735040" behindDoc="1" locked="0" layoutInCell="1" allowOverlap="1" wp14:anchorId="68115CB9" wp14:editId="7F2E43A4">
                <wp:simplePos x="0" y="0"/>
                <wp:positionH relativeFrom="page">
                  <wp:posOffset>2441152</wp:posOffset>
                </wp:positionH>
                <wp:positionV relativeFrom="paragraph">
                  <wp:posOffset>23495</wp:posOffset>
                </wp:positionV>
                <wp:extent cx="3451860" cy="266160"/>
                <wp:effectExtent l="0" t="0" r="15240" b="19685"/>
                <wp:wrapNone/>
                <wp:docPr id="4454" name="Group 4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66160"/>
                          <a:chOff x="341" y="310"/>
                          <a:chExt cx="5436" cy="478"/>
                        </a:xfrm>
                      </wpg:grpSpPr>
                      <wpg:grpSp>
                        <wpg:cNvPr id="4455" name="Group 1515"/>
                        <wpg:cNvGrpSpPr>
                          <a:grpSpLocks/>
                        </wpg:cNvGrpSpPr>
                        <wpg:grpSpPr bwMode="auto">
                          <a:xfrm>
                            <a:off x="347" y="315"/>
                            <a:ext cx="5424" cy="2"/>
                            <a:chOff x="347" y="315"/>
                            <a:chExt cx="5424" cy="2"/>
                          </a:xfrm>
                        </wpg:grpSpPr>
                        <wps:wsp>
                          <wps:cNvPr id="4456" name="Freeform 1516"/>
                          <wps:cNvSpPr>
                            <a:spLocks/>
                          </wps:cNvSpPr>
                          <wps:spPr bwMode="auto">
                            <a:xfrm>
                              <a:off x="347" y="315"/>
                              <a:ext cx="5424" cy="2"/>
                            </a:xfrm>
                            <a:custGeom>
                              <a:avLst/>
                              <a:gdLst>
                                <a:gd name="T0" fmla="+- 0 347 347"/>
                                <a:gd name="T1" fmla="*/ T0 w 5424"/>
                                <a:gd name="T2" fmla="+- 0 5771 347"/>
                                <a:gd name="T3" fmla="*/ T2 w 5424"/>
                              </a:gdLst>
                              <a:ahLst/>
                              <a:cxnLst>
                                <a:cxn ang="0">
                                  <a:pos x="T1" y="0"/>
                                </a:cxn>
                                <a:cxn ang="0">
                                  <a:pos x="T3" y="0"/>
                                </a:cxn>
                              </a:cxnLst>
                              <a:rect l="0" t="0" r="r" b="b"/>
                              <a:pathLst>
                                <a:path w="5424">
                                  <a:moveTo>
                                    <a:pt x="0" y="0"/>
                                  </a:moveTo>
                                  <a:lnTo>
                                    <a:pt x="54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7" name="Group 1517"/>
                        <wpg:cNvGrpSpPr>
                          <a:grpSpLocks/>
                        </wpg:cNvGrpSpPr>
                        <wpg:grpSpPr bwMode="auto">
                          <a:xfrm>
                            <a:off x="352" y="320"/>
                            <a:ext cx="2" cy="456"/>
                            <a:chOff x="352" y="320"/>
                            <a:chExt cx="2" cy="456"/>
                          </a:xfrm>
                        </wpg:grpSpPr>
                        <wps:wsp>
                          <wps:cNvPr id="4458" name="Freeform 1518"/>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9" name="Group 1519"/>
                        <wpg:cNvGrpSpPr>
                          <a:grpSpLocks/>
                        </wpg:cNvGrpSpPr>
                        <wpg:grpSpPr bwMode="auto">
                          <a:xfrm>
                            <a:off x="347" y="781"/>
                            <a:ext cx="5424" cy="2"/>
                            <a:chOff x="347" y="781"/>
                            <a:chExt cx="5424" cy="2"/>
                          </a:xfrm>
                        </wpg:grpSpPr>
                        <wps:wsp>
                          <wps:cNvPr id="4460" name="Freeform 1520"/>
                          <wps:cNvSpPr>
                            <a:spLocks/>
                          </wps:cNvSpPr>
                          <wps:spPr bwMode="auto">
                            <a:xfrm>
                              <a:off x="347" y="781"/>
                              <a:ext cx="5424" cy="2"/>
                            </a:xfrm>
                            <a:custGeom>
                              <a:avLst/>
                              <a:gdLst>
                                <a:gd name="T0" fmla="+- 0 347 347"/>
                                <a:gd name="T1" fmla="*/ T0 w 5424"/>
                                <a:gd name="T2" fmla="+- 0 5771 347"/>
                                <a:gd name="T3" fmla="*/ T2 w 5424"/>
                              </a:gdLst>
                              <a:ahLst/>
                              <a:cxnLst>
                                <a:cxn ang="0">
                                  <a:pos x="T1" y="0"/>
                                </a:cxn>
                                <a:cxn ang="0">
                                  <a:pos x="T3" y="0"/>
                                </a:cxn>
                              </a:cxnLst>
                              <a:rect l="0" t="0" r="r" b="b"/>
                              <a:pathLst>
                                <a:path w="5424">
                                  <a:moveTo>
                                    <a:pt x="0" y="0"/>
                                  </a:moveTo>
                                  <a:lnTo>
                                    <a:pt x="54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1" name="Group 1521"/>
                        <wpg:cNvGrpSpPr>
                          <a:grpSpLocks/>
                        </wpg:cNvGrpSpPr>
                        <wpg:grpSpPr bwMode="auto">
                          <a:xfrm>
                            <a:off x="5766" y="320"/>
                            <a:ext cx="2" cy="456"/>
                            <a:chOff x="5766" y="320"/>
                            <a:chExt cx="2" cy="456"/>
                          </a:xfrm>
                        </wpg:grpSpPr>
                        <wps:wsp>
                          <wps:cNvPr id="4462" name="Freeform 1522"/>
                          <wps:cNvSpPr>
                            <a:spLocks/>
                          </wps:cNvSpPr>
                          <wps:spPr bwMode="auto">
                            <a:xfrm>
                              <a:off x="5766"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E1CC6" id="Group 4454" o:spid="_x0000_s1026" style="position:absolute;margin-left:192.2pt;margin-top:1.85pt;width:271.8pt;height:20.95pt;z-index:-251581440;mso-position-horizontal-relative:page" coordorigin="341,310" coordsize="54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">
                <v:group id="Group 1515" o:spid="_x0000_s1027" style="position:absolute;left:347;top:315;width:5424;height:2" coordorigin="347,315" coordsize="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">
                  <v:shape id="Freeform 1516" o:spid="_x0000_s1028" style="position:absolute;left:347;top:315;width:5424;height:2;visibility:visible;mso-wrap-style:square;v-text-anchor:top" coordsize="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" path="m,l5424,e" filled="f" strokeweight=".58pt">
                    <v:path arrowok="t" o:connecttype="custom" o:connectlocs="0,0;5424,0" o:connectangles="0,0"/>
                  </v:shape>
                </v:group>
                <v:group id="Group 1517" o:spid="_x0000_s1029" style="position:absolute;left:352;top:320;width:2;height:456" coordorigin="352,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">
                  <v:shape id="Freeform 1518" o:spid="_x0000_s1030" style="position:absolute;left:352;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" path="m,l,456e" filled="f" strokeweight=".58pt">
                    <v:path arrowok="t" o:connecttype="custom" o:connectlocs="0,320;0,776" o:connectangles="0,0"/>
                  </v:shape>
                </v:group>
                <v:group id="Group 1519" o:spid="_x0000_s1031" style="position:absolute;left:347;top:781;width:5424;height:2" coordorigin="347,781" coordsize="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">
                  <v:shape id="Freeform 1520" o:spid="_x0000_s1032" style="position:absolute;left:347;top:781;width:5424;height:2;visibility:visible;mso-wrap-style:square;v-text-anchor:top" coordsize="5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" path="m,l5424,e" filled="f" strokeweight=".58pt">
                    <v:path arrowok="t" o:connecttype="custom" o:connectlocs="0,0;5424,0" o:connectangles="0,0"/>
                  </v:shape>
                </v:group>
                <v:group id="Group 1521" o:spid="_x0000_s1033" style="position:absolute;left:5766;top:320;width:2;height:456" coordorigin="5766,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">
                  <v:shape id="Freeform 1522" o:spid="_x0000_s1034" style="position:absolute;left:5766;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" path="m,l,456e" filled="f" strokeweight=".58pt">
                    <v:path arrowok="t" o:connecttype="custom" o:connectlocs="0,320;0,776" o:connectangles="0,0"/>
                  </v:shape>
                </v:group>
                <w10:wrap anchorx="page"/>
              </v:group>
            </w:pict>
          </mc:Fallback>
        </mc:AlternateContent>
      </w:r>
      <w:r>
        <w:rPr>
          <w:noProof/>
          <w:lang w:val="en-AU" w:eastAsia="en-AU"/>
        </w:rPr>
        <mc:AlternateContent>
          <mc:Choice Requires="wpg">
            <w:drawing>
              <wp:anchor distT="0" distB="0" distL="114300" distR="114300" simplePos="0" relativeHeight="251736064" behindDoc="1" locked="0" layoutInCell="1" allowOverlap="1" wp14:anchorId="2E3E8694" wp14:editId="386688E3">
                <wp:simplePos x="0" y="0"/>
                <wp:positionH relativeFrom="page">
                  <wp:posOffset>228600</wp:posOffset>
                </wp:positionH>
                <wp:positionV relativeFrom="paragraph">
                  <wp:posOffset>38312</wp:posOffset>
                </wp:positionV>
                <wp:extent cx="1952625" cy="254000"/>
                <wp:effectExtent l="0" t="0" r="9525" b="12700"/>
                <wp:wrapNone/>
                <wp:docPr id="4445" name="Group 4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54000"/>
                          <a:chOff x="6475" y="310"/>
                          <a:chExt cx="2186" cy="478"/>
                        </a:xfrm>
                      </wpg:grpSpPr>
                      <wpg:grpSp>
                        <wpg:cNvPr id="4446" name="Group 1524"/>
                        <wpg:cNvGrpSpPr>
                          <a:grpSpLocks/>
                        </wpg:cNvGrpSpPr>
                        <wpg:grpSpPr bwMode="auto">
                          <a:xfrm>
                            <a:off x="6481" y="315"/>
                            <a:ext cx="2175" cy="2"/>
                            <a:chOff x="6481" y="315"/>
                            <a:chExt cx="2175" cy="2"/>
                          </a:xfrm>
                        </wpg:grpSpPr>
                        <wps:wsp>
                          <wps:cNvPr id="4447" name="Freeform 1525"/>
                          <wps:cNvSpPr>
                            <a:spLocks/>
                          </wps:cNvSpPr>
                          <wps:spPr bwMode="auto">
                            <a:xfrm>
                              <a:off x="6481" y="315"/>
                              <a:ext cx="2175" cy="2"/>
                            </a:xfrm>
                            <a:custGeom>
                              <a:avLst/>
                              <a:gdLst>
                                <a:gd name="T0" fmla="+- 0 6481 6481"/>
                                <a:gd name="T1" fmla="*/ T0 w 2175"/>
                                <a:gd name="T2" fmla="+- 0 8656 6481"/>
                                <a:gd name="T3" fmla="*/ T2 w 2175"/>
                              </a:gdLst>
                              <a:ahLst/>
                              <a:cxnLst>
                                <a:cxn ang="0">
                                  <a:pos x="T1" y="0"/>
                                </a:cxn>
                                <a:cxn ang="0">
                                  <a:pos x="T3" y="0"/>
                                </a:cxn>
                              </a:cxnLst>
                              <a:rect l="0" t="0" r="r" b="b"/>
                              <a:pathLst>
                                <a:path w="2175">
                                  <a:moveTo>
                                    <a:pt x="0" y="0"/>
                                  </a:moveTo>
                                  <a:lnTo>
                                    <a:pt x="2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 name="Group 1526"/>
                        <wpg:cNvGrpSpPr>
                          <a:grpSpLocks/>
                        </wpg:cNvGrpSpPr>
                        <wpg:grpSpPr bwMode="auto">
                          <a:xfrm>
                            <a:off x="6486" y="320"/>
                            <a:ext cx="2" cy="456"/>
                            <a:chOff x="6486" y="320"/>
                            <a:chExt cx="2" cy="456"/>
                          </a:xfrm>
                        </wpg:grpSpPr>
                        <wps:wsp>
                          <wps:cNvPr id="4449" name="Freeform 1527"/>
                          <wps:cNvSpPr>
                            <a:spLocks/>
                          </wps:cNvSpPr>
                          <wps:spPr bwMode="auto">
                            <a:xfrm>
                              <a:off x="6486"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 name="Group 1528"/>
                        <wpg:cNvGrpSpPr>
                          <a:grpSpLocks/>
                        </wpg:cNvGrpSpPr>
                        <wpg:grpSpPr bwMode="auto">
                          <a:xfrm>
                            <a:off x="6481" y="781"/>
                            <a:ext cx="2175" cy="2"/>
                            <a:chOff x="6481" y="781"/>
                            <a:chExt cx="2175" cy="2"/>
                          </a:xfrm>
                        </wpg:grpSpPr>
                        <wps:wsp>
                          <wps:cNvPr id="4451" name="Freeform 1529"/>
                          <wps:cNvSpPr>
                            <a:spLocks/>
                          </wps:cNvSpPr>
                          <wps:spPr bwMode="auto">
                            <a:xfrm>
                              <a:off x="6481" y="781"/>
                              <a:ext cx="2175" cy="2"/>
                            </a:xfrm>
                            <a:custGeom>
                              <a:avLst/>
                              <a:gdLst>
                                <a:gd name="T0" fmla="+- 0 6481 6481"/>
                                <a:gd name="T1" fmla="*/ T0 w 2175"/>
                                <a:gd name="T2" fmla="+- 0 8656 6481"/>
                                <a:gd name="T3" fmla="*/ T2 w 2175"/>
                              </a:gdLst>
                              <a:ahLst/>
                              <a:cxnLst>
                                <a:cxn ang="0">
                                  <a:pos x="T1" y="0"/>
                                </a:cxn>
                                <a:cxn ang="0">
                                  <a:pos x="T3" y="0"/>
                                </a:cxn>
                              </a:cxnLst>
                              <a:rect l="0" t="0" r="r" b="b"/>
                              <a:pathLst>
                                <a:path w="2175">
                                  <a:moveTo>
                                    <a:pt x="0" y="0"/>
                                  </a:moveTo>
                                  <a:lnTo>
                                    <a:pt x="2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 name="Group 1530"/>
                        <wpg:cNvGrpSpPr>
                          <a:grpSpLocks/>
                        </wpg:cNvGrpSpPr>
                        <wpg:grpSpPr bwMode="auto">
                          <a:xfrm>
                            <a:off x="8651" y="320"/>
                            <a:ext cx="2" cy="456"/>
                            <a:chOff x="8651" y="320"/>
                            <a:chExt cx="2" cy="456"/>
                          </a:xfrm>
                        </wpg:grpSpPr>
                        <wps:wsp>
                          <wps:cNvPr id="4453" name="Freeform 1531"/>
                          <wps:cNvSpPr>
                            <a:spLocks/>
                          </wps:cNvSpPr>
                          <wps:spPr bwMode="auto">
                            <a:xfrm>
                              <a:off x="865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412D26" id="Group 4445" o:spid="_x0000_s1026" style="position:absolute;margin-left:18pt;margin-top:3pt;width:153.75pt;height:20pt;z-index:-251580416;mso-position-horizontal-relative:page" coordorigin="6475,310" coordsize="218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">
                <v:group id="Group 1524" o:spid="_x0000_s1027" style="position:absolute;left:6481;top:315;width:2175;height:2" coordorigin="6481,315"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">
                  <v:shape id="Freeform 1525" o:spid="_x0000_s1028" style="position:absolute;left:6481;top:315;width:2175;height: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" path="m,l2175,e" filled="f" strokeweight=".58pt">
                    <v:path arrowok="t" o:connecttype="custom" o:connectlocs="0,0;2175,0" o:connectangles="0,0"/>
                  </v:shape>
                </v:group>
                <v:group id="Group 1526" o:spid="_x0000_s1029" style="position:absolute;left:6486;top:320;width:2;height:456" coordorigin="6486,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">
                  <v:shape id="Freeform 1527" o:spid="_x0000_s1030" style="position:absolute;left:6486;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" path="m,l,456e" filled="f" strokeweight=".58pt">
                    <v:path arrowok="t" o:connecttype="custom" o:connectlocs="0,320;0,776" o:connectangles="0,0"/>
                  </v:shape>
                </v:group>
                <v:group id="Group 1528" o:spid="_x0000_s1031" style="position:absolute;left:6481;top:781;width:2175;height:2" coordorigin="6481,781"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">
                  <v:shape id="Freeform 1529" o:spid="_x0000_s1032" style="position:absolute;left:6481;top:781;width:2175;height: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" path="m,l2175,e" filled="f" strokeweight=".58pt">
                    <v:path arrowok="t" o:connecttype="custom" o:connectlocs="0,0;2175,0" o:connectangles="0,0"/>
                  </v:shape>
                </v:group>
                <v:group id="Group 1530" o:spid="_x0000_s1033" style="position:absolute;left:8651;top:320;width:2;height:456" coordorigin="8651,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a4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Nh/B8E56AnD8AAAD//wMAUEsBAi0AFAAGAAgAAAAhANvh9svuAAAAhQEAABMAAAAAAAAA&#10;AAAAAAAAAAAAAFtDb250ZW50X1R5cGVzXS54bWxQSwECLQAUAAYACAAAACEAWvQsW78AAAAVAQAA&#10;CwAAAAAAAAAAAAAAAAAfAQAAX3JlbHMvLnJlbHNQSwECLQAUAAYACAAAACEAc4ZWuMYAAADdAAAA&#10;DwAAAAAAAAAAAAAAAAAHAgAAZHJzL2Rvd25yZXYueG1sUEsFBgAAAAADAAMAtwAAAPoCAAAAAA==&#10;">
                  <v:shape id="Freeform 1531" o:spid="_x0000_s1034" style="position:absolute;left:8651;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" path="m,l,456e" filled="f" strokeweight=".58pt">
                    <v:path arrowok="t" o:connecttype="custom" o:connectlocs="0,320;0,776" o:connectangles="0,0"/>
                  </v:shape>
                </v:group>
                <w10:wrap anchorx="page"/>
              </v:group>
            </w:pict>
          </mc:Fallback>
        </mc:AlternateContent>
      </w:r>
    </w:p>
    <w:p w14:paraId="4FAA7875" w14:textId="3063E5A4" w:rsidR="00DD40CF" w:rsidRPr="009634DD" w:rsidRDefault="00810508" w:rsidP="00A56C5A">
      <w:pPr>
        <w:pStyle w:val="BodyText"/>
        <w:tabs>
          <w:tab w:val="left" w:pos="7556"/>
        </w:tabs>
        <w:spacing w:before="173"/>
        <w:rPr>
          <w:w w:val="105"/>
          <w:sz w:val="4"/>
          <w:szCs w:val="4"/>
        </w:rPr>
      </w:pPr>
      <w:r w:rsidRPr="00FB21E3">
        <w:rPr>
          <w:noProof/>
          <w:sz w:val="18"/>
          <w:szCs w:val="18"/>
          <w:lang w:val="en-AU" w:eastAsia="en-AU"/>
        </w:rPr>
        <mc:AlternateContent>
          <mc:Choice Requires="wpg">
            <w:drawing>
              <wp:anchor distT="0" distB="0" distL="114300" distR="114300" simplePos="0" relativeHeight="251748352" behindDoc="1" locked="0" layoutInCell="1" allowOverlap="1" wp14:anchorId="38A9A472" wp14:editId="60AC44C6">
                <wp:simplePos x="0" y="0"/>
                <wp:positionH relativeFrom="page">
                  <wp:posOffset>4094480</wp:posOffset>
                </wp:positionH>
                <wp:positionV relativeFrom="paragraph">
                  <wp:posOffset>124460</wp:posOffset>
                </wp:positionV>
                <wp:extent cx="180340" cy="180340"/>
                <wp:effectExtent l="0" t="0" r="10160" b="10160"/>
                <wp:wrapNone/>
                <wp:docPr id="4432" name="Group 4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992" y="37"/>
                          <a:chExt cx="284" cy="284"/>
                        </a:xfrm>
                      </wpg:grpSpPr>
                      <wps:wsp>
                        <wps:cNvPr id="4433" name="Freeform 1633"/>
                        <wps:cNvSpPr>
                          <a:spLocks/>
                        </wps:cNvSpPr>
                        <wps:spPr bwMode="auto">
                          <a:xfrm>
                            <a:off x="5992" y="37"/>
                            <a:ext cx="284" cy="284"/>
                          </a:xfrm>
                          <a:custGeom>
                            <a:avLst/>
                            <a:gdLst>
                              <a:gd name="T0" fmla="+- 0 5992 5992"/>
                              <a:gd name="T1" fmla="*/ T0 w 284"/>
                              <a:gd name="T2" fmla="+- 0 37 37"/>
                              <a:gd name="T3" fmla="*/ 37 h 284"/>
                              <a:gd name="T4" fmla="+- 0 6275 5992"/>
                              <a:gd name="T5" fmla="*/ T4 w 284"/>
                              <a:gd name="T6" fmla="+- 0 37 37"/>
                              <a:gd name="T7" fmla="*/ 37 h 284"/>
                              <a:gd name="T8" fmla="+- 0 6275 5992"/>
                              <a:gd name="T9" fmla="*/ T8 w 284"/>
                              <a:gd name="T10" fmla="+- 0 320 37"/>
                              <a:gd name="T11" fmla="*/ 320 h 284"/>
                              <a:gd name="T12" fmla="+- 0 5992 5992"/>
                              <a:gd name="T13" fmla="*/ T12 w 284"/>
                              <a:gd name="T14" fmla="+- 0 320 37"/>
                              <a:gd name="T15" fmla="*/ 320 h 284"/>
                              <a:gd name="T16" fmla="+- 0 5992 5992"/>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28669" id="Group 4432" o:spid="_x0000_s1026" style="position:absolute;margin-left:322.4pt;margin-top:9.8pt;width:14.2pt;height:14.2pt;z-index:-251568128;mso-position-horizontal-relative:page" coordorigin="5992,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">
                <v:shape id="Freeform 1633" o:spid="_x0000_s1027" style="position:absolute;left:5992;top:3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" path="m,l283,r,283l,283,,xe" filled="f" strokeweight=".48pt">
                  <v:path arrowok="t" o:connecttype="custom" o:connectlocs="0,37;283,37;283,320;0,320;0,37" o:connectangles="0,0,0,0,0"/>
                </v:shape>
                <w10:wrap anchorx="page"/>
              </v:group>
            </w:pict>
          </mc:Fallback>
        </mc:AlternateContent>
      </w:r>
      <w:r w:rsidRPr="00FB21E3">
        <w:rPr>
          <w:noProof/>
          <w:sz w:val="18"/>
          <w:szCs w:val="18"/>
          <w:lang w:val="en-AU" w:eastAsia="en-AU"/>
        </w:rPr>
        <mc:AlternateContent>
          <mc:Choice Requires="wpg">
            <w:drawing>
              <wp:anchor distT="0" distB="0" distL="114300" distR="114300" simplePos="0" relativeHeight="251747328" behindDoc="1" locked="0" layoutInCell="1" allowOverlap="1" wp14:anchorId="37A9A53B" wp14:editId="3AAAD2B0">
                <wp:simplePos x="0" y="0"/>
                <wp:positionH relativeFrom="page">
                  <wp:posOffset>3253105</wp:posOffset>
                </wp:positionH>
                <wp:positionV relativeFrom="paragraph">
                  <wp:posOffset>124884</wp:posOffset>
                </wp:positionV>
                <wp:extent cx="180340" cy="180340"/>
                <wp:effectExtent l="0" t="0" r="10160" b="10160"/>
                <wp:wrapNone/>
                <wp:docPr id="4434" name="Group 4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955" y="37"/>
                          <a:chExt cx="284" cy="284"/>
                        </a:xfrm>
                      </wpg:grpSpPr>
                      <wps:wsp>
                        <wps:cNvPr id="4435" name="Freeform 1631"/>
                        <wps:cNvSpPr>
                          <a:spLocks/>
                        </wps:cNvSpPr>
                        <wps:spPr bwMode="auto">
                          <a:xfrm>
                            <a:off x="4955" y="37"/>
                            <a:ext cx="284" cy="284"/>
                          </a:xfrm>
                          <a:custGeom>
                            <a:avLst/>
                            <a:gdLst>
                              <a:gd name="T0" fmla="+- 0 4955 4955"/>
                              <a:gd name="T1" fmla="*/ T0 w 284"/>
                              <a:gd name="T2" fmla="+- 0 37 37"/>
                              <a:gd name="T3" fmla="*/ 37 h 284"/>
                              <a:gd name="T4" fmla="+- 0 5238 4955"/>
                              <a:gd name="T5" fmla="*/ T4 w 284"/>
                              <a:gd name="T6" fmla="+- 0 37 37"/>
                              <a:gd name="T7" fmla="*/ 37 h 284"/>
                              <a:gd name="T8" fmla="+- 0 5238 4955"/>
                              <a:gd name="T9" fmla="*/ T8 w 284"/>
                              <a:gd name="T10" fmla="+- 0 320 37"/>
                              <a:gd name="T11" fmla="*/ 320 h 284"/>
                              <a:gd name="T12" fmla="+- 0 4955 4955"/>
                              <a:gd name="T13" fmla="*/ T12 w 284"/>
                              <a:gd name="T14" fmla="+- 0 320 37"/>
                              <a:gd name="T15" fmla="*/ 320 h 284"/>
                              <a:gd name="T16" fmla="+- 0 4955 4955"/>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529AC" id="Group 4434" o:spid="_x0000_s1026" style="position:absolute;margin-left:256.15pt;margin-top:9.85pt;width:14.2pt;height:14.2pt;z-index:-251569152;mso-position-horizontal-relative:page" coordorigin="4955,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">
                <v:shape id="Freeform 1631" o:spid="_x0000_s1027" style="position:absolute;left:4955;top:3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" path="m,l283,r,283l,283,,xe" filled="f" strokeweight=".48pt">
                  <v:path arrowok="t" o:connecttype="custom" o:connectlocs="0,37;283,37;283,320;0,320;0,37" o:connectangles="0,0,0,0,0"/>
                </v:shape>
                <w10:wrap anchorx="page"/>
              </v:group>
            </w:pict>
          </mc:Fallback>
        </mc:AlternateContent>
      </w:r>
    </w:p>
    <w:p w14:paraId="77ECC512" w14:textId="1BEB63E4" w:rsidR="00A56C5A" w:rsidRPr="00FB21E3" w:rsidRDefault="00A56C5A" w:rsidP="009634DD">
      <w:pPr>
        <w:pStyle w:val="BodyText"/>
        <w:tabs>
          <w:tab w:val="left" w:pos="5812"/>
        </w:tabs>
        <w:spacing w:before="0"/>
        <w:rPr>
          <w:sz w:val="18"/>
          <w:szCs w:val="18"/>
        </w:rPr>
      </w:pPr>
      <w:r w:rsidRPr="00FB21E3">
        <w:rPr>
          <w:spacing w:val="1"/>
          <w:w w:val="105"/>
          <w:sz w:val="18"/>
          <w:szCs w:val="18"/>
        </w:rPr>
        <w:t>Was</w:t>
      </w:r>
      <w:r w:rsidRPr="00FB21E3">
        <w:rPr>
          <w:spacing w:val="-1"/>
          <w:w w:val="105"/>
          <w:sz w:val="18"/>
          <w:szCs w:val="18"/>
        </w:rPr>
        <w:t xml:space="preserve"> </w:t>
      </w:r>
      <w:r w:rsidRPr="00FB21E3">
        <w:rPr>
          <w:w w:val="105"/>
          <w:sz w:val="18"/>
          <w:szCs w:val="18"/>
        </w:rPr>
        <w:t>the respondent</w:t>
      </w:r>
      <w:r w:rsidRPr="00FB21E3">
        <w:rPr>
          <w:spacing w:val="-1"/>
          <w:w w:val="105"/>
          <w:sz w:val="18"/>
          <w:szCs w:val="18"/>
        </w:rPr>
        <w:t xml:space="preserve"> </w:t>
      </w:r>
      <w:r w:rsidRPr="00FB21E3">
        <w:rPr>
          <w:w w:val="105"/>
          <w:sz w:val="18"/>
          <w:szCs w:val="18"/>
        </w:rPr>
        <w:t>served with a copy of</w:t>
      </w:r>
      <w:r w:rsidRPr="00FB21E3">
        <w:rPr>
          <w:spacing w:val="-1"/>
          <w:w w:val="105"/>
          <w:sz w:val="18"/>
          <w:szCs w:val="18"/>
        </w:rPr>
        <w:t xml:space="preserve"> </w:t>
      </w:r>
      <w:r w:rsidRPr="00FB21E3">
        <w:rPr>
          <w:w w:val="105"/>
          <w:sz w:val="18"/>
          <w:szCs w:val="18"/>
        </w:rPr>
        <w:t>the order? No</w:t>
      </w:r>
      <w:r w:rsidRPr="00FB21E3">
        <w:rPr>
          <w:w w:val="105"/>
          <w:sz w:val="18"/>
          <w:szCs w:val="18"/>
        </w:rPr>
        <w:tab/>
        <w:t>Yes</w:t>
      </w:r>
    </w:p>
    <w:p w14:paraId="515143D1" w14:textId="77777777" w:rsidR="00A56C5A" w:rsidRPr="00FB21E3" w:rsidRDefault="00A56C5A" w:rsidP="00A56C5A">
      <w:pPr>
        <w:spacing w:before="10" w:line="90" w:lineRule="exact"/>
        <w:rPr>
          <w:rFonts w:ascii="Arial" w:hAnsi="Arial" w:cs="Arial"/>
          <w:sz w:val="9"/>
          <w:szCs w:val="9"/>
        </w:rPr>
      </w:pPr>
    </w:p>
    <w:p w14:paraId="35A38FF4" w14:textId="5FC9BBCC" w:rsidR="00A56C5A" w:rsidRPr="00FB21E3" w:rsidRDefault="00FB21E3" w:rsidP="00390CA7">
      <w:pPr>
        <w:spacing w:before="120" w:line="180" w:lineRule="exact"/>
        <w:rPr>
          <w:rFonts w:ascii="Arial" w:hAnsi="Arial" w:cs="Arial"/>
          <w:sz w:val="18"/>
          <w:szCs w:val="18"/>
        </w:rPr>
      </w:pPr>
      <w:r w:rsidRPr="00FB21E3">
        <w:rPr>
          <w:rFonts w:ascii="Arial" w:hAnsi="Arial" w:cs="Arial"/>
          <w:sz w:val="18"/>
          <w:szCs w:val="18"/>
        </w:rPr>
        <w:t xml:space="preserve">*This includes a New Zealand order registered </w:t>
      </w:r>
      <w:r w:rsidR="00CB3CB1">
        <w:rPr>
          <w:rFonts w:ascii="Arial" w:hAnsi="Arial" w:cs="Arial"/>
          <w:sz w:val="18"/>
          <w:szCs w:val="18"/>
        </w:rPr>
        <w:t>elsewhere in</w:t>
      </w:r>
      <w:r w:rsidRPr="00FB21E3">
        <w:rPr>
          <w:rFonts w:ascii="Arial" w:hAnsi="Arial" w:cs="Arial"/>
          <w:sz w:val="18"/>
          <w:szCs w:val="18"/>
        </w:rPr>
        <w:t xml:space="preserve"> Australia</w:t>
      </w:r>
    </w:p>
    <w:p w14:paraId="26796BD9" w14:textId="794F7311" w:rsidR="00A56C5A" w:rsidRDefault="00A56C5A" w:rsidP="00A56C5A">
      <w:pPr>
        <w:pStyle w:val="Heading1"/>
        <w:numPr>
          <w:ilvl w:val="0"/>
          <w:numId w:val="2"/>
        </w:numPr>
        <w:tabs>
          <w:tab w:val="left" w:pos="440"/>
        </w:tabs>
        <w:spacing w:before="69"/>
        <w:ind w:hanging="333"/>
        <w:rPr>
          <w:b w:val="0"/>
          <w:bCs w:val="0"/>
        </w:rPr>
      </w:pPr>
      <w:r>
        <w:rPr>
          <w:noProof/>
          <w:lang w:val="en-AU" w:eastAsia="en-AU"/>
        </w:rPr>
        <mc:AlternateContent>
          <mc:Choice Requires="wpg">
            <w:drawing>
              <wp:anchor distT="0" distB="0" distL="114300" distR="114300" simplePos="0" relativeHeight="251751424" behindDoc="1" locked="0" layoutInCell="1" allowOverlap="1" wp14:anchorId="647B8943" wp14:editId="3097C03F">
                <wp:simplePos x="0" y="0"/>
                <wp:positionH relativeFrom="page">
                  <wp:posOffset>2016645</wp:posOffset>
                </wp:positionH>
                <wp:positionV relativeFrom="paragraph">
                  <wp:posOffset>142231</wp:posOffset>
                </wp:positionV>
                <wp:extent cx="5256373" cy="45719"/>
                <wp:effectExtent l="0" t="0" r="0" b="0"/>
                <wp:wrapNone/>
                <wp:docPr id="4408" name="Group 4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6373" cy="45719"/>
                          <a:chOff x="3184" y="227"/>
                          <a:chExt cx="8434" cy="2"/>
                        </a:xfrm>
                      </wpg:grpSpPr>
                      <wps:wsp>
                        <wps:cNvPr id="4409" name="Freeform 1639"/>
                        <wps:cNvSpPr>
                          <a:spLocks/>
                        </wps:cNvSpPr>
                        <wps:spPr bwMode="auto">
                          <a:xfrm>
                            <a:off x="3184" y="227"/>
                            <a:ext cx="8434" cy="2"/>
                          </a:xfrm>
                          <a:custGeom>
                            <a:avLst/>
                            <a:gdLst>
                              <a:gd name="T0" fmla="+- 0 3184 3184"/>
                              <a:gd name="T1" fmla="*/ T0 w 8434"/>
                              <a:gd name="T2" fmla="+- 0 11617 3184"/>
                              <a:gd name="T3" fmla="*/ T2 w 8434"/>
                            </a:gdLst>
                            <a:ahLst/>
                            <a:cxnLst>
                              <a:cxn ang="0">
                                <a:pos x="T1" y="0"/>
                              </a:cxn>
                              <a:cxn ang="0">
                                <a:pos x="T3" y="0"/>
                              </a:cxn>
                            </a:cxnLst>
                            <a:rect l="0" t="0" r="r" b="b"/>
                            <a:pathLst>
                              <a:path w="8434">
                                <a:moveTo>
                                  <a:pt x="0" y="0"/>
                                </a:moveTo>
                                <a:lnTo>
                                  <a:pt x="8433"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ECB6F" id="Group 4408" o:spid="_x0000_s1026" style="position:absolute;margin-left:158.8pt;margin-top:11.2pt;width:413.9pt;height:3.6pt;z-index:-251565056;mso-position-horizontal-relative:page" coordorigin="3184,227" coordsize="8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">
                <v:shape id="Freeform 1639" o:spid="_x0000_s1027" style="position:absolute;left:3184;top:227;width:8434;height:2;visibility:visible;mso-wrap-style:square;v-text-anchor:top" coordsize="8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" path="m,l8433,e" filled="f" strokeweight="1.92pt">
                  <v:path arrowok="t" o:connecttype="custom" o:connectlocs="0,0;8433,0" o:connectangles="0,0"/>
                </v:shape>
                <w10:wrap anchorx="page"/>
              </v:group>
            </w:pict>
          </mc:Fallback>
        </mc:AlternateContent>
      </w:r>
      <w:r>
        <w:t xml:space="preserve">Statutory </w:t>
      </w:r>
      <w:r>
        <w:rPr>
          <w:spacing w:val="-1"/>
        </w:rPr>
        <w:t>Declaration</w:t>
      </w:r>
    </w:p>
    <w:p w14:paraId="4C6990A8" w14:textId="77777777" w:rsidR="00A5351F" w:rsidRDefault="00A5351F" w:rsidP="009634DD">
      <w:pPr>
        <w:tabs>
          <w:tab w:val="left" w:pos="900"/>
          <w:tab w:val="left" w:pos="1080"/>
          <w:tab w:val="left" w:pos="2340"/>
          <w:tab w:val="left" w:pos="5580"/>
          <w:tab w:val="left" w:pos="6120"/>
          <w:tab w:val="left" w:pos="6840"/>
          <w:tab w:val="left" w:pos="7740"/>
          <w:tab w:val="left" w:pos="8100"/>
          <w:tab w:val="left" w:pos="8820"/>
        </w:tabs>
        <w:spacing w:before="20" w:after="30"/>
        <w:ind w:left="106" w:right="340"/>
        <w:rPr>
          <w:rFonts w:ascii="Arial" w:hAnsi="Arial" w:cs="Arial"/>
          <w:sz w:val="18"/>
          <w:szCs w:val="18"/>
        </w:rPr>
        <w:sectPr w:rsidR="00A5351F" w:rsidSect="00CC2B7F">
          <w:type w:val="continuous"/>
          <w:pgSz w:w="11900" w:h="16840"/>
          <w:pgMar w:top="420" w:right="160" w:bottom="660" w:left="240" w:header="720" w:footer="471" w:gutter="0"/>
          <w:cols w:space="720"/>
          <w:docGrid w:linePitch="299"/>
        </w:sectPr>
      </w:pPr>
      <w:bookmarkStart w:id="0" w:name="_Hlk101537493"/>
    </w:p>
    <w:p w14:paraId="0C39147B" w14:textId="68EFDCDE" w:rsidR="00A02573" w:rsidRDefault="00A02573" w:rsidP="00A5351F">
      <w:pPr>
        <w:tabs>
          <w:tab w:val="left" w:pos="900"/>
          <w:tab w:val="left" w:pos="1080"/>
          <w:tab w:val="left" w:pos="2340"/>
          <w:tab w:val="left" w:pos="5580"/>
          <w:tab w:val="left" w:pos="6120"/>
          <w:tab w:val="left" w:pos="6840"/>
          <w:tab w:val="left" w:pos="7740"/>
          <w:tab w:val="left" w:pos="8100"/>
          <w:tab w:val="left" w:pos="8820"/>
        </w:tabs>
        <w:spacing w:before="20" w:after="30"/>
        <w:ind w:left="142" w:right="340"/>
        <w:rPr>
          <w:rFonts w:ascii="Arial" w:hAnsi="Arial" w:cs="Arial"/>
          <w:sz w:val="18"/>
          <w:szCs w:val="18"/>
        </w:rPr>
      </w:pPr>
    </w:p>
    <w:p w14:paraId="54F90DA2" w14:textId="77777777" w:rsidR="007726DB" w:rsidRDefault="007726DB" w:rsidP="00A5351F">
      <w:pPr>
        <w:tabs>
          <w:tab w:val="left" w:pos="900"/>
          <w:tab w:val="left" w:pos="1080"/>
          <w:tab w:val="left" w:pos="2340"/>
          <w:tab w:val="left" w:pos="5580"/>
          <w:tab w:val="left" w:pos="6120"/>
          <w:tab w:val="left" w:pos="6840"/>
          <w:tab w:val="left" w:pos="7740"/>
          <w:tab w:val="left" w:pos="8100"/>
          <w:tab w:val="left" w:pos="8820"/>
        </w:tabs>
        <w:spacing w:before="20" w:after="30"/>
        <w:ind w:left="142" w:right="340"/>
        <w:rPr>
          <w:rFonts w:ascii="Arial" w:hAnsi="Arial" w:cs="Arial"/>
          <w:sz w:val="18"/>
          <w:szCs w:val="18"/>
        </w:rPr>
      </w:pPr>
    </w:p>
    <w:p w14:paraId="3E856276" w14:textId="3177DD02" w:rsidR="00C60285" w:rsidRPr="00E4575B" w:rsidRDefault="00C60285" w:rsidP="0033566D">
      <w:pPr>
        <w:ind w:left="142" w:right="418"/>
        <w:jc w:val="both"/>
        <w:rPr>
          <w:rFonts w:ascii="Arial" w:hAnsi="Arial" w:cs="Arial"/>
          <w:b/>
          <w:bCs/>
          <w:i/>
          <w:iCs/>
          <w:color w:val="0000FF"/>
          <w:sz w:val="20"/>
          <w:szCs w:val="20"/>
          <w:lang w:eastAsia="en-AU"/>
        </w:rPr>
      </w:pPr>
      <w:bookmarkStart w:id="1" w:name="_Hlk109216754"/>
      <w:bookmarkEnd w:id="0"/>
      <w:r w:rsidRPr="00E4575B">
        <w:rPr>
          <w:rFonts w:ascii="Arial" w:hAnsi="Arial" w:cs="Arial"/>
          <w:b/>
          <w:bCs/>
          <w:i/>
          <w:iCs/>
          <w:color w:val="0000FF"/>
          <w:sz w:val="20"/>
          <w:szCs w:val="20"/>
          <w:highlight w:val="yellow"/>
          <w:lang w:eastAsia="en-AU"/>
        </w:rPr>
        <w:t>[If this statutory declaration is being declared in accordance with the Oaths Act 18</w:t>
      </w:r>
      <w:r w:rsidR="00C7705D">
        <w:rPr>
          <w:rFonts w:ascii="Arial" w:hAnsi="Arial" w:cs="Arial"/>
          <w:b/>
          <w:bCs/>
          <w:i/>
          <w:iCs/>
          <w:color w:val="0000FF"/>
          <w:sz w:val="20"/>
          <w:szCs w:val="20"/>
          <w:highlight w:val="yellow"/>
          <w:lang w:eastAsia="en-AU"/>
        </w:rPr>
        <w:t>67</w:t>
      </w:r>
      <w:r w:rsidRPr="00E4575B">
        <w:rPr>
          <w:rFonts w:ascii="Arial" w:hAnsi="Arial" w:cs="Arial"/>
          <w:b/>
          <w:bCs/>
          <w:i/>
          <w:iCs/>
          <w:color w:val="0000FF"/>
          <w:sz w:val="20"/>
          <w:szCs w:val="20"/>
          <w:highlight w:val="yellow"/>
          <w:lang w:eastAsia="en-AU"/>
        </w:rPr>
        <w:t xml:space="preserve"> requirements before a special witness </w:t>
      </w:r>
      <w:r>
        <w:rPr>
          <w:rFonts w:ascii="Arial" w:hAnsi="Arial" w:cs="Arial"/>
          <w:b/>
          <w:bCs/>
          <w:i/>
          <w:iCs/>
          <w:color w:val="0000FF"/>
          <w:sz w:val="20"/>
          <w:szCs w:val="20"/>
          <w:highlight w:val="yellow"/>
          <w:lang w:eastAsia="en-AU"/>
        </w:rPr>
        <w:t>(</w:t>
      </w:r>
      <w:r w:rsidRPr="00E4575B">
        <w:rPr>
          <w:rFonts w:ascii="Arial" w:hAnsi="Arial" w:cs="Arial"/>
          <w:b/>
          <w:bCs/>
          <w:i/>
          <w:iCs/>
          <w:color w:val="0000FF"/>
          <w:sz w:val="20"/>
          <w:szCs w:val="20"/>
          <w:highlight w:val="yellow"/>
          <w:lang w:eastAsia="en-AU"/>
        </w:rPr>
        <w:t>either remotely and/or using electronic signature/s</w:t>
      </w:r>
      <w:r>
        <w:rPr>
          <w:rFonts w:ascii="Arial" w:hAnsi="Arial" w:cs="Arial"/>
          <w:b/>
          <w:bCs/>
          <w:i/>
          <w:iCs/>
          <w:color w:val="0000FF"/>
          <w:sz w:val="20"/>
          <w:szCs w:val="20"/>
          <w:highlight w:val="yellow"/>
          <w:lang w:eastAsia="en-AU"/>
        </w:rPr>
        <w:t>)</w:t>
      </w:r>
      <w:r w:rsidRPr="00E4575B">
        <w:rPr>
          <w:rFonts w:ascii="Arial" w:hAnsi="Arial" w:cs="Arial"/>
          <w:b/>
          <w:bCs/>
          <w:i/>
          <w:iCs/>
          <w:color w:val="0000FF"/>
          <w:sz w:val="20"/>
          <w:szCs w:val="20"/>
          <w:highlight w:val="yellow"/>
          <w:lang w:eastAsia="en-AU"/>
        </w:rPr>
        <w:t xml:space="preserve"> </w:t>
      </w:r>
      <w:r>
        <w:rPr>
          <w:rFonts w:ascii="Arial" w:hAnsi="Arial" w:cs="Arial"/>
          <w:b/>
          <w:bCs/>
          <w:i/>
          <w:iCs/>
          <w:color w:val="0000FF"/>
          <w:sz w:val="20"/>
          <w:szCs w:val="20"/>
          <w:highlight w:val="yellow"/>
          <w:lang w:eastAsia="en-AU"/>
        </w:rPr>
        <w:t xml:space="preserve">DO NOT USE the content below. INSTEAD use </w:t>
      </w:r>
      <w:r w:rsidRPr="00E4575B">
        <w:rPr>
          <w:rFonts w:ascii="Arial" w:hAnsi="Arial" w:cs="Arial"/>
          <w:b/>
          <w:bCs/>
          <w:i/>
          <w:iCs/>
          <w:color w:val="0000FF"/>
          <w:sz w:val="20"/>
          <w:szCs w:val="20"/>
          <w:highlight w:val="yellow"/>
          <w:lang w:eastAsia="en-AU"/>
        </w:rPr>
        <w:t xml:space="preserve">DV </w:t>
      </w:r>
      <w:r>
        <w:rPr>
          <w:rFonts w:ascii="Arial" w:hAnsi="Arial" w:cs="Arial"/>
          <w:b/>
          <w:bCs/>
          <w:i/>
          <w:iCs/>
          <w:color w:val="0000FF"/>
          <w:sz w:val="20"/>
          <w:szCs w:val="20"/>
          <w:highlight w:val="yellow"/>
          <w:lang w:eastAsia="en-AU"/>
        </w:rPr>
        <w:t>F</w:t>
      </w:r>
      <w:r w:rsidRPr="00E4575B">
        <w:rPr>
          <w:rFonts w:ascii="Arial" w:hAnsi="Arial" w:cs="Arial"/>
          <w:b/>
          <w:bCs/>
          <w:i/>
          <w:iCs/>
          <w:color w:val="0000FF"/>
          <w:sz w:val="20"/>
          <w:szCs w:val="20"/>
          <w:highlight w:val="yellow"/>
          <w:lang w:eastAsia="en-AU"/>
        </w:rPr>
        <w:t>orm 01E</w:t>
      </w:r>
      <w:r>
        <w:rPr>
          <w:rFonts w:ascii="Arial" w:hAnsi="Arial" w:cs="Arial"/>
          <w:b/>
          <w:bCs/>
          <w:i/>
          <w:iCs/>
          <w:color w:val="0000FF"/>
          <w:sz w:val="20"/>
          <w:szCs w:val="20"/>
          <w:highlight w:val="yellow"/>
          <w:lang w:eastAsia="en-AU"/>
        </w:rPr>
        <w:t xml:space="preserve"> Special Witness Statutory Declaration for DV forms] </w:t>
      </w:r>
      <w:r w:rsidRPr="00E4575B">
        <w:rPr>
          <w:rFonts w:ascii="Arial" w:hAnsi="Arial" w:cs="Arial"/>
          <w:b/>
          <w:bCs/>
          <w:i/>
          <w:iCs/>
          <w:color w:val="0000FF"/>
          <w:sz w:val="20"/>
          <w:szCs w:val="20"/>
          <w:highlight w:val="yellow"/>
          <w:lang w:eastAsia="en-AU"/>
        </w:rPr>
        <w:t xml:space="preserve">*delete these instructions </w:t>
      </w:r>
    </w:p>
    <w:p w14:paraId="094D1842" w14:textId="77777777" w:rsidR="007726DB" w:rsidRDefault="007726DB" w:rsidP="0033566D">
      <w:pPr>
        <w:tabs>
          <w:tab w:val="left" w:pos="900"/>
          <w:tab w:val="left" w:pos="1080"/>
          <w:tab w:val="left" w:pos="2340"/>
          <w:tab w:val="left" w:pos="5580"/>
          <w:tab w:val="left" w:pos="6120"/>
          <w:tab w:val="left" w:pos="6840"/>
          <w:tab w:val="left" w:pos="7740"/>
          <w:tab w:val="left" w:pos="8100"/>
          <w:tab w:val="left" w:pos="8820"/>
        </w:tabs>
        <w:spacing w:before="20" w:after="30"/>
        <w:ind w:right="340"/>
        <w:jc w:val="both"/>
        <w:rPr>
          <w:rFonts w:ascii="Arial" w:hAnsi="Arial" w:cs="Arial"/>
          <w:sz w:val="18"/>
          <w:szCs w:val="18"/>
        </w:rPr>
      </w:pPr>
    </w:p>
    <w:p w14:paraId="01A0A3CD" w14:textId="78AB16F6" w:rsidR="00A5351F" w:rsidRPr="008B40C2" w:rsidRDefault="00A5351F" w:rsidP="0033566D">
      <w:pPr>
        <w:tabs>
          <w:tab w:val="left" w:pos="900"/>
          <w:tab w:val="left" w:pos="1080"/>
          <w:tab w:val="left" w:pos="2340"/>
          <w:tab w:val="left" w:pos="5580"/>
          <w:tab w:val="left" w:pos="6120"/>
          <w:tab w:val="left" w:pos="6840"/>
          <w:tab w:val="left" w:pos="7740"/>
          <w:tab w:val="left" w:pos="8100"/>
          <w:tab w:val="left" w:pos="8820"/>
        </w:tabs>
        <w:spacing w:before="20" w:after="30"/>
        <w:ind w:left="142" w:right="340"/>
        <w:jc w:val="both"/>
        <w:rPr>
          <w:rFonts w:ascii="Arial" w:hAnsi="Arial" w:cs="Arial"/>
          <w:color w:val="000000"/>
          <w:sz w:val="18"/>
          <w:szCs w:val="18"/>
        </w:rPr>
      </w:pPr>
      <w:r w:rsidRPr="008B40C2">
        <w:rPr>
          <w:rFonts w:ascii="Arial" w:hAnsi="Arial" w:cs="Arial"/>
          <w:sz w:val="18"/>
          <w:szCs w:val="18"/>
        </w:rPr>
        <w:t>The applicant, except if a member of the Queensland Police Service, must sign this application in the presence of a Justice of the Peace, Commissioner for Declarations, or a Solicitor</w:t>
      </w:r>
    </w:p>
    <w:p w14:paraId="0C9BDFAE" w14:textId="77777777" w:rsidR="00A5351F" w:rsidRPr="004F3386" w:rsidRDefault="00A5351F" w:rsidP="0033566D">
      <w:pPr>
        <w:tabs>
          <w:tab w:val="left" w:pos="900"/>
          <w:tab w:val="left" w:pos="1080"/>
          <w:tab w:val="left" w:pos="2340"/>
          <w:tab w:val="left" w:pos="5580"/>
          <w:tab w:val="left" w:pos="6120"/>
          <w:tab w:val="left" w:pos="6840"/>
          <w:tab w:val="left" w:pos="7740"/>
          <w:tab w:val="left" w:pos="8100"/>
          <w:tab w:val="left" w:pos="8820"/>
        </w:tabs>
        <w:spacing w:before="20" w:after="30"/>
        <w:ind w:left="142" w:right="340"/>
        <w:jc w:val="both"/>
        <w:rPr>
          <w:rFonts w:ascii="Arial" w:hAnsi="Arial" w:cs="Arial"/>
          <w:color w:val="000000"/>
          <w:sz w:val="18"/>
          <w:szCs w:val="18"/>
          <w:highlight w:val="yellow"/>
        </w:rPr>
      </w:pPr>
      <w:r w:rsidRPr="004F3386">
        <w:rPr>
          <w:noProof/>
          <w:highlight w:val="yellow"/>
          <w:lang w:eastAsia="en-AU"/>
        </w:rPr>
        <mc:AlternateContent>
          <mc:Choice Requires="wps">
            <w:drawing>
              <wp:anchor distT="0" distB="0" distL="114300" distR="114300" simplePos="0" relativeHeight="251809792" behindDoc="0" locked="0" layoutInCell="1" allowOverlap="1" wp14:anchorId="479EDDC0" wp14:editId="5CD4FD04">
                <wp:simplePos x="0" y="0"/>
                <wp:positionH relativeFrom="column">
                  <wp:posOffset>333375</wp:posOffset>
                </wp:positionH>
                <wp:positionV relativeFrom="paragraph">
                  <wp:posOffset>59055</wp:posOffset>
                </wp:positionV>
                <wp:extent cx="3543300" cy="228600"/>
                <wp:effectExtent l="0" t="0" r="19050" b="19050"/>
                <wp:wrapNone/>
                <wp:docPr id="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A608" id="Rectangle 112" o:spid="_x0000_s1026" style="position:absolute;margin-left:26.25pt;margin-top:4.65pt;width:279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5EA7D691" w14:textId="62802ABF" w:rsidR="00A05383" w:rsidRPr="001516DA" w:rsidRDefault="00A5351F" w:rsidP="0033566D">
      <w:pPr>
        <w:tabs>
          <w:tab w:val="left" w:pos="900"/>
          <w:tab w:val="left" w:pos="1080"/>
          <w:tab w:val="left" w:pos="2340"/>
          <w:tab w:val="left" w:pos="5580"/>
          <w:tab w:val="left" w:pos="6120"/>
          <w:tab w:val="left" w:pos="6840"/>
          <w:tab w:val="left" w:pos="7740"/>
          <w:tab w:val="left" w:pos="8100"/>
          <w:tab w:val="left" w:pos="8820"/>
        </w:tabs>
        <w:spacing w:before="20" w:after="30"/>
        <w:ind w:left="142" w:right="340"/>
        <w:jc w:val="both"/>
        <w:rPr>
          <w:rFonts w:ascii="Arial" w:hAnsi="Arial" w:cs="Arial"/>
          <w:color w:val="000000"/>
          <w:sz w:val="18"/>
          <w:szCs w:val="18"/>
        </w:rPr>
      </w:pPr>
      <w:bookmarkStart w:id="2" w:name="_Hlk101537393"/>
      <w:r w:rsidRPr="00212848">
        <w:rPr>
          <w:rFonts w:ascii="Arial" w:hAnsi="Arial" w:cs="Arial"/>
          <w:color w:val="000000"/>
          <w:sz w:val="18"/>
          <w:szCs w:val="18"/>
        </w:rPr>
        <w:t xml:space="preserve">I, </w:t>
      </w:r>
      <w:r w:rsidRPr="00212848">
        <w:rPr>
          <w:rFonts w:ascii="Arial" w:hAnsi="Arial" w:cs="Arial"/>
          <w:color w:val="000000"/>
          <w:sz w:val="18"/>
          <w:szCs w:val="18"/>
        </w:rPr>
        <w:tab/>
      </w:r>
      <w:r w:rsidRPr="00212848">
        <w:rPr>
          <w:rFonts w:ascii="Arial" w:hAnsi="Arial" w:cs="Arial"/>
          <w:color w:val="000000"/>
          <w:sz w:val="18"/>
          <w:szCs w:val="18"/>
        </w:rPr>
        <w:tab/>
        <w:t xml:space="preserve"> </w:t>
      </w:r>
      <w:r w:rsidRPr="00212848">
        <w:rPr>
          <w:rFonts w:ascii="Arial" w:hAnsi="Arial" w:cs="Arial"/>
          <w:color w:val="000000"/>
          <w:sz w:val="18"/>
          <w:szCs w:val="18"/>
        </w:rPr>
        <w:tab/>
      </w:r>
      <w:r w:rsidRPr="00212848">
        <w:rPr>
          <w:rFonts w:ascii="Arial" w:hAnsi="Arial" w:cs="Arial"/>
          <w:color w:val="000000"/>
          <w:sz w:val="18"/>
          <w:szCs w:val="18"/>
        </w:rPr>
        <w:tab/>
      </w:r>
      <w:r w:rsidRPr="00212848">
        <w:rPr>
          <w:rFonts w:ascii="Arial" w:hAnsi="Arial" w:cs="Arial"/>
          <w:color w:val="000000"/>
          <w:sz w:val="18"/>
          <w:szCs w:val="18"/>
        </w:rPr>
        <w:tab/>
        <w:t xml:space="preserve"> </w:t>
      </w:r>
      <w:r w:rsidR="00A05383" w:rsidRPr="00212848">
        <w:rPr>
          <w:rFonts w:ascii="Arial" w:hAnsi="Arial" w:cs="Arial"/>
          <w:color w:val="000000"/>
          <w:sz w:val="18"/>
          <w:szCs w:val="18"/>
        </w:rPr>
        <w:t xml:space="preserve">the </w:t>
      </w:r>
      <w:r w:rsidR="00A05383" w:rsidRPr="001516DA">
        <w:rPr>
          <w:rFonts w:ascii="Arial" w:hAnsi="Arial" w:cs="Arial"/>
          <w:color w:val="000000"/>
          <w:sz w:val="18"/>
          <w:szCs w:val="18"/>
        </w:rPr>
        <w:t xml:space="preserve">applicant, do solemnly and sincerely </w:t>
      </w:r>
      <w:r w:rsidR="00A05383" w:rsidRPr="001516DA">
        <w:rPr>
          <w:rFonts w:ascii="Arial" w:hAnsi="Arial" w:cs="Arial"/>
          <w:sz w:val="18"/>
          <w:szCs w:val="18"/>
          <w:lang w:val="en"/>
        </w:rPr>
        <w:t>declare that the contents of this application</w:t>
      </w:r>
      <w:r w:rsidR="00E84C8B" w:rsidRPr="001516DA">
        <w:rPr>
          <w:rFonts w:ascii="Arial" w:hAnsi="Arial" w:cs="Arial"/>
          <w:sz w:val="18"/>
          <w:szCs w:val="18"/>
          <w:lang w:val="en"/>
        </w:rPr>
        <w:t xml:space="preserve"> are </w:t>
      </w:r>
      <w:proofErr w:type="gramStart"/>
      <w:r w:rsidR="00E84C8B" w:rsidRPr="001516DA">
        <w:rPr>
          <w:rFonts w:ascii="Arial" w:hAnsi="Arial" w:cs="Arial"/>
          <w:sz w:val="18"/>
          <w:szCs w:val="18"/>
          <w:lang w:val="en"/>
        </w:rPr>
        <w:t>true</w:t>
      </w:r>
      <w:proofErr w:type="gramEnd"/>
      <w:r w:rsidR="00E84C8B" w:rsidRPr="001516DA">
        <w:rPr>
          <w:rFonts w:ascii="Arial" w:hAnsi="Arial" w:cs="Arial"/>
          <w:sz w:val="18"/>
          <w:szCs w:val="18"/>
          <w:lang w:val="en"/>
        </w:rPr>
        <w:t xml:space="preserve"> and I make this solemn declaration conscientiously believing the same to be true and by virtue of the provisions of the </w:t>
      </w:r>
      <w:r w:rsidR="00E84C8B" w:rsidRPr="001516DA">
        <w:rPr>
          <w:rFonts w:ascii="Arial" w:hAnsi="Arial" w:cs="Arial"/>
          <w:i/>
          <w:iCs/>
          <w:sz w:val="18"/>
          <w:szCs w:val="18"/>
          <w:lang w:val="en"/>
        </w:rPr>
        <w:t xml:space="preserve">Oaths Act 1867. </w:t>
      </w:r>
      <w:r w:rsidR="00A05383" w:rsidRPr="001516DA">
        <w:rPr>
          <w:rFonts w:ascii="Arial" w:hAnsi="Arial" w:cs="Arial"/>
          <w:sz w:val="18"/>
          <w:szCs w:val="18"/>
          <w:lang w:val="en"/>
        </w:rPr>
        <w:t xml:space="preserve"> </w:t>
      </w:r>
    </w:p>
    <w:p w14:paraId="7D33E635" w14:textId="77777777" w:rsidR="00A05383" w:rsidRPr="001516DA" w:rsidRDefault="00A05383" w:rsidP="00AF0C75">
      <w:pPr>
        <w:tabs>
          <w:tab w:val="left" w:pos="900"/>
          <w:tab w:val="left" w:pos="1080"/>
          <w:tab w:val="left" w:pos="2340"/>
          <w:tab w:val="left" w:pos="5580"/>
          <w:tab w:val="left" w:pos="6120"/>
          <w:tab w:val="left" w:pos="6840"/>
          <w:tab w:val="left" w:pos="7740"/>
          <w:tab w:val="left" w:pos="8100"/>
          <w:tab w:val="left" w:pos="8820"/>
        </w:tabs>
        <w:spacing w:before="20" w:after="30"/>
        <w:ind w:left="142" w:right="340"/>
        <w:rPr>
          <w:rFonts w:ascii="Arial" w:hAnsi="Arial" w:cs="Arial"/>
          <w:sz w:val="18"/>
          <w:szCs w:val="18"/>
          <w:lang w:val="en"/>
        </w:rPr>
      </w:pPr>
      <w:r w:rsidRPr="001516DA">
        <w:rPr>
          <w:rFonts w:ascii="Arial" w:hAnsi="Arial" w:cs="Arial"/>
          <w:sz w:val="18"/>
          <w:szCs w:val="18"/>
          <w:lang w:val="en"/>
        </w:rPr>
        <w:t>I understand that a person who provides a false matter in a declaration commits an offence.</w:t>
      </w:r>
    </w:p>
    <w:p w14:paraId="0133C714" w14:textId="77777777" w:rsidR="00A5351F" w:rsidRDefault="00A5351F" w:rsidP="00A05383">
      <w:pPr>
        <w:tabs>
          <w:tab w:val="left" w:pos="900"/>
          <w:tab w:val="left" w:pos="1080"/>
          <w:tab w:val="left" w:pos="2340"/>
          <w:tab w:val="left" w:pos="5580"/>
          <w:tab w:val="left" w:pos="6120"/>
          <w:tab w:val="left" w:pos="6840"/>
          <w:tab w:val="left" w:pos="7740"/>
          <w:tab w:val="left" w:pos="8100"/>
          <w:tab w:val="left" w:pos="8820"/>
        </w:tabs>
        <w:spacing w:before="20" w:after="30"/>
        <w:ind w:left="142" w:right="340"/>
        <w:rPr>
          <w:rFonts w:ascii="Arial" w:hAnsi="Arial" w:cs="Arial"/>
          <w:b/>
          <w:bCs/>
          <w:sz w:val="18"/>
          <w:szCs w:val="18"/>
          <w:lang w:val="en"/>
        </w:rPr>
      </w:pPr>
      <w:bookmarkStart w:id="3" w:name="_Hlk101954167"/>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3691"/>
        <w:gridCol w:w="13"/>
        <w:gridCol w:w="496"/>
        <w:gridCol w:w="2346"/>
        <w:gridCol w:w="559"/>
        <w:gridCol w:w="1944"/>
      </w:tblGrid>
      <w:tr w:rsidR="00A5351F" w:rsidRPr="004B085D" w14:paraId="2FDC1319" w14:textId="77777777" w:rsidTr="00A5351F">
        <w:trPr>
          <w:trHeight w:val="286"/>
        </w:trPr>
        <w:tc>
          <w:tcPr>
            <w:tcW w:w="1867" w:type="dxa"/>
            <w:tcBorders>
              <w:right w:val="single" w:sz="4" w:space="0" w:color="auto"/>
            </w:tcBorders>
            <w:vAlign w:val="center"/>
          </w:tcPr>
          <w:bookmarkEnd w:id="3"/>
          <w:p w14:paraId="1B8F2584" w14:textId="581B5D44" w:rsidR="00A5351F" w:rsidRPr="004B085D" w:rsidRDefault="00A5351F" w:rsidP="00A5351F">
            <w:pPr>
              <w:spacing w:before="120" w:after="120"/>
              <w:ind w:left="142"/>
            </w:pPr>
            <w:r>
              <w:rPr>
                <w:rFonts w:ascii="Arial" w:hAnsi="Arial" w:cs="Arial"/>
                <w:color w:val="000000"/>
                <w:sz w:val="18"/>
                <w:szCs w:val="18"/>
              </w:rPr>
              <w:t xml:space="preserve">    </w:t>
            </w:r>
            <w:r w:rsidRPr="00212848">
              <w:rPr>
                <w:rFonts w:ascii="Arial" w:hAnsi="Arial" w:cs="Arial"/>
                <w:color w:val="000000"/>
                <w:sz w:val="18"/>
                <w:szCs w:val="18"/>
              </w:rPr>
              <w:t>Declared by</w:t>
            </w:r>
          </w:p>
        </w:tc>
        <w:tc>
          <w:tcPr>
            <w:tcW w:w="3691" w:type="dxa"/>
            <w:tcBorders>
              <w:top w:val="single" w:sz="4" w:space="0" w:color="auto"/>
              <w:left w:val="single" w:sz="4" w:space="0" w:color="auto"/>
              <w:bottom w:val="single" w:sz="4" w:space="0" w:color="auto"/>
              <w:right w:val="single" w:sz="4" w:space="0" w:color="auto"/>
            </w:tcBorders>
            <w:vAlign w:val="center"/>
          </w:tcPr>
          <w:p w14:paraId="5D9EEF6D" w14:textId="77777777" w:rsidR="00A5351F" w:rsidRPr="004B085D" w:rsidRDefault="00A5351F" w:rsidP="00A5351F">
            <w:pPr>
              <w:spacing w:before="120" w:after="120"/>
              <w:ind w:left="142"/>
            </w:pPr>
          </w:p>
        </w:tc>
        <w:tc>
          <w:tcPr>
            <w:tcW w:w="509" w:type="dxa"/>
            <w:gridSpan w:val="2"/>
            <w:tcBorders>
              <w:left w:val="single" w:sz="4" w:space="0" w:color="auto"/>
              <w:right w:val="single" w:sz="4" w:space="0" w:color="auto"/>
            </w:tcBorders>
            <w:vAlign w:val="center"/>
          </w:tcPr>
          <w:p w14:paraId="35540476" w14:textId="77777777" w:rsidR="00A5351F" w:rsidRPr="004B085D" w:rsidRDefault="00A5351F" w:rsidP="00A5351F">
            <w:pPr>
              <w:spacing w:before="120" w:after="120"/>
              <w:ind w:left="142"/>
            </w:pPr>
            <w:r w:rsidRPr="00212848">
              <w:rPr>
                <w:rFonts w:ascii="Arial" w:hAnsi="Arial" w:cs="Arial"/>
                <w:color w:val="000000"/>
                <w:sz w:val="18"/>
                <w:szCs w:val="18"/>
              </w:rPr>
              <w:t>at</w:t>
            </w:r>
          </w:p>
        </w:tc>
        <w:tc>
          <w:tcPr>
            <w:tcW w:w="2346" w:type="dxa"/>
            <w:tcBorders>
              <w:top w:val="single" w:sz="4" w:space="0" w:color="auto"/>
              <w:left w:val="single" w:sz="4" w:space="0" w:color="auto"/>
              <w:bottom w:val="single" w:sz="4" w:space="0" w:color="auto"/>
              <w:right w:val="single" w:sz="4" w:space="0" w:color="auto"/>
            </w:tcBorders>
            <w:vAlign w:val="center"/>
          </w:tcPr>
          <w:p w14:paraId="733BF0DD" w14:textId="77777777" w:rsidR="00A5351F" w:rsidRPr="00212848" w:rsidRDefault="00A5351F" w:rsidP="00A5351F">
            <w:pPr>
              <w:spacing w:before="120" w:after="120"/>
              <w:ind w:left="142"/>
              <w:jc w:val="center"/>
              <w:rPr>
                <w:rFonts w:ascii="Arial" w:hAnsi="Arial" w:cs="Arial"/>
                <w:color w:val="000000"/>
                <w:sz w:val="18"/>
                <w:szCs w:val="18"/>
              </w:rPr>
            </w:pPr>
            <w:r w:rsidRPr="00212848">
              <w:rPr>
                <w:rFonts w:ascii="Arial" w:hAnsi="Arial" w:cs="Arial"/>
                <w:color w:val="000000"/>
                <w:sz w:val="18"/>
                <w:szCs w:val="18"/>
              </w:rPr>
              <w:t>QUEENSLAND</w:t>
            </w:r>
          </w:p>
        </w:tc>
        <w:tc>
          <w:tcPr>
            <w:tcW w:w="559" w:type="dxa"/>
            <w:tcBorders>
              <w:left w:val="single" w:sz="4" w:space="0" w:color="auto"/>
              <w:right w:val="single" w:sz="4" w:space="0" w:color="auto"/>
            </w:tcBorders>
            <w:vAlign w:val="center"/>
          </w:tcPr>
          <w:p w14:paraId="5D9451DC" w14:textId="77777777" w:rsidR="00A5351F" w:rsidRPr="004B085D" w:rsidRDefault="00A5351F" w:rsidP="00A5351F">
            <w:pPr>
              <w:spacing w:before="120" w:after="120"/>
              <w:ind w:left="142"/>
            </w:pPr>
            <w:r w:rsidRPr="00212848">
              <w:rPr>
                <w:rFonts w:ascii="Arial" w:hAnsi="Arial" w:cs="Arial"/>
                <w:color w:val="000000"/>
                <w:sz w:val="18"/>
                <w:szCs w:val="18"/>
              </w:rPr>
              <w:t>on</w:t>
            </w:r>
          </w:p>
        </w:tc>
        <w:tc>
          <w:tcPr>
            <w:tcW w:w="1944" w:type="dxa"/>
            <w:tcBorders>
              <w:top w:val="single" w:sz="4" w:space="0" w:color="auto"/>
              <w:left w:val="single" w:sz="4" w:space="0" w:color="auto"/>
              <w:bottom w:val="single" w:sz="4" w:space="0" w:color="auto"/>
              <w:right w:val="single" w:sz="4" w:space="0" w:color="auto"/>
            </w:tcBorders>
            <w:vAlign w:val="center"/>
          </w:tcPr>
          <w:p w14:paraId="1E153D44" w14:textId="77777777" w:rsidR="00A5351F" w:rsidRPr="004B085D" w:rsidRDefault="00A5351F" w:rsidP="00A5351F">
            <w:pPr>
              <w:spacing w:before="120" w:after="120"/>
              <w:ind w:left="142"/>
            </w:pPr>
            <w:r w:rsidRPr="00212848">
              <w:rPr>
                <w:rFonts w:ascii="Arial" w:hAnsi="Arial" w:cs="Arial"/>
                <w:color w:val="000000"/>
                <w:sz w:val="18"/>
                <w:szCs w:val="18"/>
              </w:rPr>
              <w:t xml:space="preserve">        /          /</w:t>
            </w:r>
            <w:r w:rsidRPr="004B085D">
              <w:rPr>
                <w:rFonts w:ascii="Arial" w:hAnsi="Arial" w:cs="Arial"/>
                <w:color w:val="000000"/>
                <w:sz w:val="18"/>
                <w:szCs w:val="18"/>
              </w:rPr>
              <w:t>20</w:t>
            </w:r>
          </w:p>
        </w:tc>
      </w:tr>
      <w:tr w:rsidR="00A5351F" w:rsidRPr="004B085D" w14:paraId="54AB0967" w14:textId="77777777" w:rsidTr="00A5351F">
        <w:tc>
          <w:tcPr>
            <w:tcW w:w="1867" w:type="dxa"/>
            <w:vAlign w:val="center"/>
          </w:tcPr>
          <w:p w14:paraId="28D5852B" w14:textId="77777777" w:rsidR="00A5351F" w:rsidRPr="004B085D" w:rsidRDefault="00A5351F" w:rsidP="00A5351F">
            <w:pPr>
              <w:ind w:left="142"/>
            </w:pPr>
          </w:p>
        </w:tc>
        <w:tc>
          <w:tcPr>
            <w:tcW w:w="3704" w:type="dxa"/>
            <w:gridSpan w:val="2"/>
            <w:vAlign w:val="center"/>
          </w:tcPr>
          <w:p w14:paraId="2262895B" w14:textId="77777777" w:rsidR="00A5351F" w:rsidRPr="004B085D" w:rsidRDefault="00A5351F" w:rsidP="00A5351F">
            <w:pPr>
              <w:ind w:left="142"/>
            </w:pPr>
            <w:r w:rsidRPr="004B085D">
              <w:rPr>
                <w:rFonts w:ascii="Arial" w:hAnsi="Arial" w:cs="Arial"/>
                <w:color w:val="000000"/>
                <w:sz w:val="18"/>
                <w:szCs w:val="18"/>
                <w:lang w:eastAsia="en-AU"/>
              </w:rPr>
              <w:t xml:space="preserve">[insert full name of declarant] </w:t>
            </w:r>
          </w:p>
        </w:tc>
        <w:tc>
          <w:tcPr>
            <w:tcW w:w="5345" w:type="dxa"/>
            <w:gridSpan w:val="4"/>
            <w:vAlign w:val="center"/>
          </w:tcPr>
          <w:p w14:paraId="393C2D85" w14:textId="77777777" w:rsidR="00A5351F" w:rsidRPr="004B085D" w:rsidRDefault="00A5351F" w:rsidP="00A5351F">
            <w:pPr>
              <w:ind w:left="142"/>
            </w:pPr>
          </w:p>
        </w:tc>
      </w:tr>
      <w:tr w:rsidR="00A5351F" w:rsidRPr="004B085D" w14:paraId="3D0D248F" w14:textId="77777777" w:rsidTr="00A5351F">
        <w:trPr>
          <w:trHeight w:val="514"/>
        </w:trPr>
        <w:tc>
          <w:tcPr>
            <w:tcW w:w="5571" w:type="dxa"/>
            <w:gridSpan w:val="3"/>
            <w:tcBorders>
              <w:right w:val="single" w:sz="4" w:space="0" w:color="auto"/>
            </w:tcBorders>
            <w:vAlign w:val="center"/>
          </w:tcPr>
          <w:p w14:paraId="6CE91280" w14:textId="4FD4716B" w:rsidR="00A5351F" w:rsidRPr="00212848" w:rsidRDefault="00A5351F" w:rsidP="00A5351F">
            <w:pPr>
              <w:ind w:left="142"/>
              <w:jc w:val="right"/>
              <w:rPr>
                <w:rFonts w:ascii="Arial" w:hAnsi="Arial" w:cs="Arial"/>
                <w:color w:val="000000"/>
                <w:sz w:val="18"/>
                <w:szCs w:val="18"/>
              </w:rPr>
            </w:pPr>
            <w:r w:rsidRPr="00212848">
              <w:rPr>
                <w:rFonts w:ascii="Arial" w:hAnsi="Arial" w:cs="Arial"/>
                <w:color w:val="000000"/>
                <w:sz w:val="18"/>
                <w:szCs w:val="18"/>
              </w:rPr>
              <w:t xml:space="preserve">Signature of declarant </w:t>
            </w:r>
          </w:p>
        </w:tc>
        <w:tc>
          <w:tcPr>
            <w:tcW w:w="5345" w:type="dxa"/>
            <w:gridSpan w:val="4"/>
            <w:tcBorders>
              <w:top w:val="single" w:sz="4" w:space="0" w:color="auto"/>
              <w:left w:val="single" w:sz="4" w:space="0" w:color="auto"/>
              <w:bottom w:val="single" w:sz="4" w:space="0" w:color="auto"/>
              <w:right w:val="single" w:sz="4" w:space="0" w:color="auto"/>
            </w:tcBorders>
            <w:vAlign w:val="center"/>
          </w:tcPr>
          <w:p w14:paraId="4477A54C" w14:textId="77777777" w:rsidR="00A5351F" w:rsidRPr="004B085D" w:rsidRDefault="00A5351F" w:rsidP="00A5351F">
            <w:pPr>
              <w:spacing w:before="120" w:after="120"/>
              <w:ind w:left="142"/>
              <w:rPr>
                <w:rFonts w:ascii="Arial" w:hAnsi="Arial" w:cs="Arial"/>
                <w:bCs/>
                <w:i/>
                <w:iCs/>
                <w:sz w:val="18"/>
                <w:szCs w:val="18"/>
                <w:lang w:val="en" w:eastAsia="en-AU"/>
              </w:rPr>
            </w:pPr>
            <w:r w:rsidRPr="00107C17">
              <w:rPr>
                <w:rFonts w:ascii="Arial" w:hAnsi="Arial" w:cs="Arial"/>
                <w:bCs/>
                <w:i/>
                <w:iCs/>
                <w:lang w:val="en" w:eastAsia="en-AU"/>
              </w:rPr>
              <w:sym w:font="Wingdings" w:char="F0FB"/>
            </w:r>
          </w:p>
        </w:tc>
      </w:tr>
      <w:tr w:rsidR="00A5351F" w:rsidRPr="004B085D" w14:paraId="0AF7529A" w14:textId="77777777" w:rsidTr="00A5351F">
        <w:trPr>
          <w:trHeight w:val="139"/>
        </w:trPr>
        <w:tc>
          <w:tcPr>
            <w:tcW w:w="10916" w:type="dxa"/>
            <w:gridSpan w:val="7"/>
            <w:vAlign w:val="center"/>
          </w:tcPr>
          <w:p w14:paraId="3C405485" w14:textId="77777777" w:rsidR="00A5351F" w:rsidRPr="004B085D" w:rsidRDefault="00A5351F" w:rsidP="00A5351F">
            <w:pPr>
              <w:ind w:left="142"/>
              <w:rPr>
                <w:rFonts w:ascii="Arial" w:hAnsi="Arial" w:cs="Arial"/>
                <w:bCs/>
                <w:i/>
                <w:iCs/>
                <w:sz w:val="18"/>
                <w:szCs w:val="18"/>
                <w:lang w:val="en" w:eastAsia="en-AU"/>
              </w:rPr>
            </w:pPr>
          </w:p>
        </w:tc>
      </w:tr>
    </w:tbl>
    <w:tbl>
      <w:tblPr>
        <w:tblStyle w:val="TableGrid1"/>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399"/>
        <w:gridCol w:w="403"/>
        <w:gridCol w:w="6"/>
        <w:gridCol w:w="2797"/>
        <w:gridCol w:w="410"/>
        <w:gridCol w:w="7"/>
        <w:gridCol w:w="1993"/>
      </w:tblGrid>
      <w:tr w:rsidR="00A5351F" w14:paraId="0F9FA381" w14:textId="77777777" w:rsidTr="00CC2B7F">
        <w:tc>
          <w:tcPr>
            <w:tcW w:w="1901" w:type="dxa"/>
            <w:tcBorders>
              <w:right w:val="single" w:sz="4" w:space="0" w:color="auto"/>
            </w:tcBorders>
            <w:vAlign w:val="center"/>
          </w:tcPr>
          <w:bookmarkEnd w:id="2"/>
          <w:p w14:paraId="685BD808" w14:textId="77777777" w:rsidR="00A5351F" w:rsidRPr="004B085D" w:rsidRDefault="00A5351F" w:rsidP="00A5351F">
            <w:pPr>
              <w:spacing w:before="120" w:after="120"/>
              <w:ind w:left="180"/>
            </w:pPr>
            <w:r w:rsidRPr="00212848">
              <w:rPr>
                <w:rFonts w:ascii="Arial" w:hAnsi="Arial" w:cs="Arial"/>
                <w:color w:val="000000"/>
                <w:sz w:val="18"/>
                <w:szCs w:val="18"/>
              </w:rPr>
              <w:t>In the presence of</w:t>
            </w:r>
          </w:p>
        </w:tc>
        <w:tc>
          <w:tcPr>
            <w:tcW w:w="3399" w:type="dxa"/>
            <w:tcBorders>
              <w:top w:val="single" w:sz="4" w:space="0" w:color="auto"/>
              <w:left w:val="single" w:sz="4" w:space="0" w:color="auto"/>
              <w:bottom w:val="single" w:sz="4" w:space="0" w:color="auto"/>
              <w:right w:val="single" w:sz="4" w:space="0" w:color="auto"/>
            </w:tcBorders>
            <w:vAlign w:val="center"/>
          </w:tcPr>
          <w:p w14:paraId="267BA9C3" w14:textId="77777777" w:rsidR="00A5351F" w:rsidRPr="004B085D" w:rsidRDefault="00A5351F" w:rsidP="00A66B58">
            <w:pPr>
              <w:spacing w:before="120" w:after="120"/>
              <w:rPr>
                <w:rFonts w:ascii="Arial" w:hAnsi="Arial" w:cs="Arial"/>
                <w:bCs/>
                <w:sz w:val="18"/>
                <w:szCs w:val="18"/>
                <w:lang w:val="en"/>
              </w:rPr>
            </w:pPr>
          </w:p>
        </w:tc>
        <w:tc>
          <w:tcPr>
            <w:tcW w:w="403" w:type="dxa"/>
            <w:tcBorders>
              <w:left w:val="single" w:sz="4" w:space="0" w:color="auto"/>
              <w:right w:val="single" w:sz="4" w:space="0" w:color="auto"/>
            </w:tcBorders>
            <w:vAlign w:val="center"/>
          </w:tcPr>
          <w:p w14:paraId="712C652B" w14:textId="77777777" w:rsidR="00A5351F" w:rsidRPr="004B085D" w:rsidRDefault="00A5351F" w:rsidP="00A66B58">
            <w:pPr>
              <w:spacing w:before="120" w:after="120"/>
            </w:pP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4F321FD3" w14:textId="77777777" w:rsidR="00A5351F" w:rsidRPr="004B085D" w:rsidRDefault="00A5351F" w:rsidP="00A66B58">
            <w:pPr>
              <w:spacing w:before="120" w:after="120"/>
            </w:pPr>
          </w:p>
        </w:tc>
        <w:tc>
          <w:tcPr>
            <w:tcW w:w="417" w:type="dxa"/>
            <w:gridSpan w:val="2"/>
            <w:tcBorders>
              <w:left w:val="single" w:sz="4" w:space="0" w:color="auto"/>
              <w:right w:val="single" w:sz="4" w:space="0" w:color="auto"/>
            </w:tcBorders>
            <w:vAlign w:val="center"/>
          </w:tcPr>
          <w:p w14:paraId="50FBCF92" w14:textId="77777777" w:rsidR="00A5351F" w:rsidRPr="004B085D" w:rsidRDefault="00A5351F" w:rsidP="00A66B58">
            <w:pPr>
              <w:spacing w:before="120" w:after="120"/>
            </w:pPr>
            <w:r w:rsidRPr="00212848">
              <w:rPr>
                <w:rFonts w:ascii="Arial" w:hAnsi="Arial" w:cs="Arial"/>
                <w:color w:val="000000"/>
                <w:sz w:val="18"/>
                <w:szCs w:val="18"/>
              </w:rPr>
              <w:t>on</w:t>
            </w:r>
          </w:p>
        </w:tc>
        <w:tc>
          <w:tcPr>
            <w:tcW w:w="1993" w:type="dxa"/>
            <w:tcBorders>
              <w:top w:val="single" w:sz="4" w:space="0" w:color="auto"/>
              <w:left w:val="single" w:sz="4" w:space="0" w:color="auto"/>
              <w:right w:val="single" w:sz="4" w:space="0" w:color="auto"/>
            </w:tcBorders>
            <w:shd w:val="clear" w:color="auto" w:fill="auto"/>
            <w:vAlign w:val="center"/>
          </w:tcPr>
          <w:p w14:paraId="6756FFC9" w14:textId="77777777" w:rsidR="00A5351F" w:rsidRDefault="00A5351F" w:rsidP="00A66B58">
            <w:pPr>
              <w:spacing w:before="120" w:after="120"/>
              <w:rPr>
                <w:rFonts w:ascii="Arial" w:hAnsi="Arial" w:cs="Arial"/>
                <w:bCs/>
                <w:i/>
                <w:iCs/>
                <w:sz w:val="18"/>
                <w:szCs w:val="18"/>
                <w:lang w:val="en"/>
              </w:rPr>
            </w:pPr>
            <w:r w:rsidRPr="00212848">
              <w:rPr>
                <w:rFonts w:ascii="Arial" w:hAnsi="Arial" w:cs="Arial"/>
                <w:color w:val="000000"/>
                <w:sz w:val="18"/>
                <w:szCs w:val="18"/>
              </w:rPr>
              <w:t xml:space="preserve">        /          /</w:t>
            </w:r>
            <w:r w:rsidRPr="004B085D">
              <w:rPr>
                <w:rFonts w:ascii="Arial" w:hAnsi="Arial" w:cs="Arial"/>
                <w:color w:val="000000"/>
                <w:sz w:val="18"/>
                <w:szCs w:val="18"/>
              </w:rPr>
              <w:t>20</w:t>
            </w:r>
          </w:p>
        </w:tc>
      </w:tr>
      <w:tr w:rsidR="00A5351F" w14:paraId="26322A73" w14:textId="77777777" w:rsidTr="00CC2B7F">
        <w:tc>
          <w:tcPr>
            <w:tcW w:w="1901" w:type="dxa"/>
            <w:vAlign w:val="center"/>
          </w:tcPr>
          <w:p w14:paraId="7A504B66" w14:textId="77777777" w:rsidR="00A5351F" w:rsidRDefault="00A5351F" w:rsidP="00A66B58"/>
        </w:tc>
        <w:tc>
          <w:tcPr>
            <w:tcW w:w="3808" w:type="dxa"/>
            <w:gridSpan w:val="3"/>
            <w:tcBorders>
              <w:bottom w:val="single" w:sz="4" w:space="0" w:color="auto"/>
            </w:tcBorders>
            <w:vAlign w:val="center"/>
          </w:tcPr>
          <w:p w14:paraId="75698974" w14:textId="77777777" w:rsidR="00A5351F" w:rsidRDefault="00A5351F" w:rsidP="00A66B58">
            <w:r w:rsidRPr="00B71771">
              <w:rPr>
                <w:rFonts w:ascii="Arial" w:hAnsi="Arial" w:cs="Arial"/>
                <w:color w:val="000000"/>
                <w:sz w:val="18"/>
                <w:szCs w:val="18"/>
              </w:rPr>
              <w:t xml:space="preserve">[insert full name of </w:t>
            </w:r>
            <w:r>
              <w:rPr>
                <w:rFonts w:ascii="Arial" w:hAnsi="Arial" w:cs="Arial"/>
                <w:color w:val="000000"/>
                <w:sz w:val="18"/>
                <w:szCs w:val="18"/>
              </w:rPr>
              <w:t>witness</w:t>
            </w:r>
            <w:r w:rsidRPr="00B71771">
              <w:rPr>
                <w:rFonts w:ascii="Arial" w:hAnsi="Arial" w:cs="Arial"/>
                <w:color w:val="000000"/>
                <w:sz w:val="18"/>
                <w:szCs w:val="18"/>
              </w:rPr>
              <w:t>]</w:t>
            </w:r>
          </w:p>
        </w:tc>
        <w:tc>
          <w:tcPr>
            <w:tcW w:w="2797" w:type="dxa"/>
            <w:tcBorders>
              <w:top w:val="single" w:sz="4" w:space="0" w:color="auto"/>
              <w:bottom w:val="single" w:sz="4" w:space="0" w:color="auto"/>
            </w:tcBorders>
            <w:vAlign w:val="center"/>
          </w:tcPr>
          <w:p w14:paraId="6CCB1BA7" w14:textId="77777777" w:rsidR="00A5351F" w:rsidRDefault="00A5351F" w:rsidP="00A66B58">
            <w:r w:rsidRPr="00212848">
              <w:rPr>
                <w:rFonts w:ascii="Arial" w:hAnsi="Arial" w:cs="Arial"/>
                <w:sz w:val="18"/>
                <w:szCs w:val="18"/>
              </w:rPr>
              <w:t>[insert type of witness]</w:t>
            </w:r>
            <w:r>
              <w:rPr>
                <w:rStyle w:val="EndnoteReference"/>
                <w:rFonts w:ascii="Arial" w:hAnsi="Arial" w:cs="Arial"/>
                <w:sz w:val="18"/>
                <w:szCs w:val="18"/>
              </w:rPr>
              <w:endnoteReference w:id="1"/>
            </w:r>
          </w:p>
        </w:tc>
        <w:tc>
          <w:tcPr>
            <w:tcW w:w="410" w:type="dxa"/>
            <w:vAlign w:val="center"/>
          </w:tcPr>
          <w:p w14:paraId="46F0C0E4" w14:textId="77777777" w:rsidR="00A5351F" w:rsidRDefault="00A5351F" w:rsidP="00A66B58"/>
        </w:tc>
        <w:tc>
          <w:tcPr>
            <w:tcW w:w="2000" w:type="dxa"/>
            <w:gridSpan w:val="2"/>
            <w:tcBorders>
              <w:top w:val="single" w:sz="4" w:space="0" w:color="auto"/>
            </w:tcBorders>
            <w:vAlign w:val="center"/>
          </w:tcPr>
          <w:p w14:paraId="1D24C1F9" w14:textId="77777777" w:rsidR="00A5351F" w:rsidRDefault="00A5351F" w:rsidP="00A66B58">
            <w:pPr>
              <w:rPr>
                <w:rFonts w:ascii="Arial" w:hAnsi="Arial" w:cs="Arial"/>
                <w:bCs/>
                <w:i/>
                <w:iCs/>
                <w:sz w:val="18"/>
                <w:szCs w:val="18"/>
                <w:lang w:val="en"/>
              </w:rPr>
            </w:pPr>
          </w:p>
        </w:tc>
      </w:tr>
      <w:tr w:rsidR="00A5351F" w14:paraId="41AC32AE" w14:textId="77777777" w:rsidTr="00CC2B7F">
        <w:trPr>
          <w:trHeight w:val="483"/>
        </w:trPr>
        <w:tc>
          <w:tcPr>
            <w:tcW w:w="1901" w:type="dxa"/>
            <w:tcBorders>
              <w:right w:val="single" w:sz="4" w:space="0" w:color="auto"/>
            </w:tcBorders>
            <w:vAlign w:val="center"/>
          </w:tcPr>
          <w:p w14:paraId="6D935212" w14:textId="77777777" w:rsidR="00A5351F" w:rsidRPr="00B71771" w:rsidRDefault="00A5351F" w:rsidP="00A66B58">
            <w:pPr>
              <w:rPr>
                <w:rFonts w:ascii="Arial" w:hAnsi="Arial" w:cs="Arial"/>
                <w:color w:val="000000"/>
                <w:sz w:val="18"/>
                <w:szCs w:val="18"/>
              </w:rPr>
            </w:pPr>
          </w:p>
        </w:tc>
        <w:tc>
          <w:tcPr>
            <w:tcW w:w="6605" w:type="dxa"/>
            <w:gridSpan w:val="4"/>
            <w:tcBorders>
              <w:left w:val="single" w:sz="4" w:space="0" w:color="auto"/>
              <w:bottom w:val="single" w:sz="4" w:space="0" w:color="auto"/>
              <w:right w:val="single" w:sz="4" w:space="0" w:color="auto"/>
            </w:tcBorders>
            <w:vAlign w:val="center"/>
          </w:tcPr>
          <w:p w14:paraId="47C063A4" w14:textId="77777777" w:rsidR="00A5351F" w:rsidRDefault="00A5351F" w:rsidP="00A66B58"/>
        </w:tc>
        <w:tc>
          <w:tcPr>
            <w:tcW w:w="2410" w:type="dxa"/>
            <w:gridSpan w:val="3"/>
            <w:tcBorders>
              <w:left w:val="single" w:sz="4" w:space="0" w:color="auto"/>
            </w:tcBorders>
            <w:vAlign w:val="center"/>
          </w:tcPr>
          <w:p w14:paraId="3ABB6205" w14:textId="77777777" w:rsidR="00A5351F" w:rsidRDefault="00A5351F" w:rsidP="00A66B58">
            <w:pPr>
              <w:rPr>
                <w:rFonts w:ascii="Arial" w:hAnsi="Arial" w:cs="Arial"/>
                <w:bCs/>
                <w:i/>
                <w:iCs/>
                <w:sz w:val="18"/>
                <w:szCs w:val="18"/>
                <w:lang w:val="en"/>
              </w:rPr>
            </w:pPr>
            <w:r>
              <w:rPr>
                <w:rFonts w:ascii="Arial" w:hAnsi="Arial" w:cs="Arial"/>
                <w:bCs/>
                <w:i/>
                <w:iCs/>
                <w:sz w:val="18"/>
                <w:szCs w:val="18"/>
                <w:lang w:val="en"/>
              </w:rPr>
              <w:t>* delete if not applicable</w:t>
            </w:r>
          </w:p>
        </w:tc>
      </w:tr>
      <w:tr w:rsidR="00A5351F" w14:paraId="36B5C1E7" w14:textId="77777777" w:rsidTr="00CC2B7F">
        <w:tc>
          <w:tcPr>
            <w:tcW w:w="1901" w:type="dxa"/>
            <w:vAlign w:val="center"/>
          </w:tcPr>
          <w:p w14:paraId="06212763" w14:textId="77777777" w:rsidR="00A5351F" w:rsidRDefault="00A5351F" w:rsidP="00A66B58"/>
        </w:tc>
        <w:tc>
          <w:tcPr>
            <w:tcW w:w="6605" w:type="dxa"/>
            <w:gridSpan w:val="4"/>
            <w:tcBorders>
              <w:top w:val="single" w:sz="4" w:space="0" w:color="auto"/>
            </w:tcBorders>
            <w:vAlign w:val="center"/>
          </w:tcPr>
          <w:p w14:paraId="40F0C334" w14:textId="77777777" w:rsidR="00A5351F" w:rsidRDefault="00A5351F" w:rsidP="00A66B58">
            <w:r w:rsidRPr="00212848">
              <w:rPr>
                <w:rFonts w:ascii="Arial" w:hAnsi="Arial" w:cs="Arial"/>
                <w:sz w:val="18"/>
                <w:szCs w:val="18"/>
              </w:rPr>
              <w:t>[insert name of law practice / witness’s</w:t>
            </w:r>
            <w:r>
              <w:rPr>
                <w:rFonts w:ascii="Arial" w:hAnsi="Arial" w:cs="Arial"/>
                <w:sz w:val="18"/>
                <w:szCs w:val="18"/>
              </w:rPr>
              <w:t xml:space="preserve"> p</w:t>
            </w:r>
            <w:r w:rsidRPr="00212848">
              <w:rPr>
                <w:rFonts w:ascii="Arial" w:hAnsi="Arial" w:cs="Arial"/>
                <w:sz w:val="18"/>
                <w:szCs w:val="18"/>
              </w:rPr>
              <w:t>lace of employment]*</w:t>
            </w:r>
            <w:r>
              <w:rPr>
                <w:rStyle w:val="EndnoteReference"/>
                <w:rFonts w:ascii="Arial" w:hAnsi="Arial" w:cs="Arial"/>
                <w:sz w:val="18"/>
                <w:szCs w:val="18"/>
              </w:rPr>
              <w:endnoteReference w:id="2"/>
            </w:r>
          </w:p>
        </w:tc>
        <w:tc>
          <w:tcPr>
            <w:tcW w:w="410" w:type="dxa"/>
            <w:vAlign w:val="center"/>
          </w:tcPr>
          <w:p w14:paraId="6F7D6B3E" w14:textId="77777777" w:rsidR="00A5351F" w:rsidRDefault="00A5351F" w:rsidP="00A66B58"/>
        </w:tc>
        <w:tc>
          <w:tcPr>
            <w:tcW w:w="2000" w:type="dxa"/>
            <w:gridSpan w:val="2"/>
            <w:vAlign w:val="center"/>
          </w:tcPr>
          <w:p w14:paraId="3988230F" w14:textId="77777777" w:rsidR="00A5351F" w:rsidRDefault="00A5351F" w:rsidP="00A66B58">
            <w:pPr>
              <w:rPr>
                <w:rFonts w:ascii="Arial" w:hAnsi="Arial" w:cs="Arial"/>
                <w:bCs/>
                <w:i/>
                <w:iCs/>
                <w:sz w:val="18"/>
                <w:szCs w:val="18"/>
                <w:lang w:val="en"/>
              </w:rPr>
            </w:pPr>
          </w:p>
        </w:tc>
      </w:tr>
      <w:tr w:rsidR="00A5351F" w14:paraId="06845D5F" w14:textId="77777777" w:rsidTr="00CC2B7F">
        <w:tc>
          <w:tcPr>
            <w:tcW w:w="1901" w:type="dxa"/>
            <w:vAlign w:val="center"/>
          </w:tcPr>
          <w:p w14:paraId="75DC9162" w14:textId="77777777" w:rsidR="00A5351F" w:rsidRDefault="00A5351F" w:rsidP="00A66B58"/>
        </w:tc>
        <w:tc>
          <w:tcPr>
            <w:tcW w:w="6605" w:type="dxa"/>
            <w:gridSpan w:val="4"/>
            <w:vAlign w:val="center"/>
          </w:tcPr>
          <w:p w14:paraId="29C24DF8" w14:textId="77777777" w:rsidR="00A5351F" w:rsidRPr="004B085D" w:rsidRDefault="00A5351F" w:rsidP="00A66B58">
            <w:pPr>
              <w:rPr>
                <w:rFonts w:ascii="Arial" w:hAnsi="Arial" w:cs="Arial"/>
                <w:sz w:val="18"/>
                <w:szCs w:val="18"/>
              </w:rPr>
            </w:pPr>
          </w:p>
        </w:tc>
        <w:tc>
          <w:tcPr>
            <w:tcW w:w="410" w:type="dxa"/>
            <w:vAlign w:val="center"/>
          </w:tcPr>
          <w:p w14:paraId="1E35F631" w14:textId="77777777" w:rsidR="00A5351F" w:rsidRDefault="00A5351F" w:rsidP="00A66B58"/>
        </w:tc>
        <w:tc>
          <w:tcPr>
            <w:tcW w:w="2000" w:type="dxa"/>
            <w:gridSpan w:val="2"/>
            <w:vAlign w:val="center"/>
          </w:tcPr>
          <w:p w14:paraId="17327A23" w14:textId="77777777" w:rsidR="00A5351F" w:rsidRDefault="00A5351F" w:rsidP="00A66B58">
            <w:pPr>
              <w:rPr>
                <w:rFonts w:ascii="Arial" w:hAnsi="Arial" w:cs="Arial"/>
                <w:bCs/>
                <w:i/>
                <w:iCs/>
                <w:sz w:val="18"/>
                <w:szCs w:val="18"/>
                <w:lang w:val="en"/>
              </w:rPr>
            </w:pPr>
          </w:p>
        </w:tc>
      </w:tr>
      <w:tr w:rsidR="00A5351F" w:rsidRPr="00107C17" w14:paraId="20951CB0" w14:textId="77777777" w:rsidTr="00CC2B7F">
        <w:trPr>
          <w:trHeight w:val="514"/>
        </w:trPr>
        <w:tc>
          <w:tcPr>
            <w:tcW w:w="5709" w:type="dxa"/>
            <w:gridSpan w:val="4"/>
            <w:tcBorders>
              <w:right w:val="single" w:sz="4" w:space="0" w:color="auto"/>
            </w:tcBorders>
            <w:vAlign w:val="center"/>
          </w:tcPr>
          <w:p w14:paraId="1EFEB205" w14:textId="77777777" w:rsidR="00A5351F" w:rsidRPr="00107C17" w:rsidRDefault="00A5351F" w:rsidP="00A66B58">
            <w:pPr>
              <w:jc w:val="right"/>
              <w:rPr>
                <w:rFonts w:ascii="Arial" w:hAnsi="Arial" w:cs="Arial"/>
                <w:color w:val="000000"/>
                <w:sz w:val="18"/>
                <w:szCs w:val="18"/>
              </w:rPr>
            </w:pPr>
            <w:r w:rsidRPr="00107C17">
              <w:rPr>
                <w:rFonts w:ascii="Arial" w:hAnsi="Arial" w:cs="Arial"/>
                <w:color w:val="000000"/>
                <w:sz w:val="18"/>
                <w:szCs w:val="18"/>
              </w:rPr>
              <w:t xml:space="preserve">Signature of </w:t>
            </w:r>
            <w:r>
              <w:rPr>
                <w:rFonts w:ascii="Arial" w:hAnsi="Arial" w:cs="Arial"/>
                <w:color w:val="000000"/>
                <w:sz w:val="18"/>
                <w:szCs w:val="18"/>
              </w:rPr>
              <w:t>witness</w:t>
            </w:r>
            <w:r w:rsidRPr="00107C17">
              <w:rPr>
                <w:rFonts w:ascii="Arial" w:hAnsi="Arial" w:cs="Arial"/>
                <w:color w:val="000000"/>
                <w:sz w:val="18"/>
                <w:szCs w:val="18"/>
              </w:rPr>
              <w:t xml:space="preserve"> </w:t>
            </w:r>
          </w:p>
        </w:tc>
        <w:tc>
          <w:tcPr>
            <w:tcW w:w="5207" w:type="dxa"/>
            <w:gridSpan w:val="4"/>
            <w:tcBorders>
              <w:top w:val="single" w:sz="4" w:space="0" w:color="auto"/>
              <w:left w:val="single" w:sz="4" w:space="0" w:color="auto"/>
              <w:bottom w:val="single" w:sz="4" w:space="0" w:color="auto"/>
              <w:right w:val="single" w:sz="4" w:space="0" w:color="auto"/>
            </w:tcBorders>
            <w:vAlign w:val="center"/>
          </w:tcPr>
          <w:p w14:paraId="2C003F9C" w14:textId="77777777" w:rsidR="00A5351F" w:rsidRPr="00107C17" w:rsidRDefault="00A5351F" w:rsidP="00A66B58">
            <w:pPr>
              <w:spacing w:before="120" w:after="120"/>
              <w:rPr>
                <w:rFonts w:ascii="Arial" w:hAnsi="Arial" w:cs="Arial"/>
                <w:bCs/>
                <w:i/>
                <w:iCs/>
                <w:sz w:val="18"/>
                <w:szCs w:val="18"/>
                <w:lang w:val="en"/>
              </w:rPr>
            </w:pPr>
            <w:r w:rsidRPr="00212848">
              <w:rPr>
                <w:rFonts w:ascii="Arial" w:hAnsi="Arial" w:cs="Arial"/>
                <w:bCs/>
                <w:i/>
                <w:iCs/>
                <w:sz w:val="22"/>
                <w:szCs w:val="22"/>
                <w:lang w:val="en"/>
              </w:rPr>
              <w:sym w:font="Wingdings" w:char="F0FB"/>
            </w:r>
          </w:p>
        </w:tc>
      </w:tr>
    </w:tbl>
    <w:p w14:paraId="4574E7DE" w14:textId="77777777" w:rsidR="00A5351F" w:rsidRPr="004F3386" w:rsidRDefault="00A5351F" w:rsidP="00A5351F">
      <w:pPr>
        <w:tabs>
          <w:tab w:val="left" w:pos="900"/>
          <w:tab w:val="left" w:pos="1080"/>
          <w:tab w:val="left" w:pos="2340"/>
          <w:tab w:val="left" w:pos="5040"/>
          <w:tab w:val="left" w:pos="5760"/>
          <w:tab w:val="left" w:pos="6120"/>
          <w:tab w:val="left" w:pos="6300"/>
          <w:tab w:val="left" w:pos="7020"/>
          <w:tab w:val="left" w:pos="8100"/>
          <w:tab w:val="left" w:pos="8820"/>
          <w:tab w:val="left" w:pos="10440"/>
        </w:tabs>
        <w:spacing w:before="20" w:after="30"/>
        <w:ind w:left="142" w:right="340"/>
        <w:rPr>
          <w:rFonts w:ascii="Arial" w:hAnsi="Arial" w:cs="Arial"/>
          <w:color w:val="000000"/>
          <w:sz w:val="18"/>
          <w:szCs w:val="18"/>
          <w:highlight w:val="yellow"/>
        </w:rPr>
      </w:pPr>
    </w:p>
    <w:tbl>
      <w:tblPr>
        <w:tblW w:w="11023" w:type="dxa"/>
        <w:tblLook w:val="01E0" w:firstRow="1" w:lastRow="1" w:firstColumn="1" w:lastColumn="1" w:noHBand="0" w:noVBand="0"/>
      </w:tblPr>
      <w:tblGrid>
        <w:gridCol w:w="11023"/>
      </w:tblGrid>
      <w:tr w:rsidR="00A5351F" w:rsidRPr="00DC4636" w14:paraId="05DC38BD" w14:textId="77777777" w:rsidTr="007726DB">
        <w:trPr>
          <w:trHeight w:val="661"/>
        </w:trPr>
        <w:tc>
          <w:tcPr>
            <w:tcW w:w="11023" w:type="dxa"/>
          </w:tcPr>
          <w:p w14:paraId="30F0182D" w14:textId="77777777" w:rsidR="00A5351F" w:rsidRPr="00DC4636" w:rsidRDefault="00A5351F" w:rsidP="007726DB">
            <w:pPr>
              <w:ind w:left="604"/>
              <w:jc w:val="both"/>
              <w:rPr>
                <w:rFonts w:ascii="Arial" w:hAnsi="Arial" w:cs="Arial"/>
                <w:iCs/>
                <w:sz w:val="18"/>
                <w:szCs w:val="18"/>
              </w:rPr>
            </w:pPr>
            <w:r w:rsidRPr="001B349A">
              <w:rPr>
                <w:rFonts w:ascii="Arial" w:hAnsi="Arial" w:cs="Arial"/>
                <w:i/>
                <w:noProof/>
                <w:sz w:val="18"/>
                <w:szCs w:val="18"/>
                <w:highlight w:val="yellow"/>
              </w:rPr>
              <mc:AlternateContent>
                <mc:Choice Requires="wps">
                  <w:drawing>
                    <wp:anchor distT="0" distB="0" distL="114300" distR="114300" simplePos="0" relativeHeight="251819008" behindDoc="0" locked="0" layoutInCell="1" allowOverlap="1" wp14:anchorId="0EAF7B4E" wp14:editId="7D1A2B16">
                      <wp:simplePos x="0" y="0"/>
                      <wp:positionH relativeFrom="column">
                        <wp:posOffset>8255</wp:posOffset>
                      </wp:positionH>
                      <wp:positionV relativeFrom="paragraph">
                        <wp:posOffset>42545</wp:posOffset>
                      </wp:positionV>
                      <wp:extent cx="179705" cy="179705"/>
                      <wp:effectExtent l="8255" t="13335" r="12065" b="6985"/>
                      <wp:wrapNone/>
                      <wp:docPr id="19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AAFB" id="Rectangle 138" o:spid="_x0000_s1026" style="position:absolute;margin-left:.65pt;margin-top:3.35pt;width:14.15pt;height:14.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" filled="f" fillcolor="#9bc1ff" strokeweight=".5pt">
                      <v:fill color2="#3f80cd" focus="100%" type="gradient">
                        <o:fill v:ext="view" type="gradientUnscaled"/>
                      </v:fill>
                      <v:shadow opacity="22938f" offset="0"/>
                      <v:textbox inset=",7.2pt,,7.2pt"/>
                    </v:rect>
                  </w:pict>
                </mc:Fallback>
              </mc:AlternateContent>
            </w:r>
            <w:r w:rsidRPr="001B349A">
              <w:rPr>
                <w:rFonts w:ascii="Arial" w:hAnsi="Arial" w:cs="Arial"/>
                <w:iCs/>
                <w:sz w:val="18"/>
                <w:szCs w:val="18"/>
                <w:highlight w:val="yellow"/>
              </w:rPr>
              <w:t xml:space="preserve">I am applying for a temporary protection order before the respondent has been served with a copy of the application and have not been able to have my statutory declaration witnessed as required under the </w:t>
            </w:r>
            <w:r w:rsidRPr="001B349A">
              <w:rPr>
                <w:rFonts w:ascii="Arial" w:hAnsi="Arial" w:cs="Arial"/>
                <w:i/>
                <w:sz w:val="18"/>
                <w:szCs w:val="18"/>
                <w:highlight w:val="yellow"/>
              </w:rPr>
              <w:t xml:space="preserve">Oaths Act 1867 </w:t>
            </w:r>
            <w:r w:rsidRPr="001B349A">
              <w:rPr>
                <w:rFonts w:ascii="Arial" w:hAnsi="Arial" w:cs="Arial"/>
                <w:iCs/>
                <w:sz w:val="18"/>
                <w:szCs w:val="18"/>
                <w:highlight w:val="yellow"/>
              </w:rPr>
              <w:t>due to the urgency of the application. I am submitting an unverified application and am aware that my application will need to be verified before the application can be decided.</w:t>
            </w:r>
          </w:p>
        </w:tc>
      </w:tr>
    </w:tbl>
    <w:p w14:paraId="6C795B96" w14:textId="77777777" w:rsidR="00A5351F" w:rsidRDefault="00A5351F" w:rsidP="00A5351F">
      <w:pPr>
        <w:ind w:left="142"/>
      </w:pPr>
    </w:p>
    <w:tbl>
      <w:tblPr>
        <w:tblW w:w="107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3"/>
        <w:gridCol w:w="8890"/>
      </w:tblGrid>
      <w:tr w:rsidR="00A5351F" w14:paraId="10CDC365" w14:textId="77777777" w:rsidTr="0033566D">
        <w:tc>
          <w:tcPr>
            <w:tcW w:w="10773" w:type="dxa"/>
            <w:gridSpan w:val="2"/>
            <w:tcBorders>
              <w:top w:val="single" w:sz="4" w:space="0" w:color="auto"/>
              <w:left w:val="single" w:sz="4" w:space="0" w:color="auto"/>
              <w:bottom w:val="single" w:sz="4" w:space="0" w:color="auto"/>
              <w:right w:val="single" w:sz="4" w:space="0" w:color="auto"/>
            </w:tcBorders>
            <w:shd w:val="clear" w:color="auto" w:fill="A6A6A6"/>
          </w:tcPr>
          <w:p w14:paraId="06BB7ACA" w14:textId="77777777" w:rsidR="00A5351F" w:rsidRPr="0073265D" w:rsidRDefault="00A5351F" w:rsidP="00A5351F">
            <w:pPr>
              <w:spacing w:before="120" w:after="120"/>
              <w:ind w:left="142"/>
              <w:rPr>
                <w:rFonts w:ascii="Arial" w:hAnsi="Arial" w:cs="Arial"/>
                <w:b/>
                <w:sz w:val="18"/>
                <w:szCs w:val="18"/>
              </w:rPr>
            </w:pPr>
            <w:r w:rsidRPr="0073265D">
              <w:rPr>
                <w:rFonts w:ascii="Arial" w:hAnsi="Arial" w:cs="Arial"/>
                <w:b/>
                <w:sz w:val="18"/>
                <w:szCs w:val="18"/>
              </w:rPr>
              <w:t>Queensland Police Service Applicant</w:t>
            </w:r>
          </w:p>
          <w:p w14:paraId="61623D12" w14:textId="77777777" w:rsidR="00A5351F" w:rsidRPr="0073265D" w:rsidRDefault="00A5351F" w:rsidP="00A5351F">
            <w:pPr>
              <w:spacing w:before="120" w:after="120"/>
              <w:ind w:left="142"/>
              <w:rPr>
                <w:rFonts w:ascii="Arial" w:hAnsi="Arial" w:cs="Arial"/>
                <w:b/>
                <w:i/>
                <w:sz w:val="18"/>
                <w:szCs w:val="18"/>
              </w:rPr>
            </w:pPr>
            <w:r w:rsidRPr="0073265D">
              <w:rPr>
                <w:rFonts w:ascii="Arial" w:hAnsi="Arial" w:cs="Arial"/>
                <w:b/>
                <w:i/>
                <w:sz w:val="18"/>
                <w:szCs w:val="18"/>
              </w:rPr>
              <w:t xml:space="preserve">The applicant, if a member of the </w:t>
            </w:r>
            <w:smartTag w:uri="urn:schemas-microsoft-com:office:smarttags" w:element="place">
              <w:smartTag w:uri="urn:schemas-microsoft-com:office:smarttags" w:element="State">
                <w:r w:rsidRPr="0073265D">
                  <w:rPr>
                    <w:rFonts w:ascii="Arial" w:hAnsi="Arial" w:cs="Arial"/>
                    <w:b/>
                    <w:i/>
                    <w:sz w:val="18"/>
                    <w:szCs w:val="18"/>
                  </w:rPr>
                  <w:t>Queensland</w:t>
                </w:r>
              </w:smartTag>
            </w:smartTag>
            <w:r w:rsidRPr="0073265D">
              <w:rPr>
                <w:rFonts w:ascii="Arial" w:hAnsi="Arial" w:cs="Arial"/>
                <w:b/>
                <w:i/>
                <w:sz w:val="18"/>
                <w:szCs w:val="18"/>
              </w:rPr>
              <w:t xml:space="preserve"> Police Service, must sign this application and provide the details below:</w:t>
            </w:r>
          </w:p>
        </w:tc>
      </w:tr>
      <w:tr w:rsidR="00A5351F" w14:paraId="53972469" w14:textId="77777777" w:rsidTr="0033566D">
        <w:tc>
          <w:tcPr>
            <w:tcW w:w="1883" w:type="dxa"/>
            <w:tcBorders>
              <w:top w:val="nil"/>
              <w:left w:val="single" w:sz="4" w:space="0" w:color="auto"/>
              <w:bottom w:val="nil"/>
              <w:right w:val="nil"/>
            </w:tcBorders>
          </w:tcPr>
          <w:p w14:paraId="40CDA3BA" w14:textId="77777777" w:rsidR="00A5351F" w:rsidRPr="0073265D" w:rsidRDefault="00A5351F" w:rsidP="00A5351F">
            <w:pPr>
              <w:pStyle w:val="PlainText"/>
              <w:spacing w:before="120" w:after="120"/>
              <w:ind w:left="142"/>
              <w:rPr>
                <w:rFonts w:ascii="Arial" w:hAnsi="Arial" w:cs="Arial"/>
                <w:sz w:val="18"/>
                <w:szCs w:val="18"/>
              </w:rPr>
            </w:pPr>
            <w:r w:rsidRPr="0073265D">
              <w:rPr>
                <w:rFonts w:ascii="Arial" w:hAnsi="Arial" w:cs="Arial"/>
                <w:sz w:val="18"/>
                <w:szCs w:val="18"/>
              </w:rPr>
              <w:t>Full Name and Rank:</w:t>
            </w:r>
          </w:p>
        </w:tc>
        <w:tc>
          <w:tcPr>
            <w:tcW w:w="8890" w:type="dxa"/>
            <w:tcBorders>
              <w:top w:val="nil"/>
              <w:left w:val="nil"/>
              <w:bottom w:val="nil"/>
              <w:right w:val="single" w:sz="4" w:space="0" w:color="auto"/>
            </w:tcBorders>
          </w:tcPr>
          <w:p w14:paraId="2C0EEC97" w14:textId="77777777" w:rsidR="00A5351F" w:rsidRPr="0073265D" w:rsidRDefault="00A5351F" w:rsidP="00A5351F">
            <w:pPr>
              <w:pStyle w:val="PlainText"/>
              <w:ind w:left="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11840" behindDoc="0" locked="0" layoutInCell="1" allowOverlap="1" wp14:anchorId="6FF3DD55" wp14:editId="797EE6E8">
                      <wp:simplePos x="0" y="0"/>
                      <wp:positionH relativeFrom="column">
                        <wp:posOffset>-11430</wp:posOffset>
                      </wp:positionH>
                      <wp:positionV relativeFrom="paragraph">
                        <wp:posOffset>41275</wp:posOffset>
                      </wp:positionV>
                      <wp:extent cx="4265295" cy="198120"/>
                      <wp:effectExtent l="0" t="0" r="20955" b="11430"/>
                      <wp:wrapNone/>
                      <wp:docPr id="19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71B4" id="Rectangle 120" o:spid="_x0000_s1026" style="position:absolute;margin-left:-.9pt;margin-top:3.25pt;width:335.85pt;height:15.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p>
        </w:tc>
      </w:tr>
      <w:tr w:rsidR="00A5351F" w14:paraId="62D5EB9A" w14:textId="77777777" w:rsidTr="0033566D">
        <w:tc>
          <w:tcPr>
            <w:tcW w:w="1883" w:type="dxa"/>
            <w:tcBorders>
              <w:top w:val="nil"/>
              <w:left w:val="single" w:sz="4" w:space="0" w:color="auto"/>
              <w:bottom w:val="nil"/>
              <w:right w:val="nil"/>
            </w:tcBorders>
          </w:tcPr>
          <w:p w14:paraId="685CBBE4" w14:textId="77777777" w:rsidR="00A5351F" w:rsidRPr="0073265D" w:rsidRDefault="00A5351F" w:rsidP="00A5351F">
            <w:pPr>
              <w:pStyle w:val="PlainText"/>
              <w:spacing w:before="120" w:after="120"/>
              <w:ind w:left="142"/>
              <w:rPr>
                <w:rFonts w:ascii="Arial" w:hAnsi="Arial" w:cs="Arial"/>
                <w:sz w:val="18"/>
                <w:szCs w:val="18"/>
              </w:rPr>
            </w:pPr>
            <w:r w:rsidRPr="0073265D">
              <w:rPr>
                <w:rFonts w:ascii="Arial" w:hAnsi="Arial" w:cs="Arial"/>
                <w:sz w:val="18"/>
                <w:szCs w:val="18"/>
              </w:rPr>
              <w:t>Registration No:</w:t>
            </w:r>
          </w:p>
        </w:tc>
        <w:tc>
          <w:tcPr>
            <w:tcW w:w="8890" w:type="dxa"/>
            <w:tcBorders>
              <w:top w:val="nil"/>
              <w:left w:val="nil"/>
              <w:bottom w:val="nil"/>
              <w:right w:val="single" w:sz="4" w:space="0" w:color="auto"/>
            </w:tcBorders>
          </w:tcPr>
          <w:p w14:paraId="48A0FB4F" w14:textId="77777777" w:rsidR="00A5351F" w:rsidRPr="0073265D" w:rsidRDefault="00A5351F" w:rsidP="00A5351F">
            <w:pPr>
              <w:pStyle w:val="PlainText"/>
              <w:ind w:left="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12864" behindDoc="0" locked="0" layoutInCell="1" allowOverlap="1" wp14:anchorId="146D5B2E" wp14:editId="424FA1CB">
                      <wp:simplePos x="0" y="0"/>
                      <wp:positionH relativeFrom="column">
                        <wp:posOffset>-4445</wp:posOffset>
                      </wp:positionH>
                      <wp:positionV relativeFrom="paragraph">
                        <wp:posOffset>46990</wp:posOffset>
                      </wp:positionV>
                      <wp:extent cx="4265295" cy="198120"/>
                      <wp:effectExtent l="0" t="0" r="20955" b="11430"/>
                      <wp:wrapNone/>
                      <wp:docPr id="19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4D904" id="Rectangle 121" o:spid="_x0000_s1026" style="position:absolute;margin-left:-.35pt;margin-top:3.7pt;width:335.85pt;height:1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p>
        </w:tc>
      </w:tr>
      <w:tr w:rsidR="00A5351F" w14:paraId="24BAD9F1" w14:textId="77777777" w:rsidTr="0033566D">
        <w:tc>
          <w:tcPr>
            <w:tcW w:w="1883" w:type="dxa"/>
            <w:tcBorders>
              <w:top w:val="nil"/>
              <w:left w:val="single" w:sz="4" w:space="0" w:color="auto"/>
              <w:bottom w:val="nil"/>
              <w:right w:val="nil"/>
            </w:tcBorders>
          </w:tcPr>
          <w:p w14:paraId="43BC4DFC" w14:textId="77777777" w:rsidR="00A5351F" w:rsidRPr="0073265D" w:rsidRDefault="00A5351F" w:rsidP="00A5351F">
            <w:pPr>
              <w:pStyle w:val="PlainText"/>
              <w:spacing w:before="120" w:after="120"/>
              <w:ind w:left="142"/>
              <w:rPr>
                <w:rFonts w:ascii="Arial" w:hAnsi="Arial" w:cs="Arial"/>
                <w:sz w:val="18"/>
                <w:szCs w:val="18"/>
              </w:rPr>
            </w:pPr>
            <w:r w:rsidRPr="0073265D">
              <w:rPr>
                <w:rFonts w:ascii="Arial" w:hAnsi="Arial" w:cs="Arial"/>
                <w:sz w:val="18"/>
                <w:szCs w:val="18"/>
              </w:rPr>
              <w:t>Signature:</w:t>
            </w:r>
          </w:p>
        </w:tc>
        <w:tc>
          <w:tcPr>
            <w:tcW w:w="8890" w:type="dxa"/>
            <w:tcBorders>
              <w:top w:val="nil"/>
              <w:left w:val="nil"/>
              <w:bottom w:val="nil"/>
              <w:right w:val="single" w:sz="4" w:space="0" w:color="auto"/>
            </w:tcBorders>
          </w:tcPr>
          <w:p w14:paraId="2A088AA0" w14:textId="77777777" w:rsidR="00A5351F" w:rsidRPr="0073265D" w:rsidRDefault="00A5351F" w:rsidP="00A5351F">
            <w:pPr>
              <w:pStyle w:val="PlainText"/>
              <w:ind w:left="142"/>
              <w:rPr>
                <w:rFonts w:ascii="Arial" w:hAnsi="Arial" w:cs="Arial"/>
                <w:sz w:val="18"/>
                <w:szCs w:val="18"/>
              </w:rPr>
            </w:pPr>
            <w:r>
              <w:rPr>
                <w:rFonts w:ascii="Arial" w:hAnsi="Arial" w:cs="Arial"/>
                <w:noProof/>
                <w:spacing w:val="-2"/>
                <w:sz w:val="18"/>
                <w:szCs w:val="18"/>
              </w:rPr>
              <mc:AlternateContent>
                <mc:Choice Requires="wps">
                  <w:drawing>
                    <wp:anchor distT="0" distB="0" distL="114300" distR="114300" simplePos="0" relativeHeight="251810816" behindDoc="0" locked="0" layoutInCell="1" allowOverlap="1" wp14:anchorId="03FEB76D" wp14:editId="5DCF796F">
                      <wp:simplePos x="0" y="0"/>
                      <wp:positionH relativeFrom="column">
                        <wp:posOffset>-11430</wp:posOffset>
                      </wp:positionH>
                      <wp:positionV relativeFrom="paragraph">
                        <wp:posOffset>38735</wp:posOffset>
                      </wp:positionV>
                      <wp:extent cx="4265295" cy="198120"/>
                      <wp:effectExtent l="0" t="0" r="20955" b="11430"/>
                      <wp:wrapNone/>
                      <wp:docPr id="19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B5E8" id="Rectangle 119" o:spid="_x0000_s1026" style="position:absolute;margin-left:-.9pt;margin-top:3.05pt;width:335.85pt;height:1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p>
        </w:tc>
      </w:tr>
      <w:tr w:rsidR="00A5351F" w14:paraId="1B14D598" w14:textId="77777777" w:rsidTr="0033566D">
        <w:tc>
          <w:tcPr>
            <w:tcW w:w="1883" w:type="dxa"/>
            <w:tcBorders>
              <w:top w:val="nil"/>
              <w:left w:val="single" w:sz="4" w:space="0" w:color="auto"/>
              <w:bottom w:val="single" w:sz="4" w:space="0" w:color="auto"/>
              <w:right w:val="nil"/>
            </w:tcBorders>
          </w:tcPr>
          <w:p w14:paraId="2F47C6C6" w14:textId="77777777" w:rsidR="00A5351F" w:rsidRPr="0073265D" w:rsidRDefault="00A5351F" w:rsidP="00A5351F">
            <w:pPr>
              <w:pStyle w:val="PlainText"/>
              <w:spacing w:before="120" w:after="120"/>
              <w:ind w:left="142"/>
              <w:rPr>
                <w:rFonts w:ascii="Arial" w:hAnsi="Arial" w:cs="Arial"/>
                <w:sz w:val="18"/>
                <w:szCs w:val="18"/>
              </w:rPr>
            </w:pPr>
            <w:r w:rsidRPr="0073265D">
              <w:rPr>
                <w:rFonts w:ascii="Arial" w:hAnsi="Arial" w:cs="Arial"/>
                <w:sz w:val="18"/>
                <w:szCs w:val="18"/>
              </w:rPr>
              <w:t xml:space="preserve">Date: </w:t>
            </w:r>
          </w:p>
        </w:tc>
        <w:tc>
          <w:tcPr>
            <w:tcW w:w="8890" w:type="dxa"/>
            <w:tcBorders>
              <w:top w:val="nil"/>
              <w:left w:val="nil"/>
              <w:bottom w:val="single" w:sz="4" w:space="0" w:color="auto"/>
              <w:right w:val="single" w:sz="4" w:space="0" w:color="auto"/>
            </w:tcBorders>
          </w:tcPr>
          <w:p w14:paraId="6FA153B2" w14:textId="77777777" w:rsidR="00A5351F" w:rsidRPr="0073265D" w:rsidRDefault="00A5351F" w:rsidP="00A5351F">
            <w:pPr>
              <w:pStyle w:val="PlainText"/>
              <w:ind w:left="14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13888" behindDoc="0" locked="0" layoutInCell="1" allowOverlap="1" wp14:anchorId="7B7270EF" wp14:editId="70638A51">
                      <wp:simplePos x="0" y="0"/>
                      <wp:positionH relativeFrom="column">
                        <wp:posOffset>1905</wp:posOffset>
                      </wp:positionH>
                      <wp:positionV relativeFrom="paragraph">
                        <wp:posOffset>38100</wp:posOffset>
                      </wp:positionV>
                      <wp:extent cx="4265295" cy="198120"/>
                      <wp:effectExtent l="0" t="0" r="20955"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D30C" id="Rectangle 122" o:spid="_x0000_s1026" style="position:absolute;margin-left:.15pt;margin-top:3pt;width:335.85pt;height:15.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AHQ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tc>
      </w:tr>
    </w:tbl>
    <w:p w14:paraId="0952DA80" w14:textId="77777777" w:rsidR="00A5351F" w:rsidRDefault="00A5351F" w:rsidP="00A5351F">
      <w:pPr>
        <w:tabs>
          <w:tab w:val="left" w:pos="900"/>
          <w:tab w:val="left" w:pos="1080"/>
          <w:tab w:val="left" w:pos="2340"/>
          <w:tab w:val="left" w:pos="5580"/>
          <w:tab w:val="left" w:pos="6120"/>
          <w:tab w:val="left" w:pos="6840"/>
          <w:tab w:val="left" w:pos="7740"/>
          <w:tab w:val="left" w:pos="8100"/>
          <w:tab w:val="left" w:pos="8820"/>
        </w:tabs>
        <w:spacing w:before="20" w:after="30"/>
        <w:ind w:left="142" w:right="340"/>
        <w:rPr>
          <w:rFonts w:ascii="Arial" w:hAnsi="Arial" w:cs="Arial"/>
          <w:color w:val="000000"/>
          <w:sz w:val="18"/>
          <w:szCs w:val="18"/>
        </w:rPr>
      </w:pPr>
    </w:p>
    <w:tbl>
      <w:tblPr>
        <w:tblW w:w="107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73"/>
      </w:tblGrid>
      <w:tr w:rsidR="00A5351F" w:rsidRPr="00E32B07" w14:paraId="537CD761" w14:textId="77777777" w:rsidTr="0033566D">
        <w:tc>
          <w:tcPr>
            <w:tcW w:w="10773" w:type="dxa"/>
            <w:tcBorders>
              <w:bottom w:val="single" w:sz="4" w:space="0" w:color="auto"/>
            </w:tcBorders>
            <w:shd w:val="clear" w:color="auto" w:fill="D9D9D9"/>
          </w:tcPr>
          <w:p w14:paraId="4A950F68" w14:textId="77777777" w:rsidR="00A5351F" w:rsidRPr="00363DC1" w:rsidRDefault="00A5351F" w:rsidP="00A5351F">
            <w:pPr>
              <w:pStyle w:val="PlainText"/>
              <w:ind w:left="142"/>
              <w:rPr>
                <w:rFonts w:ascii="Arial" w:hAnsi="Arial" w:cs="Arial"/>
                <w:b/>
                <w:sz w:val="22"/>
                <w:szCs w:val="22"/>
              </w:rPr>
            </w:pPr>
            <w:r w:rsidRPr="00363DC1">
              <w:rPr>
                <w:rFonts w:ascii="Arial" w:hAnsi="Arial" w:cs="Arial"/>
                <w:b/>
                <w:sz w:val="22"/>
                <w:szCs w:val="22"/>
              </w:rPr>
              <w:t>Notes to the respondent</w:t>
            </w:r>
          </w:p>
        </w:tc>
      </w:tr>
      <w:tr w:rsidR="00A5351F" w:rsidRPr="00E32B07" w14:paraId="56FFE25D" w14:textId="77777777" w:rsidTr="0033566D">
        <w:trPr>
          <w:trHeight w:val="807"/>
        </w:trPr>
        <w:tc>
          <w:tcPr>
            <w:tcW w:w="10773" w:type="dxa"/>
            <w:tcBorders>
              <w:top w:val="single" w:sz="4" w:space="0" w:color="auto"/>
              <w:left w:val="single" w:sz="4" w:space="0" w:color="auto"/>
              <w:right w:val="single" w:sz="4" w:space="0" w:color="auto"/>
            </w:tcBorders>
            <w:vAlign w:val="center"/>
          </w:tcPr>
          <w:p w14:paraId="775F92D4" w14:textId="77777777" w:rsidR="00A5351F" w:rsidRPr="00363DC1" w:rsidRDefault="00A5351F" w:rsidP="00A5351F">
            <w:pPr>
              <w:pStyle w:val="PlainText"/>
              <w:ind w:left="142"/>
              <w:rPr>
                <w:rFonts w:ascii="Arial" w:hAnsi="Arial" w:cs="Arial"/>
                <w:sz w:val="18"/>
                <w:szCs w:val="18"/>
              </w:rPr>
            </w:pPr>
            <w:r w:rsidRPr="00363DC1">
              <w:rPr>
                <w:rFonts w:ascii="Arial" w:hAnsi="Arial" w:cs="Arial"/>
                <w:sz w:val="18"/>
                <w:szCs w:val="18"/>
              </w:rPr>
              <w:t xml:space="preserve">If you do not appear in court a domestic violence order may be made in your absence. </w:t>
            </w:r>
          </w:p>
          <w:p w14:paraId="2890D31E" w14:textId="77777777" w:rsidR="00A5351F" w:rsidRPr="00363DC1" w:rsidRDefault="00A5351F" w:rsidP="00A5351F">
            <w:pPr>
              <w:pStyle w:val="PlainText"/>
              <w:ind w:left="142"/>
              <w:rPr>
                <w:rFonts w:ascii="Arial" w:hAnsi="Arial" w:cs="Arial"/>
                <w:sz w:val="18"/>
                <w:szCs w:val="18"/>
              </w:rPr>
            </w:pPr>
            <w:r w:rsidRPr="00363DC1">
              <w:rPr>
                <w:rFonts w:ascii="Arial" w:hAnsi="Arial" w:cs="Arial"/>
                <w:sz w:val="18"/>
                <w:szCs w:val="18"/>
              </w:rPr>
              <w:t>The court may issue a warrant for you to be taken into custody by a police officer and brought before the court if the court believes that it is necessary for you to be heard.</w:t>
            </w:r>
          </w:p>
        </w:tc>
      </w:tr>
    </w:tbl>
    <w:p w14:paraId="319BFA07" w14:textId="77777777" w:rsidR="00A5351F" w:rsidRDefault="00A5351F" w:rsidP="00A5351F">
      <w:pPr>
        <w:tabs>
          <w:tab w:val="left" w:pos="900"/>
          <w:tab w:val="left" w:pos="1080"/>
          <w:tab w:val="left" w:pos="2340"/>
          <w:tab w:val="left" w:pos="5580"/>
          <w:tab w:val="left" w:pos="6120"/>
          <w:tab w:val="left" w:pos="6840"/>
          <w:tab w:val="left" w:pos="7740"/>
          <w:tab w:val="left" w:pos="8100"/>
          <w:tab w:val="left" w:pos="8820"/>
        </w:tabs>
        <w:spacing w:before="20" w:after="30"/>
        <w:ind w:left="142" w:right="340"/>
        <w:rPr>
          <w:rFonts w:ascii="Arial" w:hAnsi="Arial" w:cs="Arial"/>
          <w:color w:val="000000"/>
          <w:sz w:val="18"/>
          <w:szCs w:val="18"/>
        </w:rPr>
      </w:pPr>
    </w:p>
    <w:tbl>
      <w:tblPr>
        <w:tblW w:w="10773" w:type="dxa"/>
        <w:tblInd w:w="27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425"/>
      </w:tblGrid>
      <w:tr w:rsidR="00A5351F" w:rsidRPr="00E32B07" w14:paraId="20E512CF" w14:textId="77777777" w:rsidTr="0033566D">
        <w:trPr>
          <w:trHeight w:val="330"/>
        </w:trPr>
        <w:tc>
          <w:tcPr>
            <w:tcW w:w="10773" w:type="dxa"/>
            <w:gridSpan w:val="2"/>
            <w:tcBorders>
              <w:top w:val="single" w:sz="4" w:space="0" w:color="auto"/>
              <w:bottom w:val="single" w:sz="4" w:space="0" w:color="auto"/>
            </w:tcBorders>
            <w:shd w:val="clear" w:color="auto" w:fill="F3F3F3"/>
            <w:vAlign w:val="center"/>
          </w:tcPr>
          <w:p w14:paraId="47D3BC21" w14:textId="77777777" w:rsidR="00A5351F" w:rsidRPr="0073265D" w:rsidRDefault="00A5351F" w:rsidP="00A5351F">
            <w:pPr>
              <w:pStyle w:val="PlainText"/>
              <w:ind w:left="142"/>
              <w:rPr>
                <w:rFonts w:ascii="Arial" w:hAnsi="Arial" w:cs="Arial"/>
                <w:i/>
                <w:sz w:val="18"/>
                <w:szCs w:val="18"/>
              </w:rPr>
            </w:pPr>
            <w:r w:rsidRPr="0073265D">
              <w:rPr>
                <w:rFonts w:ascii="Arial" w:hAnsi="Arial" w:cs="Arial"/>
                <w:b/>
                <w:sz w:val="18"/>
                <w:szCs w:val="18"/>
              </w:rPr>
              <w:t>Office Use Only</w:t>
            </w:r>
          </w:p>
        </w:tc>
      </w:tr>
      <w:tr w:rsidR="00A5351F" w:rsidRPr="00E32B07" w14:paraId="2C075528" w14:textId="77777777" w:rsidTr="0033566D">
        <w:trPr>
          <w:trHeight w:val="286"/>
        </w:trPr>
        <w:tc>
          <w:tcPr>
            <w:tcW w:w="3348" w:type="dxa"/>
            <w:tcBorders>
              <w:top w:val="single" w:sz="4" w:space="0" w:color="auto"/>
            </w:tcBorders>
            <w:shd w:val="clear" w:color="auto" w:fill="F3F3F3"/>
          </w:tcPr>
          <w:p w14:paraId="0F0F5A5B"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ind w:left="142"/>
              <w:jc w:val="both"/>
              <w:rPr>
                <w:rFonts w:ascii="Arial" w:hAnsi="Arial" w:cs="Arial"/>
                <w:b/>
                <w:spacing w:val="-2"/>
                <w:sz w:val="18"/>
                <w:szCs w:val="18"/>
              </w:rPr>
            </w:pPr>
            <w:r w:rsidRPr="0073265D">
              <w:rPr>
                <w:rFonts w:ascii="Arial" w:hAnsi="Arial" w:cs="Arial"/>
                <w:b/>
                <w:spacing w:val="-2"/>
                <w:sz w:val="18"/>
                <w:szCs w:val="18"/>
              </w:rPr>
              <w:t>Court file number (if known) :</w:t>
            </w:r>
          </w:p>
        </w:tc>
        <w:tc>
          <w:tcPr>
            <w:tcW w:w="7425" w:type="dxa"/>
            <w:tcBorders>
              <w:top w:val="single" w:sz="4" w:space="0" w:color="auto"/>
            </w:tcBorders>
            <w:shd w:val="clear" w:color="auto" w:fill="F3F3F3"/>
          </w:tcPr>
          <w:p w14:paraId="5B0A0FA7"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ind w:left="142"/>
              <w:jc w:val="both"/>
              <w:rPr>
                <w:rFonts w:ascii="Arial" w:hAnsi="Arial" w:cs="Arial"/>
                <w:spacing w:val="-2"/>
                <w:sz w:val="18"/>
                <w:szCs w:val="18"/>
              </w:rPr>
            </w:pPr>
          </w:p>
        </w:tc>
      </w:tr>
      <w:tr w:rsidR="00A5351F" w:rsidRPr="00E32B07" w14:paraId="33155163" w14:textId="77777777" w:rsidTr="0033566D">
        <w:trPr>
          <w:trHeight w:val="3206"/>
        </w:trPr>
        <w:tc>
          <w:tcPr>
            <w:tcW w:w="10773" w:type="dxa"/>
            <w:gridSpan w:val="2"/>
            <w:tcBorders>
              <w:top w:val="single" w:sz="4" w:space="0" w:color="auto"/>
              <w:bottom w:val="single" w:sz="4" w:space="0" w:color="auto"/>
            </w:tcBorders>
            <w:shd w:val="clear" w:color="auto" w:fill="F3F3F3"/>
          </w:tcPr>
          <w:p w14:paraId="305AB10E" w14:textId="77777777" w:rsidR="00A5351F"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ind w:left="142"/>
              <w:jc w:val="both"/>
              <w:rPr>
                <w:rFonts w:ascii="Arial" w:hAnsi="Arial" w:cs="Arial"/>
                <w:spacing w:val="-2"/>
                <w:sz w:val="18"/>
                <w:szCs w:val="18"/>
              </w:rPr>
            </w:pPr>
          </w:p>
          <w:p w14:paraId="2247318A"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ind w:left="142"/>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14912" behindDoc="0" locked="0" layoutInCell="1" allowOverlap="1" wp14:anchorId="35BE2B41" wp14:editId="5B8E30C2">
                      <wp:simplePos x="0" y="0"/>
                      <wp:positionH relativeFrom="column">
                        <wp:posOffset>421005</wp:posOffset>
                      </wp:positionH>
                      <wp:positionV relativeFrom="paragraph">
                        <wp:posOffset>148590</wp:posOffset>
                      </wp:positionV>
                      <wp:extent cx="4265295" cy="198120"/>
                      <wp:effectExtent l="11430" t="8890" r="9525" b="1206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7769" id="Rectangle 123" o:spid="_x0000_s1026" style="position:absolute;margin-left:33.15pt;margin-top:11.7pt;width:335.85pt;height:1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oHgIAACM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YOU ARE NOTIFIED that this application will be heard at the time and place as follows:</w:t>
            </w:r>
          </w:p>
          <w:p w14:paraId="2044519A"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ind w:left="142"/>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15936" behindDoc="0" locked="0" layoutInCell="1" allowOverlap="1" wp14:anchorId="78F15BA3" wp14:editId="5E558243">
                      <wp:simplePos x="0" y="0"/>
                      <wp:positionH relativeFrom="column">
                        <wp:posOffset>428625</wp:posOffset>
                      </wp:positionH>
                      <wp:positionV relativeFrom="paragraph">
                        <wp:posOffset>227965</wp:posOffset>
                      </wp:positionV>
                      <wp:extent cx="4265295" cy="198120"/>
                      <wp:effectExtent l="9525" t="9525" r="11430" b="11430"/>
                      <wp:wrapNone/>
                      <wp:docPr id="19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8BD3" id="Rectangle 124" o:spid="_x0000_s1026" style="position:absolute;margin-left:33.75pt;margin-top:17.95pt;width:335.85pt;height:15.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qrHwIAACU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Court:</w:t>
            </w:r>
            <w:r>
              <w:rPr>
                <w:rFonts w:ascii="Arial" w:hAnsi="Arial" w:cs="Arial"/>
                <w:spacing w:val="-2"/>
                <w:sz w:val="18"/>
                <w:szCs w:val="18"/>
              </w:rPr>
              <w:t xml:space="preserve">  </w:t>
            </w:r>
          </w:p>
          <w:p w14:paraId="77FB4BF2"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ind w:left="142"/>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16960" behindDoc="0" locked="0" layoutInCell="1" allowOverlap="1" wp14:anchorId="11731C89" wp14:editId="081A5F3B">
                      <wp:simplePos x="0" y="0"/>
                      <wp:positionH relativeFrom="column">
                        <wp:posOffset>419100</wp:posOffset>
                      </wp:positionH>
                      <wp:positionV relativeFrom="paragraph">
                        <wp:posOffset>250190</wp:posOffset>
                      </wp:positionV>
                      <wp:extent cx="4265295" cy="198120"/>
                      <wp:effectExtent l="9525" t="9525" r="11430" b="11430"/>
                      <wp:wrapNone/>
                      <wp:docPr id="19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4B27" id="Rectangle 125" o:spid="_x0000_s1026" style="position:absolute;margin-left:33pt;margin-top:19.7pt;width:335.85pt;height:1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Place:</w:t>
            </w:r>
          </w:p>
          <w:p w14:paraId="7E9D7C4B"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ind w:left="142"/>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17984" behindDoc="0" locked="0" layoutInCell="1" allowOverlap="1" wp14:anchorId="76C41B65" wp14:editId="5C5BDE09">
                      <wp:simplePos x="0" y="0"/>
                      <wp:positionH relativeFrom="column">
                        <wp:posOffset>429895</wp:posOffset>
                      </wp:positionH>
                      <wp:positionV relativeFrom="paragraph">
                        <wp:posOffset>234315</wp:posOffset>
                      </wp:positionV>
                      <wp:extent cx="4265295" cy="198120"/>
                      <wp:effectExtent l="10795" t="10160" r="10160" b="10795"/>
                      <wp:wrapNone/>
                      <wp:docPr id="19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969B" id="Rectangle 126" o:spid="_x0000_s1026" style="position:absolute;margin-left:33.85pt;margin-top:18.45pt;width:335.85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Date:</w:t>
            </w:r>
          </w:p>
          <w:p w14:paraId="7AB65356"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ind w:left="142"/>
              <w:jc w:val="both"/>
              <w:rPr>
                <w:rFonts w:ascii="Arial" w:hAnsi="Arial" w:cs="Arial"/>
                <w:spacing w:val="-2"/>
                <w:sz w:val="18"/>
                <w:szCs w:val="18"/>
              </w:rPr>
            </w:pPr>
            <w:r w:rsidRPr="0073265D">
              <w:rPr>
                <w:rFonts w:ascii="Arial" w:hAnsi="Arial" w:cs="Arial"/>
                <w:spacing w:val="-2"/>
                <w:sz w:val="18"/>
                <w:szCs w:val="18"/>
              </w:rPr>
              <w:t>Time:</w:t>
            </w:r>
          </w:p>
          <w:p w14:paraId="3FA80174"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ind w:left="142"/>
              <w:jc w:val="both"/>
              <w:rPr>
                <w:rFonts w:ascii="Arial" w:hAnsi="Arial" w:cs="Arial"/>
                <w:spacing w:val="-2"/>
                <w:sz w:val="18"/>
                <w:szCs w:val="18"/>
              </w:rPr>
            </w:pPr>
          </w:p>
          <w:p w14:paraId="2B4C98AE" w14:textId="77777777" w:rsidR="00A5351F" w:rsidRPr="0073265D" w:rsidRDefault="00A5351F" w:rsidP="00A5351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ind w:left="142"/>
              <w:jc w:val="both"/>
              <w:rPr>
                <w:rFonts w:ascii="Arial" w:hAnsi="Arial" w:cs="Arial"/>
                <w:spacing w:val="-2"/>
                <w:sz w:val="18"/>
                <w:szCs w:val="18"/>
              </w:rPr>
            </w:pPr>
            <w:r w:rsidRPr="0073265D">
              <w:rPr>
                <w:rFonts w:ascii="Arial" w:hAnsi="Arial" w:cs="Arial"/>
                <w:spacing w:val="-2"/>
                <w:sz w:val="18"/>
                <w:szCs w:val="18"/>
              </w:rPr>
              <w:t xml:space="preserve">Signature </w:t>
            </w:r>
          </w:p>
          <w:p w14:paraId="348A2760" w14:textId="77777777" w:rsidR="00A5351F" w:rsidRPr="0073265D" w:rsidRDefault="00A5351F" w:rsidP="00A5351F">
            <w:pPr>
              <w:pStyle w:val="PlainText"/>
              <w:ind w:left="142"/>
              <w:rPr>
                <w:rFonts w:ascii="Arial" w:hAnsi="Arial" w:cs="Arial"/>
                <w:sz w:val="18"/>
                <w:szCs w:val="18"/>
              </w:rPr>
            </w:pPr>
            <w:r w:rsidRPr="0073265D">
              <w:rPr>
                <w:rFonts w:ascii="Arial" w:hAnsi="Arial" w:cs="Arial"/>
                <w:spacing w:val="-2"/>
                <w:sz w:val="18"/>
                <w:szCs w:val="18"/>
              </w:rPr>
              <w:t>Clerk of the Court/Queensland Police Service</w:t>
            </w:r>
          </w:p>
        </w:tc>
      </w:tr>
    </w:tbl>
    <w:p w14:paraId="53E00FB1" w14:textId="4355FD21" w:rsidR="00A5351F" w:rsidRDefault="00A5351F" w:rsidP="00A5351F">
      <w:pPr>
        <w:tabs>
          <w:tab w:val="left" w:pos="900"/>
          <w:tab w:val="left" w:pos="1080"/>
          <w:tab w:val="left" w:pos="2340"/>
          <w:tab w:val="left" w:pos="5580"/>
          <w:tab w:val="left" w:pos="6120"/>
          <w:tab w:val="left" w:pos="6840"/>
          <w:tab w:val="left" w:pos="7740"/>
          <w:tab w:val="left" w:pos="8100"/>
          <w:tab w:val="left" w:pos="8820"/>
        </w:tabs>
        <w:spacing w:before="20" w:after="30"/>
        <w:ind w:left="142" w:right="340"/>
      </w:pPr>
    </w:p>
    <w:bookmarkStart w:id="4" w:name="_Hlk101537558"/>
    <w:p w14:paraId="55C6D324" w14:textId="54DCA71D" w:rsidR="00A5351F" w:rsidRPr="00762F34" w:rsidRDefault="00A5351F" w:rsidP="00A5351F">
      <w:pPr>
        <w:spacing w:before="120"/>
        <w:ind w:left="142" w:right="276"/>
      </w:pPr>
      <w:r>
        <w:rPr>
          <w:noProof/>
        </w:rPr>
        <mc:AlternateContent>
          <mc:Choice Requires="wpg">
            <w:drawing>
              <wp:anchor distT="0" distB="0" distL="0" distR="0" simplePos="0" relativeHeight="251820032" behindDoc="1" locked="0" layoutInCell="1" allowOverlap="1" wp14:anchorId="4B61F249" wp14:editId="5ED4ED25">
                <wp:simplePos x="0" y="0"/>
                <wp:positionH relativeFrom="page">
                  <wp:posOffset>356235</wp:posOffset>
                </wp:positionH>
                <wp:positionV relativeFrom="paragraph">
                  <wp:posOffset>212725</wp:posOffset>
                </wp:positionV>
                <wp:extent cx="6804025" cy="665480"/>
                <wp:effectExtent l="0" t="0" r="15875" b="1270"/>
                <wp:wrapTopAndBottom/>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665480"/>
                          <a:chOff x="1373" y="284"/>
                          <a:chExt cx="9131" cy="791"/>
                        </a:xfrm>
                      </wpg:grpSpPr>
                      <wps:wsp>
                        <wps:cNvPr id="146" name="Rectangle 118"/>
                        <wps:cNvSpPr>
                          <a:spLocks noChangeArrowheads="1"/>
                        </wps:cNvSpPr>
                        <wps:spPr bwMode="auto">
                          <a:xfrm>
                            <a:off x="1373" y="291"/>
                            <a:ext cx="9131"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0"/>
                        <wps:cNvSpPr txBox="1">
                          <a:spLocks noChangeArrowheads="1"/>
                        </wps:cNvSpPr>
                        <wps:spPr bwMode="auto">
                          <a:xfrm>
                            <a:off x="1381" y="445"/>
                            <a:ext cx="90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B094" w14:textId="77777777" w:rsidR="00A5351F" w:rsidRPr="00C7409B" w:rsidRDefault="00A5351F" w:rsidP="00A5351F">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4586E938" w14:textId="77777777" w:rsidR="00A5351F" w:rsidRPr="00C7409B" w:rsidRDefault="00A5351F" w:rsidP="00A5351F">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4"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63ADDFCF" w14:textId="77777777" w:rsidR="00A5351F" w:rsidRDefault="00A5351F" w:rsidP="00A5351F">
                              <w:pPr>
                                <w:ind w:left="562"/>
                                <w:jc w:val="center"/>
                                <w:rPr>
                                  <w:rFonts w:ascii="Arial" w:hAnsi="Arial" w:cs="Arial"/>
                                  <w:color w:val="030303"/>
                                  <w:w w:val="105"/>
                                  <w:sz w:val="20"/>
                                  <w:szCs w:val="20"/>
                                </w:rPr>
                              </w:pPr>
                            </w:p>
                            <w:p w14:paraId="206FF991" w14:textId="77777777" w:rsidR="00A5351F" w:rsidRPr="00212848" w:rsidRDefault="00A5351F" w:rsidP="00A5351F">
                              <w:pPr>
                                <w:spacing w:before="120" w:after="120"/>
                                <w:ind w:left="562"/>
                                <w:jc w:val="center"/>
                                <w:rPr>
                                  <w:rFonts w:ascii="Arial" w:hAnsi="Arial" w:cs="Arial"/>
                                  <w:sz w:val="20"/>
                                  <w:szCs w:val="20"/>
                                </w:rPr>
                              </w:pPr>
                            </w:p>
                            <w:p w14:paraId="02C602B3" w14:textId="77777777" w:rsidR="00A5351F" w:rsidRPr="00212848" w:rsidRDefault="00A5351F" w:rsidP="00A5351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F249" id="Group 136" o:spid="_x0000_s1026" style="position:absolute;left:0;text-align:left;margin-left:28.05pt;margin-top:16.75pt;width:535.75pt;height:52.4pt;z-index:-251496448;mso-wrap-distance-left:0;mso-wrap-distance-right:0;mso-position-horizontal-relative:page" coordorigin="1373,284" coordsize="91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">
                <v:rect id="Rectangle 118" o:spid="_x0000_s1027" style="position:absolute;left:1373;top:291;width:913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K9wgAAANwAAAAPAAAAZHJzL2Rvd25yZXYueG1sRE9Na8JA&#10;EL0L/Q/LFHrTTWPR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DslhK9wgAAANwAAAAPAAAA&#10;AAAAAAAAAAAAAAcCAABkcnMvZG93bnJldi54bWxQSwUGAAAAAAMAAwC3AAAA9gIAAAAA&#10;" filled="f" strokeweight=".6pt"/>
                <v:rect id="Rectangle 119" o:spid="_x0000_s1028"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20" o:spid="_x0000_s1029" type="#_x0000_t202" style="position:absolute;left:1381;top:445;width:90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7D4B094" w14:textId="77777777" w:rsidR="00A5351F" w:rsidRPr="00C7409B" w:rsidRDefault="00A5351F" w:rsidP="00A5351F">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4586E938" w14:textId="77777777" w:rsidR="00A5351F" w:rsidRPr="00C7409B" w:rsidRDefault="00A5351F" w:rsidP="00A5351F">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5"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63ADDFCF" w14:textId="77777777" w:rsidR="00A5351F" w:rsidRDefault="00A5351F" w:rsidP="00A5351F">
                        <w:pPr>
                          <w:ind w:left="562"/>
                          <w:jc w:val="center"/>
                          <w:rPr>
                            <w:rFonts w:ascii="Arial" w:hAnsi="Arial" w:cs="Arial"/>
                            <w:color w:val="030303"/>
                            <w:w w:val="105"/>
                            <w:sz w:val="20"/>
                            <w:szCs w:val="20"/>
                          </w:rPr>
                        </w:pPr>
                      </w:p>
                      <w:p w14:paraId="206FF991" w14:textId="77777777" w:rsidR="00A5351F" w:rsidRPr="00212848" w:rsidRDefault="00A5351F" w:rsidP="00A5351F">
                        <w:pPr>
                          <w:spacing w:before="120" w:after="120"/>
                          <w:ind w:left="562"/>
                          <w:jc w:val="center"/>
                          <w:rPr>
                            <w:rFonts w:ascii="Arial" w:hAnsi="Arial" w:cs="Arial"/>
                            <w:sz w:val="20"/>
                            <w:szCs w:val="20"/>
                          </w:rPr>
                        </w:pPr>
                      </w:p>
                      <w:p w14:paraId="02C602B3" w14:textId="77777777" w:rsidR="00A5351F" w:rsidRPr="00212848" w:rsidRDefault="00A5351F" w:rsidP="00A5351F"/>
                    </w:txbxContent>
                  </v:textbox>
                </v:shape>
                <w10:wrap type="topAndBottom" anchorx="page"/>
              </v:group>
            </w:pict>
          </mc:Fallback>
        </mc:AlternateContent>
      </w:r>
      <w:r w:rsidRPr="00212848">
        <w:rPr>
          <w:rFonts w:ascii="Arial" w:hAnsi="Arial" w:cs="Arial"/>
          <w:b/>
          <w:bCs/>
          <w:i/>
          <w:iCs/>
          <w:color w:val="0070C0"/>
          <w:sz w:val="18"/>
          <w:szCs w:val="18"/>
        </w:rPr>
        <w:t>The footnotes are to assist in the completion of the form and can be deleted once complete.</w:t>
      </w:r>
      <w:bookmarkEnd w:id="1"/>
      <w:bookmarkEnd w:id="4"/>
    </w:p>
    <w:p w14:paraId="1D0AFED7" w14:textId="77777777" w:rsidR="009E305C" w:rsidRDefault="009E305C" w:rsidP="00A5351F">
      <w:pPr>
        <w:tabs>
          <w:tab w:val="left" w:pos="900"/>
          <w:tab w:val="left" w:pos="1080"/>
          <w:tab w:val="left" w:pos="2340"/>
          <w:tab w:val="left" w:pos="5580"/>
          <w:tab w:val="left" w:pos="6120"/>
          <w:tab w:val="left" w:pos="6840"/>
          <w:tab w:val="left" w:pos="7740"/>
          <w:tab w:val="left" w:pos="8100"/>
          <w:tab w:val="left" w:pos="8820"/>
        </w:tabs>
        <w:spacing w:before="20" w:after="30"/>
        <w:ind w:left="142" w:right="340"/>
      </w:pPr>
    </w:p>
    <w:sectPr w:rsidR="009E305C" w:rsidSect="00CC2B7F">
      <w:endnotePr>
        <w:numFmt w:val="decimal"/>
      </w:endnotePr>
      <w:type w:val="continuous"/>
      <w:pgSz w:w="11900" w:h="16840"/>
      <w:pgMar w:top="420" w:right="160" w:bottom="660" w:left="240" w:header="720" w:footer="4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39CA" w14:textId="77777777" w:rsidR="00CD0BD9" w:rsidRDefault="00742F25">
      <w:r>
        <w:separator/>
      </w:r>
    </w:p>
  </w:endnote>
  <w:endnote w:type="continuationSeparator" w:id="0">
    <w:p w14:paraId="6E9C49F7" w14:textId="77777777" w:rsidR="00CD0BD9" w:rsidRDefault="00742F25">
      <w:r>
        <w:continuationSeparator/>
      </w:r>
    </w:p>
  </w:endnote>
  <w:endnote w:id="1">
    <w:p w14:paraId="137A5DB0" w14:textId="77777777" w:rsidR="00A5351F" w:rsidRDefault="00A5351F" w:rsidP="0033566D">
      <w:pPr>
        <w:spacing w:before="100" w:beforeAutospacing="1" w:after="100" w:afterAutospacing="1"/>
        <w:ind w:left="142" w:right="443"/>
        <w:jc w:val="both"/>
      </w:pPr>
      <w:r>
        <w:rPr>
          <w:rStyle w:val="EndnoteReference"/>
        </w:rPr>
        <w:endnoteRef/>
      </w:r>
      <w:r>
        <w:t xml:space="preserve"> </w:t>
      </w:r>
      <w:r w:rsidRPr="00EB27F9">
        <w:rPr>
          <w:rFonts w:ascii="Arial" w:hAnsi="Arial" w:cs="Arial"/>
          <w:sz w:val="18"/>
          <w:szCs w:val="18"/>
        </w:rPr>
        <w:t xml:space="preserve">Insert the witness’s capacity that makes them eligible to witness the statutory declaration, including as a special witness under section 16C or part 6A of the </w:t>
      </w:r>
      <w:r w:rsidRPr="00EB27F9">
        <w:rPr>
          <w:rFonts w:ascii="Arial" w:hAnsi="Arial" w:cs="Arial"/>
          <w:i/>
          <w:iCs/>
          <w:sz w:val="18"/>
          <w:szCs w:val="18"/>
        </w:rPr>
        <w:t>Oaths Act 1867</w:t>
      </w:r>
      <w:r w:rsidRPr="00EB27F9">
        <w:rPr>
          <w:rFonts w:ascii="Arial" w:hAnsi="Arial" w:cs="Arial"/>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B27F9">
        <w:rPr>
          <w:rFonts w:ascii="Arial" w:hAnsi="Arial" w:cs="Arial"/>
          <w:i/>
          <w:iCs/>
          <w:sz w:val="18"/>
          <w:szCs w:val="18"/>
        </w:rPr>
        <w:t>Oaths Act 1867</w:t>
      </w:r>
      <w:r w:rsidRPr="00EB27F9">
        <w:rPr>
          <w:rFonts w:ascii="Arial" w:hAnsi="Arial" w:cs="Arial"/>
          <w:sz w:val="18"/>
          <w:szCs w:val="18"/>
        </w:rPr>
        <w:t>, government legal officer, etc.</w:t>
      </w:r>
    </w:p>
  </w:endnote>
  <w:endnote w:id="2">
    <w:p w14:paraId="5868E2EE" w14:textId="77777777" w:rsidR="00A5351F" w:rsidRPr="005130D1" w:rsidRDefault="00A5351F" w:rsidP="0033566D">
      <w:pPr>
        <w:pStyle w:val="ListParagraph"/>
        <w:spacing w:before="100" w:beforeAutospacing="1" w:after="100" w:afterAutospacing="1"/>
        <w:ind w:left="142" w:right="443"/>
        <w:jc w:val="both"/>
        <w:rPr>
          <w:rFonts w:ascii="Arial" w:hAnsi="Arial" w:cs="Arial"/>
          <w:sz w:val="18"/>
          <w:szCs w:val="18"/>
        </w:rPr>
      </w:pPr>
      <w:r>
        <w:rPr>
          <w:rStyle w:val="EndnoteReference"/>
        </w:rPr>
        <w:endnoteRef/>
      </w:r>
      <w:r>
        <w:t xml:space="preserve"> </w:t>
      </w:r>
      <w:r w:rsidRPr="005F6B1C">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69A1" w14:textId="77777777" w:rsidR="00195EDE" w:rsidRDefault="0019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019" w14:textId="77777777" w:rsidR="005432EB" w:rsidRPr="009634DD" w:rsidRDefault="005432EB" w:rsidP="009634DD">
    <w:pPr>
      <w:pStyle w:val="Footer"/>
      <w:tabs>
        <w:tab w:val="clear" w:pos="8306"/>
        <w:tab w:val="right" w:pos="11624"/>
      </w:tabs>
      <w:ind w:left="851" w:hanging="851"/>
      <w:rPr>
        <w:rFonts w:ascii="Arial" w:hAnsi="Arial"/>
        <w:i/>
        <w:sz w:val="14"/>
        <w:szCs w:val="28"/>
      </w:rPr>
    </w:pPr>
    <w:r w:rsidRPr="009634DD">
      <w:rPr>
        <w:rFonts w:ascii="Arial" w:hAnsi="Arial"/>
        <w:i/>
        <w:sz w:val="14"/>
        <w:szCs w:val="28"/>
      </w:rPr>
      <w:t xml:space="preserve">Domestic and Family Violence Protection Act 2012 </w:t>
    </w:r>
  </w:p>
  <w:p w14:paraId="777872CE" w14:textId="3AE1E95B" w:rsidR="001D0ACC" w:rsidRPr="009634DD" w:rsidRDefault="00035949" w:rsidP="009634DD">
    <w:pPr>
      <w:pStyle w:val="Footer"/>
      <w:tabs>
        <w:tab w:val="clear" w:pos="8306"/>
        <w:tab w:val="right" w:pos="11624"/>
      </w:tabs>
      <w:ind w:left="851" w:hanging="851"/>
      <w:jc w:val="both"/>
      <w:rPr>
        <w:sz w:val="28"/>
        <w:szCs w:val="28"/>
      </w:rPr>
    </w:pPr>
    <w:r w:rsidRPr="009634DD">
      <w:rPr>
        <w:rFonts w:ascii="Arial" w:hAnsi="Arial"/>
        <w:sz w:val="14"/>
        <w:szCs w:val="28"/>
      </w:rPr>
      <w:t xml:space="preserve">DFVPA - </w:t>
    </w:r>
    <w:r w:rsidR="005432EB" w:rsidRPr="009634DD">
      <w:rPr>
        <w:rFonts w:ascii="Arial" w:hAnsi="Arial"/>
        <w:sz w:val="14"/>
        <w:szCs w:val="28"/>
      </w:rPr>
      <w:t xml:space="preserve">Form DV35 </w:t>
    </w:r>
    <w:r w:rsidRPr="009634DD">
      <w:rPr>
        <w:rFonts w:ascii="Arial" w:hAnsi="Arial"/>
        <w:sz w:val="14"/>
        <w:szCs w:val="28"/>
      </w:rPr>
      <w:t>– Application for declaration of a DVO to be a recognised interstate order – v</w:t>
    </w:r>
    <w:r w:rsidR="005432EB" w:rsidRPr="009634DD">
      <w:rPr>
        <w:rFonts w:ascii="Arial" w:hAnsi="Arial"/>
        <w:sz w:val="14"/>
        <w:szCs w:val="28"/>
      </w:rPr>
      <w:t xml:space="preserve">ersion 2 </w:t>
    </w:r>
    <w:r w:rsidRPr="009634DD">
      <w:rPr>
        <w:rFonts w:ascii="Arial" w:hAnsi="Arial"/>
        <w:sz w:val="14"/>
        <w:szCs w:val="28"/>
      </w:rPr>
      <w:t>-</w:t>
    </w:r>
    <w:r w:rsidR="005432EB" w:rsidRPr="009634DD">
      <w:rPr>
        <w:rFonts w:ascii="Arial" w:hAnsi="Arial"/>
        <w:sz w:val="14"/>
        <w:szCs w:val="28"/>
      </w:rPr>
      <w:t xml:space="preserve"> </w:t>
    </w:r>
    <w:r w:rsidRPr="00C0546D">
      <w:rPr>
        <w:rFonts w:ascii="Arial" w:hAnsi="Arial"/>
        <w:sz w:val="14"/>
        <w:szCs w:val="28"/>
      </w:rPr>
      <w:t xml:space="preserve">approved on </w:t>
    </w:r>
    <w:r w:rsidR="00CD5FF4">
      <w:rPr>
        <w:rFonts w:ascii="Arial" w:hAnsi="Arial"/>
        <w:sz w:val="14"/>
        <w:szCs w:val="28"/>
      </w:rPr>
      <w:t>23 June 2023</w:t>
    </w:r>
    <w:r w:rsidR="005432EB" w:rsidRPr="009634DD">
      <w:rPr>
        <w:rFonts w:ascii="Arial" w:hAnsi="Arial"/>
        <w:sz w:val="14"/>
        <w:szCs w:val="28"/>
      </w:rPr>
      <w:tab/>
    </w:r>
    <w:r w:rsidR="005432EB" w:rsidRPr="009634DD">
      <w:rPr>
        <w:rFonts w:ascii="Arial" w:hAnsi="Arial"/>
        <w:i/>
        <w:sz w:val="14"/>
        <w:szCs w:val="28"/>
      </w:rPr>
      <w:t xml:space="preserve"> Page </w:t>
    </w:r>
    <w:r w:rsidR="005432EB" w:rsidRPr="009634DD">
      <w:rPr>
        <w:rFonts w:ascii="Arial" w:hAnsi="Arial"/>
        <w:i/>
        <w:sz w:val="14"/>
        <w:szCs w:val="28"/>
      </w:rPr>
      <w:fldChar w:fldCharType="begin"/>
    </w:r>
    <w:r w:rsidR="005432EB" w:rsidRPr="009634DD">
      <w:rPr>
        <w:rFonts w:ascii="Arial" w:hAnsi="Arial"/>
        <w:i/>
        <w:sz w:val="14"/>
        <w:szCs w:val="28"/>
      </w:rPr>
      <w:instrText xml:space="preserve"> PAGE </w:instrText>
    </w:r>
    <w:r w:rsidR="005432EB" w:rsidRPr="009634DD">
      <w:rPr>
        <w:rFonts w:ascii="Arial" w:hAnsi="Arial"/>
        <w:i/>
        <w:sz w:val="14"/>
        <w:szCs w:val="28"/>
      </w:rPr>
      <w:fldChar w:fldCharType="separate"/>
    </w:r>
    <w:r w:rsidR="005432EB" w:rsidRPr="009634DD">
      <w:rPr>
        <w:rFonts w:ascii="Arial" w:hAnsi="Arial"/>
        <w:i/>
        <w:sz w:val="14"/>
        <w:szCs w:val="28"/>
      </w:rPr>
      <w:t>1</w:t>
    </w:r>
    <w:r w:rsidR="005432EB" w:rsidRPr="009634DD">
      <w:rPr>
        <w:rFonts w:ascii="Arial" w:hAnsi="Arial"/>
        <w:i/>
        <w:sz w:val="14"/>
        <w:szCs w:val="28"/>
      </w:rPr>
      <w:fldChar w:fldCharType="end"/>
    </w:r>
    <w:r w:rsidR="005432EB" w:rsidRPr="009634DD">
      <w:rPr>
        <w:rFonts w:ascii="Arial" w:hAnsi="Arial"/>
        <w:i/>
        <w:sz w:val="14"/>
        <w:szCs w:val="28"/>
      </w:rPr>
      <w:t xml:space="preserve"> of </w:t>
    </w:r>
    <w:r w:rsidR="005432EB" w:rsidRPr="009634DD">
      <w:rPr>
        <w:rFonts w:ascii="Arial" w:hAnsi="Arial"/>
        <w:i/>
        <w:sz w:val="14"/>
        <w:szCs w:val="28"/>
      </w:rPr>
      <w:fldChar w:fldCharType="begin"/>
    </w:r>
    <w:r w:rsidR="005432EB" w:rsidRPr="009634DD">
      <w:rPr>
        <w:rFonts w:ascii="Arial" w:hAnsi="Arial"/>
        <w:i/>
        <w:sz w:val="14"/>
        <w:szCs w:val="28"/>
      </w:rPr>
      <w:instrText xml:space="preserve"> NUMPAGES </w:instrText>
    </w:r>
    <w:r w:rsidR="005432EB" w:rsidRPr="009634DD">
      <w:rPr>
        <w:rFonts w:ascii="Arial" w:hAnsi="Arial"/>
        <w:i/>
        <w:sz w:val="14"/>
        <w:szCs w:val="28"/>
      </w:rPr>
      <w:fldChar w:fldCharType="separate"/>
    </w:r>
    <w:r w:rsidR="005432EB" w:rsidRPr="009634DD">
      <w:rPr>
        <w:rFonts w:ascii="Arial" w:hAnsi="Arial"/>
        <w:i/>
        <w:sz w:val="14"/>
        <w:szCs w:val="28"/>
      </w:rPr>
      <w:t>5</w:t>
    </w:r>
    <w:r w:rsidR="005432EB" w:rsidRPr="009634DD">
      <w:rPr>
        <w:rFonts w:ascii="Arial" w:hAnsi="Arial"/>
        <w:i/>
        <w:sz w:val="14"/>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0D8" w14:textId="77777777" w:rsidR="00195EDE" w:rsidRDefault="0019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428E" w14:textId="77777777" w:rsidR="00CD0BD9" w:rsidRDefault="00742F25">
      <w:r>
        <w:separator/>
      </w:r>
    </w:p>
  </w:footnote>
  <w:footnote w:type="continuationSeparator" w:id="0">
    <w:p w14:paraId="359605EE" w14:textId="77777777" w:rsidR="00CD0BD9" w:rsidRDefault="0074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B1FA" w14:textId="77777777" w:rsidR="00195EDE" w:rsidRDefault="0019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FFC" w14:textId="77777777" w:rsidR="00195EDE" w:rsidRDefault="00195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24A6" w14:textId="77777777" w:rsidR="00195EDE" w:rsidRDefault="0019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C1"/>
    <w:multiLevelType w:val="hybridMultilevel"/>
    <w:tmpl w:val="0AA4B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70C5C4E"/>
    <w:multiLevelType w:val="hybridMultilevel"/>
    <w:tmpl w:val="DC10D30E"/>
    <w:lvl w:ilvl="0" w:tplc="54163FD4">
      <w:start w:val="1"/>
      <w:numFmt w:val="decimal"/>
      <w:lvlText w:val="%1."/>
      <w:lvlJc w:val="left"/>
      <w:pPr>
        <w:ind w:left="439" w:hanging="334"/>
      </w:pPr>
      <w:rPr>
        <w:rFonts w:ascii="Arial" w:eastAsia="Arial" w:hAnsi="Arial" w:hint="default"/>
        <w:b/>
        <w:bCs/>
        <w:spacing w:val="-1"/>
        <w:w w:val="99"/>
        <w:sz w:val="24"/>
        <w:szCs w:val="24"/>
      </w:rPr>
    </w:lvl>
    <w:lvl w:ilvl="1" w:tplc="0A56C5E8">
      <w:start w:val="1"/>
      <w:numFmt w:val="lowerLetter"/>
      <w:lvlText w:val="%2)"/>
      <w:lvlJc w:val="left"/>
      <w:pPr>
        <w:ind w:left="1746" w:hanging="211"/>
      </w:pPr>
      <w:rPr>
        <w:rFonts w:ascii="Arial" w:eastAsia="Arial" w:hAnsi="Arial" w:hint="default"/>
        <w:spacing w:val="1"/>
        <w:w w:val="104"/>
        <w:sz w:val="17"/>
        <w:szCs w:val="17"/>
      </w:rPr>
    </w:lvl>
    <w:lvl w:ilvl="2" w:tplc="D7743806">
      <w:start w:val="1"/>
      <w:numFmt w:val="bullet"/>
      <w:lvlText w:val="•"/>
      <w:lvlJc w:val="left"/>
      <w:pPr>
        <w:ind w:left="2830" w:hanging="211"/>
      </w:pPr>
      <w:rPr>
        <w:rFonts w:hint="default"/>
      </w:rPr>
    </w:lvl>
    <w:lvl w:ilvl="3" w:tplc="C964755E">
      <w:start w:val="1"/>
      <w:numFmt w:val="bullet"/>
      <w:lvlText w:val="•"/>
      <w:lvlJc w:val="left"/>
      <w:pPr>
        <w:ind w:left="3913" w:hanging="211"/>
      </w:pPr>
      <w:rPr>
        <w:rFonts w:hint="default"/>
      </w:rPr>
    </w:lvl>
    <w:lvl w:ilvl="4" w:tplc="2B582614">
      <w:start w:val="1"/>
      <w:numFmt w:val="bullet"/>
      <w:lvlText w:val="•"/>
      <w:lvlJc w:val="left"/>
      <w:pPr>
        <w:ind w:left="4997" w:hanging="211"/>
      </w:pPr>
      <w:rPr>
        <w:rFonts w:hint="default"/>
      </w:rPr>
    </w:lvl>
    <w:lvl w:ilvl="5" w:tplc="3B94F104">
      <w:start w:val="1"/>
      <w:numFmt w:val="bullet"/>
      <w:lvlText w:val="•"/>
      <w:lvlJc w:val="left"/>
      <w:pPr>
        <w:ind w:left="6081" w:hanging="211"/>
      </w:pPr>
      <w:rPr>
        <w:rFonts w:hint="default"/>
      </w:rPr>
    </w:lvl>
    <w:lvl w:ilvl="6" w:tplc="EE2CD1B6">
      <w:start w:val="1"/>
      <w:numFmt w:val="bullet"/>
      <w:lvlText w:val="•"/>
      <w:lvlJc w:val="left"/>
      <w:pPr>
        <w:ind w:left="7165" w:hanging="211"/>
      </w:pPr>
      <w:rPr>
        <w:rFonts w:hint="default"/>
      </w:rPr>
    </w:lvl>
    <w:lvl w:ilvl="7" w:tplc="AA76F7B2">
      <w:start w:val="1"/>
      <w:numFmt w:val="bullet"/>
      <w:lvlText w:val="•"/>
      <w:lvlJc w:val="left"/>
      <w:pPr>
        <w:ind w:left="8248" w:hanging="211"/>
      </w:pPr>
      <w:rPr>
        <w:rFonts w:hint="default"/>
      </w:rPr>
    </w:lvl>
    <w:lvl w:ilvl="8" w:tplc="FE6AD9A8">
      <w:start w:val="1"/>
      <w:numFmt w:val="bullet"/>
      <w:lvlText w:val="•"/>
      <w:lvlJc w:val="left"/>
      <w:pPr>
        <w:ind w:left="9332" w:hanging="211"/>
      </w:pPr>
      <w:rPr>
        <w:rFonts w:hint="default"/>
      </w:rPr>
    </w:lvl>
  </w:abstractNum>
  <w:abstractNum w:abstractNumId="3" w15:restartNumberingAfterBreak="0">
    <w:nsid w:val="6E8F3F60"/>
    <w:multiLevelType w:val="hybridMultilevel"/>
    <w:tmpl w:val="EC984916"/>
    <w:lvl w:ilvl="0" w:tplc="509E0BF2">
      <w:start w:val="1"/>
      <w:numFmt w:val="bullet"/>
      <w:lvlText w:val=""/>
      <w:lvlJc w:val="left"/>
      <w:pPr>
        <w:ind w:left="466" w:hanging="360"/>
      </w:pPr>
      <w:rPr>
        <w:rFonts w:ascii="Wingdings" w:eastAsia="Wingdings" w:hAnsi="Wingdings" w:hint="default"/>
        <w:w w:val="104"/>
        <w:sz w:val="17"/>
        <w:szCs w:val="17"/>
      </w:rPr>
    </w:lvl>
    <w:lvl w:ilvl="1" w:tplc="B052D7C8">
      <w:start w:val="1"/>
      <w:numFmt w:val="bullet"/>
      <w:lvlText w:val="•"/>
      <w:lvlJc w:val="left"/>
      <w:pPr>
        <w:ind w:left="1569" w:hanging="360"/>
      </w:pPr>
      <w:rPr>
        <w:rFonts w:hint="default"/>
      </w:rPr>
    </w:lvl>
    <w:lvl w:ilvl="2" w:tplc="CC8A8742">
      <w:start w:val="1"/>
      <w:numFmt w:val="bullet"/>
      <w:lvlText w:val="•"/>
      <w:lvlJc w:val="left"/>
      <w:pPr>
        <w:ind w:left="2672" w:hanging="360"/>
      </w:pPr>
      <w:rPr>
        <w:rFonts w:hint="default"/>
      </w:rPr>
    </w:lvl>
    <w:lvl w:ilvl="3" w:tplc="6B34127E">
      <w:start w:val="1"/>
      <w:numFmt w:val="bullet"/>
      <w:lvlText w:val="•"/>
      <w:lvlJc w:val="left"/>
      <w:pPr>
        <w:ind w:left="3776" w:hanging="360"/>
      </w:pPr>
      <w:rPr>
        <w:rFonts w:hint="default"/>
      </w:rPr>
    </w:lvl>
    <w:lvl w:ilvl="4" w:tplc="CD6EA1EA">
      <w:start w:val="1"/>
      <w:numFmt w:val="bullet"/>
      <w:lvlText w:val="•"/>
      <w:lvlJc w:val="left"/>
      <w:pPr>
        <w:ind w:left="4879" w:hanging="360"/>
      </w:pPr>
      <w:rPr>
        <w:rFonts w:hint="default"/>
      </w:rPr>
    </w:lvl>
    <w:lvl w:ilvl="5" w:tplc="08680158">
      <w:start w:val="1"/>
      <w:numFmt w:val="bullet"/>
      <w:lvlText w:val="•"/>
      <w:lvlJc w:val="left"/>
      <w:pPr>
        <w:ind w:left="5983" w:hanging="360"/>
      </w:pPr>
      <w:rPr>
        <w:rFonts w:hint="default"/>
      </w:rPr>
    </w:lvl>
    <w:lvl w:ilvl="6" w:tplc="DD7A1612">
      <w:start w:val="1"/>
      <w:numFmt w:val="bullet"/>
      <w:lvlText w:val="•"/>
      <w:lvlJc w:val="left"/>
      <w:pPr>
        <w:ind w:left="7086" w:hanging="360"/>
      </w:pPr>
      <w:rPr>
        <w:rFonts w:hint="default"/>
      </w:rPr>
    </w:lvl>
    <w:lvl w:ilvl="7" w:tplc="28301CB6">
      <w:start w:val="1"/>
      <w:numFmt w:val="bullet"/>
      <w:lvlText w:val="•"/>
      <w:lvlJc w:val="left"/>
      <w:pPr>
        <w:ind w:left="8189" w:hanging="360"/>
      </w:pPr>
      <w:rPr>
        <w:rFonts w:hint="default"/>
      </w:rPr>
    </w:lvl>
    <w:lvl w:ilvl="8" w:tplc="E1702E88">
      <w:start w:val="1"/>
      <w:numFmt w:val="bullet"/>
      <w:lvlText w:val="•"/>
      <w:lvlJc w:val="left"/>
      <w:pPr>
        <w:ind w:left="9293" w:hanging="360"/>
      </w:pPr>
      <w:rPr>
        <w:rFonts w:hint="default"/>
      </w:rPr>
    </w:lvl>
  </w:abstractNum>
  <w:num w:numId="1" w16cid:durableId="209728739">
    <w:abstractNumId w:val="3"/>
  </w:num>
  <w:num w:numId="2" w16cid:durableId="1847018649">
    <w:abstractNumId w:val="2"/>
  </w:num>
  <w:num w:numId="3" w16cid:durableId="832915813">
    <w:abstractNumId w:val="1"/>
  </w:num>
  <w:num w:numId="4" w16cid:durableId="16629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5A"/>
    <w:rsid w:val="0000206A"/>
    <w:rsid w:val="00035949"/>
    <w:rsid w:val="000C1F15"/>
    <w:rsid w:val="00122C7F"/>
    <w:rsid w:val="001516DA"/>
    <w:rsid w:val="00195EDE"/>
    <w:rsid w:val="001B7C76"/>
    <w:rsid w:val="001C5795"/>
    <w:rsid w:val="001E3F13"/>
    <w:rsid w:val="0020118E"/>
    <w:rsid w:val="0021749B"/>
    <w:rsid w:val="00223894"/>
    <w:rsid w:val="002A5153"/>
    <w:rsid w:val="00307FD7"/>
    <w:rsid w:val="0033566D"/>
    <w:rsid w:val="00346612"/>
    <w:rsid w:val="00390CA7"/>
    <w:rsid w:val="00390E31"/>
    <w:rsid w:val="00416C16"/>
    <w:rsid w:val="004763C4"/>
    <w:rsid w:val="004920FB"/>
    <w:rsid w:val="004D1D1C"/>
    <w:rsid w:val="004E6B33"/>
    <w:rsid w:val="00505BBF"/>
    <w:rsid w:val="005113ED"/>
    <w:rsid w:val="005432EB"/>
    <w:rsid w:val="0060137E"/>
    <w:rsid w:val="0064319E"/>
    <w:rsid w:val="006C03E0"/>
    <w:rsid w:val="006D3B1E"/>
    <w:rsid w:val="00742F25"/>
    <w:rsid w:val="007627E1"/>
    <w:rsid w:val="007726DB"/>
    <w:rsid w:val="007B24F4"/>
    <w:rsid w:val="007E3BF5"/>
    <w:rsid w:val="00810508"/>
    <w:rsid w:val="008108FF"/>
    <w:rsid w:val="0084290C"/>
    <w:rsid w:val="00887EBA"/>
    <w:rsid w:val="00895ABE"/>
    <w:rsid w:val="008B148A"/>
    <w:rsid w:val="008B3E43"/>
    <w:rsid w:val="008D7144"/>
    <w:rsid w:val="009078B8"/>
    <w:rsid w:val="00957ECF"/>
    <w:rsid w:val="0096228B"/>
    <w:rsid w:val="009634DD"/>
    <w:rsid w:val="0098476B"/>
    <w:rsid w:val="009A0963"/>
    <w:rsid w:val="009A74A6"/>
    <w:rsid w:val="009E305C"/>
    <w:rsid w:val="009E48FC"/>
    <w:rsid w:val="009F4AC3"/>
    <w:rsid w:val="00A02573"/>
    <w:rsid w:val="00A05383"/>
    <w:rsid w:val="00A12384"/>
    <w:rsid w:val="00A1699A"/>
    <w:rsid w:val="00A2217D"/>
    <w:rsid w:val="00A349F9"/>
    <w:rsid w:val="00A5351F"/>
    <w:rsid w:val="00A56C5A"/>
    <w:rsid w:val="00AD2373"/>
    <w:rsid w:val="00AF0C75"/>
    <w:rsid w:val="00BA0EB6"/>
    <w:rsid w:val="00C0546D"/>
    <w:rsid w:val="00C60285"/>
    <w:rsid w:val="00C7705D"/>
    <w:rsid w:val="00C839A8"/>
    <w:rsid w:val="00C97608"/>
    <w:rsid w:val="00CB3CB1"/>
    <w:rsid w:val="00CC2B7F"/>
    <w:rsid w:val="00CD0BD9"/>
    <w:rsid w:val="00CD454A"/>
    <w:rsid w:val="00CD57CC"/>
    <w:rsid w:val="00CD5FF4"/>
    <w:rsid w:val="00CE1988"/>
    <w:rsid w:val="00CE7100"/>
    <w:rsid w:val="00D2198D"/>
    <w:rsid w:val="00D40EDD"/>
    <w:rsid w:val="00D62F19"/>
    <w:rsid w:val="00DC7CC8"/>
    <w:rsid w:val="00DD40CF"/>
    <w:rsid w:val="00E42448"/>
    <w:rsid w:val="00E62C9F"/>
    <w:rsid w:val="00E84C8B"/>
    <w:rsid w:val="00E916A4"/>
    <w:rsid w:val="00EB6610"/>
    <w:rsid w:val="00EC482E"/>
    <w:rsid w:val="00FA1900"/>
    <w:rsid w:val="00FB21E3"/>
    <w:rsid w:val="00FC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14:docId w14:val="5971BB15"/>
  <w15:chartTrackingRefBased/>
  <w15:docId w15:val="{081DFFF5-C811-4D67-9BD2-1EFA8C08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5A"/>
    <w:pPr>
      <w:spacing w:after="0" w:line="240" w:lineRule="auto"/>
    </w:pPr>
    <w:rPr>
      <w:rFonts w:ascii="Calibri" w:hAnsi="Calibri" w:cs="Times New Roman"/>
    </w:rPr>
  </w:style>
  <w:style w:type="paragraph" w:styleId="Heading1">
    <w:name w:val="heading 1"/>
    <w:basedOn w:val="Normal"/>
    <w:link w:val="Heading1Char"/>
    <w:uiPriority w:val="1"/>
    <w:qFormat/>
    <w:rsid w:val="00A56C5A"/>
    <w:pPr>
      <w:widowControl w:val="0"/>
      <w:spacing w:before="58"/>
      <w:ind w:left="439" w:hanging="333"/>
      <w:outlineLvl w:val="0"/>
    </w:pPr>
    <w:rPr>
      <w:rFonts w:ascii="Arial" w:eastAsia="Arial" w:hAnsi="Arial" w:cstheme="minorBidi"/>
      <w:b/>
      <w:bCs/>
      <w:sz w:val="24"/>
      <w:szCs w:val="24"/>
      <w:lang w:val="en-US"/>
    </w:rPr>
  </w:style>
  <w:style w:type="paragraph" w:styleId="Heading2">
    <w:name w:val="heading 2"/>
    <w:basedOn w:val="Normal"/>
    <w:link w:val="Heading2Char"/>
    <w:uiPriority w:val="1"/>
    <w:qFormat/>
    <w:rsid w:val="00A56C5A"/>
    <w:pPr>
      <w:widowControl w:val="0"/>
      <w:spacing w:before="84"/>
      <w:ind w:left="106"/>
      <w:outlineLvl w:val="1"/>
    </w:pPr>
    <w:rPr>
      <w:rFonts w:ascii="Arial" w:eastAsia="Arial" w:hAnsi="Arial" w:cstheme="minorBidi"/>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6C5A"/>
    <w:rPr>
      <w:rFonts w:ascii="Arial" w:eastAsia="Arial" w:hAnsi="Arial"/>
      <w:b/>
      <w:bCs/>
      <w:sz w:val="24"/>
      <w:szCs w:val="24"/>
      <w:lang w:val="en-US"/>
    </w:rPr>
  </w:style>
  <w:style w:type="character" w:customStyle="1" w:styleId="Heading2Char">
    <w:name w:val="Heading 2 Char"/>
    <w:basedOn w:val="DefaultParagraphFont"/>
    <w:link w:val="Heading2"/>
    <w:uiPriority w:val="1"/>
    <w:rsid w:val="00A56C5A"/>
    <w:rPr>
      <w:rFonts w:ascii="Arial" w:eastAsia="Arial" w:hAnsi="Arial"/>
      <w:b/>
      <w:bCs/>
      <w:sz w:val="17"/>
      <w:szCs w:val="17"/>
      <w:lang w:val="en-US"/>
    </w:rPr>
  </w:style>
  <w:style w:type="paragraph" w:styleId="Footer">
    <w:name w:val="footer"/>
    <w:basedOn w:val="Normal"/>
    <w:link w:val="FooterChar"/>
    <w:uiPriority w:val="99"/>
    <w:rsid w:val="00A56C5A"/>
    <w:pPr>
      <w:tabs>
        <w:tab w:val="center" w:pos="4153"/>
        <w:tab w:val="right" w:pos="8306"/>
      </w:tabs>
    </w:pPr>
    <w:rPr>
      <w:rFonts w:ascii="Times New Roman" w:eastAsia="Times New Roman" w:hAnsi="Times New Roman"/>
      <w:sz w:val="24"/>
      <w:szCs w:val="24"/>
      <w:lang w:eastAsia="en-AU"/>
    </w:rPr>
  </w:style>
  <w:style w:type="character" w:customStyle="1" w:styleId="FooterChar">
    <w:name w:val="Footer Char"/>
    <w:basedOn w:val="DefaultParagraphFont"/>
    <w:link w:val="Footer"/>
    <w:uiPriority w:val="99"/>
    <w:rsid w:val="00A56C5A"/>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A56C5A"/>
    <w:rPr>
      <w:sz w:val="16"/>
      <w:szCs w:val="16"/>
    </w:rPr>
  </w:style>
  <w:style w:type="paragraph" w:styleId="CommentText">
    <w:name w:val="annotation text"/>
    <w:basedOn w:val="Normal"/>
    <w:link w:val="CommentTextChar"/>
    <w:unhideWhenUsed/>
    <w:rsid w:val="00A56C5A"/>
    <w:rPr>
      <w:sz w:val="20"/>
      <w:szCs w:val="20"/>
    </w:rPr>
  </w:style>
  <w:style w:type="character" w:customStyle="1" w:styleId="CommentTextChar">
    <w:name w:val="Comment Text Char"/>
    <w:basedOn w:val="DefaultParagraphFont"/>
    <w:link w:val="CommentText"/>
    <w:rsid w:val="00A56C5A"/>
    <w:rPr>
      <w:rFonts w:ascii="Calibri" w:hAnsi="Calibri" w:cs="Times New Roman"/>
      <w:sz w:val="20"/>
      <w:szCs w:val="20"/>
    </w:rPr>
  </w:style>
  <w:style w:type="paragraph" w:styleId="BodyText">
    <w:name w:val="Body Text"/>
    <w:basedOn w:val="Normal"/>
    <w:link w:val="BodyTextChar"/>
    <w:uiPriority w:val="1"/>
    <w:qFormat/>
    <w:rsid w:val="00A56C5A"/>
    <w:pPr>
      <w:widowControl w:val="0"/>
      <w:spacing w:before="84"/>
      <w:ind w:left="106"/>
    </w:pPr>
    <w:rPr>
      <w:rFonts w:ascii="Arial" w:eastAsia="Arial" w:hAnsi="Arial" w:cstheme="minorBidi"/>
      <w:sz w:val="17"/>
      <w:szCs w:val="17"/>
      <w:lang w:val="en-US"/>
    </w:rPr>
  </w:style>
  <w:style w:type="character" w:customStyle="1" w:styleId="BodyTextChar">
    <w:name w:val="Body Text Char"/>
    <w:basedOn w:val="DefaultParagraphFont"/>
    <w:link w:val="BodyText"/>
    <w:uiPriority w:val="1"/>
    <w:rsid w:val="00A56C5A"/>
    <w:rPr>
      <w:rFonts w:ascii="Arial" w:eastAsia="Arial" w:hAnsi="Arial"/>
      <w:sz w:val="17"/>
      <w:szCs w:val="17"/>
      <w:lang w:val="en-US"/>
    </w:rPr>
  </w:style>
  <w:style w:type="paragraph" w:styleId="BalloonText">
    <w:name w:val="Balloon Text"/>
    <w:basedOn w:val="Normal"/>
    <w:link w:val="BalloonTextChar"/>
    <w:uiPriority w:val="99"/>
    <w:semiHidden/>
    <w:unhideWhenUsed/>
    <w:rsid w:val="00A56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5A"/>
    <w:rPr>
      <w:rFonts w:ascii="Segoe UI" w:hAnsi="Segoe UI" w:cs="Segoe UI"/>
      <w:sz w:val="18"/>
      <w:szCs w:val="18"/>
    </w:rPr>
  </w:style>
  <w:style w:type="paragraph" w:styleId="ListParagraph">
    <w:name w:val="List Paragraph"/>
    <w:basedOn w:val="Normal"/>
    <w:uiPriority w:val="34"/>
    <w:qFormat/>
    <w:rsid w:val="00FA1900"/>
    <w:pPr>
      <w:ind w:left="720"/>
      <w:contextualSpacing/>
    </w:pPr>
  </w:style>
  <w:style w:type="table" w:styleId="TableGrid">
    <w:name w:val="Table Grid"/>
    <w:basedOn w:val="TableNormal"/>
    <w:uiPriority w:val="39"/>
    <w:rsid w:val="009A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4A6"/>
    <w:pPr>
      <w:tabs>
        <w:tab w:val="center" w:pos="4513"/>
        <w:tab w:val="right" w:pos="9026"/>
      </w:tabs>
    </w:pPr>
  </w:style>
  <w:style w:type="character" w:customStyle="1" w:styleId="HeaderChar">
    <w:name w:val="Header Char"/>
    <w:basedOn w:val="DefaultParagraphFont"/>
    <w:link w:val="Header"/>
    <w:uiPriority w:val="99"/>
    <w:rsid w:val="009A74A6"/>
    <w:rPr>
      <w:rFonts w:ascii="Calibri" w:hAnsi="Calibri" w:cs="Times New Roman"/>
    </w:rPr>
  </w:style>
  <w:style w:type="character" w:styleId="EndnoteReference">
    <w:name w:val="endnote reference"/>
    <w:rsid w:val="00810508"/>
    <w:rPr>
      <w:vertAlign w:val="superscript"/>
    </w:rPr>
  </w:style>
  <w:style w:type="paragraph" w:styleId="PlainText">
    <w:name w:val="Plain Text"/>
    <w:basedOn w:val="Normal"/>
    <w:link w:val="PlainTextChar"/>
    <w:rsid w:val="00390E31"/>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390E31"/>
    <w:rPr>
      <w:rFonts w:ascii="Courier New" w:eastAsia="Times New Roman" w:hAnsi="Courier New" w:cs="Courier New"/>
      <w:sz w:val="20"/>
      <w:szCs w:val="20"/>
      <w:lang w:eastAsia="en-AU"/>
    </w:rPr>
  </w:style>
  <w:style w:type="character" w:styleId="Hyperlink">
    <w:name w:val="Hyperlink"/>
    <w:rsid w:val="00390E31"/>
    <w:rPr>
      <w:rFonts w:cs="Times New Roman"/>
      <w:color w:val="0000FF"/>
      <w:u w:val="single"/>
    </w:rPr>
  </w:style>
  <w:style w:type="character" w:styleId="UnresolvedMention">
    <w:name w:val="Unresolved Mention"/>
    <w:basedOn w:val="DefaultParagraphFont"/>
    <w:uiPriority w:val="99"/>
    <w:semiHidden/>
    <w:unhideWhenUsed/>
    <w:rsid w:val="0020118E"/>
    <w:rPr>
      <w:color w:val="605E5C"/>
      <w:shd w:val="clear" w:color="auto" w:fill="E1DFDD"/>
    </w:rPr>
  </w:style>
  <w:style w:type="table" w:customStyle="1" w:styleId="TableGrid1">
    <w:name w:val="Table Grid1"/>
    <w:basedOn w:val="TableNormal"/>
    <w:next w:val="TableGrid"/>
    <w:uiPriority w:val="39"/>
    <w:rsid w:val="00A5351F"/>
    <w:pPr>
      <w:spacing w:after="0" w:line="240" w:lineRule="auto"/>
    </w:pPr>
    <w:rPr>
      <w:rFonts w:ascii="Cambria" w:eastAsia="Times New Roman"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0546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ublications.qld.gov.au/dataset/statutory-declar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ublications.qld.gov.au/dataset/statutor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07AB-F524-4182-8709-60768BAE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Domestic and Family Violence Form 35 - Application for declaration of a DVO to be a recognised interstate orde</vt:lpstr>
    </vt:vector>
  </TitlesOfParts>
  <Company>Queensland Courts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Form 35 - Application for declaration of a DVO to be a recognised interstate order</dc:title>
  <dc:subject>Domestic and Family Violence Form</dc:subject>
  <dc:creator>Queensland Courts</dc:creator>
  <cp:keywords>Domestic and Family Violence Protection Act 2012, section 226, Queensland, Form 35, Application for declaration of a DVO to be a recognised interstate order, DVO, DV, DFV, domestic violence, protection, how to get protection in Queensland</cp:keywords>
  <dc:description/>
  <cp:lastModifiedBy>Glenn Searle</cp:lastModifiedBy>
  <cp:revision>3</cp:revision>
  <cp:lastPrinted>2017-09-06T22:58:00Z</cp:lastPrinted>
  <dcterms:created xsi:type="dcterms:W3CDTF">2023-07-06T07:10:00Z</dcterms:created>
  <dcterms:modified xsi:type="dcterms:W3CDTF">2023-07-12T04:17:00Z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1101987646</vt:i4>
  </property>
  <property fmtid="{D5CDD505-2E9C-101B-9397-08002B2CF9AE}" pid="3" name="_NewReviewCycle">
    <vt:lpwstr/>
  </property>
  <property fmtid="{D5CDD505-2E9C-101B-9397-08002B2CF9AE}" pid="4" name="_EmailSubject">
    <vt:lpwstr>DFV forms </vt:lpwstr>
  </property>
  <property fmtid="{D5CDD505-2E9C-101B-9397-08002B2CF9AE}" pid="5" name="_AuthorEmail">
    <vt:lpwstr>Hayley.Weston@justice.qld.gov.au</vt:lpwstr>
  </property>
  <property fmtid="{D5CDD505-2E9C-101B-9397-08002B2CF9AE}" pid="6" name="_AuthorEmailDisplayName">
    <vt:lpwstr>Hayley Weston</vt:lpwstr>
  </property>
  <property fmtid="{D5CDD505-2E9C-101B-9397-08002B2CF9AE}" pid="7" name="_ReviewingToolsShownOnce">
    <vt:lpwstr/>
  </property>
</Properties>
</file>