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E8EA" w14:textId="77777777" w:rsidR="009A7A43" w:rsidRPr="0025196E" w:rsidRDefault="009A7A43" w:rsidP="00EB32B3">
      <w:pPr>
        <w:widowControl w:val="0"/>
        <w:autoSpaceDE w:val="0"/>
        <w:autoSpaceDN w:val="0"/>
        <w:adjustRightInd w:val="0"/>
        <w:spacing w:after="80" w:line="288" w:lineRule="auto"/>
        <w:ind w:left="360"/>
        <w:jc w:val="center"/>
        <w:rPr>
          <w:rFonts w:ascii="Arial" w:hAnsi="Arial" w:cs="Arial"/>
          <w:b/>
          <w:bCs/>
          <w:sz w:val="28"/>
          <w:szCs w:val="28"/>
          <w:lang w:val="en-US"/>
        </w:rPr>
      </w:pPr>
      <w:r>
        <w:rPr>
          <w:rFonts w:ascii="Arial" w:hAnsi="Arial" w:cs="Arial"/>
          <w:b/>
          <w:bCs/>
          <w:sz w:val="28"/>
          <w:szCs w:val="28"/>
          <w:lang w:val="en-US"/>
        </w:rPr>
        <w:t xml:space="preserve">FORM </w:t>
      </w:r>
      <w:r w:rsidR="002C6312">
        <w:rPr>
          <w:rFonts w:ascii="Arial" w:hAnsi="Arial" w:cs="Arial"/>
          <w:b/>
          <w:bCs/>
          <w:sz w:val="28"/>
          <w:szCs w:val="28"/>
          <w:lang w:val="en-US"/>
        </w:rPr>
        <w:t>DV4</w:t>
      </w:r>
    </w:p>
    <w:p w14:paraId="56745BFB" w14:textId="77777777" w:rsidR="009A7A43" w:rsidRPr="0025196E" w:rsidRDefault="009A7A43" w:rsidP="00EB32B3">
      <w:pPr>
        <w:pStyle w:val="Header"/>
        <w:ind w:left="360"/>
        <w:jc w:val="center"/>
        <w:rPr>
          <w:sz w:val="20"/>
          <w:szCs w:val="20"/>
        </w:rPr>
      </w:pPr>
      <w:r w:rsidRPr="0025196E">
        <w:rPr>
          <w:rFonts w:ascii="Arial" w:hAnsi="Arial" w:cs="Arial"/>
          <w:sz w:val="20"/>
          <w:szCs w:val="20"/>
        </w:rPr>
        <w:t xml:space="preserve">Domestic and Family Violence Protection Act 2012 </w:t>
      </w:r>
      <w:r w:rsidR="007602A1">
        <w:rPr>
          <w:rFonts w:ascii="Arial" w:hAnsi="Arial" w:cs="Arial"/>
          <w:sz w:val="20"/>
          <w:szCs w:val="20"/>
        </w:rPr>
        <w:t>(</w:t>
      </w:r>
      <w:r w:rsidRPr="0025196E">
        <w:rPr>
          <w:rFonts w:ascii="Arial" w:hAnsi="Arial" w:cs="Arial"/>
          <w:sz w:val="20"/>
          <w:szCs w:val="20"/>
        </w:rPr>
        <w:t>s.</w:t>
      </w:r>
      <w:r>
        <w:rPr>
          <w:rFonts w:ascii="Arial" w:hAnsi="Arial" w:cs="Arial"/>
          <w:sz w:val="20"/>
          <w:szCs w:val="20"/>
        </w:rPr>
        <w:t>86</w:t>
      </w:r>
      <w:r w:rsidR="007602A1">
        <w:rPr>
          <w:rFonts w:ascii="Arial" w:hAnsi="Arial" w:cs="Arial"/>
          <w:sz w:val="20"/>
          <w:szCs w:val="20"/>
        </w:rPr>
        <w:t>)</w:t>
      </w:r>
    </w:p>
    <w:p w14:paraId="48F99981" w14:textId="37BFC0FD" w:rsidR="009A7A43" w:rsidRDefault="009A7A43" w:rsidP="00001DD5">
      <w:pPr>
        <w:tabs>
          <w:tab w:val="left" w:pos="9781"/>
        </w:tabs>
        <w:spacing w:after="240"/>
        <w:ind w:left="340" w:right="340"/>
        <w:rPr>
          <w:rFonts w:ascii="Arial" w:hAnsi="Arial"/>
          <w:b/>
          <w:color w:val="000000"/>
          <w:sz w:val="34"/>
        </w:rPr>
      </w:pPr>
      <w:r>
        <w:rPr>
          <w:rFonts w:ascii="Arial" w:hAnsi="Arial"/>
          <w:b/>
          <w:color w:val="000000"/>
          <w:sz w:val="34"/>
        </w:rPr>
        <w:t>Application to vary a domestic violence order</w:t>
      </w:r>
    </w:p>
    <w:p w14:paraId="6C7C81A1" w14:textId="260E9CA8" w:rsidR="00CA5D14" w:rsidRDefault="009A7A43" w:rsidP="004B312A">
      <w:pPr>
        <w:tabs>
          <w:tab w:val="left" w:pos="851"/>
        </w:tabs>
        <w:ind w:left="284" w:right="276"/>
        <w:rPr>
          <w:rFonts w:ascii="Arial" w:hAnsi="Arial"/>
          <w:b/>
          <w:color w:val="000000"/>
          <w:sz w:val="18"/>
          <w:szCs w:val="18"/>
        </w:rPr>
      </w:pPr>
      <w:r>
        <w:rPr>
          <w:rFonts w:ascii="Arial" w:hAnsi="Arial"/>
          <w:b/>
          <w:color w:val="000000"/>
          <w:sz w:val="18"/>
          <w:szCs w:val="18"/>
        </w:rPr>
        <w:t>Please note: a copy of this application will be</w:t>
      </w:r>
      <w:r w:rsidR="003A5835">
        <w:rPr>
          <w:rFonts w:ascii="Arial" w:hAnsi="Arial"/>
          <w:b/>
          <w:color w:val="000000"/>
          <w:sz w:val="18"/>
          <w:szCs w:val="18"/>
        </w:rPr>
        <w:t xml:space="preserve"> provided to the </w:t>
      </w:r>
      <w:r w:rsidR="0097392A">
        <w:rPr>
          <w:rFonts w:ascii="Arial" w:hAnsi="Arial"/>
          <w:b/>
          <w:color w:val="000000"/>
          <w:sz w:val="18"/>
          <w:szCs w:val="18"/>
        </w:rPr>
        <w:t>a</w:t>
      </w:r>
      <w:r w:rsidR="003A5835">
        <w:rPr>
          <w:rFonts w:ascii="Arial" w:hAnsi="Arial"/>
          <w:b/>
          <w:color w:val="000000"/>
          <w:sz w:val="18"/>
          <w:szCs w:val="18"/>
        </w:rPr>
        <w:t>ggrieved</w:t>
      </w:r>
      <w:r w:rsidR="0092560A">
        <w:rPr>
          <w:rFonts w:ascii="Arial" w:hAnsi="Arial"/>
          <w:b/>
          <w:color w:val="000000"/>
          <w:sz w:val="18"/>
          <w:szCs w:val="18"/>
        </w:rPr>
        <w:t xml:space="preserve">, </w:t>
      </w:r>
      <w:r w:rsidR="0097392A">
        <w:rPr>
          <w:rFonts w:ascii="Arial" w:hAnsi="Arial"/>
          <w:b/>
          <w:color w:val="000000"/>
          <w:sz w:val="18"/>
          <w:szCs w:val="18"/>
        </w:rPr>
        <w:t>a</w:t>
      </w:r>
      <w:r w:rsidR="0092560A">
        <w:rPr>
          <w:rFonts w:ascii="Arial" w:hAnsi="Arial"/>
          <w:b/>
          <w:color w:val="000000"/>
          <w:sz w:val="18"/>
          <w:szCs w:val="18"/>
        </w:rPr>
        <w:t xml:space="preserve">pplicant, </w:t>
      </w:r>
      <w:proofErr w:type="gramStart"/>
      <w:r w:rsidR="0097392A">
        <w:rPr>
          <w:rFonts w:ascii="Arial" w:hAnsi="Arial"/>
          <w:b/>
          <w:color w:val="000000"/>
          <w:sz w:val="18"/>
          <w:szCs w:val="18"/>
        </w:rPr>
        <w:t>r</w:t>
      </w:r>
      <w:r w:rsidR="0092560A">
        <w:rPr>
          <w:rFonts w:ascii="Arial" w:hAnsi="Arial"/>
          <w:b/>
          <w:color w:val="000000"/>
          <w:sz w:val="18"/>
          <w:szCs w:val="18"/>
        </w:rPr>
        <w:t>espondent</w:t>
      </w:r>
      <w:proofErr w:type="gramEnd"/>
      <w:r w:rsidR="0092560A">
        <w:rPr>
          <w:rFonts w:ascii="Arial" w:hAnsi="Arial"/>
          <w:b/>
          <w:color w:val="000000"/>
          <w:sz w:val="18"/>
          <w:szCs w:val="18"/>
        </w:rPr>
        <w:t xml:space="preserve"> and </w:t>
      </w:r>
      <w:r w:rsidR="0097392A">
        <w:rPr>
          <w:rFonts w:ascii="Arial" w:hAnsi="Arial"/>
          <w:b/>
          <w:color w:val="000000"/>
          <w:sz w:val="18"/>
          <w:szCs w:val="18"/>
        </w:rPr>
        <w:t>p</w:t>
      </w:r>
      <w:r w:rsidR="0092560A">
        <w:rPr>
          <w:rFonts w:ascii="Arial" w:hAnsi="Arial"/>
          <w:b/>
          <w:color w:val="000000"/>
          <w:sz w:val="18"/>
          <w:szCs w:val="18"/>
        </w:rPr>
        <w:t xml:space="preserve">olice </w:t>
      </w:r>
      <w:bookmarkStart w:id="0" w:name="_Hlk95295992"/>
    </w:p>
    <w:bookmarkEnd w:id="0"/>
    <w:p w14:paraId="0D58156A" w14:textId="77777777" w:rsidR="003D350A" w:rsidRDefault="003D350A" w:rsidP="004B312A">
      <w:pPr>
        <w:tabs>
          <w:tab w:val="left" w:pos="9781"/>
        </w:tabs>
        <w:spacing w:after="100"/>
        <w:ind w:right="340"/>
        <w:rPr>
          <w:rFonts w:ascii="Arial" w:hAnsi="Arial"/>
          <w:b/>
          <w:color w:val="000000"/>
          <w:sz w:val="18"/>
          <w:szCs w:val="18"/>
        </w:rPr>
      </w:pPr>
    </w:p>
    <w:p w14:paraId="61281E86" w14:textId="3EF5E11F" w:rsidR="009A7A43" w:rsidRDefault="009A7A43" w:rsidP="00286FC4">
      <w:pPr>
        <w:tabs>
          <w:tab w:val="left" w:pos="9781"/>
        </w:tabs>
        <w:spacing w:after="120"/>
        <w:ind w:left="340" w:right="340"/>
        <w:rPr>
          <w:rFonts w:ascii="Arial" w:hAnsi="Arial"/>
          <w:b/>
          <w:color w:val="000000"/>
        </w:rPr>
      </w:pPr>
      <w:r>
        <w:rPr>
          <w:rFonts w:ascii="Arial" w:hAnsi="Arial"/>
          <w:b/>
          <w:color w:val="000000"/>
        </w:rPr>
        <w:t xml:space="preserve">1.  </w:t>
      </w:r>
      <w:r w:rsidR="00B07E4A">
        <w:rPr>
          <w:noProof/>
          <w:lang w:eastAsia="en-AU"/>
        </w:rPr>
        <mc:AlternateContent>
          <mc:Choice Requires="wps">
            <w:drawing>
              <wp:anchor distT="0" distB="0" distL="114300" distR="114300" simplePos="0" relativeHeight="251672064" behindDoc="0" locked="0" layoutInCell="1" allowOverlap="1" wp14:anchorId="02FF75B6" wp14:editId="133DA529">
                <wp:simplePos x="0" y="0"/>
                <wp:positionH relativeFrom="column">
                  <wp:posOffset>1828800</wp:posOffset>
                </wp:positionH>
                <wp:positionV relativeFrom="paragraph">
                  <wp:posOffset>100965</wp:posOffset>
                </wp:positionV>
                <wp:extent cx="5257800" cy="0"/>
                <wp:effectExtent l="19050" t="17145" r="19050" b="20955"/>
                <wp:wrapNone/>
                <wp:docPr id="520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3FD08" id="Line 11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5pt" to="55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" strokeweight="2pt">
                <v:fill o:detectmouseclick="t"/>
                <v:shadow opacity="22938f" offset="0"/>
              </v:line>
            </w:pict>
          </mc:Fallback>
        </mc:AlternateContent>
      </w:r>
      <w:r w:rsidR="006E20C8">
        <w:rPr>
          <w:rFonts w:ascii="Arial" w:hAnsi="Arial"/>
          <w:b/>
          <w:color w:val="000000"/>
        </w:rPr>
        <w:t xml:space="preserve">Aggrieved’s </w:t>
      </w:r>
      <w:r>
        <w:rPr>
          <w:rFonts w:ascii="Arial" w:hAnsi="Arial"/>
          <w:b/>
          <w:color w:val="000000"/>
        </w:rPr>
        <w:t>Details</w:t>
      </w:r>
    </w:p>
    <w:p w14:paraId="5B27F33D" w14:textId="77777777" w:rsidR="00164B25" w:rsidRPr="00A827F8" w:rsidRDefault="00164B25" w:rsidP="00164B25">
      <w:pPr>
        <w:tabs>
          <w:tab w:val="left" w:pos="9781"/>
        </w:tabs>
        <w:spacing w:after="60"/>
        <w:ind w:left="340" w:right="340"/>
        <w:rPr>
          <w:rFonts w:ascii="Arial" w:hAnsi="Arial" w:cs="Arial"/>
          <w:b/>
          <w:color w:val="000000"/>
          <w:sz w:val="18"/>
          <w:szCs w:val="18"/>
        </w:rPr>
      </w:pPr>
      <w:r>
        <w:rPr>
          <w:rFonts w:ascii="Arial" w:hAnsi="Arial" w:cs="Arial"/>
          <w:b/>
          <w:sz w:val="18"/>
          <w:szCs w:val="18"/>
        </w:rPr>
        <w:t xml:space="preserve">If the aggrieved does not want </w:t>
      </w:r>
      <w:r>
        <w:rPr>
          <w:rFonts w:ascii="Arial" w:hAnsi="Arial"/>
          <w:b/>
          <w:color w:val="000000"/>
          <w:sz w:val="18"/>
          <w:szCs w:val="18"/>
        </w:rPr>
        <w:t xml:space="preserve">the respondent to know their home </w:t>
      </w:r>
      <w:proofErr w:type="gramStart"/>
      <w:r>
        <w:rPr>
          <w:rFonts w:ascii="Arial" w:hAnsi="Arial"/>
          <w:b/>
          <w:color w:val="000000"/>
          <w:sz w:val="18"/>
          <w:szCs w:val="18"/>
        </w:rPr>
        <w:t>address</w:t>
      </w:r>
      <w:proofErr w:type="gramEnd"/>
      <w:r>
        <w:rPr>
          <w:rFonts w:ascii="Arial" w:hAnsi="Arial"/>
          <w:b/>
          <w:color w:val="000000"/>
          <w:sz w:val="18"/>
          <w:szCs w:val="18"/>
        </w:rPr>
        <w:t xml:space="preserve"> please either:</w:t>
      </w:r>
    </w:p>
    <w:p w14:paraId="26AB4EF7" w14:textId="77777777" w:rsidR="00164B25" w:rsidRDefault="00164B25" w:rsidP="00164B25">
      <w:pPr>
        <w:numPr>
          <w:ilvl w:val="0"/>
          <w:numId w:val="11"/>
        </w:numPr>
        <w:tabs>
          <w:tab w:val="left" w:pos="9781"/>
        </w:tabs>
        <w:spacing w:after="60"/>
        <w:ind w:right="340"/>
        <w:rPr>
          <w:rFonts w:ascii="Arial" w:hAnsi="Arial"/>
          <w:b/>
          <w:color w:val="000000"/>
          <w:sz w:val="18"/>
          <w:szCs w:val="18"/>
        </w:rPr>
      </w:pPr>
      <w:r>
        <w:rPr>
          <w:rFonts w:ascii="Arial" w:hAnsi="Arial"/>
          <w:b/>
          <w:color w:val="000000"/>
          <w:sz w:val="18"/>
          <w:szCs w:val="18"/>
        </w:rPr>
        <w:t xml:space="preserve">Give an address where court documents can be sent </w:t>
      </w:r>
      <w:proofErr w:type="gramStart"/>
      <w:r>
        <w:rPr>
          <w:rFonts w:ascii="Arial" w:hAnsi="Arial"/>
          <w:b/>
          <w:color w:val="000000"/>
          <w:sz w:val="18"/>
          <w:szCs w:val="18"/>
        </w:rPr>
        <w:t>e.g.</w:t>
      </w:r>
      <w:proofErr w:type="gramEnd"/>
      <w:r>
        <w:rPr>
          <w:rFonts w:ascii="Arial" w:hAnsi="Arial"/>
          <w:b/>
          <w:color w:val="000000"/>
          <w:sz w:val="18"/>
          <w:szCs w:val="18"/>
        </w:rPr>
        <w:t xml:space="preserve"> post office box or</w:t>
      </w:r>
    </w:p>
    <w:p w14:paraId="15013179" w14:textId="77777777" w:rsidR="00164B25" w:rsidRPr="002E2C5D" w:rsidRDefault="00164B25" w:rsidP="00164B25">
      <w:pPr>
        <w:numPr>
          <w:ilvl w:val="0"/>
          <w:numId w:val="11"/>
        </w:numPr>
        <w:tabs>
          <w:tab w:val="left" w:pos="9781"/>
        </w:tabs>
        <w:spacing w:after="60"/>
        <w:ind w:right="340"/>
        <w:rPr>
          <w:rFonts w:ascii="Arial" w:hAnsi="Arial"/>
          <w:b/>
          <w:color w:val="000000"/>
          <w:sz w:val="18"/>
          <w:szCs w:val="18"/>
        </w:rPr>
      </w:pPr>
      <w:r>
        <w:rPr>
          <w:rFonts w:ascii="Arial" w:hAnsi="Arial"/>
          <w:b/>
          <w:color w:val="000000"/>
          <w:sz w:val="18"/>
          <w:szCs w:val="18"/>
        </w:rPr>
        <w:t>Complete an “Aggrieved Details Form” which will not be provided to the respondent</w:t>
      </w:r>
    </w:p>
    <w:p w14:paraId="69D3BD54" w14:textId="77777777" w:rsidR="006E20C8" w:rsidRPr="003A5835" w:rsidRDefault="006E20C8" w:rsidP="003A5835">
      <w:pPr>
        <w:ind w:firstLine="340"/>
        <w:rPr>
          <w:rFonts w:ascii="Arial" w:hAnsi="Arial" w:cs="Arial"/>
          <w:sz w:val="20"/>
          <w:szCs w:val="20"/>
        </w:rPr>
      </w:pPr>
      <w:r w:rsidRPr="003A5835">
        <w:rPr>
          <w:rFonts w:ascii="Arial" w:hAnsi="Arial" w:cs="Arial"/>
          <w:sz w:val="20"/>
          <w:szCs w:val="20"/>
        </w:rPr>
        <w:t>Given Name</w:t>
      </w:r>
      <w:r w:rsidRPr="003A5835">
        <w:rPr>
          <w:rFonts w:ascii="Arial" w:hAnsi="Arial" w:cs="Arial"/>
          <w:sz w:val="20"/>
          <w:szCs w:val="20"/>
        </w:rPr>
        <w:tab/>
      </w:r>
      <w:r w:rsidRPr="003A5835">
        <w:rPr>
          <w:rFonts w:ascii="Arial" w:hAnsi="Arial" w:cs="Arial"/>
          <w:sz w:val="20"/>
          <w:szCs w:val="20"/>
        </w:rPr>
        <w:tab/>
      </w:r>
      <w:r w:rsidRPr="003A5835">
        <w:rPr>
          <w:rFonts w:ascii="Arial" w:hAnsi="Arial" w:cs="Arial"/>
          <w:sz w:val="20"/>
          <w:szCs w:val="20"/>
        </w:rPr>
        <w:tab/>
      </w:r>
      <w:r w:rsidRPr="003A5835">
        <w:rPr>
          <w:rFonts w:ascii="Arial" w:hAnsi="Arial" w:cs="Arial"/>
          <w:sz w:val="20"/>
          <w:szCs w:val="20"/>
        </w:rPr>
        <w:tab/>
        <w:t>Family Name</w:t>
      </w:r>
      <w:r w:rsidRPr="003A5835">
        <w:rPr>
          <w:rFonts w:ascii="Arial" w:hAnsi="Arial" w:cs="Arial"/>
          <w:sz w:val="20"/>
          <w:szCs w:val="20"/>
        </w:rPr>
        <w:tab/>
      </w:r>
      <w:r w:rsidRPr="003A5835">
        <w:rPr>
          <w:rFonts w:ascii="Arial" w:hAnsi="Arial" w:cs="Arial"/>
          <w:sz w:val="20"/>
          <w:szCs w:val="20"/>
        </w:rPr>
        <w:tab/>
      </w:r>
      <w:r w:rsidRPr="003A5835">
        <w:rPr>
          <w:rFonts w:ascii="Arial" w:hAnsi="Arial" w:cs="Arial"/>
          <w:sz w:val="20"/>
          <w:szCs w:val="20"/>
        </w:rPr>
        <w:tab/>
      </w:r>
      <w:r w:rsidRPr="003A5835">
        <w:rPr>
          <w:rFonts w:ascii="Arial" w:hAnsi="Arial" w:cs="Arial"/>
          <w:sz w:val="20"/>
          <w:szCs w:val="20"/>
        </w:rPr>
        <w:tab/>
        <w:t>Date of Birth</w:t>
      </w:r>
      <w:r>
        <w:rPr>
          <w:rFonts w:ascii="Arial" w:hAnsi="Arial" w:cs="Arial"/>
          <w:sz w:val="20"/>
          <w:szCs w:val="20"/>
        </w:rPr>
        <w:tab/>
      </w:r>
      <w:r>
        <w:rPr>
          <w:rFonts w:ascii="Arial" w:hAnsi="Arial" w:cs="Arial"/>
          <w:sz w:val="20"/>
          <w:szCs w:val="20"/>
        </w:rPr>
        <w:tab/>
        <w:t>Gender</w:t>
      </w:r>
    </w:p>
    <w:p w14:paraId="7B133F91" w14:textId="6C37E110" w:rsidR="006E20C8" w:rsidRPr="003A5835" w:rsidRDefault="00B07E4A" w:rsidP="006E20C8">
      <w:pPr>
        <w:rPr>
          <w:rFonts w:ascii="Arial" w:hAnsi="Arial" w:cs="Arial"/>
          <w:sz w:val="20"/>
          <w:szCs w:val="20"/>
        </w:rPr>
      </w:pPr>
      <w:r>
        <w:rPr>
          <w:noProof/>
          <w:sz w:val="20"/>
          <w:szCs w:val="20"/>
          <w:lang w:eastAsia="en-AU"/>
        </w:rPr>
        <mc:AlternateContent>
          <mc:Choice Requires="wps">
            <w:drawing>
              <wp:anchor distT="0" distB="0" distL="114300" distR="114300" simplePos="0" relativeHeight="251657728" behindDoc="0" locked="0" layoutInCell="1" allowOverlap="1" wp14:anchorId="1D537666" wp14:editId="03CD0B51">
                <wp:simplePos x="0" y="0"/>
                <wp:positionH relativeFrom="column">
                  <wp:posOffset>6304280</wp:posOffset>
                </wp:positionH>
                <wp:positionV relativeFrom="paragraph">
                  <wp:posOffset>17780</wp:posOffset>
                </wp:positionV>
                <wp:extent cx="937895" cy="243205"/>
                <wp:effectExtent l="8255" t="11430" r="6350" b="12065"/>
                <wp:wrapNone/>
                <wp:docPr id="520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5C6C3C0" id="Rectangle 18" o:spid="_x0000_s1026" style="position:absolute;margin-left:496.4pt;margin-top:1.4pt;width:73.85pt;height:1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" strokeweight=".5pt"/>
            </w:pict>
          </mc:Fallback>
        </mc:AlternateContent>
      </w:r>
      <w:r w:rsidRPr="00B229F2">
        <w:rPr>
          <w:noProof/>
          <w:sz w:val="20"/>
          <w:szCs w:val="20"/>
        </w:rPr>
        <mc:AlternateContent>
          <mc:Choice Requires="wps">
            <w:drawing>
              <wp:anchor distT="0" distB="0" distL="114300" distR="114300" simplePos="0" relativeHeight="251650560" behindDoc="0" locked="0" layoutInCell="1" allowOverlap="1" wp14:anchorId="25F1F223" wp14:editId="24AF88CE">
                <wp:simplePos x="0" y="0"/>
                <wp:positionH relativeFrom="column">
                  <wp:posOffset>212090</wp:posOffset>
                </wp:positionH>
                <wp:positionV relativeFrom="paragraph">
                  <wp:posOffset>17780</wp:posOffset>
                </wp:positionV>
                <wp:extent cx="1983105" cy="243205"/>
                <wp:effectExtent l="12065" t="11430" r="5080" b="12065"/>
                <wp:wrapNone/>
                <wp:docPr id="520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C857055" id="Rectangle 1" o:spid="_x0000_s1026" style="position:absolute;margin-left:16.7pt;margin-top:1.4pt;width:156.15pt;height:19.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" strokeweight=".5pt"/>
            </w:pict>
          </mc:Fallback>
        </mc:AlternateContent>
      </w:r>
      <w:r w:rsidRPr="00B229F2">
        <w:rPr>
          <w:noProof/>
          <w:sz w:val="20"/>
          <w:szCs w:val="20"/>
        </w:rPr>
        <mc:AlternateContent>
          <mc:Choice Requires="wps">
            <w:drawing>
              <wp:anchor distT="0" distB="0" distL="114300" distR="114300" simplePos="0" relativeHeight="251653632" behindDoc="0" locked="0" layoutInCell="1" allowOverlap="1" wp14:anchorId="4DE2F358" wp14:editId="42D1E14C">
                <wp:simplePos x="0" y="0"/>
                <wp:positionH relativeFrom="column">
                  <wp:posOffset>2733040</wp:posOffset>
                </wp:positionH>
                <wp:positionV relativeFrom="paragraph">
                  <wp:posOffset>17780</wp:posOffset>
                </wp:positionV>
                <wp:extent cx="1983105" cy="243205"/>
                <wp:effectExtent l="8890" t="11430" r="8255" b="12065"/>
                <wp:wrapNone/>
                <wp:docPr id="520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BD5DD35" id="Rectangle 5" o:spid="_x0000_s1026" style="position:absolute;margin-left:215.2pt;margin-top:1.4pt;width:156.15pt;height:1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" strokeweight=".5pt"/>
            </w:pict>
          </mc:Fallback>
        </mc:AlternateContent>
      </w:r>
      <w:r w:rsidRPr="00B229F2">
        <w:rPr>
          <w:noProof/>
          <w:sz w:val="20"/>
          <w:szCs w:val="20"/>
        </w:rPr>
        <mc:AlternateContent>
          <mc:Choice Requires="wps">
            <w:drawing>
              <wp:anchor distT="0" distB="0" distL="114300" distR="114300" simplePos="0" relativeHeight="251651584" behindDoc="0" locked="0" layoutInCell="1" allowOverlap="1" wp14:anchorId="169E4D84" wp14:editId="3E632E98">
                <wp:simplePos x="0" y="0"/>
                <wp:positionH relativeFrom="column">
                  <wp:posOffset>5059045</wp:posOffset>
                </wp:positionH>
                <wp:positionV relativeFrom="paragraph">
                  <wp:posOffset>17780</wp:posOffset>
                </wp:positionV>
                <wp:extent cx="884555" cy="243205"/>
                <wp:effectExtent l="10795" t="11430" r="9525" b="12065"/>
                <wp:wrapNone/>
                <wp:docPr id="520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55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0DC3AAC" id="Rectangle 3" o:spid="_x0000_s1026" style="position:absolute;margin-left:398.35pt;margin-top:1.4pt;width:69.6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" strokeweight=".5pt"/>
            </w:pict>
          </mc:Fallback>
        </mc:AlternateContent>
      </w:r>
    </w:p>
    <w:p w14:paraId="2C7A87C7" w14:textId="77777777" w:rsidR="006E20C8" w:rsidRPr="003A5835" w:rsidRDefault="006E20C8" w:rsidP="006E20C8">
      <w:pPr>
        <w:rPr>
          <w:rFonts w:ascii="Arial" w:hAnsi="Arial" w:cs="Arial"/>
          <w:sz w:val="20"/>
          <w:szCs w:val="20"/>
        </w:rPr>
      </w:pPr>
    </w:p>
    <w:p w14:paraId="73B7988F" w14:textId="3D838E8B" w:rsidR="006E20C8" w:rsidRPr="003A5835" w:rsidRDefault="006E20C8" w:rsidP="003A5835">
      <w:pPr>
        <w:ind w:firstLine="340"/>
        <w:rPr>
          <w:rFonts w:ascii="Arial" w:hAnsi="Arial" w:cs="Arial"/>
          <w:i/>
          <w:sz w:val="20"/>
          <w:szCs w:val="20"/>
        </w:rPr>
      </w:pPr>
      <w:r w:rsidRPr="003A5835">
        <w:rPr>
          <w:rFonts w:ascii="Arial" w:hAnsi="Arial" w:cs="Arial"/>
          <w:sz w:val="20"/>
          <w:szCs w:val="20"/>
        </w:rPr>
        <w:t xml:space="preserve">Address </w:t>
      </w:r>
      <w:r w:rsidRPr="003A5835">
        <w:rPr>
          <w:rFonts w:ascii="Arial" w:hAnsi="Arial" w:cs="Arial"/>
          <w:i/>
          <w:sz w:val="20"/>
          <w:szCs w:val="20"/>
        </w:rPr>
        <w:t xml:space="preserve">*leave blank if you do not want this information to be given to the other party </w:t>
      </w:r>
    </w:p>
    <w:p w14:paraId="656499C9" w14:textId="21DFF51D" w:rsidR="006E20C8" w:rsidRPr="003A5835" w:rsidRDefault="00B07E4A" w:rsidP="006E20C8">
      <w:pPr>
        <w:rPr>
          <w:rFonts w:ascii="Arial" w:hAnsi="Arial" w:cs="Arial"/>
          <w:sz w:val="20"/>
          <w:szCs w:val="20"/>
        </w:rPr>
      </w:pPr>
      <w:r w:rsidRPr="003A5835">
        <w:rPr>
          <w:noProof/>
          <w:sz w:val="20"/>
          <w:szCs w:val="20"/>
        </w:rPr>
        <mc:AlternateContent>
          <mc:Choice Requires="wps">
            <w:drawing>
              <wp:anchor distT="0" distB="0" distL="114300" distR="114300" simplePos="0" relativeHeight="251652608" behindDoc="0" locked="0" layoutInCell="1" allowOverlap="1" wp14:anchorId="52106C90" wp14:editId="511B5D87">
                <wp:simplePos x="0" y="0"/>
                <wp:positionH relativeFrom="column">
                  <wp:posOffset>177800</wp:posOffset>
                </wp:positionH>
                <wp:positionV relativeFrom="paragraph">
                  <wp:posOffset>4445</wp:posOffset>
                </wp:positionV>
                <wp:extent cx="7066280" cy="243205"/>
                <wp:effectExtent l="6350" t="7620" r="13970" b="6350"/>
                <wp:wrapNone/>
                <wp:docPr id="520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6280"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DE4A8CF" id="Rectangle 4" o:spid="_x0000_s1026" style="position:absolute;margin-left:14pt;margin-top:.35pt;width:556.4pt;height:19.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" strokeweight=".5pt"/>
            </w:pict>
          </mc:Fallback>
        </mc:AlternateContent>
      </w:r>
    </w:p>
    <w:p w14:paraId="5F6CAD54" w14:textId="6BED3C0C" w:rsidR="006E20C8" w:rsidRPr="003A5835" w:rsidRDefault="00B07E4A" w:rsidP="003A5835">
      <w:pPr>
        <w:spacing w:before="100" w:beforeAutospacing="1"/>
        <w:ind w:firstLine="340"/>
        <w:rPr>
          <w:rFonts w:ascii="Arial" w:hAnsi="Arial" w:cs="Arial"/>
          <w:sz w:val="20"/>
          <w:szCs w:val="20"/>
        </w:rPr>
      </w:pPr>
      <w:r w:rsidRPr="003A5835">
        <w:rPr>
          <w:noProof/>
          <w:sz w:val="20"/>
          <w:szCs w:val="20"/>
        </w:rPr>
        <mc:AlternateContent>
          <mc:Choice Requires="wps">
            <w:drawing>
              <wp:anchor distT="0" distB="0" distL="114300" distR="114300" simplePos="0" relativeHeight="251654656" behindDoc="0" locked="0" layoutInCell="1" allowOverlap="1" wp14:anchorId="5B219F36" wp14:editId="21F916D2">
                <wp:simplePos x="0" y="0"/>
                <wp:positionH relativeFrom="column">
                  <wp:posOffset>212090</wp:posOffset>
                </wp:positionH>
                <wp:positionV relativeFrom="paragraph">
                  <wp:posOffset>340995</wp:posOffset>
                </wp:positionV>
                <wp:extent cx="1537970" cy="243205"/>
                <wp:effectExtent l="12065" t="13970" r="12065" b="9525"/>
                <wp:wrapNone/>
                <wp:docPr id="52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AA93E23" id="Rectangle 6" o:spid="_x0000_s1026" style="position:absolute;margin-left:16.7pt;margin-top:26.85pt;width:121.1pt;height:1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" strokeweight=".5pt"/>
            </w:pict>
          </mc:Fallback>
        </mc:AlternateContent>
      </w:r>
      <w:r w:rsidR="006E20C8" w:rsidRPr="003A5835">
        <w:rPr>
          <w:rFonts w:ascii="Arial" w:hAnsi="Arial" w:cs="Arial"/>
          <w:sz w:val="20"/>
          <w:szCs w:val="20"/>
        </w:rPr>
        <w:t>SPI# (QPS Only)</w:t>
      </w:r>
      <w:r w:rsidR="006E20C8" w:rsidRPr="003A5835">
        <w:rPr>
          <w:rFonts w:ascii="Arial" w:hAnsi="Arial" w:cs="Arial"/>
          <w:sz w:val="20"/>
          <w:szCs w:val="20"/>
        </w:rPr>
        <w:tab/>
      </w:r>
      <w:r w:rsidR="006E20C8" w:rsidRPr="003A5835">
        <w:rPr>
          <w:rFonts w:ascii="Arial" w:hAnsi="Arial" w:cs="Arial"/>
          <w:sz w:val="20"/>
          <w:szCs w:val="20"/>
        </w:rPr>
        <w:tab/>
      </w:r>
      <w:r w:rsidR="006E20C8" w:rsidRPr="003A5835">
        <w:rPr>
          <w:rFonts w:ascii="Arial" w:hAnsi="Arial" w:cs="Arial"/>
          <w:sz w:val="20"/>
          <w:szCs w:val="20"/>
        </w:rPr>
        <w:tab/>
        <w:t>Phone Number</w:t>
      </w:r>
      <w:r w:rsidR="006E20C8" w:rsidRPr="003A5835">
        <w:rPr>
          <w:rFonts w:ascii="Arial" w:hAnsi="Arial" w:cs="Arial"/>
          <w:sz w:val="20"/>
          <w:szCs w:val="20"/>
        </w:rPr>
        <w:tab/>
      </w:r>
      <w:r w:rsidR="006E20C8" w:rsidRPr="003A5835">
        <w:rPr>
          <w:rFonts w:ascii="Arial" w:hAnsi="Arial" w:cs="Arial"/>
          <w:sz w:val="20"/>
          <w:szCs w:val="20"/>
        </w:rPr>
        <w:tab/>
      </w:r>
      <w:r w:rsidR="006E20C8">
        <w:rPr>
          <w:rFonts w:ascii="Arial" w:hAnsi="Arial" w:cs="Arial"/>
          <w:sz w:val="20"/>
          <w:szCs w:val="20"/>
        </w:rPr>
        <w:tab/>
      </w:r>
      <w:r w:rsidR="006E20C8" w:rsidRPr="003A5835">
        <w:rPr>
          <w:rFonts w:ascii="Arial" w:hAnsi="Arial" w:cs="Arial"/>
          <w:sz w:val="20"/>
          <w:szCs w:val="20"/>
        </w:rPr>
        <w:t>Email address</w:t>
      </w:r>
    </w:p>
    <w:p w14:paraId="67424C46" w14:textId="648E0FF4" w:rsidR="006E20C8" w:rsidRDefault="00B07E4A" w:rsidP="003A5835">
      <w:pPr>
        <w:ind w:firstLine="340"/>
        <w:rPr>
          <w:rFonts w:ascii="Arial" w:hAnsi="Arial"/>
          <w:b/>
          <w:color w:val="000000"/>
          <w:sz w:val="20"/>
          <w:szCs w:val="20"/>
        </w:rPr>
      </w:pPr>
      <w:r w:rsidRPr="002C08D3">
        <w:rPr>
          <w:rFonts w:ascii="Arial" w:hAnsi="Arial"/>
          <w:b/>
          <w:noProof/>
          <w:color w:val="000000"/>
          <w:sz w:val="20"/>
          <w:szCs w:val="20"/>
          <w:lang w:eastAsia="en-AU"/>
        </w:rPr>
        <mc:AlternateContent>
          <mc:Choice Requires="wps">
            <w:drawing>
              <wp:anchor distT="0" distB="0" distL="114300" distR="114300" simplePos="0" relativeHeight="251656704" behindDoc="0" locked="0" layoutInCell="1" allowOverlap="1" wp14:anchorId="33E5BEB9" wp14:editId="0A7FD153">
                <wp:simplePos x="0" y="0"/>
                <wp:positionH relativeFrom="column">
                  <wp:posOffset>4107180</wp:posOffset>
                </wp:positionH>
                <wp:positionV relativeFrom="paragraph">
                  <wp:posOffset>17145</wp:posOffset>
                </wp:positionV>
                <wp:extent cx="3136900" cy="243205"/>
                <wp:effectExtent l="11430" t="13970" r="13970" b="9525"/>
                <wp:wrapNone/>
                <wp:docPr id="519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DCF5497" id="Rectangle 6" o:spid="_x0000_s1026" style="position:absolute;margin-left:323.4pt;margin-top:1.35pt;width:247pt;height:1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" strokeweight=".5pt"/>
            </w:pict>
          </mc:Fallback>
        </mc:AlternateContent>
      </w:r>
      <w:r w:rsidRPr="002C08D3">
        <w:rPr>
          <w:rFonts w:ascii="Arial" w:hAnsi="Arial"/>
          <w:b/>
          <w:noProof/>
          <w:color w:val="000000"/>
          <w:sz w:val="20"/>
          <w:szCs w:val="20"/>
          <w:lang w:eastAsia="en-AU"/>
        </w:rPr>
        <mc:AlternateContent>
          <mc:Choice Requires="wps">
            <w:drawing>
              <wp:anchor distT="0" distB="0" distL="114300" distR="114300" simplePos="0" relativeHeight="251655680" behindDoc="0" locked="0" layoutInCell="1" allowOverlap="1" wp14:anchorId="0FD28C76" wp14:editId="2360F776">
                <wp:simplePos x="0" y="0"/>
                <wp:positionH relativeFrom="column">
                  <wp:posOffset>2280285</wp:posOffset>
                </wp:positionH>
                <wp:positionV relativeFrom="paragraph">
                  <wp:posOffset>17145</wp:posOffset>
                </wp:positionV>
                <wp:extent cx="1235075" cy="243205"/>
                <wp:effectExtent l="13335" t="13970" r="8890" b="9525"/>
                <wp:wrapNone/>
                <wp:docPr id="519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3B7469B" id="Rectangle 6" o:spid="_x0000_s1026" style="position:absolute;margin-left:179.55pt;margin-top:1.35pt;width:97.25pt;height:1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" strokeweight=".5pt"/>
            </w:pict>
          </mc:Fallback>
        </mc:AlternateContent>
      </w:r>
    </w:p>
    <w:p w14:paraId="757514AF" w14:textId="77777777" w:rsidR="006E20C8" w:rsidRDefault="006E20C8" w:rsidP="003A5835">
      <w:pPr>
        <w:ind w:firstLine="340"/>
        <w:rPr>
          <w:rFonts w:ascii="Arial" w:hAnsi="Arial"/>
          <w:b/>
          <w:color w:val="000000"/>
          <w:sz w:val="20"/>
          <w:szCs w:val="20"/>
        </w:rPr>
      </w:pPr>
    </w:p>
    <w:p w14:paraId="27A77610" w14:textId="6FB00695" w:rsidR="006E20C8" w:rsidRDefault="006E20C8" w:rsidP="003A5835">
      <w:pPr>
        <w:ind w:firstLine="340"/>
        <w:rPr>
          <w:rFonts w:ascii="Arial" w:hAnsi="Arial"/>
          <w:b/>
          <w:color w:val="000000"/>
          <w:sz w:val="20"/>
          <w:szCs w:val="20"/>
        </w:rPr>
      </w:pPr>
    </w:p>
    <w:p w14:paraId="7C569E61" w14:textId="007DC98C" w:rsidR="00F61DB5" w:rsidRDefault="00CE5CB9" w:rsidP="00A946DE">
      <w:pPr>
        <w:tabs>
          <w:tab w:val="left" w:pos="3289"/>
          <w:tab w:val="left" w:pos="3960"/>
          <w:tab w:val="left" w:pos="4500"/>
          <w:tab w:val="left" w:pos="5040"/>
          <w:tab w:val="left" w:pos="9072"/>
        </w:tabs>
        <w:ind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665920" behindDoc="0" locked="0" layoutInCell="1" allowOverlap="1" wp14:anchorId="3AC48CD5" wp14:editId="6715E118">
                <wp:simplePos x="0" y="0"/>
                <wp:positionH relativeFrom="column">
                  <wp:posOffset>4171867</wp:posOffset>
                </wp:positionH>
                <wp:positionV relativeFrom="paragraph">
                  <wp:posOffset>20734</wp:posOffset>
                </wp:positionV>
                <wp:extent cx="3075692" cy="276225"/>
                <wp:effectExtent l="0" t="0" r="10795" b="28575"/>
                <wp:wrapNone/>
                <wp:docPr id="519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692" cy="27622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DF733" id="Rectangle 105" o:spid="_x0000_s1026" style="position:absolute;margin-left:328.5pt;margin-top:1.65pt;width:242.2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" filled="f" fillcolor="#9bc1ff" strokeweight=".5pt">
                <v:fill color2="#3f80cd" focus="100%" type="gradient">
                  <o:fill v:ext="view" type="gradientUnscaled"/>
                </v:fill>
                <v:shadow opacity="22938f" offset="0"/>
                <v:textbox inset=",7.2pt,,7.2pt"/>
              </v:rect>
            </w:pict>
          </mc:Fallback>
        </mc:AlternateContent>
      </w:r>
      <w:r w:rsidR="00B07E4A">
        <w:rPr>
          <w:rFonts w:ascii="Arial" w:hAnsi="Arial"/>
          <w:noProof/>
          <w:color w:val="000000"/>
          <w:sz w:val="18"/>
          <w:lang w:eastAsia="en-AU"/>
        </w:rPr>
        <mc:AlternateContent>
          <mc:Choice Requires="wps">
            <w:drawing>
              <wp:anchor distT="0" distB="0" distL="114300" distR="114300" simplePos="0" relativeHeight="251664896" behindDoc="0" locked="0" layoutInCell="1" allowOverlap="1" wp14:anchorId="34C9BF81" wp14:editId="396A8DAE">
                <wp:simplePos x="0" y="0"/>
                <wp:positionH relativeFrom="column">
                  <wp:posOffset>2638425</wp:posOffset>
                </wp:positionH>
                <wp:positionV relativeFrom="paragraph">
                  <wp:posOffset>93980</wp:posOffset>
                </wp:positionV>
                <wp:extent cx="179705" cy="179705"/>
                <wp:effectExtent l="9525" t="12700" r="10795" b="7620"/>
                <wp:wrapNone/>
                <wp:docPr id="519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0F516" id="Rectangle 104" o:spid="_x0000_s1026" style="position:absolute;margin-left:207.75pt;margin-top:7.4pt;width:14.15pt;height:1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" filled="f" fillcolor="#9bc1ff" strokeweight=".5pt">
                <v:fill color2="#3f80cd" focus="100%" type="gradient">
                  <o:fill v:ext="view" type="gradientUnscaled"/>
                </v:fill>
                <v:shadow opacity="22938f" offset="0"/>
                <v:textbox inset=",7.2pt,,7.2pt"/>
              </v:rect>
            </w:pict>
          </mc:Fallback>
        </mc:AlternateContent>
      </w:r>
      <w:r w:rsidR="00B07E4A">
        <w:rPr>
          <w:rFonts w:ascii="Arial" w:hAnsi="Arial"/>
          <w:noProof/>
          <w:color w:val="000000"/>
          <w:sz w:val="18"/>
          <w:lang w:eastAsia="en-AU"/>
        </w:rPr>
        <mc:AlternateContent>
          <mc:Choice Requires="wps">
            <w:drawing>
              <wp:anchor distT="0" distB="0" distL="114300" distR="114300" simplePos="0" relativeHeight="251663872" behindDoc="0" locked="0" layoutInCell="1" allowOverlap="1" wp14:anchorId="215BA079" wp14:editId="521C771D">
                <wp:simplePos x="0" y="0"/>
                <wp:positionH relativeFrom="column">
                  <wp:posOffset>1892300</wp:posOffset>
                </wp:positionH>
                <wp:positionV relativeFrom="paragraph">
                  <wp:posOffset>93980</wp:posOffset>
                </wp:positionV>
                <wp:extent cx="179705" cy="179705"/>
                <wp:effectExtent l="6350" t="12700" r="13970" b="7620"/>
                <wp:wrapNone/>
                <wp:docPr id="519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3B0E" id="Rectangle 103" o:spid="_x0000_s1026" style="position:absolute;margin-left:149pt;margin-top:7.4pt;width:14.15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p>
    <w:p w14:paraId="2206E39B" w14:textId="77777777" w:rsidR="006E20C8" w:rsidRDefault="006E20C8" w:rsidP="006E20C8">
      <w:pPr>
        <w:tabs>
          <w:tab w:val="left" w:pos="3289"/>
          <w:tab w:val="left" w:pos="3960"/>
          <w:tab w:val="left" w:pos="4500"/>
          <w:tab w:val="left" w:pos="5040"/>
          <w:tab w:val="left" w:pos="9072"/>
        </w:tabs>
        <w:ind w:left="340" w:right="340"/>
        <w:rPr>
          <w:rFonts w:ascii="Arial" w:hAnsi="Arial"/>
          <w:color w:val="000000"/>
          <w:sz w:val="18"/>
        </w:rPr>
      </w:pPr>
      <w:r>
        <w:rPr>
          <w:rFonts w:ascii="Arial" w:hAnsi="Arial"/>
          <w:color w:val="000000"/>
          <w:sz w:val="18"/>
        </w:rPr>
        <w:t xml:space="preserve">Do you require an interpreter? </w:t>
      </w:r>
      <w:r>
        <w:rPr>
          <w:rFonts w:ascii="Arial" w:hAnsi="Arial"/>
          <w:color w:val="000000"/>
          <w:sz w:val="18"/>
        </w:rPr>
        <w:tab/>
        <w:t xml:space="preserve"> No</w:t>
      </w:r>
      <w:r>
        <w:rPr>
          <w:rFonts w:ascii="Arial" w:hAnsi="Arial"/>
          <w:color w:val="000000"/>
          <w:sz w:val="18"/>
        </w:rPr>
        <w:tab/>
      </w:r>
      <w:r>
        <w:rPr>
          <w:rFonts w:ascii="Arial" w:hAnsi="Arial"/>
          <w:color w:val="000000"/>
          <w:sz w:val="18"/>
        </w:rPr>
        <w:tab/>
        <w:t xml:space="preserve">Yes </w:t>
      </w:r>
      <w:r>
        <w:rPr>
          <w:rFonts w:ascii="Arial" w:hAnsi="Arial"/>
          <w:color w:val="000000"/>
          <w:sz w:val="18"/>
        </w:rPr>
        <w:tab/>
        <w:t>Language/Dialect:</w:t>
      </w:r>
    </w:p>
    <w:p w14:paraId="7D56683A" w14:textId="7CC0D0BA" w:rsidR="006E20C8" w:rsidRDefault="00B07E4A" w:rsidP="006E20C8">
      <w:pPr>
        <w:tabs>
          <w:tab w:val="left" w:pos="2835"/>
          <w:tab w:val="left" w:pos="9072"/>
        </w:tabs>
        <w:ind w:left="340" w:right="340"/>
        <w:rPr>
          <w:rFonts w:ascii="Arial" w:hAnsi="Arial"/>
          <w:color w:val="000000"/>
          <w:sz w:val="18"/>
        </w:rPr>
      </w:pPr>
      <w:r>
        <w:rPr>
          <w:noProof/>
          <w:lang w:eastAsia="en-AU"/>
        </w:rPr>
        <mc:AlternateContent>
          <mc:Choice Requires="wps">
            <w:drawing>
              <wp:anchor distT="0" distB="0" distL="114300" distR="114300" simplePos="0" relativeHeight="251658752" behindDoc="0" locked="0" layoutInCell="1" allowOverlap="1" wp14:anchorId="5327F44F" wp14:editId="3DFF0DCA">
                <wp:simplePos x="0" y="0"/>
                <wp:positionH relativeFrom="column">
                  <wp:posOffset>1304290</wp:posOffset>
                </wp:positionH>
                <wp:positionV relativeFrom="paragraph">
                  <wp:posOffset>87630</wp:posOffset>
                </wp:positionV>
                <wp:extent cx="179705" cy="179705"/>
                <wp:effectExtent l="8890" t="12065" r="11430" b="8255"/>
                <wp:wrapNone/>
                <wp:docPr id="519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40DE8" id="Rectangle 98" o:spid="_x0000_s1026" style="position:absolute;margin-left:102.7pt;margin-top:6.9pt;width:14.1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661824" behindDoc="0" locked="0" layoutInCell="1" allowOverlap="1" wp14:anchorId="3ED456F0" wp14:editId="47EDF676">
                <wp:simplePos x="0" y="0"/>
                <wp:positionH relativeFrom="column">
                  <wp:posOffset>3649345</wp:posOffset>
                </wp:positionH>
                <wp:positionV relativeFrom="paragraph">
                  <wp:posOffset>100330</wp:posOffset>
                </wp:positionV>
                <wp:extent cx="179705" cy="179705"/>
                <wp:effectExtent l="10795" t="5715" r="9525" b="5080"/>
                <wp:wrapNone/>
                <wp:docPr id="519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C70A0" id="Rectangle 101" o:spid="_x0000_s1026" style="position:absolute;margin-left:287.35pt;margin-top:7.9pt;width:14.15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Pr>
          <w:rFonts w:ascii="Arial" w:hAnsi="Arial"/>
          <w:noProof/>
          <w:color w:val="000000"/>
          <w:sz w:val="18"/>
          <w:lang w:eastAsia="en-AU"/>
        </w:rPr>
        <mc:AlternateContent>
          <mc:Choice Requires="wps">
            <w:drawing>
              <wp:anchor distT="0" distB="0" distL="114300" distR="114300" simplePos="0" relativeHeight="251662848" behindDoc="0" locked="0" layoutInCell="1" allowOverlap="1" wp14:anchorId="7317FFAA" wp14:editId="4E943103">
                <wp:simplePos x="0" y="0"/>
                <wp:positionH relativeFrom="column">
                  <wp:posOffset>5857875</wp:posOffset>
                </wp:positionH>
                <wp:positionV relativeFrom="paragraph">
                  <wp:posOffset>100330</wp:posOffset>
                </wp:positionV>
                <wp:extent cx="179705" cy="179705"/>
                <wp:effectExtent l="9525" t="5715" r="10795" b="5080"/>
                <wp:wrapNone/>
                <wp:docPr id="518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E6F06" id="Rectangle 102" o:spid="_x0000_s1026" style="position:absolute;margin-left:461.25pt;margin-top:7.9pt;width:14.15pt;height:1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659776" behindDoc="0" locked="0" layoutInCell="1" allowOverlap="1" wp14:anchorId="7AB80BB9" wp14:editId="0DB039A7">
                <wp:simplePos x="0" y="0"/>
                <wp:positionH relativeFrom="column">
                  <wp:posOffset>2207260</wp:posOffset>
                </wp:positionH>
                <wp:positionV relativeFrom="paragraph">
                  <wp:posOffset>87630</wp:posOffset>
                </wp:positionV>
                <wp:extent cx="179705" cy="179705"/>
                <wp:effectExtent l="6985" t="12065" r="13335" b="8255"/>
                <wp:wrapNone/>
                <wp:docPr id="518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F789D" id="Rectangle 99" o:spid="_x0000_s1026" style="position:absolute;margin-left:173.8pt;margin-top:6.9pt;width:14.1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p>
    <w:p w14:paraId="76E97EBD" w14:textId="77777777" w:rsidR="006E20C8" w:rsidRDefault="006E20C8" w:rsidP="006E20C8">
      <w:pPr>
        <w:tabs>
          <w:tab w:val="left" w:pos="2410"/>
          <w:tab w:val="left" w:pos="3828"/>
          <w:tab w:val="left" w:pos="6096"/>
          <w:tab w:val="left" w:pos="6946"/>
        </w:tabs>
        <w:ind w:left="340" w:right="340"/>
        <w:rPr>
          <w:rFonts w:ascii="Arial" w:hAnsi="Arial"/>
          <w:color w:val="000000"/>
          <w:sz w:val="18"/>
        </w:rPr>
      </w:pPr>
      <w:r>
        <w:rPr>
          <w:rFonts w:ascii="Arial" w:hAnsi="Arial"/>
          <w:color w:val="000000"/>
          <w:sz w:val="18"/>
        </w:rPr>
        <w:t xml:space="preserve">Do you identify as: </w:t>
      </w:r>
      <w:r>
        <w:rPr>
          <w:rFonts w:ascii="Arial" w:hAnsi="Arial"/>
          <w:color w:val="000000"/>
          <w:sz w:val="18"/>
        </w:rPr>
        <w:tab/>
        <w:t>Aboriginal</w:t>
      </w:r>
      <w:r>
        <w:rPr>
          <w:rFonts w:ascii="Arial" w:hAnsi="Arial"/>
          <w:color w:val="000000"/>
          <w:sz w:val="18"/>
        </w:rPr>
        <w:tab/>
        <w:t>Torres Strait Islander</w:t>
      </w:r>
      <w:r>
        <w:rPr>
          <w:rFonts w:ascii="Arial" w:hAnsi="Arial"/>
          <w:color w:val="000000"/>
          <w:sz w:val="18"/>
        </w:rPr>
        <w:tab/>
        <w:t>Aboriginal a</w:t>
      </w:r>
      <w:r w:rsidR="00153806">
        <w:rPr>
          <w:rFonts w:ascii="Arial" w:hAnsi="Arial"/>
          <w:color w:val="000000"/>
          <w:sz w:val="18"/>
        </w:rPr>
        <w:t>nd Torres Strait Islander</w:t>
      </w:r>
      <w:r w:rsidR="00153806">
        <w:rPr>
          <w:rFonts w:ascii="Arial" w:hAnsi="Arial"/>
          <w:color w:val="000000"/>
          <w:sz w:val="18"/>
        </w:rPr>
        <w:tab/>
        <w:t xml:space="preserve">    Neither</w:t>
      </w:r>
    </w:p>
    <w:p w14:paraId="76B01AA8" w14:textId="27509B54" w:rsidR="006E20C8" w:rsidRDefault="00B07E4A" w:rsidP="006E20C8">
      <w:pPr>
        <w:tabs>
          <w:tab w:val="left" w:pos="3289"/>
          <w:tab w:val="left" w:pos="9072"/>
        </w:tabs>
        <w:ind w:left="340"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667968" behindDoc="0" locked="0" layoutInCell="1" allowOverlap="1" wp14:anchorId="01A6B8DD" wp14:editId="0D4EE916">
                <wp:simplePos x="0" y="0"/>
                <wp:positionH relativeFrom="column">
                  <wp:posOffset>6174105</wp:posOffset>
                </wp:positionH>
                <wp:positionV relativeFrom="paragraph">
                  <wp:posOffset>94615</wp:posOffset>
                </wp:positionV>
                <wp:extent cx="179705" cy="179705"/>
                <wp:effectExtent l="11430" t="5715" r="8890" b="5080"/>
                <wp:wrapNone/>
                <wp:docPr id="518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C5B4B" id="Rectangle 107" o:spid="_x0000_s1026" style="position:absolute;margin-left:486.15pt;margin-top:7.45pt;width:14.15pt;height:1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660800" behindDoc="0" locked="0" layoutInCell="1" allowOverlap="1" wp14:anchorId="740EA51D" wp14:editId="4559CD5A">
                <wp:simplePos x="0" y="0"/>
                <wp:positionH relativeFrom="column">
                  <wp:posOffset>5535295</wp:posOffset>
                </wp:positionH>
                <wp:positionV relativeFrom="paragraph">
                  <wp:posOffset>94615</wp:posOffset>
                </wp:positionV>
                <wp:extent cx="179705" cy="179705"/>
                <wp:effectExtent l="10795" t="5715" r="9525" b="5080"/>
                <wp:wrapNone/>
                <wp:docPr id="518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72D9C" id="Rectangle 100" o:spid="_x0000_s1026" style="position:absolute;margin-left:435.85pt;margin-top:7.45pt;width:14.1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p>
    <w:p w14:paraId="5CFBA4ED" w14:textId="77777777" w:rsidR="006E20C8" w:rsidRDefault="006E20C8" w:rsidP="006E20C8">
      <w:pPr>
        <w:tabs>
          <w:tab w:val="left" w:pos="3289"/>
          <w:tab w:val="left" w:pos="9072"/>
          <w:tab w:val="left" w:pos="9540"/>
        </w:tabs>
        <w:ind w:left="340" w:right="340"/>
        <w:rPr>
          <w:rFonts w:ascii="Arial" w:hAnsi="Arial"/>
          <w:color w:val="000000"/>
          <w:sz w:val="18"/>
        </w:rPr>
      </w:pPr>
      <w:r>
        <w:rPr>
          <w:rFonts w:ascii="Arial" w:hAnsi="Arial"/>
          <w:color w:val="000000"/>
          <w:sz w:val="18"/>
        </w:rPr>
        <w:t xml:space="preserve">Do you have a disability, </w:t>
      </w:r>
      <w:proofErr w:type="gramStart"/>
      <w:r>
        <w:rPr>
          <w:rFonts w:ascii="Arial" w:hAnsi="Arial"/>
          <w:color w:val="000000"/>
          <w:sz w:val="18"/>
        </w:rPr>
        <w:t>illness</w:t>
      </w:r>
      <w:proofErr w:type="gramEnd"/>
      <w:r>
        <w:rPr>
          <w:rFonts w:ascii="Arial" w:hAnsi="Arial"/>
          <w:color w:val="000000"/>
          <w:sz w:val="18"/>
        </w:rPr>
        <w:t xml:space="preserve"> or impairment where support and/or special arrangements are required?</w:t>
      </w:r>
      <w:r w:rsidRPr="00F337DF">
        <w:rPr>
          <w:rFonts w:ascii="Arial" w:hAnsi="Arial"/>
          <w:color w:val="000000"/>
          <w:sz w:val="18"/>
        </w:rPr>
        <w:t xml:space="preserve"> </w:t>
      </w:r>
      <w:r>
        <w:rPr>
          <w:rFonts w:ascii="Arial" w:hAnsi="Arial"/>
          <w:color w:val="000000"/>
          <w:sz w:val="18"/>
        </w:rPr>
        <w:tab/>
        <w:t>No</w:t>
      </w:r>
      <w:r>
        <w:rPr>
          <w:rFonts w:ascii="Arial" w:hAnsi="Arial"/>
          <w:color w:val="000000"/>
          <w:sz w:val="18"/>
        </w:rPr>
        <w:tab/>
      </w:r>
      <w:r>
        <w:rPr>
          <w:rFonts w:ascii="Arial" w:hAnsi="Arial"/>
          <w:color w:val="000000"/>
          <w:sz w:val="18"/>
        </w:rPr>
        <w:tab/>
        <w:t>Yes</w:t>
      </w:r>
    </w:p>
    <w:p w14:paraId="3CF308B7" w14:textId="1D95BA3F" w:rsidR="006E20C8" w:rsidRDefault="00B07E4A" w:rsidP="003A5835">
      <w:pPr>
        <w:tabs>
          <w:tab w:val="left" w:pos="3289"/>
          <w:tab w:val="left" w:pos="9072"/>
        </w:tabs>
        <w:ind w:left="340"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668992" behindDoc="0" locked="0" layoutInCell="1" allowOverlap="1" wp14:anchorId="70E13787" wp14:editId="6A216111">
                <wp:simplePos x="0" y="0"/>
                <wp:positionH relativeFrom="column">
                  <wp:posOffset>2870200</wp:posOffset>
                </wp:positionH>
                <wp:positionV relativeFrom="paragraph">
                  <wp:posOffset>71755</wp:posOffset>
                </wp:positionV>
                <wp:extent cx="179705" cy="179705"/>
                <wp:effectExtent l="12700" t="7620" r="7620" b="12700"/>
                <wp:wrapNone/>
                <wp:docPr id="518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0C604" id="Rectangle 108" o:spid="_x0000_s1026" style="position:absolute;margin-left:226pt;margin-top:5.65pt;width:14.15pt;height:1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sidRPr="00B229F2">
        <w:rPr>
          <w:rFonts w:ascii="Arial" w:hAnsi="Arial"/>
          <w:noProof/>
          <w:color w:val="000000"/>
          <w:sz w:val="18"/>
        </w:rPr>
        <mc:AlternateContent>
          <mc:Choice Requires="wps">
            <w:drawing>
              <wp:anchor distT="0" distB="0" distL="114300" distR="114300" simplePos="0" relativeHeight="251666944" behindDoc="0" locked="0" layoutInCell="1" allowOverlap="1" wp14:anchorId="0B1C344D" wp14:editId="031AE1E7">
                <wp:simplePos x="0" y="0"/>
                <wp:positionH relativeFrom="column">
                  <wp:posOffset>2338070</wp:posOffset>
                </wp:positionH>
                <wp:positionV relativeFrom="paragraph">
                  <wp:posOffset>71755</wp:posOffset>
                </wp:positionV>
                <wp:extent cx="179705" cy="179705"/>
                <wp:effectExtent l="13970" t="7620" r="6350" b="12700"/>
                <wp:wrapNone/>
                <wp:docPr id="518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64109" id="Rectangle 106" o:spid="_x0000_s1026" style="position:absolute;margin-left:184.1pt;margin-top:5.65pt;width:14.15pt;height:1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p>
    <w:p w14:paraId="52A22E8B" w14:textId="77777777" w:rsidR="006E20C8" w:rsidRDefault="006E20C8" w:rsidP="003A5835">
      <w:pPr>
        <w:tabs>
          <w:tab w:val="left" w:pos="3289"/>
          <w:tab w:val="left" w:pos="4111"/>
        </w:tabs>
        <w:ind w:left="340" w:right="340"/>
        <w:rPr>
          <w:rFonts w:ascii="Arial" w:hAnsi="Arial"/>
          <w:b/>
          <w:color w:val="000000"/>
          <w:sz w:val="20"/>
          <w:szCs w:val="20"/>
        </w:rPr>
      </w:pPr>
      <w:r w:rsidRPr="003A5835">
        <w:rPr>
          <w:rFonts w:ascii="Arial" w:hAnsi="Arial"/>
          <w:color w:val="000000"/>
          <w:sz w:val="18"/>
        </w:rPr>
        <w:t>Is the aggrieved under 18 years of age?</w:t>
      </w:r>
      <w:r>
        <w:rPr>
          <w:rFonts w:ascii="Arial" w:hAnsi="Arial"/>
          <w:color w:val="000000"/>
          <w:sz w:val="18"/>
        </w:rPr>
        <w:tab/>
        <w:t>No</w:t>
      </w:r>
      <w:r>
        <w:rPr>
          <w:rFonts w:ascii="Arial" w:hAnsi="Arial"/>
          <w:color w:val="000000"/>
          <w:sz w:val="18"/>
        </w:rPr>
        <w:tab/>
        <w:t>Yes</w:t>
      </w:r>
      <w:r>
        <w:rPr>
          <w:rFonts w:ascii="Arial" w:hAnsi="Arial"/>
          <w:b/>
          <w:color w:val="000000"/>
          <w:sz w:val="20"/>
          <w:szCs w:val="20"/>
        </w:rPr>
        <w:tab/>
      </w:r>
    </w:p>
    <w:p w14:paraId="32E07113" w14:textId="77777777" w:rsidR="006E20C8" w:rsidRPr="003A5835" w:rsidRDefault="006E20C8" w:rsidP="003A5835">
      <w:pPr>
        <w:tabs>
          <w:tab w:val="left" w:pos="3289"/>
          <w:tab w:val="left" w:pos="4111"/>
        </w:tabs>
        <w:ind w:left="340" w:right="340"/>
        <w:rPr>
          <w:rFonts w:ascii="Arial" w:hAnsi="Arial"/>
          <w:color w:val="000000"/>
          <w:sz w:val="18"/>
        </w:rPr>
      </w:pPr>
      <w:r w:rsidRPr="003A5835">
        <w:rPr>
          <w:rFonts w:ascii="Arial" w:hAnsi="Arial"/>
          <w:color w:val="000000"/>
          <w:sz w:val="18"/>
        </w:rPr>
        <w:t>Please supply the details of a parent as all documents must be given to the parent of the aggrieved unless the court orders otherwise.</w:t>
      </w:r>
    </w:p>
    <w:p w14:paraId="675EB2ED" w14:textId="18321EEC" w:rsidR="006E20C8" w:rsidRDefault="006E20C8" w:rsidP="003A5835">
      <w:pPr>
        <w:tabs>
          <w:tab w:val="left" w:pos="3289"/>
          <w:tab w:val="left" w:pos="4111"/>
        </w:tabs>
        <w:ind w:left="340" w:right="340"/>
        <w:rPr>
          <w:rFonts w:ascii="Arial" w:hAnsi="Arial"/>
          <w:color w:val="000000"/>
          <w:sz w:val="18"/>
        </w:rPr>
      </w:pPr>
      <w:r w:rsidRPr="003A5835">
        <w:rPr>
          <w:rFonts w:ascii="Arial" w:hAnsi="Arial"/>
          <w:color w:val="000000"/>
          <w:sz w:val="18"/>
        </w:rPr>
        <w:t>Parent</w:t>
      </w:r>
      <w:r w:rsidR="00C92F56">
        <w:rPr>
          <w:rFonts w:ascii="Arial" w:hAnsi="Arial"/>
          <w:color w:val="000000"/>
          <w:sz w:val="18"/>
        </w:rPr>
        <w:t>’</w:t>
      </w:r>
      <w:r w:rsidRPr="003A5835">
        <w:rPr>
          <w:rFonts w:ascii="Arial" w:hAnsi="Arial"/>
          <w:color w:val="000000"/>
          <w:sz w:val="18"/>
        </w:rPr>
        <w:t>s Name</w:t>
      </w:r>
    </w:p>
    <w:p w14:paraId="370323D0" w14:textId="3D62FC41" w:rsidR="006E20C8" w:rsidRDefault="00B07E4A" w:rsidP="003A5835">
      <w:pPr>
        <w:tabs>
          <w:tab w:val="left" w:pos="3289"/>
          <w:tab w:val="left" w:pos="4111"/>
        </w:tabs>
        <w:ind w:left="340" w:right="340"/>
        <w:rPr>
          <w:rFonts w:ascii="Arial" w:hAnsi="Arial"/>
          <w:b/>
          <w:color w:val="000000"/>
          <w:sz w:val="20"/>
          <w:szCs w:val="20"/>
        </w:rPr>
      </w:pPr>
      <w:r>
        <w:rPr>
          <w:rFonts w:ascii="Arial" w:hAnsi="Arial"/>
          <w:b/>
          <w:noProof/>
          <w:color w:val="000000"/>
          <w:sz w:val="20"/>
          <w:szCs w:val="20"/>
          <w:lang w:eastAsia="en-AU"/>
        </w:rPr>
        <mc:AlternateContent>
          <mc:Choice Requires="wps">
            <w:drawing>
              <wp:anchor distT="0" distB="0" distL="114300" distR="114300" simplePos="0" relativeHeight="251670016" behindDoc="0" locked="0" layoutInCell="1" allowOverlap="1" wp14:anchorId="540F23FF" wp14:editId="407A1651">
                <wp:simplePos x="0" y="0"/>
                <wp:positionH relativeFrom="column">
                  <wp:posOffset>210848</wp:posOffset>
                </wp:positionH>
                <wp:positionV relativeFrom="paragraph">
                  <wp:posOffset>4583</wp:posOffset>
                </wp:positionV>
                <wp:extent cx="7019483" cy="243205"/>
                <wp:effectExtent l="0" t="0" r="10160" b="23495"/>
                <wp:wrapNone/>
                <wp:docPr id="518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483"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40E3181" id="Rectangle 4" o:spid="_x0000_s1026" style="position:absolute;margin-left:16.6pt;margin-top:.35pt;width:552.7pt;height:19.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" strokeweight=".5pt"/>
            </w:pict>
          </mc:Fallback>
        </mc:AlternateContent>
      </w:r>
    </w:p>
    <w:p w14:paraId="0E81A3C1" w14:textId="77777777" w:rsidR="006E20C8" w:rsidRDefault="006E20C8" w:rsidP="003A5835">
      <w:pPr>
        <w:ind w:firstLine="340"/>
        <w:rPr>
          <w:rFonts w:ascii="Arial" w:hAnsi="Arial"/>
          <w:b/>
          <w:color w:val="000000"/>
          <w:sz w:val="20"/>
          <w:szCs w:val="20"/>
        </w:rPr>
      </w:pPr>
    </w:p>
    <w:p w14:paraId="1E73D7A4" w14:textId="1A164317" w:rsidR="006E20C8" w:rsidRPr="003A5835" w:rsidRDefault="006E20C8" w:rsidP="003A5835">
      <w:pPr>
        <w:ind w:firstLine="340"/>
        <w:rPr>
          <w:rFonts w:ascii="Arial" w:hAnsi="Arial"/>
          <w:color w:val="000000"/>
          <w:sz w:val="18"/>
        </w:rPr>
      </w:pPr>
      <w:r w:rsidRPr="003A5835">
        <w:rPr>
          <w:rFonts w:ascii="Arial" w:hAnsi="Arial"/>
          <w:color w:val="000000"/>
          <w:sz w:val="18"/>
        </w:rPr>
        <w:t>Parent</w:t>
      </w:r>
      <w:r w:rsidR="00C92F56">
        <w:rPr>
          <w:rFonts w:ascii="Arial" w:hAnsi="Arial"/>
          <w:color w:val="000000"/>
          <w:sz w:val="18"/>
        </w:rPr>
        <w:t>’</w:t>
      </w:r>
      <w:r w:rsidRPr="003A5835">
        <w:rPr>
          <w:rFonts w:ascii="Arial" w:hAnsi="Arial"/>
          <w:color w:val="000000"/>
          <w:sz w:val="18"/>
        </w:rPr>
        <w:t>s Address</w:t>
      </w:r>
    </w:p>
    <w:p w14:paraId="5D246EB7" w14:textId="0C05CC5B" w:rsidR="006E20C8" w:rsidRDefault="00B07E4A" w:rsidP="003A5835">
      <w:pPr>
        <w:ind w:firstLine="340"/>
        <w:rPr>
          <w:rFonts w:ascii="Arial" w:hAnsi="Arial"/>
          <w:b/>
          <w:color w:val="000000"/>
          <w:sz w:val="20"/>
          <w:szCs w:val="20"/>
        </w:rPr>
      </w:pPr>
      <w:r>
        <w:rPr>
          <w:rFonts w:ascii="Arial" w:hAnsi="Arial"/>
          <w:b/>
          <w:noProof/>
          <w:color w:val="000000"/>
          <w:sz w:val="20"/>
          <w:szCs w:val="20"/>
          <w:lang w:eastAsia="en-AU"/>
        </w:rPr>
        <mc:AlternateContent>
          <mc:Choice Requires="wps">
            <w:drawing>
              <wp:anchor distT="0" distB="0" distL="114300" distR="114300" simplePos="0" relativeHeight="251671040" behindDoc="0" locked="0" layoutInCell="1" allowOverlap="1" wp14:anchorId="63E4C60D" wp14:editId="3F66F3CB">
                <wp:simplePos x="0" y="0"/>
                <wp:positionH relativeFrom="column">
                  <wp:posOffset>210848</wp:posOffset>
                </wp:positionH>
                <wp:positionV relativeFrom="paragraph">
                  <wp:posOffset>8503</wp:posOffset>
                </wp:positionV>
                <wp:extent cx="7019483" cy="243205"/>
                <wp:effectExtent l="0" t="0" r="10160" b="23495"/>
                <wp:wrapNone/>
                <wp:docPr id="51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483"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587FFAD" id="Rectangle 4" o:spid="_x0000_s1026" style="position:absolute;margin-left:16.6pt;margin-top:.65pt;width:552.7pt;height:19.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" strokeweight=".5pt"/>
            </w:pict>
          </mc:Fallback>
        </mc:AlternateContent>
      </w:r>
    </w:p>
    <w:p w14:paraId="59B84EE7" w14:textId="77777777" w:rsidR="006E20C8" w:rsidRDefault="006E20C8" w:rsidP="003A5835">
      <w:pPr>
        <w:ind w:firstLine="340"/>
        <w:rPr>
          <w:rFonts w:ascii="Arial" w:hAnsi="Arial"/>
          <w:b/>
          <w:color w:val="000000"/>
          <w:sz w:val="20"/>
          <w:szCs w:val="20"/>
        </w:rPr>
      </w:pPr>
    </w:p>
    <w:p w14:paraId="0EB7C764" w14:textId="590ED0CB" w:rsidR="00777F27" w:rsidRDefault="00B07E4A" w:rsidP="00777F27">
      <w:pPr>
        <w:tabs>
          <w:tab w:val="left" w:pos="9781"/>
        </w:tabs>
        <w:spacing w:after="120"/>
        <w:ind w:left="340" w:right="340"/>
        <w:rPr>
          <w:rFonts w:ascii="Arial" w:hAnsi="Arial"/>
          <w:b/>
          <w:color w:val="000000"/>
        </w:rPr>
      </w:pPr>
      <w:r>
        <w:rPr>
          <w:noProof/>
          <w:lang w:eastAsia="en-AU"/>
        </w:rPr>
        <mc:AlternateContent>
          <mc:Choice Requires="wps">
            <w:drawing>
              <wp:anchor distT="0" distB="0" distL="114300" distR="114300" simplePos="0" relativeHeight="251674112" behindDoc="0" locked="0" layoutInCell="1" allowOverlap="1" wp14:anchorId="5A8EC773" wp14:editId="7454174D">
                <wp:simplePos x="0" y="0"/>
                <wp:positionH relativeFrom="column">
                  <wp:posOffset>1969135</wp:posOffset>
                </wp:positionH>
                <wp:positionV relativeFrom="paragraph">
                  <wp:posOffset>100965</wp:posOffset>
                </wp:positionV>
                <wp:extent cx="5257800" cy="0"/>
                <wp:effectExtent l="16510" t="20320" r="21590" b="17780"/>
                <wp:wrapNone/>
                <wp:docPr id="518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1FF32D" id="Line 11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05pt,7.95pt" to="569.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" strokeweight="2pt">
                <v:fill o:detectmouseclick="t"/>
                <v:shadow opacity="22938f" offset="0"/>
              </v:line>
            </w:pict>
          </mc:Fallback>
        </mc:AlternateContent>
      </w:r>
      <w:r w:rsidR="00777F27">
        <w:rPr>
          <w:rFonts w:ascii="Arial" w:hAnsi="Arial"/>
          <w:b/>
          <w:color w:val="000000"/>
        </w:rPr>
        <w:t>2.  Respondent</w:t>
      </w:r>
      <w:r w:rsidR="00054AAB">
        <w:rPr>
          <w:rFonts w:ascii="Arial" w:hAnsi="Arial"/>
          <w:b/>
          <w:color w:val="000000"/>
        </w:rPr>
        <w:t>’</w:t>
      </w:r>
      <w:r w:rsidR="00777F27">
        <w:rPr>
          <w:rFonts w:ascii="Arial" w:hAnsi="Arial"/>
          <w:b/>
          <w:color w:val="000000"/>
        </w:rPr>
        <w:t xml:space="preserve">s Details </w:t>
      </w:r>
    </w:p>
    <w:p w14:paraId="3B690824" w14:textId="77777777" w:rsidR="00777F27" w:rsidRPr="0035354C" w:rsidRDefault="00777F27" w:rsidP="00777F27">
      <w:pPr>
        <w:ind w:firstLine="340"/>
        <w:rPr>
          <w:rFonts w:ascii="Arial" w:hAnsi="Arial" w:cs="Arial"/>
          <w:sz w:val="20"/>
          <w:szCs w:val="20"/>
        </w:rPr>
      </w:pPr>
      <w:r w:rsidRPr="0035354C">
        <w:rPr>
          <w:rFonts w:ascii="Arial" w:hAnsi="Arial" w:cs="Arial"/>
          <w:sz w:val="20"/>
          <w:szCs w:val="20"/>
        </w:rPr>
        <w:t>Given Name</w:t>
      </w:r>
      <w:r w:rsidRPr="0035354C">
        <w:rPr>
          <w:rFonts w:ascii="Arial" w:hAnsi="Arial" w:cs="Arial"/>
          <w:sz w:val="20"/>
          <w:szCs w:val="20"/>
        </w:rPr>
        <w:tab/>
      </w:r>
      <w:r w:rsidRPr="0035354C">
        <w:rPr>
          <w:rFonts w:ascii="Arial" w:hAnsi="Arial" w:cs="Arial"/>
          <w:sz w:val="20"/>
          <w:szCs w:val="20"/>
        </w:rPr>
        <w:tab/>
      </w:r>
      <w:r w:rsidRPr="0035354C">
        <w:rPr>
          <w:rFonts w:ascii="Arial" w:hAnsi="Arial" w:cs="Arial"/>
          <w:sz w:val="20"/>
          <w:szCs w:val="20"/>
        </w:rPr>
        <w:tab/>
      </w:r>
      <w:r w:rsidRPr="0035354C">
        <w:rPr>
          <w:rFonts w:ascii="Arial" w:hAnsi="Arial" w:cs="Arial"/>
          <w:sz w:val="20"/>
          <w:szCs w:val="20"/>
        </w:rPr>
        <w:tab/>
        <w:t>Family Name</w:t>
      </w:r>
      <w:r w:rsidRPr="0035354C">
        <w:rPr>
          <w:rFonts w:ascii="Arial" w:hAnsi="Arial" w:cs="Arial"/>
          <w:sz w:val="20"/>
          <w:szCs w:val="20"/>
        </w:rPr>
        <w:tab/>
      </w:r>
      <w:r w:rsidRPr="0035354C">
        <w:rPr>
          <w:rFonts w:ascii="Arial" w:hAnsi="Arial" w:cs="Arial"/>
          <w:sz w:val="20"/>
          <w:szCs w:val="20"/>
        </w:rPr>
        <w:tab/>
      </w:r>
      <w:r w:rsidRPr="0035354C">
        <w:rPr>
          <w:rFonts w:ascii="Arial" w:hAnsi="Arial" w:cs="Arial"/>
          <w:sz w:val="20"/>
          <w:szCs w:val="20"/>
        </w:rPr>
        <w:tab/>
      </w:r>
      <w:r w:rsidRPr="0035354C">
        <w:rPr>
          <w:rFonts w:ascii="Arial" w:hAnsi="Arial" w:cs="Arial"/>
          <w:sz w:val="20"/>
          <w:szCs w:val="20"/>
        </w:rPr>
        <w:tab/>
        <w:t>Date of Birth</w:t>
      </w:r>
      <w:r>
        <w:rPr>
          <w:rFonts w:ascii="Arial" w:hAnsi="Arial" w:cs="Arial"/>
          <w:sz w:val="20"/>
          <w:szCs w:val="20"/>
        </w:rPr>
        <w:tab/>
      </w:r>
      <w:r>
        <w:rPr>
          <w:rFonts w:ascii="Arial" w:hAnsi="Arial" w:cs="Arial"/>
          <w:sz w:val="20"/>
          <w:szCs w:val="20"/>
        </w:rPr>
        <w:tab/>
        <w:t>Gender</w:t>
      </w:r>
    </w:p>
    <w:p w14:paraId="476A2B7D" w14:textId="17936060" w:rsidR="00777F27" w:rsidRPr="0035354C" w:rsidRDefault="00B07E4A" w:rsidP="00777F27">
      <w:pPr>
        <w:rPr>
          <w:rFonts w:ascii="Arial" w:hAnsi="Arial" w:cs="Arial"/>
          <w:sz w:val="20"/>
          <w:szCs w:val="20"/>
        </w:rPr>
      </w:pPr>
      <w:r>
        <w:rPr>
          <w:noProof/>
          <w:sz w:val="20"/>
          <w:szCs w:val="20"/>
          <w:lang w:eastAsia="en-AU"/>
        </w:rPr>
        <mc:AlternateContent>
          <mc:Choice Requires="wps">
            <w:drawing>
              <wp:anchor distT="0" distB="0" distL="114300" distR="114300" simplePos="0" relativeHeight="251682304" behindDoc="0" locked="0" layoutInCell="1" allowOverlap="1" wp14:anchorId="328661BE" wp14:editId="5DFEEB3D">
                <wp:simplePos x="0" y="0"/>
                <wp:positionH relativeFrom="column">
                  <wp:posOffset>6304280</wp:posOffset>
                </wp:positionH>
                <wp:positionV relativeFrom="paragraph">
                  <wp:posOffset>17780</wp:posOffset>
                </wp:positionV>
                <wp:extent cx="937895" cy="243205"/>
                <wp:effectExtent l="8255" t="10795" r="6350" b="12700"/>
                <wp:wrapNone/>
                <wp:docPr id="518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5F5469D" id="Rectangle 18" o:spid="_x0000_s1026" style="position:absolute;margin-left:496.4pt;margin-top:1.4pt;width:73.85pt;height:19.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" strokeweight=".5pt"/>
            </w:pict>
          </mc:Fallback>
        </mc:AlternateContent>
      </w:r>
      <w:r w:rsidRPr="0035354C">
        <w:rPr>
          <w:noProof/>
          <w:sz w:val="20"/>
          <w:szCs w:val="20"/>
        </w:rPr>
        <mc:AlternateContent>
          <mc:Choice Requires="wps">
            <w:drawing>
              <wp:anchor distT="0" distB="0" distL="114300" distR="114300" simplePos="0" relativeHeight="251675136" behindDoc="0" locked="0" layoutInCell="1" allowOverlap="1" wp14:anchorId="68607D21" wp14:editId="51402116">
                <wp:simplePos x="0" y="0"/>
                <wp:positionH relativeFrom="column">
                  <wp:posOffset>212090</wp:posOffset>
                </wp:positionH>
                <wp:positionV relativeFrom="paragraph">
                  <wp:posOffset>17780</wp:posOffset>
                </wp:positionV>
                <wp:extent cx="1983105" cy="243205"/>
                <wp:effectExtent l="12065" t="10795" r="5080" b="12700"/>
                <wp:wrapNone/>
                <wp:docPr id="517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499123B" id="Rectangle 1" o:spid="_x0000_s1026" style="position:absolute;margin-left:16.7pt;margin-top:1.4pt;width:156.15pt;height:19.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" strokeweight=".5pt"/>
            </w:pict>
          </mc:Fallback>
        </mc:AlternateContent>
      </w:r>
      <w:r w:rsidRPr="0035354C">
        <w:rPr>
          <w:noProof/>
          <w:sz w:val="20"/>
          <w:szCs w:val="20"/>
        </w:rPr>
        <mc:AlternateContent>
          <mc:Choice Requires="wps">
            <w:drawing>
              <wp:anchor distT="0" distB="0" distL="114300" distR="114300" simplePos="0" relativeHeight="251678208" behindDoc="0" locked="0" layoutInCell="1" allowOverlap="1" wp14:anchorId="58AD434A" wp14:editId="788FED91">
                <wp:simplePos x="0" y="0"/>
                <wp:positionH relativeFrom="column">
                  <wp:posOffset>2733040</wp:posOffset>
                </wp:positionH>
                <wp:positionV relativeFrom="paragraph">
                  <wp:posOffset>17780</wp:posOffset>
                </wp:positionV>
                <wp:extent cx="1983105" cy="243205"/>
                <wp:effectExtent l="8890" t="10795" r="8255" b="12700"/>
                <wp:wrapNone/>
                <wp:docPr id="517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0A8C175" id="Rectangle 5" o:spid="_x0000_s1026" style="position:absolute;margin-left:215.2pt;margin-top:1.4pt;width:156.15pt;height:1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" strokeweight=".5pt"/>
            </w:pict>
          </mc:Fallback>
        </mc:AlternateContent>
      </w:r>
      <w:r w:rsidRPr="0035354C">
        <w:rPr>
          <w:noProof/>
          <w:sz w:val="20"/>
          <w:szCs w:val="20"/>
        </w:rPr>
        <mc:AlternateContent>
          <mc:Choice Requires="wps">
            <w:drawing>
              <wp:anchor distT="0" distB="0" distL="114300" distR="114300" simplePos="0" relativeHeight="251676160" behindDoc="0" locked="0" layoutInCell="1" allowOverlap="1" wp14:anchorId="09FB41BB" wp14:editId="42E7A9C3">
                <wp:simplePos x="0" y="0"/>
                <wp:positionH relativeFrom="column">
                  <wp:posOffset>5059045</wp:posOffset>
                </wp:positionH>
                <wp:positionV relativeFrom="paragraph">
                  <wp:posOffset>17780</wp:posOffset>
                </wp:positionV>
                <wp:extent cx="884555" cy="243205"/>
                <wp:effectExtent l="10795" t="10795" r="9525" b="12700"/>
                <wp:wrapNone/>
                <wp:docPr id="517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55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4A2182D" id="Rectangle 3" o:spid="_x0000_s1026" style="position:absolute;margin-left:398.35pt;margin-top:1.4pt;width:69.65pt;height:19.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" strokeweight=".5pt"/>
            </w:pict>
          </mc:Fallback>
        </mc:AlternateContent>
      </w:r>
    </w:p>
    <w:p w14:paraId="4F132F27" w14:textId="77777777" w:rsidR="00777F27" w:rsidRPr="0035354C" w:rsidRDefault="00777F27" w:rsidP="00777F27">
      <w:pPr>
        <w:rPr>
          <w:rFonts w:ascii="Arial" w:hAnsi="Arial" w:cs="Arial"/>
          <w:sz w:val="20"/>
          <w:szCs w:val="20"/>
        </w:rPr>
      </w:pPr>
    </w:p>
    <w:p w14:paraId="2E04D5B8" w14:textId="77777777" w:rsidR="00777F27" w:rsidRPr="0035354C" w:rsidRDefault="00777F27" w:rsidP="00777F27">
      <w:pPr>
        <w:ind w:firstLine="340"/>
        <w:rPr>
          <w:rFonts w:ascii="Arial" w:hAnsi="Arial" w:cs="Arial"/>
          <w:i/>
          <w:sz w:val="20"/>
          <w:szCs w:val="20"/>
        </w:rPr>
      </w:pPr>
      <w:r w:rsidRPr="0035354C">
        <w:rPr>
          <w:rFonts w:ascii="Arial" w:hAnsi="Arial" w:cs="Arial"/>
          <w:sz w:val="20"/>
          <w:szCs w:val="20"/>
        </w:rPr>
        <w:t xml:space="preserve">Address </w:t>
      </w:r>
    </w:p>
    <w:p w14:paraId="0A87B290" w14:textId="65AC057C" w:rsidR="00777F27" w:rsidRPr="0035354C" w:rsidRDefault="00B07E4A" w:rsidP="00777F27">
      <w:pPr>
        <w:rPr>
          <w:rFonts w:ascii="Arial" w:hAnsi="Arial" w:cs="Arial"/>
          <w:sz w:val="20"/>
          <w:szCs w:val="20"/>
        </w:rPr>
      </w:pPr>
      <w:r w:rsidRPr="0035354C">
        <w:rPr>
          <w:noProof/>
          <w:sz w:val="20"/>
          <w:szCs w:val="20"/>
        </w:rPr>
        <mc:AlternateContent>
          <mc:Choice Requires="wps">
            <w:drawing>
              <wp:anchor distT="0" distB="0" distL="114300" distR="114300" simplePos="0" relativeHeight="251677184" behindDoc="0" locked="0" layoutInCell="1" allowOverlap="1" wp14:anchorId="0715603B" wp14:editId="418D0909">
                <wp:simplePos x="0" y="0"/>
                <wp:positionH relativeFrom="column">
                  <wp:posOffset>238208</wp:posOffset>
                </wp:positionH>
                <wp:positionV relativeFrom="paragraph">
                  <wp:posOffset>10464</wp:posOffset>
                </wp:positionV>
                <wp:extent cx="7011532" cy="243205"/>
                <wp:effectExtent l="0" t="0" r="18415" b="23495"/>
                <wp:wrapNone/>
                <wp:docPr id="51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532"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3EADB1C" id="Rectangle 4" o:spid="_x0000_s1026" style="position:absolute;margin-left:18.75pt;margin-top:.8pt;width:552.1pt;height:19.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" strokeweight=".5pt"/>
            </w:pict>
          </mc:Fallback>
        </mc:AlternateContent>
      </w:r>
    </w:p>
    <w:p w14:paraId="12D9F311" w14:textId="644F5709" w:rsidR="00777F27" w:rsidRPr="0035354C" w:rsidRDefault="00B07E4A" w:rsidP="00777F27">
      <w:pPr>
        <w:spacing w:before="100" w:beforeAutospacing="1"/>
        <w:ind w:firstLine="340"/>
        <w:rPr>
          <w:rFonts w:ascii="Arial" w:hAnsi="Arial" w:cs="Arial"/>
          <w:sz w:val="20"/>
          <w:szCs w:val="20"/>
        </w:rPr>
      </w:pPr>
      <w:r w:rsidRPr="0035354C">
        <w:rPr>
          <w:noProof/>
          <w:sz w:val="20"/>
          <w:szCs w:val="20"/>
        </w:rPr>
        <mc:AlternateContent>
          <mc:Choice Requires="wps">
            <w:drawing>
              <wp:anchor distT="0" distB="0" distL="114300" distR="114300" simplePos="0" relativeHeight="251679232" behindDoc="0" locked="0" layoutInCell="1" allowOverlap="1" wp14:anchorId="5A195AE0" wp14:editId="3FD833FD">
                <wp:simplePos x="0" y="0"/>
                <wp:positionH relativeFrom="column">
                  <wp:posOffset>212090</wp:posOffset>
                </wp:positionH>
                <wp:positionV relativeFrom="paragraph">
                  <wp:posOffset>340995</wp:posOffset>
                </wp:positionV>
                <wp:extent cx="1537970" cy="243205"/>
                <wp:effectExtent l="12065" t="13335" r="12065" b="10160"/>
                <wp:wrapNone/>
                <wp:docPr id="517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686C6AF" id="Rectangle 6" o:spid="_x0000_s1026" style="position:absolute;margin-left:16.7pt;margin-top:26.85pt;width:121.1pt;height:19.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" strokeweight=".5pt"/>
            </w:pict>
          </mc:Fallback>
        </mc:AlternateContent>
      </w:r>
      <w:r w:rsidR="00777F27" w:rsidRPr="0035354C">
        <w:rPr>
          <w:rFonts w:ascii="Arial" w:hAnsi="Arial" w:cs="Arial"/>
          <w:sz w:val="20"/>
          <w:szCs w:val="20"/>
        </w:rPr>
        <w:t>SPI# (QPS Only)</w:t>
      </w:r>
      <w:r w:rsidR="00777F27" w:rsidRPr="0035354C">
        <w:rPr>
          <w:rFonts w:ascii="Arial" w:hAnsi="Arial" w:cs="Arial"/>
          <w:sz w:val="20"/>
          <w:szCs w:val="20"/>
        </w:rPr>
        <w:tab/>
      </w:r>
      <w:r w:rsidR="00777F27" w:rsidRPr="0035354C">
        <w:rPr>
          <w:rFonts w:ascii="Arial" w:hAnsi="Arial" w:cs="Arial"/>
          <w:sz w:val="20"/>
          <w:szCs w:val="20"/>
        </w:rPr>
        <w:tab/>
      </w:r>
      <w:r w:rsidR="00777F27" w:rsidRPr="0035354C">
        <w:rPr>
          <w:rFonts w:ascii="Arial" w:hAnsi="Arial" w:cs="Arial"/>
          <w:sz w:val="20"/>
          <w:szCs w:val="20"/>
        </w:rPr>
        <w:tab/>
        <w:t>Phone Number</w:t>
      </w:r>
      <w:r w:rsidR="00777F27" w:rsidRPr="0035354C">
        <w:rPr>
          <w:rFonts w:ascii="Arial" w:hAnsi="Arial" w:cs="Arial"/>
          <w:sz w:val="20"/>
          <w:szCs w:val="20"/>
        </w:rPr>
        <w:tab/>
      </w:r>
      <w:r w:rsidR="00777F27" w:rsidRPr="0035354C">
        <w:rPr>
          <w:rFonts w:ascii="Arial" w:hAnsi="Arial" w:cs="Arial"/>
          <w:sz w:val="20"/>
          <w:szCs w:val="20"/>
        </w:rPr>
        <w:tab/>
      </w:r>
      <w:r w:rsidR="00777F27">
        <w:rPr>
          <w:rFonts w:ascii="Arial" w:hAnsi="Arial" w:cs="Arial"/>
          <w:sz w:val="20"/>
          <w:szCs w:val="20"/>
        </w:rPr>
        <w:tab/>
      </w:r>
      <w:r w:rsidR="00777F27" w:rsidRPr="0035354C">
        <w:rPr>
          <w:rFonts w:ascii="Arial" w:hAnsi="Arial" w:cs="Arial"/>
          <w:sz w:val="20"/>
          <w:szCs w:val="20"/>
        </w:rPr>
        <w:t>Email address</w:t>
      </w:r>
    </w:p>
    <w:p w14:paraId="4E4E81DB" w14:textId="28DA1002" w:rsidR="00777F27" w:rsidRDefault="00B07E4A" w:rsidP="00777F27">
      <w:pPr>
        <w:ind w:firstLine="340"/>
        <w:rPr>
          <w:rFonts w:ascii="Arial" w:hAnsi="Arial"/>
          <w:b/>
          <w:color w:val="000000"/>
          <w:sz w:val="20"/>
          <w:szCs w:val="20"/>
        </w:rPr>
      </w:pPr>
      <w:r w:rsidRPr="0035354C">
        <w:rPr>
          <w:rFonts w:ascii="Arial" w:hAnsi="Arial"/>
          <w:b/>
          <w:noProof/>
          <w:color w:val="000000"/>
          <w:sz w:val="20"/>
          <w:szCs w:val="20"/>
          <w:lang w:eastAsia="en-AU"/>
        </w:rPr>
        <mc:AlternateContent>
          <mc:Choice Requires="wps">
            <w:drawing>
              <wp:anchor distT="0" distB="0" distL="114300" distR="114300" simplePos="0" relativeHeight="251681280" behindDoc="0" locked="0" layoutInCell="1" allowOverlap="1" wp14:anchorId="19C019FF" wp14:editId="36617687">
                <wp:simplePos x="0" y="0"/>
                <wp:positionH relativeFrom="column">
                  <wp:posOffset>4106351</wp:posOffset>
                </wp:positionH>
                <wp:positionV relativeFrom="paragraph">
                  <wp:posOffset>17311</wp:posOffset>
                </wp:positionV>
                <wp:extent cx="3153189" cy="243205"/>
                <wp:effectExtent l="0" t="0" r="28575" b="23495"/>
                <wp:wrapNone/>
                <wp:docPr id="517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189"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8A4DD9B" id="Rectangle 6" o:spid="_x0000_s1026" style="position:absolute;margin-left:323.35pt;margin-top:1.35pt;width:248.3pt;height:19.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" strokeweight=".5pt"/>
            </w:pict>
          </mc:Fallback>
        </mc:AlternateContent>
      </w:r>
      <w:r w:rsidRPr="0035354C">
        <w:rPr>
          <w:rFonts w:ascii="Arial" w:hAnsi="Arial"/>
          <w:b/>
          <w:noProof/>
          <w:color w:val="000000"/>
          <w:sz w:val="20"/>
          <w:szCs w:val="20"/>
          <w:lang w:eastAsia="en-AU"/>
        </w:rPr>
        <mc:AlternateContent>
          <mc:Choice Requires="wps">
            <w:drawing>
              <wp:anchor distT="0" distB="0" distL="114300" distR="114300" simplePos="0" relativeHeight="251680256" behindDoc="0" locked="0" layoutInCell="1" allowOverlap="1" wp14:anchorId="79B1FE36" wp14:editId="1AB56636">
                <wp:simplePos x="0" y="0"/>
                <wp:positionH relativeFrom="column">
                  <wp:posOffset>2280285</wp:posOffset>
                </wp:positionH>
                <wp:positionV relativeFrom="paragraph">
                  <wp:posOffset>17145</wp:posOffset>
                </wp:positionV>
                <wp:extent cx="1235075" cy="243205"/>
                <wp:effectExtent l="13335" t="13335" r="8890" b="10160"/>
                <wp:wrapNone/>
                <wp:docPr id="51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EA9E28A" id="Rectangle 6" o:spid="_x0000_s1026" style="position:absolute;margin-left:179.55pt;margin-top:1.35pt;width:97.25pt;height:19.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" strokeweight=".5pt"/>
            </w:pict>
          </mc:Fallback>
        </mc:AlternateContent>
      </w:r>
    </w:p>
    <w:p w14:paraId="34D88E9E" w14:textId="77777777" w:rsidR="00777F27" w:rsidRDefault="00777F27" w:rsidP="00777F27">
      <w:pPr>
        <w:ind w:firstLine="340"/>
        <w:rPr>
          <w:rFonts w:ascii="Arial" w:hAnsi="Arial"/>
          <w:b/>
          <w:color w:val="000000"/>
          <w:sz w:val="20"/>
          <w:szCs w:val="20"/>
        </w:rPr>
      </w:pPr>
    </w:p>
    <w:p w14:paraId="72E417FD" w14:textId="52FA0B73" w:rsidR="00777F27" w:rsidRDefault="00B07E4A" w:rsidP="00777F27">
      <w:pPr>
        <w:ind w:firstLine="340"/>
        <w:rPr>
          <w:rFonts w:ascii="Arial" w:hAnsi="Arial"/>
          <w:b/>
          <w:color w:val="000000"/>
          <w:sz w:val="20"/>
          <w:szCs w:val="20"/>
        </w:rPr>
      </w:pPr>
      <w:r>
        <w:rPr>
          <w:rFonts w:ascii="Arial" w:hAnsi="Arial"/>
          <w:noProof/>
          <w:color w:val="000000"/>
          <w:sz w:val="18"/>
          <w:lang w:eastAsia="en-AU"/>
        </w:rPr>
        <mc:AlternateContent>
          <mc:Choice Requires="wps">
            <w:drawing>
              <wp:anchor distT="0" distB="0" distL="114300" distR="114300" simplePos="0" relativeHeight="251690496" behindDoc="0" locked="0" layoutInCell="1" allowOverlap="1" wp14:anchorId="3C724EC2" wp14:editId="06CE1857">
                <wp:simplePos x="0" y="0"/>
                <wp:positionH relativeFrom="column">
                  <wp:posOffset>4668989</wp:posOffset>
                </wp:positionH>
                <wp:positionV relativeFrom="paragraph">
                  <wp:posOffset>49944</wp:posOffset>
                </wp:positionV>
                <wp:extent cx="2586659" cy="276225"/>
                <wp:effectExtent l="0" t="0" r="23495" b="28575"/>
                <wp:wrapNone/>
                <wp:docPr id="517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659" cy="27622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EC8DE" id="Rectangle 130" o:spid="_x0000_s1026" style="position:absolute;margin-left:367.65pt;margin-top:3.95pt;width:203.65pt;height:21.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" filled="f" fillcolor="#9bc1ff" strokeweight=".5pt">
                <v:fill color2="#3f80cd" focus="100%" type="gradient">
                  <o:fill v:ext="view" type="gradientUnscaled"/>
                </v:fill>
                <v:shadow opacity="22938f" offset="0"/>
                <v:textbox inset=",7.2pt,,7.2pt"/>
              </v:rect>
            </w:pict>
          </mc:Fallback>
        </mc:AlternateContent>
      </w:r>
      <w:r>
        <w:rPr>
          <w:rFonts w:ascii="Arial" w:hAnsi="Arial"/>
          <w:noProof/>
          <w:color w:val="000000"/>
          <w:sz w:val="18"/>
          <w:lang w:eastAsia="en-AU"/>
        </w:rPr>
        <mc:AlternateContent>
          <mc:Choice Requires="wps">
            <w:drawing>
              <wp:anchor distT="0" distB="0" distL="114300" distR="114300" simplePos="0" relativeHeight="251688448" behindDoc="0" locked="0" layoutInCell="1" allowOverlap="1" wp14:anchorId="08444D1C" wp14:editId="121927D2">
                <wp:simplePos x="0" y="0"/>
                <wp:positionH relativeFrom="column">
                  <wp:posOffset>2988945</wp:posOffset>
                </wp:positionH>
                <wp:positionV relativeFrom="paragraph">
                  <wp:posOffset>109220</wp:posOffset>
                </wp:positionV>
                <wp:extent cx="179705" cy="179705"/>
                <wp:effectExtent l="7620" t="6985" r="12700" b="13335"/>
                <wp:wrapNone/>
                <wp:docPr id="517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92044" id="Rectangle 128" o:spid="_x0000_s1026" style="position:absolute;margin-left:235.35pt;margin-top:8.6pt;width:14.15pt;height:14.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Pr>
          <w:rFonts w:ascii="Arial" w:hAnsi="Arial"/>
          <w:noProof/>
          <w:color w:val="000000"/>
          <w:sz w:val="18"/>
          <w:lang w:eastAsia="en-AU"/>
        </w:rPr>
        <mc:AlternateContent>
          <mc:Choice Requires="wps">
            <w:drawing>
              <wp:anchor distT="0" distB="0" distL="114300" distR="114300" simplePos="0" relativeHeight="251689472" behindDoc="0" locked="0" layoutInCell="1" allowOverlap="1" wp14:anchorId="3F4EDC7A" wp14:editId="77D6A8A2">
                <wp:simplePos x="0" y="0"/>
                <wp:positionH relativeFrom="column">
                  <wp:posOffset>2551430</wp:posOffset>
                </wp:positionH>
                <wp:positionV relativeFrom="paragraph">
                  <wp:posOffset>109220</wp:posOffset>
                </wp:positionV>
                <wp:extent cx="179705" cy="179705"/>
                <wp:effectExtent l="8255" t="6985" r="12065" b="13335"/>
                <wp:wrapNone/>
                <wp:docPr id="517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0FF27" id="Rectangle 129" o:spid="_x0000_s1026" style="position:absolute;margin-left:200.9pt;margin-top:8.6pt;width:14.15pt;height:14.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p>
    <w:p w14:paraId="337947E3" w14:textId="77777777" w:rsidR="00777F27" w:rsidRDefault="00777F27" w:rsidP="00777F27">
      <w:pPr>
        <w:tabs>
          <w:tab w:val="left" w:pos="3289"/>
          <w:tab w:val="left" w:pos="3960"/>
          <w:tab w:val="left" w:pos="4395"/>
          <w:tab w:val="left" w:pos="5040"/>
          <w:tab w:val="left" w:pos="5670"/>
        </w:tabs>
        <w:ind w:left="340" w:right="340"/>
        <w:rPr>
          <w:rFonts w:ascii="Arial" w:hAnsi="Arial"/>
          <w:color w:val="000000"/>
          <w:sz w:val="18"/>
        </w:rPr>
      </w:pPr>
      <w:r>
        <w:rPr>
          <w:rFonts w:ascii="Arial" w:hAnsi="Arial"/>
          <w:color w:val="000000"/>
          <w:sz w:val="18"/>
        </w:rPr>
        <w:t xml:space="preserve">Does the Respondent require an interpreter? </w:t>
      </w:r>
      <w:r>
        <w:rPr>
          <w:rFonts w:ascii="Arial" w:hAnsi="Arial"/>
          <w:color w:val="000000"/>
          <w:sz w:val="18"/>
        </w:rPr>
        <w:tab/>
        <w:t>No</w:t>
      </w:r>
      <w:r>
        <w:rPr>
          <w:rFonts w:ascii="Arial" w:hAnsi="Arial"/>
          <w:color w:val="000000"/>
          <w:sz w:val="18"/>
        </w:rPr>
        <w:tab/>
        <w:t xml:space="preserve">Yes </w:t>
      </w:r>
      <w:r>
        <w:rPr>
          <w:rFonts w:ascii="Arial" w:hAnsi="Arial"/>
          <w:color w:val="000000"/>
          <w:sz w:val="18"/>
        </w:rPr>
        <w:tab/>
        <w:t>Language/Dialect:</w:t>
      </w:r>
    </w:p>
    <w:p w14:paraId="4EC7966C" w14:textId="7DEBA66B" w:rsidR="00777F27" w:rsidRDefault="00B07E4A" w:rsidP="00777F27">
      <w:pPr>
        <w:tabs>
          <w:tab w:val="left" w:pos="2835"/>
          <w:tab w:val="left" w:pos="9072"/>
        </w:tabs>
        <w:ind w:left="340" w:right="340"/>
        <w:rPr>
          <w:rFonts w:ascii="Arial" w:hAnsi="Arial"/>
          <w:color w:val="000000"/>
          <w:sz w:val="18"/>
        </w:rPr>
      </w:pPr>
      <w:r>
        <w:rPr>
          <w:noProof/>
          <w:lang w:eastAsia="en-AU"/>
        </w:rPr>
        <mc:AlternateContent>
          <mc:Choice Requires="wps">
            <w:drawing>
              <wp:anchor distT="0" distB="0" distL="114300" distR="114300" simplePos="0" relativeHeight="251686400" behindDoc="0" locked="0" layoutInCell="1" allowOverlap="1" wp14:anchorId="4F6CFBBA" wp14:editId="55F6F396">
                <wp:simplePos x="0" y="0"/>
                <wp:positionH relativeFrom="column">
                  <wp:posOffset>4273550</wp:posOffset>
                </wp:positionH>
                <wp:positionV relativeFrom="paragraph">
                  <wp:posOffset>100330</wp:posOffset>
                </wp:positionV>
                <wp:extent cx="179705" cy="179705"/>
                <wp:effectExtent l="6350" t="8890" r="13970" b="11430"/>
                <wp:wrapNone/>
                <wp:docPr id="516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29037" id="Rectangle 126" o:spid="_x0000_s1026" style="position:absolute;margin-left:336.5pt;margin-top:7.9pt;width:14.15pt;height:1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" filled="f" fillcolor="#9bc1ff" strokeweight=".5pt">
                <v:fill color2="#3f80cd" focus="100%" type="gradient">
                  <o:fill v:ext="view" type="gradientUnscaled"/>
                </v:fill>
                <v:shadow opacity="22938f" offset="0"/>
                <v:textbox inset=",7.2pt,,7.2pt"/>
              </v:rect>
            </w:pict>
          </mc:Fallback>
        </mc:AlternateContent>
      </w:r>
      <w:r>
        <w:rPr>
          <w:rFonts w:ascii="Arial" w:hAnsi="Arial"/>
          <w:noProof/>
          <w:color w:val="000000"/>
          <w:sz w:val="18"/>
          <w:lang w:eastAsia="en-AU"/>
        </w:rPr>
        <mc:AlternateContent>
          <mc:Choice Requires="wps">
            <w:drawing>
              <wp:anchor distT="0" distB="0" distL="114300" distR="114300" simplePos="0" relativeHeight="251687424" behindDoc="0" locked="0" layoutInCell="1" allowOverlap="1" wp14:anchorId="2301EC62" wp14:editId="74EFD082">
                <wp:simplePos x="0" y="0"/>
                <wp:positionH relativeFrom="column">
                  <wp:posOffset>6473825</wp:posOffset>
                </wp:positionH>
                <wp:positionV relativeFrom="paragraph">
                  <wp:posOffset>100330</wp:posOffset>
                </wp:positionV>
                <wp:extent cx="179705" cy="179705"/>
                <wp:effectExtent l="6350" t="8890" r="13970" b="11430"/>
                <wp:wrapNone/>
                <wp:docPr id="516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C081A" id="Rectangle 127" o:spid="_x0000_s1026" style="position:absolute;margin-left:509.75pt;margin-top:7.9pt;width:14.15pt;height:14.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683328" behindDoc="0" locked="0" layoutInCell="1" allowOverlap="1" wp14:anchorId="1BD62EF7" wp14:editId="168A5306">
                <wp:simplePos x="0" y="0"/>
                <wp:positionH relativeFrom="column">
                  <wp:posOffset>1926590</wp:posOffset>
                </wp:positionH>
                <wp:positionV relativeFrom="paragraph">
                  <wp:posOffset>100330</wp:posOffset>
                </wp:positionV>
                <wp:extent cx="179705" cy="179705"/>
                <wp:effectExtent l="12065" t="8890" r="8255" b="11430"/>
                <wp:wrapNone/>
                <wp:docPr id="516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07470" id="Rectangle 123" o:spid="_x0000_s1026" style="position:absolute;margin-left:151.7pt;margin-top:7.9pt;width:14.15pt;height:14.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684352" behindDoc="0" locked="0" layoutInCell="1" allowOverlap="1" wp14:anchorId="02D47886" wp14:editId="19F73932">
                <wp:simplePos x="0" y="0"/>
                <wp:positionH relativeFrom="column">
                  <wp:posOffset>2844165</wp:posOffset>
                </wp:positionH>
                <wp:positionV relativeFrom="paragraph">
                  <wp:posOffset>100330</wp:posOffset>
                </wp:positionV>
                <wp:extent cx="179705" cy="179705"/>
                <wp:effectExtent l="5715" t="8890" r="5080" b="11430"/>
                <wp:wrapNone/>
                <wp:docPr id="516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722F3" id="Rectangle 124" o:spid="_x0000_s1026" style="position:absolute;margin-left:223.95pt;margin-top:7.9pt;width:14.15pt;height:14.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p>
    <w:p w14:paraId="59E28799" w14:textId="77777777" w:rsidR="00777F27" w:rsidRDefault="00777F27" w:rsidP="0097392A">
      <w:pPr>
        <w:tabs>
          <w:tab w:val="left" w:pos="3402"/>
          <w:tab w:val="left" w:pos="4820"/>
          <w:tab w:val="left" w:pos="7088"/>
          <w:tab w:val="left" w:pos="10348"/>
        </w:tabs>
        <w:ind w:left="340" w:right="340"/>
        <w:rPr>
          <w:rFonts w:ascii="Arial" w:hAnsi="Arial"/>
          <w:color w:val="000000"/>
          <w:sz w:val="18"/>
        </w:rPr>
      </w:pPr>
      <w:r>
        <w:rPr>
          <w:rFonts w:ascii="Arial" w:hAnsi="Arial"/>
          <w:color w:val="000000"/>
          <w:sz w:val="18"/>
        </w:rPr>
        <w:t xml:space="preserve">Does the respondent identify as: </w:t>
      </w:r>
      <w:r>
        <w:rPr>
          <w:rFonts w:ascii="Arial" w:hAnsi="Arial"/>
          <w:color w:val="000000"/>
          <w:sz w:val="18"/>
        </w:rPr>
        <w:tab/>
        <w:t xml:space="preserve">Aboriginal </w:t>
      </w:r>
      <w:r>
        <w:rPr>
          <w:rFonts w:ascii="Arial" w:hAnsi="Arial"/>
          <w:color w:val="000000"/>
          <w:sz w:val="18"/>
        </w:rPr>
        <w:tab/>
        <w:t>Torres Strait Islander</w:t>
      </w:r>
      <w:r>
        <w:rPr>
          <w:rFonts w:ascii="Arial" w:hAnsi="Arial"/>
          <w:color w:val="000000"/>
          <w:sz w:val="18"/>
        </w:rPr>
        <w:tab/>
        <w:t>Aboriginal a</w:t>
      </w:r>
      <w:r w:rsidR="00153806">
        <w:rPr>
          <w:rFonts w:ascii="Arial" w:hAnsi="Arial"/>
          <w:color w:val="000000"/>
          <w:sz w:val="18"/>
        </w:rPr>
        <w:t>nd Torres Strait Islander</w:t>
      </w:r>
      <w:r w:rsidR="00153806">
        <w:rPr>
          <w:rFonts w:ascii="Arial" w:hAnsi="Arial"/>
          <w:color w:val="000000"/>
          <w:sz w:val="18"/>
        </w:rPr>
        <w:tab/>
        <w:t xml:space="preserve">    Neither</w:t>
      </w:r>
    </w:p>
    <w:p w14:paraId="6278D4AB" w14:textId="147BF32B" w:rsidR="00777F27" w:rsidRDefault="00B07E4A" w:rsidP="00777F27">
      <w:pPr>
        <w:tabs>
          <w:tab w:val="left" w:pos="3289"/>
          <w:tab w:val="left" w:pos="9072"/>
        </w:tabs>
        <w:ind w:left="340"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691520" behindDoc="0" locked="0" layoutInCell="1" allowOverlap="1" wp14:anchorId="2C206866" wp14:editId="75428883">
                <wp:simplePos x="0" y="0"/>
                <wp:positionH relativeFrom="column">
                  <wp:posOffset>6174105</wp:posOffset>
                </wp:positionH>
                <wp:positionV relativeFrom="paragraph">
                  <wp:posOffset>94615</wp:posOffset>
                </wp:positionV>
                <wp:extent cx="179705" cy="179705"/>
                <wp:effectExtent l="11430" t="8890" r="8890" b="11430"/>
                <wp:wrapNone/>
                <wp:docPr id="516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52471" id="Rectangle 131" o:spid="_x0000_s1026" style="position:absolute;margin-left:486.15pt;margin-top:7.45pt;width:14.15pt;height:14.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685376" behindDoc="0" locked="0" layoutInCell="1" allowOverlap="1" wp14:anchorId="7251E1FA" wp14:editId="7EDD448E">
                <wp:simplePos x="0" y="0"/>
                <wp:positionH relativeFrom="column">
                  <wp:posOffset>5535295</wp:posOffset>
                </wp:positionH>
                <wp:positionV relativeFrom="paragraph">
                  <wp:posOffset>94615</wp:posOffset>
                </wp:positionV>
                <wp:extent cx="179705" cy="179705"/>
                <wp:effectExtent l="10795" t="8890" r="9525" b="11430"/>
                <wp:wrapNone/>
                <wp:docPr id="516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4A6B8" id="Rectangle 125" o:spid="_x0000_s1026" style="position:absolute;margin-left:435.85pt;margin-top:7.45pt;width:14.15pt;height:14.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p>
    <w:p w14:paraId="50838707" w14:textId="77777777" w:rsidR="00777F27" w:rsidRDefault="00777F27" w:rsidP="00777F27">
      <w:pPr>
        <w:tabs>
          <w:tab w:val="left" w:pos="3289"/>
          <w:tab w:val="left" w:pos="9072"/>
          <w:tab w:val="left" w:pos="9540"/>
        </w:tabs>
        <w:ind w:left="340" w:right="340"/>
        <w:rPr>
          <w:rFonts w:ascii="Arial" w:hAnsi="Arial"/>
          <w:color w:val="000000"/>
          <w:sz w:val="18"/>
        </w:rPr>
      </w:pPr>
      <w:r>
        <w:rPr>
          <w:rFonts w:ascii="Arial" w:hAnsi="Arial"/>
          <w:color w:val="000000"/>
          <w:sz w:val="18"/>
        </w:rPr>
        <w:t xml:space="preserve">Do you have a disability, </w:t>
      </w:r>
      <w:proofErr w:type="gramStart"/>
      <w:r>
        <w:rPr>
          <w:rFonts w:ascii="Arial" w:hAnsi="Arial"/>
          <w:color w:val="000000"/>
          <w:sz w:val="18"/>
        </w:rPr>
        <w:t>illness</w:t>
      </w:r>
      <w:proofErr w:type="gramEnd"/>
      <w:r>
        <w:rPr>
          <w:rFonts w:ascii="Arial" w:hAnsi="Arial"/>
          <w:color w:val="000000"/>
          <w:sz w:val="18"/>
        </w:rPr>
        <w:t xml:space="preserve"> or impairment where support and/or special arrangements are required?</w:t>
      </w:r>
      <w:r w:rsidRPr="00F337DF">
        <w:rPr>
          <w:rFonts w:ascii="Arial" w:hAnsi="Arial"/>
          <w:color w:val="000000"/>
          <w:sz w:val="18"/>
        </w:rPr>
        <w:t xml:space="preserve"> </w:t>
      </w:r>
      <w:r>
        <w:rPr>
          <w:rFonts w:ascii="Arial" w:hAnsi="Arial"/>
          <w:color w:val="000000"/>
          <w:sz w:val="18"/>
        </w:rPr>
        <w:tab/>
        <w:t>No</w:t>
      </w:r>
      <w:r>
        <w:rPr>
          <w:rFonts w:ascii="Arial" w:hAnsi="Arial"/>
          <w:color w:val="000000"/>
          <w:sz w:val="18"/>
        </w:rPr>
        <w:tab/>
      </w:r>
      <w:r>
        <w:rPr>
          <w:rFonts w:ascii="Arial" w:hAnsi="Arial"/>
          <w:color w:val="000000"/>
          <w:sz w:val="18"/>
        </w:rPr>
        <w:tab/>
        <w:t>Yes</w:t>
      </w:r>
    </w:p>
    <w:p w14:paraId="60DFE864" w14:textId="77777777" w:rsidR="009C69A1" w:rsidRDefault="009C69A1" w:rsidP="00777F27">
      <w:pPr>
        <w:spacing w:after="120"/>
        <w:ind w:left="340" w:right="340"/>
        <w:rPr>
          <w:rFonts w:ascii="Arial" w:hAnsi="Arial"/>
          <w:color w:val="000000"/>
          <w:sz w:val="18"/>
        </w:rPr>
      </w:pPr>
    </w:p>
    <w:p w14:paraId="08E31DCC" w14:textId="1D2357E5" w:rsidR="00777F27" w:rsidRDefault="00B07E4A" w:rsidP="00777F27">
      <w:pPr>
        <w:spacing w:after="120"/>
        <w:ind w:left="340"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694592" behindDoc="0" locked="0" layoutInCell="1" allowOverlap="1" wp14:anchorId="4A572B41" wp14:editId="7CB714D1">
                <wp:simplePos x="0" y="0"/>
                <wp:positionH relativeFrom="column">
                  <wp:posOffset>5502606</wp:posOffset>
                </wp:positionH>
                <wp:positionV relativeFrom="paragraph">
                  <wp:posOffset>135034</wp:posOffset>
                </wp:positionV>
                <wp:extent cx="1747134" cy="243205"/>
                <wp:effectExtent l="0" t="0" r="24765" b="23495"/>
                <wp:wrapNone/>
                <wp:docPr id="516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134"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6D95989" id="Rectangle 1" o:spid="_x0000_s1026" style="position:absolute;margin-left:433.3pt;margin-top:10.65pt;width:137.55pt;height:19.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" strokeweight=".5pt"/>
            </w:pict>
          </mc:Fallback>
        </mc:AlternateContent>
      </w:r>
      <w:r>
        <w:rPr>
          <w:rFonts w:ascii="Arial" w:hAnsi="Arial"/>
          <w:noProof/>
          <w:color w:val="000000"/>
          <w:sz w:val="18"/>
          <w:lang w:eastAsia="en-AU"/>
        </w:rPr>
        <mc:AlternateContent>
          <mc:Choice Requires="wps">
            <w:drawing>
              <wp:anchor distT="0" distB="0" distL="114300" distR="114300" simplePos="0" relativeHeight="251693568" behindDoc="0" locked="0" layoutInCell="1" allowOverlap="1" wp14:anchorId="0D234B23" wp14:editId="428D78CB">
                <wp:simplePos x="0" y="0"/>
                <wp:positionH relativeFrom="column">
                  <wp:posOffset>2682240</wp:posOffset>
                </wp:positionH>
                <wp:positionV relativeFrom="paragraph">
                  <wp:posOffset>135890</wp:posOffset>
                </wp:positionV>
                <wp:extent cx="1983105" cy="243205"/>
                <wp:effectExtent l="5715" t="10795" r="11430" b="12700"/>
                <wp:wrapNone/>
                <wp:docPr id="516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43A39D6" id="Rectangle 1" o:spid="_x0000_s1026" style="position:absolute;margin-left:211.2pt;margin-top:10.7pt;width:156.15pt;height:19.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" strokeweight=".5pt"/>
            </w:pict>
          </mc:Fallback>
        </mc:AlternateContent>
      </w:r>
      <w:r>
        <w:rPr>
          <w:rFonts w:ascii="Arial" w:hAnsi="Arial"/>
          <w:noProof/>
          <w:color w:val="000000"/>
          <w:sz w:val="18"/>
          <w:lang w:eastAsia="en-AU"/>
        </w:rPr>
        <mc:AlternateContent>
          <mc:Choice Requires="wps">
            <w:drawing>
              <wp:anchor distT="0" distB="0" distL="114300" distR="114300" simplePos="0" relativeHeight="251692544" behindDoc="0" locked="0" layoutInCell="1" allowOverlap="1" wp14:anchorId="1E062E1F" wp14:editId="7A1D56D4">
                <wp:simplePos x="0" y="0"/>
                <wp:positionH relativeFrom="column">
                  <wp:posOffset>212090</wp:posOffset>
                </wp:positionH>
                <wp:positionV relativeFrom="paragraph">
                  <wp:posOffset>135890</wp:posOffset>
                </wp:positionV>
                <wp:extent cx="1983105" cy="243205"/>
                <wp:effectExtent l="12065" t="10795" r="5080" b="12700"/>
                <wp:wrapNone/>
                <wp:docPr id="516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B04A435" id="Rectangle 1" o:spid="_x0000_s1026" style="position:absolute;margin-left:16.7pt;margin-top:10.7pt;width:156.15pt;height:19.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" strokeweight=".5pt"/>
            </w:pict>
          </mc:Fallback>
        </mc:AlternateContent>
      </w:r>
      <w:r w:rsidR="00777F27" w:rsidRPr="00B229F2">
        <w:rPr>
          <w:rFonts w:ascii="Arial" w:hAnsi="Arial"/>
          <w:color w:val="000000"/>
          <w:sz w:val="18"/>
        </w:rPr>
        <w:t>Current place of employment</w:t>
      </w:r>
      <w:r w:rsidR="00777F27">
        <w:rPr>
          <w:rFonts w:ascii="Arial" w:hAnsi="Arial"/>
          <w:color w:val="000000"/>
          <w:sz w:val="18"/>
        </w:rPr>
        <w:t xml:space="preserve"> </w:t>
      </w:r>
      <w:r w:rsidR="00777F27">
        <w:rPr>
          <w:rFonts w:ascii="Arial" w:hAnsi="Arial"/>
          <w:color w:val="000000"/>
          <w:sz w:val="18"/>
        </w:rPr>
        <w:tab/>
      </w:r>
      <w:r w:rsidR="00777F27">
        <w:rPr>
          <w:rFonts w:ascii="Arial" w:hAnsi="Arial"/>
          <w:color w:val="000000"/>
          <w:sz w:val="18"/>
        </w:rPr>
        <w:tab/>
      </w:r>
      <w:r w:rsidR="00777F27">
        <w:rPr>
          <w:rFonts w:ascii="Arial" w:hAnsi="Arial"/>
          <w:color w:val="000000"/>
          <w:sz w:val="18"/>
        </w:rPr>
        <w:tab/>
        <w:t>Vehicle Model</w:t>
      </w:r>
      <w:r w:rsidR="00777F27">
        <w:rPr>
          <w:rFonts w:ascii="Arial" w:hAnsi="Arial"/>
          <w:color w:val="000000"/>
          <w:sz w:val="18"/>
        </w:rPr>
        <w:tab/>
      </w:r>
      <w:r w:rsidR="00777F27">
        <w:rPr>
          <w:rFonts w:ascii="Arial" w:hAnsi="Arial"/>
          <w:color w:val="000000"/>
          <w:sz w:val="18"/>
        </w:rPr>
        <w:tab/>
      </w:r>
      <w:r w:rsidR="00777F27">
        <w:rPr>
          <w:rFonts w:ascii="Arial" w:hAnsi="Arial"/>
          <w:color w:val="000000"/>
          <w:sz w:val="18"/>
        </w:rPr>
        <w:tab/>
      </w:r>
      <w:r w:rsidR="00777F27">
        <w:rPr>
          <w:rFonts w:ascii="Arial" w:hAnsi="Arial"/>
          <w:color w:val="000000"/>
          <w:sz w:val="18"/>
        </w:rPr>
        <w:tab/>
      </w:r>
      <w:r w:rsidR="00777F27">
        <w:rPr>
          <w:rFonts w:ascii="Arial" w:hAnsi="Arial"/>
          <w:color w:val="000000"/>
          <w:sz w:val="18"/>
        </w:rPr>
        <w:tab/>
        <w:t>Vehicle Registration</w:t>
      </w:r>
    </w:p>
    <w:p w14:paraId="0BFAC9F1" w14:textId="77777777" w:rsidR="00777F27" w:rsidRDefault="00777F27" w:rsidP="00777F27">
      <w:pPr>
        <w:spacing w:after="120"/>
        <w:ind w:left="340" w:right="340"/>
        <w:rPr>
          <w:rFonts w:ascii="Arial" w:hAnsi="Arial"/>
          <w:color w:val="000000"/>
          <w:sz w:val="18"/>
        </w:rPr>
      </w:pPr>
    </w:p>
    <w:p w14:paraId="2F21EA2F" w14:textId="2B89997C" w:rsidR="00777F27" w:rsidRDefault="00B07E4A" w:rsidP="00777F27">
      <w:pPr>
        <w:tabs>
          <w:tab w:val="left" w:pos="3289"/>
          <w:tab w:val="left" w:pos="4111"/>
        </w:tabs>
        <w:ind w:left="340"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698688" behindDoc="0" locked="0" layoutInCell="1" allowOverlap="1" wp14:anchorId="6E241BC6" wp14:editId="3D8B7EBB">
                <wp:simplePos x="0" y="0"/>
                <wp:positionH relativeFrom="column">
                  <wp:posOffset>2974975</wp:posOffset>
                </wp:positionH>
                <wp:positionV relativeFrom="paragraph">
                  <wp:posOffset>76835</wp:posOffset>
                </wp:positionV>
                <wp:extent cx="179705" cy="179705"/>
                <wp:effectExtent l="12700" t="5080" r="7620" b="5715"/>
                <wp:wrapNone/>
                <wp:docPr id="516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3F175" id="Rectangle 138" o:spid="_x0000_s1026" style="position:absolute;margin-left:234.25pt;margin-top:6.05pt;width:14.15pt;height:14.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Pr>
          <w:rFonts w:ascii="Arial" w:hAnsi="Arial"/>
          <w:noProof/>
          <w:color w:val="000000"/>
          <w:sz w:val="18"/>
          <w:lang w:eastAsia="en-AU"/>
        </w:rPr>
        <mc:AlternateContent>
          <mc:Choice Requires="wps">
            <w:drawing>
              <wp:anchor distT="0" distB="0" distL="114300" distR="114300" simplePos="0" relativeHeight="251697664" behindDoc="0" locked="0" layoutInCell="1" allowOverlap="1" wp14:anchorId="7A4A63D3" wp14:editId="72A70485">
                <wp:simplePos x="0" y="0"/>
                <wp:positionH relativeFrom="column">
                  <wp:posOffset>2392680</wp:posOffset>
                </wp:positionH>
                <wp:positionV relativeFrom="paragraph">
                  <wp:posOffset>76835</wp:posOffset>
                </wp:positionV>
                <wp:extent cx="179705" cy="179705"/>
                <wp:effectExtent l="11430" t="5080" r="8890" b="5715"/>
                <wp:wrapNone/>
                <wp:docPr id="515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0E003" id="Rectangle 137" o:spid="_x0000_s1026" style="position:absolute;margin-left:188.4pt;margin-top:6.05pt;width:14.15pt;height:14.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p>
    <w:p w14:paraId="4321D96D" w14:textId="77777777" w:rsidR="00777F27" w:rsidRDefault="00777F27" w:rsidP="00777F27">
      <w:pPr>
        <w:tabs>
          <w:tab w:val="left" w:pos="3289"/>
          <w:tab w:val="left" w:pos="4111"/>
        </w:tabs>
        <w:ind w:left="340" w:right="340"/>
        <w:rPr>
          <w:rFonts w:ascii="Arial" w:hAnsi="Arial"/>
          <w:b/>
          <w:color w:val="000000"/>
          <w:sz w:val="20"/>
          <w:szCs w:val="20"/>
        </w:rPr>
      </w:pPr>
      <w:r w:rsidRPr="0035354C">
        <w:rPr>
          <w:rFonts w:ascii="Arial" w:hAnsi="Arial"/>
          <w:color w:val="000000"/>
          <w:sz w:val="18"/>
        </w:rPr>
        <w:t xml:space="preserve">Is the </w:t>
      </w:r>
      <w:r>
        <w:rPr>
          <w:rFonts w:ascii="Arial" w:hAnsi="Arial"/>
          <w:color w:val="000000"/>
          <w:sz w:val="18"/>
        </w:rPr>
        <w:t>respondent</w:t>
      </w:r>
      <w:r w:rsidRPr="0035354C">
        <w:rPr>
          <w:rFonts w:ascii="Arial" w:hAnsi="Arial"/>
          <w:color w:val="000000"/>
          <w:sz w:val="18"/>
        </w:rPr>
        <w:t xml:space="preserve"> under 18 years of age?</w:t>
      </w:r>
      <w:r>
        <w:rPr>
          <w:rFonts w:ascii="Arial" w:hAnsi="Arial"/>
          <w:color w:val="000000"/>
          <w:sz w:val="18"/>
        </w:rPr>
        <w:tab/>
        <w:t>No</w:t>
      </w:r>
      <w:r>
        <w:rPr>
          <w:rFonts w:ascii="Arial" w:hAnsi="Arial"/>
          <w:color w:val="000000"/>
          <w:sz w:val="18"/>
        </w:rPr>
        <w:tab/>
        <w:t>Yes</w:t>
      </w:r>
      <w:r>
        <w:rPr>
          <w:rFonts w:ascii="Arial" w:hAnsi="Arial"/>
          <w:b/>
          <w:color w:val="000000"/>
          <w:sz w:val="20"/>
          <w:szCs w:val="20"/>
        </w:rPr>
        <w:tab/>
      </w:r>
    </w:p>
    <w:p w14:paraId="049F07F6" w14:textId="77777777" w:rsidR="00777F27" w:rsidRPr="0035354C" w:rsidRDefault="00777F27" w:rsidP="00777F27">
      <w:pPr>
        <w:tabs>
          <w:tab w:val="left" w:pos="3289"/>
          <w:tab w:val="left" w:pos="4111"/>
        </w:tabs>
        <w:ind w:left="340" w:right="340"/>
        <w:rPr>
          <w:rFonts w:ascii="Arial" w:hAnsi="Arial"/>
          <w:color w:val="000000"/>
          <w:sz w:val="18"/>
        </w:rPr>
      </w:pPr>
      <w:r w:rsidRPr="0035354C">
        <w:rPr>
          <w:rFonts w:ascii="Arial" w:hAnsi="Arial"/>
          <w:color w:val="000000"/>
          <w:sz w:val="18"/>
        </w:rPr>
        <w:t>Please supply the details of a parent as all documents must be given to the parent of the aggrieved unless the court orders otherwise.</w:t>
      </w:r>
    </w:p>
    <w:p w14:paraId="64012847" w14:textId="2CBFAA53" w:rsidR="00777F27" w:rsidRDefault="00777F27" w:rsidP="00777F27">
      <w:pPr>
        <w:tabs>
          <w:tab w:val="left" w:pos="3289"/>
          <w:tab w:val="left" w:pos="4111"/>
        </w:tabs>
        <w:ind w:left="340" w:right="340"/>
        <w:rPr>
          <w:rFonts w:ascii="Arial" w:hAnsi="Arial"/>
          <w:color w:val="000000"/>
          <w:sz w:val="18"/>
        </w:rPr>
      </w:pPr>
      <w:r w:rsidRPr="0035354C">
        <w:rPr>
          <w:rFonts w:ascii="Arial" w:hAnsi="Arial"/>
          <w:color w:val="000000"/>
          <w:sz w:val="18"/>
        </w:rPr>
        <w:t>Parent</w:t>
      </w:r>
      <w:r w:rsidR="00C92F56">
        <w:rPr>
          <w:rFonts w:ascii="Arial" w:hAnsi="Arial"/>
          <w:color w:val="000000"/>
          <w:sz w:val="18"/>
        </w:rPr>
        <w:t>’</w:t>
      </w:r>
      <w:r w:rsidRPr="0035354C">
        <w:rPr>
          <w:rFonts w:ascii="Arial" w:hAnsi="Arial"/>
          <w:color w:val="000000"/>
          <w:sz w:val="18"/>
        </w:rPr>
        <w:t>s Name</w:t>
      </w:r>
    </w:p>
    <w:p w14:paraId="1B7329AD" w14:textId="6D9AFE60" w:rsidR="00777F27" w:rsidRDefault="00B07E4A" w:rsidP="00CE5CB9">
      <w:pPr>
        <w:tabs>
          <w:tab w:val="left" w:pos="3289"/>
          <w:tab w:val="left" w:pos="4111"/>
        </w:tabs>
        <w:ind w:left="340" w:right="418"/>
        <w:rPr>
          <w:rFonts w:ascii="Arial" w:hAnsi="Arial"/>
          <w:b/>
          <w:color w:val="000000"/>
          <w:sz w:val="20"/>
          <w:szCs w:val="20"/>
        </w:rPr>
      </w:pPr>
      <w:r>
        <w:rPr>
          <w:rFonts w:ascii="Arial" w:hAnsi="Arial"/>
          <w:b/>
          <w:noProof/>
          <w:color w:val="000000"/>
          <w:sz w:val="20"/>
          <w:szCs w:val="20"/>
          <w:lang w:eastAsia="en-AU"/>
        </w:rPr>
        <mc:AlternateContent>
          <mc:Choice Requires="wps">
            <w:drawing>
              <wp:anchor distT="0" distB="0" distL="114300" distR="114300" simplePos="0" relativeHeight="251695616" behindDoc="0" locked="0" layoutInCell="1" allowOverlap="1" wp14:anchorId="12E4A13F" wp14:editId="740B391D">
                <wp:simplePos x="0" y="0"/>
                <wp:positionH relativeFrom="column">
                  <wp:posOffset>212090</wp:posOffset>
                </wp:positionH>
                <wp:positionV relativeFrom="paragraph">
                  <wp:posOffset>3810</wp:posOffset>
                </wp:positionV>
                <wp:extent cx="7066280" cy="243205"/>
                <wp:effectExtent l="12065" t="10160" r="8255" b="13335"/>
                <wp:wrapNone/>
                <wp:docPr id="515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6280"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5DF05A1" id="Rectangle 4" o:spid="_x0000_s1026" style="position:absolute;margin-left:16.7pt;margin-top:.3pt;width:556.4pt;height:19.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" strokeweight=".5pt"/>
            </w:pict>
          </mc:Fallback>
        </mc:AlternateContent>
      </w:r>
    </w:p>
    <w:p w14:paraId="2C128B52" w14:textId="77777777" w:rsidR="00777F27" w:rsidRDefault="00777F27" w:rsidP="00777F27">
      <w:pPr>
        <w:ind w:firstLine="340"/>
        <w:rPr>
          <w:rFonts w:ascii="Arial" w:hAnsi="Arial"/>
          <w:b/>
          <w:color w:val="000000"/>
          <w:sz w:val="20"/>
          <w:szCs w:val="20"/>
        </w:rPr>
      </w:pPr>
    </w:p>
    <w:p w14:paraId="5E77887A" w14:textId="316C7FA5" w:rsidR="00777F27" w:rsidRPr="0035354C" w:rsidRDefault="00777F27" w:rsidP="00777F27">
      <w:pPr>
        <w:ind w:firstLine="340"/>
        <w:rPr>
          <w:rFonts w:ascii="Arial" w:hAnsi="Arial"/>
          <w:color w:val="000000"/>
          <w:sz w:val="18"/>
        </w:rPr>
      </w:pPr>
      <w:r w:rsidRPr="0035354C">
        <w:rPr>
          <w:rFonts w:ascii="Arial" w:hAnsi="Arial"/>
          <w:color w:val="000000"/>
          <w:sz w:val="18"/>
        </w:rPr>
        <w:t>Parent</w:t>
      </w:r>
      <w:r w:rsidR="00C92F56">
        <w:rPr>
          <w:rFonts w:ascii="Arial" w:hAnsi="Arial"/>
          <w:color w:val="000000"/>
          <w:sz w:val="18"/>
        </w:rPr>
        <w:t>’</w:t>
      </w:r>
      <w:r w:rsidRPr="0035354C">
        <w:rPr>
          <w:rFonts w:ascii="Arial" w:hAnsi="Arial"/>
          <w:color w:val="000000"/>
          <w:sz w:val="18"/>
        </w:rPr>
        <w:t>s Address</w:t>
      </w:r>
    </w:p>
    <w:p w14:paraId="2ABB994C" w14:textId="67B05C7F" w:rsidR="00777F27" w:rsidRDefault="00B07E4A" w:rsidP="00777F27">
      <w:pPr>
        <w:ind w:firstLine="340"/>
        <w:rPr>
          <w:rFonts w:ascii="Arial" w:hAnsi="Arial"/>
          <w:b/>
          <w:color w:val="000000"/>
          <w:sz w:val="20"/>
          <w:szCs w:val="20"/>
        </w:rPr>
      </w:pPr>
      <w:r>
        <w:rPr>
          <w:rFonts w:ascii="Arial" w:hAnsi="Arial"/>
          <w:b/>
          <w:noProof/>
          <w:color w:val="000000"/>
          <w:sz w:val="20"/>
          <w:szCs w:val="20"/>
          <w:lang w:eastAsia="en-AU"/>
        </w:rPr>
        <mc:AlternateContent>
          <mc:Choice Requires="wps">
            <w:drawing>
              <wp:anchor distT="0" distB="0" distL="114300" distR="114300" simplePos="0" relativeHeight="251696640" behindDoc="0" locked="0" layoutInCell="1" allowOverlap="1" wp14:anchorId="680AB0A5" wp14:editId="7782958E">
                <wp:simplePos x="0" y="0"/>
                <wp:positionH relativeFrom="column">
                  <wp:posOffset>212090</wp:posOffset>
                </wp:positionH>
                <wp:positionV relativeFrom="paragraph">
                  <wp:posOffset>6985</wp:posOffset>
                </wp:positionV>
                <wp:extent cx="7066280" cy="243205"/>
                <wp:effectExtent l="12065" t="8255" r="8255" b="5715"/>
                <wp:wrapNone/>
                <wp:docPr id="51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6280"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C010516" id="Rectangle 4" o:spid="_x0000_s1026" style="position:absolute;margin-left:16.7pt;margin-top:.55pt;width:556.4pt;height:19.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" strokeweight=".5pt"/>
            </w:pict>
          </mc:Fallback>
        </mc:AlternateContent>
      </w:r>
    </w:p>
    <w:p w14:paraId="79F4BE70" w14:textId="77777777" w:rsidR="004248D1" w:rsidRDefault="004248D1" w:rsidP="00777F27">
      <w:pPr>
        <w:tabs>
          <w:tab w:val="left" w:pos="9781"/>
        </w:tabs>
        <w:spacing w:after="120"/>
        <w:ind w:left="340" w:right="340"/>
        <w:rPr>
          <w:rFonts w:ascii="Arial" w:hAnsi="Arial"/>
          <w:b/>
          <w:color w:val="000000"/>
        </w:rPr>
      </w:pPr>
    </w:p>
    <w:p w14:paraId="15C93F70" w14:textId="1264CBA0" w:rsidR="00777F27" w:rsidRDefault="00EC3269" w:rsidP="00CE5CB9">
      <w:pPr>
        <w:tabs>
          <w:tab w:val="left" w:pos="9781"/>
          <w:tab w:val="left" w:pos="11482"/>
        </w:tabs>
        <w:spacing w:after="120"/>
        <w:ind w:left="340" w:right="340"/>
        <w:rPr>
          <w:rFonts w:ascii="Arial" w:hAnsi="Arial"/>
          <w:b/>
          <w:color w:val="000000"/>
        </w:rPr>
      </w:pPr>
      <w:r>
        <w:rPr>
          <w:rFonts w:ascii="Arial" w:hAnsi="Arial"/>
          <w:b/>
          <w:color w:val="000000"/>
        </w:rPr>
        <w:lastRenderedPageBreak/>
        <w:t>3</w:t>
      </w:r>
      <w:r w:rsidR="00777F27">
        <w:rPr>
          <w:rFonts w:ascii="Arial" w:hAnsi="Arial"/>
          <w:b/>
          <w:color w:val="000000"/>
        </w:rPr>
        <w:t xml:space="preserve">.  </w:t>
      </w:r>
      <w:r w:rsidR="00B07E4A">
        <w:rPr>
          <w:noProof/>
          <w:lang w:eastAsia="en-AU"/>
        </w:rPr>
        <mc:AlternateContent>
          <mc:Choice Requires="wps">
            <w:drawing>
              <wp:anchor distT="0" distB="0" distL="114300" distR="114300" simplePos="0" relativeHeight="251673088" behindDoc="0" locked="0" layoutInCell="1" allowOverlap="1" wp14:anchorId="7D27A412" wp14:editId="5F607491">
                <wp:simplePos x="0" y="0"/>
                <wp:positionH relativeFrom="column">
                  <wp:posOffset>1828800</wp:posOffset>
                </wp:positionH>
                <wp:positionV relativeFrom="paragraph">
                  <wp:posOffset>100965</wp:posOffset>
                </wp:positionV>
                <wp:extent cx="5257800" cy="0"/>
                <wp:effectExtent l="19050" t="17780" r="19050" b="20320"/>
                <wp:wrapNone/>
                <wp:docPr id="515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829067" id="Line 11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5pt" to="55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" strokeweight="2pt">
                <v:fill o:detectmouseclick="t"/>
                <v:shadow opacity="22938f" offset="0"/>
              </v:line>
            </w:pict>
          </mc:Fallback>
        </mc:AlternateContent>
      </w:r>
      <w:r w:rsidR="00777F27">
        <w:rPr>
          <w:rFonts w:ascii="Arial" w:hAnsi="Arial"/>
          <w:b/>
          <w:color w:val="000000"/>
        </w:rPr>
        <w:t>Applicant’s Details</w:t>
      </w:r>
    </w:p>
    <w:p w14:paraId="64936994" w14:textId="77777777" w:rsidR="009A7A43" w:rsidRDefault="00CF3714" w:rsidP="00B229F2">
      <w:pPr>
        <w:ind w:firstLine="340"/>
        <w:rPr>
          <w:rFonts w:ascii="Arial" w:hAnsi="Arial"/>
          <w:b/>
          <w:color w:val="000000"/>
          <w:sz w:val="20"/>
          <w:szCs w:val="20"/>
        </w:rPr>
      </w:pPr>
      <w:r>
        <w:rPr>
          <w:rFonts w:ascii="Arial" w:hAnsi="Arial"/>
          <w:b/>
          <w:color w:val="000000"/>
          <w:sz w:val="20"/>
          <w:szCs w:val="20"/>
        </w:rPr>
        <w:t xml:space="preserve">Part A - </w:t>
      </w:r>
      <w:r w:rsidR="009A7A43">
        <w:rPr>
          <w:rFonts w:ascii="Arial" w:hAnsi="Arial"/>
          <w:b/>
          <w:color w:val="000000"/>
          <w:sz w:val="20"/>
          <w:szCs w:val="20"/>
        </w:rPr>
        <w:t>A</w:t>
      </w:r>
      <w:r w:rsidR="00777F27">
        <w:rPr>
          <w:rFonts w:ascii="Arial" w:hAnsi="Arial"/>
          <w:b/>
          <w:color w:val="000000"/>
          <w:sz w:val="20"/>
          <w:szCs w:val="20"/>
        </w:rPr>
        <w:t xml:space="preserve">ny other applicant </w:t>
      </w:r>
      <w:r w:rsidR="009A7A43">
        <w:rPr>
          <w:rFonts w:ascii="Arial" w:hAnsi="Arial"/>
          <w:b/>
          <w:color w:val="000000"/>
          <w:sz w:val="20"/>
          <w:szCs w:val="20"/>
        </w:rPr>
        <w:t xml:space="preserve">who is not </w:t>
      </w:r>
      <w:r w:rsidR="00052629">
        <w:rPr>
          <w:rFonts w:ascii="Arial" w:hAnsi="Arial"/>
          <w:b/>
          <w:color w:val="000000"/>
          <w:sz w:val="20"/>
          <w:szCs w:val="20"/>
        </w:rPr>
        <w:t xml:space="preserve">the Aggrieved or </w:t>
      </w:r>
      <w:r w:rsidR="009A7A43">
        <w:rPr>
          <w:rFonts w:ascii="Arial" w:hAnsi="Arial"/>
          <w:b/>
          <w:color w:val="000000"/>
          <w:sz w:val="20"/>
          <w:szCs w:val="20"/>
        </w:rPr>
        <w:t>a member of the Queensland Police Service</w:t>
      </w:r>
    </w:p>
    <w:p w14:paraId="06462DF5" w14:textId="77777777" w:rsidR="006E20C8" w:rsidRPr="00B229F2" w:rsidRDefault="006E20C8" w:rsidP="00B229F2">
      <w:pPr>
        <w:ind w:firstLine="340"/>
        <w:rPr>
          <w:rFonts w:ascii="Arial" w:hAnsi="Arial" w:cs="Arial"/>
          <w:sz w:val="18"/>
          <w:szCs w:val="18"/>
        </w:rPr>
      </w:pPr>
      <w:r w:rsidRPr="00B229F2">
        <w:rPr>
          <w:rFonts w:ascii="Arial" w:hAnsi="Arial" w:cs="Arial"/>
          <w:sz w:val="18"/>
          <w:szCs w:val="18"/>
        </w:rPr>
        <w:t>Given Name</w:t>
      </w:r>
      <w:r w:rsidRPr="00B229F2">
        <w:rPr>
          <w:rFonts w:ascii="Arial" w:hAnsi="Arial" w:cs="Arial"/>
          <w:sz w:val="18"/>
          <w:szCs w:val="18"/>
        </w:rPr>
        <w:tab/>
      </w:r>
      <w:r w:rsidRPr="00B229F2">
        <w:rPr>
          <w:rFonts w:ascii="Arial" w:hAnsi="Arial" w:cs="Arial"/>
          <w:sz w:val="18"/>
          <w:szCs w:val="18"/>
        </w:rPr>
        <w:tab/>
      </w:r>
      <w:r w:rsidRPr="00B229F2">
        <w:rPr>
          <w:rFonts w:ascii="Arial" w:hAnsi="Arial" w:cs="Arial"/>
          <w:sz w:val="18"/>
          <w:szCs w:val="18"/>
        </w:rPr>
        <w:tab/>
      </w:r>
      <w:r w:rsidRPr="00B229F2">
        <w:rPr>
          <w:rFonts w:ascii="Arial" w:hAnsi="Arial" w:cs="Arial"/>
          <w:sz w:val="18"/>
          <w:szCs w:val="18"/>
        </w:rPr>
        <w:tab/>
      </w:r>
      <w:r>
        <w:rPr>
          <w:rFonts w:ascii="Arial" w:hAnsi="Arial" w:cs="Arial"/>
          <w:sz w:val="18"/>
          <w:szCs w:val="18"/>
        </w:rPr>
        <w:tab/>
      </w:r>
      <w:r w:rsidRPr="00B229F2">
        <w:rPr>
          <w:rFonts w:ascii="Arial" w:hAnsi="Arial" w:cs="Arial"/>
          <w:sz w:val="18"/>
          <w:szCs w:val="18"/>
        </w:rPr>
        <w:t>Family Name</w:t>
      </w:r>
      <w:r w:rsidRPr="00B229F2">
        <w:rPr>
          <w:rFonts w:ascii="Arial" w:hAnsi="Arial" w:cs="Arial"/>
          <w:sz w:val="18"/>
          <w:szCs w:val="18"/>
        </w:rPr>
        <w:tab/>
      </w:r>
      <w:r w:rsidRPr="00B229F2">
        <w:rPr>
          <w:rFonts w:ascii="Arial" w:hAnsi="Arial" w:cs="Arial"/>
          <w:sz w:val="18"/>
          <w:szCs w:val="18"/>
        </w:rPr>
        <w:tab/>
      </w:r>
      <w:r w:rsidRPr="00B229F2">
        <w:rPr>
          <w:rFonts w:ascii="Arial" w:hAnsi="Arial" w:cs="Arial"/>
          <w:sz w:val="18"/>
          <w:szCs w:val="18"/>
        </w:rPr>
        <w:tab/>
      </w:r>
      <w:r w:rsidRPr="00B229F2">
        <w:rPr>
          <w:rFonts w:ascii="Arial" w:hAnsi="Arial" w:cs="Arial"/>
          <w:sz w:val="18"/>
          <w:szCs w:val="18"/>
        </w:rPr>
        <w:tab/>
        <w:t>Date of Birth</w:t>
      </w:r>
      <w:r>
        <w:rPr>
          <w:rFonts w:ascii="Arial" w:hAnsi="Arial" w:cs="Arial"/>
          <w:sz w:val="18"/>
          <w:szCs w:val="18"/>
        </w:rPr>
        <w:tab/>
      </w:r>
      <w:r>
        <w:rPr>
          <w:rFonts w:ascii="Arial" w:hAnsi="Arial" w:cs="Arial"/>
          <w:sz w:val="18"/>
          <w:szCs w:val="18"/>
        </w:rPr>
        <w:tab/>
        <w:t>Gender</w:t>
      </w:r>
    </w:p>
    <w:p w14:paraId="4D5DC5A7" w14:textId="35C75744" w:rsidR="006E20C8" w:rsidRPr="00B229F2" w:rsidRDefault="00B07E4A" w:rsidP="002C08D3">
      <w:pPr>
        <w:rPr>
          <w:rFonts w:ascii="Arial" w:hAnsi="Arial" w:cs="Arial"/>
          <w:sz w:val="18"/>
          <w:szCs w:val="18"/>
        </w:rPr>
      </w:pPr>
      <w:r>
        <w:rPr>
          <w:noProof/>
          <w:sz w:val="18"/>
          <w:szCs w:val="18"/>
          <w:lang w:eastAsia="en-AU"/>
        </w:rPr>
        <mc:AlternateContent>
          <mc:Choice Requires="wps">
            <w:drawing>
              <wp:anchor distT="0" distB="0" distL="114300" distR="114300" simplePos="0" relativeHeight="251646464" behindDoc="0" locked="0" layoutInCell="1" allowOverlap="1" wp14:anchorId="74CE4996" wp14:editId="3776EE2A">
                <wp:simplePos x="0" y="0"/>
                <wp:positionH relativeFrom="column">
                  <wp:posOffset>6376946</wp:posOffset>
                </wp:positionH>
                <wp:positionV relativeFrom="paragraph">
                  <wp:posOffset>21452</wp:posOffset>
                </wp:positionV>
                <wp:extent cx="953632" cy="243205"/>
                <wp:effectExtent l="0" t="0" r="18415" b="23495"/>
                <wp:wrapNone/>
                <wp:docPr id="515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632"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689E905" id="Rectangle 18" o:spid="_x0000_s1026" style="position:absolute;margin-left:502.1pt;margin-top:1.7pt;width:75.1pt;height:19.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" strokeweight=".5pt"/>
            </w:pict>
          </mc:Fallback>
        </mc:AlternateContent>
      </w:r>
      <w:r w:rsidRPr="00B229F2">
        <w:rPr>
          <w:noProof/>
          <w:sz w:val="18"/>
          <w:szCs w:val="18"/>
        </w:rPr>
        <mc:AlternateContent>
          <mc:Choice Requires="wps">
            <w:drawing>
              <wp:anchor distT="0" distB="0" distL="114300" distR="114300" simplePos="0" relativeHeight="251643392" behindDoc="0" locked="0" layoutInCell="1" allowOverlap="1" wp14:anchorId="28E9F3DC" wp14:editId="3137CBD8">
                <wp:simplePos x="0" y="0"/>
                <wp:positionH relativeFrom="column">
                  <wp:posOffset>5059045</wp:posOffset>
                </wp:positionH>
                <wp:positionV relativeFrom="paragraph">
                  <wp:posOffset>20955</wp:posOffset>
                </wp:positionV>
                <wp:extent cx="937895" cy="243205"/>
                <wp:effectExtent l="10795" t="8890" r="13335" b="5080"/>
                <wp:wrapNone/>
                <wp:docPr id="515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0B878C8" id="Rectangle 18" o:spid="_x0000_s1026" style="position:absolute;margin-left:398.35pt;margin-top:1.65pt;width:73.85pt;height:19.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" strokeweight=".5pt"/>
            </w:pict>
          </mc:Fallback>
        </mc:AlternateContent>
      </w:r>
      <w:r w:rsidRPr="00B229F2">
        <w:rPr>
          <w:noProof/>
          <w:sz w:val="18"/>
          <w:szCs w:val="18"/>
        </w:rPr>
        <mc:AlternateContent>
          <mc:Choice Requires="wps">
            <w:drawing>
              <wp:anchor distT="0" distB="0" distL="114300" distR="114300" simplePos="0" relativeHeight="251642368" behindDoc="0" locked="0" layoutInCell="1" allowOverlap="1" wp14:anchorId="323CF5D8" wp14:editId="03CD811F">
                <wp:simplePos x="0" y="0"/>
                <wp:positionH relativeFrom="column">
                  <wp:posOffset>212090</wp:posOffset>
                </wp:positionH>
                <wp:positionV relativeFrom="paragraph">
                  <wp:posOffset>20955</wp:posOffset>
                </wp:positionV>
                <wp:extent cx="1983105" cy="243205"/>
                <wp:effectExtent l="12065" t="8890" r="5080" b="5080"/>
                <wp:wrapNone/>
                <wp:docPr id="515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48E8451" id="Rectangle 17" o:spid="_x0000_s1026" style="position:absolute;margin-left:16.7pt;margin-top:1.65pt;width:156.15pt;height:19.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" strokeweight=".5pt"/>
            </w:pict>
          </mc:Fallback>
        </mc:AlternateContent>
      </w:r>
      <w:r w:rsidRPr="00B229F2">
        <w:rPr>
          <w:noProof/>
          <w:sz w:val="18"/>
          <w:szCs w:val="18"/>
        </w:rPr>
        <mc:AlternateContent>
          <mc:Choice Requires="wps">
            <w:drawing>
              <wp:anchor distT="0" distB="0" distL="114300" distR="114300" simplePos="0" relativeHeight="251645440" behindDoc="0" locked="0" layoutInCell="1" allowOverlap="1" wp14:anchorId="67B03EC7" wp14:editId="134B5DDC">
                <wp:simplePos x="0" y="0"/>
                <wp:positionH relativeFrom="column">
                  <wp:posOffset>2733040</wp:posOffset>
                </wp:positionH>
                <wp:positionV relativeFrom="paragraph">
                  <wp:posOffset>20955</wp:posOffset>
                </wp:positionV>
                <wp:extent cx="1983105" cy="243205"/>
                <wp:effectExtent l="8890" t="8890" r="8255" b="5080"/>
                <wp:wrapNone/>
                <wp:docPr id="51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62A9FAE" id="Rectangle 16" o:spid="_x0000_s1026" style="position:absolute;margin-left:215.2pt;margin-top:1.65pt;width:156.15pt;height:19.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" strokeweight=".5pt"/>
            </w:pict>
          </mc:Fallback>
        </mc:AlternateContent>
      </w:r>
    </w:p>
    <w:p w14:paraId="2174739B" w14:textId="77777777" w:rsidR="006E20C8" w:rsidRPr="00B229F2" w:rsidRDefault="006E20C8" w:rsidP="002C08D3">
      <w:pPr>
        <w:rPr>
          <w:rFonts w:ascii="Arial" w:hAnsi="Arial" w:cs="Arial"/>
          <w:sz w:val="18"/>
          <w:szCs w:val="18"/>
        </w:rPr>
      </w:pPr>
    </w:p>
    <w:p w14:paraId="0B83D648" w14:textId="3DDE6F7F" w:rsidR="006E20C8" w:rsidRPr="00B229F2" w:rsidRDefault="006E20C8" w:rsidP="00B229F2">
      <w:pPr>
        <w:tabs>
          <w:tab w:val="left" w:pos="9781"/>
        </w:tabs>
        <w:ind w:left="340" w:right="340"/>
        <w:rPr>
          <w:rFonts w:ascii="Arial" w:hAnsi="Arial"/>
          <w:b/>
          <w:sz w:val="18"/>
          <w:szCs w:val="18"/>
        </w:rPr>
      </w:pPr>
      <w:r w:rsidRPr="00B229F2">
        <w:rPr>
          <w:rFonts w:ascii="Arial" w:hAnsi="Arial" w:cs="Arial"/>
          <w:sz w:val="18"/>
          <w:szCs w:val="18"/>
        </w:rPr>
        <w:t xml:space="preserve">Address </w:t>
      </w:r>
      <w:r w:rsidRPr="00B229F2">
        <w:rPr>
          <w:rFonts w:ascii="Arial" w:hAnsi="Arial" w:cs="Arial"/>
          <w:i/>
          <w:sz w:val="18"/>
          <w:szCs w:val="18"/>
        </w:rPr>
        <w:t>*leave blank if you do not want this information</w:t>
      </w:r>
      <w:r>
        <w:rPr>
          <w:rFonts w:ascii="Arial" w:hAnsi="Arial" w:cs="Arial"/>
          <w:i/>
          <w:sz w:val="18"/>
          <w:szCs w:val="18"/>
        </w:rPr>
        <w:t xml:space="preserve"> to be given to the other party</w:t>
      </w:r>
      <w:r w:rsidR="00C75314">
        <w:rPr>
          <w:rFonts w:ascii="Arial" w:hAnsi="Arial" w:cs="Arial"/>
          <w:i/>
          <w:sz w:val="18"/>
          <w:szCs w:val="18"/>
        </w:rPr>
        <w:t xml:space="preserve"> </w:t>
      </w:r>
    </w:p>
    <w:p w14:paraId="5BC03AE2" w14:textId="05618E13" w:rsidR="006E20C8" w:rsidRPr="00B82F67" w:rsidRDefault="00B07E4A" w:rsidP="00B229F2">
      <w:pPr>
        <w:tabs>
          <w:tab w:val="left" w:pos="9781"/>
        </w:tabs>
        <w:ind w:left="340" w:right="340"/>
        <w:rPr>
          <w:rFonts w:ascii="Arial" w:hAnsi="Arial"/>
          <w:b/>
          <w:color w:val="000000"/>
          <w:sz w:val="20"/>
          <w:szCs w:val="20"/>
        </w:rPr>
      </w:pPr>
      <w:r w:rsidRPr="00B229F2">
        <w:rPr>
          <w:noProof/>
          <w:sz w:val="18"/>
          <w:szCs w:val="18"/>
        </w:rPr>
        <mc:AlternateContent>
          <mc:Choice Requires="wps">
            <w:drawing>
              <wp:anchor distT="0" distB="0" distL="114300" distR="114300" simplePos="0" relativeHeight="251644416" behindDoc="0" locked="0" layoutInCell="1" allowOverlap="1" wp14:anchorId="6F6533ED" wp14:editId="183F469A">
                <wp:simplePos x="0" y="0"/>
                <wp:positionH relativeFrom="column">
                  <wp:posOffset>214684</wp:posOffset>
                </wp:positionH>
                <wp:positionV relativeFrom="paragraph">
                  <wp:posOffset>16731</wp:posOffset>
                </wp:positionV>
                <wp:extent cx="7115893" cy="243205"/>
                <wp:effectExtent l="0" t="0" r="27940" b="23495"/>
                <wp:wrapNone/>
                <wp:docPr id="515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893"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B950891" id="Rectangle 19" o:spid="_x0000_s1026" style="position:absolute;margin-left:16.9pt;margin-top:1.3pt;width:560.3pt;height:19.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" strokeweight=".5pt"/>
            </w:pict>
          </mc:Fallback>
        </mc:AlternateContent>
      </w:r>
    </w:p>
    <w:p w14:paraId="789FC8D0" w14:textId="77777777" w:rsidR="006E20C8" w:rsidRDefault="006E20C8" w:rsidP="00B229F2">
      <w:pPr>
        <w:tabs>
          <w:tab w:val="left" w:pos="5760"/>
          <w:tab w:val="left" w:pos="9720"/>
        </w:tabs>
        <w:ind w:left="340" w:right="340"/>
        <w:rPr>
          <w:rFonts w:ascii="Arial" w:hAnsi="Arial"/>
          <w:color w:val="000000"/>
          <w:sz w:val="18"/>
        </w:rPr>
      </w:pPr>
    </w:p>
    <w:p w14:paraId="24E7D62A" w14:textId="77777777" w:rsidR="006E20C8" w:rsidRPr="00B229F2" w:rsidRDefault="006E20C8" w:rsidP="00B229F2">
      <w:pPr>
        <w:ind w:firstLine="340"/>
        <w:rPr>
          <w:rFonts w:ascii="Arial" w:hAnsi="Arial" w:cs="Arial"/>
          <w:sz w:val="18"/>
          <w:szCs w:val="18"/>
        </w:rPr>
      </w:pPr>
      <w:r w:rsidRPr="00B229F2">
        <w:rPr>
          <w:rFonts w:ascii="Arial" w:hAnsi="Arial" w:cs="Arial"/>
          <w:sz w:val="18"/>
          <w:szCs w:val="18"/>
        </w:rPr>
        <w:t>Phone Number</w:t>
      </w:r>
      <w:r w:rsidRPr="00B229F2">
        <w:rPr>
          <w:rFonts w:ascii="Arial" w:hAnsi="Arial" w:cs="Arial"/>
          <w:sz w:val="18"/>
          <w:szCs w:val="18"/>
        </w:rPr>
        <w:tab/>
      </w:r>
      <w:r w:rsidR="00CF3714">
        <w:rPr>
          <w:rFonts w:ascii="Arial" w:hAnsi="Arial" w:cs="Arial"/>
          <w:sz w:val="18"/>
          <w:szCs w:val="18"/>
        </w:rPr>
        <w:tab/>
      </w:r>
      <w:r w:rsidR="00CF3714">
        <w:rPr>
          <w:rFonts w:ascii="Arial" w:hAnsi="Arial" w:cs="Arial"/>
          <w:sz w:val="18"/>
          <w:szCs w:val="18"/>
        </w:rPr>
        <w:tab/>
      </w:r>
      <w:r w:rsidRPr="00B229F2">
        <w:rPr>
          <w:rFonts w:ascii="Arial" w:hAnsi="Arial" w:cs="Arial"/>
          <w:sz w:val="18"/>
          <w:szCs w:val="18"/>
        </w:rPr>
        <w:t>Email address</w:t>
      </w:r>
    </w:p>
    <w:p w14:paraId="6D0FD3CF" w14:textId="088EF2E2" w:rsidR="006E20C8" w:rsidRPr="00B229F2" w:rsidRDefault="00B07E4A" w:rsidP="00B229F2">
      <w:pPr>
        <w:tabs>
          <w:tab w:val="left" w:pos="5760"/>
          <w:tab w:val="left" w:pos="9720"/>
        </w:tabs>
        <w:ind w:left="340" w:right="340"/>
        <w:rPr>
          <w:rFonts w:ascii="Arial" w:hAnsi="Arial"/>
          <w:sz w:val="18"/>
          <w:szCs w:val="18"/>
        </w:rPr>
      </w:pPr>
      <w:r w:rsidRPr="00B229F2">
        <w:rPr>
          <w:noProof/>
          <w:sz w:val="18"/>
          <w:szCs w:val="18"/>
          <w:lang w:eastAsia="en-AU"/>
        </w:rPr>
        <mc:AlternateContent>
          <mc:Choice Requires="wps">
            <w:drawing>
              <wp:anchor distT="0" distB="0" distL="114300" distR="114300" simplePos="0" relativeHeight="251648512" behindDoc="0" locked="0" layoutInCell="1" allowOverlap="1" wp14:anchorId="188610EC" wp14:editId="3FBFFEF1">
                <wp:simplePos x="0" y="0"/>
                <wp:positionH relativeFrom="column">
                  <wp:posOffset>2321781</wp:posOffset>
                </wp:positionH>
                <wp:positionV relativeFrom="paragraph">
                  <wp:posOffset>5356</wp:posOffset>
                </wp:positionV>
                <wp:extent cx="5018985" cy="243205"/>
                <wp:effectExtent l="0" t="0" r="10795" b="23495"/>
                <wp:wrapNone/>
                <wp:docPr id="515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98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DEE2C5B" id="Rectangle 15" o:spid="_x0000_s1026" style="position:absolute;margin-left:182.8pt;margin-top:.4pt;width:395.2pt;height:19.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" strokeweight=".5pt"/>
            </w:pict>
          </mc:Fallback>
        </mc:AlternateContent>
      </w:r>
      <w:r w:rsidRPr="00B229F2">
        <w:rPr>
          <w:noProof/>
          <w:sz w:val="18"/>
          <w:szCs w:val="18"/>
        </w:rPr>
        <mc:AlternateContent>
          <mc:Choice Requires="wps">
            <w:drawing>
              <wp:anchor distT="0" distB="0" distL="114300" distR="114300" simplePos="0" relativeHeight="251647488" behindDoc="0" locked="0" layoutInCell="1" allowOverlap="1" wp14:anchorId="6A43F118" wp14:editId="1731DE6A">
                <wp:simplePos x="0" y="0"/>
                <wp:positionH relativeFrom="column">
                  <wp:posOffset>212090</wp:posOffset>
                </wp:positionH>
                <wp:positionV relativeFrom="paragraph">
                  <wp:posOffset>8255</wp:posOffset>
                </wp:positionV>
                <wp:extent cx="1845310" cy="243205"/>
                <wp:effectExtent l="12065" t="8890" r="9525" b="5080"/>
                <wp:wrapNone/>
                <wp:docPr id="514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78E5140" id="Rectangle 14" o:spid="_x0000_s1026" style="position:absolute;margin-left:16.7pt;margin-top:.65pt;width:145.3pt;height:19.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" strokeweight=".5pt"/>
            </w:pict>
          </mc:Fallback>
        </mc:AlternateContent>
      </w:r>
    </w:p>
    <w:p w14:paraId="133DA224" w14:textId="77777777" w:rsidR="006E20C8" w:rsidRDefault="006E20C8" w:rsidP="00EF0E45">
      <w:pPr>
        <w:tabs>
          <w:tab w:val="left" w:pos="5760"/>
          <w:tab w:val="left" w:pos="9720"/>
        </w:tabs>
        <w:spacing w:after="30"/>
        <w:ind w:left="340" w:right="340"/>
        <w:rPr>
          <w:rFonts w:ascii="Arial" w:hAnsi="Arial"/>
          <w:color w:val="000000"/>
          <w:sz w:val="18"/>
        </w:rPr>
      </w:pPr>
    </w:p>
    <w:p w14:paraId="3E81EEF5" w14:textId="33F6714F" w:rsidR="00164B25" w:rsidRDefault="00CE5CB9" w:rsidP="00164B25">
      <w:pPr>
        <w:tabs>
          <w:tab w:val="left" w:pos="9781"/>
        </w:tabs>
        <w:spacing w:after="30"/>
        <w:ind w:left="340"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622912" behindDoc="0" locked="0" layoutInCell="1" allowOverlap="1" wp14:anchorId="54273CA4" wp14:editId="0BA514BA">
                <wp:simplePos x="0" y="0"/>
                <wp:positionH relativeFrom="column">
                  <wp:posOffset>4174434</wp:posOffset>
                </wp:positionH>
                <wp:positionV relativeFrom="paragraph">
                  <wp:posOffset>97127</wp:posOffset>
                </wp:positionV>
                <wp:extent cx="3165751" cy="276225"/>
                <wp:effectExtent l="0" t="0" r="15875" b="28575"/>
                <wp:wrapNone/>
                <wp:docPr id="514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751" cy="27622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ED1DE" id="Rectangle 54" o:spid="_x0000_s1026" style="position:absolute;margin-left:328.7pt;margin-top:7.65pt;width:249.25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" filled="f" fillcolor="#9bc1ff" strokeweight=".5pt">
                <v:fill color2="#3f80cd" focus="100%" type="gradient">
                  <o:fill v:ext="view" type="gradientUnscaled"/>
                </v:fill>
                <v:shadow opacity="22938f" offset="0"/>
                <v:textbox inset=",7.2pt,,7.2pt"/>
              </v:rect>
            </w:pict>
          </mc:Fallback>
        </mc:AlternateContent>
      </w:r>
      <w:r w:rsidR="00B07E4A">
        <w:rPr>
          <w:noProof/>
          <w:lang w:eastAsia="en-AU"/>
        </w:rPr>
        <mc:AlternateContent>
          <mc:Choice Requires="wps">
            <w:drawing>
              <wp:anchor distT="0" distB="0" distL="114300" distR="114300" simplePos="0" relativeHeight="251606528" behindDoc="0" locked="0" layoutInCell="1" allowOverlap="1" wp14:anchorId="4B850ADF" wp14:editId="244C86CB">
                <wp:simplePos x="0" y="0"/>
                <wp:positionH relativeFrom="column">
                  <wp:posOffset>1898650</wp:posOffset>
                </wp:positionH>
                <wp:positionV relativeFrom="paragraph">
                  <wp:posOffset>132080</wp:posOffset>
                </wp:positionV>
                <wp:extent cx="179705" cy="179705"/>
                <wp:effectExtent l="12700" t="5080" r="7620" b="5715"/>
                <wp:wrapNone/>
                <wp:docPr id="51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0944F" id="Rectangle 7" o:spid="_x0000_s1026" style="position:absolute;margin-left:149.5pt;margin-top:10.4pt;width:14.15pt;height:14.1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sidR="00B07E4A">
        <w:rPr>
          <w:noProof/>
          <w:lang w:eastAsia="en-AU"/>
        </w:rPr>
        <mc:AlternateContent>
          <mc:Choice Requires="wps">
            <w:drawing>
              <wp:anchor distT="0" distB="0" distL="114300" distR="114300" simplePos="0" relativeHeight="251595264" behindDoc="0" locked="0" layoutInCell="1" allowOverlap="1" wp14:anchorId="49FEEF18" wp14:editId="5D2602FD">
                <wp:simplePos x="0" y="0"/>
                <wp:positionH relativeFrom="column">
                  <wp:posOffset>2635250</wp:posOffset>
                </wp:positionH>
                <wp:positionV relativeFrom="paragraph">
                  <wp:posOffset>132080</wp:posOffset>
                </wp:positionV>
                <wp:extent cx="179705" cy="179705"/>
                <wp:effectExtent l="6350" t="5080" r="13970" b="5715"/>
                <wp:wrapNone/>
                <wp:docPr id="51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F0921" id="Rectangle 3" o:spid="_x0000_s1026" style="position:absolute;margin-left:207.5pt;margin-top:10.4pt;width:14.15pt;height:14.1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" filled="f" fillcolor="#9bc1ff" strokeweight=".5pt">
                <v:fill color2="#3f80cd" focus="100%" type="gradient">
                  <o:fill v:ext="view" type="gradientUnscaled"/>
                </v:fill>
                <v:shadow opacity="22938f" offset="0"/>
                <v:textbox inset=",7.2pt,,7.2pt"/>
              </v:rect>
            </w:pict>
          </mc:Fallback>
        </mc:AlternateContent>
      </w:r>
      <w:r w:rsidR="00B07E4A">
        <w:rPr>
          <w:noProof/>
          <w:lang w:eastAsia="en-AU"/>
        </w:rPr>
        <mc:AlternateContent>
          <mc:Choice Requires="wps">
            <w:drawing>
              <wp:anchor distT="0" distB="0" distL="114300" distR="114300" simplePos="0" relativeHeight="251620864" behindDoc="0" locked="0" layoutInCell="1" allowOverlap="1" wp14:anchorId="004E4004" wp14:editId="5F6D4C7B">
                <wp:simplePos x="0" y="0"/>
                <wp:positionH relativeFrom="column">
                  <wp:posOffset>-4055745</wp:posOffset>
                </wp:positionH>
                <wp:positionV relativeFrom="paragraph">
                  <wp:posOffset>113665</wp:posOffset>
                </wp:positionV>
                <wp:extent cx="179705" cy="179705"/>
                <wp:effectExtent l="11430" t="5715" r="8890" b="5080"/>
                <wp:wrapNone/>
                <wp:docPr id="514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D75C5" id="Rectangle 52" o:spid="_x0000_s1026" style="position:absolute;margin-left:-319.35pt;margin-top:8.95pt;width:14.15pt;height:14.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r w:rsidR="00B07E4A">
        <w:rPr>
          <w:noProof/>
          <w:lang w:eastAsia="en-AU"/>
        </w:rPr>
        <mc:AlternateContent>
          <mc:Choice Requires="wps">
            <w:drawing>
              <wp:anchor distT="0" distB="0" distL="114300" distR="114300" simplePos="0" relativeHeight="251621888" behindDoc="0" locked="0" layoutInCell="1" allowOverlap="1" wp14:anchorId="54FA8429" wp14:editId="13F68313">
                <wp:simplePos x="0" y="0"/>
                <wp:positionH relativeFrom="column">
                  <wp:posOffset>-3293745</wp:posOffset>
                </wp:positionH>
                <wp:positionV relativeFrom="paragraph">
                  <wp:posOffset>104140</wp:posOffset>
                </wp:positionV>
                <wp:extent cx="179705" cy="179705"/>
                <wp:effectExtent l="11430" t="5715" r="8890" b="5080"/>
                <wp:wrapNone/>
                <wp:docPr id="51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5A8DC" id="Rectangle 53" o:spid="_x0000_s1026" style="position:absolute;margin-left:-259.35pt;margin-top:8.2pt;width:14.15pt;height:14.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" filled="f" fillcolor="#9bc1ff" strokeweight=".5pt">
                <v:fill color2="#3f80cd" focus="100%" type="gradient">
                  <o:fill v:ext="view" type="gradientUnscaled"/>
                </v:fill>
                <v:shadow opacity="22938f" offset="0"/>
                <v:textbox inset=",7.2pt,,7.2pt"/>
              </v:rect>
            </w:pict>
          </mc:Fallback>
        </mc:AlternateContent>
      </w:r>
    </w:p>
    <w:p w14:paraId="19B90978" w14:textId="77777777" w:rsidR="009A7A43" w:rsidRDefault="009A7A43" w:rsidP="00A53EC2">
      <w:pPr>
        <w:tabs>
          <w:tab w:val="left" w:pos="3289"/>
          <w:tab w:val="left" w:pos="3960"/>
          <w:tab w:val="left" w:pos="4500"/>
          <w:tab w:val="left" w:pos="5040"/>
          <w:tab w:val="left" w:pos="9072"/>
        </w:tabs>
        <w:ind w:left="340" w:right="340"/>
        <w:rPr>
          <w:rFonts w:ascii="Arial" w:hAnsi="Arial"/>
          <w:color w:val="000000"/>
          <w:sz w:val="18"/>
        </w:rPr>
      </w:pPr>
      <w:r>
        <w:rPr>
          <w:rFonts w:ascii="Arial" w:hAnsi="Arial"/>
          <w:color w:val="000000"/>
          <w:sz w:val="18"/>
        </w:rPr>
        <w:t xml:space="preserve">Do you require an interpreter? </w:t>
      </w:r>
      <w:r w:rsidR="006E20C8">
        <w:rPr>
          <w:rFonts w:ascii="Arial" w:hAnsi="Arial"/>
          <w:color w:val="000000"/>
          <w:sz w:val="18"/>
        </w:rPr>
        <w:tab/>
      </w:r>
      <w:r>
        <w:rPr>
          <w:rFonts w:ascii="Arial" w:hAnsi="Arial"/>
          <w:color w:val="000000"/>
          <w:sz w:val="18"/>
        </w:rPr>
        <w:t xml:space="preserve"> No</w:t>
      </w:r>
      <w:r>
        <w:rPr>
          <w:rFonts w:ascii="Arial" w:hAnsi="Arial"/>
          <w:color w:val="000000"/>
          <w:sz w:val="18"/>
        </w:rPr>
        <w:tab/>
      </w:r>
      <w:r>
        <w:rPr>
          <w:rFonts w:ascii="Arial" w:hAnsi="Arial"/>
          <w:color w:val="000000"/>
          <w:sz w:val="18"/>
        </w:rPr>
        <w:tab/>
        <w:t xml:space="preserve">Yes </w:t>
      </w:r>
      <w:r>
        <w:rPr>
          <w:rFonts w:ascii="Arial" w:hAnsi="Arial"/>
          <w:color w:val="000000"/>
          <w:sz w:val="18"/>
        </w:rPr>
        <w:tab/>
      </w:r>
      <w:r w:rsidR="00EC7A79">
        <w:rPr>
          <w:rFonts w:ascii="Arial" w:hAnsi="Arial"/>
          <w:color w:val="000000"/>
          <w:sz w:val="18"/>
        </w:rPr>
        <w:t>Language/Dialect:</w:t>
      </w:r>
    </w:p>
    <w:p w14:paraId="6AACF99D" w14:textId="62FDF01D" w:rsidR="009A7A43" w:rsidRDefault="00B07E4A" w:rsidP="006E20C8">
      <w:pPr>
        <w:tabs>
          <w:tab w:val="left" w:pos="2835"/>
          <w:tab w:val="left" w:pos="9072"/>
        </w:tabs>
        <w:ind w:left="340" w:right="340"/>
        <w:rPr>
          <w:rFonts w:ascii="Arial" w:hAnsi="Arial"/>
          <w:color w:val="000000"/>
          <w:sz w:val="18"/>
        </w:rPr>
      </w:pPr>
      <w:r>
        <w:rPr>
          <w:noProof/>
          <w:lang w:eastAsia="en-AU"/>
        </w:rPr>
        <mc:AlternateContent>
          <mc:Choice Requires="wps">
            <w:drawing>
              <wp:anchor distT="0" distB="0" distL="114300" distR="114300" simplePos="0" relativeHeight="251607552" behindDoc="0" locked="0" layoutInCell="1" allowOverlap="1" wp14:anchorId="29AD0744" wp14:editId="408FAD73">
                <wp:simplePos x="0" y="0"/>
                <wp:positionH relativeFrom="column">
                  <wp:posOffset>2312035</wp:posOffset>
                </wp:positionH>
                <wp:positionV relativeFrom="paragraph">
                  <wp:posOffset>108585</wp:posOffset>
                </wp:positionV>
                <wp:extent cx="179705" cy="179705"/>
                <wp:effectExtent l="6985" t="6350" r="13335" b="13970"/>
                <wp:wrapNone/>
                <wp:docPr id="51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15289" id="Rectangle 6" o:spid="_x0000_s1026" style="position:absolute;margin-left:182.05pt;margin-top:8.55pt;width:14.15pt;height:14.1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609600" behindDoc="0" locked="0" layoutInCell="1" allowOverlap="1" wp14:anchorId="6DFC92EB" wp14:editId="2DEF914D">
                <wp:simplePos x="0" y="0"/>
                <wp:positionH relativeFrom="column">
                  <wp:posOffset>3907790</wp:posOffset>
                </wp:positionH>
                <wp:positionV relativeFrom="paragraph">
                  <wp:posOffset>100330</wp:posOffset>
                </wp:positionV>
                <wp:extent cx="179705" cy="179705"/>
                <wp:effectExtent l="12065" t="7620" r="8255" b="12700"/>
                <wp:wrapNone/>
                <wp:docPr id="51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EF01B" id="Rectangle 5" o:spid="_x0000_s1026" style="position:absolute;margin-left:307.7pt;margin-top:7.9pt;width:14.15pt;height:14.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Pr>
          <w:rFonts w:ascii="Arial" w:hAnsi="Arial"/>
          <w:noProof/>
          <w:color w:val="000000"/>
          <w:sz w:val="18"/>
          <w:lang w:eastAsia="en-AU"/>
        </w:rPr>
        <mc:AlternateContent>
          <mc:Choice Requires="wps">
            <w:drawing>
              <wp:anchor distT="0" distB="0" distL="114300" distR="114300" simplePos="0" relativeHeight="251649536" behindDoc="0" locked="0" layoutInCell="1" allowOverlap="1" wp14:anchorId="0D9D2BB3" wp14:editId="353CFA4E">
                <wp:simplePos x="0" y="0"/>
                <wp:positionH relativeFrom="column">
                  <wp:posOffset>6311900</wp:posOffset>
                </wp:positionH>
                <wp:positionV relativeFrom="paragraph">
                  <wp:posOffset>100330</wp:posOffset>
                </wp:positionV>
                <wp:extent cx="179705" cy="179705"/>
                <wp:effectExtent l="6350" t="7620" r="13970" b="12700"/>
                <wp:wrapNone/>
                <wp:docPr id="513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4CA14" id="Rectangle 89" o:spid="_x0000_s1026" style="position:absolute;margin-left:497pt;margin-top:7.9pt;width:14.15pt;height:14.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596288" behindDoc="0" locked="0" layoutInCell="1" allowOverlap="1" wp14:anchorId="61A21BE9" wp14:editId="70710C45">
                <wp:simplePos x="0" y="0"/>
                <wp:positionH relativeFrom="column">
                  <wp:posOffset>1304290</wp:posOffset>
                </wp:positionH>
                <wp:positionV relativeFrom="paragraph">
                  <wp:posOffset>108585</wp:posOffset>
                </wp:positionV>
                <wp:extent cx="179705" cy="179705"/>
                <wp:effectExtent l="8890" t="6350" r="11430" b="13970"/>
                <wp:wrapNone/>
                <wp:docPr id="51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8216C" id="Rectangle 4" o:spid="_x0000_s1026" style="position:absolute;margin-left:102.7pt;margin-top:8.55pt;width:14.15pt;height:14.1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p>
    <w:p w14:paraId="08F0DEA5" w14:textId="77777777" w:rsidR="009A7A43" w:rsidRDefault="009A7A43" w:rsidP="0097392A">
      <w:pPr>
        <w:tabs>
          <w:tab w:val="left" w:pos="2410"/>
          <w:tab w:val="left" w:pos="3969"/>
          <w:tab w:val="left" w:pos="6521"/>
          <w:tab w:val="left" w:pos="10065"/>
        </w:tabs>
        <w:ind w:left="340" w:right="340"/>
        <w:rPr>
          <w:rFonts w:ascii="Arial" w:hAnsi="Arial"/>
          <w:color w:val="000000"/>
          <w:sz w:val="18"/>
        </w:rPr>
      </w:pPr>
      <w:r>
        <w:rPr>
          <w:rFonts w:ascii="Arial" w:hAnsi="Arial"/>
          <w:color w:val="000000"/>
          <w:sz w:val="18"/>
        </w:rPr>
        <w:t xml:space="preserve">Do you identify as: </w:t>
      </w:r>
      <w:r w:rsidR="006E20C8">
        <w:rPr>
          <w:rFonts w:ascii="Arial" w:hAnsi="Arial"/>
          <w:color w:val="000000"/>
          <w:sz w:val="18"/>
        </w:rPr>
        <w:tab/>
      </w:r>
      <w:r>
        <w:rPr>
          <w:rFonts w:ascii="Arial" w:hAnsi="Arial"/>
          <w:color w:val="000000"/>
          <w:sz w:val="18"/>
        </w:rPr>
        <w:t>Aboriginal</w:t>
      </w:r>
      <w:r>
        <w:rPr>
          <w:rFonts w:ascii="Arial" w:hAnsi="Arial"/>
          <w:color w:val="000000"/>
          <w:sz w:val="18"/>
        </w:rPr>
        <w:tab/>
        <w:t>Torres Strait Islander</w:t>
      </w:r>
      <w:r w:rsidR="006E20C8">
        <w:rPr>
          <w:rFonts w:ascii="Arial" w:hAnsi="Arial"/>
          <w:color w:val="000000"/>
          <w:sz w:val="18"/>
        </w:rPr>
        <w:tab/>
      </w:r>
      <w:r>
        <w:rPr>
          <w:rFonts w:ascii="Arial" w:hAnsi="Arial"/>
          <w:color w:val="000000"/>
          <w:sz w:val="18"/>
        </w:rPr>
        <w:t>Aboriginal and Torres Strait Islander</w:t>
      </w:r>
      <w:r w:rsidR="00C540AB">
        <w:rPr>
          <w:rFonts w:ascii="Arial" w:hAnsi="Arial"/>
          <w:color w:val="000000"/>
          <w:sz w:val="18"/>
        </w:rPr>
        <w:tab/>
      </w:r>
      <w:r w:rsidR="006E20C8">
        <w:rPr>
          <w:rFonts w:ascii="Arial" w:hAnsi="Arial"/>
          <w:color w:val="000000"/>
          <w:sz w:val="18"/>
        </w:rPr>
        <w:t xml:space="preserve">    </w:t>
      </w:r>
      <w:r w:rsidR="00C540AB">
        <w:rPr>
          <w:rFonts w:ascii="Arial" w:hAnsi="Arial"/>
          <w:color w:val="000000"/>
          <w:sz w:val="18"/>
        </w:rPr>
        <w:t>N</w:t>
      </w:r>
      <w:r w:rsidR="00153806">
        <w:rPr>
          <w:rFonts w:ascii="Arial" w:hAnsi="Arial"/>
          <w:color w:val="000000"/>
          <w:sz w:val="18"/>
        </w:rPr>
        <w:t>either</w:t>
      </w:r>
    </w:p>
    <w:p w14:paraId="1B9A14EB" w14:textId="3B3BAE38" w:rsidR="009A7A43" w:rsidRDefault="00B07E4A" w:rsidP="00A53EC2">
      <w:pPr>
        <w:tabs>
          <w:tab w:val="left" w:pos="3289"/>
          <w:tab w:val="left" w:pos="9072"/>
        </w:tabs>
        <w:ind w:left="340" w:right="340"/>
        <w:rPr>
          <w:rFonts w:ascii="Arial" w:hAnsi="Arial"/>
          <w:color w:val="000000"/>
          <w:sz w:val="18"/>
        </w:rPr>
      </w:pPr>
      <w:r>
        <w:rPr>
          <w:rFonts w:ascii="Arial" w:hAnsi="Arial"/>
          <w:noProof/>
          <w:color w:val="000000"/>
          <w:sz w:val="18"/>
        </w:rPr>
        <mc:AlternateContent>
          <mc:Choice Requires="wps">
            <w:drawing>
              <wp:anchor distT="0" distB="0" distL="114300" distR="114300" simplePos="0" relativeHeight="251710976" behindDoc="0" locked="0" layoutInCell="1" allowOverlap="1" wp14:anchorId="2315A817" wp14:editId="0E45202C">
                <wp:simplePos x="0" y="0"/>
                <wp:positionH relativeFrom="column">
                  <wp:posOffset>5539105</wp:posOffset>
                </wp:positionH>
                <wp:positionV relativeFrom="paragraph">
                  <wp:posOffset>80645</wp:posOffset>
                </wp:positionV>
                <wp:extent cx="179705" cy="179705"/>
                <wp:effectExtent l="5080" t="12700" r="5715" b="7620"/>
                <wp:wrapNone/>
                <wp:docPr id="513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0AD05" id="Rectangle 162" o:spid="_x0000_s1026" style="position:absolute;margin-left:436.15pt;margin-top:6.35pt;width:14.15pt;height:14.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608576" behindDoc="0" locked="0" layoutInCell="1" allowOverlap="1" wp14:anchorId="10DE4A28" wp14:editId="456B489A">
                <wp:simplePos x="0" y="0"/>
                <wp:positionH relativeFrom="column">
                  <wp:posOffset>6105525</wp:posOffset>
                </wp:positionH>
                <wp:positionV relativeFrom="paragraph">
                  <wp:posOffset>94615</wp:posOffset>
                </wp:positionV>
                <wp:extent cx="179705" cy="179705"/>
                <wp:effectExtent l="9525" t="7620" r="10795" b="12700"/>
                <wp:wrapNone/>
                <wp:docPr id="51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3A49E" id="Rectangle 9" o:spid="_x0000_s1026" style="position:absolute;margin-left:480.75pt;margin-top:7.45pt;width:14.15pt;height:14.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p>
    <w:p w14:paraId="01213EF6" w14:textId="77777777" w:rsidR="009A7A43" w:rsidRDefault="009A7A43" w:rsidP="00A53EC2">
      <w:pPr>
        <w:tabs>
          <w:tab w:val="left" w:pos="3289"/>
          <w:tab w:val="left" w:pos="9072"/>
          <w:tab w:val="left" w:pos="9540"/>
        </w:tabs>
        <w:ind w:left="340" w:right="340"/>
        <w:rPr>
          <w:rFonts w:ascii="Arial" w:hAnsi="Arial"/>
          <w:color w:val="000000"/>
          <w:sz w:val="18"/>
        </w:rPr>
      </w:pPr>
      <w:r>
        <w:rPr>
          <w:rFonts w:ascii="Arial" w:hAnsi="Arial"/>
          <w:color w:val="000000"/>
          <w:sz w:val="18"/>
        </w:rPr>
        <w:t xml:space="preserve">Do you have a disability, </w:t>
      </w:r>
      <w:proofErr w:type="gramStart"/>
      <w:r>
        <w:rPr>
          <w:rFonts w:ascii="Arial" w:hAnsi="Arial"/>
          <w:color w:val="000000"/>
          <w:sz w:val="18"/>
        </w:rPr>
        <w:t>illness</w:t>
      </w:r>
      <w:proofErr w:type="gramEnd"/>
      <w:r>
        <w:rPr>
          <w:rFonts w:ascii="Arial" w:hAnsi="Arial"/>
          <w:color w:val="000000"/>
          <w:sz w:val="18"/>
        </w:rPr>
        <w:t xml:space="preserve"> or impairment where support and/or special arrangements are required?</w:t>
      </w:r>
      <w:r w:rsidR="00AE104E">
        <w:rPr>
          <w:rFonts w:ascii="Arial" w:hAnsi="Arial"/>
          <w:color w:val="000000"/>
          <w:sz w:val="18"/>
        </w:rPr>
        <w:tab/>
      </w:r>
      <w:r w:rsidRPr="00F337DF">
        <w:rPr>
          <w:rFonts w:ascii="Arial" w:hAnsi="Arial"/>
          <w:color w:val="000000"/>
          <w:sz w:val="18"/>
        </w:rPr>
        <w:t xml:space="preserve"> </w:t>
      </w:r>
      <w:r>
        <w:rPr>
          <w:rFonts w:ascii="Arial" w:hAnsi="Arial"/>
          <w:color w:val="000000"/>
          <w:sz w:val="18"/>
        </w:rPr>
        <w:t>No</w:t>
      </w:r>
      <w:r>
        <w:rPr>
          <w:rFonts w:ascii="Arial" w:hAnsi="Arial"/>
          <w:color w:val="000000"/>
          <w:sz w:val="18"/>
        </w:rPr>
        <w:tab/>
      </w:r>
      <w:r>
        <w:rPr>
          <w:rFonts w:ascii="Arial" w:hAnsi="Arial"/>
          <w:color w:val="000000"/>
          <w:sz w:val="18"/>
        </w:rPr>
        <w:tab/>
        <w:t>Yes</w:t>
      </w:r>
    </w:p>
    <w:p w14:paraId="737910B2" w14:textId="77777777" w:rsidR="009A7A43" w:rsidRDefault="009A7A43" w:rsidP="00D21879">
      <w:pPr>
        <w:tabs>
          <w:tab w:val="left" w:pos="9781"/>
        </w:tabs>
        <w:spacing w:after="30"/>
        <w:ind w:left="340" w:right="340"/>
        <w:rPr>
          <w:rFonts w:ascii="Arial" w:hAnsi="Arial"/>
          <w:color w:val="000000"/>
          <w:sz w:val="18"/>
        </w:rPr>
      </w:pPr>
    </w:p>
    <w:p w14:paraId="068278C0" w14:textId="4A69D6DD" w:rsidR="009A7A43" w:rsidRPr="00EF0E45" w:rsidRDefault="00B07E4A" w:rsidP="00D21879">
      <w:pPr>
        <w:tabs>
          <w:tab w:val="left" w:pos="9781"/>
        </w:tabs>
        <w:spacing w:after="30"/>
        <w:ind w:left="340" w:right="340"/>
        <w:rPr>
          <w:rFonts w:ascii="Arial" w:hAnsi="Arial"/>
          <w:b/>
          <w:color w:val="000000"/>
          <w:sz w:val="18"/>
        </w:rPr>
      </w:pPr>
      <w:r>
        <w:rPr>
          <w:noProof/>
          <w:lang w:eastAsia="en-AU"/>
        </w:rPr>
        <mc:AlternateContent>
          <mc:Choice Requires="wps">
            <w:drawing>
              <wp:anchor distT="0" distB="0" distL="114300" distR="114300" simplePos="0" relativeHeight="251610624" behindDoc="0" locked="0" layoutInCell="1" allowOverlap="1" wp14:anchorId="3ACFA52B" wp14:editId="4E3E6307">
                <wp:simplePos x="0" y="0"/>
                <wp:positionH relativeFrom="column">
                  <wp:posOffset>4754245</wp:posOffset>
                </wp:positionH>
                <wp:positionV relativeFrom="paragraph">
                  <wp:posOffset>89535</wp:posOffset>
                </wp:positionV>
                <wp:extent cx="179705" cy="179705"/>
                <wp:effectExtent l="10795" t="6350" r="9525" b="13970"/>
                <wp:wrapNone/>
                <wp:docPr id="51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3A187" id="Rectangle 12" o:spid="_x0000_s1026" style="position:absolute;margin-left:374.35pt;margin-top:7.05pt;width:14.15pt;height:14.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009A7A43" w:rsidRPr="00EF0E45">
        <w:rPr>
          <w:rFonts w:ascii="Arial" w:hAnsi="Arial"/>
          <w:b/>
          <w:color w:val="000000"/>
          <w:sz w:val="18"/>
        </w:rPr>
        <w:t>What type of applica</w:t>
      </w:r>
      <w:r w:rsidR="007C1C9A">
        <w:rPr>
          <w:rFonts w:ascii="Arial" w:hAnsi="Arial"/>
          <w:b/>
          <w:color w:val="000000"/>
          <w:sz w:val="18"/>
        </w:rPr>
        <w:t>nt</w:t>
      </w:r>
      <w:r w:rsidR="009A7A43" w:rsidRPr="00EF0E45">
        <w:rPr>
          <w:rFonts w:ascii="Arial" w:hAnsi="Arial"/>
          <w:b/>
          <w:color w:val="000000"/>
          <w:sz w:val="18"/>
        </w:rPr>
        <w:t xml:space="preserve"> are you?</w:t>
      </w:r>
    </w:p>
    <w:p w14:paraId="565F14F9" w14:textId="746A1A9D" w:rsidR="009A7A43" w:rsidRDefault="00B07E4A" w:rsidP="00B229F2">
      <w:pPr>
        <w:tabs>
          <w:tab w:val="left" w:pos="6300"/>
          <w:tab w:val="left" w:pos="9781"/>
        </w:tabs>
        <w:spacing w:before="100" w:after="30"/>
        <w:ind w:left="340" w:right="340"/>
        <w:rPr>
          <w:rFonts w:ascii="Arial" w:hAnsi="Arial"/>
          <w:color w:val="000000"/>
          <w:sz w:val="18"/>
        </w:rPr>
      </w:pPr>
      <w:r>
        <w:rPr>
          <w:noProof/>
          <w:lang w:eastAsia="en-AU"/>
        </w:rPr>
        <mc:AlternateContent>
          <mc:Choice Requires="wps">
            <w:drawing>
              <wp:anchor distT="0" distB="0" distL="114300" distR="114300" simplePos="0" relativeHeight="251611648" behindDoc="0" locked="0" layoutInCell="1" allowOverlap="1" wp14:anchorId="4B0024C8" wp14:editId="20DA5E8D">
                <wp:simplePos x="0" y="0"/>
                <wp:positionH relativeFrom="column">
                  <wp:posOffset>4754245</wp:posOffset>
                </wp:positionH>
                <wp:positionV relativeFrom="paragraph">
                  <wp:posOffset>154940</wp:posOffset>
                </wp:positionV>
                <wp:extent cx="179705" cy="179705"/>
                <wp:effectExtent l="10795" t="12700" r="9525" b="7620"/>
                <wp:wrapNone/>
                <wp:docPr id="51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EF0B1" id="Rectangle 13" o:spid="_x0000_s1026" style="position:absolute;margin-left:374.35pt;margin-top:12.2pt;width:14.15pt;height:14.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sidR="009A7A43">
        <w:rPr>
          <w:rFonts w:ascii="Arial" w:hAnsi="Arial"/>
          <w:color w:val="000000"/>
          <w:sz w:val="18"/>
        </w:rPr>
        <w:t>Respondent in the existing order</w:t>
      </w:r>
    </w:p>
    <w:p w14:paraId="18B46947" w14:textId="03ED26EE" w:rsidR="009A7A43" w:rsidRDefault="00B07E4A" w:rsidP="00A53EC2">
      <w:pPr>
        <w:tabs>
          <w:tab w:val="left" w:pos="9781"/>
        </w:tabs>
        <w:spacing w:before="100" w:after="30"/>
        <w:ind w:left="340" w:right="340"/>
        <w:rPr>
          <w:rFonts w:ascii="Arial" w:hAnsi="Arial"/>
          <w:color w:val="000000"/>
          <w:sz w:val="18"/>
        </w:rPr>
      </w:pPr>
      <w:r>
        <w:rPr>
          <w:noProof/>
          <w:lang w:eastAsia="en-AU"/>
        </w:rPr>
        <mc:AlternateContent>
          <mc:Choice Requires="wps">
            <w:drawing>
              <wp:anchor distT="0" distB="0" distL="114300" distR="114300" simplePos="0" relativeHeight="251612672" behindDoc="0" locked="0" layoutInCell="1" allowOverlap="1" wp14:anchorId="5F8FF568" wp14:editId="1A6A87EC">
                <wp:simplePos x="0" y="0"/>
                <wp:positionH relativeFrom="column">
                  <wp:posOffset>4754245</wp:posOffset>
                </wp:positionH>
                <wp:positionV relativeFrom="paragraph">
                  <wp:posOffset>160020</wp:posOffset>
                </wp:positionV>
                <wp:extent cx="179705" cy="179705"/>
                <wp:effectExtent l="10795" t="12700" r="9525" b="7620"/>
                <wp:wrapNone/>
                <wp:docPr id="51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01439" id="Rectangle 14" o:spid="_x0000_s1026" style="position:absolute;margin-left:374.35pt;margin-top:12.6pt;width:14.15pt;height:14.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sidR="009A7A43">
        <w:rPr>
          <w:rFonts w:ascii="Arial" w:hAnsi="Arial"/>
          <w:color w:val="000000"/>
          <w:sz w:val="18"/>
        </w:rPr>
        <w:t xml:space="preserve">A person being authorised by the aggrieved </w:t>
      </w:r>
      <w:r w:rsidR="008272DE">
        <w:rPr>
          <w:rFonts w:ascii="Arial" w:hAnsi="Arial"/>
          <w:color w:val="000000"/>
          <w:sz w:val="18"/>
        </w:rPr>
        <w:t>(please provide proof of authorisation)</w:t>
      </w:r>
    </w:p>
    <w:p w14:paraId="5C3793F2" w14:textId="4EA9CBBB" w:rsidR="009A7A43" w:rsidRDefault="00B07E4A" w:rsidP="00A53EC2">
      <w:pPr>
        <w:tabs>
          <w:tab w:val="left" w:pos="9781"/>
        </w:tabs>
        <w:spacing w:before="100" w:after="30"/>
        <w:ind w:left="340"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703808" behindDoc="0" locked="0" layoutInCell="1" allowOverlap="1" wp14:anchorId="30C66E13" wp14:editId="602D8DE7">
                <wp:simplePos x="0" y="0"/>
                <wp:positionH relativeFrom="column">
                  <wp:posOffset>4754245</wp:posOffset>
                </wp:positionH>
                <wp:positionV relativeFrom="paragraph">
                  <wp:posOffset>168275</wp:posOffset>
                </wp:positionV>
                <wp:extent cx="179705" cy="179705"/>
                <wp:effectExtent l="10795" t="6350" r="9525" b="13970"/>
                <wp:wrapNone/>
                <wp:docPr id="512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8F63" id="Rectangle 155" o:spid="_x0000_s1026" style="position:absolute;margin-left:374.35pt;margin-top:13.25pt;width:14.15pt;height:14.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" filled="f" fillcolor="#9bc1ff" strokeweight=".5pt">
                <v:fill color2="#3f80cd" focus="100%" type="gradient">
                  <o:fill v:ext="view" type="gradientUnscaled"/>
                </v:fill>
                <v:shadow opacity="22938f" offset="0"/>
                <v:textbox inset=",7.2pt,,7.2pt"/>
              </v:rect>
            </w:pict>
          </mc:Fallback>
        </mc:AlternateContent>
      </w:r>
      <w:r w:rsidR="009A7A43">
        <w:rPr>
          <w:rFonts w:ascii="Arial" w:hAnsi="Arial"/>
          <w:color w:val="000000"/>
          <w:sz w:val="18"/>
        </w:rPr>
        <w:t>A person acting under another Act for the aggrieved, respondent or a named person</w:t>
      </w:r>
    </w:p>
    <w:p w14:paraId="5B338BDF" w14:textId="77777777" w:rsidR="009A7A43" w:rsidRDefault="009A7A43" w:rsidP="00A53EC2">
      <w:pPr>
        <w:tabs>
          <w:tab w:val="left" w:pos="9781"/>
        </w:tabs>
        <w:spacing w:before="100" w:after="30"/>
        <w:ind w:left="340" w:right="340"/>
        <w:rPr>
          <w:rFonts w:ascii="Arial" w:hAnsi="Arial"/>
          <w:color w:val="000000"/>
          <w:sz w:val="18"/>
        </w:rPr>
      </w:pPr>
      <w:r>
        <w:rPr>
          <w:rFonts w:ascii="Arial" w:hAnsi="Arial"/>
          <w:color w:val="000000"/>
          <w:sz w:val="18"/>
        </w:rPr>
        <w:t>A named person in the existing order</w:t>
      </w:r>
    </w:p>
    <w:p w14:paraId="6389C57F" w14:textId="77777777" w:rsidR="009A7A43" w:rsidRPr="00A946DE" w:rsidRDefault="009A7A43" w:rsidP="00D21879">
      <w:pPr>
        <w:tabs>
          <w:tab w:val="left" w:pos="9781"/>
        </w:tabs>
        <w:spacing w:after="30"/>
        <w:ind w:left="340" w:right="340"/>
        <w:rPr>
          <w:rFonts w:ascii="Arial" w:hAnsi="Arial"/>
          <w:color w:val="000000"/>
          <w:sz w:val="14"/>
          <w:szCs w:val="20"/>
        </w:rPr>
      </w:pPr>
    </w:p>
    <w:p w14:paraId="376A9106" w14:textId="77777777" w:rsidR="009A7A43" w:rsidRPr="000400C3" w:rsidRDefault="00CF3714" w:rsidP="00D21879">
      <w:pPr>
        <w:tabs>
          <w:tab w:val="left" w:pos="9781"/>
        </w:tabs>
        <w:spacing w:after="30"/>
        <w:ind w:left="340" w:right="340"/>
        <w:rPr>
          <w:rFonts w:ascii="Arial" w:hAnsi="Arial"/>
          <w:b/>
          <w:color w:val="000000"/>
          <w:sz w:val="18"/>
        </w:rPr>
      </w:pPr>
      <w:r>
        <w:rPr>
          <w:rFonts w:ascii="Arial" w:hAnsi="Arial"/>
          <w:b/>
          <w:color w:val="000000"/>
          <w:sz w:val="18"/>
        </w:rPr>
        <w:t xml:space="preserve">Part B </w:t>
      </w:r>
      <w:r w:rsidR="009A7A43">
        <w:rPr>
          <w:rFonts w:ascii="Arial" w:hAnsi="Arial"/>
          <w:b/>
          <w:color w:val="000000"/>
          <w:sz w:val="18"/>
        </w:rPr>
        <w:t>– A Police Officer</w:t>
      </w:r>
    </w:p>
    <w:p w14:paraId="0E4A5EA3" w14:textId="08CD70FE" w:rsidR="009A7A43" w:rsidRPr="00592603" w:rsidRDefault="00CE5CB9" w:rsidP="00A9203A">
      <w:pPr>
        <w:tabs>
          <w:tab w:val="left" w:pos="9360"/>
        </w:tabs>
        <w:spacing w:after="30"/>
        <w:ind w:left="340"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744768" behindDoc="0" locked="0" layoutInCell="1" allowOverlap="1" wp14:anchorId="5435097E" wp14:editId="67ABF2A1">
                <wp:simplePos x="0" y="0"/>
                <wp:positionH relativeFrom="column">
                  <wp:posOffset>5748352</wp:posOffset>
                </wp:positionH>
                <wp:positionV relativeFrom="paragraph">
                  <wp:posOffset>145664</wp:posOffset>
                </wp:positionV>
                <wp:extent cx="1582226" cy="276225"/>
                <wp:effectExtent l="0" t="0" r="18415" b="28575"/>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226" cy="27622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B8D10" id="Rectangle 54" o:spid="_x0000_s1026" style="position:absolute;margin-left:452.65pt;margin-top:11.45pt;width:124.6pt;height:21.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" filled="f" fillcolor="#9bc1ff" strokeweight=".5pt">
                <v:fill color2="#3f80cd" focus="100%" type="gradient">
                  <o:fill v:ext="view" type="gradientUnscaled"/>
                </v:fill>
                <v:shadow opacity="22938f" offset="0"/>
                <v:textbox inset=",7.2pt,,7.2pt"/>
              </v:rect>
            </w:pict>
          </mc:Fallback>
        </mc:AlternateContent>
      </w:r>
      <w:r w:rsidR="009A7A43">
        <w:rPr>
          <w:rFonts w:ascii="Arial" w:hAnsi="Arial"/>
          <w:color w:val="000000"/>
          <w:sz w:val="18"/>
        </w:rPr>
        <w:t xml:space="preserve">Full Name including Rank: </w:t>
      </w:r>
      <w:r w:rsidR="009A7A43" w:rsidRPr="00592603">
        <w:rPr>
          <w:rFonts w:ascii="Arial" w:hAnsi="Arial"/>
          <w:color w:val="000000"/>
          <w:sz w:val="18"/>
        </w:rPr>
        <w:tab/>
      </w:r>
      <w:r w:rsidR="009A7A43">
        <w:rPr>
          <w:rFonts w:ascii="Arial" w:hAnsi="Arial"/>
          <w:color w:val="000000"/>
          <w:sz w:val="18"/>
        </w:rPr>
        <w:t>Registration #</w:t>
      </w:r>
    </w:p>
    <w:tbl>
      <w:tblPr>
        <w:tblW w:w="8501" w:type="dxa"/>
        <w:tblInd w:w="34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8501"/>
      </w:tblGrid>
      <w:tr w:rsidR="00CE5CB9" w:rsidRPr="00AF3771" w14:paraId="044E2CD8" w14:textId="77777777" w:rsidTr="00CE5CB9">
        <w:trPr>
          <w:cantSplit/>
          <w:trHeight w:val="454"/>
        </w:trPr>
        <w:tc>
          <w:tcPr>
            <w:tcW w:w="8501" w:type="dxa"/>
            <w:tcBorders>
              <w:top w:val="single" w:sz="4" w:space="0" w:color="000000"/>
              <w:bottom w:val="single" w:sz="4" w:space="0" w:color="000000"/>
              <w:right w:val="single" w:sz="4" w:space="0" w:color="000000"/>
            </w:tcBorders>
            <w:vAlign w:val="center"/>
          </w:tcPr>
          <w:p w14:paraId="561D4351" w14:textId="77777777" w:rsidR="00CE5CB9" w:rsidRPr="00AF3771" w:rsidRDefault="00CE5CB9" w:rsidP="000352C4">
            <w:pPr>
              <w:tabs>
                <w:tab w:val="left" w:pos="9866"/>
                <w:tab w:val="left" w:pos="9923"/>
              </w:tabs>
              <w:ind w:right="340"/>
              <w:rPr>
                <w:rFonts w:ascii="Arial" w:hAnsi="Arial"/>
                <w:color w:val="000000"/>
                <w:sz w:val="18"/>
              </w:rPr>
            </w:pPr>
          </w:p>
        </w:tc>
      </w:tr>
    </w:tbl>
    <w:p w14:paraId="461B0B3F" w14:textId="734DC00C" w:rsidR="009A7A43" w:rsidRPr="00592603" w:rsidRDefault="00CE5CB9" w:rsidP="00863DC0">
      <w:pPr>
        <w:tabs>
          <w:tab w:val="left" w:pos="340"/>
          <w:tab w:val="left" w:pos="7920"/>
        </w:tabs>
        <w:spacing w:before="160" w:after="30"/>
        <w:ind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742720" behindDoc="0" locked="0" layoutInCell="1" allowOverlap="1" wp14:anchorId="03B0F113" wp14:editId="2745295D">
                <wp:simplePos x="0" y="0"/>
                <wp:positionH relativeFrom="margin">
                  <wp:posOffset>5033176</wp:posOffset>
                </wp:positionH>
                <wp:positionV relativeFrom="paragraph">
                  <wp:posOffset>268964</wp:posOffset>
                </wp:positionV>
                <wp:extent cx="2307866" cy="276225"/>
                <wp:effectExtent l="0" t="0" r="16510" b="2857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7866" cy="27622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3D23C" id="Rectangle 54" o:spid="_x0000_s1026" style="position:absolute;margin-left:396.3pt;margin-top:21.2pt;width:181.7pt;height:21.75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" filled="f" fillcolor="#9bc1ff" strokeweight=".5pt">
                <v:fill color2="#3f80cd" focus="100%" type="gradient">
                  <o:fill v:ext="view" type="gradientUnscaled"/>
                </v:fill>
                <v:shadow opacity="22938f" offset="0"/>
                <v:textbox inset=",7.2pt,,7.2pt"/>
                <w10:wrap anchorx="margin"/>
              </v:rect>
            </w:pict>
          </mc:Fallback>
        </mc:AlternateContent>
      </w:r>
      <w:r>
        <w:rPr>
          <w:rFonts w:ascii="Arial" w:hAnsi="Arial"/>
          <w:color w:val="000000"/>
          <w:sz w:val="18"/>
        </w:rPr>
        <w:t xml:space="preserve"> </w:t>
      </w:r>
      <w:r w:rsidR="009A7A43">
        <w:rPr>
          <w:rFonts w:ascii="Arial" w:hAnsi="Arial"/>
          <w:color w:val="000000"/>
          <w:sz w:val="18"/>
        </w:rPr>
        <w:tab/>
        <w:t>Station</w:t>
      </w:r>
      <w:r w:rsidR="009A7A43">
        <w:rPr>
          <w:rFonts w:ascii="Arial" w:hAnsi="Arial"/>
          <w:color w:val="000000"/>
          <w:sz w:val="18"/>
        </w:rPr>
        <w:tab/>
        <w:t>Police Occurrence #</w:t>
      </w:r>
      <w:r w:rsidR="009A7A43" w:rsidRPr="00592603">
        <w:rPr>
          <w:rFonts w:ascii="Arial" w:hAnsi="Arial"/>
          <w:color w:val="000000"/>
          <w:sz w:val="18"/>
        </w:rPr>
        <w:tab/>
      </w:r>
    </w:p>
    <w:tbl>
      <w:tblPr>
        <w:tblW w:w="7034"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34"/>
      </w:tblGrid>
      <w:tr w:rsidR="00CE5CB9" w:rsidRPr="00AF3771" w14:paraId="37A8C5FC" w14:textId="77777777" w:rsidTr="00CE5CB9">
        <w:trPr>
          <w:cantSplit/>
          <w:trHeight w:val="454"/>
        </w:trPr>
        <w:tc>
          <w:tcPr>
            <w:tcW w:w="7034" w:type="dxa"/>
            <w:tcBorders>
              <w:top w:val="single" w:sz="4" w:space="0" w:color="auto"/>
              <w:left w:val="single" w:sz="4" w:space="0" w:color="auto"/>
              <w:bottom w:val="single" w:sz="4" w:space="0" w:color="auto"/>
              <w:right w:val="single" w:sz="4" w:space="0" w:color="auto"/>
            </w:tcBorders>
            <w:vAlign w:val="center"/>
          </w:tcPr>
          <w:p w14:paraId="168B533F" w14:textId="7E3E6C2D" w:rsidR="00CE5CB9" w:rsidRPr="00AF3771" w:rsidRDefault="00CE5CB9" w:rsidP="000352C4">
            <w:pPr>
              <w:tabs>
                <w:tab w:val="left" w:pos="3289"/>
                <w:tab w:val="left" w:pos="9072"/>
              </w:tabs>
              <w:ind w:right="340"/>
              <w:rPr>
                <w:rFonts w:ascii="Arial" w:hAnsi="Arial"/>
                <w:color w:val="000000"/>
                <w:sz w:val="18"/>
              </w:rPr>
            </w:pPr>
          </w:p>
        </w:tc>
      </w:tr>
    </w:tbl>
    <w:p w14:paraId="60C02D69" w14:textId="306DE63C" w:rsidR="009A7A43" w:rsidRDefault="00B07E4A" w:rsidP="00D21879">
      <w:pPr>
        <w:tabs>
          <w:tab w:val="left" w:pos="9781"/>
        </w:tabs>
        <w:spacing w:after="30"/>
        <w:ind w:left="340" w:right="340"/>
        <w:rPr>
          <w:rFonts w:ascii="Arial" w:hAnsi="Arial"/>
          <w:color w:val="000000"/>
          <w:sz w:val="18"/>
        </w:rPr>
      </w:pPr>
      <w:r>
        <w:rPr>
          <w:noProof/>
          <w:lang w:eastAsia="en-AU"/>
        </w:rPr>
        <mc:AlternateContent>
          <mc:Choice Requires="wps">
            <w:drawing>
              <wp:anchor distT="0" distB="0" distL="114300" distR="114300" simplePos="0" relativeHeight="251598336" behindDoc="0" locked="0" layoutInCell="1" allowOverlap="1" wp14:anchorId="477999D5" wp14:editId="02094A6B">
                <wp:simplePos x="0" y="0"/>
                <wp:positionH relativeFrom="column">
                  <wp:posOffset>3676650</wp:posOffset>
                </wp:positionH>
                <wp:positionV relativeFrom="paragraph">
                  <wp:posOffset>120015</wp:posOffset>
                </wp:positionV>
                <wp:extent cx="179705" cy="179705"/>
                <wp:effectExtent l="9525" t="5715" r="10795" b="5080"/>
                <wp:wrapNone/>
                <wp:docPr id="51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A65B7" id="Rectangle 15" o:spid="_x0000_s1026" style="position:absolute;margin-left:289.5pt;margin-top:9.45pt;width:14.15pt;height:14.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597312" behindDoc="0" locked="0" layoutInCell="1" allowOverlap="1" wp14:anchorId="1F0F4C6F" wp14:editId="0988232E">
                <wp:simplePos x="0" y="0"/>
                <wp:positionH relativeFrom="column">
                  <wp:posOffset>3086100</wp:posOffset>
                </wp:positionH>
                <wp:positionV relativeFrom="paragraph">
                  <wp:posOffset>120015</wp:posOffset>
                </wp:positionV>
                <wp:extent cx="179705" cy="179705"/>
                <wp:effectExtent l="9525" t="5715" r="10795" b="5080"/>
                <wp:wrapNone/>
                <wp:docPr id="51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B6BA6" id="Rectangle 16" o:spid="_x0000_s1026" style="position:absolute;margin-left:243pt;margin-top:9.45pt;width:14.15pt;height:14.1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sidR="00CE5CB9">
        <w:rPr>
          <w:rFonts w:ascii="Arial" w:hAnsi="Arial"/>
          <w:color w:val="000000"/>
          <w:sz w:val="18"/>
        </w:rPr>
        <w:t xml:space="preserve"> </w:t>
      </w:r>
    </w:p>
    <w:p w14:paraId="479AFF51" w14:textId="77777777" w:rsidR="009A7A43" w:rsidRDefault="009A7A43" w:rsidP="00863DC0">
      <w:pPr>
        <w:tabs>
          <w:tab w:val="left" w:pos="5400"/>
          <w:tab w:val="left" w:pos="9781"/>
        </w:tabs>
        <w:spacing w:after="30"/>
        <w:ind w:left="340" w:right="340"/>
        <w:rPr>
          <w:rFonts w:ascii="Arial" w:hAnsi="Arial"/>
          <w:color w:val="000000"/>
          <w:sz w:val="18"/>
        </w:rPr>
      </w:pPr>
      <w:r>
        <w:rPr>
          <w:rFonts w:ascii="Arial" w:hAnsi="Arial"/>
          <w:color w:val="000000"/>
          <w:sz w:val="18"/>
        </w:rPr>
        <w:t xml:space="preserve">Has the aggrieved been advised of this application? No </w:t>
      </w:r>
      <w:r>
        <w:rPr>
          <w:rFonts w:ascii="Arial" w:hAnsi="Arial"/>
          <w:color w:val="000000"/>
          <w:sz w:val="18"/>
        </w:rPr>
        <w:tab/>
        <w:t xml:space="preserve">Yes </w:t>
      </w:r>
      <w:r>
        <w:rPr>
          <w:rFonts w:ascii="Arial" w:hAnsi="Arial"/>
          <w:color w:val="000000"/>
          <w:sz w:val="18"/>
        </w:rPr>
        <w:tab/>
      </w:r>
    </w:p>
    <w:p w14:paraId="2041AF07" w14:textId="77777777" w:rsidR="009A7A43" w:rsidRPr="00A946DE" w:rsidRDefault="009A7A43" w:rsidP="00D21879">
      <w:pPr>
        <w:tabs>
          <w:tab w:val="left" w:pos="9781"/>
        </w:tabs>
        <w:spacing w:after="30"/>
        <w:ind w:left="340" w:right="340"/>
        <w:rPr>
          <w:rFonts w:ascii="Arial" w:hAnsi="Arial"/>
          <w:color w:val="000000"/>
          <w:sz w:val="6"/>
          <w:szCs w:val="12"/>
        </w:rPr>
      </w:pPr>
    </w:p>
    <w:p w14:paraId="12E468E7" w14:textId="77777777" w:rsidR="009A7A43" w:rsidRPr="00910B75" w:rsidRDefault="009A7A43" w:rsidP="00863DC0">
      <w:pPr>
        <w:pBdr>
          <w:top w:val="single" w:sz="4" w:space="1" w:color="auto"/>
          <w:left w:val="single" w:sz="4" w:space="4" w:color="auto"/>
          <w:bottom w:val="single" w:sz="4" w:space="1" w:color="auto"/>
          <w:right w:val="single" w:sz="4" w:space="4" w:color="auto"/>
        </w:pBdr>
        <w:shd w:val="clear" w:color="auto" w:fill="CCCCCC"/>
        <w:tabs>
          <w:tab w:val="left" w:pos="3289"/>
          <w:tab w:val="left" w:pos="9072"/>
        </w:tabs>
        <w:ind w:left="340" w:right="340"/>
        <w:rPr>
          <w:rFonts w:ascii="Arial" w:hAnsi="Arial"/>
          <w:b/>
          <w:color w:val="000000"/>
          <w:sz w:val="18"/>
        </w:rPr>
      </w:pPr>
      <w:r>
        <w:rPr>
          <w:rFonts w:ascii="Arial" w:hAnsi="Arial"/>
          <w:b/>
          <w:color w:val="000000"/>
          <w:sz w:val="18"/>
        </w:rPr>
        <w:t xml:space="preserve">Proceed to Question </w:t>
      </w:r>
      <w:r w:rsidR="00054AAB">
        <w:rPr>
          <w:rFonts w:ascii="Arial" w:hAnsi="Arial"/>
          <w:b/>
          <w:color w:val="000000"/>
          <w:sz w:val="18"/>
        </w:rPr>
        <w:t>4</w:t>
      </w:r>
    </w:p>
    <w:p w14:paraId="5F9912B9" w14:textId="77777777" w:rsidR="009A7A43" w:rsidRDefault="009A7A43" w:rsidP="00863DC0">
      <w:pPr>
        <w:tabs>
          <w:tab w:val="left" w:pos="7740"/>
          <w:tab w:val="left" w:pos="9781"/>
        </w:tabs>
        <w:spacing w:after="30"/>
        <w:ind w:left="340" w:right="340"/>
        <w:rPr>
          <w:rFonts w:ascii="Arial" w:hAnsi="Arial"/>
          <w:color w:val="000000"/>
          <w:sz w:val="18"/>
        </w:rPr>
      </w:pPr>
    </w:p>
    <w:p w14:paraId="0E7034E0" w14:textId="204DA464" w:rsidR="009A7A43" w:rsidRDefault="004248D1" w:rsidP="00863DC0">
      <w:pPr>
        <w:tabs>
          <w:tab w:val="left" w:pos="9781"/>
        </w:tabs>
        <w:spacing w:after="120"/>
        <w:ind w:left="340" w:right="340"/>
        <w:rPr>
          <w:rFonts w:ascii="Arial" w:hAnsi="Arial"/>
          <w:b/>
          <w:color w:val="000000"/>
        </w:rPr>
      </w:pPr>
      <w:r>
        <w:rPr>
          <w:rFonts w:ascii="Arial" w:hAnsi="Arial"/>
          <w:b/>
          <w:color w:val="000000"/>
        </w:rPr>
        <w:t>4</w:t>
      </w:r>
      <w:r w:rsidR="009A1647">
        <w:rPr>
          <w:rFonts w:ascii="Arial" w:hAnsi="Arial"/>
          <w:b/>
          <w:color w:val="000000"/>
        </w:rPr>
        <w:t xml:space="preserve">. </w:t>
      </w:r>
      <w:r w:rsidR="00B07E4A">
        <w:rPr>
          <w:noProof/>
          <w:lang w:eastAsia="en-AU"/>
        </w:rPr>
        <mc:AlternateContent>
          <mc:Choice Requires="wps">
            <w:drawing>
              <wp:anchor distT="0" distB="0" distL="114300" distR="114300" simplePos="0" relativeHeight="251613696" behindDoc="0" locked="0" layoutInCell="1" allowOverlap="1" wp14:anchorId="28F3FFD0" wp14:editId="1F15BF03">
                <wp:simplePos x="0" y="0"/>
                <wp:positionH relativeFrom="column">
                  <wp:posOffset>2057400</wp:posOffset>
                </wp:positionH>
                <wp:positionV relativeFrom="paragraph">
                  <wp:posOffset>88900</wp:posOffset>
                </wp:positionV>
                <wp:extent cx="5372100" cy="0"/>
                <wp:effectExtent l="19050" t="12700" r="19050" b="15875"/>
                <wp:wrapNone/>
                <wp:docPr id="51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7227A" id="Line 17"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pt" to="5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" strokeweight="2pt"/>
            </w:pict>
          </mc:Fallback>
        </mc:AlternateContent>
      </w:r>
      <w:r w:rsidR="009A7A43">
        <w:rPr>
          <w:rFonts w:ascii="Arial" w:hAnsi="Arial"/>
          <w:b/>
          <w:color w:val="000000"/>
        </w:rPr>
        <w:t>Existing Order Details</w:t>
      </w:r>
    </w:p>
    <w:p w14:paraId="01A93DE9" w14:textId="77777777" w:rsidR="00F0378B" w:rsidRPr="00B229F2" w:rsidRDefault="00F0378B" w:rsidP="00F0378B">
      <w:pPr>
        <w:pStyle w:val="BodyText"/>
        <w:tabs>
          <w:tab w:val="left" w:pos="284"/>
        </w:tabs>
        <w:spacing w:before="173"/>
        <w:rPr>
          <w:color w:val="000000"/>
          <w:sz w:val="18"/>
        </w:rPr>
      </w:pPr>
      <w:r>
        <w:rPr>
          <w:color w:val="000000"/>
          <w:sz w:val="18"/>
        </w:rPr>
        <w:tab/>
        <w:t xml:space="preserve">Please provide </w:t>
      </w:r>
      <w:r w:rsidR="00054AAB">
        <w:rPr>
          <w:color w:val="000000"/>
          <w:sz w:val="18"/>
        </w:rPr>
        <w:t>a</w:t>
      </w:r>
      <w:r w:rsidR="009A7A43">
        <w:rPr>
          <w:color w:val="000000"/>
          <w:sz w:val="18"/>
        </w:rPr>
        <w:t xml:space="preserve"> copy of the original order with this application</w:t>
      </w:r>
      <w:r>
        <w:rPr>
          <w:color w:val="000000"/>
          <w:sz w:val="18"/>
        </w:rPr>
        <w:t xml:space="preserve">. </w:t>
      </w:r>
      <w:r w:rsidRPr="00B229F2">
        <w:rPr>
          <w:color w:val="000000"/>
          <w:sz w:val="18"/>
        </w:rPr>
        <w:t>If you are unable to do so, court registry staff will obtain a copy on your behalf</w:t>
      </w:r>
    </w:p>
    <w:p w14:paraId="54B8C087" w14:textId="77777777" w:rsidR="009A7A43" w:rsidRDefault="009A7A43" w:rsidP="00EF69C3">
      <w:pPr>
        <w:tabs>
          <w:tab w:val="left" w:pos="6300"/>
          <w:tab w:val="left" w:pos="9781"/>
        </w:tabs>
        <w:spacing w:after="30"/>
        <w:ind w:left="340" w:right="340"/>
        <w:rPr>
          <w:rFonts w:ascii="Arial" w:hAnsi="Arial"/>
          <w:color w:val="000000"/>
          <w:sz w:val="18"/>
        </w:rPr>
      </w:pPr>
    </w:p>
    <w:p w14:paraId="4EBECD51" w14:textId="3C0F82BA" w:rsidR="009A7A43" w:rsidRPr="00EF0E45" w:rsidRDefault="00B07E4A" w:rsidP="00EF69C3">
      <w:pPr>
        <w:tabs>
          <w:tab w:val="left" w:pos="6300"/>
          <w:tab w:val="left" w:pos="9781"/>
        </w:tabs>
        <w:spacing w:after="30"/>
        <w:ind w:left="340" w:right="340"/>
        <w:rPr>
          <w:rFonts w:ascii="Arial" w:hAnsi="Arial"/>
          <w:b/>
          <w:color w:val="000000"/>
          <w:sz w:val="18"/>
        </w:rPr>
      </w:pPr>
      <w:r w:rsidRPr="00EF0E45">
        <w:rPr>
          <w:b/>
          <w:noProof/>
          <w:lang w:eastAsia="en-AU"/>
        </w:rPr>
        <mc:AlternateContent>
          <mc:Choice Requires="wps">
            <w:drawing>
              <wp:anchor distT="0" distB="0" distL="114300" distR="114300" simplePos="0" relativeHeight="251614720" behindDoc="0" locked="0" layoutInCell="1" allowOverlap="1" wp14:anchorId="33A99EF6" wp14:editId="14B698C5">
                <wp:simplePos x="0" y="0"/>
                <wp:positionH relativeFrom="column">
                  <wp:posOffset>212090</wp:posOffset>
                </wp:positionH>
                <wp:positionV relativeFrom="paragraph">
                  <wp:posOffset>131445</wp:posOffset>
                </wp:positionV>
                <wp:extent cx="179705" cy="179705"/>
                <wp:effectExtent l="12065" t="12700" r="8255" b="7620"/>
                <wp:wrapNone/>
                <wp:docPr id="51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13EAC" id="Rectangle 19" o:spid="_x0000_s1026" style="position:absolute;margin-left:16.7pt;margin-top:10.35pt;width:14.15pt;height:14.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Pr="00EF0E45">
        <w:rPr>
          <w:b/>
          <w:noProof/>
          <w:lang w:eastAsia="en-AU"/>
        </w:rPr>
        <mc:AlternateContent>
          <mc:Choice Requires="wps">
            <w:drawing>
              <wp:anchor distT="0" distB="0" distL="114300" distR="114300" simplePos="0" relativeHeight="251615744" behindDoc="0" locked="0" layoutInCell="1" allowOverlap="1" wp14:anchorId="0D441963" wp14:editId="76232ED0">
                <wp:simplePos x="0" y="0"/>
                <wp:positionH relativeFrom="column">
                  <wp:posOffset>2461260</wp:posOffset>
                </wp:positionH>
                <wp:positionV relativeFrom="paragraph">
                  <wp:posOffset>130810</wp:posOffset>
                </wp:positionV>
                <wp:extent cx="179705" cy="179705"/>
                <wp:effectExtent l="13335" t="12065" r="6985" b="8255"/>
                <wp:wrapNone/>
                <wp:docPr id="51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C76D3" id="Rectangle 18" o:spid="_x0000_s1026" style="position:absolute;margin-left:193.8pt;margin-top:10.3pt;width:14.15pt;height:14.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sidR="009A7A43" w:rsidRPr="00EF0E45">
        <w:rPr>
          <w:rFonts w:ascii="Arial" w:hAnsi="Arial"/>
          <w:b/>
          <w:color w:val="000000"/>
          <w:sz w:val="18"/>
        </w:rPr>
        <w:t>Is the existing order:</w:t>
      </w:r>
    </w:p>
    <w:p w14:paraId="08D76C4E" w14:textId="77777777" w:rsidR="00054AAB" w:rsidRDefault="00054AAB" w:rsidP="007C0B9A">
      <w:pPr>
        <w:tabs>
          <w:tab w:val="left" w:pos="709"/>
          <w:tab w:val="left" w:pos="4253"/>
        </w:tabs>
        <w:spacing w:after="30"/>
        <w:ind w:left="340" w:right="340"/>
        <w:rPr>
          <w:rFonts w:ascii="Arial" w:hAnsi="Arial"/>
          <w:color w:val="000000"/>
          <w:sz w:val="18"/>
        </w:rPr>
      </w:pPr>
      <w:r>
        <w:rPr>
          <w:rFonts w:ascii="Arial" w:hAnsi="Arial"/>
          <w:color w:val="000000"/>
          <w:sz w:val="18"/>
        </w:rPr>
        <w:tab/>
      </w:r>
      <w:r w:rsidR="007C0B9A">
        <w:rPr>
          <w:rFonts w:ascii="Arial" w:hAnsi="Arial"/>
          <w:color w:val="000000"/>
          <w:sz w:val="18"/>
        </w:rPr>
        <w:t>A temporary protection order</w:t>
      </w:r>
      <w:r w:rsidR="0097392A">
        <w:rPr>
          <w:rFonts w:ascii="Arial" w:hAnsi="Arial"/>
          <w:color w:val="000000"/>
          <w:sz w:val="18"/>
        </w:rPr>
        <w:tab/>
      </w:r>
      <w:r>
        <w:rPr>
          <w:rFonts w:ascii="Arial" w:hAnsi="Arial"/>
          <w:color w:val="000000"/>
          <w:sz w:val="18"/>
        </w:rPr>
        <w:t xml:space="preserve">A </w:t>
      </w:r>
      <w:r w:rsidR="009A7A43">
        <w:rPr>
          <w:rFonts w:ascii="Arial" w:hAnsi="Arial"/>
          <w:color w:val="000000"/>
          <w:sz w:val="18"/>
        </w:rPr>
        <w:t>protection order</w:t>
      </w:r>
    </w:p>
    <w:p w14:paraId="4B629193" w14:textId="1E6E8ABA" w:rsidR="009A7A43" w:rsidRPr="00592603" w:rsidRDefault="00FF4C6B" w:rsidP="00FF4C6B">
      <w:pPr>
        <w:tabs>
          <w:tab w:val="left" w:pos="340"/>
          <w:tab w:val="left" w:pos="3600"/>
        </w:tabs>
        <w:spacing w:before="160" w:after="30"/>
        <w:ind w:right="340" w:firstLine="36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746816" behindDoc="0" locked="0" layoutInCell="1" allowOverlap="1" wp14:anchorId="658E301B" wp14:editId="73004FAD">
                <wp:simplePos x="0" y="0"/>
                <wp:positionH relativeFrom="column">
                  <wp:posOffset>3228975</wp:posOffset>
                </wp:positionH>
                <wp:positionV relativeFrom="paragraph">
                  <wp:posOffset>241935</wp:posOffset>
                </wp:positionV>
                <wp:extent cx="4125705" cy="276225"/>
                <wp:effectExtent l="0" t="0" r="27305" b="28575"/>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5705" cy="27622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079CD" id="Rectangle 54" o:spid="_x0000_s1026" style="position:absolute;margin-left:254.25pt;margin-top:19.05pt;width:324.85pt;height:21.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" filled="f" fillcolor="#9bc1ff" strokeweight=".5pt">
                <v:fill color2="#3f80cd" focus="100%" type="gradient">
                  <o:fill v:ext="view" type="gradientUnscaled"/>
                </v:fill>
                <v:shadow opacity="22938f" offset="0"/>
                <v:textbox inset=",7.2pt,,7.2pt"/>
              </v:rect>
            </w:pict>
          </mc:Fallback>
        </mc:AlternateContent>
      </w:r>
      <w:r w:rsidR="009A7A43">
        <w:rPr>
          <w:rFonts w:ascii="Arial" w:hAnsi="Arial"/>
          <w:color w:val="000000"/>
          <w:sz w:val="18"/>
        </w:rPr>
        <w:t xml:space="preserve">Date the original order </w:t>
      </w:r>
      <w:r w:rsidR="00C92F56">
        <w:rPr>
          <w:rFonts w:ascii="Arial" w:hAnsi="Arial"/>
          <w:color w:val="000000"/>
          <w:sz w:val="18"/>
        </w:rPr>
        <w:t xml:space="preserve">made </w:t>
      </w:r>
      <w:r w:rsidR="009A1647">
        <w:rPr>
          <w:rFonts w:ascii="Arial" w:hAnsi="Arial"/>
          <w:color w:val="000000"/>
          <w:sz w:val="18"/>
        </w:rPr>
        <w:t>or</w:t>
      </w:r>
      <w:r w:rsidR="009C69A1">
        <w:rPr>
          <w:rFonts w:ascii="Arial" w:hAnsi="Arial"/>
          <w:color w:val="000000"/>
          <w:sz w:val="18"/>
        </w:rPr>
        <w:t xml:space="preserve"> declared</w:t>
      </w:r>
      <w:r w:rsidR="009A7A43">
        <w:rPr>
          <w:rFonts w:ascii="Arial" w:hAnsi="Arial"/>
          <w:color w:val="000000"/>
          <w:sz w:val="18"/>
        </w:rPr>
        <w:tab/>
      </w:r>
      <w:r w:rsidR="009A1647">
        <w:rPr>
          <w:rFonts w:ascii="Arial" w:hAnsi="Arial"/>
          <w:color w:val="000000"/>
          <w:sz w:val="18"/>
        </w:rPr>
        <w:tab/>
      </w:r>
      <w:r w:rsidR="009A1647">
        <w:rPr>
          <w:rFonts w:ascii="Arial" w:hAnsi="Arial"/>
          <w:color w:val="000000"/>
          <w:sz w:val="18"/>
        </w:rPr>
        <w:tab/>
      </w:r>
      <w:r w:rsidR="00C92F56">
        <w:rPr>
          <w:rFonts w:ascii="Arial" w:hAnsi="Arial"/>
          <w:color w:val="000000"/>
          <w:sz w:val="18"/>
        </w:rPr>
        <w:t>C</w:t>
      </w:r>
      <w:r w:rsidR="009A7A43">
        <w:rPr>
          <w:rFonts w:ascii="Arial" w:hAnsi="Arial"/>
          <w:color w:val="000000"/>
          <w:sz w:val="18"/>
        </w:rPr>
        <w:t xml:space="preserve">ourt and location </w:t>
      </w:r>
      <w:r w:rsidR="00C92F56">
        <w:rPr>
          <w:rFonts w:ascii="Arial" w:hAnsi="Arial"/>
          <w:color w:val="000000"/>
          <w:sz w:val="18"/>
        </w:rPr>
        <w:t xml:space="preserve">where </w:t>
      </w:r>
      <w:r w:rsidR="009A7A43">
        <w:rPr>
          <w:rFonts w:ascii="Arial" w:hAnsi="Arial"/>
          <w:color w:val="000000"/>
          <w:sz w:val="18"/>
        </w:rPr>
        <w:t>the original order was mad</w:t>
      </w:r>
      <w:r w:rsidR="00767998">
        <w:rPr>
          <w:rFonts w:ascii="Arial" w:hAnsi="Arial"/>
          <w:color w:val="000000"/>
          <w:sz w:val="18"/>
        </w:rPr>
        <w:t>e</w:t>
      </w:r>
      <w:r w:rsidR="009A1647">
        <w:rPr>
          <w:rFonts w:ascii="Arial" w:hAnsi="Arial"/>
          <w:color w:val="000000"/>
          <w:sz w:val="18"/>
        </w:rPr>
        <w:t xml:space="preserve"> or declared</w:t>
      </w:r>
    </w:p>
    <w:tbl>
      <w:tblPr>
        <w:tblW w:w="4474"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4"/>
      </w:tblGrid>
      <w:tr w:rsidR="00CE5CB9" w:rsidRPr="00AF3771" w14:paraId="50C59F67" w14:textId="77777777" w:rsidTr="00CE5CB9">
        <w:trPr>
          <w:cantSplit/>
          <w:trHeight w:val="454"/>
        </w:trPr>
        <w:tc>
          <w:tcPr>
            <w:tcW w:w="4474" w:type="dxa"/>
            <w:tcBorders>
              <w:top w:val="single" w:sz="4" w:space="0" w:color="auto"/>
              <w:left w:val="single" w:sz="4" w:space="0" w:color="auto"/>
              <w:bottom w:val="single" w:sz="4" w:space="0" w:color="auto"/>
              <w:right w:val="single" w:sz="4" w:space="0" w:color="auto"/>
            </w:tcBorders>
            <w:vAlign w:val="center"/>
          </w:tcPr>
          <w:p w14:paraId="1F7798CF" w14:textId="77777777" w:rsidR="00CE5CB9" w:rsidRPr="00AF3771" w:rsidRDefault="00CE5CB9" w:rsidP="00670DAC">
            <w:pPr>
              <w:tabs>
                <w:tab w:val="left" w:pos="3289"/>
                <w:tab w:val="left" w:pos="9072"/>
              </w:tabs>
              <w:ind w:right="340"/>
              <w:rPr>
                <w:rFonts w:ascii="Arial" w:hAnsi="Arial"/>
                <w:color w:val="000000"/>
                <w:sz w:val="18"/>
              </w:rPr>
            </w:pPr>
          </w:p>
        </w:tc>
      </w:tr>
    </w:tbl>
    <w:p w14:paraId="48810058" w14:textId="1F4E8A42" w:rsidR="009A7A43" w:rsidRPr="00A946DE" w:rsidRDefault="00FF4C6B" w:rsidP="008A3A77">
      <w:pPr>
        <w:tabs>
          <w:tab w:val="left" w:pos="6300"/>
          <w:tab w:val="left" w:pos="9781"/>
        </w:tabs>
        <w:spacing w:after="30"/>
        <w:ind w:right="340"/>
        <w:rPr>
          <w:rFonts w:ascii="Arial" w:hAnsi="Arial"/>
          <w:color w:val="000000"/>
          <w:sz w:val="8"/>
          <w:szCs w:val="14"/>
        </w:rPr>
      </w:pPr>
      <w:r>
        <w:rPr>
          <w:rFonts w:ascii="Arial" w:hAnsi="Arial"/>
          <w:color w:val="000000"/>
          <w:sz w:val="8"/>
          <w:szCs w:val="14"/>
        </w:rPr>
        <w:t xml:space="preserve"> </w:t>
      </w:r>
    </w:p>
    <w:p w14:paraId="17F70637" w14:textId="5EB8B237" w:rsidR="007418C5" w:rsidRPr="00662127" w:rsidRDefault="007418C5" w:rsidP="007418C5">
      <w:pPr>
        <w:ind w:left="284"/>
        <w:rPr>
          <w:rFonts w:ascii="Arial" w:hAnsi="Arial" w:cs="Arial"/>
          <w:sz w:val="18"/>
          <w:szCs w:val="18"/>
        </w:rPr>
      </w:pPr>
      <w:r w:rsidRPr="00662127">
        <w:rPr>
          <w:rFonts w:ascii="Arial" w:hAnsi="Arial" w:cs="Arial"/>
          <w:sz w:val="18"/>
          <w:szCs w:val="18"/>
        </w:rPr>
        <w:t xml:space="preserve">Any domestic violence order made by a court or police officer in Australia </w:t>
      </w:r>
      <w:r w:rsidR="00804734">
        <w:rPr>
          <w:rFonts w:ascii="Arial" w:hAnsi="Arial" w:cs="Arial"/>
          <w:sz w:val="18"/>
          <w:szCs w:val="18"/>
        </w:rPr>
        <w:t>from</w:t>
      </w:r>
      <w:r w:rsidRPr="00662127">
        <w:rPr>
          <w:rFonts w:ascii="Arial" w:hAnsi="Arial" w:cs="Arial"/>
          <w:sz w:val="18"/>
          <w:szCs w:val="18"/>
        </w:rPr>
        <w:t xml:space="preserve"> 25 November 2017</w:t>
      </w:r>
      <w:r>
        <w:rPr>
          <w:rFonts w:ascii="Arial" w:hAnsi="Arial" w:cs="Arial"/>
          <w:sz w:val="18"/>
          <w:szCs w:val="18"/>
        </w:rPr>
        <w:t xml:space="preserve"> is </w:t>
      </w:r>
      <w:r w:rsidRPr="00662127">
        <w:rPr>
          <w:rFonts w:ascii="Arial" w:hAnsi="Arial" w:cs="Arial"/>
          <w:sz w:val="18"/>
          <w:szCs w:val="18"/>
        </w:rPr>
        <w:t xml:space="preserve">automatically a nationally recognised domestic violence order.  </w:t>
      </w:r>
    </w:p>
    <w:p w14:paraId="7AB62213" w14:textId="338F67A4" w:rsidR="007418C5" w:rsidRPr="00662127" w:rsidRDefault="00B07E4A" w:rsidP="007418C5">
      <w:pPr>
        <w:rPr>
          <w:rFonts w:ascii="Arial" w:hAnsi="Arial" w:cs="Arial"/>
          <w:sz w:val="18"/>
          <w:szCs w:val="18"/>
        </w:rPr>
      </w:pPr>
      <w:r>
        <w:rPr>
          <w:noProof/>
        </w:rPr>
        <mc:AlternateContent>
          <mc:Choice Requires="wps">
            <w:drawing>
              <wp:anchor distT="0" distB="0" distL="114300" distR="114300" simplePos="0" relativeHeight="251701760" behindDoc="0" locked="0" layoutInCell="1" allowOverlap="1" wp14:anchorId="088EB286" wp14:editId="4BA928CF">
                <wp:simplePos x="0" y="0"/>
                <wp:positionH relativeFrom="column">
                  <wp:posOffset>3957320</wp:posOffset>
                </wp:positionH>
                <wp:positionV relativeFrom="paragraph">
                  <wp:posOffset>107315</wp:posOffset>
                </wp:positionV>
                <wp:extent cx="179705" cy="179705"/>
                <wp:effectExtent l="0" t="0" r="0" b="0"/>
                <wp:wrapNone/>
                <wp:docPr id="5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8A734" id="Rectangle 4" o:spid="_x0000_s1026" style="position:absolute;margin-left:311.6pt;margin-top:8.45pt;width:14.15pt;height:14.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Pr>
          <w:noProof/>
        </w:rPr>
        <mc:AlternateContent>
          <mc:Choice Requires="wps">
            <w:drawing>
              <wp:anchor distT="0" distB="0" distL="114300" distR="114300" simplePos="0" relativeHeight="251702784" behindDoc="0" locked="0" layoutInCell="1" allowOverlap="1" wp14:anchorId="65638410" wp14:editId="71B72E41">
                <wp:simplePos x="0" y="0"/>
                <wp:positionH relativeFrom="column">
                  <wp:posOffset>3185160</wp:posOffset>
                </wp:positionH>
                <wp:positionV relativeFrom="paragraph">
                  <wp:posOffset>102870</wp:posOffset>
                </wp:positionV>
                <wp:extent cx="179705" cy="179705"/>
                <wp:effectExtent l="0" t="0" r="0" b="0"/>
                <wp:wrapNone/>
                <wp:docPr id="51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CFA4" id="Rectangle 5" o:spid="_x0000_s1026" style="position:absolute;margin-left:250.8pt;margin-top:8.1pt;width:14.15pt;height:14.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p>
    <w:p w14:paraId="384638A6" w14:textId="77777777" w:rsidR="007418C5" w:rsidRPr="009A1647" w:rsidRDefault="007418C5" w:rsidP="0097392A">
      <w:pPr>
        <w:pStyle w:val="ListParagraph"/>
        <w:numPr>
          <w:ilvl w:val="0"/>
          <w:numId w:val="13"/>
        </w:numPr>
        <w:tabs>
          <w:tab w:val="left" w:pos="709"/>
          <w:tab w:val="left" w:pos="4678"/>
          <w:tab w:val="left" w:pos="5812"/>
        </w:tabs>
        <w:rPr>
          <w:rFonts w:ascii="Arial" w:hAnsi="Arial" w:cs="Arial"/>
          <w:sz w:val="18"/>
          <w:szCs w:val="18"/>
        </w:rPr>
      </w:pPr>
      <w:r w:rsidRPr="009A1647">
        <w:rPr>
          <w:rFonts w:ascii="Arial" w:hAnsi="Arial" w:cs="Arial"/>
          <w:sz w:val="18"/>
          <w:szCs w:val="18"/>
        </w:rPr>
        <w:t xml:space="preserve">Was the existing order made before 25/11/2017 </w:t>
      </w:r>
      <w:r w:rsidRPr="009A1647">
        <w:rPr>
          <w:rFonts w:ascii="Arial" w:hAnsi="Arial" w:cs="Arial"/>
          <w:sz w:val="18"/>
          <w:szCs w:val="18"/>
        </w:rPr>
        <w:tab/>
        <w:t>No</w:t>
      </w:r>
      <w:r w:rsidRPr="009A1647">
        <w:rPr>
          <w:rFonts w:ascii="Arial" w:hAnsi="Arial" w:cs="Arial"/>
          <w:sz w:val="18"/>
          <w:szCs w:val="18"/>
        </w:rPr>
        <w:tab/>
        <w:t>Yes</w:t>
      </w:r>
    </w:p>
    <w:p w14:paraId="78F81AFB" w14:textId="77777777" w:rsidR="00AC37A4" w:rsidRDefault="00AC37A4" w:rsidP="00AC37A4">
      <w:pPr>
        <w:pStyle w:val="ListParagraph"/>
        <w:rPr>
          <w:rFonts w:ascii="Arial" w:hAnsi="Arial" w:cs="Arial"/>
          <w:sz w:val="18"/>
          <w:szCs w:val="18"/>
        </w:rPr>
      </w:pPr>
    </w:p>
    <w:p w14:paraId="613017DA" w14:textId="3CC7F4FD" w:rsidR="00AC37A4" w:rsidRPr="00662127" w:rsidRDefault="00AC37A4" w:rsidP="00AC37A4">
      <w:pPr>
        <w:pStyle w:val="ListParagraph"/>
        <w:rPr>
          <w:rFonts w:ascii="Arial" w:hAnsi="Arial" w:cs="Arial"/>
          <w:sz w:val="18"/>
          <w:szCs w:val="18"/>
        </w:rPr>
      </w:pPr>
      <w:r w:rsidRPr="00AC37A4">
        <w:rPr>
          <w:rFonts w:ascii="Arial" w:hAnsi="Arial" w:cs="Arial"/>
          <w:sz w:val="18"/>
          <w:szCs w:val="18"/>
        </w:rPr>
        <w:t xml:space="preserve"> </w:t>
      </w:r>
      <w:r>
        <w:rPr>
          <w:rFonts w:ascii="Arial" w:hAnsi="Arial" w:cs="Arial"/>
          <w:sz w:val="18"/>
          <w:szCs w:val="18"/>
        </w:rPr>
        <w:t xml:space="preserve">If </w:t>
      </w:r>
      <w:r w:rsidR="00C92F56">
        <w:rPr>
          <w:rFonts w:ascii="Arial" w:hAnsi="Arial" w:cs="Arial"/>
          <w:sz w:val="18"/>
          <w:szCs w:val="18"/>
        </w:rPr>
        <w:t xml:space="preserve">you </w:t>
      </w:r>
      <w:r w:rsidR="00794F9E">
        <w:rPr>
          <w:rFonts w:ascii="Arial" w:hAnsi="Arial" w:cs="Arial"/>
          <w:sz w:val="18"/>
          <w:szCs w:val="18"/>
        </w:rPr>
        <w:t xml:space="preserve">want the DVO to be nationally recognised, </w:t>
      </w:r>
      <w:r>
        <w:rPr>
          <w:rFonts w:ascii="Arial" w:hAnsi="Arial" w:cs="Arial"/>
          <w:sz w:val="18"/>
          <w:szCs w:val="18"/>
        </w:rPr>
        <w:t>you will be required</w:t>
      </w:r>
      <w:r w:rsidR="00B56113">
        <w:rPr>
          <w:rFonts w:ascii="Arial" w:hAnsi="Arial" w:cs="Arial"/>
          <w:sz w:val="18"/>
          <w:szCs w:val="18"/>
        </w:rPr>
        <w:t xml:space="preserve"> to make an </w:t>
      </w:r>
      <w:r>
        <w:rPr>
          <w:rFonts w:ascii="Arial" w:hAnsi="Arial" w:cs="Arial"/>
          <w:sz w:val="18"/>
          <w:szCs w:val="18"/>
        </w:rPr>
        <w:t>application to declare the DVO to be a nationally recognised order.</w:t>
      </w:r>
    </w:p>
    <w:p w14:paraId="0D0FEC07" w14:textId="340F212C" w:rsidR="007418C5" w:rsidRPr="00662127" w:rsidRDefault="00B07E4A" w:rsidP="00AC37A4">
      <w:pPr>
        <w:ind w:left="720"/>
        <w:rPr>
          <w:rFonts w:ascii="Arial" w:hAnsi="Arial" w:cs="Arial"/>
          <w:sz w:val="18"/>
          <w:szCs w:val="18"/>
        </w:rPr>
      </w:pPr>
      <w:r>
        <w:rPr>
          <w:noProof/>
        </w:rPr>
        <mc:AlternateContent>
          <mc:Choice Requires="wps">
            <w:drawing>
              <wp:anchor distT="0" distB="0" distL="114300" distR="114300" simplePos="0" relativeHeight="251700736" behindDoc="0" locked="0" layoutInCell="1" allowOverlap="1" wp14:anchorId="35CE3B4C" wp14:editId="220BA6EA">
                <wp:simplePos x="0" y="0"/>
                <wp:positionH relativeFrom="column">
                  <wp:posOffset>5323840</wp:posOffset>
                </wp:positionH>
                <wp:positionV relativeFrom="paragraph">
                  <wp:posOffset>57785</wp:posOffset>
                </wp:positionV>
                <wp:extent cx="179705" cy="179705"/>
                <wp:effectExtent l="0" t="0" r="0" b="0"/>
                <wp:wrapNone/>
                <wp:docPr id="51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8223B" id="Rectangle 3" o:spid="_x0000_s1026" style="position:absolute;margin-left:419.2pt;margin-top:4.55pt;width:14.15pt;height:14.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Pr>
          <w:noProof/>
        </w:rPr>
        <mc:AlternateContent>
          <mc:Choice Requires="wps">
            <w:drawing>
              <wp:anchor distT="0" distB="0" distL="114300" distR="114300" simplePos="0" relativeHeight="251699712" behindDoc="0" locked="0" layoutInCell="1" allowOverlap="1" wp14:anchorId="43C59226" wp14:editId="51B4E935">
                <wp:simplePos x="0" y="0"/>
                <wp:positionH relativeFrom="column">
                  <wp:posOffset>4772660</wp:posOffset>
                </wp:positionH>
                <wp:positionV relativeFrom="paragraph">
                  <wp:posOffset>57785</wp:posOffset>
                </wp:positionV>
                <wp:extent cx="179705" cy="179705"/>
                <wp:effectExtent l="0" t="0" r="0" b="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06DEE" id="Rectangle 2" o:spid="_x0000_s1026" style="position:absolute;margin-left:375.8pt;margin-top:4.55pt;width:14.15pt;height:14.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" filled="f" fillcolor="#9bc1ff" strokeweight=".5pt">
                <v:fill color2="#3f80cd" focus="100%" type="gradient">
                  <o:fill v:ext="view" type="gradientUnscaled"/>
                </v:fill>
                <v:shadow opacity="22938f" offset="0"/>
                <v:textbox inset=",7.2pt,,7.2pt"/>
              </v:rect>
            </w:pict>
          </mc:Fallback>
        </mc:AlternateContent>
      </w:r>
    </w:p>
    <w:p w14:paraId="36DE7640" w14:textId="77777777" w:rsidR="007418C5" w:rsidRDefault="007418C5" w:rsidP="007418C5">
      <w:pPr>
        <w:pStyle w:val="ListParagraph"/>
        <w:numPr>
          <w:ilvl w:val="0"/>
          <w:numId w:val="13"/>
        </w:numPr>
        <w:rPr>
          <w:rFonts w:ascii="Arial" w:hAnsi="Arial" w:cs="Arial"/>
          <w:sz w:val="18"/>
          <w:szCs w:val="18"/>
        </w:rPr>
      </w:pPr>
      <w:r w:rsidRPr="00662127">
        <w:rPr>
          <w:rFonts w:ascii="Arial" w:hAnsi="Arial" w:cs="Arial"/>
          <w:sz w:val="18"/>
          <w:szCs w:val="18"/>
        </w:rPr>
        <w:t xml:space="preserve">Do you want to apply to declare the </w:t>
      </w:r>
      <w:r w:rsidR="00B427DE">
        <w:rPr>
          <w:rFonts w:ascii="Arial" w:hAnsi="Arial" w:cs="Arial"/>
          <w:sz w:val="18"/>
          <w:szCs w:val="18"/>
        </w:rPr>
        <w:t xml:space="preserve">order to be a </w:t>
      </w:r>
      <w:r w:rsidRPr="00662127">
        <w:rPr>
          <w:rFonts w:ascii="Arial" w:hAnsi="Arial" w:cs="Arial"/>
          <w:sz w:val="18"/>
          <w:szCs w:val="18"/>
        </w:rPr>
        <w:t xml:space="preserve">recognised </w:t>
      </w:r>
      <w:r w:rsidR="00B427DE">
        <w:rPr>
          <w:rFonts w:ascii="Arial" w:hAnsi="Arial" w:cs="Arial"/>
          <w:sz w:val="18"/>
          <w:szCs w:val="18"/>
        </w:rPr>
        <w:t xml:space="preserve">interstate </w:t>
      </w:r>
      <w:r w:rsidRPr="00662127">
        <w:rPr>
          <w:rFonts w:ascii="Arial" w:hAnsi="Arial" w:cs="Arial"/>
          <w:sz w:val="18"/>
          <w:szCs w:val="18"/>
        </w:rPr>
        <w:t>order?</w:t>
      </w:r>
      <w:r w:rsidRPr="00662127">
        <w:rPr>
          <w:rFonts w:ascii="Arial" w:hAnsi="Arial" w:cs="Arial"/>
          <w:sz w:val="18"/>
          <w:szCs w:val="18"/>
        </w:rPr>
        <w:tab/>
        <w:t>No</w:t>
      </w:r>
      <w:r w:rsidRPr="00662127">
        <w:rPr>
          <w:rFonts w:ascii="Arial" w:hAnsi="Arial" w:cs="Arial"/>
          <w:sz w:val="18"/>
          <w:szCs w:val="18"/>
        </w:rPr>
        <w:tab/>
        <w:t>Yes</w:t>
      </w:r>
    </w:p>
    <w:p w14:paraId="0F6B4773" w14:textId="77777777" w:rsidR="00804734" w:rsidRPr="00910B75" w:rsidRDefault="00804734" w:rsidP="00001DD5">
      <w:pPr>
        <w:pBdr>
          <w:top w:val="single" w:sz="4" w:space="1" w:color="auto"/>
          <w:left w:val="single" w:sz="4" w:space="4" w:color="auto"/>
          <w:bottom w:val="single" w:sz="4" w:space="1" w:color="auto"/>
          <w:right w:val="single" w:sz="4" w:space="4" w:color="auto"/>
        </w:pBdr>
        <w:shd w:val="clear" w:color="auto" w:fill="CCCCCC"/>
        <w:tabs>
          <w:tab w:val="left" w:pos="3289"/>
          <w:tab w:val="left" w:pos="9072"/>
        </w:tabs>
        <w:spacing w:before="240"/>
        <w:ind w:left="426" w:right="340"/>
        <w:rPr>
          <w:rFonts w:ascii="Arial" w:hAnsi="Arial"/>
          <w:b/>
          <w:color w:val="000000"/>
          <w:sz w:val="18"/>
        </w:rPr>
      </w:pPr>
      <w:r>
        <w:rPr>
          <w:rFonts w:ascii="Arial" w:hAnsi="Arial"/>
          <w:b/>
          <w:color w:val="000000"/>
          <w:sz w:val="18"/>
        </w:rPr>
        <w:t>Proceed to Question 5</w:t>
      </w:r>
    </w:p>
    <w:p w14:paraId="21A0C439" w14:textId="77777777" w:rsidR="00804734" w:rsidRDefault="00804734" w:rsidP="00B229F2">
      <w:pPr>
        <w:pStyle w:val="ListParagraph"/>
        <w:rPr>
          <w:rFonts w:ascii="Arial" w:hAnsi="Arial" w:cs="Arial"/>
          <w:sz w:val="18"/>
          <w:szCs w:val="18"/>
        </w:rPr>
      </w:pPr>
    </w:p>
    <w:p w14:paraId="2F947016" w14:textId="44FEC47D" w:rsidR="009A7A43" w:rsidRDefault="00CE5CB9" w:rsidP="00B229F2">
      <w:pPr>
        <w:tabs>
          <w:tab w:val="left" w:pos="567"/>
          <w:tab w:val="left" w:pos="5580"/>
          <w:tab w:val="left" w:pos="9781"/>
        </w:tabs>
        <w:spacing w:after="120"/>
        <w:ind w:left="284" w:right="340"/>
        <w:rPr>
          <w:rFonts w:ascii="Arial" w:hAnsi="Arial"/>
          <w:b/>
          <w:color w:val="000000"/>
        </w:rPr>
      </w:pPr>
      <w:r>
        <w:rPr>
          <w:noProof/>
          <w:lang w:eastAsia="en-AU"/>
        </w:rPr>
        <mc:AlternateContent>
          <mc:Choice Requires="wps">
            <w:drawing>
              <wp:anchor distT="0" distB="0" distL="114300" distR="114300" simplePos="0" relativeHeight="251616768" behindDoc="0" locked="0" layoutInCell="1" allowOverlap="1" wp14:anchorId="18EA7AAE" wp14:editId="339CDF57">
                <wp:simplePos x="0" y="0"/>
                <wp:positionH relativeFrom="column">
                  <wp:posOffset>1836724</wp:posOffset>
                </wp:positionH>
                <wp:positionV relativeFrom="paragraph">
                  <wp:posOffset>114328</wp:posOffset>
                </wp:positionV>
                <wp:extent cx="5542086" cy="10463"/>
                <wp:effectExtent l="0" t="0" r="20955" b="27940"/>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2086" cy="1046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E6DF2" id="Line 20" o:spid="_x0000_s1026" style="position:absolute;flip: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9pt" to="58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" strokeweight="2pt"/>
            </w:pict>
          </mc:Fallback>
        </mc:AlternateContent>
      </w:r>
      <w:r w:rsidR="00B07E4A">
        <w:rPr>
          <w:noProof/>
          <w:lang w:eastAsia="en-AU"/>
        </w:rPr>
        <mc:AlternateContent>
          <mc:Choice Requires="wps">
            <w:drawing>
              <wp:anchor distT="0" distB="0" distL="114300" distR="114300" simplePos="0" relativeHeight="251599360" behindDoc="0" locked="0" layoutInCell="1" allowOverlap="1" wp14:anchorId="0D8496D9" wp14:editId="4856B845">
                <wp:simplePos x="0" y="0"/>
                <wp:positionH relativeFrom="column">
                  <wp:posOffset>3168650</wp:posOffset>
                </wp:positionH>
                <wp:positionV relativeFrom="paragraph">
                  <wp:posOffset>208280</wp:posOffset>
                </wp:positionV>
                <wp:extent cx="179705" cy="179705"/>
                <wp:effectExtent l="6350" t="5080" r="13970" b="5715"/>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518B" id="Rectangle 22" o:spid="_x0000_s1026" style="position:absolute;margin-left:249.5pt;margin-top:16.4pt;width:14.15pt;height:14.1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r w:rsidR="00B07E4A">
        <w:rPr>
          <w:noProof/>
          <w:lang w:eastAsia="en-AU"/>
        </w:rPr>
        <mc:AlternateContent>
          <mc:Choice Requires="wps">
            <w:drawing>
              <wp:anchor distT="0" distB="0" distL="114300" distR="114300" simplePos="0" relativeHeight="251600384" behindDoc="0" locked="0" layoutInCell="1" allowOverlap="1" wp14:anchorId="329BAA8C" wp14:editId="0E36AA4C">
                <wp:simplePos x="0" y="0"/>
                <wp:positionH relativeFrom="column">
                  <wp:posOffset>3970020</wp:posOffset>
                </wp:positionH>
                <wp:positionV relativeFrom="paragraph">
                  <wp:posOffset>208280</wp:posOffset>
                </wp:positionV>
                <wp:extent cx="179705" cy="179705"/>
                <wp:effectExtent l="7620" t="5080" r="12700" b="5715"/>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D1224" id="Rectangle 21" o:spid="_x0000_s1026" style="position:absolute;margin-left:312.6pt;margin-top:16.4pt;width:14.15pt;height:14.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" filled="f" fillcolor="#9bc1ff" strokeweight=".5pt">
                <v:fill color2="#3f80cd" focus="100%" type="gradient">
                  <o:fill v:ext="view" type="gradientUnscaled"/>
                </v:fill>
                <v:shadow opacity="22938f" offset="0"/>
                <v:textbox inset=",7.2pt,,7.2pt"/>
              </v:rect>
            </w:pict>
          </mc:Fallback>
        </mc:AlternateContent>
      </w:r>
      <w:r w:rsidR="009A1647">
        <w:rPr>
          <w:rFonts w:ascii="Arial" w:hAnsi="Arial"/>
          <w:b/>
          <w:color w:val="000000"/>
        </w:rPr>
        <w:t>5</w:t>
      </w:r>
      <w:r w:rsidR="00804734">
        <w:rPr>
          <w:rFonts w:ascii="Arial" w:hAnsi="Arial"/>
          <w:b/>
          <w:color w:val="000000"/>
        </w:rPr>
        <w:t>.</w:t>
      </w:r>
      <w:r w:rsidR="00804734">
        <w:rPr>
          <w:rFonts w:ascii="Arial" w:hAnsi="Arial"/>
          <w:b/>
          <w:color w:val="000000"/>
        </w:rPr>
        <w:tab/>
      </w:r>
      <w:r w:rsidR="009A7A43">
        <w:rPr>
          <w:rFonts w:ascii="Arial" w:hAnsi="Arial"/>
          <w:b/>
          <w:color w:val="000000"/>
        </w:rPr>
        <w:t xml:space="preserve">Details of Variation </w:t>
      </w:r>
    </w:p>
    <w:p w14:paraId="6C9CCA5D" w14:textId="77777777" w:rsidR="009A7A43" w:rsidRPr="00762F34" w:rsidRDefault="009A7A43" w:rsidP="0097392A">
      <w:pPr>
        <w:tabs>
          <w:tab w:val="left" w:pos="360"/>
          <w:tab w:val="left" w:pos="4678"/>
          <w:tab w:val="left" w:pos="5812"/>
        </w:tabs>
        <w:rPr>
          <w:rFonts w:ascii="Arial" w:hAnsi="Arial" w:cs="Arial"/>
          <w:sz w:val="18"/>
          <w:szCs w:val="18"/>
        </w:rPr>
      </w:pPr>
      <w:r>
        <w:rPr>
          <w:rFonts w:ascii="Arial" w:hAnsi="Arial" w:cs="Arial"/>
          <w:sz w:val="18"/>
          <w:szCs w:val="18"/>
        </w:rPr>
        <w:tab/>
        <w:t xml:space="preserve">A)  </w:t>
      </w:r>
      <w:r w:rsidRPr="00762F34">
        <w:rPr>
          <w:rFonts w:ascii="Arial" w:hAnsi="Arial" w:cs="Arial"/>
          <w:sz w:val="18"/>
          <w:szCs w:val="18"/>
        </w:rPr>
        <w:t xml:space="preserve">Do you want </w:t>
      </w:r>
      <w:r>
        <w:rPr>
          <w:rFonts w:ascii="Arial" w:hAnsi="Arial" w:cs="Arial"/>
          <w:sz w:val="18"/>
          <w:szCs w:val="18"/>
        </w:rPr>
        <w:t>to vary the conditions of the order</w:t>
      </w:r>
      <w:r w:rsidRPr="00762F34">
        <w:rPr>
          <w:rFonts w:ascii="Arial" w:hAnsi="Arial" w:cs="Arial"/>
          <w:sz w:val="18"/>
          <w:szCs w:val="18"/>
        </w:rPr>
        <w:t xml:space="preserve">?  </w:t>
      </w:r>
      <w:r w:rsidR="0097392A">
        <w:rPr>
          <w:rFonts w:ascii="Arial" w:hAnsi="Arial" w:cs="Arial"/>
          <w:sz w:val="18"/>
          <w:szCs w:val="18"/>
        </w:rPr>
        <w:tab/>
      </w:r>
      <w:r>
        <w:rPr>
          <w:rFonts w:ascii="Arial" w:hAnsi="Arial" w:cs="Arial"/>
          <w:sz w:val="18"/>
          <w:szCs w:val="18"/>
        </w:rPr>
        <w:t>No</w:t>
      </w:r>
      <w:r>
        <w:rPr>
          <w:rFonts w:ascii="Arial" w:hAnsi="Arial" w:cs="Arial"/>
          <w:sz w:val="18"/>
          <w:szCs w:val="18"/>
        </w:rPr>
        <w:tab/>
        <w:t>Yes</w:t>
      </w:r>
    </w:p>
    <w:p w14:paraId="560C51D6" w14:textId="77777777" w:rsidR="009A7A43" w:rsidRDefault="009A7A43" w:rsidP="00FC4C33">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sz w:val="18"/>
          <w:szCs w:val="18"/>
        </w:rPr>
      </w:pPr>
      <w:r>
        <w:rPr>
          <w:rFonts w:ascii="Arial" w:hAnsi="Arial" w:cs="Arial"/>
          <w:sz w:val="18"/>
          <w:szCs w:val="18"/>
        </w:rPr>
        <w:tab/>
        <w:t>Please provide details of the condition/s that you would like added or varied.</w:t>
      </w:r>
      <w:r>
        <w:rPr>
          <w:rFonts w:ascii="Arial" w:hAnsi="Arial" w:cs="Arial"/>
          <w:sz w:val="18"/>
          <w:szCs w:val="18"/>
        </w:rPr>
        <w:tab/>
      </w:r>
    </w:p>
    <w:tbl>
      <w:tblPr>
        <w:tblW w:w="0" w:type="auto"/>
        <w:tblInd w:w="454"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0A0" w:firstRow="1" w:lastRow="0" w:firstColumn="1" w:lastColumn="0" w:noHBand="0" w:noVBand="0"/>
      </w:tblPr>
      <w:tblGrid>
        <w:gridCol w:w="11170"/>
      </w:tblGrid>
      <w:tr w:rsidR="009A7A43" w:rsidRPr="00AF3771" w14:paraId="3E41C19C" w14:textId="77777777" w:rsidTr="00B229F2">
        <w:trPr>
          <w:cantSplit/>
          <w:trHeight w:val="454"/>
        </w:trPr>
        <w:tc>
          <w:tcPr>
            <w:tcW w:w="11170" w:type="dxa"/>
            <w:noWrap/>
            <w:vAlign w:val="center"/>
          </w:tcPr>
          <w:p w14:paraId="31AC68EB" w14:textId="77777777" w:rsidR="009A7A43" w:rsidRPr="00AF3771" w:rsidRDefault="009A7A43" w:rsidP="000352C4">
            <w:pPr>
              <w:tabs>
                <w:tab w:val="left" w:pos="3289"/>
                <w:tab w:val="left" w:pos="9072"/>
              </w:tabs>
              <w:ind w:right="340"/>
              <w:rPr>
                <w:rFonts w:ascii="Arial" w:hAnsi="Arial"/>
                <w:color w:val="000000"/>
                <w:sz w:val="18"/>
              </w:rPr>
            </w:pPr>
          </w:p>
        </w:tc>
      </w:tr>
      <w:tr w:rsidR="009A7A43" w:rsidRPr="00AF3771" w14:paraId="418AAAB7" w14:textId="77777777" w:rsidTr="00B229F2">
        <w:trPr>
          <w:cantSplit/>
          <w:trHeight w:val="454"/>
        </w:trPr>
        <w:tc>
          <w:tcPr>
            <w:tcW w:w="11170" w:type="dxa"/>
            <w:noWrap/>
            <w:vAlign w:val="center"/>
          </w:tcPr>
          <w:p w14:paraId="7BAD4706" w14:textId="77777777" w:rsidR="009A7A43" w:rsidRPr="00AF3771" w:rsidRDefault="009A7A43" w:rsidP="000352C4">
            <w:pPr>
              <w:tabs>
                <w:tab w:val="left" w:pos="3289"/>
                <w:tab w:val="left" w:pos="9072"/>
              </w:tabs>
              <w:ind w:right="340"/>
              <w:rPr>
                <w:rFonts w:ascii="Arial" w:hAnsi="Arial"/>
                <w:color w:val="000000"/>
                <w:sz w:val="18"/>
              </w:rPr>
            </w:pPr>
          </w:p>
        </w:tc>
      </w:tr>
    </w:tbl>
    <w:p w14:paraId="7FC3F9EE" w14:textId="77777777" w:rsidR="002C08D3" w:rsidRDefault="002C08D3" w:rsidP="00FC4C33">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p>
    <w:p w14:paraId="1C581C4B" w14:textId="77777777" w:rsidR="009A7A43" w:rsidRDefault="009A7A43" w:rsidP="00FC4C33">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Pr>
          <w:rFonts w:ascii="Arial" w:hAnsi="Arial" w:cs="Arial"/>
          <w:color w:val="000000"/>
          <w:sz w:val="18"/>
          <w:szCs w:val="18"/>
        </w:rPr>
        <w:lastRenderedPageBreak/>
        <w:t xml:space="preserve">Give reasons </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9A7A43" w:rsidRPr="00AF3771" w14:paraId="35E10E03" w14:textId="77777777" w:rsidTr="00FF4C6B">
        <w:trPr>
          <w:cantSplit/>
          <w:trHeight w:val="454"/>
        </w:trPr>
        <w:tc>
          <w:tcPr>
            <w:tcW w:w="11170" w:type="dxa"/>
            <w:tcBorders>
              <w:top w:val="single" w:sz="4" w:space="0" w:color="auto"/>
              <w:bottom w:val="dashed" w:sz="4" w:space="0" w:color="auto"/>
            </w:tcBorders>
            <w:noWrap/>
            <w:vAlign w:val="center"/>
          </w:tcPr>
          <w:p w14:paraId="7B423465" w14:textId="77777777" w:rsidR="009A7A43" w:rsidRPr="00AF3771" w:rsidRDefault="009A7A43" w:rsidP="000352C4">
            <w:pPr>
              <w:tabs>
                <w:tab w:val="left" w:pos="3289"/>
                <w:tab w:val="left" w:pos="9072"/>
              </w:tabs>
              <w:ind w:right="340"/>
              <w:rPr>
                <w:rFonts w:ascii="Arial" w:hAnsi="Arial"/>
                <w:color w:val="000000"/>
                <w:sz w:val="18"/>
              </w:rPr>
            </w:pPr>
          </w:p>
        </w:tc>
      </w:tr>
      <w:tr w:rsidR="00164B25" w:rsidRPr="00AF3771" w14:paraId="4F9C1307" w14:textId="77777777" w:rsidTr="00FF4C6B">
        <w:trPr>
          <w:cantSplit/>
          <w:trHeight w:val="454"/>
        </w:trPr>
        <w:tc>
          <w:tcPr>
            <w:tcW w:w="11170" w:type="dxa"/>
            <w:tcBorders>
              <w:top w:val="dashed" w:sz="4" w:space="0" w:color="auto"/>
              <w:bottom w:val="dashed" w:sz="4" w:space="0" w:color="auto"/>
            </w:tcBorders>
            <w:noWrap/>
            <w:vAlign w:val="center"/>
          </w:tcPr>
          <w:p w14:paraId="15E364BB" w14:textId="77777777" w:rsidR="00164B25" w:rsidRPr="00AF3771" w:rsidRDefault="00164B25" w:rsidP="000352C4">
            <w:pPr>
              <w:tabs>
                <w:tab w:val="left" w:pos="3289"/>
                <w:tab w:val="left" w:pos="9072"/>
              </w:tabs>
              <w:ind w:right="340"/>
              <w:rPr>
                <w:rFonts w:ascii="Arial" w:hAnsi="Arial"/>
                <w:color w:val="000000"/>
                <w:sz w:val="18"/>
              </w:rPr>
            </w:pPr>
          </w:p>
        </w:tc>
      </w:tr>
      <w:tr w:rsidR="009A7A43" w:rsidRPr="00AF3771" w14:paraId="6A399F1D" w14:textId="77777777" w:rsidTr="00FF4C6B">
        <w:trPr>
          <w:cantSplit/>
          <w:trHeight w:val="454"/>
        </w:trPr>
        <w:tc>
          <w:tcPr>
            <w:tcW w:w="11170" w:type="dxa"/>
            <w:tcBorders>
              <w:top w:val="dashed" w:sz="4" w:space="0" w:color="auto"/>
              <w:bottom w:val="single" w:sz="4" w:space="0" w:color="auto"/>
            </w:tcBorders>
            <w:noWrap/>
            <w:vAlign w:val="center"/>
          </w:tcPr>
          <w:p w14:paraId="3192DD1E" w14:textId="77777777" w:rsidR="009A7A43" w:rsidRPr="00AF3771" w:rsidRDefault="009A7A43" w:rsidP="000352C4">
            <w:pPr>
              <w:tabs>
                <w:tab w:val="left" w:pos="3289"/>
                <w:tab w:val="left" w:pos="9072"/>
              </w:tabs>
              <w:ind w:right="340"/>
              <w:rPr>
                <w:rFonts w:ascii="Arial" w:hAnsi="Arial"/>
                <w:color w:val="000000"/>
                <w:sz w:val="18"/>
              </w:rPr>
            </w:pPr>
          </w:p>
        </w:tc>
      </w:tr>
    </w:tbl>
    <w:p w14:paraId="3F9A05DC" w14:textId="63FC54D4" w:rsidR="009A7A43" w:rsidRDefault="00B07E4A" w:rsidP="0097392A">
      <w:pPr>
        <w:tabs>
          <w:tab w:val="left" w:pos="900"/>
          <w:tab w:val="left" w:pos="1080"/>
          <w:tab w:val="left" w:pos="2340"/>
          <w:tab w:val="left" w:pos="4678"/>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r>
        <w:rPr>
          <w:noProof/>
          <w:lang w:eastAsia="en-AU"/>
        </w:rPr>
        <mc:AlternateContent>
          <mc:Choice Requires="wps">
            <w:drawing>
              <wp:anchor distT="0" distB="0" distL="114300" distR="114300" simplePos="0" relativeHeight="251602432" behindDoc="0" locked="0" layoutInCell="1" allowOverlap="1" wp14:anchorId="76711310" wp14:editId="7C870CA0">
                <wp:simplePos x="0" y="0"/>
                <wp:positionH relativeFrom="column">
                  <wp:posOffset>3959225</wp:posOffset>
                </wp:positionH>
                <wp:positionV relativeFrom="paragraph">
                  <wp:posOffset>129540</wp:posOffset>
                </wp:positionV>
                <wp:extent cx="179705" cy="179705"/>
                <wp:effectExtent l="6350" t="5080" r="13970" b="5715"/>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8204A" id="Rectangle 23" o:spid="_x0000_s1026" style="position:absolute;margin-left:311.75pt;margin-top:10.2pt;width:14.15pt;height:14.1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601408" behindDoc="0" locked="0" layoutInCell="1" allowOverlap="1" wp14:anchorId="6AF5534E" wp14:editId="471A88C4">
                <wp:simplePos x="0" y="0"/>
                <wp:positionH relativeFrom="column">
                  <wp:posOffset>3195320</wp:posOffset>
                </wp:positionH>
                <wp:positionV relativeFrom="paragraph">
                  <wp:posOffset>136525</wp:posOffset>
                </wp:positionV>
                <wp:extent cx="179705" cy="179705"/>
                <wp:effectExtent l="13970" t="12065" r="6350" b="8255"/>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C0FC1" id="Rectangle 24" o:spid="_x0000_s1026" style="position:absolute;margin-left:251.6pt;margin-top:10.75pt;width:14.15pt;height:14.1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p>
    <w:p w14:paraId="12DF9919" w14:textId="77777777" w:rsidR="009A7A43" w:rsidRDefault="00440268" w:rsidP="0097392A">
      <w:pPr>
        <w:tabs>
          <w:tab w:val="left" w:pos="900"/>
          <w:tab w:val="left" w:pos="1080"/>
          <w:tab w:val="left" w:pos="2340"/>
          <w:tab w:val="left" w:pos="4678"/>
          <w:tab w:val="left" w:pos="5812"/>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Pr>
          <w:rFonts w:ascii="Arial" w:hAnsi="Arial" w:cs="Arial"/>
          <w:color w:val="000000"/>
          <w:sz w:val="18"/>
          <w:szCs w:val="18"/>
        </w:rPr>
        <w:t>B</w:t>
      </w:r>
      <w:r w:rsidR="009A7A43">
        <w:rPr>
          <w:rFonts w:ascii="Arial" w:hAnsi="Arial" w:cs="Arial"/>
          <w:color w:val="000000"/>
          <w:sz w:val="18"/>
          <w:szCs w:val="18"/>
        </w:rPr>
        <w:t xml:space="preserve">) Do you want to vary the duration of the order? </w:t>
      </w:r>
      <w:r w:rsidR="0097392A">
        <w:rPr>
          <w:rFonts w:ascii="Arial" w:hAnsi="Arial" w:cs="Arial"/>
          <w:color w:val="000000"/>
          <w:sz w:val="18"/>
          <w:szCs w:val="18"/>
        </w:rPr>
        <w:tab/>
        <w:t>No</w:t>
      </w:r>
      <w:r w:rsidR="0097392A">
        <w:rPr>
          <w:rFonts w:ascii="Arial" w:hAnsi="Arial" w:cs="Arial"/>
          <w:color w:val="000000"/>
          <w:sz w:val="18"/>
          <w:szCs w:val="18"/>
        </w:rPr>
        <w:tab/>
      </w:r>
      <w:r w:rsidR="009A7A43">
        <w:rPr>
          <w:rFonts w:ascii="Arial" w:hAnsi="Arial" w:cs="Arial"/>
          <w:color w:val="000000"/>
          <w:sz w:val="18"/>
          <w:szCs w:val="18"/>
        </w:rPr>
        <w:t>Yes</w:t>
      </w:r>
    </w:p>
    <w:p w14:paraId="27011532" w14:textId="51A1E1C4" w:rsidR="009A7A43" w:rsidRDefault="00B07E4A" w:rsidP="00387536">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Pr>
          <w:noProof/>
          <w:lang w:eastAsia="en-AU"/>
        </w:rPr>
        <mc:AlternateContent>
          <mc:Choice Requires="wps">
            <w:drawing>
              <wp:anchor distT="0" distB="0" distL="114300" distR="114300" simplePos="0" relativeHeight="251605504" behindDoc="0" locked="0" layoutInCell="1" allowOverlap="1" wp14:anchorId="6089D956" wp14:editId="6506D18C">
                <wp:simplePos x="0" y="0"/>
                <wp:positionH relativeFrom="column">
                  <wp:posOffset>3314700</wp:posOffset>
                </wp:positionH>
                <wp:positionV relativeFrom="paragraph">
                  <wp:posOffset>87630</wp:posOffset>
                </wp:positionV>
                <wp:extent cx="2057400" cy="2286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DDE53" id="Rectangle 25" o:spid="_x0000_s1026" style="position:absolute;margin-left:261pt;margin-top:6.9pt;width:162pt;height:1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sidR="009A7A43">
        <w:rPr>
          <w:rFonts w:ascii="Arial" w:hAnsi="Arial" w:cs="Arial"/>
          <w:color w:val="000000"/>
          <w:sz w:val="18"/>
          <w:szCs w:val="18"/>
        </w:rPr>
        <w:tab/>
        <w:t xml:space="preserve">  </w:t>
      </w:r>
    </w:p>
    <w:p w14:paraId="6F96F315" w14:textId="77777777" w:rsidR="009A7A43" w:rsidRDefault="009A7A43" w:rsidP="00387536">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Pr>
          <w:rFonts w:ascii="Arial" w:hAnsi="Arial" w:cs="Arial"/>
          <w:color w:val="000000"/>
          <w:sz w:val="18"/>
          <w:szCs w:val="18"/>
        </w:rPr>
        <w:tab/>
        <w:t>When would you like the order to end?</w:t>
      </w:r>
    </w:p>
    <w:p w14:paraId="0CF85741" w14:textId="77777777" w:rsidR="009A7A43" w:rsidRDefault="009A7A43" w:rsidP="00387536">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Pr>
          <w:rFonts w:ascii="Arial" w:hAnsi="Arial" w:cs="Arial"/>
          <w:color w:val="000000"/>
          <w:sz w:val="18"/>
          <w:szCs w:val="18"/>
        </w:rPr>
        <w:tab/>
        <w:t>Give reasons</w:t>
      </w:r>
    </w:p>
    <w:p w14:paraId="2E381E5F" w14:textId="52D32D3E" w:rsidR="009A7A43" w:rsidRDefault="00B07E4A" w:rsidP="00762F34">
      <w:pPr>
        <w:tabs>
          <w:tab w:val="left" w:pos="900"/>
          <w:tab w:val="left" w:pos="1080"/>
          <w:tab w:val="left" w:pos="2340"/>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r>
        <w:rPr>
          <w:noProof/>
          <w:lang w:eastAsia="en-AU"/>
        </w:rPr>
        <mc:AlternateContent>
          <mc:Choice Requires="wps">
            <w:drawing>
              <wp:anchor distT="0" distB="0" distL="114300" distR="114300" simplePos="0" relativeHeight="251604480" behindDoc="0" locked="0" layoutInCell="1" allowOverlap="1" wp14:anchorId="236397C7" wp14:editId="7641BBEB">
                <wp:simplePos x="0" y="0"/>
                <wp:positionH relativeFrom="column">
                  <wp:posOffset>4149725</wp:posOffset>
                </wp:positionH>
                <wp:positionV relativeFrom="paragraph">
                  <wp:posOffset>98425</wp:posOffset>
                </wp:positionV>
                <wp:extent cx="179705" cy="179705"/>
                <wp:effectExtent l="6350" t="5080" r="13970" b="571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5E063" id="Rectangle 26" o:spid="_x0000_s1026" style="position:absolute;margin-left:326.75pt;margin-top:7.75pt;width:14.15pt;height:14.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603456" behindDoc="0" locked="0" layoutInCell="1" allowOverlap="1" wp14:anchorId="3EC27779" wp14:editId="32DF1BB5">
                <wp:simplePos x="0" y="0"/>
                <wp:positionH relativeFrom="column">
                  <wp:posOffset>3314700</wp:posOffset>
                </wp:positionH>
                <wp:positionV relativeFrom="paragraph">
                  <wp:posOffset>98425</wp:posOffset>
                </wp:positionV>
                <wp:extent cx="179705" cy="179705"/>
                <wp:effectExtent l="9525" t="5080" r="10795" b="5715"/>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115F7" id="Rectangle 27" o:spid="_x0000_s1026" style="position:absolute;margin-left:261pt;margin-top:7.75pt;width:14.15pt;height:14.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p>
    <w:p w14:paraId="39F20079" w14:textId="77777777" w:rsidR="009A7A43" w:rsidRDefault="00440268" w:rsidP="00FC4C33">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Pr>
          <w:rFonts w:ascii="Arial" w:hAnsi="Arial" w:cs="Arial"/>
          <w:color w:val="000000"/>
          <w:sz w:val="18"/>
          <w:szCs w:val="18"/>
        </w:rPr>
        <w:t>C</w:t>
      </w:r>
      <w:r w:rsidR="009A7A43">
        <w:rPr>
          <w:rFonts w:ascii="Arial" w:hAnsi="Arial" w:cs="Arial"/>
          <w:color w:val="000000"/>
          <w:sz w:val="18"/>
          <w:szCs w:val="18"/>
        </w:rPr>
        <w:t xml:space="preserve">) Do you want to vary the persons named in the order? No </w:t>
      </w:r>
      <w:r w:rsidR="009A7A43">
        <w:rPr>
          <w:rFonts w:ascii="Arial" w:hAnsi="Arial" w:cs="Arial"/>
          <w:color w:val="000000"/>
          <w:sz w:val="18"/>
          <w:szCs w:val="18"/>
        </w:rPr>
        <w:tab/>
      </w:r>
      <w:r w:rsidR="009A7A43">
        <w:rPr>
          <w:rFonts w:ascii="Arial" w:hAnsi="Arial" w:cs="Arial"/>
          <w:color w:val="000000"/>
          <w:sz w:val="18"/>
          <w:szCs w:val="18"/>
        </w:rPr>
        <w:tab/>
        <w:t>Yes</w:t>
      </w:r>
    </w:p>
    <w:p w14:paraId="1408F342" w14:textId="77777777" w:rsidR="009A7A43" w:rsidRDefault="009A7A43" w:rsidP="00FC4C33">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Pr>
          <w:rFonts w:ascii="Arial" w:hAnsi="Arial" w:cs="Arial"/>
          <w:color w:val="000000"/>
          <w:sz w:val="18"/>
          <w:szCs w:val="18"/>
        </w:rPr>
        <w:tab/>
        <w:t>Provide details of the persons named in the order that you would like removed or added</w:t>
      </w:r>
    </w:p>
    <w:p w14:paraId="3668E186" w14:textId="77777777" w:rsidR="00C965B6" w:rsidRDefault="00C965B6" w:rsidP="00FC4C33">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34"/>
        <w:gridCol w:w="1450"/>
        <w:gridCol w:w="4111"/>
        <w:gridCol w:w="1701"/>
      </w:tblGrid>
      <w:tr w:rsidR="00C965B6" w:rsidRPr="0066248C" w14:paraId="6FFE684F" w14:textId="77777777" w:rsidTr="0066248C">
        <w:tc>
          <w:tcPr>
            <w:tcW w:w="2802" w:type="dxa"/>
            <w:shd w:val="clear" w:color="auto" w:fill="auto"/>
          </w:tcPr>
          <w:p w14:paraId="70A0B482" w14:textId="77777777" w:rsidR="00C965B6" w:rsidRPr="0066248C" w:rsidRDefault="00C965B6" w:rsidP="0066248C">
            <w:pPr>
              <w:spacing w:line="360" w:lineRule="auto"/>
              <w:jc w:val="both"/>
              <w:rPr>
                <w:rFonts w:ascii="Arial" w:hAnsi="Arial" w:cs="Arial"/>
                <w:b/>
                <w:sz w:val="18"/>
                <w:szCs w:val="18"/>
              </w:rPr>
            </w:pPr>
            <w:r w:rsidRPr="0066248C">
              <w:rPr>
                <w:rFonts w:ascii="Arial" w:hAnsi="Arial" w:cs="Arial"/>
                <w:b/>
                <w:sz w:val="18"/>
                <w:szCs w:val="18"/>
              </w:rPr>
              <w:t>Full Name</w:t>
            </w:r>
          </w:p>
        </w:tc>
        <w:tc>
          <w:tcPr>
            <w:tcW w:w="1134" w:type="dxa"/>
            <w:shd w:val="clear" w:color="auto" w:fill="auto"/>
          </w:tcPr>
          <w:p w14:paraId="6039CF78" w14:textId="77777777" w:rsidR="00C965B6" w:rsidRPr="0066248C" w:rsidRDefault="00C965B6" w:rsidP="0066248C">
            <w:pPr>
              <w:spacing w:line="360" w:lineRule="auto"/>
              <w:jc w:val="both"/>
              <w:rPr>
                <w:rFonts w:ascii="Arial" w:hAnsi="Arial" w:cs="Arial"/>
                <w:b/>
                <w:sz w:val="18"/>
                <w:szCs w:val="18"/>
              </w:rPr>
            </w:pPr>
            <w:r w:rsidRPr="0066248C">
              <w:rPr>
                <w:rFonts w:ascii="Arial" w:hAnsi="Arial" w:cs="Arial"/>
                <w:b/>
                <w:sz w:val="18"/>
                <w:szCs w:val="18"/>
              </w:rPr>
              <w:t>Gender</w:t>
            </w:r>
          </w:p>
        </w:tc>
        <w:tc>
          <w:tcPr>
            <w:tcW w:w="1450" w:type="dxa"/>
            <w:shd w:val="clear" w:color="auto" w:fill="auto"/>
          </w:tcPr>
          <w:p w14:paraId="24D90C55" w14:textId="77777777" w:rsidR="00C965B6" w:rsidRPr="0066248C" w:rsidRDefault="00C965B6" w:rsidP="0066248C">
            <w:pPr>
              <w:spacing w:line="360" w:lineRule="auto"/>
              <w:ind w:left="67"/>
              <w:jc w:val="both"/>
              <w:rPr>
                <w:rFonts w:ascii="Arial" w:hAnsi="Arial" w:cs="Arial"/>
                <w:b/>
                <w:sz w:val="18"/>
                <w:szCs w:val="18"/>
              </w:rPr>
            </w:pPr>
            <w:r w:rsidRPr="0066248C">
              <w:rPr>
                <w:rFonts w:ascii="Arial" w:hAnsi="Arial" w:cs="Arial"/>
                <w:b/>
                <w:sz w:val="18"/>
                <w:szCs w:val="18"/>
              </w:rPr>
              <w:t>Date of Birth</w:t>
            </w:r>
          </w:p>
        </w:tc>
        <w:tc>
          <w:tcPr>
            <w:tcW w:w="4111" w:type="dxa"/>
            <w:shd w:val="clear" w:color="auto" w:fill="auto"/>
          </w:tcPr>
          <w:p w14:paraId="35BAD546" w14:textId="77777777" w:rsidR="00C965B6" w:rsidRPr="0066248C" w:rsidRDefault="00C965B6" w:rsidP="0066248C">
            <w:pPr>
              <w:spacing w:line="360" w:lineRule="auto"/>
              <w:ind w:left="284"/>
              <w:jc w:val="both"/>
              <w:rPr>
                <w:rFonts w:ascii="Arial" w:hAnsi="Arial" w:cs="Arial"/>
                <w:b/>
                <w:sz w:val="18"/>
                <w:szCs w:val="18"/>
              </w:rPr>
            </w:pPr>
            <w:r w:rsidRPr="0066248C">
              <w:rPr>
                <w:rFonts w:ascii="Arial" w:hAnsi="Arial" w:cs="Arial"/>
                <w:b/>
                <w:sz w:val="18"/>
                <w:szCs w:val="18"/>
              </w:rPr>
              <w:t>Address</w:t>
            </w:r>
          </w:p>
        </w:tc>
        <w:tc>
          <w:tcPr>
            <w:tcW w:w="1701" w:type="dxa"/>
            <w:shd w:val="clear" w:color="auto" w:fill="auto"/>
          </w:tcPr>
          <w:p w14:paraId="5B94A157" w14:textId="77777777" w:rsidR="00C965B6" w:rsidRPr="0066248C" w:rsidRDefault="00C965B6" w:rsidP="0066248C">
            <w:pPr>
              <w:spacing w:line="360" w:lineRule="auto"/>
              <w:ind w:left="34"/>
              <w:jc w:val="both"/>
              <w:rPr>
                <w:rFonts w:ascii="Arial" w:hAnsi="Arial" w:cs="Arial"/>
                <w:b/>
                <w:sz w:val="18"/>
                <w:szCs w:val="18"/>
              </w:rPr>
            </w:pPr>
            <w:r w:rsidRPr="0066248C">
              <w:rPr>
                <w:rFonts w:ascii="Arial" w:hAnsi="Arial" w:cs="Arial"/>
                <w:b/>
                <w:sz w:val="18"/>
                <w:szCs w:val="18"/>
              </w:rPr>
              <w:t>SPI # (QPS only)</w:t>
            </w:r>
          </w:p>
        </w:tc>
      </w:tr>
      <w:tr w:rsidR="00C965B6" w14:paraId="1BF46E9F" w14:textId="77777777" w:rsidTr="0066248C">
        <w:tc>
          <w:tcPr>
            <w:tcW w:w="2802" w:type="dxa"/>
            <w:shd w:val="clear" w:color="auto" w:fill="auto"/>
          </w:tcPr>
          <w:p w14:paraId="0DF49983" w14:textId="77777777" w:rsidR="00C965B6" w:rsidRDefault="00C965B6" w:rsidP="0066248C">
            <w:pPr>
              <w:ind w:left="284"/>
            </w:pPr>
          </w:p>
        </w:tc>
        <w:tc>
          <w:tcPr>
            <w:tcW w:w="1134" w:type="dxa"/>
            <w:shd w:val="clear" w:color="auto" w:fill="auto"/>
          </w:tcPr>
          <w:p w14:paraId="7BB1DEF9" w14:textId="77777777" w:rsidR="00C965B6" w:rsidRDefault="00C965B6" w:rsidP="0066248C">
            <w:pPr>
              <w:ind w:left="284"/>
            </w:pPr>
          </w:p>
        </w:tc>
        <w:tc>
          <w:tcPr>
            <w:tcW w:w="1450" w:type="dxa"/>
            <w:shd w:val="clear" w:color="auto" w:fill="auto"/>
          </w:tcPr>
          <w:p w14:paraId="71C3F2FC" w14:textId="77777777" w:rsidR="00C965B6" w:rsidRDefault="00C965B6" w:rsidP="0066248C">
            <w:pPr>
              <w:ind w:left="284"/>
            </w:pPr>
          </w:p>
        </w:tc>
        <w:tc>
          <w:tcPr>
            <w:tcW w:w="4111" w:type="dxa"/>
            <w:shd w:val="clear" w:color="auto" w:fill="auto"/>
          </w:tcPr>
          <w:p w14:paraId="054DA98F" w14:textId="77777777" w:rsidR="00C965B6" w:rsidRDefault="00C965B6" w:rsidP="0066248C">
            <w:pPr>
              <w:ind w:left="284"/>
            </w:pPr>
          </w:p>
        </w:tc>
        <w:tc>
          <w:tcPr>
            <w:tcW w:w="1701" w:type="dxa"/>
            <w:shd w:val="clear" w:color="auto" w:fill="auto"/>
          </w:tcPr>
          <w:p w14:paraId="0F6E77BE" w14:textId="77777777" w:rsidR="00C965B6" w:rsidRDefault="00C965B6" w:rsidP="0066248C">
            <w:pPr>
              <w:ind w:left="284"/>
            </w:pPr>
          </w:p>
        </w:tc>
      </w:tr>
      <w:tr w:rsidR="00C965B6" w14:paraId="6CFC727E" w14:textId="77777777" w:rsidTr="0066248C">
        <w:tc>
          <w:tcPr>
            <w:tcW w:w="2802" w:type="dxa"/>
            <w:shd w:val="clear" w:color="auto" w:fill="auto"/>
          </w:tcPr>
          <w:p w14:paraId="0B447EE4" w14:textId="77777777" w:rsidR="00C965B6" w:rsidRDefault="00C965B6" w:rsidP="0066248C">
            <w:pPr>
              <w:ind w:left="284"/>
            </w:pPr>
          </w:p>
        </w:tc>
        <w:tc>
          <w:tcPr>
            <w:tcW w:w="1134" w:type="dxa"/>
            <w:shd w:val="clear" w:color="auto" w:fill="auto"/>
          </w:tcPr>
          <w:p w14:paraId="5DC49BFC" w14:textId="77777777" w:rsidR="00C965B6" w:rsidRDefault="00C965B6" w:rsidP="0066248C">
            <w:pPr>
              <w:ind w:left="284"/>
            </w:pPr>
          </w:p>
        </w:tc>
        <w:tc>
          <w:tcPr>
            <w:tcW w:w="1450" w:type="dxa"/>
            <w:shd w:val="clear" w:color="auto" w:fill="auto"/>
          </w:tcPr>
          <w:p w14:paraId="5AA1045D" w14:textId="77777777" w:rsidR="00C965B6" w:rsidRDefault="00C965B6" w:rsidP="0066248C">
            <w:pPr>
              <w:ind w:left="284"/>
            </w:pPr>
          </w:p>
        </w:tc>
        <w:tc>
          <w:tcPr>
            <w:tcW w:w="4111" w:type="dxa"/>
            <w:shd w:val="clear" w:color="auto" w:fill="auto"/>
          </w:tcPr>
          <w:p w14:paraId="6E313A40" w14:textId="77777777" w:rsidR="00C965B6" w:rsidRDefault="00C965B6" w:rsidP="0066248C">
            <w:pPr>
              <w:ind w:left="284"/>
            </w:pPr>
          </w:p>
        </w:tc>
        <w:tc>
          <w:tcPr>
            <w:tcW w:w="1701" w:type="dxa"/>
            <w:shd w:val="clear" w:color="auto" w:fill="auto"/>
          </w:tcPr>
          <w:p w14:paraId="71949A9D" w14:textId="77777777" w:rsidR="00C965B6" w:rsidRDefault="00C965B6" w:rsidP="0066248C">
            <w:pPr>
              <w:ind w:left="284"/>
            </w:pPr>
          </w:p>
        </w:tc>
      </w:tr>
      <w:tr w:rsidR="00C965B6" w14:paraId="1568FB94" w14:textId="77777777" w:rsidTr="0066248C">
        <w:tc>
          <w:tcPr>
            <w:tcW w:w="2802" w:type="dxa"/>
            <w:shd w:val="clear" w:color="auto" w:fill="auto"/>
          </w:tcPr>
          <w:p w14:paraId="2BC1368C" w14:textId="77777777" w:rsidR="00C965B6" w:rsidRDefault="00C965B6" w:rsidP="0066248C">
            <w:pPr>
              <w:ind w:left="284"/>
            </w:pPr>
          </w:p>
        </w:tc>
        <w:tc>
          <w:tcPr>
            <w:tcW w:w="1134" w:type="dxa"/>
            <w:shd w:val="clear" w:color="auto" w:fill="auto"/>
          </w:tcPr>
          <w:p w14:paraId="2E566C8E" w14:textId="77777777" w:rsidR="00C965B6" w:rsidRDefault="00C965B6" w:rsidP="0066248C">
            <w:pPr>
              <w:ind w:left="284"/>
            </w:pPr>
          </w:p>
        </w:tc>
        <w:tc>
          <w:tcPr>
            <w:tcW w:w="1450" w:type="dxa"/>
            <w:shd w:val="clear" w:color="auto" w:fill="auto"/>
          </w:tcPr>
          <w:p w14:paraId="448F594E" w14:textId="77777777" w:rsidR="00C965B6" w:rsidRDefault="00C965B6" w:rsidP="0066248C">
            <w:pPr>
              <w:ind w:left="284"/>
            </w:pPr>
          </w:p>
        </w:tc>
        <w:tc>
          <w:tcPr>
            <w:tcW w:w="4111" w:type="dxa"/>
            <w:shd w:val="clear" w:color="auto" w:fill="auto"/>
          </w:tcPr>
          <w:p w14:paraId="4A61D762" w14:textId="77777777" w:rsidR="00C965B6" w:rsidRDefault="00C965B6" w:rsidP="0066248C">
            <w:pPr>
              <w:ind w:left="284"/>
            </w:pPr>
          </w:p>
        </w:tc>
        <w:tc>
          <w:tcPr>
            <w:tcW w:w="1701" w:type="dxa"/>
            <w:shd w:val="clear" w:color="auto" w:fill="auto"/>
          </w:tcPr>
          <w:p w14:paraId="2690A079" w14:textId="77777777" w:rsidR="00C965B6" w:rsidRDefault="00C965B6" w:rsidP="0066248C">
            <w:pPr>
              <w:ind w:left="284"/>
            </w:pPr>
          </w:p>
        </w:tc>
      </w:tr>
    </w:tbl>
    <w:p w14:paraId="77882A63" w14:textId="77777777" w:rsidR="00C965B6" w:rsidRDefault="00C965B6" w:rsidP="00C965B6">
      <w:pPr>
        <w:tabs>
          <w:tab w:val="left" w:pos="900"/>
          <w:tab w:val="left" w:pos="1080"/>
          <w:tab w:val="left" w:pos="2340"/>
          <w:tab w:val="left" w:pos="5580"/>
          <w:tab w:val="left" w:pos="6120"/>
          <w:tab w:val="left" w:pos="6840"/>
          <w:tab w:val="left" w:pos="7740"/>
          <w:tab w:val="left" w:pos="8100"/>
          <w:tab w:val="left" w:pos="8820"/>
        </w:tabs>
        <w:spacing w:before="20" w:after="30"/>
        <w:ind w:left="284" w:right="340" w:hanging="180"/>
        <w:rPr>
          <w:rFonts w:ascii="Arial" w:hAnsi="Arial" w:cs="Arial"/>
          <w:color w:val="000000"/>
          <w:sz w:val="18"/>
          <w:szCs w:val="18"/>
        </w:rPr>
      </w:pPr>
    </w:p>
    <w:p w14:paraId="3DCF1F10" w14:textId="77777777" w:rsidR="009A7A43" w:rsidRDefault="009A7A43" w:rsidP="00C965B6">
      <w:pPr>
        <w:tabs>
          <w:tab w:val="left" w:pos="900"/>
          <w:tab w:val="left" w:pos="1080"/>
          <w:tab w:val="left" w:pos="2340"/>
          <w:tab w:val="left" w:pos="5580"/>
          <w:tab w:val="left" w:pos="6120"/>
          <w:tab w:val="left" w:pos="6840"/>
          <w:tab w:val="left" w:pos="7740"/>
          <w:tab w:val="left" w:pos="8100"/>
          <w:tab w:val="left" w:pos="8820"/>
        </w:tabs>
        <w:spacing w:before="20" w:after="30"/>
        <w:ind w:left="284" w:right="340"/>
        <w:rPr>
          <w:rFonts w:ascii="Arial" w:hAnsi="Arial" w:cs="Arial"/>
          <w:color w:val="000000"/>
          <w:sz w:val="18"/>
          <w:szCs w:val="18"/>
        </w:rPr>
      </w:pPr>
      <w:r>
        <w:rPr>
          <w:rFonts w:ascii="Arial" w:hAnsi="Arial" w:cs="Arial"/>
          <w:color w:val="000000"/>
          <w:sz w:val="18"/>
          <w:szCs w:val="18"/>
        </w:rPr>
        <w:t>Give reasons</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9A7A43" w:rsidRPr="00AF3771" w14:paraId="42AC3373" w14:textId="77777777" w:rsidTr="000352C4">
        <w:trPr>
          <w:cantSplit/>
          <w:trHeight w:val="454"/>
        </w:trPr>
        <w:tc>
          <w:tcPr>
            <w:tcW w:w="11170" w:type="dxa"/>
            <w:tcBorders>
              <w:top w:val="single" w:sz="4" w:space="0" w:color="auto"/>
              <w:bottom w:val="dashed" w:sz="4" w:space="0" w:color="auto"/>
            </w:tcBorders>
            <w:noWrap/>
            <w:vAlign w:val="center"/>
          </w:tcPr>
          <w:p w14:paraId="4DE76F78" w14:textId="77777777" w:rsidR="009A7A43" w:rsidRPr="00AF3771" w:rsidRDefault="009A7A43" w:rsidP="00C965B6">
            <w:pPr>
              <w:tabs>
                <w:tab w:val="left" w:pos="3289"/>
                <w:tab w:val="left" w:pos="9072"/>
              </w:tabs>
              <w:ind w:left="284" w:right="340"/>
              <w:rPr>
                <w:rFonts w:ascii="Arial" w:hAnsi="Arial"/>
                <w:color w:val="000000"/>
                <w:sz w:val="18"/>
              </w:rPr>
            </w:pPr>
          </w:p>
        </w:tc>
      </w:tr>
      <w:tr w:rsidR="00164B25" w:rsidRPr="00AF3771" w14:paraId="711A0CF3" w14:textId="77777777" w:rsidTr="000352C4">
        <w:trPr>
          <w:cantSplit/>
          <w:trHeight w:val="454"/>
        </w:trPr>
        <w:tc>
          <w:tcPr>
            <w:tcW w:w="11170" w:type="dxa"/>
            <w:tcBorders>
              <w:top w:val="dashed" w:sz="4" w:space="0" w:color="auto"/>
              <w:bottom w:val="dashed" w:sz="4" w:space="0" w:color="auto"/>
            </w:tcBorders>
            <w:noWrap/>
            <w:vAlign w:val="center"/>
          </w:tcPr>
          <w:p w14:paraId="633E88FC" w14:textId="77777777" w:rsidR="00164B25" w:rsidRPr="00AF3771" w:rsidRDefault="00164B25" w:rsidP="00C965B6">
            <w:pPr>
              <w:tabs>
                <w:tab w:val="left" w:pos="3289"/>
                <w:tab w:val="left" w:pos="9072"/>
              </w:tabs>
              <w:ind w:left="284" w:right="340"/>
              <w:rPr>
                <w:rFonts w:ascii="Arial" w:hAnsi="Arial"/>
                <w:color w:val="000000"/>
                <w:sz w:val="18"/>
              </w:rPr>
            </w:pPr>
          </w:p>
        </w:tc>
      </w:tr>
      <w:tr w:rsidR="009A7A43" w:rsidRPr="00AF3771" w14:paraId="4EE1A5A3" w14:textId="77777777" w:rsidTr="000352C4">
        <w:trPr>
          <w:cantSplit/>
          <w:trHeight w:val="454"/>
        </w:trPr>
        <w:tc>
          <w:tcPr>
            <w:tcW w:w="11170" w:type="dxa"/>
            <w:tcBorders>
              <w:top w:val="dashed" w:sz="4" w:space="0" w:color="auto"/>
              <w:bottom w:val="single" w:sz="4" w:space="0" w:color="auto"/>
            </w:tcBorders>
            <w:noWrap/>
            <w:vAlign w:val="center"/>
          </w:tcPr>
          <w:p w14:paraId="0F6FCB94" w14:textId="77777777" w:rsidR="009A7A43" w:rsidRPr="00AF3771" w:rsidRDefault="009A7A43" w:rsidP="000352C4">
            <w:pPr>
              <w:tabs>
                <w:tab w:val="left" w:pos="3289"/>
                <w:tab w:val="left" w:pos="9072"/>
              </w:tabs>
              <w:ind w:right="340"/>
              <w:rPr>
                <w:rFonts w:ascii="Arial" w:hAnsi="Arial"/>
                <w:color w:val="000000"/>
                <w:sz w:val="18"/>
              </w:rPr>
            </w:pPr>
          </w:p>
        </w:tc>
      </w:tr>
    </w:tbl>
    <w:p w14:paraId="419C32E2" w14:textId="77777777" w:rsidR="009A7A43" w:rsidRDefault="009A7A43" w:rsidP="00762F34">
      <w:pPr>
        <w:tabs>
          <w:tab w:val="left" w:pos="900"/>
          <w:tab w:val="left" w:pos="1080"/>
          <w:tab w:val="left" w:pos="2340"/>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p>
    <w:p w14:paraId="2058EBAF" w14:textId="77777777" w:rsidR="009A7A43" w:rsidRDefault="009A7A43" w:rsidP="009A1647">
      <w:pPr>
        <w:pBdr>
          <w:top w:val="single" w:sz="4" w:space="0" w:color="auto"/>
          <w:left w:val="single" w:sz="4" w:space="4" w:color="auto"/>
          <w:bottom w:val="single" w:sz="4" w:space="1" w:color="auto"/>
          <w:right w:val="single" w:sz="4" w:space="4" w:color="auto"/>
        </w:pBdr>
        <w:shd w:val="clear" w:color="auto" w:fill="CCCCCC"/>
        <w:tabs>
          <w:tab w:val="left" w:pos="3289"/>
          <w:tab w:val="left" w:pos="9072"/>
        </w:tabs>
        <w:ind w:left="340" w:right="340"/>
        <w:rPr>
          <w:rFonts w:ascii="Arial" w:hAnsi="Arial" w:cs="Arial"/>
          <w:color w:val="000000"/>
          <w:sz w:val="18"/>
          <w:szCs w:val="18"/>
        </w:rPr>
      </w:pPr>
      <w:r>
        <w:rPr>
          <w:rFonts w:ascii="Arial" w:hAnsi="Arial"/>
          <w:b/>
          <w:color w:val="000000"/>
          <w:sz w:val="18"/>
        </w:rPr>
        <w:t xml:space="preserve">Proceed to Question </w:t>
      </w:r>
      <w:r w:rsidR="009A1647">
        <w:rPr>
          <w:rFonts w:ascii="Arial" w:hAnsi="Arial"/>
          <w:b/>
          <w:color w:val="000000"/>
          <w:sz w:val="18"/>
        </w:rPr>
        <w:t>6</w:t>
      </w:r>
    </w:p>
    <w:p w14:paraId="0E565B6A" w14:textId="58ED7BF1" w:rsidR="009A7A43" w:rsidRDefault="004A79BF" w:rsidP="00001DD5">
      <w:pPr>
        <w:tabs>
          <w:tab w:val="left" w:pos="5580"/>
          <w:tab w:val="left" w:pos="9781"/>
        </w:tabs>
        <w:spacing w:before="100" w:beforeAutospacing="1" w:after="120"/>
        <w:ind w:left="340" w:right="340"/>
        <w:rPr>
          <w:rFonts w:ascii="Arial" w:hAnsi="Arial"/>
          <w:b/>
          <w:color w:val="000000"/>
        </w:rPr>
      </w:pPr>
      <w:r>
        <w:rPr>
          <w:noProof/>
          <w:lang w:eastAsia="en-AU"/>
        </w:rPr>
        <mc:AlternateContent>
          <mc:Choice Requires="wps">
            <w:drawing>
              <wp:anchor distT="0" distB="0" distL="114300" distR="114300" simplePos="0" relativeHeight="251619840" behindDoc="0" locked="0" layoutInCell="1" allowOverlap="1" wp14:anchorId="2F364D6C" wp14:editId="780BD2D0">
                <wp:simplePos x="0" y="0"/>
                <wp:positionH relativeFrom="column">
                  <wp:posOffset>4267835</wp:posOffset>
                </wp:positionH>
                <wp:positionV relativeFrom="paragraph">
                  <wp:posOffset>365125</wp:posOffset>
                </wp:positionV>
                <wp:extent cx="179705" cy="179705"/>
                <wp:effectExtent l="10160" t="13335" r="10160" b="698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A9480" id="Rectangle 28" o:spid="_x0000_s1026" style="position:absolute;margin-left:336.05pt;margin-top:28.75pt;width:14.15pt;height:14.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r w:rsidR="00B07E4A">
        <w:rPr>
          <w:noProof/>
          <w:lang w:eastAsia="en-AU"/>
        </w:rPr>
        <mc:AlternateContent>
          <mc:Choice Requires="wps">
            <w:drawing>
              <wp:anchor distT="0" distB="0" distL="114300" distR="114300" simplePos="0" relativeHeight="251618816" behindDoc="0" locked="0" layoutInCell="1" allowOverlap="1" wp14:anchorId="456E300D" wp14:editId="431FB6F1">
                <wp:simplePos x="0" y="0"/>
                <wp:positionH relativeFrom="column">
                  <wp:posOffset>3558752</wp:posOffset>
                </wp:positionH>
                <wp:positionV relativeFrom="paragraph">
                  <wp:posOffset>365125</wp:posOffset>
                </wp:positionV>
                <wp:extent cx="179705" cy="179705"/>
                <wp:effectExtent l="5080" t="13335" r="5715" b="6985"/>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E35D0" id="Rectangle 29" o:spid="_x0000_s1026" style="position:absolute;margin-left:280.2pt;margin-top:28.75pt;width:14.15pt;height:14.1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r w:rsidR="00B07E4A">
        <w:rPr>
          <w:noProof/>
          <w:lang w:eastAsia="en-AU"/>
        </w:rPr>
        <mc:AlternateContent>
          <mc:Choice Requires="wps">
            <w:drawing>
              <wp:anchor distT="0" distB="0" distL="114300" distR="114300" simplePos="0" relativeHeight="251617792" behindDoc="0" locked="0" layoutInCell="1" allowOverlap="1" wp14:anchorId="5144F4E3" wp14:editId="369269E0">
                <wp:simplePos x="0" y="0"/>
                <wp:positionH relativeFrom="column">
                  <wp:posOffset>2514600</wp:posOffset>
                </wp:positionH>
                <wp:positionV relativeFrom="paragraph">
                  <wp:posOffset>89535</wp:posOffset>
                </wp:positionV>
                <wp:extent cx="4921250" cy="12065"/>
                <wp:effectExtent l="19050" t="20320" r="12700" b="15240"/>
                <wp:wrapNone/>
                <wp:docPr id="2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1250" cy="120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028F5" id="Line 30" o:spid="_x0000_s1026" style="position:absolute;flip: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05pt" to="5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" strokeweight="2pt"/>
            </w:pict>
          </mc:Fallback>
        </mc:AlternateContent>
      </w:r>
      <w:r w:rsidR="009A1647">
        <w:rPr>
          <w:rFonts w:ascii="Arial" w:hAnsi="Arial"/>
          <w:b/>
          <w:color w:val="000000"/>
        </w:rPr>
        <w:t>6</w:t>
      </w:r>
      <w:r w:rsidR="009A7A43">
        <w:rPr>
          <w:rFonts w:ascii="Arial" w:hAnsi="Arial"/>
          <w:b/>
          <w:color w:val="000000"/>
        </w:rPr>
        <w:t xml:space="preserve">.  Temporary Protection Order </w:t>
      </w:r>
    </w:p>
    <w:p w14:paraId="7AD37CDB" w14:textId="67476152" w:rsidR="009A7A43" w:rsidRDefault="009A7A43" w:rsidP="00FE41BD">
      <w:pPr>
        <w:tabs>
          <w:tab w:val="left" w:pos="6300"/>
          <w:tab w:val="left" w:pos="9781"/>
        </w:tabs>
        <w:spacing w:after="30"/>
        <w:ind w:left="340" w:right="340"/>
        <w:rPr>
          <w:rFonts w:ascii="Arial" w:hAnsi="Arial"/>
          <w:color w:val="000000"/>
          <w:sz w:val="18"/>
        </w:rPr>
      </w:pPr>
      <w:r>
        <w:rPr>
          <w:rFonts w:ascii="Arial" w:hAnsi="Arial"/>
          <w:color w:val="000000"/>
          <w:sz w:val="18"/>
        </w:rPr>
        <w:t xml:space="preserve">Do you wish the court to make a temporary protection order?  No </w:t>
      </w:r>
      <w:r>
        <w:rPr>
          <w:rFonts w:ascii="Arial" w:hAnsi="Arial"/>
          <w:color w:val="000000"/>
          <w:sz w:val="18"/>
        </w:rPr>
        <w:tab/>
        <w:t>Yes</w:t>
      </w:r>
      <w:r w:rsidR="004A79BF">
        <w:rPr>
          <w:rFonts w:ascii="Arial" w:hAnsi="Arial"/>
          <w:color w:val="000000"/>
          <w:sz w:val="18"/>
        </w:rPr>
        <w:t xml:space="preserve">            </w:t>
      </w:r>
      <w:r>
        <w:rPr>
          <w:rFonts w:ascii="Arial" w:hAnsi="Arial"/>
          <w:color w:val="000000"/>
          <w:sz w:val="18"/>
        </w:rPr>
        <w:t xml:space="preserve">If you request a temporary protection order before the respondent has been </w:t>
      </w:r>
      <w:r w:rsidR="001618C2">
        <w:rPr>
          <w:rFonts w:ascii="Arial" w:hAnsi="Arial"/>
          <w:color w:val="000000"/>
          <w:sz w:val="18"/>
        </w:rPr>
        <w:t xml:space="preserve">given </w:t>
      </w:r>
      <w:r>
        <w:rPr>
          <w:rFonts w:ascii="Arial" w:hAnsi="Arial"/>
          <w:color w:val="000000"/>
          <w:sz w:val="18"/>
        </w:rPr>
        <w:t xml:space="preserve">a copy of the application, you will have to show the court that there are reasons why it is necessary or desirable for you or a named person to be protected by a temporary protection order before the respondent is </w:t>
      </w:r>
      <w:r w:rsidR="001618C2">
        <w:rPr>
          <w:rFonts w:ascii="Arial" w:hAnsi="Arial"/>
          <w:color w:val="000000"/>
          <w:sz w:val="18"/>
        </w:rPr>
        <w:t xml:space="preserve">given </w:t>
      </w:r>
      <w:r>
        <w:rPr>
          <w:rFonts w:ascii="Arial" w:hAnsi="Arial"/>
          <w:color w:val="000000"/>
          <w:sz w:val="18"/>
        </w:rPr>
        <w:t>a copy of the application.</w:t>
      </w:r>
    </w:p>
    <w:p w14:paraId="1E69E52E" w14:textId="77777777" w:rsidR="008272DE" w:rsidRDefault="008272DE" w:rsidP="00FE41BD">
      <w:pPr>
        <w:tabs>
          <w:tab w:val="left" w:pos="6300"/>
          <w:tab w:val="left" w:pos="9781"/>
        </w:tabs>
        <w:spacing w:after="30"/>
        <w:ind w:left="340" w:right="340"/>
        <w:rPr>
          <w:rFonts w:ascii="Arial" w:hAnsi="Arial"/>
          <w:color w:val="000000"/>
          <w:sz w:val="18"/>
        </w:rPr>
      </w:pPr>
    </w:p>
    <w:p w14:paraId="5F89E6DB" w14:textId="386D6EF1" w:rsidR="009A7A43" w:rsidRDefault="009A7A43" w:rsidP="00FE41BD">
      <w:pPr>
        <w:tabs>
          <w:tab w:val="left" w:pos="6300"/>
          <w:tab w:val="left" w:pos="9781"/>
        </w:tabs>
        <w:spacing w:after="30"/>
        <w:ind w:left="340" w:right="340"/>
        <w:rPr>
          <w:rFonts w:ascii="Arial" w:hAnsi="Arial"/>
          <w:color w:val="000000"/>
          <w:sz w:val="18"/>
        </w:rPr>
      </w:pPr>
      <w:r>
        <w:rPr>
          <w:rFonts w:ascii="Arial" w:hAnsi="Arial"/>
          <w:color w:val="000000"/>
          <w:sz w:val="18"/>
        </w:rPr>
        <w:t xml:space="preserve">Please state reasons </w:t>
      </w:r>
      <w:r w:rsidRPr="00A90C06">
        <w:rPr>
          <w:rFonts w:ascii="Arial" w:hAnsi="Arial"/>
          <w:color w:val="000000"/>
          <w:sz w:val="18"/>
        </w:rPr>
        <w:t>below</w:t>
      </w:r>
      <w:r w:rsidR="00F75372" w:rsidRPr="00A90C06">
        <w:rPr>
          <w:rFonts w:ascii="Arial" w:hAnsi="Arial"/>
          <w:color w:val="000000"/>
          <w:sz w:val="18"/>
        </w:rPr>
        <w:t xml:space="preserve"> </w:t>
      </w:r>
      <w:bookmarkStart w:id="1" w:name="_Hlk95296044"/>
      <w:r w:rsidR="00F75372" w:rsidRPr="00A90C06">
        <w:rPr>
          <w:rFonts w:ascii="Arial" w:hAnsi="Arial"/>
          <w:color w:val="000000"/>
          <w:sz w:val="18"/>
        </w:rPr>
        <w:t>(</w:t>
      </w:r>
      <w:r w:rsidR="00F75372" w:rsidRPr="00A90C06">
        <w:rPr>
          <w:rFonts w:ascii="Arial" w:hAnsi="Arial"/>
          <w:i/>
          <w:color w:val="000000"/>
          <w:sz w:val="18"/>
        </w:rPr>
        <w:t>attach extra pages if necessary)</w:t>
      </w:r>
      <w:bookmarkEnd w:id="1"/>
      <w:r w:rsidR="00F75372" w:rsidRPr="00A90C06">
        <w:rPr>
          <w:rFonts w:ascii="Arial" w:hAnsi="Arial"/>
          <w:color w:val="000000"/>
          <w:sz w:val="18"/>
        </w:rPr>
        <w:t>:</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70"/>
      </w:tblGrid>
      <w:tr w:rsidR="009A7A43" w:rsidRPr="00AF3771" w14:paraId="3247C044" w14:textId="77777777" w:rsidTr="00670DAC">
        <w:trPr>
          <w:cantSplit/>
          <w:trHeight w:val="454"/>
        </w:trPr>
        <w:tc>
          <w:tcPr>
            <w:tcW w:w="11170" w:type="dxa"/>
            <w:tcBorders>
              <w:top w:val="single" w:sz="4" w:space="0" w:color="auto"/>
              <w:bottom w:val="dashed" w:sz="4" w:space="0" w:color="auto"/>
            </w:tcBorders>
            <w:noWrap/>
            <w:vAlign w:val="center"/>
          </w:tcPr>
          <w:p w14:paraId="486A54E5" w14:textId="77777777" w:rsidR="009A7A43" w:rsidRPr="00AF3771" w:rsidRDefault="009A7A43" w:rsidP="00670DAC">
            <w:pPr>
              <w:tabs>
                <w:tab w:val="left" w:pos="3289"/>
                <w:tab w:val="left" w:pos="9072"/>
              </w:tabs>
              <w:ind w:right="340"/>
              <w:rPr>
                <w:rFonts w:ascii="Arial" w:hAnsi="Arial"/>
                <w:color w:val="000000"/>
                <w:sz w:val="18"/>
              </w:rPr>
            </w:pPr>
          </w:p>
        </w:tc>
      </w:tr>
      <w:tr w:rsidR="009A7A43" w:rsidRPr="00AF3771" w14:paraId="0E910503" w14:textId="77777777" w:rsidTr="00670DAC">
        <w:trPr>
          <w:cantSplit/>
          <w:trHeight w:val="454"/>
        </w:trPr>
        <w:tc>
          <w:tcPr>
            <w:tcW w:w="11170" w:type="dxa"/>
            <w:tcBorders>
              <w:top w:val="dashed" w:sz="4" w:space="0" w:color="auto"/>
              <w:bottom w:val="dashed" w:sz="4" w:space="0" w:color="auto"/>
            </w:tcBorders>
            <w:noWrap/>
            <w:vAlign w:val="center"/>
          </w:tcPr>
          <w:p w14:paraId="05A7B9D6" w14:textId="77777777" w:rsidR="009A7A43" w:rsidRPr="00AF3771" w:rsidRDefault="009A7A43" w:rsidP="00670DAC">
            <w:pPr>
              <w:tabs>
                <w:tab w:val="left" w:pos="3289"/>
                <w:tab w:val="left" w:pos="9072"/>
              </w:tabs>
              <w:ind w:right="340"/>
              <w:rPr>
                <w:rFonts w:ascii="Arial" w:hAnsi="Arial"/>
                <w:color w:val="000000"/>
                <w:sz w:val="18"/>
              </w:rPr>
            </w:pPr>
          </w:p>
        </w:tc>
      </w:tr>
      <w:tr w:rsidR="009A7A43" w:rsidRPr="00AF3771" w14:paraId="1DC7EB1A" w14:textId="77777777" w:rsidTr="00670DAC">
        <w:trPr>
          <w:cantSplit/>
          <w:trHeight w:val="454"/>
        </w:trPr>
        <w:tc>
          <w:tcPr>
            <w:tcW w:w="11170" w:type="dxa"/>
            <w:tcBorders>
              <w:top w:val="dashed" w:sz="4" w:space="0" w:color="auto"/>
              <w:bottom w:val="dashed" w:sz="4" w:space="0" w:color="auto"/>
            </w:tcBorders>
            <w:noWrap/>
            <w:vAlign w:val="center"/>
          </w:tcPr>
          <w:p w14:paraId="6C79F564" w14:textId="77777777" w:rsidR="009A7A43" w:rsidRPr="00AF3771" w:rsidRDefault="009A7A43" w:rsidP="00670DAC">
            <w:pPr>
              <w:tabs>
                <w:tab w:val="left" w:pos="3289"/>
                <w:tab w:val="left" w:pos="9072"/>
              </w:tabs>
              <w:ind w:right="340"/>
              <w:rPr>
                <w:rFonts w:ascii="Arial" w:hAnsi="Arial"/>
                <w:color w:val="000000"/>
                <w:sz w:val="18"/>
              </w:rPr>
            </w:pPr>
          </w:p>
        </w:tc>
      </w:tr>
      <w:tr w:rsidR="009A7A43" w:rsidRPr="00AF3771" w14:paraId="36D9236C" w14:textId="77777777" w:rsidTr="00670DAC">
        <w:trPr>
          <w:cantSplit/>
          <w:trHeight w:val="454"/>
        </w:trPr>
        <w:tc>
          <w:tcPr>
            <w:tcW w:w="11170" w:type="dxa"/>
            <w:tcBorders>
              <w:top w:val="dashed" w:sz="4" w:space="0" w:color="auto"/>
              <w:bottom w:val="dashed" w:sz="4" w:space="0" w:color="auto"/>
            </w:tcBorders>
            <w:noWrap/>
            <w:vAlign w:val="center"/>
          </w:tcPr>
          <w:p w14:paraId="1992FBF8" w14:textId="77777777" w:rsidR="009A7A43" w:rsidRPr="00AF3771" w:rsidRDefault="009A7A43" w:rsidP="00670DAC">
            <w:pPr>
              <w:tabs>
                <w:tab w:val="left" w:pos="3289"/>
                <w:tab w:val="left" w:pos="9072"/>
              </w:tabs>
              <w:ind w:right="340"/>
              <w:rPr>
                <w:rFonts w:ascii="Arial" w:hAnsi="Arial"/>
                <w:color w:val="000000"/>
                <w:sz w:val="18"/>
              </w:rPr>
            </w:pPr>
          </w:p>
        </w:tc>
      </w:tr>
      <w:tr w:rsidR="009A7A43" w:rsidRPr="00AF3771" w14:paraId="41595E29" w14:textId="77777777" w:rsidTr="00670DAC">
        <w:trPr>
          <w:cantSplit/>
          <w:trHeight w:val="454"/>
        </w:trPr>
        <w:tc>
          <w:tcPr>
            <w:tcW w:w="11170" w:type="dxa"/>
            <w:tcBorders>
              <w:top w:val="dashed" w:sz="4" w:space="0" w:color="auto"/>
              <w:bottom w:val="dashed" w:sz="4" w:space="0" w:color="auto"/>
            </w:tcBorders>
            <w:noWrap/>
            <w:vAlign w:val="center"/>
          </w:tcPr>
          <w:p w14:paraId="4330C744" w14:textId="77777777" w:rsidR="009A7A43" w:rsidRPr="00AF3771" w:rsidRDefault="009A7A43" w:rsidP="00670DAC">
            <w:pPr>
              <w:tabs>
                <w:tab w:val="left" w:pos="3289"/>
                <w:tab w:val="left" w:pos="9072"/>
              </w:tabs>
              <w:ind w:right="340"/>
              <w:rPr>
                <w:rFonts w:ascii="Arial" w:hAnsi="Arial"/>
                <w:color w:val="000000"/>
                <w:sz w:val="18"/>
              </w:rPr>
            </w:pPr>
          </w:p>
        </w:tc>
      </w:tr>
      <w:tr w:rsidR="009A7A43" w:rsidRPr="00AF3771" w14:paraId="2C76E770" w14:textId="77777777" w:rsidTr="00670DAC">
        <w:trPr>
          <w:cantSplit/>
          <w:trHeight w:val="454"/>
        </w:trPr>
        <w:tc>
          <w:tcPr>
            <w:tcW w:w="11170" w:type="dxa"/>
            <w:tcBorders>
              <w:top w:val="dashed" w:sz="4" w:space="0" w:color="auto"/>
              <w:bottom w:val="single" w:sz="4" w:space="0" w:color="auto"/>
            </w:tcBorders>
            <w:noWrap/>
            <w:vAlign w:val="center"/>
          </w:tcPr>
          <w:p w14:paraId="1C7E184C" w14:textId="77777777" w:rsidR="009A7A43" w:rsidRPr="00AF3771" w:rsidRDefault="009A7A43" w:rsidP="00670DAC">
            <w:pPr>
              <w:tabs>
                <w:tab w:val="left" w:pos="3289"/>
                <w:tab w:val="left" w:pos="9072"/>
              </w:tabs>
              <w:ind w:right="340"/>
              <w:rPr>
                <w:rFonts w:ascii="Arial" w:hAnsi="Arial"/>
                <w:color w:val="000000"/>
                <w:sz w:val="18"/>
              </w:rPr>
            </w:pPr>
          </w:p>
        </w:tc>
      </w:tr>
    </w:tbl>
    <w:p w14:paraId="689986A2" w14:textId="77777777" w:rsidR="009A7A43" w:rsidRDefault="009A7A43" w:rsidP="00762F34">
      <w:pPr>
        <w:tabs>
          <w:tab w:val="left" w:pos="900"/>
          <w:tab w:val="left" w:pos="1080"/>
          <w:tab w:val="left" w:pos="2340"/>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p>
    <w:p w14:paraId="64CED19C" w14:textId="77777777" w:rsidR="0017491B" w:rsidRPr="0017491B" w:rsidRDefault="0017491B" w:rsidP="0017491B">
      <w:pPr>
        <w:pBdr>
          <w:top w:val="single" w:sz="4" w:space="0" w:color="auto"/>
          <w:left w:val="single" w:sz="4" w:space="4" w:color="auto"/>
          <w:bottom w:val="single" w:sz="4" w:space="1" w:color="auto"/>
          <w:right w:val="single" w:sz="4" w:space="4" w:color="auto"/>
        </w:pBdr>
        <w:shd w:val="clear" w:color="auto" w:fill="CCCCCC"/>
        <w:tabs>
          <w:tab w:val="left" w:pos="3289"/>
          <w:tab w:val="left" w:pos="9072"/>
        </w:tabs>
        <w:ind w:left="340" w:right="340"/>
        <w:rPr>
          <w:rFonts w:ascii="Arial" w:hAnsi="Arial" w:cs="Arial"/>
          <w:b/>
          <w:color w:val="000000"/>
          <w:sz w:val="18"/>
          <w:szCs w:val="18"/>
        </w:rPr>
      </w:pPr>
      <w:r w:rsidRPr="0017491B">
        <w:rPr>
          <w:rFonts w:ascii="Arial" w:hAnsi="Arial" w:cs="Arial"/>
          <w:b/>
          <w:color w:val="000000"/>
          <w:sz w:val="18"/>
          <w:szCs w:val="18"/>
        </w:rPr>
        <w:t xml:space="preserve">Proceed to Question </w:t>
      </w:r>
      <w:r w:rsidR="009A1647">
        <w:rPr>
          <w:rFonts w:ascii="Arial" w:hAnsi="Arial" w:cs="Arial"/>
          <w:b/>
          <w:color w:val="000000"/>
          <w:sz w:val="18"/>
          <w:szCs w:val="18"/>
        </w:rPr>
        <w:t>7</w:t>
      </w:r>
    </w:p>
    <w:p w14:paraId="56A58B2E" w14:textId="77777777" w:rsidR="008933F9" w:rsidRDefault="008933F9" w:rsidP="00816CBF">
      <w:pPr>
        <w:tabs>
          <w:tab w:val="left" w:pos="5580"/>
          <w:tab w:val="left" w:pos="9781"/>
        </w:tabs>
        <w:spacing w:after="120"/>
        <w:ind w:left="340" w:right="340"/>
        <w:rPr>
          <w:rFonts w:ascii="Arial" w:hAnsi="Arial"/>
          <w:b/>
          <w:color w:val="000000"/>
        </w:rPr>
      </w:pPr>
    </w:p>
    <w:p w14:paraId="6D4C48ED" w14:textId="562EA610" w:rsidR="00816CBF" w:rsidRDefault="00B07E4A" w:rsidP="00816CBF">
      <w:pPr>
        <w:tabs>
          <w:tab w:val="left" w:pos="5580"/>
          <w:tab w:val="left" w:pos="9781"/>
        </w:tabs>
        <w:spacing w:after="120"/>
        <w:ind w:left="340" w:right="340"/>
        <w:rPr>
          <w:rFonts w:ascii="Arial" w:hAnsi="Arial"/>
          <w:b/>
          <w:color w:val="000000"/>
          <w:sz w:val="20"/>
          <w:szCs w:val="20"/>
        </w:rPr>
      </w:pPr>
      <w:r>
        <w:rPr>
          <w:rFonts w:ascii="Arial" w:hAnsi="Arial"/>
          <w:b/>
          <w:noProof/>
          <w:color w:val="000000"/>
          <w:lang w:eastAsia="en-AU"/>
        </w:rPr>
        <mc:AlternateContent>
          <mc:Choice Requires="wps">
            <w:drawing>
              <wp:anchor distT="0" distB="0" distL="114300" distR="114300" simplePos="0" relativeHeight="251635200" behindDoc="0" locked="0" layoutInCell="1" allowOverlap="1" wp14:anchorId="5D737B56" wp14:editId="59AE9D56">
                <wp:simplePos x="0" y="0"/>
                <wp:positionH relativeFrom="column">
                  <wp:posOffset>2390775</wp:posOffset>
                </wp:positionH>
                <wp:positionV relativeFrom="paragraph">
                  <wp:posOffset>86360</wp:posOffset>
                </wp:positionV>
                <wp:extent cx="4543425" cy="0"/>
                <wp:effectExtent l="19050" t="20320" r="19050" b="17780"/>
                <wp:wrapNone/>
                <wp:docPr id="1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EA1EB" id="Line 6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6.8pt" to="54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" strokeweight="2pt"/>
            </w:pict>
          </mc:Fallback>
        </mc:AlternateContent>
      </w:r>
      <w:r w:rsidR="009A1647">
        <w:rPr>
          <w:rFonts w:ascii="Arial" w:hAnsi="Arial"/>
          <w:b/>
          <w:color w:val="000000"/>
        </w:rPr>
        <w:t>7</w:t>
      </w:r>
      <w:r w:rsidR="00EC5A36">
        <w:rPr>
          <w:rFonts w:ascii="Arial" w:hAnsi="Arial"/>
          <w:b/>
          <w:color w:val="000000"/>
        </w:rPr>
        <w:t xml:space="preserve">. </w:t>
      </w:r>
      <w:r w:rsidR="00C540AB" w:rsidRPr="00B229F2">
        <w:rPr>
          <w:rFonts w:ascii="Arial" w:hAnsi="Arial"/>
          <w:b/>
          <w:color w:val="000000"/>
        </w:rPr>
        <w:t>Details of any other Orders</w:t>
      </w:r>
    </w:p>
    <w:p w14:paraId="2296A496" w14:textId="1D16F164" w:rsidR="00C540AB" w:rsidRPr="00377634" w:rsidRDefault="00B07E4A" w:rsidP="00767998">
      <w:pPr>
        <w:tabs>
          <w:tab w:val="left" w:pos="5580"/>
          <w:tab w:val="left" w:pos="9781"/>
        </w:tabs>
        <w:spacing w:after="120"/>
        <w:ind w:left="340" w:right="340"/>
        <w:rPr>
          <w:rFonts w:ascii="Arial" w:hAnsi="Arial" w:cs="Arial"/>
          <w:sz w:val="18"/>
          <w:szCs w:val="18"/>
        </w:rPr>
      </w:pPr>
      <w:r>
        <w:rPr>
          <w:noProof/>
          <w:lang w:eastAsia="en-AU"/>
        </w:rPr>
        <mc:AlternateContent>
          <mc:Choice Requires="wps">
            <w:drawing>
              <wp:anchor distT="0" distB="0" distL="114300" distR="114300" simplePos="0" relativeHeight="251704832" behindDoc="0" locked="0" layoutInCell="1" allowOverlap="1" wp14:anchorId="324F6809" wp14:editId="13EA42F2">
                <wp:simplePos x="0" y="0"/>
                <wp:positionH relativeFrom="column">
                  <wp:posOffset>3997325</wp:posOffset>
                </wp:positionH>
                <wp:positionV relativeFrom="paragraph">
                  <wp:posOffset>331470</wp:posOffset>
                </wp:positionV>
                <wp:extent cx="228600" cy="180975"/>
                <wp:effectExtent l="0" t="0" r="0" b="9525"/>
                <wp:wrapNone/>
                <wp:docPr id="18" name="Rectangle 5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0975"/>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1DFB7" id="Rectangle 5148" o:spid="_x0000_s1026" style="position:absolute;margin-left:314.75pt;margin-top:26.1pt;width:18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" fillcolor="window" strokeweight="1pt">
                <v:path arrowok="t"/>
              </v:rect>
            </w:pict>
          </mc:Fallback>
        </mc:AlternateContent>
      </w:r>
      <w:r>
        <w:rPr>
          <w:noProof/>
        </w:rPr>
        <mc:AlternateContent>
          <mc:Choice Requires="wps">
            <w:drawing>
              <wp:anchor distT="0" distB="0" distL="114300" distR="114300" simplePos="0" relativeHeight="251636224" behindDoc="0" locked="0" layoutInCell="1" allowOverlap="1" wp14:anchorId="2B56FA49" wp14:editId="6B401C85">
                <wp:simplePos x="0" y="0"/>
                <wp:positionH relativeFrom="column">
                  <wp:posOffset>4864735</wp:posOffset>
                </wp:positionH>
                <wp:positionV relativeFrom="paragraph">
                  <wp:posOffset>332740</wp:posOffset>
                </wp:positionV>
                <wp:extent cx="228600" cy="180975"/>
                <wp:effectExtent l="0" t="0" r="0" b="9525"/>
                <wp:wrapNone/>
                <wp:docPr id="5148" name="Rectangle 5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0975"/>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40F85" id="Rectangle 5148" o:spid="_x0000_s1026" style="position:absolute;margin-left:383.05pt;margin-top:26.2pt;width:18pt;height:14.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" fillcolor="window" strokeweight="1pt">
                <v:path arrowok="t"/>
              </v:rect>
            </w:pict>
          </mc:Fallback>
        </mc:AlternateContent>
      </w:r>
      <w:r w:rsidR="00C540AB" w:rsidRPr="00377634">
        <w:rPr>
          <w:rFonts w:ascii="Arial" w:hAnsi="Arial" w:cs="Arial"/>
          <w:sz w:val="18"/>
          <w:szCs w:val="18"/>
        </w:rPr>
        <w:t xml:space="preserve">Has the court made any other order or are there other court proceedings that involve the aggrieved and the respondent? </w:t>
      </w:r>
      <w:r w:rsidR="00767998" w:rsidRPr="00B229F2">
        <w:rPr>
          <w:i/>
          <w:color w:val="000000"/>
          <w:sz w:val="18"/>
        </w:rPr>
        <w:t>Please provide a copy of the original order with this application. If you are unable to do so, court registry staff will obtain a copy on your behalf</w:t>
      </w:r>
      <w:r w:rsidR="00767998" w:rsidRPr="00377634" w:rsidDel="00767998">
        <w:rPr>
          <w:rFonts w:ascii="Arial" w:hAnsi="Arial" w:cs="Arial"/>
          <w:i/>
          <w:sz w:val="18"/>
          <w:szCs w:val="18"/>
        </w:rPr>
        <w:t xml:space="preserve"> </w:t>
      </w:r>
    </w:p>
    <w:p w14:paraId="0834C4F8" w14:textId="77777777" w:rsidR="00C540AB" w:rsidRPr="00377634" w:rsidRDefault="00C540AB" w:rsidP="00C540AB">
      <w:pPr>
        <w:pStyle w:val="ListParagraph"/>
        <w:spacing w:before="120" w:after="3"/>
        <w:ind w:left="284"/>
        <w:contextualSpacing w:val="0"/>
        <w:rPr>
          <w:rFonts w:ascii="Arial" w:hAnsi="Arial" w:cs="Arial"/>
          <w:sz w:val="18"/>
          <w:szCs w:val="18"/>
        </w:rPr>
      </w:pPr>
      <w:r w:rsidRPr="00377634">
        <w:rPr>
          <w:rFonts w:ascii="Arial" w:hAnsi="Arial" w:cs="Arial"/>
          <w:sz w:val="18"/>
          <w:szCs w:val="18"/>
        </w:rPr>
        <w:t>Childrens Court Orders</w:t>
      </w:r>
      <w:r w:rsidRPr="00377634">
        <w:rPr>
          <w:rFonts w:ascii="Arial" w:hAnsi="Arial" w:cs="Arial"/>
          <w:sz w:val="18"/>
          <w:szCs w:val="18"/>
        </w:rPr>
        <w:tab/>
      </w:r>
      <w:r w:rsidRPr="00377634">
        <w:rPr>
          <w:rFonts w:ascii="Arial" w:hAnsi="Arial" w:cs="Arial"/>
          <w:sz w:val="18"/>
          <w:szCs w:val="18"/>
        </w:rPr>
        <w:tab/>
      </w:r>
      <w:r w:rsidRPr="00377634">
        <w:rPr>
          <w:rFonts w:ascii="Arial" w:hAnsi="Arial" w:cs="Arial"/>
          <w:sz w:val="18"/>
          <w:szCs w:val="18"/>
        </w:rPr>
        <w:tab/>
      </w:r>
      <w:r w:rsidRPr="00377634">
        <w:rPr>
          <w:rFonts w:ascii="Arial" w:hAnsi="Arial" w:cs="Arial"/>
          <w:sz w:val="18"/>
          <w:szCs w:val="18"/>
        </w:rPr>
        <w:tab/>
      </w:r>
      <w:r w:rsidRPr="00377634">
        <w:rPr>
          <w:rFonts w:ascii="Arial" w:hAnsi="Arial" w:cs="Arial"/>
          <w:sz w:val="18"/>
          <w:szCs w:val="18"/>
        </w:rPr>
        <w:tab/>
      </w:r>
      <w:r w:rsidRPr="00377634">
        <w:rPr>
          <w:rFonts w:ascii="Arial" w:hAnsi="Arial" w:cs="Arial"/>
          <w:sz w:val="18"/>
          <w:szCs w:val="18"/>
        </w:rPr>
        <w:tab/>
      </w:r>
      <w:r w:rsidR="003D350A">
        <w:rPr>
          <w:rFonts w:ascii="Arial" w:hAnsi="Arial" w:cs="Arial"/>
          <w:sz w:val="18"/>
          <w:szCs w:val="18"/>
        </w:rPr>
        <w:t>Yes</w:t>
      </w:r>
      <w:r w:rsidRPr="00377634">
        <w:rPr>
          <w:rFonts w:ascii="Arial" w:hAnsi="Arial" w:cs="Arial"/>
          <w:sz w:val="18"/>
          <w:szCs w:val="18"/>
        </w:rPr>
        <w:tab/>
      </w:r>
      <w:r w:rsidRPr="00377634">
        <w:rPr>
          <w:rFonts w:ascii="Arial" w:hAnsi="Arial" w:cs="Arial"/>
          <w:sz w:val="18"/>
          <w:szCs w:val="18"/>
        </w:rPr>
        <w:tab/>
      </w:r>
      <w:r w:rsidR="003D350A">
        <w:rPr>
          <w:rFonts w:ascii="Arial" w:hAnsi="Arial" w:cs="Arial"/>
          <w:sz w:val="18"/>
          <w:szCs w:val="18"/>
        </w:rPr>
        <w:t>No</w:t>
      </w:r>
    </w:p>
    <w:p w14:paraId="6B751397" w14:textId="12D681F4" w:rsidR="00C540AB" w:rsidRPr="00377634" w:rsidRDefault="00B07E4A" w:rsidP="00C540AB">
      <w:pPr>
        <w:pStyle w:val="ListParagraph"/>
        <w:spacing w:before="120" w:after="3"/>
        <w:ind w:left="284"/>
        <w:contextualSpacing w:val="0"/>
        <w:rPr>
          <w:rFonts w:ascii="Arial" w:hAnsi="Arial" w:cs="Arial"/>
          <w:sz w:val="18"/>
          <w:szCs w:val="18"/>
        </w:rPr>
      </w:pPr>
      <w:r>
        <w:rPr>
          <w:noProof/>
          <w:lang w:eastAsia="en-AU"/>
        </w:rPr>
        <mc:AlternateContent>
          <mc:Choice Requires="wps">
            <w:drawing>
              <wp:anchor distT="0" distB="0" distL="114300" distR="114300" simplePos="0" relativeHeight="251705856" behindDoc="0" locked="0" layoutInCell="1" allowOverlap="1" wp14:anchorId="42CC9444" wp14:editId="5ED0FF14">
                <wp:simplePos x="0" y="0"/>
                <wp:positionH relativeFrom="column">
                  <wp:posOffset>3997325</wp:posOffset>
                </wp:positionH>
                <wp:positionV relativeFrom="paragraph">
                  <wp:posOffset>59055</wp:posOffset>
                </wp:positionV>
                <wp:extent cx="228600" cy="180975"/>
                <wp:effectExtent l="0" t="0" r="0" b="9525"/>
                <wp:wrapNone/>
                <wp:docPr id="17" name="Rectangle 5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0975"/>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E809F" id="Rectangle 5145" o:spid="_x0000_s1026" style="position:absolute;margin-left:314.75pt;margin-top:4.65pt;width:18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" fillcolor="window" strokeweight="1pt">
                <v:path arrowok="t"/>
              </v:rect>
            </w:pict>
          </mc:Fallback>
        </mc:AlternateContent>
      </w:r>
      <w:r>
        <w:rPr>
          <w:noProof/>
        </w:rPr>
        <mc:AlternateContent>
          <mc:Choice Requires="wps">
            <w:drawing>
              <wp:anchor distT="0" distB="0" distL="114300" distR="114300" simplePos="0" relativeHeight="251637248" behindDoc="0" locked="0" layoutInCell="1" allowOverlap="1" wp14:anchorId="3D60D510" wp14:editId="1B703A16">
                <wp:simplePos x="0" y="0"/>
                <wp:positionH relativeFrom="column">
                  <wp:posOffset>4864735</wp:posOffset>
                </wp:positionH>
                <wp:positionV relativeFrom="paragraph">
                  <wp:posOffset>60325</wp:posOffset>
                </wp:positionV>
                <wp:extent cx="228600" cy="180975"/>
                <wp:effectExtent l="0" t="0" r="0" b="9525"/>
                <wp:wrapNone/>
                <wp:docPr id="5145" name="Rectangle 5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0975"/>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8A76E" id="Rectangle 5145" o:spid="_x0000_s1026" style="position:absolute;margin-left:383.05pt;margin-top:4.75pt;width:18pt;height:14.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" fillcolor="window" strokeweight="1pt">
                <v:path arrowok="t"/>
              </v:rect>
            </w:pict>
          </mc:Fallback>
        </mc:AlternateContent>
      </w:r>
      <w:r w:rsidR="00C540AB" w:rsidRPr="00377634">
        <w:rPr>
          <w:rFonts w:ascii="Arial" w:hAnsi="Arial" w:cs="Arial"/>
          <w:sz w:val="18"/>
          <w:szCs w:val="18"/>
        </w:rPr>
        <w:t>Police Protection Notice</w:t>
      </w:r>
      <w:r w:rsidR="00C540AB" w:rsidRPr="00377634">
        <w:rPr>
          <w:rFonts w:ascii="Arial" w:hAnsi="Arial" w:cs="Arial"/>
          <w:sz w:val="18"/>
          <w:szCs w:val="18"/>
        </w:rPr>
        <w:tab/>
      </w:r>
      <w:r w:rsidR="00C540AB" w:rsidRPr="00377634">
        <w:rPr>
          <w:rFonts w:ascii="Arial" w:hAnsi="Arial" w:cs="Arial"/>
          <w:sz w:val="18"/>
          <w:szCs w:val="18"/>
        </w:rPr>
        <w:tab/>
      </w:r>
      <w:r w:rsidR="00C540AB" w:rsidRPr="00377634">
        <w:rPr>
          <w:rFonts w:ascii="Arial" w:hAnsi="Arial" w:cs="Arial"/>
          <w:sz w:val="18"/>
          <w:szCs w:val="18"/>
        </w:rPr>
        <w:tab/>
      </w:r>
      <w:r w:rsidR="00C540AB" w:rsidRPr="00377634">
        <w:rPr>
          <w:rFonts w:ascii="Arial" w:hAnsi="Arial" w:cs="Arial"/>
          <w:sz w:val="18"/>
          <w:szCs w:val="18"/>
        </w:rPr>
        <w:tab/>
      </w:r>
      <w:r w:rsidR="00C540AB" w:rsidRPr="00377634">
        <w:rPr>
          <w:rFonts w:ascii="Arial" w:hAnsi="Arial" w:cs="Arial"/>
          <w:sz w:val="18"/>
          <w:szCs w:val="18"/>
        </w:rPr>
        <w:tab/>
      </w:r>
      <w:r w:rsidR="003D350A">
        <w:rPr>
          <w:rFonts w:ascii="Arial" w:hAnsi="Arial" w:cs="Arial"/>
          <w:sz w:val="18"/>
          <w:szCs w:val="18"/>
        </w:rPr>
        <w:t>Yes</w:t>
      </w:r>
      <w:r w:rsidR="00C540AB" w:rsidRPr="00377634">
        <w:rPr>
          <w:rFonts w:ascii="Arial" w:hAnsi="Arial" w:cs="Arial"/>
          <w:sz w:val="18"/>
          <w:szCs w:val="18"/>
        </w:rPr>
        <w:tab/>
      </w:r>
      <w:r w:rsidR="00C540AB" w:rsidRPr="00377634">
        <w:rPr>
          <w:rFonts w:ascii="Arial" w:hAnsi="Arial" w:cs="Arial"/>
          <w:sz w:val="18"/>
          <w:szCs w:val="18"/>
        </w:rPr>
        <w:tab/>
      </w:r>
      <w:r w:rsidR="003D350A">
        <w:rPr>
          <w:rFonts w:ascii="Arial" w:hAnsi="Arial" w:cs="Arial"/>
          <w:sz w:val="18"/>
          <w:szCs w:val="18"/>
        </w:rPr>
        <w:t>No</w:t>
      </w:r>
    </w:p>
    <w:p w14:paraId="057D7C39" w14:textId="5DADF8D8" w:rsidR="00C540AB" w:rsidRPr="00377634" w:rsidRDefault="00B07E4A" w:rsidP="00C540AB">
      <w:pPr>
        <w:pStyle w:val="ListParagraph"/>
        <w:spacing w:before="120" w:after="3"/>
        <w:ind w:left="284"/>
        <w:contextualSpacing w:val="0"/>
        <w:rPr>
          <w:rFonts w:ascii="Arial" w:hAnsi="Arial" w:cs="Arial"/>
          <w:sz w:val="18"/>
          <w:szCs w:val="18"/>
        </w:rPr>
      </w:pPr>
      <w:r>
        <w:rPr>
          <w:noProof/>
          <w:lang w:eastAsia="en-AU"/>
        </w:rPr>
        <mc:AlternateContent>
          <mc:Choice Requires="wps">
            <w:drawing>
              <wp:anchor distT="0" distB="0" distL="114300" distR="114300" simplePos="0" relativeHeight="251706880" behindDoc="0" locked="0" layoutInCell="1" allowOverlap="1" wp14:anchorId="46DA90EB" wp14:editId="56CBA60C">
                <wp:simplePos x="0" y="0"/>
                <wp:positionH relativeFrom="column">
                  <wp:posOffset>3997325</wp:posOffset>
                </wp:positionH>
                <wp:positionV relativeFrom="paragraph">
                  <wp:posOffset>48260</wp:posOffset>
                </wp:positionV>
                <wp:extent cx="228600" cy="180975"/>
                <wp:effectExtent l="0" t="0" r="0" b="9525"/>
                <wp:wrapNone/>
                <wp:docPr id="16" name="Rectangle 5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0975"/>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40761" id="Rectangle 5143" o:spid="_x0000_s1026" style="position:absolute;margin-left:314.75pt;margin-top:3.8pt;width:18pt;height:14.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" fillcolor="window" strokeweight="1pt">
                <v:path arrowok="t"/>
              </v:rect>
            </w:pict>
          </mc:Fallback>
        </mc:AlternateContent>
      </w:r>
      <w:r>
        <w:rPr>
          <w:noProof/>
        </w:rPr>
        <mc:AlternateContent>
          <mc:Choice Requires="wps">
            <w:drawing>
              <wp:anchor distT="0" distB="0" distL="114300" distR="114300" simplePos="0" relativeHeight="251638272" behindDoc="0" locked="0" layoutInCell="1" allowOverlap="1" wp14:anchorId="49F6537F" wp14:editId="344B0EC9">
                <wp:simplePos x="0" y="0"/>
                <wp:positionH relativeFrom="column">
                  <wp:posOffset>4864735</wp:posOffset>
                </wp:positionH>
                <wp:positionV relativeFrom="paragraph">
                  <wp:posOffset>49530</wp:posOffset>
                </wp:positionV>
                <wp:extent cx="228600" cy="180975"/>
                <wp:effectExtent l="0" t="0" r="0" b="9525"/>
                <wp:wrapNone/>
                <wp:docPr id="5143" name="Rectangle 5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0975"/>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EE0D3" id="Rectangle 5143" o:spid="_x0000_s1026" style="position:absolute;margin-left:383.05pt;margin-top:3.9pt;width:18pt;height:14.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" fillcolor="window" strokeweight="1pt">
                <v:path arrowok="t"/>
              </v:rect>
            </w:pict>
          </mc:Fallback>
        </mc:AlternateContent>
      </w:r>
      <w:r w:rsidR="00C540AB" w:rsidRPr="00377634">
        <w:rPr>
          <w:rFonts w:ascii="Arial" w:hAnsi="Arial" w:cs="Arial"/>
          <w:sz w:val="18"/>
          <w:szCs w:val="18"/>
        </w:rPr>
        <w:t xml:space="preserve">Intervention Order </w:t>
      </w:r>
      <w:r w:rsidR="00C540AB" w:rsidRPr="00377634">
        <w:rPr>
          <w:rFonts w:ascii="Arial" w:hAnsi="Arial" w:cs="Arial"/>
          <w:sz w:val="18"/>
          <w:szCs w:val="18"/>
        </w:rPr>
        <w:tab/>
      </w:r>
      <w:r w:rsidR="00C540AB" w:rsidRPr="00377634">
        <w:rPr>
          <w:rFonts w:ascii="Arial" w:hAnsi="Arial" w:cs="Arial"/>
          <w:sz w:val="18"/>
          <w:szCs w:val="18"/>
        </w:rPr>
        <w:tab/>
      </w:r>
      <w:r w:rsidR="00C540AB" w:rsidRPr="00377634">
        <w:rPr>
          <w:rFonts w:ascii="Arial" w:hAnsi="Arial" w:cs="Arial"/>
          <w:sz w:val="18"/>
          <w:szCs w:val="18"/>
        </w:rPr>
        <w:tab/>
      </w:r>
      <w:r w:rsidR="00C540AB" w:rsidRPr="00377634">
        <w:rPr>
          <w:rFonts w:ascii="Arial" w:hAnsi="Arial" w:cs="Arial"/>
          <w:sz w:val="18"/>
          <w:szCs w:val="18"/>
        </w:rPr>
        <w:tab/>
      </w:r>
      <w:r w:rsidR="00C540AB" w:rsidRPr="00377634">
        <w:rPr>
          <w:rFonts w:ascii="Arial" w:hAnsi="Arial" w:cs="Arial"/>
          <w:sz w:val="18"/>
          <w:szCs w:val="18"/>
        </w:rPr>
        <w:tab/>
      </w:r>
      <w:r w:rsidR="00C540AB" w:rsidRPr="00377634">
        <w:rPr>
          <w:rFonts w:ascii="Arial" w:hAnsi="Arial" w:cs="Arial"/>
          <w:sz w:val="18"/>
          <w:szCs w:val="18"/>
        </w:rPr>
        <w:tab/>
      </w:r>
      <w:r w:rsidR="003D350A">
        <w:rPr>
          <w:rFonts w:ascii="Arial" w:hAnsi="Arial" w:cs="Arial"/>
          <w:sz w:val="18"/>
          <w:szCs w:val="18"/>
        </w:rPr>
        <w:t>Yes</w:t>
      </w:r>
      <w:r w:rsidR="00C540AB" w:rsidRPr="00377634">
        <w:rPr>
          <w:rFonts w:ascii="Arial" w:hAnsi="Arial" w:cs="Arial"/>
          <w:sz w:val="18"/>
          <w:szCs w:val="18"/>
        </w:rPr>
        <w:tab/>
      </w:r>
      <w:r w:rsidR="00C540AB" w:rsidRPr="00377634">
        <w:rPr>
          <w:rFonts w:ascii="Arial" w:hAnsi="Arial" w:cs="Arial"/>
          <w:sz w:val="18"/>
          <w:szCs w:val="18"/>
        </w:rPr>
        <w:tab/>
      </w:r>
      <w:r w:rsidR="003D350A">
        <w:rPr>
          <w:rFonts w:ascii="Arial" w:hAnsi="Arial" w:cs="Arial"/>
          <w:sz w:val="18"/>
          <w:szCs w:val="18"/>
        </w:rPr>
        <w:t>No</w:t>
      </w:r>
      <w:r w:rsidR="00C540AB" w:rsidRPr="00377634">
        <w:rPr>
          <w:rFonts w:ascii="Arial" w:hAnsi="Arial" w:cs="Arial"/>
          <w:sz w:val="18"/>
          <w:szCs w:val="18"/>
        </w:rPr>
        <w:tab/>
      </w:r>
    </w:p>
    <w:p w14:paraId="3A134DA1" w14:textId="7DEF3DF4" w:rsidR="00C540AB" w:rsidRPr="00377634" w:rsidRDefault="00B07E4A" w:rsidP="00C540AB">
      <w:pPr>
        <w:pStyle w:val="ListParagraph"/>
        <w:spacing w:before="120" w:after="3"/>
        <w:ind w:left="284"/>
        <w:contextualSpacing w:val="0"/>
        <w:rPr>
          <w:rFonts w:ascii="Arial" w:hAnsi="Arial" w:cs="Arial"/>
          <w:sz w:val="18"/>
          <w:szCs w:val="18"/>
        </w:rPr>
      </w:pPr>
      <w:r>
        <w:rPr>
          <w:noProof/>
          <w:lang w:eastAsia="en-AU"/>
        </w:rPr>
        <mc:AlternateContent>
          <mc:Choice Requires="wps">
            <w:drawing>
              <wp:anchor distT="0" distB="0" distL="114300" distR="114300" simplePos="0" relativeHeight="251707904" behindDoc="0" locked="0" layoutInCell="1" allowOverlap="1" wp14:anchorId="09EE1DF6" wp14:editId="0EFC3E50">
                <wp:simplePos x="0" y="0"/>
                <wp:positionH relativeFrom="column">
                  <wp:posOffset>3997325</wp:posOffset>
                </wp:positionH>
                <wp:positionV relativeFrom="paragraph">
                  <wp:posOffset>47625</wp:posOffset>
                </wp:positionV>
                <wp:extent cx="228600" cy="180975"/>
                <wp:effectExtent l="0" t="0" r="0" b="9525"/>
                <wp:wrapNone/>
                <wp:docPr id="15" name="Rectangle 5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0975"/>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672AE" id="Rectangle 5141" o:spid="_x0000_s1026" style="position:absolute;margin-left:314.75pt;margin-top:3.75pt;width:18pt;height:14.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" fillcolor="window" strokeweight="1pt">
                <v:path arrowok="t"/>
              </v:rect>
            </w:pict>
          </mc:Fallback>
        </mc:AlternateContent>
      </w:r>
      <w:r>
        <w:rPr>
          <w:noProof/>
        </w:rPr>
        <mc:AlternateContent>
          <mc:Choice Requires="wps">
            <w:drawing>
              <wp:anchor distT="0" distB="0" distL="114300" distR="114300" simplePos="0" relativeHeight="251639296" behindDoc="0" locked="0" layoutInCell="1" allowOverlap="1" wp14:anchorId="0F000C49" wp14:editId="3596D9D2">
                <wp:simplePos x="0" y="0"/>
                <wp:positionH relativeFrom="column">
                  <wp:posOffset>4864735</wp:posOffset>
                </wp:positionH>
                <wp:positionV relativeFrom="paragraph">
                  <wp:posOffset>48895</wp:posOffset>
                </wp:positionV>
                <wp:extent cx="228600" cy="180975"/>
                <wp:effectExtent l="0" t="0" r="0" b="9525"/>
                <wp:wrapNone/>
                <wp:docPr id="5141" name="Rectangle 5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0975"/>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99E42" id="Rectangle 5141" o:spid="_x0000_s1026" style="position:absolute;margin-left:383.05pt;margin-top:3.85pt;width:18pt;height:14.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" fillcolor="window" strokeweight="1pt">
                <v:path arrowok="t"/>
              </v:rect>
            </w:pict>
          </mc:Fallback>
        </mc:AlternateContent>
      </w:r>
      <w:r w:rsidR="00C540AB" w:rsidRPr="00377634">
        <w:rPr>
          <w:rFonts w:ascii="Arial" w:hAnsi="Arial" w:cs="Arial"/>
          <w:sz w:val="18"/>
          <w:szCs w:val="18"/>
        </w:rPr>
        <w:t>Interstate Domestic Violence Orders (including New Zealand)</w:t>
      </w:r>
      <w:r w:rsidR="00C540AB" w:rsidRPr="00377634">
        <w:rPr>
          <w:rFonts w:ascii="Arial" w:hAnsi="Arial" w:cs="Arial"/>
          <w:sz w:val="18"/>
          <w:szCs w:val="18"/>
        </w:rPr>
        <w:tab/>
      </w:r>
      <w:r w:rsidR="003D350A">
        <w:rPr>
          <w:rFonts w:ascii="Arial" w:hAnsi="Arial" w:cs="Arial"/>
          <w:sz w:val="18"/>
          <w:szCs w:val="18"/>
        </w:rPr>
        <w:t>Yes</w:t>
      </w:r>
      <w:r w:rsidR="00C540AB" w:rsidRPr="00377634">
        <w:rPr>
          <w:rFonts w:ascii="Arial" w:hAnsi="Arial" w:cs="Arial"/>
          <w:sz w:val="18"/>
          <w:szCs w:val="18"/>
        </w:rPr>
        <w:tab/>
      </w:r>
      <w:r w:rsidR="00C540AB" w:rsidRPr="00377634">
        <w:rPr>
          <w:rFonts w:ascii="Arial" w:hAnsi="Arial" w:cs="Arial"/>
          <w:sz w:val="18"/>
          <w:szCs w:val="18"/>
        </w:rPr>
        <w:tab/>
      </w:r>
      <w:r w:rsidR="003D350A">
        <w:rPr>
          <w:rFonts w:ascii="Arial" w:hAnsi="Arial" w:cs="Arial"/>
          <w:sz w:val="18"/>
          <w:szCs w:val="18"/>
        </w:rPr>
        <w:t>No</w:t>
      </w:r>
    </w:p>
    <w:p w14:paraId="1195F8CD" w14:textId="773EBB48" w:rsidR="00C540AB" w:rsidRPr="00377634" w:rsidRDefault="00B07E4A" w:rsidP="00C540AB">
      <w:pPr>
        <w:pStyle w:val="ListParagraph"/>
        <w:spacing w:before="120" w:after="3"/>
        <w:ind w:left="284"/>
        <w:contextualSpacing w:val="0"/>
        <w:rPr>
          <w:rFonts w:ascii="Arial" w:hAnsi="Arial" w:cs="Arial"/>
          <w:sz w:val="18"/>
          <w:szCs w:val="18"/>
        </w:rPr>
      </w:pPr>
      <w:r>
        <w:rPr>
          <w:noProof/>
          <w:lang w:eastAsia="en-AU"/>
        </w:rPr>
        <mc:AlternateContent>
          <mc:Choice Requires="wps">
            <w:drawing>
              <wp:anchor distT="0" distB="0" distL="114300" distR="114300" simplePos="0" relativeHeight="251708928" behindDoc="0" locked="0" layoutInCell="1" allowOverlap="1" wp14:anchorId="0FE3FC8D" wp14:editId="531F6A52">
                <wp:simplePos x="0" y="0"/>
                <wp:positionH relativeFrom="column">
                  <wp:posOffset>3996055</wp:posOffset>
                </wp:positionH>
                <wp:positionV relativeFrom="paragraph">
                  <wp:posOffset>43815</wp:posOffset>
                </wp:positionV>
                <wp:extent cx="228600" cy="180975"/>
                <wp:effectExtent l="0" t="0" r="0" b="9525"/>
                <wp:wrapNone/>
                <wp:docPr id="14" name="Rectangle 5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0975"/>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9764A" id="Rectangle 5139" o:spid="_x0000_s1026" style="position:absolute;margin-left:314.65pt;margin-top:3.45pt;width:18pt;height:14.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" fillcolor="window" strokeweight="1pt">
                <v:path arrowok="t"/>
              </v:rect>
            </w:pict>
          </mc:Fallback>
        </mc:AlternateContent>
      </w:r>
      <w:r>
        <w:rPr>
          <w:noProof/>
        </w:rPr>
        <mc:AlternateContent>
          <mc:Choice Requires="wps">
            <w:drawing>
              <wp:anchor distT="0" distB="0" distL="114300" distR="114300" simplePos="0" relativeHeight="251640320" behindDoc="0" locked="0" layoutInCell="1" allowOverlap="1" wp14:anchorId="385C7142" wp14:editId="50FB514C">
                <wp:simplePos x="0" y="0"/>
                <wp:positionH relativeFrom="column">
                  <wp:posOffset>4863465</wp:posOffset>
                </wp:positionH>
                <wp:positionV relativeFrom="paragraph">
                  <wp:posOffset>45085</wp:posOffset>
                </wp:positionV>
                <wp:extent cx="228600" cy="180975"/>
                <wp:effectExtent l="0" t="0" r="0" b="9525"/>
                <wp:wrapNone/>
                <wp:docPr id="5139" name="Rectangle 5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0975"/>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B65EB" id="Rectangle 5139" o:spid="_x0000_s1026" style="position:absolute;margin-left:382.95pt;margin-top:3.55pt;width:18pt;height:1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" fillcolor="window" strokeweight="1pt">
                <v:path arrowok="t"/>
              </v:rect>
            </w:pict>
          </mc:Fallback>
        </mc:AlternateContent>
      </w:r>
      <w:r w:rsidR="00C540AB" w:rsidRPr="00377634">
        <w:rPr>
          <w:rFonts w:ascii="Arial" w:hAnsi="Arial" w:cs="Arial"/>
          <w:sz w:val="18"/>
          <w:szCs w:val="18"/>
        </w:rPr>
        <w:t>Family Court Orders</w:t>
      </w:r>
      <w:r w:rsidR="00C540AB" w:rsidRPr="00377634">
        <w:rPr>
          <w:rFonts w:ascii="Arial" w:hAnsi="Arial" w:cs="Arial"/>
          <w:sz w:val="18"/>
          <w:szCs w:val="18"/>
        </w:rPr>
        <w:tab/>
      </w:r>
      <w:r w:rsidR="00C540AB" w:rsidRPr="00377634">
        <w:rPr>
          <w:rFonts w:ascii="Arial" w:hAnsi="Arial" w:cs="Arial"/>
          <w:sz w:val="18"/>
          <w:szCs w:val="18"/>
        </w:rPr>
        <w:tab/>
      </w:r>
      <w:r w:rsidR="00C540AB" w:rsidRPr="00377634">
        <w:rPr>
          <w:rFonts w:ascii="Arial" w:hAnsi="Arial" w:cs="Arial"/>
          <w:sz w:val="18"/>
          <w:szCs w:val="18"/>
        </w:rPr>
        <w:tab/>
      </w:r>
      <w:r w:rsidR="00C540AB" w:rsidRPr="00377634">
        <w:rPr>
          <w:rFonts w:ascii="Arial" w:hAnsi="Arial" w:cs="Arial"/>
          <w:sz w:val="18"/>
          <w:szCs w:val="18"/>
        </w:rPr>
        <w:tab/>
      </w:r>
      <w:r w:rsidR="00C540AB" w:rsidRPr="00377634">
        <w:rPr>
          <w:rFonts w:ascii="Arial" w:hAnsi="Arial" w:cs="Arial"/>
          <w:sz w:val="18"/>
          <w:szCs w:val="18"/>
        </w:rPr>
        <w:tab/>
      </w:r>
      <w:r w:rsidR="00C540AB" w:rsidRPr="00377634">
        <w:rPr>
          <w:rFonts w:ascii="Arial" w:hAnsi="Arial" w:cs="Arial"/>
          <w:sz w:val="18"/>
          <w:szCs w:val="18"/>
        </w:rPr>
        <w:tab/>
      </w:r>
      <w:r w:rsidR="003D350A">
        <w:rPr>
          <w:rFonts w:ascii="Arial" w:hAnsi="Arial" w:cs="Arial"/>
          <w:sz w:val="18"/>
          <w:szCs w:val="18"/>
        </w:rPr>
        <w:t>Yes</w:t>
      </w:r>
      <w:r w:rsidR="00C540AB" w:rsidRPr="00377634">
        <w:rPr>
          <w:rFonts w:ascii="Arial" w:hAnsi="Arial" w:cs="Arial"/>
          <w:sz w:val="18"/>
          <w:szCs w:val="18"/>
        </w:rPr>
        <w:tab/>
      </w:r>
      <w:r w:rsidR="00C540AB" w:rsidRPr="00377634">
        <w:rPr>
          <w:rFonts w:ascii="Arial" w:hAnsi="Arial" w:cs="Arial"/>
          <w:sz w:val="18"/>
          <w:szCs w:val="18"/>
        </w:rPr>
        <w:tab/>
      </w:r>
      <w:r w:rsidR="003D350A">
        <w:rPr>
          <w:rFonts w:ascii="Arial" w:hAnsi="Arial" w:cs="Arial"/>
          <w:sz w:val="18"/>
          <w:szCs w:val="18"/>
        </w:rPr>
        <w:t>No</w:t>
      </w:r>
    </w:p>
    <w:p w14:paraId="417685BF" w14:textId="721010F9" w:rsidR="00C540AB" w:rsidRDefault="00B07E4A" w:rsidP="00816CBF">
      <w:pPr>
        <w:pStyle w:val="ListParagraph"/>
        <w:spacing w:before="120" w:after="3"/>
        <w:ind w:left="284"/>
        <w:contextualSpacing w:val="0"/>
        <w:rPr>
          <w:rFonts w:ascii="Arial" w:hAnsi="Arial" w:cs="Arial"/>
          <w:sz w:val="18"/>
          <w:szCs w:val="18"/>
        </w:rPr>
      </w:pPr>
      <w:r>
        <w:rPr>
          <w:noProof/>
          <w:lang w:eastAsia="en-AU"/>
        </w:rPr>
        <mc:AlternateContent>
          <mc:Choice Requires="wps">
            <w:drawing>
              <wp:anchor distT="0" distB="0" distL="114300" distR="114300" simplePos="0" relativeHeight="251709952" behindDoc="0" locked="0" layoutInCell="1" allowOverlap="1" wp14:anchorId="4D71C81E" wp14:editId="1EDF280C">
                <wp:simplePos x="0" y="0"/>
                <wp:positionH relativeFrom="column">
                  <wp:posOffset>3996055</wp:posOffset>
                </wp:positionH>
                <wp:positionV relativeFrom="paragraph">
                  <wp:posOffset>40640</wp:posOffset>
                </wp:positionV>
                <wp:extent cx="228600" cy="180975"/>
                <wp:effectExtent l="0" t="0" r="0" b="9525"/>
                <wp:wrapNone/>
                <wp:docPr id="13" name="Rectangle 5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0975"/>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3DE0E" id="Rectangle 5140" o:spid="_x0000_s1026" style="position:absolute;margin-left:314.65pt;margin-top:3.2pt;width:18pt;height:14.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" fillcolor="window" strokeweight="1pt">
                <v:path arrowok="t"/>
              </v:rect>
            </w:pict>
          </mc:Fallback>
        </mc:AlternateContent>
      </w:r>
      <w:r>
        <w:rPr>
          <w:noProof/>
        </w:rPr>
        <mc:AlternateContent>
          <mc:Choice Requires="wps">
            <w:drawing>
              <wp:anchor distT="0" distB="0" distL="114300" distR="114300" simplePos="0" relativeHeight="251641344" behindDoc="0" locked="0" layoutInCell="1" allowOverlap="1" wp14:anchorId="21170A41" wp14:editId="6D799FA5">
                <wp:simplePos x="0" y="0"/>
                <wp:positionH relativeFrom="column">
                  <wp:posOffset>4863465</wp:posOffset>
                </wp:positionH>
                <wp:positionV relativeFrom="paragraph">
                  <wp:posOffset>41910</wp:posOffset>
                </wp:positionV>
                <wp:extent cx="228600" cy="180975"/>
                <wp:effectExtent l="0" t="0" r="0" b="9525"/>
                <wp:wrapNone/>
                <wp:docPr id="5140" name="Rectangle 5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0975"/>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4521" id="Rectangle 5140" o:spid="_x0000_s1026" style="position:absolute;margin-left:382.95pt;margin-top:3.3pt;width:18pt;height:14.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" fillcolor="window" strokeweight="1pt">
                <v:path arrowok="t"/>
              </v:rect>
            </w:pict>
          </mc:Fallback>
        </mc:AlternateContent>
      </w:r>
      <w:r w:rsidR="00C540AB" w:rsidRPr="00377634">
        <w:rPr>
          <w:rFonts w:ascii="Arial" w:hAnsi="Arial" w:cs="Arial"/>
          <w:sz w:val="18"/>
          <w:szCs w:val="18"/>
        </w:rPr>
        <w:t>Other relevant court order</w:t>
      </w:r>
      <w:r w:rsidR="00C540AB" w:rsidRPr="00377634">
        <w:rPr>
          <w:rFonts w:ascii="Arial" w:hAnsi="Arial" w:cs="Arial"/>
          <w:sz w:val="18"/>
          <w:szCs w:val="18"/>
        </w:rPr>
        <w:tab/>
      </w:r>
      <w:r w:rsidR="00C540AB" w:rsidRPr="00377634">
        <w:rPr>
          <w:rFonts w:ascii="Arial" w:hAnsi="Arial" w:cs="Arial"/>
          <w:sz w:val="18"/>
          <w:szCs w:val="18"/>
        </w:rPr>
        <w:tab/>
      </w:r>
      <w:r w:rsidR="00C540AB" w:rsidRPr="00377634">
        <w:rPr>
          <w:rFonts w:ascii="Arial" w:hAnsi="Arial" w:cs="Arial"/>
          <w:sz w:val="18"/>
          <w:szCs w:val="18"/>
        </w:rPr>
        <w:tab/>
      </w:r>
      <w:r w:rsidR="00C540AB" w:rsidRPr="00377634">
        <w:rPr>
          <w:rFonts w:ascii="Arial" w:hAnsi="Arial" w:cs="Arial"/>
          <w:sz w:val="18"/>
          <w:szCs w:val="18"/>
        </w:rPr>
        <w:tab/>
      </w:r>
      <w:r w:rsidR="00C540AB" w:rsidRPr="00377634">
        <w:rPr>
          <w:rFonts w:ascii="Arial" w:hAnsi="Arial" w:cs="Arial"/>
          <w:sz w:val="18"/>
          <w:szCs w:val="18"/>
        </w:rPr>
        <w:tab/>
      </w:r>
      <w:r w:rsidR="003D350A">
        <w:rPr>
          <w:rFonts w:ascii="Arial" w:hAnsi="Arial" w:cs="Arial"/>
          <w:sz w:val="18"/>
          <w:szCs w:val="18"/>
        </w:rPr>
        <w:t>Yes</w:t>
      </w:r>
      <w:r w:rsidR="00C540AB" w:rsidRPr="00377634">
        <w:rPr>
          <w:rFonts w:ascii="Arial" w:hAnsi="Arial" w:cs="Arial"/>
          <w:sz w:val="18"/>
          <w:szCs w:val="18"/>
        </w:rPr>
        <w:tab/>
      </w:r>
      <w:r w:rsidR="00C540AB" w:rsidRPr="00377634">
        <w:rPr>
          <w:rFonts w:ascii="Arial" w:hAnsi="Arial" w:cs="Arial"/>
          <w:sz w:val="18"/>
          <w:szCs w:val="18"/>
        </w:rPr>
        <w:tab/>
      </w:r>
      <w:r w:rsidR="003D350A">
        <w:rPr>
          <w:rFonts w:ascii="Arial" w:hAnsi="Arial" w:cs="Arial"/>
          <w:sz w:val="18"/>
          <w:szCs w:val="18"/>
        </w:rPr>
        <w:t>No</w:t>
      </w:r>
    </w:p>
    <w:p w14:paraId="60675194" w14:textId="77777777" w:rsidR="00D96376" w:rsidRDefault="008933F9" w:rsidP="00EC5A36">
      <w:pPr>
        <w:tabs>
          <w:tab w:val="left" w:pos="9781"/>
        </w:tabs>
        <w:spacing w:after="120"/>
        <w:ind w:left="340" w:right="340"/>
        <w:rPr>
          <w:rFonts w:ascii="Arial" w:hAnsi="Arial"/>
          <w:b/>
          <w:color w:val="000000"/>
        </w:rPr>
        <w:sectPr w:rsidR="00D96376" w:rsidSect="00001DD5">
          <w:headerReference w:type="even" r:id="rId8"/>
          <w:headerReference w:type="default" r:id="rId9"/>
          <w:footerReference w:type="even" r:id="rId10"/>
          <w:footerReference w:type="default" r:id="rId11"/>
          <w:headerReference w:type="first" r:id="rId12"/>
          <w:footerReference w:type="first" r:id="rId13"/>
          <w:pgSz w:w="11900" w:h="16840"/>
          <w:pgMar w:top="0" w:right="0" w:bottom="0" w:left="0" w:header="227" w:footer="407" w:gutter="0"/>
          <w:cols w:space="708"/>
          <w:rtlGutter/>
          <w:docGrid w:linePitch="360"/>
        </w:sectPr>
      </w:pPr>
      <w:r>
        <w:rPr>
          <w:rFonts w:ascii="Arial" w:hAnsi="Arial"/>
          <w:b/>
          <w:noProof/>
          <w:color w:val="000000"/>
          <w:lang w:eastAsia="en-AU"/>
        </w:rPr>
        <w:lastRenderedPageBreak/>
        <mc:AlternateContent>
          <mc:Choice Requires="wps">
            <w:drawing>
              <wp:anchor distT="0" distB="0" distL="114300" distR="114300" simplePos="0" relativeHeight="251726336" behindDoc="0" locked="0" layoutInCell="1" allowOverlap="1" wp14:anchorId="05F9D575" wp14:editId="17D4F973">
                <wp:simplePos x="0" y="0"/>
                <wp:positionH relativeFrom="column">
                  <wp:posOffset>1988527</wp:posOffset>
                </wp:positionH>
                <wp:positionV relativeFrom="paragraph">
                  <wp:posOffset>67212</wp:posOffset>
                </wp:positionV>
                <wp:extent cx="5121519" cy="37905"/>
                <wp:effectExtent l="0" t="0" r="22225" b="19685"/>
                <wp:wrapNone/>
                <wp:docPr id="519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21519" cy="3790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FCDC9" id="Line 67"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5.3pt" to="559.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" strokeweight="2pt"/>
            </w:pict>
          </mc:Fallback>
        </mc:AlternateContent>
      </w:r>
      <w:r w:rsidR="009A1647">
        <w:rPr>
          <w:rFonts w:ascii="Arial" w:hAnsi="Arial"/>
          <w:b/>
          <w:color w:val="000000"/>
        </w:rPr>
        <w:t>8</w:t>
      </w:r>
      <w:r w:rsidR="00816CBF">
        <w:rPr>
          <w:rFonts w:ascii="Arial" w:hAnsi="Arial"/>
          <w:b/>
          <w:color w:val="000000"/>
        </w:rPr>
        <w:t xml:space="preserve">. </w:t>
      </w:r>
      <w:r w:rsidR="00EC5A36">
        <w:rPr>
          <w:rFonts w:ascii="Arial" w:hAnsi="Arial"/>
          <w:b/>
          <w:color w:val="000000"/>
        </w:rPr>
        <w:t>Statutory Declaration</w:t>
      </w:r>
    </w:p>
    <w:p w14:paraId="215C1A11" w14:textId="498F097A" w:rsidR="00946FFD" w:rsidRPr="00E4575B" w:rsidRDefault="00946FFD" w:rsidP="00946FFD">
      <w:pPr>
        <w:ind w:right="418"/>
        <w:jc w:val="both"/>
        <w:rPr>
          <w:rFonts w:ascii="Arial" w:hAnsi="Arial" w:cs="Arial"/>
          <w:b/>
          <w:bCs/>
          <w:i/>
          <w:iCs/>
          <w:color w:val="0000FF"/>
          <w:sz w:val="20"/>
          <w:szCs w:val="20"/>
          <w:lang w:eastAsia="en-AU"/>
        </w:rPr>
      </w:pPr>
      <w:r w:rsidRPr="00A90C06">
        <w:rPr>
          <w:rFonts w:ascii="Arial" w:hAnsi="Arial" w:cs="Arial"/>
          <w:b/>
          <w:bCs/>
          <w:i/>
          <w:iCs/>
          <w:color w:val="0000FF"/>
          <w:sz w:val="20"/>
          <w:szCs w:val="20"/>
          <w:lang w:eastAsia="en-AU"/>
        </w:rPr>
        <w:t>[If this statutory declaration is being declared in accordance with the Oaths Act 18</w:t>
      </w:r>
      <w:r w:rsidR="0068251C" w:rsidRPr="00A90C06">
        <w:rPr>
          <w:rFonts w:ascii="Arial" w:hAnsi="Arial" w:cs="Arial"/>
          <w:b/>
          <w:bCs/>
          <w:i/>
          <w:iCs/>
          <w:color w:val="0000FF"/>
          <w:sz w:val="20"/>
          <w:szCs w:val="20"/>
          <w:lang w:eastAsia="en-AU"/>
        </w:rPr>
        <w:t>67</w:t>
      </w:r>
      <w:r w:rsidRPr="00A90C06">
        <w:rPr>
          <w:rFonts w:ascii="Arial" w:hAnsi="Arial" w:cs="Arial"/>
          <w:b/>
          <w:bCs/>
          <w:i/>
          <w:iCs/>
          <w:color w:val="0000FF"/>
          <w:sz w:val="20"/>
          <w:szCs w:val="20"/>
          <w:lang w:eastAsia="en-AU"/>
        </w:rPr>
        <w:t xml:space="preserve"> requirements before a special witness (either remotely and/or using electronic signature/s) DO NOT USE the content below. INSTEAD use DV Form 01E Special Witness Statutory Declaration for DV forms] *delete these instructions </w:t>
      </w:r>
    </w:p>
    <w:p w14:paraId="5526426E" w14:textId="77777777" w:rsidR="00835480" w:rsidRDefault="00835480" w:rsidP="00946FFD">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sz w:val="18"/>
          <w:szCs w:val="18"/>
        </w:rPr>
      </w:pPr>
    </w:p>
    <w:p w14:paraId="37CF544C" w14:textId="77777777" w:rsidR="00835480" w:rsidRPr="008B40C2" w:rsidRDefault="00835480" w:rsidP="00835480">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color w:val="000000"/>
          <w:sz w:val="18"/>
          <w:szCs w:val="18"/>
        </w:rPr>
      </w:pPr>
      <w:r w:rsidRPr="008B40C2">
        <w:rPr>
          <w:rFonts w:ascii="Arial" w:hAnsi="Arial" w:cs="Arial"/>
          <w:sz w:val="18"/>
          <w:szCs w:val="18"/>
        </w:rPr>
        <w:t>The applicant, except if a member of the Queensland Police Service, must sign this application in the presence of a Justice of the Peace, Commissioner for Declarations, or a Solicitor</w:t>
      </w:r>
    </w:p>
    <w:p w14:paraId="27E1B563" w14:textId="77777777" w:rsidR="00835480" w:rsidRPr="004F3386" w:rsidRDefault="00835480" w:rsidP="00835480">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color w:val="000000"/>
          <w:sz w:val="18"/>
          <w:szCs w:val="18"/>
          <w:highlight w:val="yellow"/>
        </w:rPr>
      </w:pPr>
      <w:r w:rsidRPr="004F3386">
        <w:rPr>
          <w:noProof/>
          <w:highlight w:val="yellow"/>
          <w:lang w:eastAsia="en-AU"/>
        </w:rPr>
        <mc:AlternateContent>
          <mc:Choice Requires="wps">
            <w:drawing>
              <wp:anchor distT="0" distB="0" distL="114300" distR="114300" simplePos="0" relativeHeight="251730432" behindDoc="0" locked="0" layoutInCell="1" allowOverlap="1" wp14:anchorId="2C2B0782" wp14:editId="0D700FD7">
                <wp:simplePos x="0" y="0"/>
                <wp:positionH relativeFrom="column">
                  <wp:posOffset>187960</wp:posOffset>
                </wp:positionH>
                <wp:positionV relativeFrom="paragraph">
                  <wp:posOffset>30480</wp:posOffset>
                </wp:positionV>
                <wp:extent cx="3543300" cy="228600"/>
                <wp:effectExtent l="0" t="0" r="19050" b="19050"/>
                <wp:wrapNone/>
                <wp:docPr id="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860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51DA3" id="Rectangle 112" o:spid="_x0000_s1026" style="position:absolute;margin-left:14.8pt;margin-top:2.4pt;width:279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" filled="f" fillcolor="#9bc1ff" strokeweight=".5pt">
                <v:fill color2="#3f80cd" focus="100%" type="gradient">
                  <o:fill v:ext="view" type="gradientUnscaled"/>
                </v:fill>
                <v:shadow opacity="22938f" offset="0"/>
                <v:textbox inset=",7.2pt,,7.2pt"/>
              </v:rect>
            </w:pict>
          </mc:Fallback>
        </mc:AlternateContent>
      </w:r>
    </w:p>
    <w:p w14:paraId="43AFAB91" w14:textId="1C824C85" w:rsidR="008823E5" w:rsidRPr="00B13BD9" w:rsidRDefault="00835480" w:rsidP="008823E5">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color w:val="000000"/>
          <w:sz w:val="18"/>
          <w:szCs w:val="18"/>
        </w:rPr>
      </w:pPr>
      <w:r w:rsidRPr="00212848">
        <w:rPr>
          <w:rFonts w:ascii="Arial" w:hAnsi="Arial" w:cs="Arial"/>
          <w:color w:val="000000"/>
          <w:sz w:val="18"/>
          <w:szCs w:val="18"/>
        </w:rPr>
        <w:t xml:space="preserve">I, </w:t>
      </w:r>
      <w:r w:rsidRPr="00212848">
        <w:rPr>
          <w:rFonts w:ascii="Arial" w:hAnsi="Arial" w:cs="Arial"/>
          <w:color w:val="000000"/>
          <w:sz w:val="18"/>
          <w:szCs w:val="18"/>
        </w:rPr>
        <w:tab/>
      </w:r>
      <w:r w:rsidRPr="00212848">
        <w:rPr>
          <w:rFonts w:ascii="Arial" w:hAnsi="Arial" w:cs="Arial"/>
          <w:color w:val="000000"/>
          <w:sz w:val="18"/>
          <w:szCs w:val="18"/>
        </w:rPr>
        <w:tab/>
        <w:t xml:space="preserve"> </w:t>
      </w:r>
      <w:r w:rsidRPr="00212848">
        <w:rPr>
          <w:rFonts w:ascii="Arial" w:hAnsi="Arial" w:cs="Arial"/>
          <w:color w:val="000000"/>
          <w:sz w:val="18"/>
          <w:szCs w:val="18"/>
        </w:rPr>
        <w:tab/>
      </w:r>
      <w:r w:rsidRPr="00212848">
        <w:rPr>
          <w:rFonts w:ascii="Arial" w:hAnsi="Arial" w:cs="Arial"/>
          <w:color w:val="000000"/>
          <w:sz w:val="18"/>
          <w:szCs w:val="18"/>
        </w:rPr>
        <w:tab/>
      </w:r>
      <w:r w:rsidRPr="00212848">
        <w:rPr>
          <w:rFonts w:ascii="Arial" w:hAnsi="Arial" w:cs="Arial"/>
          <w:color w:val="000000"/>
          <w:sz w:val="18"/>
          <w:szCs w:val="18"/>
        </w:rPr>
        <w:tab/>
        <w:t xml:space="preserve"> </w:t>
      </w:r>
      <w:r w:rsidR="008823E5" w:rsidRPr="00212848">
        <w:rPr>
          <w:rFonts w:ascii="Arial" w:hAnsi="Arial" w:cs="Arial"/>
          <w:color w:val="000000"/>
          <w:sz w:val="18"/>
          <w:szCs w:val="18"/>
        </w:rPr>
        <w:t xml:space="preserve">the applicant, </w:t>
      </w:r>
      <w:r w:rsidR="008823E5" w:rsidRPr="00C532CD">
        <w:rPr>
          <w:rFonts w:ascii="Arial" w:hAnsi="Arial" w:cs="Arial"/>
          <w:color w:val="000000"/>
          <w:sz w:val="18"/>
          <w:szCs w:val="18"/>
        </w:rPr>
        <w:t xml:space="preserve">do solemnly and sincerely </w:t>
      </w:r>
      <w:r w:rsidR="008823E5" w:rsidRPr="00C532CD">
        <w:rPr>
          <w:rFonts w:ascii="Arial" w:hAnsi="Arial" w:cs="Arial"/>
          <w:sz w:val="18"/>
          <w:szCs w:val="18"/>
          <w:lang w:val="en"/>
        </w:rPr>
        <w:t xml:space="preserve">declare that the contents of this application </w:t>
      </w:r>
      <w:r w:rsidR="00E320D5" w:rsidRPr="00C532CD">
        <w:rPr>
          <w:rFonts w:ascii="Arial" w:hAnsi="Arial" w:cs="Arial"/>
          <w:sz w:val="18"/>
          <w:szCs w:val="18"/>
          <w:lang w:val="en"/>
        </w:rPr>
        <w:t xml:space="preserve">are </w:t>
      </w:r>
      <w:proofErr w:type="gramStart"/>
      <w:r w:rsidR="00E320D5" w:rsidRPr="00C532CD">
        <w:rPr>
          <w:rFonts w:ascii="Arial" w:hAnsi="Arial" w:cs="Arial"/>
          <w:sz w:val="18"/>
          <w:szCs w:val="18"/>
          <w:lang w:val="en"/>
        </w:rPr>
        <w:t>true</w:t>
      </w:r>
      <w:proofErr w:type="gramEnd"/>
      <w:r w:rsidR="00E320D5" w:rsidRPr="00C532CD">
        <w:rPr>
          <w:rFonts w:ascii="Arial" w:hAnsi="Arial" w:cs="Arial"/>
          <w:sz w:val="18"/>
          <w:szCs w:val="18"/>
          <w:lang w:val="en"/>
        </w:rPr>
        <w:t xml:space="preserve"> and I make this solemn declaration conscientiously believing the same to be true and by virtue of the provisions of the </w:t>
      </w:r>
      <w:r w:rsidR="00E320D5" w:rsidRPr="00C532CD">
        <w:rPr>
          <w:rFonts w:ascii="Arial" w:hAnsi="Arial" w:cs="Arial"/>
          <w:i/>
          <w:iCs/>
          <w:sz w:val="18"/>
          <w:szCs w:val="18"/>
          <w:lang w:val="en"/>
        </w:rPr>
        <w:t xml:space="preserve">Oaths Act 1867. </w:t>
      </w:r>
    </w:p>
    <w:p w14:paraId="4555B550" w14:textId="77777777" w:rsidR="008823E5" w:rsidRPr="00C532CD" w:rsidRDefault="008823E5" w:rsidP="008823E5">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sz w:val="18"/>
          <w:szCs w:val="18"/>
          <w:lang w:val="en"/>
        </w:rPr>
      </w:pPr>
      <w:r w:rsidRPr="00C532CD">
        <w:rPr>
          <w:rFonts w:ascii="Arial" w:hAnsi="Arial" w:cs="Arial"/>
          <w:sz w:val="18"/>
          <w:szCs w:val="18"/>
          <w:lang w:val="en"/>
        </w:rPr>
        <w:t>I understand that a person who provides a false matter in a declaration commits an offence.</w:t>
      </w:r>
      <w:bookmarkStart w:id="3" w:name="_Hlk101954167"/>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3399"/>
        <w:gridCol w:w="403"/>
        <w:gridCol w:w="6"/>
        <w:gridCol w:w="419"/>
        <w:gridCol w:w="2378"/>
        <w:gridCol w:w="410"/>
        <w:gridCol w:w="7"/>
        <w:gridCol w:w="2276"/>
      </w:tblGrid>
      <w:tr w:rsidR="00835480" w:rsidRPr="004B085D" w14:paraId="6CD8D203" w14:textId="77777777" w:rsidTr="00FF4C6B">
        <w:trPr>
          <w:trHeight w:val="286"/>
        </w:trPr>
        <w:tc>
          <w:tcPr>
            <w:tcW w:w="1901" w:type="dxa"/>
            <w:tcBorders>
              <w:right w:val="single" w:sz="4" w:space="0" w:color="auto"/>
            </w:tcBorders>
            <w:vAlign w:val="center"/>
          </w:tcPr>
          <w:bookmarkEnd w:id="3"/>
          <w:p w14:paraId="0931102E" w14:textId="77777777" w:rsidR="00835480" w:rsidRPr="004B085D" w:rsidRDefault="00835480" w:rsidP="00C1546E">
            <w:pPr>
              <w:spacing w:before="120" w:after="120"/>
            </w:pPr>
            <w:r w:rsidRPr="00212848">
              <w:rPr>
                <w:rFonts w:ascii="Arial" w:hAnsi="Arial" w:cs="Arial"/>
                <w:color w:val="000000"/>
                <w:sz w:val="18"/>
                <w:szCs w:val="18"/>
              </w:rPr>
              <w:t>Declared by</w:t>
            </w:r>
          </w:p>
        </w:tc>
        <w:tc>
          <w:tcPr>
            <w:tcW w:w="3802" w:type="dxa"/>
            <w:gridSpan w:val="2"/>
            <w:tcBorders>
              <w:top w:val="single" w:sz="4" w:space="0" w:color="auto"/>
              <w:left w:val="single" w:sz="4" w:space="0" w:color="auto"/>
              <w:bottom w:val="single" w:sz="4" w:space="0" w:color="auto"/>
              <w:right w:val="single" w:sz="4" w:space="0" w:color="auto"/>
            </w:tcBorders>
            <w:vAlign w:val="center"/>
          </w:tcPr>
          <w:p w14:paraId="3A466C88" w14:textId="77777777" w:rsidR="00835480" w:rsidRPr="004B085D" w:rsidRDefault="00835480" w:rsidP="00C1546E">
            <w:pPr>
              <w:spacing w:before="120" w:after="120"/>
            </w:pPr>
          </w:p>
        </w:tc>
        <w:tc>
          <w:tcPr>
            <w:tcW w:w="425" w:type="dxa"/>
            <w:gridSpan w:val="2"/>
            <w:tcBorders>
              <w:left w:val="single" w:sz="4" w:space="0" w:color="auto"/>
              <w:right w:val="single" w:sz="4" w:space="0" w:color="auto"/>
            </w:tcBorders>
            <w:vAlign w:val="center"/>
          </w:tcPr>
          <w:p w14:paraId="3ABE839C" w14:textId="77777777" w:rsidR="00835480" w:rsidRPr="004B085D" w:rsidRDefault="00835480" w:rsidP="00C1546E">
            <w:pPr>
              <w:spacing w:before="120" w:after="120"/>
            </w:pPr>
            <w:r w:rsidRPr="00212848">
              <w:rPr>
                <w:rFonts w:ascii="Arial" w:hAnsi="Arial" w:cs="Arial"/>
                <w:color w:val="000000"/>
                <w:sz w:val="18"/>
                <w:szCs w:val="18"/>
              </w:rPr>
              <w:t>at</w:t>
            </w:r>
          </w:p>
        </w:tc>
        <w:tc>
          <w:tcPr>
            <w:tcW w:w="2378" w:type="dxa"/>
            <w:tcBorders>
              <w:top w:val="single" w:sz="4" w:space="0" w:color="auto"/>
              <w:left w:val="single" w:sz="4" w:space="0" w:color="auto"/>
              <w:bottom w:val="single" w:sz="4" w:space="0" w:color="auto"/>
              <w:right w:val="single" w:sz="4" w:space="0" w:color="auto"/>
            </w:tcBorders>
            <w:vAlign w:val="center"/>
          </w:tcPr>
          <w:p w14:paraId="39CBC838" w14:textId="77777777" w:rsidR="00835480" w:rsidRPr="00212848" w:rsidRDefault="00835480" w:rsidP="00C1546E">
            <w:pPr>
              <w:spacing w:before="120" w:after="120"/>
              <w:jc w:val="center"/>
              <w:rPr>
                <w:rFonts w:ascii="Arial" w:hAnsi="Arial" w:cs="Arial"/>
                <w:color w:val="000000"/>
                <w:sz w:val="18"/>
                <w:szCs w:val="18"/>
              </w:rPr>
            </w:pPr>
            <w:r w:rsidRPr="00212848">
              <w:rPr>
                <w:rFonts w:ascii="Arial" w:hAnsi="Arial" w:cs="Arial"/>
                <w:color w:val="000000"/>
                <w:sz w:val="18"/>
                <w:szCs w:val="18"/>
              </w:rPr>
              <w:t>QUEENSLAND</w:t>
            </w:r>
          </w:p>
        </w:tc>
        <w:tc>
          <w:tcPr>
            <w:tcW w:w="417" w:type="dxa"/>
            <w:gridSpan w:val="2"/>
            <w:tcBorders>
              <w:left w:val="single" w:sz="4" w:space="0" w:color="auto"/>
              <w:right w:val="single" w:sz="4" w:space="0" w:color="auto"/>
            </w:tcBorders>
            <w:vAlign w:val="center"/>
          </w:tcPr>
          <w:p w14:paraId="59CCF04C" w14:textId="77777777" w:rsidR="00835480" w:rsidRPr="004B085D" w:rsidRDefault="00835480" w:rsidP="00C1546E">
            <w:pPr>
              <w:spacing w:before="120" w:after="120"/>
            </w:pPr>
            <w:r w:rsidRPr="00212848">
              <w:rPr>
                <w:rFonts w:ascii="Arial" w:hAnsi="Arial" w:cs="Arial"/>
                <w:color w:val="000000"/>
                <w:sz w:val="18"/>
                <w:szCs w:val="18"/>
              </w:rPr>
              <w:t>on</w:t>
            </w:r>
          </w:p>
        </w:tc>
        <w:tc>
          <w:tcPr>
            <w:tcW w:w="2276" w:type="dxa"/>
            <w:tcBorders>
              <w:top w:val="single" w:sz="4" w:space="0" w:color="auto"/>
              <w:left w:val="single" w:sz="4" w:space="0" w:color="auto"/>
              <w:bottom w:val="single" w:sz="4" w:space="0" w:color="auto"/>
              <w:right w:val="single" w:sz="4" w:space="0" w:color="auto"/>
            </w:tcBorders>
            <w:vAlign w:val="center"/>
          </w:tcPr>
          <w:p w14:paraId="262B794A" w14:textId="77777777" w:rsidR="00835480" w:rsidRPr="004B085D" w:rsidRDefault="00835480" w:rsidP="00C1546E">
            <w:pPr>
              <w:spacing w:before="120" w:after="120"/>
            </w:pPr>
            <w:r w:rsidRPr="00212848">
              <w:rPr>
                <w:rFonts w:ascii="Arial" w:hAnsi="Arial" w:cs="Arial"/>
                <w:color w:val="000000"/>
                <w:sz w:val="18"/>
                <w:szCs w:val="18"/>
              </w:rPr>
              <w:t xml:space="preserve">        /          /</w:t>
            </w:r>
            <w:r w:rsidRPr="004B085D">
              <w:rPr>
                <w:rFonts w:ascii="Arial" w:hAnsi="Arial" w:cs="Arial"/>
                <w:color w:val="000000"/>
                <w:sz w:val="18"/>
                <w:szCs w:val="18"/>
              </w:rPr>
              <w:t>20</w:t>
            </w:r>
          </w:p>
        </w:tc>
      </w:tr>
      <w:tr w:rsidR="00835480" w:rsidRPr="004B085D" w14:paraId="4C7E7194" w14:textId="77777777" w:rsidTr="00FF4C6B">
        <w:tc>
          <w:tcPr>
            <w:tcW w:w="1901" w:type="dxa"/>
            <w:vAlign w:val="center"/>
          </w:tcPr>
          <w:p w14:paraId="54FDBDE4" w14:textId="77777777" w:rsidR="00835480" w:rsidRPr="004B085D" w:rsidRDefault="00835480" w:rsidP="00C1546E"/>
        </w:tc>
        <w:tc>
          <w:tcPr>
            <w:tcW w:w="3808" w:type="dxa"/>
            <w:gridSpan w:val="3"/>
            <w:vAlign w:val="center"/>
          </w:tcPr>
          <w:p w14:paraId="256AB6F6" w14:textId="77777777" w:rsidR="00835480" w:rsidRPr="004B085D" w:rsidRDefault="00835480" w:rsidP="00C1546E">
            <w:r w:rsidRPr="004B085D">
              <w:rPr>
                <w:rFonts w:ascii="Arial" w:hAnsi="Arial" w:cs="Arial"/>
                <w:color w:val="000000"/>
                <w:sz w:val="18"/>
                <w:szCs w:val="18"/>
                <w:lang w:eastAsia="en-AU"/>
              </w:rPr>
              <w:t xml:space="preserve">[insert full name of declarant] </w:t>
            </w:r>
          </w:p>
        </w:tc>
        <w:tc>
          <w:tcPr>
            <w:tcW w:w="5490" w:type="dxa"/>
            <w:gridSpan w:val="5"/>
            <w:vAlign w:val="center"/>
          </w:tcPr>
          <w:p w14:paraId="09F9BAC3" w14:textId="77777777" w:rsidR="00835480" w:rsidRPr="004B085D" w:rsidRDefault="00835480" w:rsidP="00C1546E"/>
        </w:tc>
      </w:tr>
      <w:tr w:rsidR="00835480" w:rsidRPr="004B085D" w14:paraId="5B9B336C" w14:textId="77777777" w:rsidTr="00FF4C6B">
        <w:trPr>
          <w:trHeight w:val="514"/>
        </w:trPr>
        <w:tc>
          <w:tcPr>
            <w:tcW w:w="5709" w:type="dxa"/>
            <w:gridSpan w:val="4"/>
            <w:tcBorders>
              <w:right w:val="single" w:sz="4" w:space="0" w:color="auto"/>
            </w:tcBorders>
            <w:vAlign w:val="center"/>
          </w:tcPr>
          <w:p w14:paraId="746DBB72" w14:textId="1ED3DF53" w:rsidR="00835480" w:rsidRPr="00212848" w:rsidRDefault="00835480" w:rsidP="00C1546E">
            <w:pPr>
              <w:jc w:val="right"/>
              <w:rPr>
                <w:rFonts w:ascii="Arial" w:hAnsi="Arial" w:cs="Arial"/>
                <w:color w:val="000000"/>
                <w:sz w:val="18"/>
                <w:szCs w:val="18"/>
              </w:rPr>
            </w:pPr>
            <w:r w:rsidRPr="00212848">
              <w:rPr>
                <w:rFonts w:ascii="Arial" w:hAnsi="Arial" w:cs="Arial"/>
                <w:color w:val="000000"/>
                <w:sz w:val="18"/>
                <w:szCs w:val="18"/>
              </w:rPr>
              <w:t xml:space="preserve">Signature of declarant </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30BCF1F6" w14:textId="77777777" w:rsidR="00835480" w:rsidRPr="004B085D" w:rsidRDefault="00835480" w:rsidP="00C1546E">
            <w:pPr>
              <w:spacing w:before="120" w:after="120"/>
              <w:rPr>
                <w:rFonts w:ascii="Arial" w:hAnsi="Arial" w:cs="Arial"/>
                <w:bCs/>
                <w:i/>
                <w:iCs/>
                <w:sz w:val="18"/>
                <w:szCs w:val="18"/>
                <w:lang w:val="en" w:eastAsia="en-AU"/>
              </w:rPr>
            </w:pPr>
            <w:r w:rsidRPr="00107C17">
              <w:rPr>
                <w:rFonts w:ascii="Arial" w:hAnsi="Arial" w:cs="Arial"/>
                <w:bCs/>
                <w:i/>
                <w:iCs/>
                <w:sz w:val="22"/>
                <w:szCs w:val="22"/>
                <w:lang w:val="en" w:eastAsia="en-AU"/>
              </w:rPr>
              <w:sym w:font="Wingdings" w:char="F0FB"/>
            </w:r>
          </w:p>
        </w:tc>
      </w:tr>
      <w:tr w:rsidR="00835480" w:rsidRPr="004B085D" w14:paraId="530693FA" w14:textId="77777777" w:rsidTr="00FF4C6B">
        <w:trPr>
          <w:trHeight w:val="139"/>
        </w:trPr>
        <w:tc>
          <w:tcPr>
            <w:tcW w:w="11199" w:type="dxa"/>
            <w:gridSpan w:val="9"/>
            <w:vAlign w:val="center"/>
          </w:tcPr>
          <w:p w14:paraId="6C1093E4" w14:textId="77777777" w:rsidR="00835480" w:rsidRPr="004B085D" w:rsidRDefault="00835480" w:rsidP="00C1546E">
            <w:pPr>
              <w:rPr>
                <w:rFonts w:ascii="Arial" w:hAnsi="Arial" w:cs="Arial"/>
                <w:bCs/>
                <w:i/>
                <w:iCs/>
                <w:sz w:val="18"/>
                <w:szCs w:val="18"/>
                <w:lang w:val="en" w:eastAsia="en-AU"/>
              </w:rPr>
            </w:pPr>
          </w:p>
        </w:tc>
      </w:tr>
      <w:tr w:rsidR="00835480" w14:paraId="1736F038" w14:textId="77777777" w:rsidTr="00FF4C6B">
        <w:tc>
          <w:tcPr>
            <w:tcW w:w="1901" w:type="dxa"/>
            <w:tcBorders>
              <w:right w:val="single" w:sz="4" w:space="0" w:color="auto"/>
            </w:tcBorders>
            <w:vAlign w:val="center"/>
          </w:tcPr>
          <w:p w14:paraId="3E67CB4A" w14:textId="77777777" w:rsidR="00835480" w:rsidRPr="004B085D" w:rsidRDefault="00835480" w:rsidP="00C1546E">
            <w:pPr>
              <w:spacing w:before="120" w:after="120"/>
            </w:pPr>
            <w:r w:rsidRPr="00212848">
              <w:rPr>
                <w:rFonts w:ascii="Arial" w:hAnsi="Arial" w:cs="Arial"/>
                <w:color w:val="000000"/>
                <w:sz w:val="18"/>
                <w:szCs w:val="18"/>
              </w:rPr>
              <w:t>In the presence of</w:t>
            </w:r>
          </w:p>
        </w:tc>
        <w:tc>
          <w:tcPr>
            <w:tcW w:w="3399" w:type="dxa"/>
            <w:tcBorders>
              <w:top w:val="single" w:sz="4" w:space="0" w:color="auto"/>
              <w:left w:val="single" w:sz="4" w:space="0" w:color="auto"/>
              <w:bottom w:val="single" w:sz="4" w:space="0" w:color="auto"/>
              <w:right w:val="single" w:sz="4" w:space="0" w:color="auto"/>
            </w:tcBorders>
            <w:vAlign w:val="center"/>
          </w:tcPr>
          <w:p w14:paraId="2EEEBE2F" w14:textId="77777777" w:rsidR="00835480" w:rsidRPr="004B085D" w:rsidRDefault="00835480" w:rsidP="00C1546E">
            <w:pPr>
              <w:spacing w:before="120" w:after="120"/>
              <w:rPr>
                <w:rFonts w:ascii="Arial" w:hAnsi="Arial" w:cs="Arial"/>
                <w:bCs/>
                <w:sz w:val="18"/>
                <w:szCs w:val="18"/>
                <w:lang w:val="en" w:eastAsia="en-AU"/>
              </w:rPr>
            </w:pPr>
          </w:p>
        </w:tc>
        <w:tc>
          <w:tcPr>
            <w:tcW w:w="403" w:type="dxa"/>
            <w:tcBorders>
              <w:left w:val="single" w:sz="4" w:space="0" w:color="auto"/>
              <w:right w:val="single" w:sz="4" w:space="0" w:color="auto"/>
            </w:tcBorders>
            <w:vAlign w:val="center"/>
          </w:tcPr>
          <w:p w14:paraId="1802E4EC" w14:textId="77777777" w:rsidR="00835480" w:rsidRPr="004B085D" w:rsidRDefault="00835480" w:rsidP="00C1546E">
            <w:pPr>
              <w:spacing w:before="120" w:after="120"/>
            </w:pPr>
          </w:p>
        </w:tc>
        <w:tc>
          <w:tcPr>
            <w:tcW w:w="2803" w:type="dxa"/>
            <w:gridSpan w:val="3"/>
            <w:tcBorders>
              <w:top w:val="single" w:sz="4" w:space="0" w:color="auto"/>
              <w:left w:val="single" w:sz="4" w:space="0" w:color="auto"/>
              <w:bottom w:val="single" w:sz="4" w:space="0" w:color="auto"/>
              <w:right w:val="single" w:sz="4" w:space="0" w:color="auto"/>
            </w:tcBorders>
            <w:vAlign w:val="center"/>
          </w:tcPr>
          <w:p w14:paraId="4214EF07" w14:textId="77777777" w:rsidR="00835480" w:rsidRPr="004B085D" w:rsidRDefault="00835480" w:rsidP="00C1546E">
            <w:pPr>
              <w:spacing w:before="120" w:after="120"/>
            </w:pPr>
          </w:p>
        </w:tc>
        <w:tc>
          <w:tcPr>
            <w:tcW w:w="417" w:type="dxa"/>
            <w:gridSpan w:val="2"/>
            <w:tcBorders>
              <w:left w:val="single" w:sz="4" w:space="0" w:color="auto"/>
              <w:right w:val="single" w:sz="4" w:space="0" w:color="auto"/>
            </w:tcBorders>
            <w:vAlign w:val="center"/>
          </w:tcPr>
          <w:p w14:paraId="3822A959" w14:textId="77777777" w:rsidR="00835480" w:rsidRPr="004B085D" w:rsidRDefault="00835480" w:rsidP="00C1546E">
            <w:pPr>
              <w:spacing w:before="120" w:after="120"/>
            </w:pPr>
            <w:r w:rsidRPr="00212848">
              <w:rPr>
                <w:rFonts w:ascii="Arial" w:hAnsi="Arial" w:cs="Arial"/>
                <w:color w:val="000000"/>
                <w:sz w:val="18"/>
                <w:szCs w:val="18"/>
              </w:rPr>
              <w:t>on</w:t>
            </w:r>
          </w:p>
        </w:tc>
        <w:tc>
          <w:tcPr>
            <w:tcW w:w="2276" w:type="dxa"/>
            <w:tcBorders>
              <w:top w:val="single" w:sz="4" w:space="0" w:color="auto"/>
              <w:left w:val="single" w:sz="4" w:space="0" w:color="auto"/>
              <w:right w:val="single" w:sz="4" w:space="0" w:color="auto"/>
            </w:tcBorders>
            <w:shd w:val="clear" w:color="auto" w:fill="auto"/>
            <w:vAlign w:val="center"/>
          </w:tcPr>
          <w:p w14:paraId="24C791F3" w14:textId="77777777" w:rsidR="00835480" w:rsidRDefault="00835480" w:rsidP="00C1546E">
            <w:pPr>
              <w:spacing w:before="120" w:after="120"/>
              <w:rPr>
                <w:rFonts w:ascii="Arial" w:hAnsi="Arial" w:cs="Arial"/>
                <w:bCs/>
                <w:i/>
                <w:iCs/>
                <w:sz w:val="18"/>
                <w:szCs w:val="18"/>
                <w:lang w:val="en" w:eastAsia="en-AU"/>
              </w:rPr>
            </w:pPr>
            <w:r w:rsidRPr="00212848">
              <w:rPr>
                <w:rFonts w:ascii="Arial" w:hAnsi="Arial" w:cs="Arial"/>
                <w:color w:val="000000"/>
                <w:sz w:val="18"/>
                <w:szCs w:val="18"/>
              </w:rPr>
              <w:t xml:space="preserve">        /          /</w:t>
            </w:r>
            <w:r w:rsidRPr="004B085D">
              <w:rPr>
                <w:rFonts w:ascii="Arial" w:hAnsi="Arial" w:cs="Arial"/>
                <w:color w:val="000000"/>
                <w:sz w:val="18"/>
                <w:szCs w:val="18"/>
              </w:rPr>
              <w:t>20</w:t>
            </w:r>
          </w:p>
        </w:tc>
      </w:tr>
      <w:tr w:rsidR="00835480" w14:paraId="7BB5F252" w14:textId="77777777" w:rsidTr="00FF4C6B">
        <w:tc>
          <w:tcPr>
            <w:tcW w:w="1901" w:type="dxa"/>
            <w:vAlign w:val="center"/>
          </w:tcPr>
          <w:p w14:paraId="31AA5F20" w14:textId="77777777" w:rsidR="00835480" w:rsidRDefault="00835480" w:rsidP="00C1546E"/>
        </w:tc>
        <w:tc>
          <w:tcPr>
            <w:tcW w:w="3808" w:type="dxa"/>
            <w:gridSpan w:val="3"/>
            <w:tcBorders>
              <w:bottom w:val="single" w:sz="4" w:space="0" w:color="auto"/>
            </w:tcBorders>
            <w:vAlign w:val="center"/>
          </w:tcPr>
          <w:p w14:paraId="70100CBD" w14:textId="77777777" w:rsidR="00835480" w:rsidRDefault="00835480" w:rsidP="00C1546E">
            <w:r w:rsidRPr="00B71771">
              <w:rPr>
                <w:rFonts w:ascii="Arial" w:hAnsi="Arial" w:cs="Arial"/>
                <w:color w:val="000000"/>
                <w:sz w:val="18"/>
                <w:szCs w:val="18"/>
                <w:lang w:eastAsia="en-AU"/>
              </w:rPr>
              <w:t xml:space="preserve">[insert full name of </w:t>
            </w:r>
            <w:r>
              <w:rPr>
                <w:rFonts w:ascii="Arial" w:hAnsi="Arial" w:cs="Arial"/>
                <w:color w:val="000000"/>
                <w:sz w:val="18"/>
                <w:szCs w:val="18"/>
                <w:lang w:eastAsia="en-AU"/>
              </w:rPr>
              <w:t>witness</w:t>
            </w:r>
            <w:r w:rsidRPr="00B71771">
              <w:rPr>
                <w:rFonts w:ascii="Arial" w:hAnsi="Arial" w:cs="Arial"/>
                <w:color w:val="000000"/>
                <w:sz w:val="18"/>
                <w:szCs w:val="18"/>
                <w:lang w:eastAsia="en-AU"/>
              </w:rPr>
              <w:t>]</w:t>
            </w:r>
          </w:p>
        </w:tc>
        <w:tc>
          <w:tcPr>
            <w:tcW w:w="2797" w:type="dxa"/>
            <w:gridSpan w:val="2"/>
            <w:tcBorders>
              <w:top w:val="single" w:sz="4" w:space="0" w:color="auto"/>
              <w:bottom w:val="single" w:sz="4" w:space="0" w:color="auto"/>
            </w:tcBorders>
            <w:vAlign w:val="center"/>
          </w:tcPr>
          <w:p w14:paraId="32C59EC1" w14:textId="77777777" w:rsidR="00835480" w:rsidRDefault="00835480" w:rsidP="00C1546E">
            <w:r w:rsidRPr="00212848">
              <w:rPr>
                <w:rFonts w:ascii="Arial" w:hAnsi="Arial" w:cs="Arial"/>
                <w:sz w:val="18"/>
                <w:szCs w:val="18"/>
                <w:lang w:eastAsia="en-AU"/>
              </w:rPr>
              <w:t>[insert type of witness]</w:t>
            </w:r>
            <w:r>
              <w:rPr>
                <w:rStyle w:val="EndnoteReference"/>
                <w:rFonts w:ascii="Arial" w:hAnsi="Arial" w:cs="Arial"/>
                <w:sz w:val="18"/>
                <w:szCs w:val="18"/>
                <w:lang w:eastAsia="en-AU"/>
              </w:rPr>
              <w:endnoteReference w:id="1"/>
            </w:r>
          </w:p>
        </w:tc>
        <w:tc>
          <w:tcPr>
            <w:tcW w:w="410" w:type="dxa"/>
            <w:vAlign w:val="center"/>
          </w:tcPr>
          <w:p w14:paraId="626821C3" w14:textId="77777777" w:rsidR="00835480" w:rsidRDefault="00835480" w:rsidP="00C1546E"/>
        </w:tc>
        <w:tc>
          <w:tcPr>
            <w:tcW w:w="2283" w:type="dxa"/>
            <w:gridSpan w:val="2"/>
            <w:tcBorders>
              <w:top w:val="single" w:sz="4" w:space="0" w:color="auto"/>
            </w:tcBorders>
            <w:vAlign w:val="center"/>
          </w:tcPr>
          <w:p w14:paraId="4FE412E6" w14:textId="77777777" w:rsidR="00835480" w:rsidRDefault="00835480" w:rsidP="00C1546E">
            <w:pPr>
              <w:rPr>
                <w:rFonts w:ascii="Arial" w:hAnsi="Arial" w:cs="Arial"/>
                <w:bCs/>
                <w:i/>
                <w:iCs/>
                <w:sz w:val="18"/>
                <w:szCs w:val="18"/>
                <w:lang w:val="en" w:eastAsia="en-AU"/>
              </w:rPr>
            </w:pPr>
          </w:p>
        </w:tc>
      </w:tr>
      <w:tr w:rsidR="00835480" w14:paraId="4E737E11" w14:textId="77777777" w:rsidTr="00FF4C6B">
        <w:trPr>
          <w:trHeight w:val="483"/>
        </w:trPr>
        <w:tc>
          <w:tcPr>
            <w:tcW w:w="1901" w:type="dxa"/>
            <w:tcBorders>
              <w:right w:val="single" w:sz="4" w:space="0" w:color="auto"/>
            </w:tcBorders>
            <w:vAlign w:val="center"/>
          </w:tcPr>
          <w:p w14:paraId="0E1E1BCB" w14:textId="77777777" w:rsidR="00835480" w:rsidRPr="00B71771" w:rsidRDefault="00835480" w:rsidP="00C1546E">
            <w:pPr>
              <w:rPr>
                <w:rFonts w:ascii="Arial" w:hAnsi="Arial" w:cs="Arial"/>
                <w:color w:val="000000"/>
                <w:sz w:val="18"/>
                <w:szCs w:val="18"/>
                <w:lang w:eastAsia="en-AU"/>
              </w:rPr>
            </w:pPr>
          </w:p>
        </w:tc>
        <w:tc>
          <w:tcPr>
            <w:tcW w:w="6605" w:type="dxa"/>
            <w:gridSpan w:val="5"/>
            <w:tcBorders>
              <w:left w:val="single" w:sz="4" w:space="0" w:color="auto"/>
              <w:bottom w:val="single" w:sz="4" w:space="0" w:color="auto"/>
              <w:right w:val="single" w:sz="4" w:space="0" w:color="auto"/>
            </w:tcBorders>
            <w:vAlign w:val="center"/>
          </w:tcPr>
          <w:p w14:paraId="341CF2B8" w14:textId="77777777" w:rsidR="00835480" w:rsidRDefault="00835480" w:rsidP="00C1546E"/>
        </w:tc>
        <w:tc>
          <w:tcPr>
            <w:tcW w:w="2693" w:type="dxa"/>
            <w:gridSpan w:val="3"/>
            <w:tcBorders>
              <w:left w:val="single" w:sz="4" w:space="0" w:color="auto"/>
            </w:tcBorders>
            <w:vAlign w:val="center"/>
          </w:tcPr>
          <w:p w14:paraId="55984A9E" w14:textId="77777777" w:rsidR="00835480" w:rsidRDefault="00835480" w:rsidP="00C1546E">
            <w:pPr>
              <w:rPr>
                <w:rFonts w:ascii="Arial" w:hAnsi="Arial" w:cs="Arial"/>
                <w:bCs/>
                <w:i/>
                <w:iCs/>
                <w:sz w:val="18"/>
                <w:szCs w:val="18"/>
                <w:lang w:val="en" w:eastAsia="en-AU"/>
              </w:rPr>
            </w:pPr>
            <w:r>
              <w:rPr>
                <w:rFonts w:ascii="Arial" w:hAnsi="Arial" w:cs="Arial"/>
                <w:bCs/>
                <w:i/>
                <w:iCs/>
                <w:sz w:val="18"/>
                <w:szCs w:val="18"/>
                <w:lang w:val="en" w:eastAsia="en-AU"/>
              </w:rPr>
              <w:t xml:space="preserve">* </w:t>
            </w:r>
            <w:proofErr w:type="gramStart"/>
            <w:r>
              <w:rPr>
                <w:rFonts w:ascii="Arial" w:hAnsi="Arial" w:cs="Arial"/>
                <w:bCs/>
                <w:i/>
                <w:iCs/>
                <w:sz w:val="18"/>
                <w:szCs w:val="18"/>
                <w:lang w:val="en" w:eastAsia="en-AU"/>
              </w:rPr>
              <w:t>delete</w:t>
            </w:r>
            <w:proofErr w:type="gramEnd"/>
            <w:r>
              <w:rPr>
                <w:rFonts w:ascii="Arial" w:hAnsi="Arial" w:cs="Arial"/>
                <w:bCs/>
                <w:i/>
                <w:iCs/>
                <w:sz w:val="18"/>
                <w:szCs w:val="18"/>
                <w:lang w:val="en" w:eastAsia="en-AU"/>
              </w:rPr>
              <w:t xml:space="preserve"> if not applicable</w:t>
            </w:r>
          </w:p>
        </w:tc>
      </w:tr>
      <w:tr w:rsidR="00835480" w14:paraId="62FFD677" w14:textId="77777777" w:rsidTr="00FF4C6B">
        <w:tc>
          <w:tcPr>
            <w:tcW w:w="1901" w:type="dxa"/>
            <w:vAlign w:val="center"/>
          </w:tcPr>
          <w:p w14:paraId="3FB836E1" w14:textId="77777777" w:rsidR="00835480" w:rsidRDefault="00835480" w:rsidP="00C1546E"/>
        </w:tc>
        <w:tc>
          <w:tcPr>
            <w:tcW w:w="6605" w:type="dxa"/>
            <w:gridSpan w:val="5"/>
            <w:tcBorders>
              <w:top w:val="single" w:sz="4" w:space="0" w:color="auto"/>
            </w:tcBorders>
            <w:vAlign w:val="center"/>
          </w:tcPr>
          <w:p w14:paraId="191E3460" w14:textId="6C039ABD" w:rsidR="00835480" w:rsidRDefault="00835480" w:rsidP="00C1546E">
            <w:r w:rsidRPr="00212848">
              <w:rPr>
                <w:rFonts w:ascii="Arial" w:hAnsi="Arial" w:cs="Arial"/>
                <w:sz w:val="18"/>
                <w:szCs w:val="18"/>
                <w:lang w:eastAsia="en-AU"/>
              </w:rPr>
              <w:t>[insert name of law practice / witness’s</w:t>
            </w:r>
            <w:r>
              <w:rPr>
                <w:rFonts w:ascii="Arial" w:hAnsi="Arial" w:cs="Arial"/>
                <w:sz w:val="18"/>
                <w:szCs w:val="18"/>
                <w:lang w:eastAsia="en-AU"/>
              </w:rPr>
              <w:t xml:space="preserve"> p</w:t>
            </w:r>
            <w:r w:rsidRPr="00212848">
              <w:rPr>
                <w:rFonts w:ascii="Arial" w:hAnsi="Arial" w:cs="Arial"/>
                <w:sz w:val="18"/>
                <w:szCs w:val="18"/>
                <w:lang w:eastAsia="en-AU"/>
              </w:rPr>
              <w:t xml:space="preserve">lace of </w:t>
            </w:r>
            <w:proofErr w:type="gramStart"/>
            <w:r w:rsidRPr="00212848">
              <w:rPr>
                <w:rFonts w:ascii="Arial" w:hAnsi="Arial" w:cs="Arial"/>
                <w:sz w:val="18"/>
                <w:szCs w:val="18"/>
                <w:lang w:eastAsia="en-AU"/>
              </w:rPr>
              <w:t>employment]</w:t>
            </w:r>
            <w:r w:rsidR="00555296">
              <w:rPr>
                <w:rFonts w:ascii="Arial" w:hAnsi="Arial" w:cs="Arial"/>
                <w:sz w:val="18"/>
                <w:szCs w:val="18"/>
                <w:lang w:eastAsia="en-AU"/>
              </w:rPr>
              <w:t>*</w:t>
            </w:r>
            <w:proofErr w:type="gramEnd"/>
            <w:r>
              <w:rPr>
                <w:rStyle w:val="EndnoteReference"/>
                <w:rFonts w:ascii="Arial" w:hAnsi="Arial" w:cs="Arial"/>
                <w:sz w:val="18"/>
                <w:szCs w:val="18"/>
                <w:lang w:eastAsia="en-AU"/>
              </w:rPr>
              <w:endnoteReference w:id="2"/>
            </w:r>
          </w:p>
        </w:tc>
        <w:tc>
          <w:tcPr>
            <w:tcW w:w="410" w:type="dxa"/>
            <w:vAlign w:val="center"/>
          </w:tcPr>
          <w:p w14:paraId="36CC0A29" w14:textId="77777777" w:rsidR="00835480" w:rsidRDefault="00835480" w:rsidP="00C1546E"/>
        </w:tc>
        <w:tc>
          <w:tcPr>
            <w:tcW w:w="2283" w:type="dxa"/>
            <w:gridSpan w:val="2"/>
            <w:vAlign w:val="center"/>
          </w:tcPr>
          <w:p w14:paraId="4CAEA514" w14:textId="77777777" w:rsidR="00835480" w:rsidRDefault="00835480" w:rsidP="00C1546E">
            <w:pPr>
              <w:rPr>
                <w:rFonts w:ascii="Arial" w:hAnsi="Arial" w:cs="Arial"/>
                <w:bCs/>
                <w:i/>
                <w:iCs/>
                <w:sz w:val="18"/>
                <w:szCs w:val="18"/>
                <w:lang w:val="en" w:eastAsia="en-AU"/>
              </w:rPr>
            </w:pPr>
          </w:p>
        </w:tc>
      </w:tr>
      <w:tr w:rsidR="00835480" w14:paraId="3FD90390" w14:textId="77777777" w:rsidTr="00FF4C6B">
        <w:tc>
          <w:tcPr>
            <w:tcW w:w="1901" w:type="dxa"/>
            <w:vAlign w:val="center"/>
          </w:tcPr>
          <w:p w14:paraId="0BD38A25" w14:textId="77777777" w:rsidR="00835480" w:rsidRDefault="00835480" w:rsidP="00C1546E"/>
        </w:tc>
        <w:tc>
          <w:tcPr>
            <w:tcW w:w="6605" w:type="dxa"/>
            <w:gridSpan w:val="5"/>
            <w:vAlign w:val="center"/>
          </w:tcPr>
          <w:p w14:paraId="4D676B08" w14:textId="77777777" w:rsidR="00835480" w:rsidRPr="004B085D" w:rsidRDefault="00835480" w:rsidP="00C1546E">
            <w:pPr>
              <w:rPr>
                <w:rFonts w:ascii="Arial" w:hAnsi="Arial" w:cs="Arial"/>
                <w:sz w:val="18"/>
                <w:szCs w:val="18"/>
                <w:lang w:eastAsia="en-AU"/>
              </w:rPr>
            </w:pPr>
          </w:p>
        </w:tc>
        <w:tc>
          <w:tcPr>
            <w:tcW w:w="410" w:type="dxa"/>
            <w:vAlign w:val="center"/>
          </w:tcPr>
          <w:p w14:paraId="1381F796" w14:textId="77777777" w:rsidR="00835480" w:rsidRDefault="00835480" w:rsidP="00C1546E"/>
        </w:tc>
        <w:tc>
          <w:tcPr>
            <w:tcW w:w="2283" w:type="dxa"/>
            <w:gridSpan w:val="2"/>
            <w:vAlign w:val="center"/>
          </w:tcPr>
          <w:p w14:paraId="7C03FB9F" w14:textId="77777777" w:rsidR="00835480" w:rsidRDefault="00835480" w:rsidP="00C1546E">
            <w:pPr>
              <w:rPr>
                <w:rFonts w:ascii="Arial" w:hAnsi="Arial" w:cs="Arial"/>
                <w:bCs/>
                <w:i/>
                <w:iCs/>
                <w:sz w:val="18"/>
                <w:szCs w:val="18"/>
                <w:lang w:val="en" w:eastAsia="en-AU"/>
              </w:rPr>
            </w:pPr>
          </w:p>
        </w:tc>
      </w:tr>
      <w:tr w:rsidR="00835480" w:rsidRPr="00107C17" w14:paraId="2DF92DF0" w14:textId="77777777" w:rsidTr="00FF4C6B">
        <w:trPr>
          <w:trHeight w:val="514"/>
        </w:trPr>
        <w:tc>
          <w:tcPr>
            <w:tcW w:w="5709" w:type="dxa"/>
            <w:gridSpan w:val="4"/>
            <w:tcBorders>
              <w:right w:val="single" w:sz="4" w:space="0" w:color="auto"/>
            </w:tcBorders>
            <w:vAlign w:val="center"/>
          </w:tcPr>
          <w:p w14:paraId="036A8E72" w14:textId="77777777" w:rsidR="00835480" w:rsidRPr="00107C17" w:rsidRDefault="00835480" w:rsidP="00C1546E">
            <w:pPr>
              <w:jc w:val="right"/>
              <w:rPr>
                <w:rFonts w:ascii="Arial" w:hAnsi="Arial" w:cs="Arial"/>
                <w:color w:val="000000"/>
                <w:sz w:val="18"/>
                <w:szCs w:val="18"/>
              </w:rPr>
            </w:pPr>
            <w:r w:rsidRPr="00107C17">
              <w:rPr>
                <w:rFonts w:ascii="Arial" w:hAnsi="Arial" w:cs="Arial"/>
                <w:color w:val="000000"/>
                <w:sz w:val="18"/>
                <w:szCs w:val="18"/>
              </w:rPr>
              <w:t xml:space="preserve">Signature of </w:t>
            </w:r>
            <w:r>
              <w:rPr>
                <w:rFonts w:ascii="Arial" w:hAnsi="Arial" w:cs="Arial"/>
                <w:color w:val="000000"/>
                <w:sz w:val="18"/>
                <w:szCs w:val="18"/>
              </w:rPr>
              <w:t>witness</w:t>
            </w:r>
            <w:r w:rsidRPr="00107C17">
              <w:rPr>
                <w:rFonts w:ascii="Arial" w:hAnsi="Arial" w:cs="Arial"/>
                <w:color w:val="000000"/>
                <w:sz w:val="18"/>
                <w:szCs w:val="18"/>
              </w:rPr>
              <w:t xml:space="preserve"> </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9E76ACE" w14:textId="77777777" w:rsidR="00835480" w:rsidRPr="00107C17" w:rsidRDefault="00835480" w:rsidP="00C1546E">
            <w:pPr>
              <w:spacing w:before="120" w:after="120"/>
              <w:rPr>
                <w:rFonts w:ascii="Arial" w:hAnsi="Arial" w:cs="Arial"/>
                <w:bCs/>
                <w:i/>
                <w:iCs/>
                <w:sz w:val="18"/>
                <w:szCs w:val="18"/>
                <w:lang w:val="en" w:eastAsia="en-AU"/>
              </w:rPr>
            </w:pPr>
            <w:r w:rsidRPr="00212848">
              <w:rPr>
                <w:rFonts w:ascii="Arial" w:hAnsi="Arial" w:cs="Arial"/>
                <w:bCs/>
                <w:i/>
                <w:iCs/>
                <w:sz w:val="22"/>
                <w:szCs w:val="22"/>
                <w:lang w:val="en" w:eastAsia="en-AU"/>
              </w:rPr>
              <w:sym w:font="Wingdings" w:char="F0FB"/>
            </w:r>
          </w:p>
        </w:tc>
      </w:tr>
    </w:tbl>
    <w:p w14:paraId="4B642681" w14:textId="77777777" w:rsidR="00835480" w:rsidRPr="004F3386" w:rsidRDefault="00835480" w:rsidP="00835480">
      <w:pPr>
        <w:tabs>
          <w:tab w:val="left" w:pos="900"/>
          <w:tab w:val="left" w:pos="1080"/>
          <w:tab w:val="left" w:pos="2340"/>
          <w:tab w:val="left" w:pos="5040"/>
          <w:tab w:val="left" w:pos="5760"/>
          <w:tab w:val="left" w:pos="6120"/>
          <w:tab w:val="left" w:pos="6300"/>
          <w:tab w:val="left" w:pos="7020"/>
          <w:tab w:val="left" w:pos="8100"/>
          <w:tab w:val="left" w:pos="8820"/>
          <w:tab w:val="left" w:pos="10440"/>
        </w:tabs>
        <w:spacing w:before="20" w:after="30"/>
        <w:ind w:right="340"/>
        <w:rPr>
          <w:rFonts w:ascii="Arial" w:hAnsi="Arial" w:cs="Arial"/>
          <w:color w:val="000000"/>
          <w:sz w:val="18"/>
          <w:szCs w:val="18"/>
          <w:highlight w:val="yellow"/>
        </w:rPr>
      </w:pPr>
    </w:p>
    <w:tbl>
      <w:tblPr>
        <w:tblW w:w="10773" w:type="dxa"/>
        <w:tblLook w:val="01E0" w:firstRow="1" w:lastRow="1" w:firstColumn="1" w:lastColumn="1" w:noHBand="0" w:noVBand="0"/>
      </w:tblPr>
      <w:tblGrid>
        <w:gridCol w:w="10773"/>
      </w:tblGrid>
      <w:tr w:rsidR="00835480" w:rsidRPr="00DC4636" w14:paraId="39CC4682" w14:textId="77777777" w:rsidTr="00835480">
        <w:trPr>
          <w:trHeight w:val="661"/>
        </w:trPr>
        <w:tc>
          <w:tcPr>
            <w:tcW w:w="10773" w:type="dxa"/>
          </w:tcPr>
          <w:p w14:paraId="5C26064B" w14:textId="652892F6" w:rsidR="00835480" w:rsidRPr="008823E5" w:rsidRDefault="00835480" w:rsidP="00C1546E">
            <w:pPr>
              <w:ind w:left="720"/>
              <w:jc w:val="both"/>
              <w:rPr>
                <w:rFonts w:ascii="Arial" w:hAnsi="Arial" w:cs="Arial"/>
                <w:i/>
                <w:sz w:val="18"/>
                <w:szCs w:val="18"/>
              </w:rPr>
            </w:pPr>
            <w:r w:rsidRPr="00A90C06">
              <w:rPr>
                <w:rFonts w:ascii="Arial" w:hAnsi="Arial" w:cs="Arial"/>
                <w:i/>
                <w:noProof/>
                <w:sz w:val="18"/>
                <w:szCs w:val="18"/>
              </w:rPr>
              <mc:AlternateContent>
                <mc:Choice Requires="wps">
                  <w:drawing>
                    <wp:anchor distT="0" distB="0" distL="114300" distR="114300" simplePos="0" relativeHeight="251739648" behindDoc="0" locked="0" layoutInCell="1" allowOverlap="1" wp14:anchorId="6ABF1C1C" wp14:editId="40A63CCE">
                      <wp:simplePos x="0" y="0"/>
                      <wp:positionH relativeFrom="column">
                        <wp:posOffset>8255</wp:posOffset>
                      </wp:positionH>
                      <wp:positionV relativeFrom="paragraph">
                        <wp:posOffset>42545</wp:posOffset>
                      </wp:positionV>
                      <wp:extent cx="179705" cy="179705"/>
                      <wp:effectExtent l="8255" t="13335" r="12065" b="6985"/>
                      <wp:wrapNone/>
                      <wp:docPr id="521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500BA" id="Rectangle 138" o:spid="_x0000_s1026" style="position:absolute;margin-left:.65pt;margin-top:3.35pt;width:14.15pt;height:14.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" filled="f" fillcolor="#9bc1ff" strokeweight=".5pt">
                      <v:fill color2="#3f80cd" focus="100%" type="gradient">
                        <o:fill v:ext="view" type="gradientUnscaled"/>
                      </v:fill>
                      <v:shadow opacity="22938f" offset="0"/>
                      <v:textbox inset=",7.2pt,,7.2pt"/>
                    </v:rect>
                  </w:pict>
                </mc:Fallback>
              </mc:AlternateContent>
            </w:r>
            <w:r w:rsidRPr="00A90C06">
              <w:rPr>
                <w:rFonts w:ascii="Arial" w:hAnsi="Arial" w:cs="Arial"/>
                <w:iCs/>
                <w:sz w:val="18"/>
                <w:szCs w:val="18"/>
              </w:rPr>
              <w:t xml:space="preserve">I am applying for a temporary protection order before the respondent has been served with a copy of the application and have not been able to have my statutory declaration witnessed as required under the </w:t>
            </w:r>
            <w:r w:rsidRPr="00A90C06">
              <w:rPr>
                <w:rFonts w:ascii="Arial" w:hAnsi="Arial" w:cs="Arial"/>
                <w:i/>
                <w:sz w:val="18"/>
                <w:szCs w:val="18"/>
              </w:rPr>
              <w:t xml:space="preserve">Oaths Act 1867 </w:t>
            </w:r>
            <w:r w:rsidRPr="00A90C06">
              <w:rPr>
                <w:rFonts w:ascii="Arial" w:hAnsi="Arial" w:cs="Arial"/>
                <w:iCs/>
                <w:sz w:val="18"/>
                <w:szCs w:val="18"/>
              </w:rPr>
              <w:t>due to the urgency of the application. I am submitting an unverified application and am aware that my application will need to be verified before the application can be decide</w:t>
            </w:r>
            <w:r w:rsidR="008823E5" w:rsidRPr="00A90C06">
              <w:rPr>
                <w:rFonts w:ascii="Arial" w:hAnsi="Arial" w:cs="Arial"/>
                <w:iCs/>
                <w:sz w:val="18"/>
                <w:szCs w:val="18"/>
              </w:rPr>
              <w:t xml:space="preserve">d.  </w:t>
            </w:r>
            <w:r w:rsidR="008823E5" w:rsidRPr="00A90C06">
              <w:rPr>
                <w:rFonts w:ascii="Arial" w:hAnsi="Arial" w:cs="Arial"/>
                <w:i/>
                <w:sz w:val="18"/>
                <w:szCs w:val="18"/>
              </w:rPr>
              <w:t>(This option is not available if you are the respondent to the protection order)</w:t>
            </w:r>
          </w:p>
        </w:tc>
      </w:tr>
    </w:tbl>
    <w:p w14:paraId="6CB9CC34" w14:textId="77777777" w:rsidR="00835480" w:rsidRDefault="00835480" w:rsidP="00835480"/>
    <w:tbl>
      <w:tblPr>
        <w:tblW w:w="111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9214"/>
      </w:tblGrid>
      <w:tr w:rsidR="00835480" w14:paraId="3B948BAC" w14:textId="77777777" w:rsidTr="00FF4C6B">
        <w:tc>
          <w:tcPr>
            <w:tcW w:w="11199" w:type="dxa"/>
            <w:gridSpan w:val="2"/>
            <w:tcBorders>
              <w:top w:val="single" w:sz="4" w:space="0" w:color="auto"/>
              <w:left w:val="single" w:sz="4" w:space="0" w:color="auto"/>
              <w:bottom w:val="single" w:sz="4" w:space="0" w:color="auto"/>
              <w:right w:val="single" w:sz="4" w:space="0" w:color="auto"/>
            </w:tcBorders>
            <w:shd w:val="clear" w:color="auto" w:fill="A6A6A6"/>
          </w:tcPr>
          <w:p w14:paraId="2EDBE512" w14:textId="77777777" w:rsidR="00835480" w:rsidRPr="0073265D" w:rsidRDefault="00835480" w:rsidP="00C1546E">
            <w:pPr>
              <w:spacing w:before="120" w:after="120"/>
              <w:rPr>
                <w:rFonts w:ascii="Arial" w:hAnsi="Arial" w:cs="Arial"/>
                <w:b/>
                <w:sz w:val="18"/>
                <w:szCs w:val="18"/>
              </w:rPr>
            </w:pPr>
            <w:r w:rsidRPr="0073265D">
              <w:rPr>
                <w:rFonts w:ascii="Arial" w:hAnsi="Arial" w:cs="Arial"/>
                <w:b/>
                <w:sz w:val="18"/>
                <w:szCs w:val="18"/>
              </w:rPr>
              <w:t>Queensland Police Service Applicant</w:t>
            </w:r>
          </w:p>
          <w:p w14:paraId="44EFB8E2" w14:textId="77777777" w:rsidR="00835480" w:rsidRPr="0073265D" w:rsidRDefault="00835480" w:rsidP="00C1546E">
            <w:pPr>
              <w:spacing w:before="120" w:after="120"/>
              <w:rPr>
                <w:rFonts w:ascii="Arial" w:hAnsi="Arial" w:cs="Arial"/>
                <w:b/>
                <w:i/>
                <w:sz w:val="18"/>
                <w:szCs w:val="18"/>
              </w:rPr>
            </w:pPr>
            <w:r w:rsidRPr="0073265D">
              <w:rPr>
                <w:rFonts w:ascii="Arial" w:hAnsi="Arial" w:cs="Arial"/>
                <w:b/>
                <w:i/>
                <w:sz w:val="18"/>
                <w:szCs w:val="18"/>
              </w:rPr>
              <w:t xml:space="preserve">The applicant, if a member of the </w:t>
            </w:r>
            <w:smartTag w:uri="urn:schemas-microsoft-com:office:smarttags" w:element="place">
              <w:smartTag w:uri="urn:schemas-microsoft-com:office:smarttags" w:element="State">
                <w:r w:rsidRPr="0073265D">
                  <w:rPr>
                    <w:rFonts w:ascii="Arial" w:hAnsi="Arial" w:cs="Arial"/>
                    <w:b/>
                    <w:i/>
                    <w:sz w:val="18"/>
                    <w:szCs w:val="18"/>
                  </w:rPr>
                  <w:t>Queensland</w:t>
                </w:r>
              </w:smartTag>
            </w:smartTag>
            <w:r w:rsidRPr="0073265D">
              <w:rPr>
                <w:rFonts w:ascii="Arial" w:hAnsi="Arial" w:cs="Arial"/>
                <w:b/>
                <w:i/>
                <w:sz w:val="18"/>
                <w:szCs w:val="18"/>
              </w:rPr>
              <w:t xml:space="preserve"> Police Service, must sign this application and provide the details below:</w:t>
            </w:r>
          </w:p>
        </w:tc>
      </w:tr>
      <w:tr w:rsidR="00835480" w14:paraId="442D77C0" w14:textId="77777777" w:rsidTr="00FF4C6B">
        <w:tc>
          <w:tcPr>
            <w:tcW w:w="1985" w:type="dxa"/>
            <w:tcBorders>
              <w:top w:val="nil"/>
              <w:left w:val="single" w:sz="4" w:space="0" w:color="auto"/>
              <w:bottom w:val="nil"/>
              <w:right w:val="nil"/>
            </w:tcBorders>
          </w:tcPr>
          <w:p w14:paraId="4CBF0998" w14:textId="77777777" w:rsidR="00835480" w:rsidRPr="0073265D" w:rsidRDefault="00835480" w:rsidP="00C1546E">
            <w:pPr>
              <w:pStyle w:val="PlainText"/>
              <w:spacing w:before="120" w:after="120"/>
              <w:rPr>
                <w:rFonts w:ascii="Arial" w:hAnsi="Arial" w:cs="Arial"/>
                <w:sz w:val="18"/>
                <w:szCs w:val="18"/>
              </w:rPr>
            </w:pPr>
            <w:r w:rsidRPr="0073265D">
              <w:rPr>
                <w:rFonts w:ascii="Arial" w:hAnsi="Arial" w:cs="Arial"/>
                <w:sz w:val="18"/>
                <w:szCs w:val="18"/>
              </w:rPr>
              <w:t>Full Name and Rank:</w:t>
            </w:r>
          </w:p>
        </w:tc>
        <w:tc>
          <w:tcPr>
            <w:tcW w:w="9214" w:type="dxa"/>
            <w:tcBorders>
              <w:top w:val="nil"/>
              <w:left w:val="nil"/>
              <w:bottom w:val="nil"/>
              <w:right w:val="single" w:sz="4" w:space="0" w:color="auto"/>
            </w:tcBorders>
          </w:tcPr>
          <w:p w14:paraId="57DFEA54" w14:textId="77777777" w:rsidR="00835480" w:rsidRPr="0073265D" w:rsidRDefault="00835480" w:rsidP="00C1546E">
            <w:pPr>
              <w:pStyle w:val="PlainTex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2480" behindDoc="0" locked="0" layoutInCell="1" allowOverlap="1" wp14:anchorId="4477947C" wp14:editId="14963F68">
                      <wp:simplePos x="0" y="0"/>
                      <wp:positionH relativeFrom="column">
                        <wp:posOffset>-11430</wp:posOffset>
                      </wp:positionH>
                      <wp:positionV relativeFrom="paragraph">
                        <wp:posOffset>50800</wp:posOffset>
                      </wp:positionV>
                      <wp:extent cx="4265295" cy="198120"/>
                      <wp:effectExtent l="0" t="0" r="20955" b="11430"/>
                      <wp:wrapNone/>
                      <wp:docPr id="521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A293F" id="Rectangle 120" o:spid="_x0000_s1026" style="position:absolute;margin-left:-.9pt;margin-top:4pt;width:335.85pt;height:15.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p>
        </w:tc>
      </w:tr>
      <w:tr w:rsidR="00835480" w14:paraId="1EDF1DFB" w14:textId="77777777" w:rsidTr="00FF4C6B">
        <w:tc>
          <w:tcPr>
            <w:tcW w:w="1985" w:type="dxa"/>
            <w:tcBorders>
              <w:top w:val="nil"/>
              <w:left w:val="single" w:sz="4" w:space="0" w:color="auto"/>
              <w:bottom w:val="nil"/>
              <w:right w:val="nil"/>
            </w:tcBorders>
          </w:tcPr>
          <w:p w14:paraId="1F57D56C" w14:textId="77777777" w:rsidR="00835480" w:rsidRPr="0073265D" w:rsidRDefault="00835480" w:rsidP="00C1546E">
            <w:pPr>
              <w:pStyle w:val="PlainText"/>
              <w:spacing w:before="120" w:after="120"/>
              <w:rPr>
                <w:rFonts w:ascii="Arial" w:hAnsi="Arial" w:cs="Arial"/>
                <w:sz w:val="18"/>
                <w:szCs w:val="18"/>
              </w:rPr>
            </w:pPr>
            <w:r w:rsidRPr="0073265D">
              <w:rPr>
                <w:rFonts w:ascii="Arial" w:hAnsi="Arial" w:cs="Arial"/>
                <w:sz w:val="18"/>
                <w:szCs w:val="18"/>
              </w:rPr>
              <w:t>Registration No:</w:t>
            </w:r>
          </w:p>
        </w:tc>
        <w:tc>
          <w:tcPr>
            <w:tcW w:w="9214" w:type="dxa"/>
            <w:tcBorders>
              <w:top w:val="nil"/>
              <w:left w:val="nil"/>
              <w:bottom w:val="nil"/>
              <w:right w:val="single" w:sz="4" w:space="0" w:color="auto"/>
            </w:tcBorders>
          </w:tcPr>
          <w:p w14:paraId="07A34D74" w14:textId="77777777" w:rsidR="00835480" w:rsidRPr="0073265D" w:rsidRDefault="00835480" w:rsidP="00C1546E">
            <w:pPr>
              <w:pStyle w:val="PlainTex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3504" behindDoc="0" locked="0" layoutInCell="1" allowOverlap="1" wp14:anchorId="16BBB8A3" wp14:editId="3AA715C3">
                      <wp:simplePos x="0" y="0"/>
                      <wp:positionH relativeFrom="column">
                        <wp:posOffset>-4445</wp:posOffset>
                      </wp:positionH>
                      <wp:positionV relativeFrom="paragraph">
                        <wp:posOffset>46990</wp:posOffset>
                      </wp:positionV>
                      <wp:extent cx="4265295" cy="198120"/>
                      <wp:effectExtent l="0" t="0" r="20955" b="11430"/>
                      <wp:wrapNone/>
                      <wp:docPr id="521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DA17B" id="Rectangle 121" o:spid="_x0000_s1026" style="position:absolute;margin-left:-.35pt;margin-top:3.7pt;width:335.85pt;height:15.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p>
        </w:tc>
      </w:tr>
      <w:tr w:rsidR="00835480" w14:paraId="4C4A2E67" w14:textId="77777777" w:rsidTr="00FF4C6B">
        <w:tc>
          <w:tcPr>
            <w:tcW w:w="1985" w:type="dxa"/>
            <w:tcBorders>
              <w:top w:val="nil"/>
              <w:left w:val="single" w:sz="4" w:space="0" w:color="auto"/>
              <w:bottom w:val="nil"/>
              <w:right w:val="nil"/>
            </w:tcBorders>
          </w:tcPr>
          <w:p w14:paraId="708DDA8E" w14:textId="77777777" w:rsidR="00835480" w:rsidRPr="0073265D" w:rsidRDefault="00835480" w:rsidP="00C1546E">
            <w:pPr>
              <w:pStyle w:val="PlainText"/>
              <w:spacing w:before="120" w:after="120"/>
              <w:rPr>
                <w:rFonts w:ascii="Arial" w:hAnsi="Arial" w:cs="Arial"/>
                <w:sz w:val="18"/>
                <w:szCs w:val="18"/>
              </w:rPr>
            </w:pPr>
            <w:r w:rsidRPr="0073265D">
              <w:rPr>
                <w:rFonts w:ascii="Arial" w:hAnsi="Arial" w:cs="Arial"/>
                <w:sz w:val="18"/>
                <w:szCs w:val="18"/>
              </w:rPr>
              <w:t>Signature:</w:t>
            </w:r>
          </w:p>
        </w:tc>
        <w:tc>
          <w:tcPr>
            <w:tcW w:w="9214" w:type="dxa"/>
            <w:tcBorders>
              <w:top w:val="nil"/>
              <w:left w:val="nil"/>
              <w:bottom w:val="nil"/>
              <w:right w:val="single" w:sz="4" w:space="0" w:color="auto"/>
            </w:tcBorders>
          </w:tcPr>
          <w:p w14:paraId="0D067885" w14:textId="77777777" w:rsidR="00835480" w:rsidRPr="0073265D" w:rsidRDefault="00835480" w:rsidP="00C1546E">
            <w:pPr>
              <w:pStyle w:val="PlainText"/>
              <w:rPr>
                <w:rFonts w:ascii="Arial" w:hAnsi="Arial" w:cs="Arial"/>
                <w:sz w:val="18"/>
                <w:szCs w:val="18"/>
              </w:rPr>
            </w:pPr>
            <w:r>
              <w:rPr>
                <w:rFonts w:ascii="Arial" w:hAnsi="Arial" w:cs="Arial"/>
                <w:noProof/>
                <w:spacing w:val="-2"/>
                <w:sz w:val="18"/>
                <w:szCs w:val="18"/>
              </w:rPr>
              <mc:AlternateContent>
                <mc:Choice Requires="wps">
                  <w:drawing>
                    <wp:anchor distT="0" distB="0" distL="114300" distR="114300" simplePos="0" relativeHeight="251731456" behindDoc="0" locked="0" layoutInCell="1" allowOverlap="1" wp14:anchorId="36FABDCC" wp14:editId="4C4FFA6C">
                      <wp:simplePos x="0" y="0"/>
                      <wp:positionH relativeFrom="column">
                        <wp:posOffset>-11430</wp:posOffset>
                      </wp:positionH>
                      <wp:positionV relativeFrom="paragraph">
                        <wp:posOffset>38735</wp:posOffset>
                      </wp:positionV>
                      <wp:extent cx="4265295" cy="198120"/>
                      <wp:effectExtent l="0" t="0" r="20955" b="11430"/>
                      <wp:wrapNone/>
                      <wp:docPr id="12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25252" id="Rectangle 119" o:spid="_x0000_s1026" style="position:absolute;margin-left:-.9pt;margin-top:3.05pt;width:335.85pt;height:15.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p>
        </w:tc>
      </w:tr>
      <w:tr w:rsidR="00835480" w14:paraId="01C855C0" w14:textId="77777777" w:rsidTr="00FF4C6B">
        <w:tc>
          <w:tcPr>
            <w:tcW w:w="1985" w:type="dxa"/>
            <w:tcBorders>
              <w:top w:val="nil"/>
              <w:left w:val="single" w:sz="4" w:space="0" w:color="auto"/>
              <w:bottom w:val="single" w:sz="4" w:space="0" w:color="auto"/>
              <w:right w:val="nil"/>
            </w:tcBorders>
          </w:tcPr>
          <w:p w14:paraId="54E30613" w14:textId="77777777" w:rsidR="00835480" w:rsidRPr="0073265D" w:rsidRDefault="00835480" w:rsidP="00C1546E">
            <w:pPr>
              <w:pStyle w:val="PlainText"/>
              <w:spacing w:before="120" w:after="120"/>
              <w:rPr>
                <w:rFonts w:ascii="Arial" w:hAnsi="Arial" w:cs="Arial"/>
                <w:sz w:val="18"/>
                <w:szCs w:val="18"/>
              </w:rPr>
            </w:pPr>
            <w:r w:rsidRPr="0073265D">
              <w:rPr>
                <w:rFonts w:ascii="Arial" w:hAnsi="Arial" w:cs="Arial"/>
                <w:sz w:val="18"/>
                <w:szCs w:val="18"/>
              </w:rPr>
              <w:t xml:space="preserve">Date: </w:t>
            </w:r>
          </w:p>
        </w:tc>
        <w:tc>
          <w:tcPr>
            <w:tcW w:w="9214" w:type="dxa"/>
            <w:tcBorders>
              <w:top w:val="nil"/>
              <w:left w:val="nil"/>
              <w:bottom w:val="single" w:sz="4" w:space="0" w:color="auto"/>
              <w:right w:val="single" w:sz="4" w:space="0" w:color="auto"/>
            </w:tcBorders>
          </w:tcPr>
          <w:p w14:paraId="246CECE2" w14:textId="77777777" w:rsidR="00835480" w:rsidRPr="0073265D" w:rsidRDefault="00835480" w:rsidP="00C1546E">
            <w:pPr>
              <w:pStyle w:val="PlainTex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4528" behindDoc="0" locked="0" layoutInCell="1" allowOverlap="1" wp14:anchorId="3346EDBB" wp14:editId="431AF95F">
                      <wp:simplePos x="0" y="0"/>
                      <wp:positionH relativeFrom="column">
                        <wp:posOffset>1905</wp:posOffset>
                      </wp:positionH>
                      <wp:positionV relativeFrom="paragraph">
                        <wp:posOffset>38100</wp:posOffset>
                      </wp:positionV>
                      <wp:extent cx="4265295" cy="198120"/>
                      <wp:effectExtent l="0" t="0" r="20955" b="11430"/>
                      <wp:wrapNone/>
                      <wp:docPr id="12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35AEE" id="Rectangle 122" o:spid="_x0000_s1026" style="position:absolute;margin-left:.15pt;margin-top:3pt;width:335.85pt;height:15.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p>
        </w:tc>
      </w:tr>
    </w:tbl>
    <w:p w14:paraId="7D8E4A56" w14:textId="77777777" w:rsidR="00835480" w:rsidRDefault="00835480" w:rsidP="00835480">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color w:val="000000"/>
          <w:sz w:val="18"/>
          <w:szCs w:val="18"/>
        </w:rPr>
      </w:pPr>
    </w:p>
    <w:tbl>
      <w:tblPr>
        <w:tblW w:w="111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199"/>
      </w:tblGrid>
      <w:tr w:rsidR="00835480" w:rsidRPr="00E32B07" w14:paraId="242C9CAC" w14:textId="77777777" w:rsidTr="00FF4C6B">
        <w:tc>
          <w:tcPr>
            <w:tcW w:w="11199" w:type="dxa"/>
            <w:tcBorders>
              <w:bottom w:val="single" w:sz="4" w:space="0" w:color="auto"/>
            </w:tcBorders>
            <w:shd w:val="clear" w:color="auto" w:fill="D9D9D9"/>
          </w:tcPr>
          <w:p w14:paraId="56C6D029" w14:textId="77777777" w:rsidR="00835480" w:rsidRPr="00363DC1" w:rsidRDefault="00835480" w:rsidP="00C1546E">
            <w:pPr>
              <w:pStyle w:val="PlainText"/>
              <w:rPr>
                <w:rFonts w:ascii="Arial" w:hAnsi="Arial" w:cs="Arial"/>
                <w:b/>
                <w:sz w:val="22"/>
                <w:szCs w:val="22"/>
              </w:rPr>
            </w:pPr>
            <w:r w:rsidRPr="00363DC1">
              <w:rPr>
                <w:rFonts w:ascii="Arial" w:hAnsi="Arial" w:cs="Arial"/>
                <w:b/>
                <w:sz w:val="22"/>
                <w:szCs w:val="22"/>
              </w:rPr>
              <w:t>Notes to the respondent</w:t>
            </w:r>
          </w:p>
        </w:tc>
      </w:tr>
      <w:tr w:rsidR="00835480" w:rsidRPr="00E32B07" w14:paraId="34F52AFD" w14:textId="77777777" w:rsidTr="00FF4C6B">
        <w:trPr>
          <w:trHeight w:val="807"/>
        </w:trPr>
        <w:tc>
          <w:tcPr>
            <w:tcW w:w="11199" w:type="dxa"/>
            <w:tcBorders>
              <w:top w:val="single" w:sz="4" w:space="0" w:color="auto"/>
              <w:left w:val="single" w:sz="4" w:space="0" w:color="auto"/>
              <w:right w:val="single" w:sz="4" w:space="0" w:color="auto"/>
            </w:tcBorders>
            <w:vAlign w:val="center"/>
          </w:tcPr>
          <w:p w14:paraId="5E833BEA" w14:textId="77777777" w:rsidR="00835480" w:rsidRPr="00363DC1" w:rsidRDefault="00835480" w:rsidP="00C1546E">
            <w:pPr>
              <w:pStyle w:val="PlainText"/>
              <w:rPr>
                <w:rFonts w:ascii="Arial" w:hAnsi="Arial" w:cs="Arial"/>
                <w:sz w:val="18"/>
                <w:szCs w:val="18"/>
              </w:rPr>
            </w:pPr>
            <w:r w:rsidRPr="00363DC1">
              <w:rPr>
                <w:rFonts w:ascii="Arial" w:hAnsi="Arial" w:cs="Arial"/>
                <w:sz w:val="18"/>
                <w:szCs w:val="18"/>
              </w:rPr>
              <w:t xml:space="preserve">If you do not appear in court a domestic violence order may be made in your absence. </w:t>
            </w:r>
          </w:p>
          <w:p w14:paraId="6B9E5A25" w14:textId="77777777" w:rsidR="00835480" w:rsidRPr="00363DC1" w:rsidRDefault="00835480" w:rsidP="00C1546E">
            <w:pPr>
              <w:pStyle w:val="PlainText"/>
              <w:rPr>
                <w:rFonts w:ascii="Arial" w:hAnsi="Arial" w:cs="Arial"/>
                <w:sz w:val="18"/>
                <w:szCs w:val="18"/>
              </w:rPr>
            </w:pPr>
            <w:r w:rsidRPr="00363DC1">
              <w:rPr>
                <w:rFonts w:ascii="Arial" w:hAnsi="Arial" w:cs="Arial"/>
                <w:sz w:val="18"/>
                <w:szCs w:val="18"/>
              </w:rPr>
              <w:t>The court may issue a warrant for you to be taken into custody by a police officer and brought before the court if the court believes that it is necessary for you to be heard.</w:t>
            </w:r>
          </w:p>
        </w:tc>
      </w:tr>
    </w:tbl>
    <w:p w14:paraId="3C7EF4F7" w14:textId="77777777" w:rsidR="00835480" w:rsidRDefault="00835480" w:rsidP="00835480">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color w:val="000000"/>
          <w:sz w:val="18"/>
          <w:szCs w:val="18"/>
        </w:rPr>
      </w:pPr>
    </w:p>
    <w:tbl>
      <w:tblPr>
        <w:tblW w:w="11199"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959"/>
      </w:tblGrid>
      <w:tr w:rsidR="00835480" w:rsidRPr="00E32B07" w14:paraId="2972291E" w14:textId="77777777" w:rsidTr="00FF4C6B">
        <w:trPr>
          <w:trHeight w:val="330"/>
        </w:trPr>
        <w:tc>
          <w:tcPr>
            <w:tcW w:w="11199" w:type="dxa"/>
            <w:gridSpan w:val="2"/>
            <w:tcBorders>
              <w:top w:val="single" w:sz="4" w:space="0" w:color="auto"/>
              <w:bottom w:val="single" w:sz="4" w:space="0" w:color="auto"/>
            </w:tcBorders>
            <w:shd w:val="clear" w:color="auto" w:fill="F3F3F3"/>
            <w:vAlign w:val="center"/>
          </w:tcPr>
          <w:p w14:paraId="6D888563" w14:textId="77777777" w:rsidR="00835480" w:rsidRPr="0073265D" w:rsidRDefault="00835480" w:rsidP="00C1546E">
            <w:pPr>
              <w:pStyle w:val="PlainText"/>
              <w:rPr>
                <w:rFonts w:ascii="Arial" w:hAnsi="Arial" w:cs="Arial"/>
                <w:i/>
                <w:sz w:val="18"/>
                <w:szCs w:val="18"/>
              </w:rPr>
            </w:pPr>
            <w:r w:rsidRPr="0073265D">
              <w:rPr>
                <w:rFonts w:ascii="Arial" w:hAnsi="Arial" w:cs="Arial"/>
                <w:b/>
                <w:sz w:val="18"/>
                <w:szCs w:val="18"/>
              </w:rPr>
              <w:t>Office Use Only</w:t>
            </w:r>
          </w:p>
        </w:tc>
      </w:tr>
      <w:tr w:rsidR="00835480" w:rsidRPr="00E32B07" w14:paraId="6479269A" w14:textId="77777777" w:rsidTr="00FF4C6B">
        <w:trPr>
          <w:trHeight w:val="286"/>
        </w:trPr>
        <w:tc>
          <w:tcPr>
            <w:tcW w:w="3240" w:type="dxa"/>
            <w:tcBorders>
              <w:top w:val="single" w:sz="4" w:space="0" w:color="auto"/>
            </w:tcBorders>
            <w:shd w:val="clear" w:color="auto" w:fill="F3F3F3"/>
          </w:tcPr>
          <w:p w14:paraId="1BA02B02" w14:textId="77777777" w:rsidR="00835480" w:rsidRPr="0073265D" w:rsidRDefault="00835480" w:rsidP="00C1546E">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b/>
                <w:spacing w:val="-2"/>
                <w:sz w:val="18"/>
                <w:szCs w:val="18"/>
              </w:rPr>
            </w:pPr>
            <w:r w:rsidRPr="0073265D">
              <w:rPr>
                <w:rFonts w:ascii="Arial" w:hAnsi="Arial" w:cs="Arial"/>
                <w:b/>
                <w:spacing w:val="-2"/>
                <w:sz w:val="18"/>
                <w:szCs w:val="18"/>
              </w:rPr>
              <w:t>Court file number (if known</w:t>
            </w:r>
            <w:proofErr w:type="gramStart"/>
            <w:r w:rsidRPr="0073265D">
              <w:rPr>
                <w:rFonts w:ascii="Arial" w:hAnsi="Arial" w:cs="Arial"/>
                <w:b/>
                <w:spacing w:val="-2"/>
                <w:sz w:val="18"/>
                <w:szCs w:val="18"/>
              </w:rPr>
              <w:t>) :</w:t>
            </w:r>
            <w:proofErr w:type="gramEnd"/>
          </w:p>
        </w:tc>
        <w:tc>
          <w:tcPr>
            <w:tcW w:w="7959" w:type="dxa"/>
            <w:tcBorders>
              <w:top w:val="single" w:sz="4" w:space="0" w:color="auto"/>
            </w:tcBorders>
            <w:shd w:val="clear" w:color="auto" w:fill="F3F3F3"/>
          </w:tcPr>
          <w:p w14:paraId="6A9EADA9" w14:textId="77777777" w:rsidR="00835480" w:rsidRPr="0073265D" w:rsidRDefault="00835480" w:rsidP="00C1546E">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spacing w:val="-2"/>
                <w:sz w:val="18"/>
                <w:szCs w:val="18"/>
              </w:rPr>
            </w:pPr>
          </w:p>
        </w:tc>
      </w:tr>
      <w:tr w:rsidR="00835480" w:rsidRPr="00E32B07" w14:paraId="3178001A" w14:textId="77777777" w:rsidTr="00FF4C6B">
        <w:trPr>
          <w:trHeight w:val="3206"/>
        </w:trPr>
        <w:tc>
          <w:tcPr>
            <w:tcW w:w="11199" w:type="dxa"/>
            <w:gridSpan w:val="2"/>
            <w:tcBorders>
              <w:top w:val="single" w:sz="4" w:space="0" w:color="auto"/>
              <w:bottom w:val="single" w:sz="4" w:space="0" w:color="auto"/>
            </w:tcBorders>
            <w:shd w:val="clear" w:color="auto" w:fill="F3F3F3"/>
          </w:tcPr>
          <w:p w14:paraId="16CAC59A" w14:textId="77777777" w:rsidR="00835480" w:rsidRDefault="00835480" w:rsidP="00C1546E">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360" w:lineRule="auto"/>
              <w:jc w:val="both"/>
              <w:rPr>
                <w:rFonts w:ascii="Arial" w:hAnsi="Arial" w:cs="Arial"/>
                <w:spacing w:val="-2"/>
                <w:sz w:val="18"/>
                <w:szCs w:val="18"/>
              </w:rPr>
            </w:pPr>
          </w:p>
          <w:p w14:paraId="7C0B6EBF" w14:textId="77777777" w:rsidR="00835480" w:rsidRPr="0073265D" w:rsidRDefault="00835480" w:rsidP="00C1546E">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360" w:lineRule="auto"/>
              <w:jc w:val="both"/>
              <w:rPr>
                <w:rFonts w:ascii="Arial" w:hAnsi="Arial" w:cs="Arial"/>
                <w:spacing w:val="-2"/>
                <w:sz w:val="18"/>
                <w:szCs w:val="18"/>
              </w:rPr>
            </w:pPr>
            <w:r>
              <w:rPr>
                <w:rFonts w:ascii="Arial" w:hAnsi="Arial" w:cs="Arial"/>
                <w:noProof/>
                <w:spacing w:val="-2"/>
                <w:sz w:val="18"/>
                <w:szCs w:val="18"/>
                <w:lang w:eastAsia="en-AU"/>
              </w:rPr>
              <mc:AlternateContent>
                <mc:Choice Requires="wps">
                  <w:drawing>
                    <wp:anchor distT="0" distB="0" distL="114300" distR="114300" simplePos="0" relativeHeight="251735552" behindDoc="0" locked="0" layoutInCell="1" allowOverlap="1" wp14:anchorId="7CDD9490" wp14:editId="5B995D75">
                      <wp:simplePos x="0" y="0"/>
                      <wp:positionH relativeFrom="column">
                        <wp:posOffset>421005</wp:posOffset>
                      </wp:positionH>
                      <wp:positionV relativeFrom="paragraph">
                        <wp:posOffset>148590</wp:posOffset>
                      </wp:positionV>
                      <wp:extent cx="4265295" cy="198120"/>
                      <wp:effectExtent l="11430" t="8890" r="9525" b="12065"/>
                      <wp:wrapNone/>
                      <wp:docPr id="13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C828F" id="Rectangle 123" o:spid="_x0000_s1026" style="position:absolute;margin-left:33.15pt;margin-top:11.7pt;width:335.85pt;height:15.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" filled="f" fillcolor="#9bc1ff" strokeweight=".5pt">
                      <v:fill color2="#3f80cd" focus="100%" type="gradient">
                        <o:fill v:ext="view" type="gradientUnscaled"/>
                      </v:fill>
                      <v:shadow opacity="22938f" offset="0"/>
                      <v:textbox inset=",7.2pt,,7.2pt"/>
                    </v:rect>
                  </w:pict>
                </mc:Fallback>
              </mc:AlternateContent>
            </w:r>
            <w:r w:rsidRPr="0073265D">
              <w:rPr>
                <w:rFonts w:ascii="Arial" w:hAnsi="Arial" w:cs="Arial"/>
                <w:spacing w:val="-2"/>
                <w:sz w:val="18"/>
                <w:szCs w:val="18"/>
              </w:rPr>
              <w:t>YOU ARE NOTIFIED that this application will be heard at the time and place as follows:</w:t>
            </w:r>
          </w:p>
          <w:p w14:paraId="5DA4925E" w14:textId="77777777" w:rsidR="00835480" w:rsidRPr="0073265D" w:rsidRDefault="00835480" w:rsidP="00C1546E">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Pr>
                <w:rFonts w:ascii="Arial" w:hAnsi="Arial" w:cs="Arial"/>
                <w:noProof/>
                <w:spacing w:val="-2"/>
                <w:sz w:val="18"/>
                <w:szCs w:val="18"/>
                <w:lang w:eastAsia="en-AU"/>
              </w:rPr>
              <mc:AlternateContent>
                <mc:Choice Requires="wps">
                  <w:drawing>
                    <wp:anchor distT="0" distB="0" distL="114300" distR="114300" simplePos="0" relativeHeight="251736576" behindDoc="0" locked="0" layoutInCell="1" allowOverlap="1" wp14:anchorId="25A3492B" wp14:editId="043AAD2C">
                      <wp:simplePos x="0" y="0"/>
                      <wp:positionH relativeFrom="column">
                        <wp:posOffset>428625</wp:posOffset>
                      </wp:positionH>
                      <wp:positionV relativeFrom="paragraph">
                        <wp:posOffset>227965</wp:posOffset>
                      </wp:positionV>
                      <wp:extent cx="4265295" cy="198120"/>
                      <wp:effectExtent l="9525" t="9525" r="11430" b="11430"/>
                      <wp:wrapNone/>
                      <wp:docPr id="13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AD838" id="Rectangle 124" o:spid="_x0000_s1026" style="position:absolute;margin-left:33.75pt;margin-top:17.95pt;width:335.85pt;height:15.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" filled="f" fillcolor="#9bc1ff" strokeweight=".5pt">
                      <v:fill color2="#3f80cd" focus="100%" type="gradient">
                        <o:fill v:ext="view" type="gradientUnscaled"/>
                      </v:fill>
                      <v:shadow opacity="22938f" offset="0"/>
                      <v:textbox inset=",7.2pt,,7.2pt"/>
                    </v:rect>
                  </w:pict>
                </mc:Fallback>
              </mc:AlternateContent>
            </w:r>
            <w:r w:rsidRPr="0073265D">
              <w:rPr>
                <w:rFonts w:ascii="Arial" w:hAnsi="Arial" w:cs="Arial"/>
                <w:spacing w:val="-2"/>
                <w:sz w:val="18"/>
                <w:szCs w:val="18"/>
              </w:rPr>
              <w:t>Court:</w:t>
            </w:r>
            <w:r>
              <w:rPr>
                <w:rFonts w:ascii="Arial" w:hAnsi="Arial" w:cs="Arial"/>
                <w:spacing w:val="-2"/>
                <w:sz w:val="18"/>
                <w:szCs w:val="18"/>
              </w:rPr>
              <w:t xml:space="preserve">  </w:t>
            </w:r>
          </w:p>
          <w:p w14:paraId="0D8FF917" w14:textId="77777777" w:rsidR="00835480" w:rsidRPr="0073265D" w:rsidRDefault="00835480" w:rsidP="00C1546E">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Pr>
                <w:rFonts w:ascii="Arial" w:hAnsi="Arial" w:cs="Arial"/>
                <w:noProof/>
                <w:spacing w:val="-2"/>
                <w:sz w:val="18"/>
                <w:szCs w:val="18"/>
                <w:lang w:eastAsia="en-AU"/>
              </w:rPr>
              <mc:AlternateContent>
                <mc:Choice Requires="wps">
                  <w:drawing>
                    <wp:anchor distT="0" distB="0" distL="114300" distR="114300" simplePos="0" relativeHeight="251737600" behindDoc="0" locked="0" layoutInCell="1" allowOverlap="1" wp14:anchorId="5A122D73" wp14:editId="06668506">
                      <wp:simplePos x="0" y="0"/>
                      <wp:positionH relativeFrom="column">
                        <wp:posOffset>419100</wp:posOffset>
                      </wp:positionH>
                      <wp:positionV relativeFrom="paragraph">
                        <wp:posOffset>250190</wp:posOffset>
                      </wp:positionV>
                      <wp:extent cx="4265295" cy="198120"/>
                      <wp:effectExtent l="9525" t="9525" r="11430" b="11430"/>
                      <wp:wrapNone/>
                      <wp:docPr id="13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855BE" id="Rectangle 125" o:spid="_x0000_s1026" style="position:absolute;margin-left:33pt;margin-top:19.7pt;width:335.85pt;height:15.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" filled="f" fillcolor="#9bc1ff" strokeweight=".5pt">
                      <v:fill color2="#3f80cd" focus="100%" type="gradient">
                        <o:fill v:ext="view" type="gradientUnscaled"/>
                      </v:fill>
                      <v:shadow opacity="22938f" offset="0"/>
                      <v:textbox inset=",7.2pt,,7.2pt"/>
                    </v:rect>
                  </w:pict>
                </mc:Fallback>
              </mc:AlternateContent>
            </w:r>
            <w:r w:rsidRPr="0073265D">
              <w:rPr>
                <w:rFonts w:ascii="Arial" w:hAnsi="Arial" w:cs="Arial"/>
                <w:spacing w:val="-2"/>
                <w:sz w:val="18"/>
                <w:szCs w:val="18"/>
              </w:rPr>
              <w:t>Place:</w:t>
            </w:r>
          </w:p>
          <w:p w14:paraId="6753B222" w14:textId="77777777" w:rsidR="00835480" w:rsidRPr="0073265D" w:rsidRDefault="00835480" w:rsidP="00C1546E">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Pr>
                <w:rFonts w:ascii="Arial" w:hAnsi="Arial" w:cs="Arial"/>
                <w:noProof/>
                <w:spacing w:val="-2"/>
                <w:sz w:val="18"/>
                <w:szCs w:val="18"/>
                <w:lang w:eastAsia="en-AU"/>
              </w:rPr>
              <mc:AlternateContent>
                <mc:Choice Requires="wps">
                  <w:drawing>
                    <wp:anchor distT="0" distB="0" distL="114300" distR="114300" simplePos="0" relativeHeight="251738624" behindDoc="0" locked="0" layoutInCell="1" allowOverlap="1" wp14:anchorId="2609EE67" wp14:editId="660BBA3C">
                      <wp:simplePos x="0" y="0"/>
                      <wp:positionH relativeFrom="column">
                        <wp:posOffset>429895</wp:posOffset>
                      </wp:positionH>
                      <wp:positionV relativeFrom="paragraph">
                        <wp:posOffset>234315</wp:posOffset>
                      </wp:positionV>
                      <wp:extent cx="4265295" cy="198120"/>
                      <wp:effectExtent l="10795" t="10160" r="10160" b="10795"/>
                      <wp:wrapNone/>
                      <wp:docPr id="13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1897D" id="Rectangle 126" o:spid="_x0000_s1026" style="position:absolute;margin-left:33.85pt;margin-top:18.45pt;width:335.85pt;height:15.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" filled="f" fillcolor="#9bc1ff" strokeweight=".5pt">
                      <v:fill color2="#3f80cd" focus="100%" type="gradient">
                        <o:fill v:ext="view" type="gradientUnscaled"/>
                      </v:fill>
                      <v:shadow opacity="22938f" offset="0"/>
                      <v:textbox inset=",7.2pt,,7.2pt"/>
                    </v:rect>
                  </w:pict>
                </mc:Fallback>
              </mc:AlternateContent>
            </w:r>
            <w:r w:rsidRPr="0073265D">
              <w:rPr>
                <w:rFonts w:ascii="Arial" w:hAnsi="Arial" w:cs="Arial"/>
                <w:spacing w:val="-2"/>
                <w:sz w:val="18"/>
                <w:szCs w:val="18"/>
              </w:rPr>
              <w:t>Date:</w:t>
            </w:r>
          </w:p>
          <w:p w14:paraId="10E5A6D5" w14:textId="77777777" w:rsidR="00835480" w:rsidRPr="0073265D" w:rsidRDefault="00835480" w:rsidP="00C1546E">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sidRPr="0073265D">
              <w:rPr>
                <w:rFonts w:ascii="Arial" w:hAnsi="Arial" w:cs="Arial"/>
                <w:spacing w:val="-2"/>
                <w:sz w:val="18"/>
                <w:szCs w:val="18"/>
              </w:rPr>
              <w:t>Time:</w:t>
            </w:r>
          </w:p>
          <w:p w14:paraId="553E031B" w14:textId="77777777" w:rsidR="00835480" w:rsidRPr="0073265D" w:rsidRDefault="00835480" w:rsidP="00C1546E">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spacing w:val="-2"/>
                <w:sz w:val="18"/>
                <w:szCs w:val="18"/>
              </w:rPr>
            </w:pPr>
          </w:p>
          <w:p w14:paraId="470A18D2" w14:textId="77777777" w:rsidR="00835480" w:rsidRPr="0073265D" w:rsidRDefault="00835480" w:rsidP="00C1546E">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spacing w:val="-2"/>
                <w:sz w:val="18"/>
                <w:szCs w:val="18"/>
              </w:rPr>
            </w:pPr>
            <w:r w:rsidRPr="0073265D">
              <w:rPr>
                <w:rFonts w:ascii="Arial" w:hAnsi="Arial" w:cs="Arial"/>
                <w:spacing w:val="-2"/>
                <w:sz w:val="18"/>
                <w:szCs w:val="18"/>
              </w:rPr>
              <w:t xml:space="preserve">Signature </w:t>
            </w:r>
          </w:p>
          <w:p w14:paraId="69670D59" w14:textId="77777777" w:rsidR="00835480" w:rsidRPr="0073265D" w:rsidRDefault="00835480" w:rsidP="00C1546E">
            <w:pPr>
              <w:pStyle w:val="PlainText"/>
              <w:rPr>
                <w:rFonts w:ascii="Arial" w:hAnsi="Arial" w:cs="Arial"/>
                <w:sz w:val="18"/>
                <w:szCs w:val="18"/>
              </w:rPr>
            </w:pPr>
            <w:r w:rsidRPr="0073265D">
              <w:rPr>
                <w:rFonts w:ascii="Arial" w:hAnsi="Arial" w:cs="Arial"/>
                <w:spacing w:val="-2"/>
                <w:sz w:val="18"/>
                <w:szCs w:val="18"/>
              </w:rPr>
              <w:t>Clerk of the Court/Queensland Police Service</w:t>
            </w:r>
          </w:p>
        </w:tc>
      </w:tr>
    </w:tbl>
    <w:p w14:paraId="63A8A715" w14:textId="77777777" w:rsidR="00835480" w:rsidRDefault="00835480" w:rsidP="00835480">
      <w:pPr>
        <w:tabs>
          <w:tab w:val="left" w:pos="900"/>
          <w:tab w:val="left" w:pos="1080"/>
          <w:tab w:val="left" w:pos="2340"/>
          <w:tab w:val="left" w:pos="5580"/>
          <w:tab w:val="left" w:pos="6120"/>
          <w:tab w:val="left" w:pos="6840"/>
          <w:tab w:val="left" w:pos="7740"/>
          <w:tab w:val="left" w:pos="8100"/>
          <w:tab w:val="left" w:pos="8820"/>
        </w:tabs>
        <w:spacing w:before="20" w:after="30"/>
        <w:ind w:right="340"/>
      </w:pPr>
    </w:p>
    <w:bookmarkStart w:id="4" w:name="_Hlk101537558"/>
    <w:p w14:paraId="581EAEF6" w14:textId="6347E95B" w:rsidR="00835480" w:rsidRPr="00762F34" w:rsidRDefault="007E43E9" w:rsidP="00835480">
      <w:pPr>
        <w:spacing w:before="120"/>
        <w:ind w:right="276"/>
      </w:pPr>
      <w:r>
        <w:rPr>
          <w:noProof/>
        </w:rPr>
        <mc:AlternateContent>
          <mc:Choice Requires="wpg">
            <w:drawing>
              <wp:anchor distT="0" distB="0" distL="0" distR="0" simplePos="0" relativeHeight="251740672" behindDoc="1" locked="0" layoutInCell="1" allowOverlap="1" wp14:anchorId="6AF48150" wp14:editId="60A1143F">
                <wp:simplePos x="0" y="0"/>
                <wp:positionH relativeFrom="margin">
                  <wp:posOffset>23495</wp:posOffset>
                </wp:positionH>
                <wp:positionV relativeFrom="paragraph">
                  <wp:posOffset>233680</wp:posOffset>
                </wp:positionV>
                <wp:extent cx="7099935" cy="665480"/>
                <wp:effectExtent l="0" t="0" r="24765" b="1270"/>
                <wp:wrapTopAndBottom/>
                <wp:docPr id="1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935" cy="665480"/>
                          <a:chOff x="1241" y="284"/>
                          <a:chExt cx="9131" cy="791"/>
                        </a:xfrm>
                      </wpg:grpSpPr>
                      <wps:wsp>
                        <wps:cNvPr id="146" name="Rectangle 118"/>
                        <wps:cNvSpPr>
                          <a:spLocks noChangeArrowheads="1"/>
                        </wps:cNvSpPr>
                        <wps:spPr bwMode="auto">
                          <a:xfrm>
                            <a:off x="1241" y="291"/>
                            <a:ext cx="9131" cy="756"/>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19"/>
                        <wps:cNvSpPr>
                          <a:spLocks noChangeArrowheads="1"/>
                        </wps:cNvSpPr>
                        <wps:spPr bwMode="auto">
                          <a:xfrm>
                            <a:off x="1509" y="284"/>
                            <a:ext cx="288" cy="768"/>
                          </a:xfrm>
                          <a:prstGeom prst="rect">
                            <a:avLst/>
                          </a:prstGeom>
                          <a:solidFill>
                            <a:srgbClr val="335E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Text Box 120"/>
                        <wps:cNvSpPr txBox="1">
                          <a:spLocks noChangeArrowheads="1"/>
                        </wps:cNvSpPr>
                        <wps:spPr bwMode="auto">
                          <a:xfrm>
                            <a:off x="1381" y="445"/>
                            <a:ext cx="855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8173A" w14:textId="77777777" w:rsidR="00835480" w:rsidRPr="00C7409B" w:rsidRDefault="00835480" w:rsidP="00835480">
                              <w:pPr>
                                <w:ind w:left="562"/>
                                <w:jc w:val="center"/>
                                <w:rPr>
                                  <w:rFonts w:ascii="Arial" w:hAnsi="Arial" w:cs="Arial"/>
                                  <w:sz w:val="18"/>
                                  <w:szCs w:val="18"/>
                                </w:rPr>
                              </w:pPr>
                              <w:r w:rsidRPr="00C7409B">
                                <w:rPr>
                                  <w:rFonts w:ascii="Arial" w:hAnsi="Arial" w:cs="Arial"/>
                                  <w:sz w:val="18"/>
                                  <w:szCs w:val="18"/>
                                </w:rPr>
                                <w:t>Explanatory guides relating to making a statutory declaration in Queensland are available</w:t>
                              </w:r>
                            </w:p>
                            <w:p w14:paraId="14DFE22A" w14:textId="77777777" w:rsidR="00835480" w:rsidRPr="00C7409B" w:rsidRDefault="00835480" w:rsidP="00835480">
                              <w:pPr>
                                <w:spacing w:before="120" w:after="120"/>
                                <w:ind w:left="562"/>
                                <w:jc w:val="center"/>
                                <w:rPr>
                                  <w:rFonts w:ascii="Arial" w:hAnsi="Arial" w:cs="Arial"/>
                                  <w:sz w:val="18"/>
                                  <w:szCs w:val="18"/>
                                </w:rPr>
                              </w:pPr>
                              <w:r w:rsidRPr="00C7409B">
                                <w:rPr>
                                  <w:rFonts w:ascii="Arial" w:hAnsi="Arial" w:cs="Arial"/>
                                  <w:sz w:val="18"/>
                                  <w:szCs w:val="18"/>
                                </w:rPr>
                                <w:t>at</w:t>
                              </w:r>
                              <w:r w:rsidRPr="00C7409B">
                                <w:rPr>
                                  <w:rFonts w:ascii="Arial" w:hAnsi="Arial" w:cs="Arial"/>
                                  <w:color w:val="030303"/>
                                  <w:w w:val="105"/>
                                  <w:sz w:val="18"/>
                                  <w:szCs w:val="18"/>
                                </w:rPr>
                                <w:t xml:space="preserve"> </w:t>
                              </w:r>
                              <w:hyperlink r:id="rId14" w:history="1">
                                <w:r w:rsidRPr="00C7409B">
                                  <w:rPr>
                                    <w:rStyle w:val="Hyperlink"/>
                                    <w:rFonts w:ascii="Arial" w:hAnsi="Arial" w:cs="Arial"/>
                                    <w:sz w:val="18"/>
                                    <w:szCs w:val="18"/>
                                  </w:rPr>
                                  <w:t>Statutory Declaration Forms - Datasets | Publications | Queensland Government</w:t>
                                </w:r>
                              </w:hyperlink>
                              <w:r w:rsidRPr="00C7409B">
                                <w:rPr>
                                  <w:rFonts w:ascii="Arial" w:hAnsi="Arial" w:cs="Arial"/>
                                  <w:sz w:val="18"/>
                                  <w:szCs w:val="18"/>
                                </w:rPr>
                                <w:t>.</w:t>
                              </w:r>
                            </w:p>
                            <w:p w14:paraId="6BF433C8" w14:textId="77777777" w:rsidR="00835480" w:rsidRDefault="00835480" w:rsidP="00835480">
                              <w:pPr>
                                <w:ind w:left="562"/>
                                <w:jc w:val="center"/>
                                <w:rPr>
                                  <w:rFonts w:ascii="Arial" w:hAnsi="Arial" w:cs="Arial"/>
                                  <w:color w:val="030303"/>
                                  <w:w w:val="105"/>
                                  <w:sz w:val="20"/>
                                  <w:szCs w:val="20"/>
                                </w:rPr>
                              </w:pPr>
                            </w:p>
                            <w:p w14:paraId="12736749" w14:textId="77777777" w:rsidR="00835480" w:rsidRPr="00212848" w:rsidRDefault="00835480" w:rsidP="00835480">
                              <w:pPr>
                                <w:spacing w:before="120" w:after="120"/>
                                <w:ind w:left="562"/>
                                <w:jc w:val="center"/>
                                <w:rPr>
                                  <w:rFonts w:ascii="Arial" w:hAnsi="Arial" w:cs="Arial"/>
                                  <w:sz w:val="20"/>
                                  <w:szCs w:val="20"/>
                                </w:rPr>
                              </w:pPr>
                            </w:p>
                            <w:p w14:paraId="704E1716" w14:textId="77777777" w:rsidR="00835480" w:rsidRPr="00212848" w:rsidRDefault="00835480" w:rsidP="00835480">
                              <w:pPr>
                                <w:rPr>
                                  <w:sz w:val="22"/>
                                  <w:szCs w:val="2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48150" id="Group 136" o:spid="_x0000_s1026" style="position:absolute;margin-left:1.85pt;margin-top:18.4pt;width:559.05pt;height:52.4pt;z-index:-251575808;mso-wrap-distance-left:0;mso-wrap-distance-right:0;mso-position-horizontal-relative:margin" coordorigin="1241,284" coordsize="913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">
                <v:rect id="Rectangle 118" o:spid="_x0000_s1027" style="position:absolute;left:1241;top:291;width:913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" filled="f" strokeweight=".6pt"/>
                <v:rect id="Rectangle 119" o:spid="_x0000_s1028" style="position:absolute;left:1509;top:284;width:288;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" fillcolor="#335e9c" stroked="f"/>
                <v:shapetype id="_x0000_t202" coordsize="21600,21600" o:spt="202" path="m,l,21600r21600,l21600,xe">
                  <v:stroke joinstyle="miter"/>
                  <v:path gradientshapeok="t" o:connecttype="rect"/>
                </v:shapetype>
                <v:shape id="Text Box 120" o:spid="_x0000_s1029" type="#_x0000_t202" style="position:absolute;left:1381;top:445;width:855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3A38173A" w14:textId="77777777" w:rsidR="00835480" w:rsidRPr="00C7409B" w:rsidRDefault="00835480" w:rsidP="00835480">
                        <w:pPr>
                          <w:ind w:left="562"/>
                          <w:jc w:val="center"/>
                          <w:rPr>
                            <w:rFonts w:ascii="Arial" w:hAnsi="Arial" w:cs="Arial"/>
                            <w:sz w:val="18"/>
                            <w:szCs w:val="18"/>
                          </w:rPr>
                        </w:pPr>
                        <w:r w:rsidRPr="00C7409B">
                          <w:rPr>
                            <w:rFonts w:ascii="Arial" w:hAnsi="Arial" w:cs="Arial"/>
                            <w:sz w:val="18"/>
                            <w:szCs w:val="18"/>
                          </w:rPr>
                          <w:t>Explanatory guides relating to making a statutory declaration in Queensland are available</w:t>
                        </w:r>
                      </w:p>
                      <w:p w14:paraId="14DFE22A" w14:textId="77777777" w:rsidR="00835480" w:rsidRPr="00C7409B" w:rsidRDefault="00835480" w:rsidP="00835480">
                        <w:pPr>
                          <w:spacing w:before="120" w:after="120"/>
                          <w:ind w:left="562"/>
                          <w:jc w:val="center"/>
                          <w:rPr>
                            <w:rFonts w:ascii="Arial" w:hAnsi="Arial" w:cs="Arial"/>
                            <w:sz w:val="18"/>
                            <w:szCs w:val="18"/>
                          </w:rPr>
                        </w:pPr>
                        <w:r w:rsidRPr="00C7409B">
                          <w:rPr>
                            <w:rFonts w:ascii="Arial" w:hAnsi="Arial" w:cs="Arial"/>
                            <w:sz w:val="18"/>
                            <w:szCs w:val="18"/>
                          </w:rPr>
                          <w:t>at</w:t>
                        </w:r>
                        <w:r w:rsidRPr="00C7409B">
                          <w:rPr>
                            <w:rFonts w:ascii="Arial" w:hAnsi="Arial" w:cs="Arial"/>
                            <w:color w:val="030303"/>
                            <w:w w:val="105"/>
                            <w:sz w:val="18"/>
                            <w:szCs w:val="18"/>
                          </w:rPr>
                          <w:t xml:space="preserve"> </w:t>
                        </w:r>
                        <w:hyperlink r:id="rId15" w:history="1">
                          <w:r w:rsidRPr="00C7409B">
                            <w:rPr>
                              <w:rStyle w:val="Hyperlink"/>
                              <w:rFonts w:ascii="Arial" w:hAnsi="Arial" w:cs="Arial"/>
                              <w:sz w:val="18"/>
                              <w:szCs w:val="18"/>
                            </w:rPr>
                            <w:t>Statutory Declaration Forms - Datasets | Publications | Queensland Government</w:t>
                          </w:r>
                        </w:hyperlink>
                        <w:r w:rsidRPr="00C7409B">
                          <w:rPr>
                            <w:rFonts w:ascii="Arial" w:hAnsi="Arial" w:cs="Arial"/>
                            <w:sz w:val="18"/>
                            <w:szCs w:val="18"/>
                          </w:rPr>
                          <w:t>.</w:t>
                        </w:r>
                      </w:p>
                      <w:p w14:paraId="6BF433C8" w14:textId="77777777" w:rsidR="00835480" w:rsidRDefault="00835480" w:rsidP="00835480">
                        <w:pPr>
                          <w:ind w:left="562"/>
                          <w:jc w:val="center"/>
                          <w:rPr>
                            <w:rFonts w:ascii="Arial" w:hAnsi="Arial" w:cs="Arial"/>
                            <w:color w:val="030303"/>
                            <w:w w:val="105"/>
                            <w:sz w:val="20"/>
                            <w:szCs w:val="20"/>
                          </w:rPr>
                        </w:pPr>
                      </w:p>
                      <w:p w14:paraId="12736749" w14:textId="77777777" w:rsidR="00835480" w:rsidRPr="00212848" w:rsidRDefault="00835480" w:rsidP="00835480">
                        <w:pPr>
                          <w:spacing w:before="120" w:after="120"/>
                          <w:ind w:left="562"/>
                          <w:jc w:val="center"/>
                          <w:rPr>
                            <w:rFonts w:ascii="Arial" w:hAnsi="Arial" w:cs="Arial"/>
                            <w:sz w:val="20"/>
                            <w:szCs w:val="20"/>
                          </w:rPr>
                        </w:pPr>
                      </w:p>
                      <w:p w14:paraId="704E1716" w14:textId="77777777" w:rsidR="00835480" w:rsidRPr="00212848" w:rsidRDefault="00835480" w:rsidP="00835480">
                        <w:pPr>
                          <w:rPr>
                            <w:sz w:val="22"/>
                            <w:szCs w:val="22"/>
                          </w:rPr>
                        </w:pPr>
                      </w:p>
                    </w:txbxContent>
                  </v:textbox>
                </v:shape>
                <w10:wrap type="topAndBottom" anchorx="margin"/>
              </v:group>
            </w:pict>
          </mc:Fallback>
        </mc:AlternateContent>
      </w:r>
      <w:r w:rsidR="00835480" w:rsidRPr="00212848">
        <w:rPr>
          <w:rFonts w:ascii="Arial" w:hAnsi="Arial" w:cs="Arial"/>
          <w:b/>
          <w:bCs/>
          <w:i/>
          <w:iCs/>
          <w:color w:val="0070C0"/>
          <w:sz w:val="18"/>
          <w:szCs w:val="18"/>
        </w:rPr>
        <w:t>The footnotes are to assist in the completion of the form and can be deleted once complete.</w:t>
      </w:r>
      <w:bookmarkEnd w:id="4"/>
    </w:p>
    <w:p w14:paraId="29042C4A" w14:textId="78A155D9" w:rsidR="00EC5A36" w:rsidRDefault="00EC5A36" w:rsidP="00EC5A36">
      <w:pPr>
        <w:tabs>
          <w:tab w:val="left" w:pos="9781"/>
        </w:tabs>
        <w:spacing w:after="120"/>
        <w:ind w:left="340" w:right="340"/>
        <w:rPr>
          <w:rFonts w:ascii="Arial" w:hAnsi="Arial"/>
          <w:b/>
          <w:color w:val="000000"/>
        </w:rPr>
      </w:pPr>
      <w:r>
        <w:rPr>
          <w:rFonts w:ascii="Arial" w:hAnsi="Arial"/>
          <w:b/>
          <w:color w:val="000000"/>
        </w:rPr>
        <w:t xml:space="preserve"> </w:t>
      </w:r>
    </w:p>
    <w:sectPr w:rsidR="00EC5A36" w:rsidSect="00D96376">
      <w:endnotePr>
        <w:numFmt w:val="decimal"/>
      </w:endnotePr>
      <w:type w:val="continuous"/>
      <w:pgSz w:w="11900" w:h="16840"/>
      <w:pgMar w:top="720" w:right="720" w:bottom="720" w:left="426" w:header="227" w:footer="40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A242" w14:textId="77777777" w:rsidR="00D74197" w:rsidRDefault="00D74197" w:rsidP="00277BA1">
      <w:r>
        <w:separator/>
      </w:r>
    </w:p>
  </w:endnote>
  <w:endnote w:type="continuationSeparator" w:id="0">
    <w:p w14:paraId="2B1292D5" w14:textId="77777777" w:rsidR="00D74197" w:rsidRDefault="00D74197" w:rsidP="00277BA1">
      <w:r>
        <w:continuationSeparator/>
      </w:r>
    </w:p>
  </w:endnote>
  <w:endnote w:id="1">
    <w:p w14:paraId="60408A74" w14:textId="77777777" w:rsidR="00835480" w:rsidRDefault="00835480" w:rsidP="00835480">
      <w:pPr>
        <w:spacing w:before="100" w:beforeAutospacing="1" w:after="100" w:afterAutospacing="1"/>
        <w:ind w:right="276"/>
      </w:pPr>
      <w:r>
        <w:rPr>
          <w:rStyle w:val="EndnoteReference"/>
        </w:rPr>
        <w:endnoteRef/>
      </w:r>
      <w:r>
        <w:t xml:space="preserve"> </w:t>
      </w:r>
      <w:r w:rsidRPr="00EB27F9">
        <w:rPr>
          <w:rFonts w:ascii="Arial" w:hAnsi="Arial" w:cs="Arial"/>
          <w:sz w:val="18"/>
          <w:szCs w:val="18"/>
        </w:rPr>
        <w:t xml:space="preserve">Insert the witness’s capacity that makes them eligible to witness the statutory declaration, including as a special witness under section 16C or part 6A of the </w:t>
      </w:r>
      <w:r w:rsidRPr="00EB27F9">
        <w:rPr>
          <w:rFonts w:ascii="Arial" w:hAnsi="Arial" w:cs="Arial"/>
          <w:i/>
          <w:iCs/>
          <w:sz w:val="18"/>
          <w:szCs w:val="18"/>
        </w:rPr>
        <w:t>Oaths Act 1867</w:t>
      </w:r>
      <w:r w:rsidRPr="00EB27F9">
        <w:rPr>
          <w:rFonts w:ascii="Arial" w:hAnsi="Arial" w:cs="Arial"/>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EB27F9">
        <w:rPr>
          <w:rFonts w:ascii="Arial" w:hAnsi="Arial" w:cs="Arial"/>
          <w:i/>
          <w:iCs/>
          <w:sz w:val="18"/>
          <w:szCs w:val="18"/>
        </w:rPr>
        <w:t>Oaths Act 1867</w:t>
      </w:r>
      <w:r w:rsidRPr="00EB27F9">
        <w:rPr>
          <w:rFonts w:ascii="Arial" w:hAnsi="Arial" w:cs="Arial"/>
          <w:sz w:val="18"/>
          <w:szCs w:val="18"/>
        </w:rPr>
        <w:t>, government legal officer, etc.</w:t>
      </w:r>
    </w:p>
  </w:endnote>
  <w:endnote w:id="2">
    <w:p w14:paraId="270C639A" w14:textId="77777777" w:rsidR="00835480" w:rsidRPr="005130D1" w:rsidRDefault="00835480" w:rsidP="00835480">
      <w:pPr>
        <w:pStyle w:val="ListParagraph"/>
        <w:spacing w:before="100" w:beforeAutospacing="1" w:after="100" w:afterAutospacing="1"/>
        <w:ind w:left="0" w:right="276"/>
        <w:rPr>
          <w:rFonts w:ascii="Arial" w:hAnsi="Arial" w:cs="Arial"/>
          <w:sz w:val="18"/>
          <w:szCs w:val="18"/>
        </w:rPr>
      </w:pPr>
      <w:r>
        <w:rPr>
          <w:rStyle w:val="EndnoteReference"/>
        </w:rPr>
        <w:endnoteRef/>
      </w:r>
      <w:r>
        <w:t xml:space="preserve"> </w:t>
      </w:r>
      <w:r w:rsidRPr="005F6B1C">
        <w:rPr>
          <w:rFonts w:ascii="Arial" w:hAnsi="Arial" w:cs="Arial"/>
          <w:sz w:val="18"/>
          <w:szCs w:val="18"/>
        </w:rPr>
        <w:t>For example, the name of the law practice for the Australian legal practitioner,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28D9" w14:textId="77777777" w:rsidR="00112725" w:rsidRDefault="00112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DCFC" w14:textId="77777777" w:rsidR="00816CBF" w:rsidRPr="00C532CD" w:rsidRDefault="00816CBF" w:rsidP="00690B06">
    <w:pPr>
      <w:pStyle w:val="Footer"/>
      <w:tabs>
        <w:tab w:val="clear" w:pos="8640"/>
        <w:tab w:val="right" w:pos="11624"/>
      </w:tabs>
      <w:ind w:left="340"/>
      <w:rPr>
        <w:rFonts w:ascii="Arial" w:hAnsi="Arial"/>
        <w:i/>
        <w:sz w:val="12"/>
      </w:rPr>
    </w:pPr>
    <w:r w:rsidRPr="00C532CD">
      <w:rPr>
        <w:rFonts w:ascii="Arial" w:hAnsi="Arial"/>
        <w:i/>
        <w:sz w:val="12"/>
      </w:rPr>
      <w:t xml:space="preserve">Domestic and Family Violence Protection Act 2012 </w:t>
    </w:r>
  </w:p>
  <w:p w14:paraId="29E37203" w14:textId="75AE9DED" w:rsidR="00816CBF" w:rsidRPr="00286FC4" w:rsidRDefault="00373826" w:rsidP="00690B06">
    <w:pPr>
      <w:pStyle w:val="Footer"/>
      <w:tabs>
        <w:tab w:val="clear" w:pos="8640"/>
        <w:tab w:val="right" w:pos="11624"/>
      </w:tabs>
      <w:ind w:left="340"/>
      <w:rPr>
        <w:rFonts w:ascii="Arial" w:hAnsi="Arial"/>
        <w:i/>
        <w:sz w:val="12"/>
      </w:rPr>
    </w:pPr>
    <w:bookmarkStart w:id="2" w:name="_Hlk101963053"/>
    <w:r w:rsidRPr="00C532CD">
      <w:rPr>
        <w:rFonts w:ascii="Arial" w:hAnsi="Arial"/>
        <w:sz w:val="12"/>
      </w:rPr>
      <w:t xml:space="preserve">DFVPA - </w:t>
    </w:r>
    <w:r w:rsidR="009B54F6" w:rsidRPr="00C532CD">
      <w:rPr>
        <w:rFonts w:ascii="Arial" w:hAnsi="Arial"/>
        <w:sz w:val="12"/>
      </w:rPr>
      <w:t xml:space="preserve">Form DV4 – </w:t>
    </w:r>
    <w:r w:rsidR="008933F9" w:rsidRPr="00C532CD">
      <w:rPr>
        <w:rFonts w:ascii="Arial" w:hAnsi="Arial"/>
        <w:sz w:val="12"/>
      </w:rPr>
      <w:t xml:space="preserve">Application to vary a Protection Order - </w:t>
    </w:r>
    <w:r w:rsidR="009B54F6" w:rsidRPr="00C532CD">
      <w:rPr>
        <w:rFonts w:ascii="Arial" w:hAnsi="Arial"/>
        <w:sz w:val="12"/>
      </w:rPr>
      <w:t>version</w:t>
    </w:r>
    <w:r w:rsidR="009610B7" w:rsidRPr="00C532CD">
      <w:rPr>
        <w:rFonts w:ascii="Arial" w:hAnsi="Arial"/>
        <w:sz w:val="12"/>
      </w:rPr>
      <w:t xml:space="preserve"> 7 –</w:t>
    </w:r>
    <w:r w:rsidR="008933F9" w:rsidRPr="00C532CD">
      <w:rPr>
        <w:rFonts w:ascii="Arial" w:hAnsi="Arial"/>
        <w:sz w:val="12"/>
      </w:rPr>
      <w:t xml:space="preserve"> approved on</w:t>
    </w:r>
    <w:r w:rsidR="009610B7" w:rsidRPr="00C532CD">
      <w:rPr>
        <w:rFonts w:ascii="Arial" w:hAnsi="Arial"/>
        <w:sz w:val="12"/>
      </w:rPr>
      <w:t xml:space="preserve"> </w:t>
    </w:r>
    <w:bookmarkEnd w:id="2"/>
    <w:r w:rsidR="008854D8">
      <w:rPr>
        <w:rFonts w:ascii="Arial" w:hAnsi="Arial"/>
        <w:sz w:val="12"/>
      </w:rPr>
      <w:t xml:space="preserve">23 June 2023 </w:t>
    </w:r>
    <w:r w:rsidR="00816CBF" w:rsidRPr="00C532CD">
      <w:rPr>
        <w:rFonts w:ascii="Arial" w:hAnsi="Arial"/>
        <w:i/>
        <w:sz w:val="12"/>
      </w:rPr>
      <w:tab/>
      <w:t xml:space="preserve">Page </w:t>
    </w:r>
    <w:r w:rsidR="00816CBF" w:rsidRPr="00C532CD">
      <w:rPr>
        <w:rFonts w:ascii="Arial" w:hAnsi="Arial"/>
        <w:i/>
        <w:sz w:val="12"/>
      </w:rPr>
      <w:fldChar w:fldCharType="begin"/>
    </w:r>
    <w:r w:rsidR="00816CBF" w:rsidRPr="00C532CD">
      <w:rPr>
        <w:rFonts w:ascii="Arial" w:hAnsi="Arial"/>
        <w:i/>
        <w:sz w:val="12"/>
      </w:rPr>
      <w:instrText xml:space="preserve"> PAGE </w:instrText>
    </w:r>
    <w:r w:rsidR="00816CBF" w:rsidRPr="00C532CD">
      <w:rPr>
        <w:rFonts w:ascii="Arial" w:hAnsi="Arial"/>
        <w:i/>
        <w:sz w:val="12"/>
      </w:rPr>
      <w:fldChar w:fldCharType="separate"/>
    </w:r>
    <w:r w:rsidR="007C0B9A" w:rsidRPr="00C532CD">
      <w:rPr>
        <w:rFonts w:ascii="Arial" w:hAnsi="Arial"/>
        <w:i/>
        <w:noProof/>
        <w:sz w:val="12"/>
      </w:rPr>
      <w:t>4</w:t>
    </w:r>
    <w:r w:rsidR="00816CBF" w:rsidRPr="00C532CD">
      <w:rPr>
        <w:rFonts w:ascii="Arial" w:hAnsi="Arial"/>
        <w:i/>
        <w:sz w:val="12"/>
      </w:rPr>
      <w:fldChar w:fldCharType="end"/>
    </w:r>
    <w:r w:rsidR="00816CBF" w:rsidRPr="00C532CD">
      <w:rPr>
        <w:rFonts w:ascii="Arial" w:hAnsi="Arial"/>
        <w:i/>
        <w:sz w:val="12"/>
      </w:rPr>
      <w:t xml:space="preserve"> of </w:t>
    </w:r>
    <w:r w:rsidR="00816CBF" w:rsidRPr="00C532CD">
      <w:rPr>
        <w:rFonts w:ascii="Arial" w:hAnsi="Arial"/>
        <w:i/>
        <w:sz w:val="12"/>
      </w:rPr>
      <w:fldChar w:fldCharType="begin"/>
    </w:r>
    <w:r w:rsidR="00816CBF" w:rsidRPr="00C532CD">
      <w:rPr>
        <w:rFonts w:ascii="Arial" w:hAnsi="Arial"/>
        <w:i/>
        <w:sz w:val="12"/>
      </w:rPr>
      <w:instrText xml:space="preserve"> NUMPAGES </w:instrText>
    </w:r>
    <w:r w:rsidR="00816CBF" w:rsidRPr="00C532CD">
      <w:rPr>
        <w:rFonts w:ascii="Arial" w:hAnsi="Arial"/>
        <w:i/>
        <w:sz w:val="12"/>
      </w:rPr>
      <w:fldChar w:fldCharType="separate"/>
    </w:r>
    <w:r w:rsidR="007C0B9A" w:rsidRPr="00C532CD">
      <w:rPr>
        <w:rFonts w:ascii="Arial" w:hAnsi="Arial"/>
        <w:i/>
        <w:noProof/>
        <w:sz w:val="12"/>
      </w:rPr>
      <w:t>4</w:t>
    </w:r>
    <w:r w:rsidR="00816CBF" w:rsidRPr="00C532CD">
      <w:rPr>
        <w:rFonts w:ascii="Arial" w:hAnsi="Arial"/>
        <w:i/>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DFDF" w14:textId="77777777" w:rsidR="00112725" w:rsidRDefault="00112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0724" w14:textId="77777777" w:rsidR="00D74197" w:rsidRDefault="00D74197" w:rsidP="00277BA1">
      <w:r>
        <w:separator/>
      </w:r>
    </w:p>
  </w:footnote>
  <w:footnote w:type="continuationSeparator" w:id="0">
    <w:p w14:paraId="4AF162F0" w14:textId="77777777" w:rsidR="00D74197" w:rsidRDefault="00D74197" w:rsidP="00277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24BA" w14:textId="77777777" w:rsidR="00112725" w:rsidRDefault="00112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FD23" w14:textId="77777777" w:rsidR="00816CBF" w:rsidRPr="001F186C" w:rsidRDefault="00816CBF" w:rsidP="001F186C">
    <w:pPr>
      <w:widowControl w:val="0"/>
      <w:tabs>
        <w:tab w:val="left" w:pos="420"/>
      </w:tabs>
      <w:autoSpaceDE w:val="0"/>
      <w:autoSpaceDN w:val="0"/>
      <w:adjustRightInd w:val="0"/>
      <w:spacing w:line="288" w:lineRule="auto"/>
      <w:rPr>
        <w:rFonts w:ascii="Arial" w:hAnsi="Arial" w:cs="Arial"/>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CCF5" w14:textId="77777777" w:rsidR="00112725" w:rsidRDefault="00112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8C02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D7DC1"/>
    <w:multiLevelType w:val="hybridMultilevel"/>
    <w:tmpl w:val="0AA4B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D267A1"/>
    <w:multiLevelType w:val="hybridMultilevel"/>
    <w:tmpl w:val="60AACAB6"/>
    <w:lvl w:ilvl="0" w:tplc="56F6A424">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76CEC"/>
    <w:multiLevelType w:val="hybridMultilevel"/>
    <w:tmpl w:val="1B1443C8"/>
    <w:lvl w:ilvl="0" w:tplc="9BFE0EDE">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7DE7EBE"/>
    <w:multiLevelType w:val="hybridMultilevel"/>
    <w:tmpl w:val="35B4A564"/>
    <w:lvl w:ilvl="0" w:tplc="B114FB5C">
      <w:start w:val="1"/>
      <w:numFmt w:val="bullet"/>
      <w:lvlText w:val=""/>
      <w:lvlJc w:val="left"/>
      <w:pPr>
        <w:tabs>
          <w:tab w:val="num" w:pos="700"/>
        </w:tabs>
        <w:ind w:left="700" w:hanging="360"/>
      </w:pPr>
      <w:rPr>
        <w:rFonts w:ascii="Wingdings" w:hAnsi="Wingdings" w:hint="default"/>
      </w:rPr>
    </w:lvl>
    <w:lvl w:ilvl="1" w:tplc="0C090003" w:tentative="1">
      <w:start w:val="1"/>
      <w:numFmt w:val="bullet"/>
      <w:lvlText w:val="o"/>
      <w:lvlJc w:val="left"/>
      <w:pPr>
        <w:tabs>
          <w:tab w:val="num" w:pos="1780"/>
        </w:tabs>
        <w:ind w:left="1780" w:hanging="360"/>
      </w:pPr>
      <w:rPr>
        <w:rFonts w:ascii="Courier New" w:hAnsi="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num w:numId="1" w16cid:durableId="1460952645">
    <w:abstractNumId w:val="0"/>
  </w:num>
  <w:num w:numId="2" w16cid:durableId="483736666">
    <w:abstractNumId w:val="0"/>
  </w:num>
  <w:num w:numId="3" w16cid:durableId="434788086">
    <w:abstractNumId w:val="0"/>
  </w:num>
  <w:num w:numId="4" w16cid:durableId="2105299358">
    <w:abstractNumId w:val="0"/>
  </w:num>
  <w:num w:numId="5" w16cid:durableId="1035619774">
    <w:abstractNumId w:val="0"/>
  </w:num>
  <w:num w:numId="6" w16cid:durableId="992490402">
    <w:abstractNumId w:val="0"/>
  </w:num>
  <w:num w:numId="7" w16cid:durableId="231502956">
    <w:abstractNumId w:val="0"/>
  </w:num>
  <w:num w:numId="8" w16cid:durableId="859247907">
    <w:abstractNumId w:val="0"/>
  </w:num>
  <w:num w:numId="9" w16cid:durableId="1330332821">
    <w:abstractNumId w:val="0"/>
  </w:num>
  <w:num w:numId="10" w16cid:durableId="219290707">
    <w:abstractNumId w:val="0"/>
  </w:num>
  <w:num w:numId="11" w16cid:durableId="1390038123">
    <w:abstractNumId w:val="4"/>
  </w:num>
  <w:num w:numId="12" w16cid:durableId="961884865">
    <w:abstractNumId w:val="0"/>
  </w:num>
  <w:num w:numId="13" w16cid:durableId="586036998">
    <w:abstractNumId w:val="2"/>
  </w:num>
  <w:num w:numId="14" w16cid:durableId="1511749665">
    <w:abstractNumId w:val="3"/>
  </w:num>
  <w:num w:numId="15" w16cid:durableId="416245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6A"/>
    <w:rsid w:val="00001DD5"/>
    <w:rsid w:val="000030E5"/>
    <w:rsid w:val="000055E8"/>
    <w:rsid w:val="000314EE"/>
    <w:rsid w:val="000352C4"/>
    <w:rsid w:val="000400C3"/>
    <w:rsid w:val="00052629"/>
    <w:rsid w:val="00054AAB"/>
    <w:rsid w:val="00072D95"/>
    <w:rsid w:val="000A384D"/>
    <w:rsid w:val="000D1364"/>
    <w:rsid w:val="000E1EFC"/>
    <w:rsid w:val="000F6EAB"/>
    <w:rsid w:val="00101CAF"/>
    <w:rsid w:val="00112725"/>
    <w:rsid w:val="00127A06"/>
    <w:rsid w:val="00136290"/>
    <w:rsid w:val="0014016A"/>
    <w:rsid w:val="00144A04"/>
    <w:rsid w:val="0014789D"/>
    <w:rsid w:val="00153806"/>
    <w:rsid w:val="001618C2"/>
    <w:rsid w:val="00164B25"/>
    <w:rsid w:val="001664BC"/>
    <w:rsid w:val="001713E7"/>
    <w:rsid w:val="0017491B"/>
    <w:rsid w:val="00183876"/>
    <w:rsid w:val="0018413E"/>
    <w:rsid w:val="00190589"/>
    <w:rsid w:val="00190DBE"/>
    <w:rsid w:val="001D3D21"/>
    <w:rsid w:val="001D5668"/>
    <w:rsid w:val="001F186C"/>
    <w:rsid w:val="00203858"/>
    <w:rsid w:val="00222218"/>
    <w:rsid w:val="00226411"/>
    <w:rsid w:val="00233119"/>
    <w:rsid w:val="0025196E"/>
    <w:rsid w:val="00264D7F"/>
    <w:rsid w:val="00272251"/>
    <w:rsid w:val="00273B8D"/>
    <w:rsid w:val="00277BA1"/>
    <w:rsid w:val="002826BE"/>
    <w:rsid w:val="00286FC4"/>
    <w:rsid w:val="0029756B"/>
    <w:rsid w:val="002B3BAC"/>
    <w:rsid w:val="002C0231"/>
    <w:rsid w:val="002C08D3"/>
    <w:rsid w:val="002C6312"/>
    <w:rsid w:val="002E2C5D"/>
    <w:rsid w:val="002E6E2A"/>
    <w:rsid w:val="002F3D46"/>
    <w:rsid w:val="003040E2"/>
    <w:rsid w:val="003053F6"/>
    <w:rsid w:val="003073C0"/>
    <w:rsid w:val="00313FFC"/>
    <w:rsid w:val="00317386"/>
    <w:rsid w:val="003179C2"/>
    <w:rsid w:val="00317AE2"/>
    <w:rsid w:val="00327A30"/>
    <w:rsid w:val="003449D2"/>
    <w:rsid w:val="00351CBB"/>
    <w:rsid w:val="00356680"/>
    <w:rsid w:val="003612CA"/>
    <w:rsid w:val="00373826"/>
    <w:rsid w:val="00373E0A"/>
    <w:rsid w:val="003816C9"/>
    <w:rsid w:val="00387466"/>
    <w:rsid w:val="00387536"/>
    <w:rsid w:val="00393A97"/>
    <w:rsid w:val="00396E60"/>
    <w:rsid w:val="003A5835"/>
    <w:rsid w:val="003B4BF4"/>
    <w:rsid w:val="003D350A"/>
    <w:rsid w:val="003E5C8D"/>
    <w:rsid w:val="003F362B"/>
    <w:rsid w:val="004005B1"/>
    <w:rsid w:val="0040190A"/>
    <w:rsid w:val="00401DEE"/>
    <w:rsid w:val="00402732"/>
    <w:rsid w:val="00406E0D"/>
    <w:rsid w:val="004248D1"/>
    <w:rsid w:val="00425ADA"/>
    <w:rsid w:val="00434A97"/>
    <w:rsid w:val="004378E1"/>
    <w:rsid w:val="00440268"/>
    <w:rsid w:val="00461BE1"/>
    <w:rsid w:val="00471DE7"/>
    <w:rsid w:val="0047517D"/>
    <w:rsid w:val="004A6937"/>
    <w:rsid w:val="004A79BF"/>
    <w:rsid w:val="004B2595"/>
    <w:rsid w:val="004B312A"/>
    <w:rsid w:val="004E0D90"/>
    <w:rsid w:val="004E1D3D"/>
    <w:rsid w:val="004F24DF"/>
    <w:rsid w:val="00510651"/>
    <w:rsid w:val="00515709"/>
    <w:rsid w:val="00544C99"/>
    <w:rsid w:val="00555296"/>
    <w:rsid w:val="0055761C"/>
    <w:rsid w:val="00563646"/>
    <w:rsid w:val="00567FA3"/>
    <w:rsid w:val="00582329"/>
    <w:rsid w:val="0058632F"/>
    <w:rsid w:val="00592603"/>
    <w:rsid w:val="00592DDD"/>
    <w:rsid w:val="005C22D8"/>
    <w:rsid w:val="005E5B10"/>
    <w:rsid w:val="005F0BBC"/>
    <w:rsid w:val="005F1009"/>
    <w:rsid w:val="006033FB"/>
    <w:rsid w:val="00610B11"/>
    <w:rsid w:val="00615E8F"/>
    <w:rsid w:val="00635239"/>
    <w:rsid w:val="0064713F"/>
    <w:rsid w:val="00655B3C"/>
    <w:rsid w:val="0066248C"/>
    <w:rsid w:val="00665BC8"/>
    <w:rsid w:val="00670DAC"/>
    <w:rsid w:val="006722F1"/>
    <w:rsid w:val="00674346"/>
    <w:rsid w:val="00676165"/>
    <w:rsid w:val="00677229"/>
    <w:rsid w:val="0068251C"/>
    <w:rsid w:val="00690B06"/>
    <w:rsid w:val="006A7584"/>
    <w:rsid w:val="006B455F"/>
    <w:rsid w:val="006E20C8"/>
    <w:rsid w:val="006E7C0E"/>
    <w:rsid w:val="006E7F48"/>
    <w:rsid w:val="006F2BAA"/>
    <w:rsid w:val="007019C6"/>
    <w:rsid w:val="007042A5"/>
    <w:rsid w:val="007048C0"/>
    <w:rsid w:val="00714406"/>
    <w:rsid w:val="00720DE8"/>
    <w:rsid w:val="0073265D"/>
    <w:rsid w:val="00733D2A"/>
    <w:rsid w:val="00740B9C"/>
    <w:rsid w:val="007418C5"/>
    <w:rsid w:val="007426EE"/>
    <w:rsid w:val="007431E4"/>
    <w:rsid w:val="00745D9B"/>
    <w:rsid w:val="007602A1"/>
    <w:rsid w:val="00762C01"/>
    <w:rsid w:val="00762F34"/>
    <w:rsid w:val="00767998"/>
    <w:rsid w:val="00775DAD"/>
    <w:rsid w:val="00777F27"/>
    <w:rsid w:val="00794F9E"/>
    <w:rsid w:val="007B4A9C"/>
    <w:rsid w:val="007C0B9A"/>
    <w:rsid w:val="007C1C9A"/>
    <w:rsid w:val="007C2A97"/>
    <w:rsid w:val="007C4E3A"/>
    <w:rsid w:val="007C7813"/>
    <w:rsid w:val="007D269F"/>
    <w:rsid w:val="007D713D"/>
    <w:rsid w:val="007E43E9"/>
    <w:rsid w:val="00800191"/>
    <w:rsid w:val="00804734"/>
    <w:rsid w:val="00814474"/>
    <w:rsid w:val="00816CBF"/>
    <w:rsid w:val="0082169E"/>
    <w:rsid w:val="008272DE"/>
    <w:rsid w:val="00832B00"/>
    <w:rsid w:val="00835480"/>
    <w:rsid w:val="0085315B"/>
    <w:rsid w:val="00853E1A"/>
    <w:rsid w:val="00856BD1"/>
    <w:rsid w:val="008624F6"/>
    <w:rsid w:val="00862884"/>
    <w:rsid w:val="00863DC0"/>
    <w:rsid w:val="008668B1"/>
    <w:rsid w:val="00871856"/>
    <w:rsid w:val="008823E5"/>
    <w:rsid w:val="008844FA"/>
    <w:rsid w:val="008854D8"/>
    <w:rsid w:val="008933F9"/>
    <w:rsid w:val="0089393D"/>
    <w:rsid w:val="0089699C"/>
    <w:rsid w:val="008A3A77"/>
    <w:rsid w:val="008A68CC"/>
    <w:rsid w:val="008B3348"/>
    <w:rsid w:val="008C57C0"/>
    <w:rsid w:val="008C5AB2"/>
    <w:rsid w:val="008C7617"/>
    <w:rsid w:val="008D22A5"/>
    <w:rsid w:val="008D669D"/>
    <w:rsid w:val="008F74FC"/>
    <w:rsid w:val="00904984"/>
    <w:rsid w:val="009056C4"/>
    <w:rsid w:val="00910B75"/>
    <w:rsid w:val="0092560A"/>
    <w:rsid w:val="00926F3A"/>
    <w:rsid w:val="0093334E"/>
    <w:rsid w:val="0093340D"/>
    <w:rsid w:val="00946FFD"/>
    <w:rsid w:val="009564F8"/>
    <w:rsid w:val="009610B7"/>
    <w:rsid w:val="00961D40"/>
    <w:rsid w:val="00961E8B"/>
    <w:rsid w:val="00972C71"/>
    <w:rsid w:val="0097392A"/>
    <w:rsid w:val="009852C4"/>
    <w:rsid w:val="009904F9"/>
    <w:rsid w:val="00992CEA"/>
    <w:rsid w:val="0099327B"/>
    <w:rsid w:val="009A1647"/>
    <w:rsid w:val="009A7A43"/>
    <w:rsid w:val="009B32CE"/>
    <w:rsid w:val="009B54F6"/>
    <w:rsid w:val="009B5CAD"/>
    <w:rsid w:val="009C2705"/>
    <w:rsid w:val="009C69A1"/>
    <w:rsid w:val="009D422E"/>
    <w:rsid w:val="009D5BEE"/>
    <w:rsid w:val="009E3355"/>
    <w:rsid w:val="009F742C"/>
    <w:rsid w:val="009F7AED"/>
    <w:rsid w:val="00A02BDF"/>
    <w:rsid w:val="00A10262"/>
    <w:rsid w:val="00A1512E"/>
    <w:rsid w:val="00A30423"/>
    <w:rsid w:val="00A375D8"/>
    <w:rsid w:val="00A42177"/>
    <w:rsid w:val="00A53EC2"/>
    <w:rsid w:val="00A55CD9"/>
    <w:rsid w:val="00A663D4"/>
    <w:rsid w:val="00A711F2"/>
    <w:rsid w:val="00A72855"/>
    <w:rsid w:val="00A7712E"/>
    <w:rsid w:val="00A90C06"/>
    <w:rsid w:val="00A9203A"/>
    <w:rsid w:val="00A946DE"/>
    <w:rsid w:val="00AA2291"/>
    <w:rsid w:val="00AC37A4"/>
    <w:rsid w:val="00AD156A"/>
    <w:rsid w:val="00AD203F"/>
    <w:rsid w:val="00AD6021"/>
    <w:rsid w:val="00AE104E"/>
    <w:rsid w:val="00AE2B4B"/>
    <w:rsid w:val="00AE2FFB"/>
    <w:rsid w:val="00AF1391"/>
    <w:rsid w:val="00AF31F9"/>
    <w:rsid w:val="00AF3771"/>
    <w:rsid w:val="00B03BB8"/>
    <w:rsid w:val="00B072FD"/>
    <w:rsid w:val="00B07E4A"/>
    <w:rsid w:val="00B13A76"/>
    <w:rsid w:val="00B13BD9"/>
    <w:rsid w:val="00B164EA"/>
    <w:rsid w:val="00B20E42"/>
    <w:rsid w:val="00B229F2"/>
    <w:rsid w:val="00B23753"/>
    <w:rsid w:val="00B427DE"/>
    <w:rsid w:val="00B45D43"/>
    <w:rsid w:val="00B56113"/>
    <w:rsid w:val="00B61299"/>
    <w:rsid w:val="00B6420C"/>
    <w:rsid w:val="00B66BC1"/>
    <w:rsid w:val="00B742B0"/>
    <w:rsid w:val="00B82F67"/>
    <w:rsid w:val="00B91FEA"/>
    <w:rsid w:val="00B921CD"/>
    <w:rsid w:val="00B940FB"/>
    <w:rsid w:val="00B973A7"/>
    <w:rsid w:val="00BC1EBB"/>
    <w:rsid w:val="00BD0642"/>
    <w:rsid w:val="00BF0A78"/>
    <w:rsid w:val="00C118F2"/>
    <w:rsid w:val="00C1319C"/>
    <w:rsid w:val="00C17C2E"/>
    <w:rsid w:val="00C228D5"/>
    <w:rsid w:val="00C2723F"/>
    <w:rsid w:val="00C345C1"/>
    <w:rsid w:val="00C532CD"/>
    <w:rsid w:val="00C540AB"/>
    <w:rsid w:val="00C75314"/>
    <w:rsid w:val="00C92F56"/>
    <w:rsid w:val="00C965B6"/>
    <w:rsid w:val="00C977DB"/>
    <w:rsid w:val="00CA5D14"/>
    <w:rsid w:val="00CB0E63"/>
    <w:rsid w:val="00CB2441"/>
    <w:rsid w:val="00CB5AFD"/>
    <w:rsid w:val="00CC78AA"/>
    <w:rsid w:val="00CE0AFB"/>
    <w:rsid w:val="00CE240D"/>
    <w:rsid w:val="00CE43D8"/>
    <w:rsid w:val="00CE5CB9"/>
    <w:rsid w:val="00CF3714"/>
    <w:rsid w:val="00D11EB7"/>
    <w:rsid w:val="00D21879"/>
    <w:rsid w:val="00D218C2"/>
    <w:rsid w:val="00D278B0"/>
    <w:rsid w:val="00D375AA"/>
    <w:rsid w:val="00D37BD2"/>
    <w:rsid w:val="00D40CF1"/>
    <w:rsid w:val="00D457A6"/>
    <w:rsid w:val="00D569D2"/>
    <w:rsid w:val="00D57409"/>
    <w:rsid w:val="00D65575"/>
    <w:rsid w:val="00D74197"/>
    <w:rsid w:val="00D935FA"/>
    <w:rsid w:val="00D96376"/>
    <w:rsid w:val="00DA1975"/>
    <w:rsid w:val="00DA557C"/>
    <w:rsid w:val="00DB1FFA"/>
    <w:rsid w:val="00DB6CAC"/>
    <w:rsid w:val="00DB6D23"/>
    <w:rsid w:val="00DC06A7"/>
    <w:rsid w:val="00DC1E7E"/>
    <w:rsid w:val="00DC4762"/>
    <w:rsid w:val="00DC6717"/>
    <w:rsid w:val="00DD16B6"/>
    <w:rsid w:val="00DD3D6B"/>
    <w:rsid w:val="00DD6ADD"/>
    <w:rsid w:val="00DE63CB"/>
    <w:rsid w:val="00DE6D67"/>
    <w:rsid w:val="00E177B9"/>
    <w:rsid w:val="00E320D5"/>
    <w:rsid w:val="00E32B07"/>
    <w:rsid w:val="00E35817"/>
    <w:rsid w:val="00E50CF4"/>
    <w:rsid w:val="00E62B09"/>
    <w:rsid w:val="00E7720B"/>
    <w:rsid w:val="00EA2590"/>
    <w:rsid w:val="00EB1128"/>
    <w:rsid w:val="00EB32B3"/>
    <w:rsid w:val="00EC3269"/>
    <w:rsid w:val="00EC32F4"/>
    <w:rsid w:val="00EC5A36"/>
    <w:rsid w:val="00EC6533"/>
    <w:rsid w:val="00EC7A79"/>
    <w:rsid w:val="00ED1F5D"/>
    <w:rsid w:val="00EF0E45"/>
    <w:rsid w:val="00EF69C3"/>
    <w:rsid w:val="00F02717"/>
    <w:rsid w:val="00F030C4"/>
    <w:rsid w:val="00F0378B"/>
    <w:rsid w:val="00F17751"/>
    <w:rsid w:val="00F314FC"/>
    <w:rsid w:val="00F337DF"/>
    <w:rsid w:val="00F35869"/>
    <w:rsid w:val="00F40B24"/>
    <w:rsid w:val="00F462D5"/>
    <w:rsid w:val="00F4710E"/>
    <w:rsid w:val="00F6065C"/>
    <w:rsid w:val="00F61DB5"/>
    <w:rsid w:val="00F65566"/>
    <w:rsid w:val="00F66029"/>
    <w:rsid w:val="00F75372"/>
    <w:rsid w:val="00F97DD9"/>
    <w:rsid w:val="00FA2327"/>
    <w:rsid w:val="00FA66FE"/>
    <w:rsid w:val="00FB369E"/>
    <w:rsid w:val="00FB4ED4"/>
    <w:rsid w:val="00FB5F81"/>
    <w:rsid w:val="00FB7CC7"/>
    <w:rsid w:val="00FC4C33"/>
    <w:rsid w:val="00FC7DBD"/>
    <w:rsid w:val="00FE41BD"/>
    <w:rsid w:val="00FF0315"/>
    <w:rsid w:val="00FF1090"/>
    <w:rsid w:val="00FF4C6B"/>
    <w:rsid w:val="00FF6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0897"/>
    <o:shapelayout v:ext="edit">
      <o:idmap v:ext="edit" data="1"/>
    </o:shapelayout>
  </w:shapeDefaults>
  <w:decimalSymbol w:val="."/>
  <w:listSeparator w:val=","/>
  <w14:docId w14:val="7137D265"/>
  <w15:chartTrackingRefBased/>
  <w15:docId w15:val="{FBB44C39-EC61-467D-88C6-419F8530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96E"/>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F6EAB"/>
    <w:rPr>
      <w:rFonts w:ascii="Tahoma" w:hAnsi="Tahoma" w:cs="Tahoma"/>
      <w:sz w:val="16"/>
      <w:szCs w:val="16"/>
      <w:lang w:eastAsia="en-AU"/>
    </w:rPr>
  </w:style>
  <w:style w:type="character" w:customStyle="1" w:styleId="BalloonTextChar">
    <w:name w:val="Balloon Text Char"/>
    <w:link w:val="BalloonText"/>
    <w:semiHidden/>
    <w:locked/>
    <w:rsid w:val="00373E0A"/>
    <w:rPr>
      <w:rFonts w:ascii="Times New Roman" w:hAnsi="Times New Roman" w:cs="Times New Roman"/>
      <w:sz w:val="2"/>
      <w:lang w:val="x-none" w:eastAsia="en-US"/>
    </w:rPr>
  </w:style>
  <w:style w:type="paragraph" w:styleId="Header">
    <w:name w:val="header"/>
    <w:basedOn w:val="Normal"/>
    <w:link w:val="HeaderChar"/>
    <w:rsid w:val="0014016A"/>
    <w:pPr>
      <w:tabs>
        <w:tab w:val="center" w:pos="4320"/>
        <w:tab w:val="right" w:pos="8640"/>
      </w:tabs>
    </w:pPr>
  </w:style>
  <w:style w:type="character" w:customStyle="1" w:styleId="HeaderChar">
    <w:name w:val="Header Char"/>
    <w:link w:val="Header"/>
    <w:locked/>
    <w:rsid w:val="0014016A"/>
    <w:rPr>
      <w:rFonts w:cs="Times New Roman"/>
    </w:rPr>
  </w:style>
  <w:style w:type="paragraph" w:styleId="Footer">
    <w:name w:val="footer"/>
    <w:basedOn w:val="Normal"/>
    <w:link w:val="FooterChar"/>
    <w:rsid w:val="0014016A"/>
    <w:pPr>
      <w:tabs>
        <w:tab w:val="center" w:pos="4320"/>
        <w:tab w:val="right" w:pos="8640"/>
      </w:tabs>
    </w:pPr>
  </w:style>
  <w:style w:type="character" w:customStyle="1" w:styleId="FooterChar">
    <w:name w:val="Footer Char"/>
    <w:link w:val="Footer"/>
    <w:uiPriority w:val="99"/>
    <w:locked/>
    <w:rsid w:val="0014016A"/>
    <w:rPr>
      <w:rFonts w:cs="Times New Roman"/>
    </w:rPr>
  </w:style>
  <w:style w:type="table" w:styleId="TableGrid">
    <w:name w:val="Table Grid"/>
    <w:basedOn w:val="TableNormal"/>
    <w:uiPriority w:val="39"/>
    <w:rsid w:val="0067722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37BD2"/>
    <w:rPr>
      <w:rFonts w:cs="Times New Roman"/>
      <w:color w:val="0000FF"/>
      <w:u w:val="single"/>
    </w:rPr>
  </w:style>
  <w:style w:type="paragraph" w:styleId="PlainText">
    <w:name w:val="Plain Text"/>
    <w:basedOn w:val="Normal"/>
    <w:link w:val="PlainTextChar"/>
    <w:rsid w:val="00762F34"/>
    <w:rPr>
      <w:rFonts w:ascii="Courier New" w:hAnsi="Courier New" w:cs="Courier New"/>
      <w:sz w:val="20"/>
      <w:szCs w:val="20"/>
      <w:lang w:eastAsia="en-AU"/>
    </w:rPr>
  </w:style>
  <w:style w:type="character" w:customStyle="1" w:styleId="PlainTextChar">
    <w:name w:val="Plain Text Char"/>
    <w:link w:val="PlainText"/>
    <w:locked/>
    <w:rsid w:val="00F97DD9"/>
    <w:rPr>
      <w:rFonts w:ascii="Courier New" w:hAnsi="Courier New" w:cs="Courier New"/>
      <w:sz w:val="20"/>
      <w:szCs w:val="20"/>
      <w:lang w:val="x-none" w:eastAsia="en-US"/>
    </w:rPr>
  </w:style>
  <w:style w:type="paragraph" w:styleId="ListBullet">
    <w:name w:val="List Bullet"/>
    <w:basedOn w:val="Normal"/>
    <w:rsid w:val="00FA66FE"/>
    <w:pPr>
      <w:widowControl w:val="0"/>
      <w:numPr>
        <w:numId w:val="3"/>
      </w:numPr>
      <w:spacing w:after="120" w:line="288" w:lineRule="auto"/>
    </w:pPr>
    <w:rPr>
      <w:rFonts w:ascii="Arial" w:hAnsi="Arial"/>
      <w:sz w:val="20"/>
      <w:szCs w:val="20"/>
      <w:lang w:val="en-US"/>
    </w:rPr>
  </w:style>
  <w:style w:type="paragraph" w:styleId="ListParagraph">
    <w:name w:val="List Paragraph"/>
    <w:basedOn w:val="Normal"/>
    <w:uiPriority w:val="34"/>
    <w:qFormat/>
    <w:rsid w:val="00C540AB"/>
    <w:pPr>
      <w:ind w:left="720"/>
      <w:contextualSpacing/>
    </w:pPr>
    <w:rPr>
      <w:rFonts w:ascii="Calibri" w:eastAsia="Calibri" w:hAnsi="Calibri"/>
      <w:sz w:val="22"/>
      <w:szCs w:val="22"/>
    </w:rPr>
  </w:style>
  <w:style w:type="character" w:styleId="CommentReference">
    <w:name w:val="annotation reference"/>
    <w:rsid w:val="002C08D3"/>
    <w:rPr>
      <w:sz w:val="16"/>
      <w:szCs w:val="16"/>
    </w:rPr>
  </w:style>
  <w:style w:type="paragraph" w:styleId="CommentText">
    <w:name w:val="annotation text"/>
    <w:basedOn w:val="Normal"/>
    <w:link w:val="CommentTextChar"/>
    <w:rsid w:val="002C08D3"/>
    <w:rPr>
      <w:sz w:val="20"/>
      <w:szCs w:val="20"/>
    </w:rPr>
  </w:style>
  <w:style w:type="character" w:customStyle="1" w:styleId="CommentTextChar">
    <w:name w:val="Comment Text Char"/>
    <w:link w:val="CommentText"/>
    <w:rsid w:val="002C08D3"/>
    <w:rPr>
      <w:rFonts w:eastAsia="Times New Roman"/>
      <w:lang w:eastAsia="en-US"/>
    </w:rPr>
  </w:style>
  <w:style w:type="paragraph" w:styleId="CommentSubject">
    <w:name w:val="annotation subject"/>
    <w:basedOn w:val="CommentText"/>
    <w:next w:val="CommentText"/>
    <w:link w:val="CommentSubjectChar"/>
    <w:rsid w:val="002C08D3"/>
    <w:rPr>
      <w:b/>
      <w:bCs/>
    </w:rPr>
  </w:style>
  <w:style w:type="character" w:customStyle="1" w:styleId="CommentSubjectChar">
    <w:name w:val="Comment Subject Char"/>
    <w:link w:val="CommentSubject"/>
    <w:rsid w:val="002C08D3"/>
    <w:rPr>
      <w:rFonts w:eastAsia="Times New Roman"/>
      <w:b/>
      <w:bCs/>
      <w:lang w:eastAsia="en-US"/>
    </w:rPr>
  </w:style>
  <w:style w:type="paragraph" w:styleId="Revision">
    <w:name w:val="Revision"/>
    <w:hidden/>
    <w:uiPriority w:val="99"/>
    <w:semiHidden/>
    <w:rsid w:val="002C08D3"/>
    <w:rPr>
      <w:rFonts w:eastAsia="Times New Roman"/>
      <w:sz w:val="24"/>
      <w:szCs w:val="24"/>
      <w:lang w:eastAsia="en-US"/>
    </w:rPr>
  </w:style>
  <w:style w:type="paragraph" w:styleId="BodyText">
    <w:name w:val="Body Text"/>
    <w:basedOn w:val="Normal"/>
    <w:link w:val="BodyTextChar"/>
    <w:uiPriority w:val="1"/>
    <w:qFormat/>
    <w:rsid w:val="00F0378B"/>
    <w:pPr>
      <w:widowControl w:val="0"/>
      <w:spacing w:before="84"/>
      <w:ind w:left="106"/>
    </w:pPr>
    <w:rPr>
      <w:rFonts w:ascii="Arial" w:eastAsia="Arial" w:hAnsi="Arial"/>
      <w:sz w:val="17"/>
      <w:szCs w:val="17"/>
      <w:lang w:val="en-US"/>
    </w:rPr>
  </w:style>
  <w:style w:type="character" w:customStyle="1" w:styleId="BodyTextChar">
    <w:name w:val="Body Text Char"/>
    <w:link w:val="BodyText"/>
    <w:uiPriority w:val="1"/>
    <w:rsid w:val="00F0378B"/>
    <w:rPr>
      <w:rFonts w:ascii="Arial" w:eastAsia="Arial" w:hAnsi="Arial"/>
      <w:sz w:val="17"/>
      <w:szCs w:val="17"/>
      <w:lang w:val="en-US" w:eastAsia="en-US"/>
    </w:rPr>
  </w:style>
  <w:style w:type="character" w:styleId="EndnoteReference">
    <w:name w:val="endnote reference"/>
    <w:rsid w:val="00E62B09"/>
    <w:rPr>
      <w:vertAlign w:val="superscript"/>
    </w:rPr>
  </w:style>
  <w:style w:type="paragraph" w:styleId="EndnoteText">
    <w:name w:val="endnote text"/>
    <w:basedOn w:val="Normal"/>
    <w:link w:val="EndnoteTextChar"/>
    <w:rsid w:val="00402732"/>
    <w:rPr>
      <w:sz w:val="20"/>
      <w:szCs w:val="20"/>
    </w:rPr>
  </w:style>
  <w:style w:type="character" w:customStyle="1" w:styleId="EndnoteTextChar">
    <w:name w:val="Endnote Text Char"/>
    <w:basedOn w:val="DefaultParagraphFont"/>
    <w:link w:val="EndnoteText"/>
    <w:rsid w:val="00402732"/>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ublications.qld.gov.au/dataset/statutory-declaratio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ublications.qld.gov.au/dataset/statutory-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5653F-62C2-4FD2-8138-6AFB9C1E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Form DV04 - Application to vary a domestic violence order</vt:lpstr>
    </vt:vector>
  </TitlesOfParts>
  <Company>DEIR</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DV04 - Application to vary a domestic violence order</dc:title>
  <dc:subject>DFV form</dc:subject>
  <dc:creator>Queensland Courts</dc:creator>
  <cp:keywords>DFV; Domestic and Family Violence; form to vary a domestic violence order; vary order; Domestic violence; vary domestic violence order; vary;</cp:keywords>
  <dc:description/>
  <cp:lastModifiedBy>Julie Hearnden</cp:lastModifiedBy>
  <cp:revision>2</cp:revision>
  <cp:lastPrinted>2021-10-22T06:13:00Z</cp:lastPrinted>
  <dcterms:created xsi:type="dcterms:W3CDTF">2023-07-07T06:54:00Z</dcterms:created>
  <dcterms:modified xsi:type="dcterms:W3CDTF">2023-07-07T06:54:00Z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