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A8B14" w14:textId="77777777" w:rsidR="007E7E0D" w:rsidRPr="00126315" w:rsidRDefault="007E7E0D" w:rsidP="007E7E0D">
      <w:pPr>
        <w:jc w:val="center"/>
        <w:rPr>
          <w:sz w:val="24"/>
          <w:szCs w:val="24"/>
        </w:rPr>
      </w:pPr>
      <w:r w:rsidRPr="00126315">
        <w:rPr>
          <w:color w:val="0000FF"/>
          <w:sz w:val="24"/>
          <w:szCs w:val="24"/>
          <w:lang w:val="en-GB"/>
        </w:rPr>
        <w:t>SUPREME</w:t>
      </w:r>
      <w:r w:rsidRPr="00126315">
        <w:rPr>
          <w:rStyle w:val="FootnoteReference"/>
          <w:color w:val="0000FF"/>
          <w:sz w:val="24"/>
          <w:szCs w:val="24"/>
          <w:vertAlign w:val="superscript"/>
          <w:lang w:val="en-GB"/>
        </w:rPr>
        <w:endnoteReference w:id="1"/>
      </w:r>
      <w:r w:rsidRPr="00126315">
        <w:rPr>
          <w:sz w:val="24"/>
          <w:szCs w:val="24"/>
          <w:lang w:val="en-GB"/>
        </w:rPr>
        <w:t xml:space="preserve"> </w:t>
      </w:r>
      <w:r w:rsidRPr="00126315">
        <w:rPr>
          <w:color w:val="0000FF"/>
          <w:sz w:val="24"/>
          <w:szCs w:val="24"/>
          <w:lang w:val="en-GB"/>
        </w:rPr>
        <w:t xml:space="preserve"> </w:t>
      </w:r>
      <w:r w:rsidRPr="00126315">
        <w:rPr>
          <w:sz w:val="24"/>
          <w:szCs w:val="24"/>
        </w:rPr>
        <w:t xml:space="preserve">COURT OF </w:t>
      </w:r>
      <w:smartTag w:uri="urn:schemas-microsoft-com:office:smarttags" w:element="place">
        <w:smartTag w:uri="urn:schemas-microsoft-com:office:smarttags" w:element="City">
          <w:smartTag w:uri="urn:schemas-microsoft-com:office:smarttags" w:element="stockticker">
            <w:r w:rsidRPr="00126315">
              <w:rPr>
                <w:sz w:val="24"/>
                <w:szCs w:val="24"/>
              </w:rPr>
              <w:t>QUEENSLAND</w:t>
            </w:r>
          </w:smartTag>
        </w:smartTag>
      </w:smartTag>
    </w:p>
    <w:p w14:paraId="6B264838" w14:textId="77777777" w:rsidR="007E7E0D" w:rsidRPr="007E7E0D" w:rsidRDefault="007E7E0D" w:rsidP="007E7E0D">
      <w:pPr>
        <w:pStyle w:val="Heading2"/>
        <w:spacing w:before="120" w:after="120"/>
        <w:ind w:left="6662"/>
        <w:rPr>
          <w:b w:val="0"/>
        </w:rPr>
      </w:pPr>
      <w:r w:rsidRPr="007E7E0D">
        <w:rPr>
          <w:b w:val="0"/>
        </w:rPr>
        <w:t>Registry:</w:t>
      </w:r>
    </w:p>
    <w:p w14:paraId="36AD70E6" w14:textId="77777777" w:rsidR="007E7E0D" w:rsidRPr="007E7E0D" w:rsidRDefault="007E7E0D" w:rsidP="007E7E0D">
      <w:pPr>
        <w:pStyle w:val="Heading2"/>
        <w:spacing w:before="120" w:after="120"/>
        <w:ind w:left="6662"/>
        <w:rPr>
          <w:b w:val="0"/>
        </w:rPr>
      </w:pPr>
      <w:r w:rsidRPr="007E7E0D">
        <w:rPr>
          <w:b w:val="0"/>
        </w:rPr>
        <w:t>Number:</w:t>
      </w:r>
      <w:r w:rsidRPr="007E7E0D">
        <w:rPr>
          <w:b w:val="0"/>
        </w:rPr>
        <w:tab/>
      </w:r>
    </w:p>
    <w:p w14:paraId="36D0F867" w14:textId="77777777" w:rsidR="007E7E0D" w:rsidRDefault="007E7E0D" w:rsidP="007E7E0D">
      <w:pPr>
        <w:tabs>
          <w:tab w:val="center" w:pos="3960"/>
        </w:tabs>
        <w:rPr>
          <w:rStyle w:val="Heading2Char"/>
        </w:rPr>
      </w:pPr>
    </w:p>
    <w:p w14:paraId="09D660E3" w14:textId="77777777" w:rsidR="007E7E0D" w:rsidRPr="003E1266" w:rsidRDefault="007E7E0D" w:rsidP="007E7E0D">
      <w:pPr>
        <w:tabs>
          <w:tab w:val="center" w:pos="3960"/>
        </w:tabs>
        <w:rPr>
          <w:i/>
          <w:color w:val="0000FF"/>
          <w:sz w:val="24"/>
          <w:szCs w:val="24"/>
        </w:rPr>
      </w:pPr>
      <w:r w:rsidRPr="003E1266">
        <w:rPr>
          <w:rStyle w:val="Heading2Char"/>
          <w:sz w:val="24"/>
        </w:rPr>
        <w:t>Applicant:</w:t>
      </w:r>
      <w:r w:rsidRPr="003E1266">
        <w:rPr>
          <w:sz w:val="24"/>
          <w:szCs w:val="24"/>
        </w:rPr>
        <w:tab/>
      </w:r>
      <w:r w:rsidRPr="003E1266">
        <w:rPr>
          <w:i/>
          <w:color w:val="0000FF"/>
          <w:sz w:val="24"/>
          <w:szCs w:val="24"/>
        </w:rPr>
        <w:t>(Insert name)</w:t>
      </w:r>
    </w:p>
    <w:p w14:paraId="004F934D" w14:textId="77777777" w:rsidR="007E7E0D" w:rsidRPr="003E1266" w:rsidRDefault="007E7E0D" w:rsidP="007E7E0D">
      <w:pPr>
        <w:tabs>
          <w:tab w:val="center" w:pos="3960"/>
        </w:tabs>
        <w:rPr>
          <w:sz w:val="24"/>
          <w:szCs w:val="24"/>
        </w:rPr>
      </w:pPr>
      <w:r w:rsidRPr="003E1266">
        <w:rPr>
          <w:sz w:val="24"/>
          <w:szCs w:val="24"/>
        </w:rPr>
        <w:tab/>
        <w:t>AND</w:t>
      </w:r>
    </w:p>
    <w:p w14:paraId="07D2923F" w14:textId="77777777" w:rsidR="007E7E0D" w:rsidRPr="003E1266" w:rsidRDefault="007E7E0D" w:rsidP="007E7E0D">
      <w:pPr>
        <w:tabs>
          <w:tab w:val="center" w:pos="3960"/>
        </w:tabs>
        <w:rPr>
          <w:sz w:val="24"/>
          <w:szCs w:val="24"/>
        </w:rPr>
      </w:pPr>
      <w:r w:rsidRPr="003E1266">
        <w:rPr>
          <w:rStyle w:val="Heading2Char"/>
          <w:color w:val="800000"/>
          <w:sz w:val="24"/>
        </w:rPr>
        <w:t>[First]</w:t>
      </w:r>
      <w:r w:rsidRPr="003E1266">
        <w:rPr>
          <w:rStyle w:val="Heading2Char"/>
          <w:sz w:val="24"/>
        </w:rPr>
        <w:t xml:space="preserve"> Respondent</w:t>
      </w:r>
      <w:r w:rsidRPr="003E1266">
        <w:rPr>
          <w:sz w:val="24"/>
          <w:szCs w:val="24"/>
        </w:rPr>
        <w:tab/>
      </w:r>
      <w:r w:rsidRPr="003E1266">
        <w:rPr>
          <w:i/>
          <w:color w:val="0000FF"/>
          <w:sz w:val="24"/>
          <w:szCs w:val="24"/>
        </w:rPr>
        <w:t>(Insert name)</w:t>
      </w:r>
    </w:p>
    <w:p w14:paraId="344120E1" w14:textId="77777777" w:rsidR="007E7E0D" w:rsidRPr="003E1266" w:rsidRDefault="007E7E0D" w:rsidP="007E7E0D">
      <w:pPr>
        <w:tabs>
          <w:tab w:val="center" w:pos="3960"/>
        </w:tabs>
        <w:rPr>
          <w:sz w:val="24"/>
          <w:szCs w:val="24"/>
        </w:rPr>
      </w:pPr>
      <w:r w:rsidRPr="003E1266">
        <w:rPr>
          <w:sz w:val="24"/>
          <w:szCs w:val="24"/>
        </w:rPr>
        <w:tab/>
        <w:t>AND</w:t>
      </w:r>
    </w:p>
    <w:p w14:paraId="41971D1D" w14:textId="77777777" w:rsidR="007E7E0D" w:rsidRPr="003E1266" w:rsidRDefault="007E7E0D" w:rsidP="007E7E0D">
      <w:pPr>
        <w:tabs>
          <w:tab w:val="center" w:pos="3960"/>
        </w:tabs>
        <w:rPr>
          <w:color w:val="800000"/>
          <w:sz w:val="24"/>
          <w:szCs w:val="24"/>
        </w:rPr>
      </w:pPr>
      <w:r w:rsidRPr="003E1266">
        <w:rPr>
          <w:rStyle w:val="Heading2Char"/>
          <w:color w:val="800000"/>
          <w:sz w:val="24"/>
        </w:rPr>
        <w:t>[Second Respondent]</w:t>
      </w:r>
      <w:r w:rsidRPr="003E1266">
        <w:rPr>
          <w:color w:val="800000"/>
          <w:sz w:val="24"/>
          <w:szCs w:val="24"/>
        </w:rPr>
        <w:tab/>
        <w:t>(Insert Name)</w:t>
      </w:r>
    </w:p>
    <w:p w14:paraId="5D44B3C4" w14:textId="77777777" w:rsidR="007E7E0D" w:rsidRPr="00556221" w:rsidRDefault="007E7E0D" w:rsidP="007E7E0D">
      <w:pPr>
        <w:pBdr>
          <w:bottom w:val="single" w:sz="4" w:space="1" w:color="auto"/>
        </w:pBdr>
        <w:tabs>
          <w:tab w:val="center" w:pos="3960"/>
        </w:tabs>
        <w:rPr>
          <w:color w:val="800000"/>
        </w:rPr>
      </w:pPr>
    </w:p>
    <w:p w14:paraId="2FB160A3" w14:textId="77777777" w:rsidR="007E7E0D" w:rsidRPr="003E1266" w:rsidRDefault="007E7E0D" w:rsidP="007E7E0D">
      <w:pPr>
        <w:pStyle w:val="Header"/>
        <w:rPr>
          <w:sz w:val="24"/>
          <w:szCs w:val="24"/>
        </w:rPr>
      </w:pPr>
      <w:r w:rsidRPr="003E1266">
        <w:rPr>
          <w:sz w:val="24"/>
          <w:szCs w:val="24"/>
        </w:rPr>
        <w:t>STATEMENT OF FINANCIAL POSITION</w:t>
      </w:r>
    </w:p>
    <w:p w14:paraId="42D51F69" w14:textId="77777777" w:rsidR="007E7E0D" w:rsidRPr="00504441" w:rsidRDefault="007E7E0D" w:rsidP="00A52FA8">
      <w:pPr>
        <w:pStyle w:val="Heading3"/>
      </w:pPr>
      <w:r>
        <w:t>(COMPANY)</w:t>
      </w:r>
    </w:p>
    <w:p w14:paraId="0522E2F4" w14:textId="77777777" w:rsidR="007E7E0D" w:rsidRPr="003E1266" w:rsidRDefault="007E7E0D" w:rsidP="007E7E0D">
      <w:pPr>
        <w:rPr>
          <w:i/>
          <w:color w:val="0000FF"/>
          <w:sz w:val="24"/>
          <w:szCs w:val="24"/>
        </w:rPr>
      </w:pPr>
      <w:r w:rsidRPr="003E1266">
        <w:rPr>
          <w:rStyle w:val="Heading3Char"/>
          <w:sz w:val="24"/>
          <w:szCs w:val="24"/>
        </w:rPr>
        <w:t>Enforcement creditor:</w:t>
      </w:r>
      <w:r w:rsidRPr="003E1266">
        <w:rPr>
          <w:b/>
          <w:sz w:val="24"/>
          <w:szCs w:val="24"/>
        </w:rPr>
        <w:tab/>
      </w:r>
      <w:r w:rsidRPr="003E1266">
        <w:rPr>
          <w:i/>
          <w:color w:val="0000FF"/>
          <w:sz w:val="24"/>
          <w:szCs w:val="24"/>
        </w:rPr>
        <w:t>(Name)</w:t>
      </w:r>
    </w:p>
    <w:p w14:paraId="26695C05" w14:textId="77777777" w:rsidR="007E7E0D" w:rsidRPr="003E1266" w:rsidRDefault="007E7E0D" w:rsidP="007E7E0D">
      <w:pPr>
        <w:rPr>
          <w:i/>
          <w:color w:val="0000FF"/>
          <w:sz w:val="24"/>
          <w:szCs w:val="24"/>
        </w:rPr>
      </w:pPr>
      <w:r w:rsidRPr="003E1266">
        <w:rPr>
          <w:rStyle w:val="Heading3Char"/>
          <w:sz w:val="24"/>
          <w:szCs w:val="24"/>
        </w:rPr>
        <w:t>Enforcement debtor:</w:t>
      </w:r>
      <w:r w:rsidRPr="003E1266">
        <w:rPr>
          <w:b/>
          <w:sz w:val="24"/>
          <w:szCs w:val="24"/>
        </w:rPr>
        <w:tab/>
      </w:r>
      <w:r w:rsidRPr="003E1266">
        <w:rPr>
          <w:i/>
          <w:color w:val="0000FF"/>
          <w:sz w:val="24"/>
          <w:szCs w:val="24"/>
        </w:rPr>
        <w:t>(Name)</w:t>
      </w:r>
    </w:p>
    <w:p w14:paraId="07BA037E" w14:textId="304AFEAB" w:rsidR="007E7E0D" w:rsidRPr="003E1266" w:rsidRDefault="007E7E0D" w:rsidP="007E7E0D">
      <w:pPr>
        <w:rPr>
          <w:i/>
          <w:sz w:val="24"/>
          <w:szCs w:val="24"/>
        </w:rPr>
      </w:pPr>
      <w:r w:rsidRPr="003E1266">
        <w:rPr>
          <w:i/>
          <w:sz w:val="24"/>
          <w:szCs w:val="24"/>
        </w:rPr>
        <w:t>Instructions to officer of the enforcement debtor for completing statement:</w:t>
      </w:r>
    </w:p>
    <w:p w14:paraId="0624BC83" w14:textId="77777777" w:rsidR="007E7E0D" w:rsidRPr="003E1266" w:rsidRDefault="007E7E0D" w:rsidP="007E7E0D">
      <w:pPr>
        <w:pStyle w:val="ListBullet"/>
        <w:rPr>
          <w:sz w:val="24"/>
          <w:szCs w:val="24"/>
        </w:rPr>
      </w:pPr>
      <w:r w:rsidRPr="003E1266">
        <w:rPr>
          <w:sz w:val="24"/>
          <w:szCs w:val="24"/>
        </w:rPr>
        <w:t xml:space="preserve">You must complete this statement and return it to the enforcement creditor at </w:t>
      </w:r>
      <w:r w:rsidRPr="003E1266">
        <w:rPr>
          <w:i/>
          <w:color w:val="0000FF"/>
          <w:sz w:val="24"/>
          <w:szCs w:val="24"/>
        </w:rPr>
        <w:t>(insert address)</w:t>
      </w:r>
      <w:r w:rsidRPr="003E1266">
        <w:rPr>
          <w:sz w:val="24"/>
          <w:szCs w:val="24"/>
        </w:rPr>
        <w:t xml:space="preserve"> within 14 days after you received it.  </w:t>
      </w:r>
    </w:p>
    <w:p w14:paraId="4A60A8DC" w14:textId="77777777" w:rsidR="007E7E0D" w:rsidRPr="003E1266" w:rsidRDefault="007E7E0D" w:rsidP="007E7E0D">
      <w:pPr>
        <w:pStyle w:val="ListBullet"/>
        <w:rPr>
          <w:b/>
          <w:sz w:val="24"/>
          <w:szCs w:val="24"/>
        </w:rPr>
      </w:pPr>
      <w:r w:rsidRPr="003E1266">
        <w:rPr>
          <w:sz w:val="24"/>
          <w:szCs w:val="24"/>
        </w:rPr>
        <w:t xml:space="preserve">If you fail to return the completed statement you may be liable to punishment for contempt of court. </w:t>
      </w:r>
    </w:p>
    <w:p w14:paraId="793ACD65" w14:textId="77777777" w:rsidR="007E7E0D" w:rsidRPr="003E1266" w:rsidRDefault="007E7E0D" w:rsidP="007E7E0D">
      <w:pPr>
        <w:pStyle w:val="ListBullet"/>
        <w:rPr>
          <w:sz w:val="24"/>
          <w:szCs w:val="24"/>
        </w:rPr>
      </w:pPr>
      <w:r w:rsidRPr="003E1266">
        <w:rPr>
          <w:sz w:val="24"/>
          <w:szCs w:val="24"/>
        </w:rPr>
        <w:t xml:space="preserve">All questions must be answered.  </w:t>
      </w:r>
    </w:p>
    <w:p w14:paraId="5FE694D9" w14:textId="77777777" w:rsidR="007E7E0D" w:rsidRPr="003E1266" w:rsidRDefault="007E7E0D" w:rsidP="007E7E0D">
      <w:pPr>
        <w:pStyle w:val="ListBullet"/>
        <w:rPr>
          <w:sz w:val="24"/>
          <w:szCs w:val="24"/>
        </w:rPr>
      </w:pPr>
      <w:r w:rsidRPr="003E1266">
        <w:rPr>
          <w:sz w:val="24"/>
          <w:szCs w:val="24"/>
        </w:rPr>
        <w:t xml:space="preserve">Use the word ‘Nil’ if appropriate.  </w:t>
      </w:r>
    </w:p>
    <w:p w14:paraId="2BE93E19" w14:textId="77777777" w:rsidR="007E7E0D" w:rsidRPr="003E1266" w:rsidRDefault="007E7E0D" w:rsidP="007E7E0D">
      <w:pPr>
        <w:pStyle w:val="ListBullet"/>
        <w:rPr>
          <w:sz w:val="24"/>
          <w:szCs w:val="24"/>
        </w:rPr>
      </w:pPr>
      <w:r w:rsidRPr="003E1266">
        <w:rPr>
          <w:sz w:val="24"/>
          <w:szCs w:val="24"/>
        </w:rPr>
        <w:t xml:space="preserve">If you would like to complete this form electronically, a copy can be found on the Queensland Courts website at </w:t>
      </w:r>
      <w:hyperlink r:id="rId8" w:history="1">
        <w:r w:rsidR="00D255AD" w:rsidRPr="003E1266">
          <w:rPr>
            <w:b/>
            <w:sz w:val="24"/>
            <w:szCs w:val="24"/>
          </w:rPr>
          <w:t>https://www.courts.qld.gov.au/about/forms?root=84820</w:t>
        </w:r>
      </w:hyperlink>
      <w:r w:rsidRPr="003E1266">
        <w:rPr>
          <w:sz w:val="24"/>
          <w:szCs w:val="24"/>
        </w:rPr>
        <w:t xml:space="preserve"> (then open Form 71A). You will need to print your completed form to sign it and send it to the enforcement creditor. Where Yes</w:t>
      </w:r>
      <w:r w:rsidR="004A347B" w:rsidRPr="003E1266">
        <w:rPr>
          <w:sz w:val="24"/>
          <w:szCs w:val="24"/>
        </w:rPr>
        <w:t xml:space="preserve"> </w:t>
      </w:r>
      <w:r w:rsidRPr="003E1266">
        <w:rPr>
          <w:b/>
          <w:sz w:val="24"/>
          <w:szCs w:val="24"/>
        </w:rPr>
        <w:fldChar w:fldCharType="begin">
          <w:ffData>
            <w:name w:val=""/>
            <w:enabled/>
            <w:calcOnExit w:val="0"/>
            <w:checkBox>
              <w:sizeAuto/>
              <w:default w:val="0"/>
            </w:checkBox>
          </w:ffData>
        </w:fldChar>
      </w:r>
      <w:r w:rsidRPr="003E1266">
        <w:rPr>
          <w:b/>
          <w:sz w:val="24"/>
          <w:szCs w:val="24"/>
        </w:rPr>
        <w:instrText xml:space="preserve"> FORMCHECKBOX </w:instrText>
      </w:r>
      <w:r w:rsidR="00F66757">
        <w:rPr>
          <w:b/>
          <w:sz w:val="24"/>
          <w:szCs w:val="24"/>
        </w:rPr>
      </w:r>
      <w:r w:rsidR="00F66757">
        <w:rPr>
          <w:b/>
          <w:sz w:val="24"/>
          <w:szCs w:val="24"/>
        </w:rPr>
        <w:fldChar w:fldCharType="separate"/>
      </w:r>
      <w:r w:rsidRPr="003E1266">
        <w:rPr>
          <w:b/>
          <w:sz w:val="24"/>
          <w:szCs w:val="24"/>
        </w:rPr>
        <w:fldChar w:fldCharType="end"/>
      </w:r>
      <w:r w:rsidRPr="003E1266">
        <w:rPr>
          <w:b/>
          <w:sz w:val="24"/>
          <w:szCs w:val="24"/>
        </w:rPr>
        <w:t xml:space="preserve"> </w:t>
      </w:r>
      <w:r w:rsidRPr="003E1266">
        <w:rPr>
          <w:sz w:val="24"/>
          <w:szCs w:val="24"/>
        </w:rPr>
        <w:t>No</w:t>
      </w:r>
      <w:r w:rsidR="004A347B" w:rsidRPr="003E1266">
        <w:rPr>
          <w:sz w:val="24"/>
          <w:szCs w:val="24"/>
        </w:rPr>
        <w:t xml:space="preserve"> </w:t>
      </w:r>
      <w:r w:rsidRPr="003E1266">
        <w:rPr>
          <w:b/>
          <w:sz w:val="24"/>
          <w:szCs w:val="24"/>
        </w:rPr>
        <w:fldChar w:fldCharType="begin">
          <w:ffData>
            <w:name w:val="Check2"/>
            <w:enabled/>
            <w:calcOnExit w:val="0"/>
            <w:checkBox>
              <w:sizeAuto/>
              <w:default w:val="0"/>
            </w:checkBox>
          </w:ffData>
        </w:fldChar>
      </w:r>
      <w:r w:rsidRPr="003E1266">
        <w:rPr>
          <w:b/>
          <w:sz w:val="24"/>
          <w:szCs w:val="24"/>
        </w:rPr>
        <w:instrText xml:space="preserve"> FORMCHECKBOX </w:instrText>
      </w:r>
      <w:r w:rsidR="00F66757">
        <w:rPr>
          <w:b/>
          <w:sz w:val="24"/>
          <w:szCs w:val="24"/>
        </w:rPr>
      </w:r>
      <w:r w:rsidR="00F66757">
        <w:rPr>
          <w:b/>
          <w:sz w:val="24"/>
          <w:szCs w:val="24"/>
        </w:rPr>
        <w:fldChar w:fldCharType="separate"/>
      </w:r>
      <w:r w:rsidRPr="003E1266">
        <w:rPr>
          <w:b/>
          <w:sz w:val="24"/>
          <w:szCs w:val="24"/>
        </w:rPr>
        <w:fldChar w:fldCharType="end"/>
      </w:r>
      <w:r w:rsidRPr="003E1266">
        <w:rPr>
          <w:b/>
          <w:sz w:val="24"/>
          <w:szCs w:val="24"/>
        </w:rPr>
        <w:t xml:space="preserve"> </w:t>
      </w:r>
      <w:r w:rsidRPr="003E1266">
        <w:rPr>
          <w:sz w:val="24"/>
          <w:szCs w:val="24"/>
        </w:rPr>
        <w:t>appears, double click then select ‘Not checked’ or ‘Checked’ as appropriate.</w:t>
      </w:r>
    </w:p>
    <w:p w14:paraId="2E0002D3" w14:textId="77777777" w:rsidR="007E7E0D" w:rsidRPr="003E1266" w:rsidRDefault="007E7E0D" w:rsidP="007E7E0D">
      <w:pPr>
        <w:pStyle w:val="ListBullet"/>
        <w:rPr>
          <w:sz w:val="24"/>
          <w:szCs w:val="24"/>
        </w:rPr>
      </w:pPr>
      <w:r w:rsidRPr="003E1266">
        <w:rPr>
          <w:sz w:val="24"/>
          <w:szCs w:val="24"/>
        </w:rPr>
        <w:t>If you are completing this form manually, where Yes</w:t>
      </w:r>
      <w:r w:rsidR="004A347B" w:rsidRPr="003E1266">
        <w:rPr>
          <w:sz w:val="24"/>
          <w:szCs w:val="24"/>
        </w:rPr>
        <w:t xml:space="preserve"> </w:t>
      </w:r>
      <w:r w:rsidRPr="003E1266">
        <w:rPr>
          <w:b/>
          <w:sz w:val="24"/>
          <w:szCs w:val="24"/>
        </w:rPr>
        <w:fldChar w:fldCharType="begin">
          <w:ffData>
            <w:name w:val=""/>
            <w:enabled/>
            <w:calcOnExit w:val="0"/>
            <w:checkBox>
              <w:sizeAuto/>
              <w:default w:val="0"/>
            </w:checkBox>
          </w:ffData>
        </w:fldChar>
      </w:r>
      <w:r w:rsidRPr="003E1266">
        <w:rPr>
          <w:b/>
          <w:sz w:val="24"/>
          <w:szCs w:val="24"/>
        </w:rPr>
        <w:instrText xml:space="preserve"> FORMCHECKBOX </w:instrText>
      </w:r>
      <w:r w:rsidR="00F66757">
        <w:rPr>
          <w:b/>
          <w:sz w:val="24"/>
          <w:szCs w:val="24"/>
        </w:rPr>
      </w:r>
      <w:r w:rsidR="00F66757">
        <w:rPr>
          <w:b/>
          <w:sz w:val="24"/>
          <w:szCs w:val="24"/>
        </w:rPr>
        <w:fldChar w:fldCharType="separate"/>
      </w:r>
      <w:r w:rsidRPr="003E1266">
        <w:rPr>
          <w:b/>
          <w:sz w:val="24"/>
          <w:szCs w:val="24"/>
        </w:rPr>
        <w:fldChar w:fldCharType="end"/>
      </w:r>
      <w:r w:rsidRPr="003E1266">
        <w:rPr>
          <w:b/>
          <w:sz w:val="24"/>
          <w:szCs w:val="24"/>
        </w:rPr>
        <w:t xml:space="preserve"> </w:t>
      </w:r>
      <w:r w:rsidRPr="003E1266">
        <w:rPr>
          <w:sz w:val="24"/>
          <w:szCs w:val="24"/>
        </w:rPr>
        <w:t>No</w:t>
      </w:r>
      <w:r w:rsidR="004A347B" w:rsidRPr="003E1266">
        <w:rPr>
          <w:sz w:val="24"/>
          <w:szCs w:val="24"/>
        </w:rPr>
        <w:t xml:space="preserve"> </w:t>
      </w:r>
      <w:r w:rsidRPr="003E1266">
        <w:rPr>
          <w:b/>
          <w:sz w:val="24"/>
          <w:szCs w:val="24"/>
        </w:rPr>
        <w:fldChar w:fldCharType="begin">
          <w:ffData>
            <w:name w:val="Check2"/>
            <w:enabled/>
            <w:calcOnExit w:val="0"/>
            <w:checkBox>
              <w:sizeAuto/>
              <w:default w:val="0"/>
            </w:checkBox>
          </w:ffData>
        </w:fldChar>
      </w:r>
      <w:r w:rsidRPr="003E1266">
        <w:rPr>
          <w:b/>
          <w:sz w:val="24"/>
          <w:szCs w:val="24"/>
        </w:rPr>
        <w:instrText xml:space="preserve"> FORMCHECKBOX </w:instrText>
      </w:r>
      <w:r w:rsidR="00F66757">
        <w:rPr>
          <w:b/>
          <w:sz w:val="24"/>
          <w:szCs w:val="24"/>
        </w:rPr>
      </w:r>
      <w:r w:rsidR="00F66757">
        <w:rPr>
          <w:b/>
          <w:sz w:val="24"/>
          <w:szCs w:val="24"/>
        </w:rPr>
        <w:fldChar w:fldCharType="separate"/>
      </w:r>
      <w:r w:rsidRPr="003E1266">
        <w:rPr>
          <w:b/>
          <w:sz w:val="24"/>
          <w:szCs w:val="24"/>
        </w:rPr>
        <w:fldChar w:fldCharType="end"/>
      </w:r>
      <w:r w:rsidRPr="003E1266">
        <w:rPr>
          <w:b/>
          <w:sz w:val="24"/>
          <w:szCs w:val="24"/>
        </w:rPr>
        <w:t xml:space="preserve"> </w:t>
      </w:r>
      <w:r w:rsidRPr="003E1266">
        <w:rPr>
          <w:sz w:val="24"/>
          <w:szCs w:val="24"/>
        </w:rPr>
        <w:t>appears, tick or cross the appropriate box.</w:t>
      </w:r>
    </w:p>
    <w:p w14:paraId="517925E7" w14:textId="77777777" w:rsidR="007E7E0D" w:rsidRPr="003E1266" w:rsidRDefault="007E7E0D" w:rsidP="007E7E0D">
      <w:pPr>
        <w:pStyle w:val="ListBullet"/>
        <w:rPr>
          <w:b/>
          <w:sz w:val="24"/>
          <w:szCs w:val="24"/>
        </w:rPr>
      </w:pPr>
      <w:r w:rsidRPr="003E1266">
        <w:rPr>
          <w:sz w:val="24"/>
          <w:szCs w:val="24"/>
        </w:rPr>
        <w:t>Estimates can only be given if, after reasonable enquiry, you are unable to give an accurate answer. Any estimates should have the letter ‘E’ inserted before the amount shown.</w:t>
      </w:r>
    </w:p>
    <w:p w14:paraId="2FAFF32C" w14:textId="77777777" w:rsidR="007E7E0D" w:rsidRPr="003E1266" w:rsidRDefault="007E7E0D" w:rsidP="007E7E0D">
      <w:pPr>
        <w:pStyle w:val="ListBullet"/>
        <w:rPr>
          <w:b/>
          <w:sz w:val="24"/>
          <w:szCs w:val="24"/>
        </w:rPr>
      </w:pPr>
      <w:r w:rsidRPr="003E1266">
        <w:rPr>
          <w:b/>
          <w:sz w:val="24"/>
          <w:szCs w:val="24"/>
        </w:rPr>
        <w:lastRenderedPageBreak/>
        <w:t>If you are completing this form manually and you need more room to answer any of the questions, attach a separate page with your answers.</w:t>
      </w:r>
    </w:p>
    <w:p w14:paraId="0C10BA2D" w14:textId="52AB1EFF" w:rsidR="007E7E0D" w:rsidRDefault="007E7E0D" w:rsidP="007E7E0D">
      <w:pPr>
        <w:pStyle w:val="ListBullet"/>
        <w:numPr>
          <w:ilvl w:val="0"/>
          <w:numId w:val="0"/>
        </w:numPr>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778"/>
        <w:gridCol w:w="4453"/>
        <w:gridCol w:w="4283"/>
      </w:tblGrid>
      <w:tr w:rsidR="007E7E0D" w:rsidRPr="00A62414" w14:paraId="6CC9E392" w14:textId="77777777" w:rsidTr="00E2283B">
        <w:tc>
          <w:tcPr>
            <w:tcW w:w="9639" w:type="dxa"/>
            <w:gridSpan w:val="3"/>
            <w:shd w:val="clear" w:color="auto" w:fill="000000"/>
          </w:tcPr>
          <w:p w14:paraId="78C305FE" w14:textId="77777777" w:rsidR="007E7E0D" w:rsidRPr="00E2283B" w:rsidRDefault="007E7E0D" w:rsidP="00E2283B">
            <w:pPr>
              <w:pStyle w:val="Heading1"/>
              <w:widowControl w:val="0"/>
              <w:ind w:left="283"/>
              <w:rPr>
                <w:snapToGrid w:val="0"/>
              </w:rPr>
            </w:pPr>
            <w:r w:rsidRPr="00E2283B">
              <w:rPr>
                <w:snapToGrid w:val="0"/>
              </w:rPr>
              <w:t>PART 1 – COMPANY OFFICER DETAILS</w:t>
            </w:r>
          </w:p>
        </w:tc>
      </w:tr>
      <w:tr w:rsidR="007E7E0D" w:rsidRPr="00A62414" w14:paraId="3247C1E0" w14:textId="77777777" w:rsidTr="00E2283B">
        <w:tc>
          <w:tcPr>
            <w:tcW w:w="709" w:type="dxa"/>
            <w:shd w:val="clear" w:color="auto" w:fill="F3F3F3"/>
          </w:tcPr>
          <w:p w14:paraId="182C5373" w14:textId="77777777" w:rsidR="007E7E0D" w:rsidRPr="00E2283B" w:rsidRDefault="007E7E0D" w:rsidP="00E2283B">
            <w:pPr>
              <w:ind w:left="283"/>
              <w:rPr>
                <w:b/>
              </w:rPr>
            </w:pPr>
            <w:r w:rsidRPr="00E2283B">
              <w:rPr>
                <w:b/>
              </w:rPr>
              <w:t>1.1</w:t>
            </w:r>
          </w:p>
        </w:tc>
        <w:tc>
          <w:tcPr>
            <w:tcW w:w="4536" w:type="dxa"/>
            <w:shd w:val="clear" w:color="auto" w:fill="F3F3F3"/>
            <w:vAlign w:val="center"/>
          </w:tcPr>
          <w:p w14:paraId="778A1C8B" w14:textId="77777777" w:rsidR="007E7E0D" w:rsidRPr="00A62414" w:rsidRDefault="007E7E0D" w:rsidP="00E2283B">
            <w:pPr>
              <w:ind w:left="283"/>
            </w:pPr>
            <w:r>
              <w:t>What is your full name?</w:t>
            </w:r>
          </w:p>
        </w:tc>
        <w:tc>
          <w:tcPr>
            <w:tcW w:w="4394" w:type="dxa"/>
            <w:shd w:val="clear" w:color="auto" w:fill="auto"/>
            <w:vAlign w:val="center"/>
          </w:tcPr>
          <w:p w14:paraId="0876026D" w14:textId="77777777" w:rsidR="007E7E0D" w:rsidRPr="00A62414" w:rsidRDefault="007E7E0D" w:rsidP="00E2283B">
            <w:pPr>
              <w:ind w:left="283"/>
            </w:pPr>
          </w:p>
        </w:tc>
      </w:tr>
      <w:tr w:rsidR="007E7E0D" w:rsidRPr="00A62414" w14:paraId="5639C04E" w14:textId="77777777" w:rsidTr="00E2283B">
        <w:tc>
          <w:tcPr>
            <w:tcW w:w="709" w:type="dxa"/>
            <w:shd w:val="clear" w:color="auto" w:fill="F3F3F3"/>
          </w:tcPr>
          <w:p w14:paraId="05E583A6" w14:textId="77777777" w:rsidR="007E7E0D" w:rsidRPr="00E2283B" w:rsidRDefault="007E7E0D" w:rsidP="00E2283B">
            <w:pPr>
              <w:ind w:left="283"/>
              <w:rPr>
                <w:b/>
              </w:rPr>
            </w:pPr>
            <w:r w:rsidRPr="00E2283B">
              <w:rPr>
                <w:b/>
              </w:rPr>
              <w:t>1.2</w:t>
            </w:r>
          </w:p>
        </w:tc>
        <w:tc>
          <w:tcPr>
            <w:tcW w:w="4536" w:type="dxa"/>
            <w:shd w:val="clear" w:color="auto" w:fill="F3F3F3"/>
            <w:vAlign w:val="center"/>
          </w:tcPr>
          <w:p w14:paraId="50F81F8A" w14:textId="77777777" w:rsidR="007E7E0D" w:rsidRPr="00A62414" w:rsidRDefault="007E7E0D" w:rsidP="00E2283B">
            <w:pPr>
              <w:ind w:left="283"/>
            </w:pPr>
            <w:r>
              <w:t>What is your date of birth?</w:t>
            </w:r>
          </w:p>
        </w:tc>
        <w:tc>
          <w:tcPr>
            <w:tcW w:w="4394" w:type="dxa"/>
            <w:shd w:val="clear" w:color="auto" w:fill="auto"/>
            <w:vAlign w:val="center"/>
          </w:tcPr>
          <w:p w14:paraId="59DEDFBA" w14:textId="77777777" w:rsidR="007E7E0D" w:rsidRPr="00A62414" w:rsidRDefault="007E7E0D" w:rsidP="00E2283B">
            <w:pPr>
              <w:ind w:left="283"/>
            </w:pPr>
          </w:p>
        </w:tc>
      </w:tr>
      <w:tr w:rsidR="007E7E0D" w:rsidRPr="00A62414" w14:paraId="32912A1C" w14:textId="77777777" w:rsidTr="00E2283B">
        <w:tc>
          <w:tcPr>
            <w:tcW w:w="709" w:type="dxa"/>
            <w:shd w:val="clear" w:color="auto" w:fill="F3F3F3"/>
          </w:tcPr>
          <w:p w14:paraId="00935318" w14:textId="77777777" w:rsidR="007E7E0D" w:rsidRPr="00E2283B" w:rsidRDefault="007E7E0D" w:rsidP="00E2283B">
            <w:pPr>
              <w:ind w:left="283"/>
              <w:rPr>
                <w:b/>
              </w:rPr>
            </w:pPr>
            <w:r w:rsidRPr="00E2283B">
              <w:rPr>
                <w:b/>
              </w:rPr>
              <w:t>1.3</w:t>
            </w:r>
          </w:p>
        </w:tc>
        <w:tc>
          <w:tcPr>
            <w:tcW w:w="4536" w:type="dxa"/>
            <w:shd w:val="clear" w:color="auto" w:fill="F3F3F3"/>
            <w:vAlign w:val="center"/>
          </w:tcPr>
          <w:p w14:paraId="2EE782A2" w14:textId="77777777" w:rsidR="007E7E0D" w:rsidRPr="00A62414" w:rsidRDefault="007E7E0D" w:rsidP="00E2283B">
            <w:pPr>
              <w:ind w:left="283"/>
            </w:pPr>
            <w:r>
              <w:t>What is your residential address?</w:t>
            </w:r>
          </w:p>
        </w:tc>
        <w:tc>
          <w:tcPr>
            <w:tcW w:w="4394" w:type="dxa"/>
            <w:shd w:val="clear" w:color="auto" w:fill="auto"/>
            <w:vAlign w:val="center"/>
          </w:tcPr>
          <w:p w14:paraId="028B3C33" w14:textId="77777777" w:rsidR="007E7E0D" w:rsidRPr="00A62414" w:rsidRDefault="007E7E0D" w:rsidP="00E2283B">
            <w:pPr>
              <w:ind w:left="283"/>
            </w:pPr>
          </w:p>
        </w:tc>
      </w:tr>
      <w:tr w:rsidR="007E7E0D" w:rsidRPr="00A62414" w14:paraId="4194A785" w14:textId="77777777" w:rsidTr="00E2283B">
        <w:tc>
          <w:tcPr>
            <w:tcW w:w="709" w:type="dxa"/>
            <w:shd w:val="clear" w:color="auto" w:fill="F3F3F3"/>
          </w:tcPr>
          <w:p w14:paraId="06095180" w14:textId="77777777" w:rsidR="007E7E0D" w:rsidRPr="00E2283B" w:rsidRDefault="007E7E0D" w:rsidP="00E2283B">
            <w:pPr>
              <w:ind w:left="283"/>
              <w:rPr>
                <w:b/>
              </w:rPr>
            </w:pPr>
            <w:r w:rsidRPr="00E2283B">
              <w:rPr>
                <w:b/>
              </w:rPr>
              <w:t>1.4</w:t>
            </w:r>
          </w:p>
        </w:tc>
        <w:tc>
          <w:tcPr>
            <w:tcW w:w="4536" w:type="dxa"/>
            <w:shd w:val="clear" w:color="auto" w:fill="F3F3F3"/>
            <w:vAlign w:val="center"/>
          </w:tcPr>
          <w:p w14:paraId="2E885BC1" w14:textId="77777777" w:rsidR="007E7E0D" w:rsidRPr="00A62414" w:rsidRDefault="007E7E0D" w:rsidP="00E2283B">
            <w:pPr>
              <w:ind w:left="283"/>
            </w:pPr>
            <w:r>
              <w:t>What is your telephone number?</w:t>
            </w:r>
          </w:p>
        </w:tc>
        <w:tc>
          <w:tcPr>
            <w:tcW w:w="4394" w:type="dxa"/>
            <w:shd w:val="clear" w:color="auto" w:fill="auto"/>
            <w:vAlign w:val="center"/>
          </w:tcPr>
          <w:p w14:paraId="4034B871" w14:textId="77777777" w:rsidR="007E7E0D" w:rsidRPr="00A62414" w:rsidRDefault="007E7E0D" w:rsidP="00E2283B">
            <w:pPr>
              <w:ind w:left="283"/>
            </w:pPr>
          </w:p>
        </w:tc>
      </w:tr>
      <w:tr w:rsidR="007E7E0D" w:rsidRPr="00A62414" w14:paraId="6EDE90C3" w14:textId="77777777" w:rsidTr="00E2283B">
        <w:tc>
          <w:tcPr>
            <w:tcW w:w="709" w:type="dxa"/>
            <w:shd w:val="clear" w:color="auto" w:fill="F3F3F3"/>
          </w:tcPr>
          <w:p w14:paraId="7EEB8103" w14:textId="77777777" w:rsidR="007E7E0D" w:rsidRPr="00E2283B" w:rsidRDefault="007E7E0D" w:rsidP="00E2283B">
            <w:pPr>
              <w:ind w:left="283"/>
              <w:rPr>
                <w:b/>
              </w:rPr>
            </w:pPr>
            <w:r w:rsidRPr="00E2283B">
              <w:rPr>
                <w:b/>
              </w:rPr>
              <w:t>1.5</w:t>
            </w:r>
          </w:p>
        </w:tc>
        <w:tc>
          <w:tcPr>
            <w:tcW w:w="4536" w:type="dxa"/>
            <w:shd w:val="clear" w:color="auto" w:fill="F3F3F3"/>
            <w:vAlign w:val="center"/>
          </w:tcPr>
          <w:p w14:paraId="2BC15F48" w14:textId="77777777" w:rsidR="007E7E0D" w:rsidRPr="00A62414" w:rsidRDefault="007E7E0D" w:rsidP="00E2283B">
            <w:pPr>
              <w:ind w:left="283"/>
            </w:pPr>
            <w:r>
              <w:t>What is your mobile phone number?</w:t>
            </w:r>
          </w:p>
        </w:tc>
        <w:tc>
          <w:tcPr>
            <w:tcW w:w="4394" w:type="dxa"/>
            <w:shd w:val="clear" w:color="auto" w:fill="auto"/>
            <w:vAlign w:val="center"/>
          </w:tcPr>
          <w:p w14:paraId="34710521" w14:textId="77777777" w:rsidR="007E7E0D" w:rsidRPr="00A62414" w:rsidRDefault="007E7E0D" w:rsidP="00E2283B">
            <w:pPr>
              <w:ind w:left="283"/>
            </w:pPr>
          </w:p>
        </w:tc>
      </w:tr>
    </w:tbl>
    <w:p w14:paraId="6B647782" w14:textId="77777777" w:rsidR="007E7E0D" w:rsidRDefault="007E7E0D" w:rsidP="007E7E0D">
      <w:pPr>
        <w:pStyle w:val="ListBullet"/>
        <w:numPr>
          <w:ilvl w:val="0"/>
          <w:numId w:val="0"/>
        </w:numPr>
      </w:pPr>
    </w:p>
    <w:p w14:paraId="08499B02" w14:textId="77777777" w:rsidR="007E7E0D" w:rsidRPr="00504441" w:rsidRDefault="007E7E0D" w:rsidP="007E7E0D">
      <w:pPr>
        <w:pStyle w:val="ListBullet"/>
        <w:numPr>
          <w:ilvl w:val="0"/>
          <w:numId w:val="0"/>
        </w:numPr>
        <w:rPr>
          <w:b/>
        </w:rPr>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89"/>
        <w:gridCol w:w="4382"/>
        <w:gridCol w:w="4243"/>
      </w:tblGrid>
      <w:tr w:rsidR="007E7E0D" w:rsidRPr="00E2283B" w14:paraId="5CCD7B21" w14:textId="77777777" w:rsidTr="00E2283B">
        <w:trPr>
          <w:tblHeader/>
        </w:trPr>
        <w:tc>
          <w:tcPr>
            <w:tcW w:w="9639" w:type="dxa"/>
            <w:gridSpan w:val="3"/>
            <w:shd w:val="clear" w:color="auto" w:fill="000000"/>
            <w:vAlign w:val="center"/>
          </w:tcPr>
          <w:p w14:paraId="0ACC5B0B" w14:textId="77777777" w:rsidR="007E7E0D" w:rsidRPr="00E2283B" w:rsidRDefault="007E7E0D" w:rsidP="00E2283B">
            <w:pPr>
              <w:pStyle w:val="Heading1"/>
              <w:widowControl w:val="0"/>
              <w:ind w:left="283"/>
              <w:rPr>
                <w:snapToGrid w:val="0"/>
              </w:rPr>
            </w:pPr>
            <w:r w:rsidRPr="00E2283B">
              <w:rPr>
                <w:snapToGrid w:val="0"/>
              </w:rPr>
              <w:t>PART 2 – COMPANY DETAILS</w:t>
            </w:r>
          </w:p>
        </w:tc>
      </w:tr>
      <w:tr w:rsidR="007E7E0D" w:rsidRPr="00E2283B" w14:paraId="1F20C371" w14:textId="77777777" w:rsidTr="00E2283B">
        <w:tc>
          <w:tcPr>
            <w:tcW w:w="770" w:type="dxa"/>
            <w:shd w:val="clear" w:color="auto" w:fill="B3B3B3"/>
          </w:tcPr>
          <w:p w14:paraId="51F97B6D" w14:textId="77777777" w:rsidR="007E7E0D" w:rsidRPr="00E2283B" w:rsidRDefault="007E7E0D" w:rsidP="00E2283B">
            <w:pPr>
              <w:ind w:left="283"/>
              <w:jc w:val="both"/>
              <w:rPr>
                <w:b/>
                <w:lang w:val="en-AU"/>
              </w:rPr>
            </w:pPr>
            <w:r w:rsidRPr="00E2283B">
              <w:rPr>
                <w:b/>
                <w:lang w:val="en-AU"/>
              </w:rPr>
              <w:t>2.1</w:t>
            </w:r>
          </w:p>
        </w:tc>
        <w:tc>
          <w:tcPr>
            <w:tcW w:w="4475" w:type="dxa"/>
            <w:shd w:val="clear" w:color="auto" w:fill="F3F3F3"/>
          </w:tcPr>
          <w:p w14:paraId="6B00E7A7" w14:textId="77777777" w:rsidR="007E7E0D" w:rsidRPr="00122E05" w:rsidRDefault="007E7E0D" w:rsidP="00E2283B">
            <w:pPr>
              <w:ind w:left="283"/>
            </w:pPr>
            <w:r w:rsidRPr="00122E05">
              <w:t>What</w:t>
            </w:r>
            <w:r>
              <w:t xml:space="preserve"> is your office with the company?</w:t>
            </w:r>
          </w:p>
        </w:tc>
        <w:tc>
          <w:tcPr>
            <w:tcW w:w="4394" w:type="dxa"/>
            <w:shd w:val="clear" w:color="auto" w:fill="auto"/>
          </w:tcPr>
          <w:p w14:paraId="1CC3D074" w14:textId="77777777" w:rsidR="007E7E0D" w:rsidRPr="00E2283B" w:rsidRDefault="007E7E0D" w:rsidP="00E2283B">
            <w:pPr>
              <w:ind w:left="283"/>
              <w:jc w:val="both"/>
              <w:rPr>
                <w:lang w:val="en-AU"/>
              </w:rPr>
            </w:pPr>
          </w:p>
        </w:tc>
      </w:tr>
      <w:tr w:rsidR="007E7E0D" w:rsidRPr="00E2283B" w14:paraId="4D6CEBB3" w14:textId="77777777" w:rsidTr="00E2283B">
        <w:tc>
          <w:tcPr>
            <w:tcW w:w="770" w:type="dxa"/>
            <w:shd w:val="clear" w:color="auto" w:fill="B3B3B3"/>
          </w:tcPr>
          <w:p w14:paraId="46F67C99" w14:textId="77777777" w:rsidR="007E7E0D" w:rsidRPr="00E2283B" w:rsidRDefault="007E7E0D" w:rsidP="00E2283B">
            <w:pPr>
              <w:ind w:left="283"/>
              <w:jc w:val="both"/>
              <w:rPr>
                <w:b/>
                <w:lang w:val="en-AU"/>
              </w:rPr>
            </w:pPr>
            <w:r w:rsidRPr="00E2283B">
              <w:rPr>
                <w:b/>
                <w:lang w:val="en-AU"/>
              </w:rPr>
              <w:t>2.2</w:t>
            </w:r>
          </w:p>
        </w:tc>
        <w:tc>
          <w:tcPr>
            <w:tcW w:w="4475" w:type="dxa"/>
            <w:shd w:val="clear" w:color="auto" w:fill="F3F3F3"/>
          </w:tcPr>
          <w:p w14:paraId="7916DC69" w14:textId="77777777" w:rsidR="007E7E0D" w:rsidRPr="00122E05" w:rsidRDefault="007E7E0D" w:rsidP="00E2283B">
            <w:pPr>
              <w:ind w:left="283"/>
            </w:pPr>
            <w:r>
              <w:t>How long have you held that office?</w:t>
            </w:r>
          </w:p>
        </w:tc>
        <w:tc>
          <w:tcPr>
            <w:tcW w:w="4394" w:type="dxa"/>
            <w:shd w:val="clear" w:color="auto" w:fill="auto"/>
          </w:tcPr>
          <w:p w14:paraId="7D129862" w14:textId="77777777" w:rsidR="007E7E0D" w:rsidRPr="00E2283B" w:rsidRDefault="007E7E0D" w:rsidP="00E2283B">
            <w:pPr>
              <w:ind w:left="283"/>
              <w:jc w:val="both"/>
              <w:rPr>
                <w:lang w:val="en-AU"/>
              </w:rPr>
            </w:pPr>
          </w:p>
        </w:tc>
      </w:tr>
      <w:tr w:rsidR="007E7E0D" w:rsidRPr="00E2283B" w14:paraId="3EF7670F" w14:textId="77777777" w:rsidTr="00E2283B">
        <w:tc>
          <w:tcPr>
            <w:tcW w:w="770" w:type="dxa"/>
            <w:shd w:val="clear" w:color="auto" w:fill="B3B3B3"/>
          </w:tcPr>
          <w:p w14:paraId="669B14DB" w14:textId="77777777" w:rsidR="007E7E0D" w:rsidRPr="00E2283B" w:rsidRDefault="007E7E0D" w:rsidP="00E2283B">
            <w:pPr>
              <w:ind w:left="283"/>
              <w:jc w:val="both"/>
              <w:rPr>
                <w:b/>
                <w:lang w:val="en-AU"/>
              </w:rPr>
            </w:pPr>
            <w:r w:rsidRPr="00E2283B">
              <w:rPr>
                <w:b/>
                <w:lang w:val="en-AU"/>
              </w:rPr>
              <w:t>2.3</w:t>
            </w:r>
          </w:p>
        </w:tc>
        <w:tc>
          <w:tcPr>
            <w:tcW w:w="8869" w:type="dxa"/>
            <w:gridSpan w:val="2"/>
            <w:shd w:val="clear" w:color="auto" w:fill="F3F3F3"/>
          </w:tcPr>
          <w:p w14:paraId="667C05CD" w14:textId="77777777" w:rsidR="007E7E0D" w:rsidRPr="00E2283B" w:rsidRDefault="007E7E0D" w:rsidP="00E2283B">
            <w:pPr>
              <w:ind w:left="283"/>
              <w:jc w:val="both"/>
              <w:rPr>
                <w:lang w:val="en-AU"/>
              </w:rPr>
            </w:pPr>
            <w:r>
              <w:t xml:space="preserve">Is the company under administration? </w:t>
            </w:r>
            <w:r w:rsidRPr="006A2C99">
              <w:t>Yes</w:t>
            </w:r>
            <w:r w:rsidRPr="00E2283B">
              <w:rPr>
                <w:b/>
              </w:rPr>
              <w:fldChar w:fldCharType="begin">
                <w:ffData>
                  <w:name w:val="Check1"/>
                  <w:enabled/>
                  <w:calcOnExit w:val="0"/>
                  <w:checkBox>
                    <w:sizeAuto/>
                    <w:default w:val="0"/>
                  </w:checkBox>
                </w:ffData>
              </w:fldChar>
            </w:r>
            <w:r w:rsidRPr="00E2283B">
              <w:rPr>
                <w:b/>
              </w:rPr>
              <w:instrText xml:space="preserve"> FORMCHECKBOX </w:instrText>
            </w:r>
            <w:r w:rsidR="00F66757">
              <w:rPr>
                <w:b/>
              </w:rPr>
            </w:r>
            <w:r w:rsidR="00F66757">
              <w:rPr>
                <w:b/>
              </w:rPr>
              <w:fldChar w:fldCharType="separate"/>
            </w:r>
            <w:r w:rsidRPr="00E2283B">
              <w:rPr>
                <w:b/>
              </w:rPr>
              <w:fldChar w:fldCharType="end"/>
            </w:r>
            <w:r w:rsidRPr="00E2283B">
              <w:rPr>
                <w:b/>
              </w:rPr>
              <w:t xml:space="preserve"> </w:t>
            </w:r>
            <w:r w:rsidRPr="006A2C99">
              <w:t>No</w:t>
            </w:r>
            <w:r w:rsidRPr="00E2283B">
              <w:rPr>
                <w:b/>
              </w:rPr>
              <w:fldChar w:fldCharType="begin">
                <w:ffData>
                  <w:name w:val="Check2"/>
                  <w:enabled/>
                  <w:calcOnExit w:val="0"/>
                  <w:checkBox>
                    <w:sizeAuto/>
                    <w:default w:val="0"/>
                  </w:checkBox>
                </w:ffData>
              </w:fldChar>
            </w:r>
            <w:r w:rsidRPr="00E2283B">
              <w:rPr>
                <w:b/>
              </w:rPr>
              <w:instrText xml:space="preserve"> FORMCHECKBOX </w:instrText>
            </w:r>
            <w:r w:rsidR="00F66757">
              <w:rPr>
                <w:b/>
              </w:rPr>
            </w:r>
            <w:r w:rsidR="00F66757">
              <w:rPr>
                <w:b/>
              </w:rPr>
              <w:fldChar w:fldCharType="separate"/>
            </w:r>
            <w:r w:rsidRPr="00E2283B">
              <w:rPr>
                <w:b/>
              </w:rPr>
              <w:fldChar w:fldCharType="end"/>
            </w:r>
          </w:p>
        </w:tc>
      </w:tr>
      <w:tr w:rsidR="007E7E0D" w:rsidRPr="00E2283B" w14:paraId="1670564E" w14:textId="77777777" w:rsidTr="00E2283B">
        <w:tc>
          <w:tcPr>
            <w:tcW w:w="770" w:type="dxa"/>
            <w:shd w:val="clear" w:color="auto" w:fill="B3B3B3"/>
          </w:tcPr>
          <w:p w14:paraId="34397F45" w14:textId="77777777" w:rsidR="007E7E0D" w:rsidRPr="00E2283B" w:rsidRDefault="007E7E0D" w:rsidP="00E2283B">
            <w:pPr>
              <w:ind w:left="283"/>
              <w:jc w:val="both"/>
              <w:rPr>
                <w:b/>
                <w:lang w:val="en-AU"/>
              </w:rPr>
            </w:pPr>
            <w:r w:rsidRPr="00E2283B">
              <w:rPr>
                <w:b/>
                <w:lang w:val="en-AU"/>
              </w:rPr>
              <w:t>2.4</w:t>
            </w:r>
          </w:p>
        </w:tc>
        <w:tc>
          <w:tcPr>
            <w:tcW w:w="8869" w:type="dxa"/>
            <w:gridSpan w:val="2"/>
            <w:shd w:val="clear" w:color="auto" w:fill="F3F3F3"/>
          </w:tcPr>
          <w:p w14:paraId="1CD44539" w14:textId="77777777" w:rsidR="007E7E0D" w:rsidRPr="00E2283B" w:rsidRDefault="007E7E0D" w:rsidP="00E2283B">
            <w:pPr>
              <w:ind w:left="283"/>
              <w:jc w:val="both"/>
              <w:rPr>
                <w:lang w:val="en-AU"/>
              </w:rPr>
            </w:pPr>
            <w:r w:rsidRPr="00E2283B">
              <w:rPr>
                <w:lang w:val="en-AU"/>
              </w:rPr>
              <w:t xml:space="preserve">Is the company in receivership? </w:t>
            </w:r>
            <w:r w:rsidRPr="006A2C99">
              <w:t>Yes</w:t>
            </w:r>
            <w:r w:rsidRPr="00E2283B">
              <w:rPr>
                <w:b/>
              </w:rPr>
              <w:fldChar w:fldCharType="begin">
                <w:ffData>
                  <w:name w:val="Check1"/>
                  <w:enabled/>
                  <w:calcOnExit w:val="0"/>
                  <w:checkBox>
                    <w:sizeAuto/>
                    <w:default w:val="0"/>
                  </w:checkBox>
                </w:ffData>
              </w:fldChar>
            </w:r>
            <w:r w:rsidRPr="00E2283B">
              <w:rPr>
                <w:b/>
              </w:rPr>
              <w:instrText xml:space="preserve"> FORMCHECKBOX </w:instrText>
            </w:r>
            <w:r w:rsidR="00F66757">
              <w:rPr>
                <w:b/>
              </w:rPr>
            </w:r>
            <w:r w:rsidR="00F66757">
              <w:rPr>
                <w:b/>
              </w:rPr>
              <w:fldChar w:fldCharType="separate"/>
            </w:r>
            <w:r w:rsidRPr="00E2283B">
              <w:rPr>
                <w:b/>
              </w:rPr>
              <w:fldChar w:fldCharType="end"/>
            </w:r>
            <w:r w:rsidRPr="00E2283B">
              <w:rPr>
                <w:b/>
              </w:rPr>
              <w:t xml:space="preserve"> </w:t>
            </w:r>
            <w:r w:rsidRPr="006A2C99">
              <w:t>No</w:t>
            </w:r>
            <w:r w:rsidRPr="00E2283B">
              <w:rPr>
                <w:b/>
              </w:rPr>
              <w:fldChar w:fldCharType="begin">
                <w:ffData>
                  <w:name w:val="Check2"/>
                  <w:enabled/>
                  <w:calcOnExit w:val="0"/>
                  <w:checkBox>
                    <w:sizeAuto/>
                    <w:default w:val="0"/>
                  </w:checkBox>
                </w:ffData>
              </w:fldChar>
            </w:r>
            <w:r w:rsidRPr="00E2283B">
              <w:rPr>
                <w:b/>
              </w:rPr>
              <w:instrText xml:space="preserve"> FORMCHECKBOX </w:instrText>
            </w:r>
            <w:r w:rsidR="00F66757">
              <w:rPr>
                <w:b/>
              </w:rPr>
            </w:r>
            <w:r w:rsidR="00F66757">
              <w:rPr>
                <w:b/>
              </w:rPr>
              <w:fldChar w:fldCharType="separate"/>
            </w:r>
            <w:r w:rsidRPr="00E2283B">
              <w:rPr>
                <w:b/>
              </w:rPr>
              <w:fldChar w:fldCharType="end"/>
            </w:r>
          </w:p>
        </w:tc>
      </w:tr>
      <w:tr w:rsidR="007E7E0D" w:rsidRPr="00E2283B" w14:paraId="354A42C8" w14:textId="77777777" w:rsidTr="00E2283B">
        <w:tc>
          <w:tcPr>
            <w:tcW w:w="770" w:type="dxa"/>
            <w:shd w:val="clear" w:color="auto" w:fill="B3B3B3"/>
          </w:tcPr>
          <w:p w14:paraId="6EABA375" w14:textId="77777777" w:rsidR="007E7E0D" w:rsidRPr="00E2283B" w:rsidRDefault="007E7E0D" w:rsidP="00E2283B">
            <w:pPr>
              <w:ind w:left="283"/>
              <w:jc w:val="both"/>
              <w:rPr>
                <w:b/>
                <w:lang w:val="en-AU"/>
              </w:rPr>
            </w:pPr>
            <w:r w:rsidRPr="00E2283B">
              <w:rPr>
                <w:b/>
                <w:lang w:val="en-AU"/>
              </w:rPr>
              <w:t>2.5</w:t>
            </w:r>
          </w:p>
        </w:tc>
        <w:tc>
          <w:tcPr>
            <w:tcW w:w="8869" w:type="dxa"/>
            <w:gridSpan w:val="2"/>
            <w:shd w:val="clear" w:color="auto" w:fill="F3F3F3"/>
          </w:tcPr>
          <w:p w14:paraId="49AAB764" w14:textId="77777777" w:rsidR="007E7E0D" w:rsidRPr="00E2283B" w:rsidRDefault="007E7E0D" w:rsidP="00E2283B">
            <w:pPr>
              <w:ind w:left="283"/>
              <w:jc w:val="both"/>
              <w:rPr>
                <w:lang w:val="en-AU"/>
              </w:rPr>
            </w:pPr>
            <w:r w:rsidRPr="00E2283B">
              <w:rPr>
                <w:lang w:val="en-AU"/>
              </w:rPr>
              <w:t xml:space="preserve">Is the company in liquidation? </w:t>
            </w:r>
            <w:r w:rsidRPr="006A2C99">
              <w:t>Yes</w:t>
            </w:r>
            <w:r w:rsidRPr="00E2283B">
              <w:rPr>
                <w:b/>
              </w:rPr>
              <w:fldChar w:fldCharType="begin">
                <w:ffData>
                  <w:name w:val="Check1"/>
                  <w:enabled/>
                  <w:calcOnExit w:val="0"/>
                  <w:checkBox>
                    <w:sizeAuto/>
                    <w:default w:val="0"/>
                  </w:checkBox>
                </w:ffData>
              </w:fldChar>
            </w:r>
            <w:r w:rsidRPr="00E2283B">
              <w:rPr>
                <w:b/>
              </w:rPr>
              <w:instrText xml:space="preserve"> FORMCHECKBOX </w:instrText>
            </w:r>
            <w:r w:rsidR="00F66757">
              <w:rPr>
                <w:b/>
              </w:rPr>
            </w:r>
            <w:r w:rsidR="00F66757">
              <w:rPr>
                <w:b/>
              </w:rPr>
              <w:fldChar w:fldCharType="separate"/>
            </w:r>
            <w:r w:rsidRPr="00E2283B">
              <w:rPr>
                <w:b/>
              </w:rPr>
              <w:fldChar w:fldCharType="end"/>
            </w:r>
            <w:r w:rsidRPr="00E2283B">
              <w:rPr>
                <w:b/>
              </w:rPr>
              <w:t xml:space="preserve"> </w:t>
            </w:r>
            <w:r w:rsidRPr="006A2C99">
              <w:t>No</w:t>
            </w:r>
            <w:r w:rsidRPr="00E2283B">
              <w:rPr>
                <w:b/>
              </w:rPr>
              <w:fldChar w:fldCharType="begin">
                <w:ffData>
                  <w:name w:val="Check2"/>
                  <w:enabled/>
                  <w:calcOnExit w:val="0"/>
                  <w:checkBox>
                    <w:sizeAuto/>
                    <w:default w:val="0"/>
                  </w:checkBox>
                </w:ffData>
              </w:fldChar>
            </w:r>
            <w:r w:rsidRPr="00E2283B">
              <w:rPr>
                <w:b/>
              </w:rPr>
              <w:instrText xml:space="preserve"> FORMCHECKBOX </w:instrText>
            </w:r>
            <w:r w:rsidR="00F66757">
              <w:rPr>
                <w:b/>
              </w:rPr>
            </w:r>
            <w:r w:rsidR="00F66757">
              <w:rPr>
                <w:b/>
              </w:rPr>
              <w:fldChar w:fldCharType="separate"/>
            </w:r>
            <w:r w:rsidRPr="00E2283B">
              <w:rPr>
                <w:b/>
              </w:rPr>
              <w:fldChar w:fldCharType="end"/>
            </w:r>
          </w:p>
        </w:tc>
      </w:tr>
      <w:tr w:rsidR="007E7E0D" w:rsidRPr="00E2283B" w14:paraId="7E92E9AA" w14:textId="77777777" w:rsidTr="00E2283B">
        <w:tc>
          <w:tcPr>
            <w:tcW w:w="770" w:type="dxa"/>
            <w:tcBorders>
              <w:bottom w:val="single" w:sz="4" w:space="0" w:color="C0C0C0"/>
            </w:tcBorders>
            <w:shd w:val="clear" w:color="auto" w:fill="B3B3B3"/>
          </w:tcPr>
          <w:p w14:paraId="7CF0C91F" w14:textId="77777777" w:rsidR="007E7E0D" w:rsidRPr="00E2283B" w:rsidRDefault="007E7E0D" w:rsidP="00E2283B">
            <w:pPr>
              <w:ind w:left="283"/>
              <w:jc w:val="both"/>
              <w:rPr>
                <w:b/>
                <w:lang w:val="en-AU"/>
              </w:rPr>
            </w:pPr>
            <w:r w:rsidRPr="00E2283B">
              <w:rPr>
                <w:b/>
                <w:lang w:val="en-AU"/>
              </w:rPr>
              <w:t>2.6</w:t>
            </w:r>
          </w:p>
        </w:tc>
        <w:tc>
          <w:tcPr>
            <w:tcW w:w="4475" w:type="dxa"/>
            <w:tcBorders>
              <w:bottom w:val="single" w:sz="4" w:space="0" w:color="C0C0C0"/>
            </w:tcBorders>
            <w:shd w:val="clear" w:color="auto" w:fill="F3F3F3"/>
          </w:tcPr>
          <w:p w14:paraId="3C609BA1" w14:textId="77777777" w:rsidR="007E7E0D" w:rsidRDefault="007E7E0D" w:rsidP="00E2283B">
            <w:pPr>
              <w:ind w:left="283"/>
            </w:pPr>
            <w:r>
              <w:t>If you answered ‘yes’ to 2.3, 2.4, or 2.5:</w:t>
            </w:r>
          </w:p>
          <w:p w14:paraId="613F4295" w14:textId="77777777" w:rsidR="007E7E0D" w:rsidRPr="00122E05" w:rsidRDefault="007E7E0D" w:rsidP="00325EC8">
            <w:pPr>
              <w:numPr>
                <w:ilvl w:val="0"/>
                <w:numId w:val="7"/>
              </w:numPr>
              <w:tabs>
                <w:tab w:val="clear" w:pos="720"/>
                <w:tab w:val="num" w:pos="398"/>
              </w:tabs>
              <w:ind w:left="398" w:hanging="398"/>
            </w:pPr>
            <w:r>
              <w:t xml:space="preserve">what is the name, address and telephone number of the administrator, receiver or liquidator? </w:t>
            </w:r>
          </w:p>
        </w:tc>
        <w:tc>
          <w:tcPr>
            <w:tcW w:w="4394" w:type="dxa"/>
            <w:tcBorders>
              <w:bottom w:val="single" w:sz="4" w:space="0" w:color="C0C0C0"/>
            </w:tcBorders>
            <w:shd w:val="clear" w:color="auto" w:fill="auto"/>
          </w:tcPr>
          <w:p w14:paraId="52EA38D3" w14:textId="77777777" w:rsidR="007E7E0D" w:rsidRPr="00E2283B" w:rsidRDefault="007E7E0D" w:rsidP="00E2283B">
            <w:pPr>
              <w:ind w:left="283"/>
              <w:jc w:val="both"/>
              <w:rPr>
                <w:lang w:val="en-AU"/>
              </w:rPr>
            </w:pPr>
          </w:p>
        </w:tc>
      </w:tr>
      <w:tr w:rsidR="007E7E0D" w:rsidRPr="00E2283B" w14:paraId="367AB754" w14:textId="77777777" w:rsidTr="00E2283B">
        <w:trPr>
          <w:trHeight w:val="465"/>
        </w:trPr>
        <w:tc>
          <w:tcPr>
            <w:tcW w:w="770" w:type="dxa"/>
            <w:vMerge w:val="restart"/>
            <w:shd w:val="clear" w:color="auto" w:fill="B3B3B3"/>
          </w:tcPr>
          <w:p w14:paraId="651B17FD" w14:textId="77777777" w:rsidR="007E7E0D" w:rsidRPr="00E2283B" w:rsidRDefault="007E7E0D" w:rsidP="00E2283B">
            <w:pPr>
              <w:ind w:left="283"/>
              <w:jc w:val="both"/>
              <w:rPr>
                <w:b/>
                <w:lang w:val="en-AU"/>
              </w:rPr>
            </w:pPr>
          </w:p>
        </w:tc>
        <w:tc>
          <w:tcPr>
            <w:tcW w:w="4475" w:type="dxa"/>
            <w:shd w:val="clear" w:color="auto" w:fill="F3F3F3"/>
          </w:tcPr>
          <w:p w14:paraId="5B744137" w14:textId="77777777" w:rsidR="007E7E0D" w:rsidRDefault="007E7E0D" w:rsidP="00325EC8">
            <w:pPr>
              <w:numPr>
                <w:ilvl w:val="0"/>
                <w:numId w:val="7"/>
              </w:numPr>
              <w:tabs>
                <w:tab w:val="clear" w:pos="720"/>
                <w:tab w:val="num" w:pos="398"/>
              </w:tabs>
              <w:ind w:left="398" w:hanging="398"/>
            </w:pPr>
            <w:r>
              <w:t>explain why the company was placed into administration, receivership or liquidation</w:t>
            </w:r>
          </w:p>
        </w:tc>
        <w:tc>
          <w:tcPr>
            <w:tcW w:w="4394" w:type="dxa"/>
            <w:shd w:val="clear" w:color="auto" w:fill="auto"/>
          </w:tcPr>
          <w:p w14:paraId="15F6C1EF" w14:textId="77777777" w:rsidR="007E7E0D" w:rsidRPr="00E2283B" w:rsidRDefault="007E7E0D" w:rsidP="00E2283B">
            <w:pPr>
              <w:ind w:left="283"/>
              <w:jc w:val="both"/>
              <w:rPr>
                <w:lang w:val="en-AU"/>
              </w:rPr>
            </w:pPr>
          </w:p>
        </w:tc>
      </w:tr>
      <w:tr w:rsidR="007E7E0D" w:rsidRPr="00E2283B" w14:paraId="162F500C" w14:textId="77777777" w:rsidTr="00E2283B">
        <w:trPr>
          <w:trHeight w:val="465"/>
        </w:trPr>
        <w:tc>
          <w:tcPr>
            <w:tcW w:w="770" w:type="dxa"/>
            <w:vMerge/>
            <w:shd w:val="clear" w:color="auto" w:fill="B3B3B3"/>
          </w:tcPr>
          <w:p w14:paraId="1CD7F2A0" w14:textId="77777777" w:rsidR="007E7E0D" w:rsidRPr="00E2283B" w:rsidRDefault="007E7E0D" w:rsidP="00E2283B">
            <w:pPr>
              <w:ind w:left="283"/>
              <w:jc w:val="both"/>
              <w:rPr>
                <w:b/>
                <w:lang w:val="en-AU"/>
              </w:rPr>
            </w:pPr>
          </w:p>
        </w:tc>
        <w:tc>
          <w:tcPr>
            <w:tcW w:w="4475" w:type="dxa"/>
            <w:shd w:val="clear" w:color="auto" w:fill="F3F3F3"/>
          </w:tcPr>
          <w:p w14:paraId="2383A730" w14:textId="77777777" w:rsidR="007E7E0D" w:rsidRDefault="007E7E0D" w:rsidP="00325EC8">
            <w:pPr>
              <w:numPr>
                <w:ilvl w:val="0"/>
                <w:numId w:val="7"/>
              </w:numPr>
              <w:tabs>
                <w:tab w:val="clear" w:pos="720"/>
                <w:tab w:val="num" w:pos="398"/>
              </w:tabs>
              <w:ind w:left="398" w:hanging="398"/>
            </w:pPr>
            <w:r w:rsidRPr="007D028E">
              <w:t>you need not answer any further questions on this form</w:t>
            </w:r>
          </w:p>
        </w:tc>
        <w:tc>
          <w:tcPr>
            <w:tcW w:w="4394" w:type="dxa"/>
            <w:shd w:val="clear" w:color="auto" w:fill="auto"/>
          </w:tcPr>
          <w:p w14:paraId="0CB1A5B9" w14:textId="77777777" w:rsidR="007E7E0D" w:rsidRDefault="007E7E0D" w:rsidP="00E2283B">
            <w:pPr>
              <w:ind w:left="283"/>
            </w:pPr>
          </w:p>
        </w:tc>
      </w:tr>
      <w:tr w:rsidR="007E7E0D" w:rsidRPr="00E2283B" w14:paraId="0AB8166A" w14:textId="77777777" w:rsidTr="00E2283B">
        <w:tc>
          <w:tcPr>
            <w:tcW w:w="770" w:type="dxa"/>
            <w:shd w:val="clear" w:color="auto" w:fill="B3B3B3"/>
          </w:tcPr>
          <w:p w14:paraId="301EABC9" w14:textId="77777777" w:rsidR="007E7E0D" w:rsidRPr="00E2283B" w:rsidRDefault="007E7E0D" w:rsidP="00E2283B">
            <w:pPr>
              <w:ind w:left="283"/>
              <w:jc w:val="both"/>
              <w:rPr>
                <w:b/>
                <w:lang w:val="en-AU"/>
              </w:rPr>
            </w:pPr>
            <w:r w:rsidRPr="00E2283B">
              <w:rPr>
                <w:b/>
                <w:lang w:val="en-AU"/>
              </w:rPr>
              <w:t>2.7</w:t>
            </w:r>
          </w:p>
        </w:tc>
        <w:tc>
          <w:tcPr>
            <w:tcW w:w="8869" w:type="dxa"/>
            <w:gridSpan w:val="2"/>
            <w:shd w:val="clear" w:color="auto" w:fill="F3F3F3"/>
          </w:tcPr>
          <w:p w14:paraId="23B1062D" w14:textId="77777777" w:rsidR="007E7E0D" w:rsidRPr="00E2283B" w:rsidRDefault="007E7E0D" w:rsidP="00E2283B">
            <w:pPr>
              <w:ind w:left="283"/>
              <w:rPr>
                <w:b/>
              </w:rPr>
            </w:pPr>
            <w:r>
              <w:t xml:space="preserve">Has the company changed its name in the past 12 months?  </w:t>
            </w:r>
            <w:r w:rsidRPr="006A2C99">
              <w:t>Yes</w:t>
            </w:r>
            <w:r w:rsidRPr="00E2283B">
              <w:rPr>
                <w:b/>
              </w:rPr>
              <w:fldChar w:fldCharType="begin">
                <w:ffData>
                  <w:name w:val="Check1"/>
                  <w:enabled/>
                  <w:calcOnExit w:val="0"/>
                  <w:checkBox>
                    <w:sizeAuto/>
                    <w:default w:val="0"/>
                  </w:checkBox>
                </w:ffData>
              </w:fldChar>
            </w:r>
            <w:r w:rsidRPr="00E2283B">
              <w:rPr>
                <w:b/>
              </w:rPr>
              <w:instrText xml:space="preserve"> FORMCHECKBOX </w:instrText>
            </w:r>
            <w:r w:rsidR="00F66757">
              <w:rPr>
                <w:b/>
              </w:rPr>
            </w:r>
            <w:r w:rsidR="00F66757">
              <w:rPr>
                <w:b/>
              </w:rPr>
              <w:fldChar w:fldCharType="separate"/>
            </w:r>
            <w:r w:rsidRPr="00E2283B">
              <w:rPr>
                <w:b/>
              </w:rPr>
              <w:fldChar w:fldCharType="end"/>
            </w:r>
            <w:r w:rsidRPr="00E2283B">
              <w:rPr>
                <w:b/>
              </w:rPr>
              <w:t xml:space="preserve"> </w:t>
            </w:r>
            <w:r w:rsidRPr="006A2C99">
              <w:t>No</w:t>
            </w:r>
            <w:r w:rsidRPr="00E2283B">
              <w:rPr>
                <w:b/>
              </w:rPr>
              <w:fldChar w:fldCharType="begin">
                <w:ffData>
                  <w:name w:val="Check2"/>
                  <w:enabled/>
                  <w:calcOnExit w:val="0"/>
                  <w:checkBox>
                    <w:sizeAuto/>
                    <w:default w:val="0"/>
                  </w:checkBox>
                </w:ffData>
              </w:fldChar>
            </w:r>
            <w:r w:rsidRPr="00E2283B">
              <w:rPr>
                <w:b/>
              </w:rPr>
              <w:instrText xml:space="preserve"> FORMCHECKBOX </w:instrText>
            </w:r>
            <w:r w:rsidR="00F66757">
              <w:rPr>
                <w:b/>
              </w:rPr>
            </w:r>
            <w:r w:rsidR="00F66757">
              <w:rPr>
                <w:b/>
              </w:rPr>
              <w:fldChar w:fldCharType="separate"/>
            </w:r>
            <w:r w:rsidRPr="00E2283B">
              <w:rPr>
                <w:b/>
              </w:rPr>
              <w:fldChar w:fldCharType="end"/>
            </w:r>
          </w:p>
          <w:p w14:paraId="5946C31D" w14:textId="77777777" w:rsidR="007E7E0D" w:rsidRPr="00E2283B" w:rsidRDefault="007E7E0D" w:rsidP="00E2283B">
            <w:pPr>
              <w:ind w:left="283"/>
              <w:jc w:val="both"/>
              <w:rPr>
                <w:lang w:val="en-AU"/>
              </w:rPr>
            </w:pPr>
            <w:r w:rsidRPr="00A112B0">
              <w:t>If ‘yes’</w:t>
            </w:r>
            <w:r>
              <w:t xml:space="preserve"> g</w:t>
            </w:r>
            <w:proofErr w:type="spellStart"/>
            <w:r w:rsidRPr="00E2283B">
              <w:rPr>
                <w:lang w:val="en-AU"/>
              </w:rPr>
              <w:t>ive</w:t>
            </w:r>
            <w:proofErr w:type="spellEnd"/>
            <w:r w:rsidRPr="00E2283B">
              <w:rPr>
                <w:lang w:val="en-AU"/>
              </w:rPr>
              <w:t xml:space="preserve"> details of:</w:t>
            </w:r>
          </w:p>
        </w:tc>
      </w:tr>
      <w:tr w:rsidR="007E7E0D" w:rsidRPr="00E2283B" w14:paraId="49ABF86D" w14:textId="77777777" w:rsidTr="00E2283B">
        <w:tc>
          <w:tcPr>
            <w:tcW w:w="770" w:type="dxa"/>
            <w:shd w:val="clear" w:color="auto" w:fill="B3B3B3"/>
          </w:tcPr>
          <w:p w14:paraId="5340A30B" w14:textId="77777777" w:rsidR="007E7E0D" w:rsidRPr="00E2283B" w:rsidRDefault="007E7E0D" w:rsidP="00E2283B">
            <w:pPr>
              <w:ind w:left="283"/>
              <w:jc w:val="both"/>
              <w:rPr>
                <w:b/>
                <w:lang w:val="en-AU"/>
              </w:rPr>
            </w:pPr>
          </w:p>
        </w:tc>
        <w:tc>
          <w:tcPr>
            <w:tcW w:w="4475" w:type="dxa"/>
            <w:shd w:val="clear" w:color="auto" w:fill="F3F3F3"/>
          </w:tcPr>
          <w:p w14:paraId="71BBC239" w14:textId="77777777" w:rsidR="007E7E0D" w:rsidRDefault="007E7E0D" w:rsidP="00325EC8">
            <w:pPr>
              <w:numPr>
                <w:ilvl w:val="0"/>
                <w:numId w:val="19"/>
              </w:numPr>
              <w:tabs>
                <w:tab w:val="clear" w:pos="720"/>
                <w:tab w:val="num" w:pos="398"/>
              </w:tabs>
              <w:ind w:left="398" w:hanging="425"/>
            </w:pPr>
            <w:r>
              <w:t>when the name change occurred</w:t>
            </w:r>
          </w:p>
        </w:tc>
        <w:tc>
          <w:tcPr>
            <w:tcW w:w="4394" w:type="dxa"/>
            <w:shd w:val="clear" w:color="auto" w:fill="auto"/>
          </w:tcPr>
          <w:p w14:paraId="4B16EDC2" w14:textId="77777777" w:rsidR="007E7E0D" w:rsidRPr="00E2283B" w:rsidRDefault="007E7E0D" w:rsidP="00E2283B">
            <w:pPr>
              <w:ind w:left="283"/>
              <w:jc w:val="both"/>
              <w:rPr>
                <w:lang w:val="en-AU"/>
              </w:rPr>
            </w:pPr>
          </w:p>
        </w:tc>
      </w:tr>
      <w:tr w:rsidR="007E7E0D" w:rsidRPr="00E2283B" w14:paraId="7277895B" w14:textId="77777777" w:rsidTr="00E2283B">
        <w:tc>
          <w:tcPr>
            <w:tcW w:w="770" w:type="dxa"/>
            <w:shd w:val="clear" w:color="auto" w:fill="B3B3B3"/>
          </w:tcPr>
          <w:p w14:paraId="65665C57" w14:textId="77777777" w:rsidR="007E7E0D" w:rsidRPr="00E2283B" w:rsidRDefault="007E7E0D" w:rsidP="00E2283B">
            <w:pPr>
              <w:ind w:left="283"/>
              <w:jc w:val="both"/>
              <w:rPr>
                <w:b/>
                <w:lang w:val="en-AU"/>
              </w:rPr>
            </w:pPr>
          </w:p>
        </w:tc>
        <w:tc>
          <w:tcPr>
            <w:tcW w:w="4475" w:type="dxa"/>
            <w:shd w:val="clear" w:color="auto" w:fill="F3F3F3"/>
          </w:tcPr>
          <w:p w14:paraId="22F16148" w14:textId="77777777" w:rsidR="007E7E0D" w:rsidRDefault="007E7E0D" w:rsidP="00325EC8">
            <w:pPr>
              <w:numPr>
                <w:ilvl w:val="0"/>
                <w:numId w:val="19"/>
              </w:numPr>
              <w:tabs>
                <w:tab w:val="clear" w:pos="720"/>
                <w:tab w:val="num" w:pos="398"/>
              </w:tabs>
              <w:ind w:left="398" w:hanging="425"/>
            </w:pPr>
            <w:r>
              <w:t>previous name/s</w:t>
            </w:r>
          </w:p>
        </w:tc>
        <w:tc>
          <w:tcPr>
            <w:tcW w:w="4394" w:type="dxa"/>
            <w:shd w:val="clear" w:color="auto" w:fill="auto"/>
          </w:tcPr>
          <w:p w14:paraId="212DBB4F" w14:textId="77777777" w:rsidR="007E7E0D" w:rsidRPr="00E2283B" w:rsidRDefault="007E7E0D" w:rsidP="00E2283B">
            <w:pPr>
              <w:ind w:left="283"/>
              <w:jc w:val="both"/>
              <w:rPr>
                <w:lang w:val="en-AU"/>
              </w:rPr>
            </w:pPr>
          </w:p>
        </w:tc>
      </w:tr>
      <w:tr w:rsidR="007E7E0D" w:rsidRPr="00E2283B" w14:paraId="0E04C2CB" w14:textId="77777777" w:rsidTr="00E2283B">
        <w:tc>
          <w:tcPr>
            <w:tcW w:w="770" w:type="dxa"/>
            <w:shd w:val="clear" w:color="auto" w:fill="B3B3B3"/>
          </w:tcPr>
          <w:p w14:paraId="6EDD6915" w14:textId="77777777" w:rsidR="007E7E0D" w:rsidRPr="00E2283B" w:rsidRDefault="007E7E0D" w:rsidP="00E2283B">
            <w:pPr>
              <w:ind w:left="283"/>
              <w:jc w:val="both"/>
              <w:rPr>
                <w:b/>
                <w:lang w:val="en-AU"/>
              </w:rPr>
            </w:pPr>
          </w:p>
        </w:tc>
        <w:tc>
          <w:tcPr>
            <w:tcW w:w="4475" w:type="dxa"/>
            <w:shd w:val="clear" w:color="auto" w:fill="F3F3F3"/>
          </w:tcPr>
          <w:p w14:paraId="3F1542BD" w14:textId="77777777" w:rsidR="007E7E0D" w:rsidRDefault="007E7E0D" w:rsidP="00325EC8">
            <w:pPr>
              <w:numPr>
                <w:ilvl w:val="0"/>
                <w:numId w:val="19"/>
              </w:numPr>
              <w:tabs>
                <w:tab w:val="clear" w:pos="720"/>
                <w:tab w:val="num" w:pos="398"/>
              </w:tabs>
              <w:ind w:left="398" w:hanging="425"/>
            </w:pPr>
            <w:r>
              <w:t>current name (if different from enforcement debtor’s name)</w:t>
            </w:r>
          </w:p>
        </w:tc>
        <w:tc>
          <w:tcPr>
            <w:tcW w:w="4394" w:type="dxa"/>
            <w:shd w:val="clear" w:color="auto" w:fill="auto"/>
          </w:tcPr>
          <w:p w14:paraId="2DAE2D18" w14:textId="77777777" w:rsidR="007E7E0D" w:rsidRPr="00E2283B" w:rsidRDefault="007E7E0D" w:rsidP="00E2283B">
            <w:pPr>
              <w:ind w:left="283"/>
              <w:jc w:val="both"/>
              <w:rPr>
                <w:lang w:val="en-AU"/>
              </w:rPr>
            </w:pPr>
          </w:p>
        </w:tc>
      </w:tr>
      <w:tr w:rsidR="007E7E0D" w:rsidRPr="00E2283B" w14:paraId="1A029946" w14:textId="77777777" w:rsidTr="00E2283B">
        <w:tc>
          <w:tcPr>
            <w:tcW w:w="770" w:type="dxa"/>
            <w:shd w:val="clear" w:color="auto" w:fill="B3B3B3"/>
          </w:tcPr>
          <w:p w14:paraId="67B1ADC0" w14:textId="77777777" w:rsidR="007E7E0D" w:rsidRPr="00E2283B" w:rsidRDefault="007E7E0D" w:rsidP="00E2283B">
            <w:pPr>
              <w:ind w:left="283"/>
              <w:jc w:val="both"/>
              <w:rPr>
                <w:b/>
                <w:lang w:val="en-AU"/>
              </w:rPr>
            </w:pPr>
            <w:r w:rsidRPr="00E2283B">
              <w:rPr>
                <w:b/>
                <w:lang w:val="en-AU"/>
              </w:rPr>
              <w:lastRenderedPageBreak/>
              <w:t>2.8</w:t>
            </w:r>
          </w:p>
        </w:tc>
        <w:tc>
          <w:tcPr>
            <w:tcW w:w="4475" w:type="dxa"/>
            <w:shd w:val="clear" w:color="auto" w:fill="F3F3F3"/>
          </w:tcPr>
          <w:p w14:paraId="26638DF2" w14:textId="77777777" w:rsidR="007E7E0D" w:rsidRPr="00122E05" w:rsidRDefault="007E7E0D" w:rsidP="00E2283B">
            <w:pPr>
              <w:ind w:left="283"/>
            </w:pPr>
            <w:r>
              <w:t>Give details of the name, address and telephone number of the company's accountant</w:t>
            </w:r>
          </w:p>
        </w:tc>
        <w:tc>
          <w:tcPr>
            <w:tcW w:w="4394" w:type="dxa"/>
            <w:shd w:val="clear" w:color="auto" w:fill="auto"/>
          </w:tcPr>
          <w:p w14:paraId="544945AB" w14:textId="77777777" w:rsidR="007E7E0D" w:rsidRPr="00E2283B" w:rsidRDefault="007E7E0D" w:rsidP="00E2283B">
            <w:pPr>
              <w:ind w:left="283"/>
              <w:jc w:val="both"/>
              <w:rPr>
                <w:lang w:val="en-AU"/>
              </w:rPr>
            </w:pPr>
          </w:p>
        </w:tc>
      </w:tr>
      <w:tr w:rsidR="007E7E0D" w:rsidRPr="00E2283B" w14:paraId="3D432DE1" w14:textId="77777777" w:rsidTr="00E2283B">
        <w:tc>
          <w:tcPr>
            <w:tcW w:w="770" w:type="dxa"/>
            <w:shd w:val="clear" w:color="auto" w:fill="B3B3B3"/>
          </w:tcPr>
          <w:p w14:paraId="70BED856" w14:textId="77777777" w:rsidR="007E7E0D" w:rsidRPr="00E2283B" w:rsidRDefault="007E7E0D" w:rsidP="00E2283B">
            <w:pPr>
              <w:ind w:left="283"/>
              <w:jc w:val="both"/>
              <w:rPr>
                <w:b/>
                <w:lang w:val="en-AU"/>
              </w:rPr>
            </w:pPr>
            <w:r w:rsidRPr="00E2283B">
              <w:rPr>
                <w:b/>
                <w:lang w:val="en-AU"/>
              </w:rPr>
              <w:t>2.9</w:t>
            </w:r>
          </w:p>
        </w:tc>
        <w:tc>
          <w:tcPr>
            <w:tcW w:w="8869" w:type="dxa"/>
            <w:gridSpan w:val="2"/>
            <w:shd w:val="clear" w:color="auto" w:fill="F3F3F3"/>
          </w:tcPr>
          <w:p w14:paraId="647E4723" w14:textId="77777777" w:rsidR="007E7E0D" w:rsidRPr="00E2283B" w:rsidRDefault="007E7E0D" w:rsidP="00E2283B">
            <w:pPr>
              <w:ind w:left="283"/>
              <w:jc w:val="both"/>
              <w:rPr>
                <w:b/>
              </w:rPr>
            </w:pPr>
            <w:r>
              <w:t xml:space="preserve">Has any business conducted by the company been sold or disposed of within the last six months? </w:t>
            </w:r>
            <w:r w:rsidRPr="006A2C99">
              <w:t>Yes</w:t>
            </w:r>
            <w:r w:rsidRPr="00E2283B">
              <w:rPr>
                <w:b/>
              </w:rPr>
              <w:fldChar w:fldCharType="begin">
                <w:ffData>
                  <w:name w:val="Check1"/>
                  <w:enabled/>
                  <w:calcOnExit w:val="0"/>
                  <w:checkBox>
                    <w:sizeAuto/>
                    <w:default w:val="0"/>
                  </w:checkBox>
                </w:ffData>
              </w:fldChar>
            </w:r>
            <w:r w:rsidRPr="00E2283B">
              <w:rPr>
                <w:b/>
              </w:rPr>
              <w:instrText xml:space="preserve"> FORMCHECKBOX </w:instrText>
            </w:r>
            <w:r w:rsidR="00F66757">
              <w:rPr>
                <w:b/>
              </w:rPr>
            </w:r>
            <w:r w:rsidR="00F66757">
              <w:rPr>
                <w:b/>
              </w:rPr>
              <w:fldChar w:fldCharType="separate"/>
            </w:r>
            <w:r w:rsidRPr="00E2283B">
              <w:rPr>
                <w:b/>
              </w:rPr>
              <w:fldChar w:fldCharType="end"/>
            </w:r>
            <w:r w:rsidRPr="00E2283B">
              <w:rPr>
                <w:b/>
              </w:rPr>
              <w:t xml:space="preserve"> </w:t>
            </w:r>
            <w:r w:rsidRPr="006A2C99">
              <w:t>No</w:t>
            </w:r>
            <w:r w:rsidRPr="00E2283B">
              <w:rPr>
                <w:b/>
              </w:rPr>
              <w:fldChar w:fldCharType="begin">
                <w:ffData>
                  <w:name w:val="Check2"/>
                  <w:enabled/>
                  <w:calcOnExit w:val="0"/>
                  <w:checkBox>
                    <w:sizeAuto/>
                    <w:default w:val="0"/>
                  </w:checkBox>
                </w:ffData>
              </w:fldChar>
            </w:r>
            <w:r w:rsidRPr="00E2283B">
              <w:rPr>
                <w:b/>
              </w:rPr>
              <w:instrText xml:space="preserve"> FORMCHECKBOX </w:instrText>
            </w:r>
            <w:r w:rsidR="00F66757">
              <w:rPr>
                <w:b/>
              </w:rPr>
            </w:r>
            <w:r w:rsidR="00F66757">
              <w:rPr>
                <w:b/>
              </w:rPr>
              <w:fldChar w:fldCharType="separate"/>
            </w:r>
            <w:r w:rsidRPr="00E2283B">
              <w:rPr>
                <w:b/>
              </w:rPr>
              <w:fldChar w:fldCharType="end"/>
            </w:r>
          </w:p>
          <w:p w14:paraId="5B7BF922" w14:textId="77777777" w:rsidR="007E7E0D" w:rsidRDefault="007E7E0D" w:rsidP="00E2283B">
            <w:pPr>
              <w:ind w:left="283"/>
              <w:jc w:val="both"/>
            </w:pPr>
            <w:r w:rsidRPr="00A112B0">
              <w:t xml:space="preserve">If ‘yes’ </w:t>
            </w:r>
            <w:r w:rsidRPr="00E2283B">
              <w:rPr>
                <w:i/>
              </w:rPr>
              <w:t>provide</w:t>
            </w:r>
            <w:r w:rsidRPr="00A112B0">
              <w:t xml:space="preserve"> a copy of the contract </w:t>
            </w:r>
            <w:r>
              <w:t xml:space="preserve">of </w:t>
            </w:r>
            <w:r w:rsidRPr="00A112B0">
              <w:t>sale</w:t>
            </w:r>
            <w:r>
              <w:t>, transfer or assignment.</w:t>
            </w:r>
          </w:p>
          <w:p w14:paraId="3E116B03" w14:textId="77777777" w:rsidR="007E7E0D" w:rsidRPr="00E2283B" w:rsidRDefault="007E7E0D" w:rsidP="00E2283B">
            <w:pPr>
              <w:ind w:left="283"/>
              <w:jc w:val="both"/>
              <w:rPr>
                <w:lang w:val="en-AU"/>
              </w:rPr>
            </w:pPr>
            <w:r w:rsidRPr="00E2283B">
              <w:rPr>
                <w:lang w:val="en-AU"/>
              </w:rPr>
              <w:t>Give details of:</w:t>
            </w:r>
          </w:p>
        </w:tc>
      </w:tr>
      <w:tr w:rsidR="007E7E0D" w:rsidRPr="00E2283B" w14:paraId="1BEDCD99" w14:textId="77777777" w:rsidTr="00E2283B">
        <w:tc>
          <w:tcPr>
            <w:tcW w:w="770" w:type="dxa"/>
            <w:shd w:val="clear" w:color="auto" w:fill="B3B3B3"/>
          </w:tcPr>
          <w:p w14:paraId="5543D7C5" w14:textId="77777777" w:rsidR="007E7E0D" w:rsidRPr="00E2283B" w:rsidRDefault="007E7E0D" w:rsidP="00E2283B">
            <w:pPr>
              <w:ind w:left="283"/>
              <w:jc w:val="both"/>
              <w:rPr>
                <w:b/>
                <w:lang w:val="en-AU"/>
              </w:rPr>
            </w:pPr>
          </w:p>
        </w:tc>
        <w:tc>
          <w:tcPr>
            <w:tcW w:w="4475" w:type="dxa"/>
            <w:shd w:val="clear" w:color="auto" w:fill="F3F3F3"/>
          </w:tcPr>
          <w:p w14:paraId="26B981E6" w14:textId="77777777" w:rsidR="007E7E0D" w:rsidRPr="00122E05" w:rsidRDefault="007E7E0D" w:rsidP="00325EC8">
            <w:pPr>
              <w:numPr>
                <w:ilvl w:val="0"/>
                <w:numId w:val="6"/>
              </w:numPr>
              <w:tabs>
                <w:tab w:val="clear" w:pos="720"/>
                <w:tab w:val="num" w:pos="398"/>
              </w:tabs>
              <w:ind w:left="398" w:hanging="425"/>
            </w:pPr>
            <w:r>
              <w:t>the purchaser, assignee or transferee of the business</w:t>
            </w:r>
          </w:p>
        </w:tc>
        <w:tc>
          <w:tcPr>
            <w:tcW w:w="4394" w:type="dxa"/>
            <w:shd w:val="clear" w:color="auto" w:fill="auto"/>
          </w:tcPr>
          <w:p w14:paraId="35B92C85" w14:textId="77777777" w:rsidR="007E7E0D" w:rsidRPr="00E2283B" w:rsidRDefault="007E7E0D" w:rsidP="00E2283B">
            <w:pPr>
              <w:ind w:left="283"/>
              <w:jc w:val="both"/>
              <w:rPr>
                <w:lang w:val="en-AU"/>
              </w:rPr>
            </w:pPr>
          </w:p>
        </w:tc>
      </w:tr>
      <w:tr w:rsidR="007E7E0D" w:rsidRPr="00E2283B" w14:paraId="33878BD9" w14:textId="77777777" w:rsidTr="00E2283B">
        <w:tc>
          <w:tcPr>
            <w:tcW w:w="770" w:type="dxa"/>
            <w:shd w:val="clear" w:color="auto" w:fill="B3B3B3"/>
          </w:tcPr>
          <w:p w14:paraId="0CF533E9" w14:textId="77777777" w:rsidR="007E7E0D" w:rsidRPr="00E2283B" w:rsidRDefault="007E7E0D" w:rsidP="00E2283B">
            <w:pPr>
              <w:ind w:left="283"/>
              <w:jc w:val="both"/>
              <w:rPr>
                <w:b/>
                <w:lang w:val="en-AU"/>
              </w:rPr>
            </w:pPr>
          </w:p>
        </w:tc>
        <w:tc>
          <w:tcPr>
            <w:tcW w:w="4475" w:type="dxa"/>
            <w:shd w:val="clear" w:color="auto" w:fill="F3F3F3"/>
          </w:tcPr>
          <w:p w14:paraId="35D53681" w14:textId="77777777" w:rsidR="007E7E0D" w:rsidRPr="00122E05" w:rsidRDefault="007E7E0D" w:rsidP="00325EC8">
            <w:pPr>
              <w:numPr>
                <w:ilvl w:val="0"/>
                <w:numId w:val="6"/>
              </w:numPr>
              <w:tabs>
                <w:tab w:val="clear" w:pos="720"/>
                <w:tab w:val="num" w:pos="398"/>
              </w:tabs>
              <w:ind w:left="398" w:hanging="425"/>
            </w:pPr>
            <w:r>
              <w:t>the sale price or other consideration</w:t>
            </w:r>
          </w:p>
        </w:tc>
        <w:tc>
          <w:tcPr>
            <w:tcW w:w="4394" w:type="dxa"/>
            <w:shd w:val="clear" w:color="auto" w:fill="auto"/>
          </w:tcPr>
          <w:p w14:paraId="4F98C9EE" w14:textId="77777777" w:rsidR="007E7E0D" w:rsidRPr="00E2283B" w:rsidRDefault="007E7E0D" w:rsidP="00E2283B">
            <w:pPr>
              <w:ind w:left="283"/>
              <w:jc w:val="both"/>
              <w:rPr>
                <w:lang w:val="en-AU"/>
              </w:rPr>
            </w:pPr>
          </w:p>
        </w:tc>
      </w:tr>
      <w:tr w:rsidR="007E7E0D" w:rsidRPr="00E2283B" w14:paraId="23B8DC0E" w14:textId="77777777" w:rsidTr="00E2283B">
        <w:tc>
          <w:tcPr>
            <w:tcW w:w="770" w:type="dxa"/>
            <w:shd w:val="clear" w:color="auto" w:fill="B3B3B3"/>
          </w:tcPr>
          <w:p w14:paraId="720CDC3F" w14:textId="77777777" w:rsidR="007E7E0D" w:rsidRPr="00E2283B" w:rsidRDefault="007E7E0D" w:rsidP="00E2283B">
            <w:pPr>
              <w:ind w:left="283"/>
              <w:jc w:val="both"/>
              <w:rPr>
                <w:b/>
                <w:lang w:val="en-AU"/>
              </w:rPr>
            </w:pPr>
          </w:p>
        </w:tc>
        <w:tc>
          <w:tcPr>
            <w:tcW w:w="4475" w:type="dxa"/>
            <w:shd w:val="clear" w:color="auto" w:fill="F3F3F3"/>
          </w:tcPr>
          <w:p w14:paraId="726A439C" w14:textId="77777777" w:rsidR="007E7E0D" w:rsidRPr="00122E05" w:rsidRDefault="007E7E0D" w:rsidP="00325EC8">
            <w:pPr>
              <w:numPr>
                <w:ilvl w:val="0"/>
                <w:numId w:val="6"/>
              </w:numPr>
              <w:tabs>
                <w:tab w:val="clear" w:pos="720"/>
                <w:tab w:val="num" w:pos="398"/>
              </w:tabs>
              <w:ind w:left="398" w:hanging="425"/>
            </w:pPr>
            <w:r>
              <w:t>the distribution of the proceeds of sale, transfer or assignment</w:t>
            </w:r>
          </w:p>
        </w:tc>
        <w:tc>
          <w:tcPr>
            <w:tcW w:w="4394" w:type="dxa"/>
            <w:shd w:val="clear" w:color="auto" w:fill="auto"/>
          </w:tcPr>
          <w:p w14:paraId="71B0B912" w14:textId="77777777" w:rsidR="007E7E0D" w:rsidRPr="00E2283B" w:rsidRDefault="007E7E0D" w:rsidP="00E2283B">
            <w:pPr>
              <w:ind w:left="283"/>
              <w:jc w:val="both"/>
              <w:rPr>
                <w:lang w:val="en-AU"/>
              </w:rPr>
            </w:pPr>
          </w:p>
        </w:tc>
      </w:tr>
      <w:tr w:rsidR="007E7E0D" w:rsidRPr="00E2283B" w14:paraId="4F900574" w14:textId="77777777" w:rsidTr="00E2283B">
        <w:tc>
          <w:tcPr>
            <w:tcW w:w="770" w:type="dxa"/>
            <w:shd w:val="clear" w:color="auto" w:fill="B3B3B3"/>
          </w:tcPr>
          <w:p w14:paraId="05DEC9F3" w14:textId="77777777" w:rsidR="007E7E0D" w:rsidRPr="00E2283B" w:rsidRDefault="007E7E0D" w:rsidP="00E2283B">
            <w:pPr>
              <w:ind w:left="283"/>
              <w:jc w:val="both"/>
              <w:rPr>
                <w:b/>
                <w:lang w:val="en-AU"/>
              </w:rPr>
            </w:pPr>
            <w:r w:rsidRPr="00E2283B">
              <w:rPr>
                <w:b/>
                <w:lang w:val="en-AU"/>
              </w:rPr>
              <w:t>2.10</w:t>
            </w:r>
          </w:p>
        </w:tc>
        <w:tc>
          <w:tcPr>
            <w:tcW w:w="4475" w:type="dxa"/>
            <w:shd w:val="clear" w:color="auto" w:fill="F3F3F3"/>
          </w:tcPr>
          <w:p w14:paraId="4EF61FFB" w14:textId="77777777" w:rsidR="007E7E0D" w:rsidRPr="00122E05" w:rsidRDefault="007E7E0D" w:rsidP="00E2283B">
            <w:pPr>
              <w:ind w:left="283"/>
            </w:pPr>
            <w:r>
              <w:t xml:space="preserve">What was the company’s gross income for each of the last two years ending </w:t>
            </w:r>
            <w:r w:rsidRPr="007D028E">
              <w:t>30 June</w:t>
            </w:r>
            <w:r>
              <w:t>?</w:t>
            </w:r>
          </w:p>
        </w:tc>
        <w:tc>
          <w:tcPr>
            <w:tcW w:w="4394" w:type="dxa"/>
            <w:shd w:val="clear" w:color="auto" w:fill="auto"/>
          </w:tcPr>
          <w:p w14:paraId="5335BC92" w14:textId="77777777" w:rsidR="007E7E0D" w:rsidRPr="00E2283B" w:rsidRDefault="007E7E0D" w:rsidP="00E2283B">
            <w:pPr>
              <w:ind w:left="283"/>
              <w:jc w:val="both"/>
              <w:rPr>
                <w:lang w:val="en-AU"/>
              </w:rPr>
            </w:pPr>
          </w:p>
        </w:tc>
      </w:tr>
      <w:tr w:rsidR="007E7E0D" w:rsidRPr="00E2283B" w14:paraId="6E5E7773" w14:textId="77777777" w:rsidTr="00E2283B">
        <w:tc>
          <w:tcPr>
            <w:tcW w:w="770" w:type="dxa"/>
            <w:shd w:val="clear" w:color="auto" w:fill="B3B3B3"/>
          </w:tcPr>
          <w:p w14:paraId="632E19DE" w14:textId="77777777" w:rsidR="007E7E0D" w:rsidRPr="00E2283B" w:rsidRDefault="007E7E0D" w:rsidP="00E2283B">
            <w:pPr>
              <w:ind w:left="283"/>
              <w:jc w:val="both"/>
              <w:rPr>
                <w:b/>
                <w:lang w:val="en-AU"/>
              </w:rPr>
            </w:pPr>
            <w:r w:rsidRPr="00E2283B">
              <w:rPr>
                <w:b/>
                <w:lang w:val="en-AU"/>
              </w:rPr>
              <w:t>2.11</w:t>
            </w:r>
          </w:p>
        </w:tc>
        <w:tc>
          <w:tcPr>
            <w:tcW w:w="4475" w:type="dxa"/>
            <w:shd w:val="clear" w:color="auto" w:fill="F3F3F3"/>
          </w:tcPr>
          <w:p w14:paraId="7AA3349C" w14:textId="77777777" w:rsidR="007E7E0D" w:rsidRPr="00122E05" w:rsidRDefault="007E7E0D" w:rsidP="00E2283B">
            <w:pPr>
              <w:ind w:left="283"/>
            </w:pPr>
            <w:r>
              <w:t xml:space="preserve">What were the company’s gross profits for each of the last two years ending </w:t>
            </w:r>
            <w:r w:rsidRPr="007D028E">
              <w:t>30 June</w:t>
            </w:r>
            <w:r>
              <w:t>?</w:t>
            </w:r>
          </w:p>
        </w:tc>
        <w:tc>
          <w:tcPr>
            <w:tcW w:w="4394" w:type="dxa"/>
            <w:shd w:val="clear" w:color="auto" w:fill="auto"/>
          </w:tcPr>
          <w:p w14:paraId="62263224" w14:textId="77777777" w:rsidR="007E7E0D" w:rsidRPr="00E2283B" w:rsidRDefault="007E7E0D" w:rsidP="00E2283B">
            <w:pPr>
              <w:ind w:left="283"/>
              <w:jc w:val="both"/>
              <w:rPr>
                <w:lang w:val="en-AU"/>
              </w:rPr>
            </w:pPr>
          </w:p>
        </w:tc>
      </w:tr>
      <w:tr w:rsidR="007E7E0D" w:rsidRPr="00E2283B" w14:paraId="5861B923" w14:textId="77777777" w:rsidTr="00E2283B">
        <w:tc>
          <w:tcPr>
            <w:tcW w:w="770" w:type="dxa"/>
            <w:shd w:val="clear" w:color="auto" w:fill="B3B3B3"/>
          </w:tcPr>
          <w:p w14:paraId="391977F4" w14:textId="77777777" w:rsidR="007E7E0D" w:rsidRPr="00E2283B" w:rsidRDefault="007E7E0D" w:rsidP="00E2283B">
            <w:pPr>
              <w:ind w:left="283"/>
              <w:jc w:val="both"/>
              <w:rPr>
                <w:b/>
                <w:lang w:val="en-AU"/>
              </w:rPr>
            </w:pPr>
            <w:r w:rsidRPr="00E2283B">
              <w:rPr>
                <w:b/>
                <w:lang w:val="en-AU"/>
              </w:rPr>
              <w:t>2.12</w:t>
            </w:r>
          </w:p>
        </w:tc>
        <w:tc>
          <w:tcPr>
            <w:tcW w:w="4475" w:type="dxa"/>
            <w:shd w:val="clear" w:color="auto" w:fill="F3F3F3"/>
          </w:tcPr>
          <w:p w14:paraId="211BAB2D" w14:textId="77777777" w:rsidR="007E7E0D" w:rsidRPr="00E9727C" w:rsidRDefault="007E7E0D" w:rsidP="00E2283B">
            <w:pPr>
              <w:ind w:left="283"/>
            </w:pPr>
            <w:r>
              <w:t xml:space="preserve">What was the company’s taxable income for each of the last two years ending </w:t>
            </w:r>
            <w:r w:rsidRPr="007D028E">
              <w:t>30 June</w:t>
            </w:r>
            <w:r>
              <w:t>?</w:t>
            </w:r>
          </w:p>
        </w:tc>
        <w:tc>
          <w:tcPr>
            <w:tcW w:w="4394" w:type="dxa"/>
            <w:shd w:val="clear" w:color="auto" w:fill="auto"/>
          </w:tcPr>
          <w:p w14:paraId="3D82A787" w14:textId="77777777" w:rsidR="007E7E0D" w:rsidRPr="00E2283B" w:rsidRDefault="007E7E0D" w:rsidP="00E2283B">
            <w:pPr>
              <w:ind w:left="283"/>
              <w:jc w:val="both"/>
              <w:rPr>
                <w:lang w:val="en-AU"/>
              </w:rPr>
            </w:pPr>
          </w:p>
        </w:tc>
      </w:tr>
      <w:tr w:rsidR="007E7E0D" w:rsidRPr="00E2283B" w14:paraId="047058C5" w14:textId="77777777" w:rsidTr="00E2283B">
        <w:tc>
          <w:tcPr>
            <w:tcW w:w="770" w:type="dxa"/>
            <w:shd w:val="clear" w:color="auto" w:fill="B3B3B3"/>
          </w:tcPr>
          <w:p w14:paraId="38085E6A" w14:textId="77777777" w:rsidR="007E7E0D" w:rsidRPr="00E2283B" w:rsidRDefault="007E7E0D" w:rsidP="00E2283B">
            <w:pPr>
              <w:ind w:left="283"/>
              <w:jc w:val="both"/>
              <w:rPr>
                <w:b/>
                <w:lang w:val="en-AU"/>
              </w:rPr>
            </w:pPr>
            <w:r w:rsidRPr="00E2283B">
              <w:rPr>
                <w:b/>
                <w:lang w:val="en-AU"/>
              </w:rPr>
              <w:t>2.13</w:t>
            </w:r>
          </w:p>
        </w:tc>
        <w:tc>
          <w:tcPr>
            <w:tcW w:w="8869" w:type="dxa"/>
            <w:gridSpan w:val="2"/>
            <w:shd w:val="clear" w:color="auto" w:fill="F3F3F3"/>
          </w:tcPr>
          <w:p w14:paraId="341AD529" w14:textId="77777777" w:rsidR="007E7E0D" w:rsidRPr="00E2283B" w:rsidRDefault="007E7E0D" w:rsidP="00E2283B">
            <w:pPr>
              <w:ind w:left="283"/>
              <w:jc w:val="both"/>
              <w:rPr>
                <w:lang w:val="en-AU"/>
              </w:rPr>
            </w:pPr>
            <w:r w:rsidRPr="00E2283B">
              <w:rPr>
                <w:i/>
              </w:rPr>
              <w:t>Provide</w:t>
            </w:r>
            <w:r>
              <w:t xml:space="preserve"> copies of tax returns, notices of assessment, balance sheets, profit/loss statements and trading accounts for each of the last two years ending 30 June.</w:t>
            </w:r>
          </w:p>
        </w:tc>
      </w:tr>
      <w:tr w:rsidR="007E7E0D" w:rsidRPr="00E2283B" w14:paraId="03A8DDDF" w14:textId="77777777" w:rsidTr="00E2283B">
        <w:tc>
          <w:tcPr>
            <w:tcW w:w="770" w:type="dxa"/>
            <w:shd w:val="clear" w:color="auto" w:fill="B3B3B3"/>
          </w:tcPr>
          <w:p w14:paraId="650A2CFE" w14:textId="77777777" w:rsidR="007E7E0D" w:rsidRPr="00E2283B" w:rsidRDefault="007E7E0D" w:rsidP="00E2283B">
            <w:pPr>
              <w:ind w:left="283"/>
              <w:jc w:val="both"/>
              <w:rPr>
                <w:b/>
                <w:lang w:val="en-AU"/>
              </w:rPr>
            </w:pPr>
            <w:r w:rsidRPr="00E2283B">
              <w:rPr>
                <w:b/>
                <w:lang w:val="en-AU"/>
              </w:rPr>
              <w:t>2.14</w:t>
            </w:r>
          </w:p>
        </w:tc>
        <w:tc>
          <w:tcPr>
            <w:tcW w:w="4475" w:type="dxa"/>
            <w:shd w:val="clear" w:color="auto" w:fill="F3F3F3"/>
          </w:tcPr>
          <w:p w14:paraId="526D0BA7" w14:textId="77777777" w:rsidR="007E7E0D" w:rsidRPr="00BE049E" w:rsidRDefault="007E7E0D" w:rsidP="00E2283B">
            <w:pPr>
              <w:ind w:left="283"/>
              <w:jc w:val="both"/>
            </w:pPr>
            <w:r>
              <w:t>What classes of shares have been issued by the company?</w:t>
            </w:r>
          </w:p>
        </w:tc>
        <w:tc>
          <w:tcPr>
            <w:tcW w:w="4394" w:type="dxa"/>
            <w:shd w:val="clear" w:color="auto" w:fill="auto"/>
          </w:tcPr>
          <w:p w14:paraId="3C64D76A" w14:textId="77777777" w:rsidR="007E7E0D" w:rsidRPr="00BE049E" w:rsidRDefault="007E7E0D" w:rsidP="00E2283B">
            <w:pPr>
              <w:ind w:left="283"/>
              <w:jc w:val="both"/>
            </w:pPr>
          </w:p>
        </w:tc>
      </w:tr>
      <w:tr w:rsidR="007E7E0D" w:rsidRPr="00E2283B" w14:paraId="3C1A2CD9" w14:textId="77777777" w:rsidTr="00E2283B">
        <w:tc>
          <w:tcPr>
            <w:tcW w:w="770" w:type="dxa"/>
            <w:tcBorders>
              <w:bottom w:val="single" w:sz="4" w:space="0" w:color="C0C0C0"/>
            </w:tcBorders>
            <w:shd w:val="clear" w:color="auto" w:fill="B3B3B3"/>
          </w:tcPr>
          <w:p w14:paraId="005457C2" w14:textId="77777777" w:rsidR="007E7E0D" w:rsidRPr="00E2283B" w:rsidRDefault="007E7E0D" w:rsidP="00E2283B">
            <w:pPr>
              <w:ind w:left="283"/>
              <w:jc w:val="both"/>
              <w:rPr>
                <w:b/>
                <w:lang w:val="en-AU"/>
              </w:rPr>
            </w:pPr>
            <w:r w:rsidRPr="00E2283B">
              <w:rPr>
                <w:b/>
                <w:lang w:val="en-AU"/>
              </w:rPr>
              <w:t>2.15</w:t>
            </w:r>
          </w:p>
        </w:tc>
        <w:tc>
          <w:tcPr>
            <w:tcW w:w="4475" w:type="dxa"/>
            <w:tcBorders>
              <w:bottom w:val="single" w:sz="4" w:space="0" w:color="C0C0C0"/>
            </w:tcBorders>
            <w:shd w:val="clear" w:color="auto" w:fill="F3F3F3"/>
          </w:tcPr>
          <w:p w14:paraId="3EB7533E" w14:textId="77777777" w:rsidR="007E7E0D" w:rsidRPr="00122E05" w:rsidRDefault="007E7E0D" w:rsidP="00E2283B">
            <w:pPr>
              <w:ind w:left="283"/>
            </w:pPr>
            <w:r>
              <w:t>How many shares in each class are on issue?</w:t>
            </w:r>
          </w:p>
        </w:tc>
        <w:tc>
          <w:tcPr>
            <w:tcW w:w="4394" w:type="dxa"/>
            <w:tcBorders>
              <w:bottom w:val="single" w:sz="4" w:space="0" w:color="C0C0C0"/>
            </w:tcBorders>
            <w:shd w:val="clear" w:color="auto" w:fill="auto"/>
          </w:tcPr>
          <w:p w14:paraId="1A0139FC" w14:textId="77777777" w:rsidR="007E7E0D" w:rsidRPr="00E2283B" w:rsidRDefault="007E7E0D" w:rsidP="00E2283B">
            <w:pPr>
              <w:ind w:left="283"/>
              <w:jc w:val="both"/>
              <w:rPr>
                <w:lang w:val="en-AU"/>
              </w:rPr>
            </w:pPr>
          </w:p>
        </w:tc>
      </w:tr>
      <w:tr w:rsidR="007E7E0D" w:rsidRPr="00E2283B" w14:paraId="1611EAA8" w14:textId="77777777" w:rsidTr="00E2283B">
        <w:tc>
          <w:tcPr>
            <w:tcW w:w="770" w:type="dxa"/>
            <w:shd w:val="clear" w:color="auto" w:fill="B3B3B3"/>
          </w:tcPr>
          <w:p w14:paraId="5337526E" w14:textId="77777777" w:rsidR="007E7E0D" w:rsidRPr="00E2283B" w:rsidRDefault="007E7E0D" w:rsidP="00E2283B">
            <w:pPr>
              <w:ind w:left="283"/>
              <w:jc w:val="both"/>
              <w:rPr>
                <w:b/>
                <w:lang w:val="en-AU"/>
              </w:rPr>
            </w:pPr>
            <w:r w:rsidRPr="00E2283B">
              <w:rPr>
                <w:b/>
                <w:lang w:val="en-AU"/>
              </w:rPr>
              <w:t>2.17</w:t>
            </w:r>
          </w:p>
        </w:tc>
        <w:tc>
          <w:tcPr>
            <w:tcW w:w="4475" w:type="dxa"/>
            <w:shd w:val="clear" w:color="auto" w:fill="F3F3F3"/>
          </w:tcPr>
          <w:p w14:paraId="0C621863" w14:textId="77777777" w:rsidR="007E7E0D" w:rsidRPr="00122E05" w:rsidRDefault="007E7E0D" w:rsidP="00E2283B">
            <w:pPr>
              <w:ind w:left="283"/>
            </w:pPr>
            <w:r>
              <w:t>Who holds these shares?</w:t>
            </w:r>
          </w:p>
        </w:tc>
        <w:tc>
          <w:tcPr>
            <w:tcW w:w="4394" w:type="dxa"/>
            <w:shd w:val="clear" w:color="auto" w:fill="auto"/>
          </w:tcPr>
          <w:p w14:paraId="2A4E39F3" w14:textId="77777777" w:rsidR="007E7E0D" w:rsidRPr="00E2283B" w:rsidRDefault="007E7E0D" w:rsidP="00E2283B">
            <w:pPr>
              <w:ind w:left="283"/>
              <w:jc w:val="both"/>
              <w:rPr>
                <w:lang w:val="en-AU"/>
              </w:rPr>
            </w:pPr>
          </w:p>
        </w:tc>
      </w:tr>
    </w:tbl>
    <w:p w14:paraId="4863FE88" w14:textId="77777777" w:rsidR="007E7E0D" w:rsidRDefault="007E7E0D" w:rsidP="007E7E0D">
      <w:pPr>
        <w:jc w:val="both"/>
        <w:rPr>
          <w:b/>
          <w:i/>
          <w:lang w:val="en-AU"/>
        </w:rPr>
      </w:pPr>
    </w:p>
    <w:tbl>
      <w:tblPr>
        <w:tblW w:w="9639"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880"/>
        <w:gridCol w:w="4365"/>
        <w:gridCol w:w="4394"/>
      </w:tblGrid>
      <w:tr w:rsidR="007E7E0D" w:rsidRPr="00E353B6" w14:paraId="0E58120E" w14:textId="77777777" w:rsidTr="003E1266">
        <w:trPr>
          <w:tblHeader/>
        </w:trPr>
        <w:tc>
          <w:tcPr>
            <w:tcW w:w="9639" w:type="dxa"/>
            <w:gridSpan w:val="3"/>
            <w:shd w:val="clear" w:color="auto" w:fill="000000"/>
          </w:tcPr>
          <w:p w14:paraId="3F287688" w14:textId="77777777" w:rsidR="007E7E0D" w:rsidRPr="00E2283B" w:rsidRDefault="007E7E0D" w:rsidP="00E2283B">
            <w:pPr>
              <w:pStyle w:val="Heading1"/>
              <w:widowControl w:val="0"/>
              <w:tabs>
                <w:tab w:val="left" w:pos="6525"/>
              </w:tabs>
              <w:ind w:left="283"/>
              <w:rPr>
                <w:snapToGrid w:val="0"/>
              </w:rPr>
            </w:pPr>
            <w:r w:rsidRPr="00E2283B">
              <w:rPr>
                <w:snapToGrid w:val="0"/>
              </w:rPr>
              <w:br w:type="page"/>
            </w:r>
            <w:r w:rsidRPr="00E2283B">
              <w:rPr>
                <w:snapToGrid w:val="0"/>
              </w:rPr>
              <w:br w:type="page"/>
              <w:t>PART 3 – INCOME</w:t>
            </w:r>
            <w:r w:rsidRPr="00E2283B">
              <w:rPr>
                <w:snapToGrid w:val="0"/>
              </w:rPr>
              <w:tab/>
            </w:r>
          </w:p>
        </w:tc>
      </w:tr>
      <w:tr w:rsidR="007E7E0D" w:rsidRPr="00E2283B" w14:paraId="7B7880B4" w14:textId="77777777" w:rsidTr="003E1266">
        <w:tc>
          <w:tcPr>
            <w:tcW w:w="880" w:type="dxa"/>
            <w:shd w:val="clear" w:color="auto" w:fill="B3B3B3"/>
          </w:tcPr>
          <w:p w14:paraId="63B963F9" w14:textId="77777777" w:rsidR="007E7E0D" w:rsidRPr="00E2283B" w:rsidRDefault="007E7E0D" w:rsidP="00E2283B">
            <w:pPr>
              <w:ind w:left="283"/>
              <w:jc w:val="both"/>
              <w:rPr>
                <w:b/>
                <w:lang w:val="en-AU"/>
              </w:rPr>
            </w:pPr>
            <w:r w:rsidRPr="00E2283B">
              <w:rPr>
                <w:b/>
                <w:lang w:val="en-AU"/>
              </w:rPr>
              <w:t>3.1</w:t>
            </w:r>
          </w:p>
        </w:tc>
        <w:tc>
          <w:tcPr>
            <w:tcW w:w="8759" w:type="dxa"/>
            <w:gridSpan w:val="2"/>
            <w:shd w:val="clear" w:color="auto" w:fill="F3F3F3"/>
          </w:tcPr>
          <w:p w14:paraId="5A3D2CD5" w14:textId="77777777" w:rsidR="007E7E0D" w:rsidRPr="00E2283B" w:rsidRDefault="007E7E0D" w:rsidP="00E2283B">
            <w:pPr>
              <w:ind w:left="283"/>
              <w:jc w:val="both"/>
              <w:rPr>
                <w:b/>
              </w:rPr>
            </w:pPr>
            <w:r>
              <w:t xml:space="preserve">Are there any moneys owing to the company? </w:t>
            </w:r>
            <w:r w:rsidRPr="006A2C99">
              <w:t>Yes</w:t>
            </w:r>
            <w:r w:rsidRPr="00E2283B">
              <w:rPr>
                <w:b/>
              </w:rPr>
              <w:fldChar w:fldCharType="begin">
                <w:ffData>
                  <w:name w:val="Check1"/>
                  <w:enabled/>
                  <w:calcOnExit w:val="0"/>
                  <w:checkBox>
                    <w:sizeAuto/>
                    <w:default w:val="0"/>
                  </w:checkBox>
                </w:ffData>
              </w:fldChar>
            </w:r>
            <w:r w:rsidRPr="00E2283B">
              <w:rPr>
                <w:b/>
              </w:rPr>
              <w:instrText xml:space="preserve"> FORMCHECKBOX </w:instrText>
            </w:r>
            <w:r w:rsidR="00F66757">
              <w:rPr>
                <w:b/>
              </w:rPr>
            </w:r>
            <w:r w:rsidR="00F66757">
              <w:rPr>
                <w:b/>
              </w:rPr>
              <w:fldChar w:fldCharType="separate"/>
            </w:r>
            <w:r w:rsidRPr="00E2283B">
              <w:rPr>
                <w:b/>
              </w:rPr>
              <w:fldChar w:fldCharType="end"/>
            </w:r>
            <w:r w:rsidRPr="00E2283B">
              <w:rPr>
                <w:b/>
              </w:rPr>
              <w:t xml:space="preserve"> </w:t>
            </w:r>
            <w:r w:rsidRPr="006A2C99">
              <w:t>No</w:t>
            </w:r>
            <w:r w:rsidRPr="00E2283B">
              <w:rPr>
                <w:b/>
              </w:rPr>
              <w:fldChar w:fldCharType="begin">
                <w:ffData>
                  <w:name w:val="Check2"/>
                  <w:enabled/>
                  <w:calcOnExit w:val="0"/>
                  <w:checkBox>
                    <w:sizeAuto/>
                    <w:default w:val="0"/>
                  </w:checkBox>
                </w:ffData>
              </w:fldChar>
            </w:r>
            <w:r w:rsidRPr="00E2283B">
              <w:rPr>
                <w:b/>
              </w:rPr>
              <w:instrText xml:space="preserve"> FORMCHECKBOX </w:instrText>
            </w:r>
            <w:r w:rsidR="00F66757">
              <w:rPr>
                <w:b/>
              </w:rPr>
            </w:r>
            <w:r w:rsidR="00F66757">
              <w:rPr>
                <w:b/>
              </w:rPr>
              <w:fldChar w:fldCharType="separate"/>
            </w:r>
            <w:r w:rsidRPr="00E2283B">
              <w:rPr>
                <w:b/>
              </w:rPr>
              <w:fldChar w:fldCharType="end"/>
            </w:r>
          </w:p>
          <w:p w14:paraId="77EDDE5D" w14:textId="77777777" w:rsidR="007E7E0D" w:rsidRPr="00E2283B" w:rsidRDefault="007E7E0D" w:rsidP="00E2283B">
            <w:pPr>
              <w:ind w:left="283"/>
              <w:jc w:val="both"/>
              <w:rPr>
                <w:lang w:val="en-AU"/>
              </w:rPr>
            </w:pPr>
            <w:r>
              <w:t>If ‘yes’, for each debt state here or in an attached list:</w:t>
            </w:r>
          </w:p>
        </w:tc>
      </w:tr>
      <w:tr w:rsidR="007E7E0D" w:rsidRPr="00E2283B" w14:paraId="7F635A8B" w14:textId="77777777" w:rsidTr="003E1266">
        <w:tc>
          <w:tcPr>
            <w:tcW w:w="880" w:type="dxa"/>
            <w:shd w:val="clear" w:color="auto" w:fill="B3B3B3"/>
          </w:tcPr>
          <w:p w14:paraId="58EE8162" w14:textId="77777777" w:rsidR="007E7E0D" w:rsidRPr="00E2283B" w:rsidRDefault="007E7E0D" w:rsidP="00E2283B">
            <w:pPr>
              <w:ind w:left="283"/>
              <w:jc w:val="both"/>
              <w:rPr>
                <w:b/>
                <w:lang w:val="en-AU"/>
              </w:rPr>
            </w:pPr>
          </w:p>
        </w:tc>
        <w:tc>
          <w:tcPr>
            <w:tcW w:w="4365" w:type="dxa"/>
            <w:shd w:val="clear" w:color="auto" w:fill="F3F3F3"/>
          </w:tcPr>
          <w:p w14:paraId="50E68084" w14:textId="77777777" w:rsidR="007E7E0D" w:rsidRDefault="007E7E0D" w:rsidP="00325EC8">
            <w:pPr>
              <w:numPr>
                <w:ilvl w:val="0"/>
                <w:numId w:val="13"/>
              </w:numPr>
              <w:tabs>
                <w:tab w:val="clear" w:pos="720"/>
                <w:tab w:val="num" w:pos="398"/>
              </w:tabs>
              <w:ind w:left="398" w:hanging="398"/>
            </w:pPr>
            <w:r>
              <w:t>the name of the debtor</w:t>
            </w:r>
          </w:p>
        </w:tc>
        <w:tc>
          <w:tcPr>
            <w:tcW w:w="4394" w:type="dxa"/>
            <w:shd w:val="clear" w:color="auto" w:fill="auto"/>
          </w:tcPr>
          <w:p w14:paraId="35DD21B8" w14:textId="77777777" w:rsidR="007E7E0D" w:rsidRPr="00E2283B" w:rsidRDefault="007E7E0D" w:rsidP="00E2283B">
            <w:pPr>
              <w:ind w:left="283"/>
              <w:jc w:val="both"/>
              <w:rPr>
                <w:lang w:val="en-AU"/>
              </w:rPr>
            </w:pPr>
          </w:p>
        </w:tc>
      </w:tr>
      <w:tr w:rsidR="007E7E0D" w:rsidRPr="00E2283B" w14:paraId="5A790F08" w14:textId="77777777" w:rsidTr="003E1266">
        <w:tc>
          <w:tcPr>
            <w:tcW w:w="880" w:type="dxa"/>
            <w:shd w:val="clear" w:color="auto" w:fill="B3B3B3"/>
          </w:tcPr>
          <w:p w14:paraId="21958A5F" w14:textId="77777777" w:rsidR="007E7E0D" w:rsidRPr="00E2283B" w:rsidRDefault="007E7E0D" w:rsidP="00E2283B">
            <w:pPr>
              <w:ind w:left="283"/>
              <w:jc w:val="both"/>
              <w:rPr>
                <w:b/>
                <w:lang w:val="en-AU"/>
              </w:rPr>
            </w:pPr>
          </w:p>
        </w:tc>
        <w:tc>
          <w:tcPr>
            <w:tcW w:w="4365" w:type="dxa"/>
            <w:shd w:val="clear" w:color="auto" w:fill="F3F3F3"/>
          </w:tcPr>
          <w:p w14:paraId="00EA2C5E" w14:textId="77777777" w:rsidR="007E7E0D" w:rsidRPr="00122E05" w:rsidRDefault="007E7E0D" w:rsidP="00325EC8">
            <w:pPr>
              <w:numPr>
                <w:ilvl w:val="0"/>
                <w:numId w:val="13"/>
              </w:numPr>
              <w:tabs>
                <w:tab w:val="clear" w:pos="720"/>
                <w:tab w:val="num" w:pos="398"/>
              </w:tabs>
              <w:ind w:left="398" w:hanging="398"/>
            </w:pPr>
            <w:r>
              <w:t>the amount owing</w:t>
            </w:r>
          </w:p>
        </w:tc>
        <w:tc>
          <w:tcPr>
            <w:tcW w:w="4394" w:type="dxa"/>
            <w:shd w:val="clear" w:color="auto" w:fill="auto"/>
          </w:tcPr>
          <w:p w14:paraId="32B4BB0F" w14:textId="77777777" w:rsidR="007E7E0D" w:rsidRPr="00E2283B" w:rsidRDefault="007E7E0D" w:rsidP="00E2283B">
            <w:pPr>
              <w:ind w:left="283"/>
              <w:jc w:val="both"/>
              <w:rPr>
                <w:lang w:val="en-AU"/>
              </w:rPr>
            </w:pPr>
          </w:p>
        </w:tc>
      </w:tr>
      <w:tr w:rsidR="007E7E0D" w:rsidRPr="00E2283B" w14:paraId="256A323E" w14:textId="77777777" w:rsidTr="003E1266">
        <w:tc>
          <w:tcPr>
            <w:tcW w:w="880" w:type="dxa"/>
            <w:shd w:val="clear" w:color="auto" w:fill="B3B3B3"/>
          </w:tcPr>
          <w:p w14:paraId="7142906A" w14:textId="77777777" w:rsidR="007E7E0D" w:rsidRPr="00E2283B" w:rsidRDefault="007E7E0D" w:rsidP="00E2283B">
            <w:pPr>
              <w:ind w:left="283"/>
              <w:jc w:val="both"/>
              <w:rPr>
                <w:b/>
                <w:lang w:val="en-AU"/>
              </w:rPr>
            </w:pPr>
          </w:p>
        </w:tc>
        <w:tc>
          <w:tcPr>
            <w:tcW w:w="4365" w:type="dxa"/>
            <w:shd w:val="clear" w:color="auto" w:fill="F3F3F3"/>
          </w:tcPr>
          <w:p w14:paraId="21AB2740" w14:textId="77777777" w:rsidR="007E7E0D" w:rsidRPr="00122E05" w:rsidRDefault="007E7E0D" w:rsidP="00325EC8">
            <w:pPr>
              <w:numPr>
                <w:ilvl w:val="0"/>
                <w:numId w:val="13"/>
              </w:numPr>
              <w:tabs>
                <w:tab w:val="clear" w:pos="720"/>
                <w:tab w:val="num" w:pos="398"/>
              </w:tabs>
              <w:ind w:left="398" w:hanging="398"/>
            </w:pPr>
            <w:r>
              <w:t>whether the debt is secured or unsecured</w:t>
            </w:r>
          </w:p>
        </w:tc>
        <w:tc>
          <w:tcPr>
            <w:tcW w:w="4394" w:type="dxa"/>
            <w:shd w:val="clear" w:color="auto" w:fill="auto"/>
          </w:tcPr>
          <w:p w14:paraId="3E0D75BA" w14:textId="77777777" w:rsidR="007E7E0D" w:rsidRPr="00E2283B" w:rsidRDefault="007E7E0D" w:rsidP="00E2283B">
            <w:pPr>
              <w:ind w:left="283"/>
              <w:jc w:val="both"/>
              <w:rPr>
                <w:lang w:val="en-AU"/>
              </w:rPr>
            </w:pPr>
          </w:p>
        </w:tc>
      </w:tr>
      <w:tr w:rsidR="007E7E0D" w:rsidRPr="00E2283B" w14:paraId="70B28A33" w14:textId="77777777" w:rsidTr="003E1266">
        <w:tc>
          <w:tcPr>
            <w:tcW w:w="880" w:type="dxa"/>
            <w:shd w:val="clear" w:color="auto" w:fill="B3B3B3"/>
          </w:tcPr>
          <w:p w14:paraId="76164DE9" w14:textId="77777777" w:rsidR="007E7E0D" w:rsidRPr="00E2283B" w:rsidRDefault="007E7E0D" w:rsidP="00E2283B">
            <w:pPr>
              <w:ind w:left="283"/>
              <w:jc w:val="both"/>
              <w:rPr>
                <w:b/>
                <w:lang w:val="en-AU"/>
              </w:rPr>
            </w:pPr>
          </w:p>
        </w:tc>
        <w:tc>
          <w:tcPr>
            <w:tcW w:w="4365" w:type="dxa"/>
            <w:shd w:val="clear" w:color="auto" w:fill="F3F3F3"/>
          </w:tcPr>
          <w:p w14:paraId="50B7D83B" w14:textId="77777777" w:rsidR="007E7E0D" w:rsidRPr="00122E05" w:rsidRDefault="007E7E0D" w:rsidP="00325EC8">
            <w:pPr>
              <w:numPr>
                <w:ilvl w:val="0"/>
                <w:numId w:val="13"/>
              </w:numPr>
              <w:tabs>
                <w:tab w:val="clear" w:pos="720"/>
                <w:tab w:val="num" w:pos="398"/>
              </w:tabs>
              <w:ind w:left="398" w:hanging="398"/>
            </w:pPr>
            <w:r>
              <w:t>whether the payment of the debt is due</w:t>
            </w:r>
          </w:p>
        </w:tc>
        <w:tc>
          <w:tcPr>
            <w:tcW w:w="4394" w:type="dxa"/>
            <w:shd w:val="clear" w:color="auto" w:fill="auto"/>
          </w:tcPr>
          <w:p w14:paraId="37EF418D" w14:textId="77777777" w:rsidR="007E7E0D" w:rsidRPr="00E2283B" w:rsidRDefault="007E7E0D" w:rsidP="00E2283B">
            <w:pPr>
              <w:ind w:left="283"/>
              <w:jc w:val="both"/>
              <w:rPr>
                <w:lang w:val="en-AU"/>
              </w:rPr>
            </w:pPr>
          </w:p>
        </w:tc>
      </w:tr>
      <w:tr w:rsidR="007E7E0D" w:rsidRPr="00E2283B" w14:paraId="1DC2DC9B" w14:textId="77777777" w:rsidTr="003E1266">
        <w:tc>
          <w:tcPr>
            <w:tcW w:w="880" w:type="dxa"/>
            <w:shd w:val="clear" w:color="auto" w:fill="B3B3B3"/>
          </w:tcPr>
          <w:p w14:paraId="0C6CA76A" w14:textId="77777777" w:rsidR="007E7E0D" w:rsidRPr="00E2283B" w:rsidRDefault="007E7E0D" w:rsidP="00E2283B">
            <w:pPr>
              <w:ind w:left="283"/>
              <w:jc w:val="both"/>
              <w:rPr>
                <w:b/>
                <w:lang w:val="en-AU"/>
              </w:rPr>
            </w:pPr>
          </w:p>
        </w:tc>
        <w:tc>
          <w:tcPr>
            <w:tcW w:w="4365" w:type="dxa"/>
            <w:shd w:val="clear" w:color="auto" w:fill="F3F3F3"/>
          </w:tcPr>
          <w:p w14:paraId="3F5F3BBD" w14:textId="77777777" w:rsidR="007E7E0D" w:rsidRDefault="007E7E0D" w:rsidP="00325EC8">
            <w:pPr>
              <w:numPr>
                <w:ilvl w:val="0"/>
                <w:numId w:val="13"/>
              </w:numPr>
              <w:tabs>
                <w:tab w:val="clear" w:pos="720"/>
                <w:tab w:val="num" w:pos="398"/>
              </w:tabs>
              <w:ind w:left="398" w:hanging="398"/>
            </w:pPr>
            <w:r>
              <w:t>whether payment of the debt is guaranteed</w:t>
            </w:r>
          </w:p>
          <w:p w14:paraId="43839E46" w14:textId="77777777" w:rsidR="007E7E0D" w:rsidRPr="00E2283B" w:rsidRDefault="007E7E0D" w:rsidP="00E2283B">
            <w:pPr>
              <w:ind w:left="398"/>
              <w:jc w:val="both"/>
              <w:rPr>
                <w:b/>
              </w:rPr>
            </w:pPr>
            <w:r w:rsidRPr="006A2C99">
              <w:t>Yes</w:t>
            </w:r>
            <w:r w:rsidRPr="00E2283B">
              <w:rPr>
                <w:b/>
              </w:rPr>
              <w:fldChar w:fldCharType="begin">
                <w:ffData>
                  <w:name w:val="Check1"/>
                  <w:enabled/>
                  <w:calcOnExit w:val="0"/>
                  <w:checkBox>
                    <w:sizeAuto/>
                    <w:default w:val="0"/>
                  </w:checkBox>
                </w:ffData>
              </w:fldChar>
            </w:r>
            <w:r w:rsidRPr="00E2283B">
              <w:rPr>
                <w:b/>
              </w:rPr>
              <w:instrText xml:space="preserve"> FORMCHECKBOX </w:instrText>
            </w:r>
            <w:r w:rsidR="00F66757">
              <w:rPr>
                <w:b/>
              </w:rPr>
            </w:r>
            <w:r w:rsidR="00F66757">
              <w:rPr>
                <w:b/>
              </w:rPr>
              <w:fldChar w:fldCharType="separate"/>
            </w:r>
            <w:r w:rsidRPr="00E2283B">
              <w:rPr>
                <w:b/>
              </w:rPr>
              <w:fldChar w:fldCharType="end"/>
            </w:r>
            <w:r w:rsidRPr="00E2283B">
              <w:rPr>
                <w:b/>
              </w:rPr>
              <w:t xml:space="preserve"> </w:t>
            </w:r>
            <w:r w:rsidRPr="006A2C99">
              <w:t>No</w:t>
            </w:r>
            <w:r w:rsidRPr="00E2283B">
              <w:rPr>
                <w:b/>
              </w:rPr>
              <w:fldChar w:fldCharType="begin">
                <w:ffData>
                  <w:name w:val="Check2"/>
                  <w:enabled/>
                  <w:calcOnExit w:val="0"/>
                  <w:checkBox>
                    <w:sizeAuto/>
                    <w:default w:val="0"/>
                  </w:checkBox>
                </w:ffData>
              </w:fldChar>
            </w:r>
            <w:r w:rsidRPr="00E2283B">
              <w:rPr>
                <w:b/>
              </w:rPr>
              <w:instrText xml:space="preserve"> FORMCHECKBOX </w:instrText>
            </w:r>
            <w:r w:rsidR="00F66757">
              <w:rPr>
                <w:b/>
              </w:rPr>
            </w:r>
            <w:r w:rsidR="00F66757">
              <w:rPr>
                <w:b/>
              </w:rPr>
              <w:fldChar w:fldCharType="separate"/>
            </w:r>
            <w:r w:rsidRPr="00E2283B">
              <w:rPr>
                <w:b/>
              </w:rPr>
              <w:fldChar w:fldCharType="end"/>
            </w:r>
          </w:p>
          <w:p w14:paraId="2B5BAA63" w14:textId="77777777" w:rsidR="007E7E0D" w:rsidRDefault="007E7E0D" w:rsidP="00E2283B">
            <w:pPr>
              <w:ind w:left="398"/>
            </w:pPr>
            <w:r>
              <w:t>If ‘yes’ give details.</w:t>
            </w:r>
          </w:p>
        </w:tc>
        <w:tc>
          <w:tcPr>
            <w:tcW w:w="4394" w:type="dxa"/>
            <w:shd w:val="clear" w:color="auto" w:fill="auto"/>
          </w:tcPr>
          <w:p w14:paraId="76A47253" w14:textId="77777777" w:rsidR="007E7E0D" w:rsidRPr="00E2283B" w:rsidRDefault="007E7E0D" w:rsidP="00E2283B">
            <w:pPr>
              <w:ind w:left="283"/>
              <w:jc w:val="both"/>
              <w:rPr>
                <w:lang w:val="en-AU"/>
              </w:rPr>
            </w:pPr>
          </w:p>
        </w:tc>
      </w:tr>
      <w:tr w:rsidR="007E7E0D" w:rsidRPr="00E2283B" w14:paraId="1D48BD44" w14:textId="77777777" w:rsidTr="003E1266">
        <w:tc>
          <w:tcPr>
            <w:tcW w:w="880" w:type="dxa"/>
            <w:shd w:val="clear" w:color="auto" w:fill="B3B3B3"/>
          </w:tcPr>
          <w:p w14:paraId="5795E2ED" w14:textId="77777777" w:rsidR="007E7E0D" w:rsidRPr="00E2283B" w:rsidRDefault="007E7E0D" w:rsidP="00E2283B">
            <w:pPr>
              <w:ind w:left="283"/>
              <w:jc w:val="both"/>
              <w:rPr>
                <w:b/>
                <w:lang w:val="en-AU"/>
              </w:rPr>
            </w:pPr>
          </w:p>
        </w:tc>
        <w:tc>
          <w:tcPr>
            <w:tcW w:w="4365" w:type="dxa"/>
            <w:shd w:val="clear" w:color="auto" w:fill="F3F3F3"/>
          </w:tcPr>
          <w:p w14:paraId="2C2F75EA" w14:textId="77777777" w:rsidR="007E7E0D" w:rsidRDefault="007E7E0D" w:rsidP="00325EC8">
            <w:pPr>
              <w:numPr>
                <w:ilvl w:val="0"/>
                <w:numId w:val="17"/>
              </w:numPr>
              <w:tabs>
                <w:tab w:val="clear" w:pos="720"/>
                <w:tab w:val="num" w:pos="398"/>
              </w:tabs>
              <w:ind w:left="398" w:hanging="398"/>
              <w:jc w:val="both"/>
            </w:pPr>
            <w:r>
              <w:t>what arrangements have been made for payment of the debt?</w:t>
            </w:r>
          </w:p>
        </w:tc>
        <w:tc>
          <w:tcPr>
            <w:tcW w:w="4394" w:type="dxa"/>
            <w:tcBorders>
              <w:bottom w:val="single" w:sz="4" w:space="0" w:color="C0C0C0"/>
            </w:tcBorders>
            <w:shd w:val="clear" w:color="auto" w:fill="auto"/>
          </w:tcPr>
          <w:p w14:paraId="33CB675A" w14:textId="77777777" w:rsidR="007E7E0D" w:rsidRPr="00E2283B" w:rsidRDefault="007E7E0D" w:rsidP="00E2283B">
            <w:pPr>
              <w:ind w:left="283"/>
              <w:jc w:val="both"/>
              <w:rPr>
                <w:lang w:val="en-AU"/>
              </w:rPr>
            </w:pPr>
          </w:p>
        </w:tc>
      </w:tr>
      <w:tr w:rsidR="007E7E0D" w:rsidRPr="00E2283B" w14:paraId="22687A84" w14:textId="77777777" w:rsidTr="003E1266">
        <w:tc>
          <w:tcPr>
            <w:tcW w:w="880" w:type="dxa"/>
            <w:shd w:val="clear" w:color="auto" w:fill="B3B3B3"/>
          </w:tcPr>
          <w:p w14:paraId="0A919DD1" w14:textId="77777777" w:rsidR="007E7E0D" w:rsidRPr="00E2283B" w:rsidRDefault="007E7E0D" w:rsidP="00E2283B">
            <w:pPr>
              <w:ind w:left="283"/>
              <w:jc w:val="both"/>
              <w:rPr>
                <w:b/>
                <w:lang w:val="en-AU"/>
              </w:rPr>
            </w:pPr>
          </w:p>
        </w:tc>
        <w:tc>
          <w:tcPr>
            <w:tcW w:w="4365" w:type="dxa"/>
            <w:shd w:val="clear" w:color="auto" w:fill="F3F3F3"/>
          </w:tcPr>
          <w:p w14:paraId="0F6012AD" w14:textId="77777777" w:rsidR="007E7E0D" w:rsidRDefault="007E7E0D" w:rsidP="00325EC8">
            <w:pPr>
              <w:numPr>
                <w:ilvl w:val="1"/>
                <w:numId w:val="13"/>
              </w:numPr>
              <w:tabs>
                <w:tab w:val="clear" w:pos="1440"/>
                <w:tab w:val="num" w:pos="398"/>
              </w:tabs>
              <w:ind w:left="398" w:hanging="398"/>
              <w:jc w:val="both"/>
            </w:pPr>
            <w:r>
              <w:t xml:space="preserve">whether there exists a written agreement witnessing the loan or liability. If yes, </w:t>
            </w:r>
            <w:r w:rsidRPr="00E2283B">
              <w:rPr>
                <w:i/>
              </w:rPr>
              <w:t>provide</w:t>
            </w:r>
            <w:r>
              <w:t xml:space="preserve"> a copy.</w:t>
            </w:r>
          </w:p>
        </w:tc>
        <w:tc>
          <w:tcPr>
            <w:tcW w:w="4394" w:type="dxa"/>
            <w:shd w:val="clear" w:color="auto" w:fill="auto"/>
          </w:tcPr>
          <w:p w14:paraId="73B92FB7" w14:textId="77777777" w:rsidR="007E7E0D" w:rsidRDefault="007E7E0D" w:rsidP="00E2283B">
            <w:pPr>
              <w:ind w:left="283"/>
              <w:jc w:val="both"/>
            </w:pPr>
          </w:p>
        </w:tc>
      </w:tr>
      <w:tr w:rsidR="007E7E0D" w:rsidRPr="00E2283B" w14:paraId="35A28997" w14:textId="77777777" w:rsidTr="003E1266">
        <w:tc>
          <w:tcPr>
            <w:tcW w:w="880" w:type="dxa"/>
            <w:shd w:val="clear" w:color="auto" w:fill="B3B3B3"/>
          </w:tcPr>
          <w:p w14:paraId="1D30D752" w14:textId="77777777" w:rsidR="007E7E0D" w:rsidRPr="00E2283B" w:rsidRDefault="007E7E0D" w:rsidP="00E2283B">
            <w:pPr>
              <w:ind w:left="283"/>
              <w:jc w:val="both"/>
              <w:rPr>
                <w:b/>
                <w:lang w:val="en-AU"/>
              </w:rPr>
            </w:pPr>
            <w:r w:rsidRPr="00E2283B">
              <w:rPr>
                <w:b/>
                <w:lang w:val="en-AU"/>
              </w:rPr>
              <w:t>3.2</w:t>
            </w:r>
          </w:p>
        </w:tc>
        <w:tc>
          <w:tcPr>
            <w:tcW w:w="8759" w:type="dxa"/>
            <w:gridSpan w:val="2"/>
            <w:shd w:val="clear" w:color="auto" w:fill="F3F3F3"/>
          </w:tcPr>
          <w:p w14:paraId="75C1358F" w14:textId="77777777" w:rsidR="007E7E0D" w:rsidRDefault="007E7E0D" w:rsidP="00E2283B">
            <w:pPr>
              <w:ind w:left="283"/>
              <w:jc w:val="both"/>
            </w:pPr>
            <w:r>
              <w:t xml:space="preserve">Is the company likely to receive any moneys from anyone in the near future?  </w:t>
            </w:r>
          </w:p>
          <w:p w14:paraId="1030A7D0" w14:textId="77777777" w:rsidR="007E7E0D" w:rsidRPr="00E2283B" w:rsidRDefault="007E7E0D" w:rsidP="00E2283B">
            <w:pPr>
              <w:ind w:left="283"/>
              <w:jc w:val="both"/>
              <w:rPr>
                <w:lang w:val="en-AU"/>
              </w:rPr>
            </w:pPr>
            <w:r w:rsidRPr="006A2C99">
              <w:t>Yes</w:t>
            </w:r>
            <w:r w:rsidRPr="00E2283B">
              <w:rPr>
                <w:b/>
              </w:rPr>
              <w:fldChar w:fldCharType="begin">
                <w:ffData>
                  <w:name w:val="Check1"/>
                  <w:enabled/>
                  <w:calcOnExit w:val="0"/>
                  <w:checkBox>
                    <w:sizeAuto/>
                    <w:default w:val="0"/>
                  </w:checkBox>
                </w:ffData>
              </w:fldChar>
            </w:r>
            <w:r w:rsidRPr="00E2283B">
              <w:rPr>
                <w:b/>
              </w:rPr>
              <w:instrText xml:space="preserve"> FORMCHECKBOX </w:instrText>
            </w:r>
            <w:r w:rsidR="00F66757">
              <w:rPr>
                <w:b/>
              </w:rPr>
            </w:r>
            <w:r w:rsidR="00F66757">
              <w:rPr>
                <w:b/>
              </w:rPr>
              <w:fldChar w:fldCharType="separate"/>
            </w:r>
            <w:r w:rsidRPr="00E2283B">
              <w:rPr>
                <w:b/>
              </w:rPr>
              <w:fldChar w:fldCharType="end"/>
            </w:r>
            <w:r w:rsidRPr="00E2283B">
              <w:rPr>
                <w:b/>
              </w:rPr>
              <w:t xml:space="preserve"> </w:t>
            </w:r>
            <w:r w:rsidRPr="006A2C99">
              <w:t>No</w:t>
            </w:r>
            <w:r w:rsidRPr="00E2283B">
              <w:rPr>
                <w:b/>
              </w:rPr>
              <w:fldChar w:fldCharType="begin">
                <w:ffData>
                  <w:name w:val="Check2"/>
                  <w:enabled/>
                  <w:calcOnExit w:val="0"/>
                  <w:checkBox>
                    <w:sizeAuto/>
                    <w:default w:val="0"/>
                  </w:checkBox>
                </w:ffData>
              </w:fldChar>
            </w:r>
            <w:r w:rsidRPr="00E2283B">
              <w:rPr>
                <w:b/>
              </w:rPr>
              <w:instrText xml:space="preserve"> FORMCHECKBOX </w:instrText>
            </w:r>
            <w:r w:rsidR="00F66757">
              <w:rPr>
                <w:b/>
              </w:rPr>
            </w:r>
            <w:r w:rsidR="00F66757">
              <w:rPr>
                <w:b/>
              </w:rPr>
              <w:fldChar w:fldCharType="separate"/>
            </w:r>
            <w:r w:rsidRPr="00E2283B">
              <w:rPr>
                <w:b/>
              </w:rPr>
              <w:fldChar w:fldCharType="end"/>
            </w:r>
          </w:p>
        </w:tc>
      </w:tr>
      <w:tr w:rsidR="007E7E0D" w:rsidRPr="00E2283B" w14:paraId="5E0BFAA5" w14:textId="77777777" w:rsidTr="003E1266">
        <w:tc>
          <w:tcPr>
            <w:tcW w:w="880" w:type="dxa"/>
            <w:shd w:val="clear" w:color="auto" w:fill="B3B3B3"/>
          </w:tcPr>
          <w:p w14:paraId="37853415" w14:textId="77777777" w:rsidR="007E7E0D" w:rsidRPr="00E2283B" w:rsidRDefault="007E7E0D" w:rsidP="00E2283B">
            <w:pPr>
              <w:ind w:left="283"/>
              <w:jc w:val="both"/>
              <w:rPr>
                <w:b/>
                <w:lang w:val="en-AU"/>
              </w:rPr>
            </w:pPr>
          </w:p>
        </w:tc>
        <w:tc>
          <w:tcPr>
            <w:tcW w:w="4365" w:type="dxa"/>
            <w:shd w:val="clear" w:color="auto" w:fill="F3F3F3"/>
          </w:tcPr>
          <w:p w14:paraId="0C2BD563" w14:textId="77777777" w:rsidR="007E7E0D" w:rsidRPr="00122E05" w:rsidRDefault="007E7E0D" w:rsidP="00E2283B">
            <w:pPr>
              <w:ind w:left="283"/>
            </w:pPr>
            <w:r>
              <w:t>If ‘yes’, give details.</w:t>
            </w:r>
          </w:p>
        </w:tc>
        <w:tc>
          <w:tcPr>
            <w:tcW w:w="4394" w:type="dxa"/>
            <w:shd w:val="clear" w:color="auto" w:fill="auto"/>
          </w:tcPr>
          <w:p w14:paraId="08A5DC95" w14:textId="77777777" w:rsidR="007E7E0D" w:rsidRPr="00E2283B" w:rsidRDefault="007E7E0D" w:rsidP="00E2283B">
            <w:pPr>
              <w:ind w:left="283"/>
              <w:jc w:val="both"/>
              <w:rPr>
                <w:lang w:val="en-AU"/>
              </w:rPr>
            </w:pPr>
          </w:p>
        </w:tc>
      </w:tr>
      <w:tr w:rsidR="007E7E0D" w:rsidRPr="00E2283B" w14:paraId="6F08A1ED" w14:textId="77777777" w:rsidTr="003E1266">
        <w:tc>
          <w:tcPr>
            <w:tcW w:w="880" w:type="dxa"/>
            <w:shd w:val="clear" w:color="auto" w:fill="B3B3B3"/>
          </w:tcPr>
          <w:p w14:paraId="0C9B86D4" w14:textId="77777777" w:rsidR="007E7E0D" w:rsidRPr="00E2283B" w:rsidRDefault="007E7E0D" w:rsidP="00E2283B">
            <w:pPr>
              <w:ind w:left="283"/>
              <w:jc w:val="both"/>
              <w:rPr>
                <w:b/>
                <w:lang w:val="en-AU"/>
              </w:rPr>
            </w:pPr>
            <w:r w:rsidRPr="00E2283B">
              <w:rPr>
                <w:b/>
                <w:lang w:val="en-AU"/>
              </w:rPr>
              <w:t>3.3</w:t>
            </w:r>
          </w:p>
        </w:tc>
        <w:tc>
          <w:tcPr>
            <w:tcW w:w="8759" w:type="dxa"/>
            <w:gridSpan w:val="2"/>
            <w:shd w:val="clear" w:color="auto" w:fill="F3F3F3"/>
          </w:tcPr>
          <w:p w14:paraId="4590224C" w14:textId="77777777" w:rsidR="007E7E0D" w:rsidRPr="00942D1E" w:rsidRDefault="007E7E0D" w:rsidP="00E2283B">
            <w:pPr>
              <w:ind w:left="283"/>
            </w:pPr>
            <w:r>
              <w:t xml:space="preserve">Are there any moneys owing to the company by any of its officeholders (e.g. Director, Secretary) or the spouses or partners of officeholders, or its shareholders in respect of loans by the company or under loan accounts with the company? </w:t>
            </w:r>
            <w:r w:rsidRPr="006A2C99">
              <w:t>Yes</w:t>
            </w:r>
            <w:r w:rsidRPr="00E2283B">
              <w:rPr>
                <w:b/>
              </w:rPr>
              <w:fldChar w:fldCharType="begin">
                <w:ffData>
                  <w:name w:val="Check1"/>
                  <w:enabled/>
                  <w:calcOnExit w:val="0"/>
                  <w:checkBox>
                    <w:sizeAuto/>
                    <w:default w:val="0"/>
                  </w:checkBox>
                </w:ffData>
              </w:fldChar>
            </w:r>
            <w:r w:rsidRPr="00E2283B">
              <w:rPr>
                <w:b/>
              </w:rPr>
              <w:instrText xml:space="preserve"> FORMCHECKBOX </w:instrText>
            </w:r>
            <w:r w:rsidR="00F66757">
              <w:rPr>
                <w:b/>
              </w:rPr>
            </w:r>
            <w:r w:rsidR="00F66757">
              <w:rPr>
                <w:b/>
              </w:rPr>
              <w:fldChar w:fldCharType="separate"/>
            </w:r>
            <w:r w:rsidRPr="00E2283B">
              <w:rPr>
                <w:b/>
              </w:rPr>
              <w:fldChar w:fldCharType="end"/>
            </w:r>
            <w:r w:rsidRPr="00E2283B">
              <w:rPr>
                <w:b/>
              </w:rPr>
              <w:t xml:space="preserve"> </w:t>
            </w:r>
            <w:r w:rsidRPr="006A2C99">
              <w:t>No</w:t>
            </w:r>
            <w:r w:rsidRPr="00E2283B">
              <w:rPr>
                <w:b/>
              </w:rPr>
              <w:fldChar w:fldCharType="begin">
                <w:ffData>
                  <w:name w:val="Check2"/>
                  <w:enabled/>
                  <w:calcOnExit w:val="0"/>
                  <w:checkBox>
                    <w:sizeAuto/>
                    <w:default w:val="0"/>
                  </w:checkBox>
                </w:ffData>
              </w:fldChar>
            </w:r>
            <w:r w:rsidRPr="00E2283B">
              <w:rPr>
                <w:b/>
              </w:rPr>
              <w:instrText xml:space="preserve"> FORMCHECKBOX </w:instrText>
            </w:r>
            <w:r w:rsidR="00F66757">
              <w:rPr>
                <w:b/>
              </w:rPr>
            </w:r>
            <w:r w:rsidR="00F66757">
              <w:rPr>
                <w:b/>
              </w:rPr>
              <w:fldChar w:fldCharType="separate"/>
            </w:r>
            <w:r w:rsidRPr="00E2283B">
              <w:rPr>
                <w:b/>
              </w:rPr>
              <w:fldChar w:fldCharType="end"/>
            </w:r>
          </w:p>
          <w:p w14:paraId="458088B0" w14:textId="77777777" w:rsidR="007E7E0D" w:rsidRPr="00E2283B" w:rsidRDefault="007E7E0D" w:rsidP="00E2283B">
            <w:pPr>
              <w:ind w:left="283"/>
              <w:jc w:val="both"/>
              <w:rPr>
                <w:lang w:val="en-AU"/>
              </w:rPr>
            </w:pPr>
            <w:r>
              <w:t>If ‘yes’, for each sum owing state:</w:t>
            </w:r>
          </w:p>
        </w:tc>
      </w:tr>
      <w:tr w:rsidR="007E7E0D" w:rsidRPr="00E2283B" w14:paraId="111921E7" w14:textId="77777777" w:rsidTr="003E1266">
        <w:tc>
          <w:tcPr>
            <w:tcW w:w="880" w:type="dxa"/>
            <w:shd w:val="clear" w:color="auto" w:fill="B3B3B3"/>
          </w:tcPr>
          <w:p w14:paraId="3938E0B5" w14:textId="77777777" w:rsidR="007E7E0D" w:rsidRPr="00E2283B" w:rsidRDefault="007E7E0D" w:rsidP="00E2283B">
            <w:pPr>
              <w:ind w:left="283"/>
              <w:jc w:val="both"/>
              <w:rPr>
                <w:b/>
                <w:lang w:val="en-AU"/>
              </w:rPr>
            </w:pPr>
          </w:p>
        </w:tc>
        <w:tc>
          <w:tcPr>
            <w:tcW w:w="4365" w:type="dxa"/>
            <w:shd w:val="clear" w:color="auto" w:fill="F3F3F3"/>
          </w:tcPr>
          <w:p w14:paraId="561150E6" w14:textId="77777777" w:rsidR="007E7E0D" w:rsidRPr="00122E05" w:rsidRDefault="007E7E0D" w:rsidP="00325EC8">
            <w:pPr>
              <w:numPr>
                <w:ilvl w:val="0"/>
                <w:numId w:val="5"/>
              </w:numPr>
              <w:tabs>
                <w:tab w:val="clear" w:pos="1800"/>
                <w:tab w:val="num" w:pos="540"/>
              </w:tabs>
              <w:ind w:left="540" w:hanging="540"/>
            </w:pPr>
            <w:r>
              <w:t>the name of the officeholder (or spouse or partner) or shareholder owing the money</w:t>
            </w:r>
          </w:p>
        </w:tc>
        <w:tc>
          <w:tcPr>
            <w:tcW w:w="4394" w:type="dxa"/>
            <w:shd w:val="clear" w:color="auto" w:fill="auto"/>
          </w:tcPr>
          <w:p w14:paraId="71597CE4" w14:textId="77777777" w:rsidR="007E7E0D" w:rsidRPr="00E2283B" w:rsidRDefault="007E7E0D" w:rsidP="00E2283B">
            <w:pPr>
              <w:ind w:left="283"/>
              <w:jc w:val="both"/>
              <w:rPr>
                <w:lang w:val="en-AU"/>
              </w:rPr>
            </w:pPr>
          </w:p>
        </w:tc>
      </w:tr>
      <w:tr w:rsidR="007E7E0D" w:rsidRPr="00E2283B" w14:paraId="162D8661" w14:textId="77777777" w:rsidTr="003E1266">
        <w:tc>
          <w:tcPr>
            <w:tcW w:w="880" w:type="dxa"/>
            <w:shd w:val="clear" w:color="auto" w:fill="B3B3B3"/>
          </w:tcPr>
          <w:p w14:paraId="0C366420" w14:textId="77777777" w:rsidR="007E7E0D" w:rsidRPr="00E2283B" w:rsidRDefault="007E7E0D" w:rsidP="00E2283B">
            <w:pPr>
              <w:ind w:left="283"/>
              <w:jc w:val="both"/>
              <w:rPr>
                <w:b/>
                <w:lang w:val="en-AU"/>
              </w:rPr>
            </w:pPr>
          </w:p>
        </w:tc>
        <w:tc>
          <w:tcPr>
            <w:tcW w:w="4365" w:type="dxa"/>
            <w:shd w:val="clear" w:color="auto" w:fill="F3F3F3"/>
          </w:tcPr>
          <w:p w14:paraId="1DABE4DC" w14:textId="77777777" w:rsidR="007E7E0D" w:rsidRDefault="007E7E0D" w:rsidP="00325EC8">
            <w:pPr>
              <w:numPr>
                <w:ilvl w:val="0"/>
                <w:numId w:val="5"/>
              </w:numPr>
              <w:tabs>
                <w:tab w:val="clear" w:pos="1800"/>
                <w:tab w:val="num" w:pos="540"/>
              </w:tabs>
              <w:ind w:left="540" w:hanging="540"/>
            </w:pPr>
            <w:r>
              <w:t>the amount owing</w:t>
            </w:r>
          </w:p>
        </w:tc>
        <w:tc>
          <w:tcPr>
            <w:tcW w:w="4394" w:type="dxa"/>
            <w:shd w:val="clear" w:color="auto" w:fill="auto"/>
          </w:tcPr>
          <w:p w14:paraId="66779F77" w14:textId="77777777" w:rsidR="007E7E0D" w:rsidRPr="00E2283B" w:rsidRDefault="007E7E0D" w:rsidP="00E2283B">
            <w:pPr>
              <w:ind w:left="283"/>
              <w:jc w:val="both"/>
              <w:rPr>
                <w:lang w:val="en-AU"/>
              </w:rPr>
            </w:pPr>
          </w:p>
        </w:tc>
      </w:tr>
      <w:tr w:rsidR="007E7E0D" w:rsidRPr="00E2283B" w14:paraId="03D7AA78" w14:textId="77777777" w:rsidTr="003E1266">
        <w:tc>
          <w:tcPr>
            <w:tcW w:w="880" w:type="dxa"/>
            <w:shd w:val="clear" w:color="auto" w:fill="B3B3B3"/>
          </w:tcPr>
          <w:p w14:paraId="6B88EB29" w14:textId="77777777" w:rsidR="007E7E0D" w:rsidRPr="00E2283B" w:rsidRDefault="007E7E0D" w:rsidP="00E2283B">
            <w:pPr>
              <w:ind w:left="283"/>
              <w:jc w:val="both"/>
              <w:rPr>
                <w:b/>
                <w:lang w:val="en-AU"/>
              </w:rPr>
            </w:pPr>
          </w:p>
        </w:tc>
        <w:tc>
          <w:tcPr>
            <w:tcW w:w="4365" w:type="dxa"/>
            <w:shd w:val="clear" w:color="auto" w:fill="F3F3F3"/>
          </w:tcPr>
          <w:p w14:paraId="7EB27F5F" w14:textId="77777777" w:rsidR="007E7E0D" w:rsidDel="002B0586" w:rsidRDefault="007E7E0D" w:rsidP="00325EC8">
            <w:pPr>
              <w:numPr>
                <w:ilvl w:val="0"/>
                <w:numId w:val="5"/>
              </w:numPr>
              <w:tabs>
                <w:tab w:val="clear" w:pos="1800"/>
                <w:tab w:val="num" w:pos="540"/>
              </w:tabs>
              <w:ind w:left="540" w:hanging="540"/>
            </w:pPr>
            <w:r>
              <w:t>when repayment of the money is due</w:t>
            </w:r>
          </w:p>
        </w:tc>
        <w:tc>
          <w:tcPr>
            <w:tcW w:w="4394" w:type="dxa"/>
            <w:shd w:val="clear" w:color="auto" w:fill="auto"/>
          </w:tcPr>
          <w:p w14:paraId="20CD6CE7" w14:textId="77777777" w:rsidR="007E7E0D" w:rsidRPr="00E2283B" w:rsidRDefault="007E7E0D" w:rsidP="00E2283B">
            <w:pPr>
              <w:ind w:left="283"/>
              <w:jc w:val="both"/>
              <w:rPr>
                <w:lang w:val="en-AU"/>
              </w:rPr>
            </w:pPr>
          </w:p>
        </w:tc>
      </w:tr>
      <w:tr w:rsidR="007E7E0D" w:rsidRPr="00E2283B" w14:paraId="6018CC53" w14:textId="77777777" w:rsidTr="003E1266">
        <w:tc>
          <w:tcPr>
            <w:tcW w:w="880" w:type="dxa"/>
            <w:shd w:val="clear" w:color="auto" w:fill="B3B3B3"/>
          </w:tcPr>
          <w:p w14:paraId="03B37B30" w14:textId="77777777" w:rsidR="007E7E0D" w:rsidRPr="00E2283B" w:rsidRDefault="007E7E0D" w:rsidP="00E2283B">
            <w:pPr>
              <w:ind w:left="283"/>
              <w:jc w:val="both"/>
              <w:rPr>
                <w:b/>
                <w:lang w:val="en-AU"/>
              </w:rPr>
            </w:pPr>
          </w:p>
        </w:tc>
        <w:tc>
          <w:tcPr>
            <w:tcW w:w="4365" w:type="dxa"/>
            <w:shd w:val="clear" w:color="auto" w:fill="F3F3F3"/>
          </w:tcPr>
          <w:p w14:paraId="17899FC1" w14:textId="77777777" w:rsidR="007E7E0D" w:rsidRPr="00122E05" w:rsidRDefault="007E7E0D" w:rsidP="00325EC8">
            <w:pPr>
              <w:numPr>
                <w:ilvl w:val="0"/>
                <w:numId w:val="5"/>
              </w:numPr>
              <w:tabs>
                <w:tab w:val="clear" w:pos="1800"/>
                <w:tab w:val="num" w:pos="540"/>
              </w:tabs>
              <w:ind w:left="540" w:hanging="540"/>
            </w:pPr>
            <w:r>
              <w:t>the terms of any agreement under which the money is owed</w:t>
            </w:r>
          </w:p>
        </w:tc>
        <w:tc>
          <w:tcPr>
            <w:tcW w:w="4394" w:type="dxa"/>
            <w:shd w:val="clear" w:color="auto" w:fill="auto"/>
          </w:tcPr>
          <w:p w14:paraId="15C27540" w14:textId="77777777" w:rsidR="007E7E0D" w:rsidRPr="00E2283B" w:rsidRDefault="007E7E0D" w:rsidP="00E2283B">
            <w:pPr>
              <w:ind w:left="283"/>
              <w:jc w:val="both"/>
              <w:rPr>
                <w:lang w:val="en-AU"/>
              </w:rPr>
            </w:pPr>
          </w:p>
        </w:tc>
      </w:tr>
      <w:tr w:rsidR="007E7E0D" w:rsidRPr="00E2283B" w14:paraId="07D13281" w14:textId="77777777" w:rsidTr="003E1266">
        <w:tc>
          <w:tcPr>
            <w:tcW w:w="880" w:type="dxa"/>
            <w:shd w:val="clear" w:color="auto" w:fill="B3B3B3"/>
          </w:tcPr>
          <w:p w14:paraId="32636F35" w14:textId="77777777" w:rsidR="007E7E0D" w:rsidRPr="00E2283B" w:rsidRDefault="007E7E0D" w:rsidP="00E2283B">
            <w:pPr>
              <w:ind w:left="283"/>
              <w:jc w:val="both"/>
              <w:rPr>
                <w:b/>
                <w:lang w:val="en-AU"/>
              </w:rPr>
            </w:pPr>
          </w:p>
        </w:tc>
        <w:tc>
          <w:tcPr>
            <w:tcW w:w="4365" w:type="dxa"/>
            <w:shd w:val="clear" w:color="auto" w:fill="F3F3F3"/>
          </w:tcPr>
          <w:p w14:paraId="2BAE230A" w14:textId="77777777" w:rsidR="007E7E0D" w:rsidRDefault="007E7E0D" w:rsidP="00325EC8">
            <w:pPr>
              <w:numPr>
                <w:ilvl w:val="0"/>
                <w:numId w:val="5"/>
              </w:numPr>
              <w:tabs>
                <w:tab w:val="clear" w:pos="1800"/>
                <w:tab w:val="num" w:pos="540"/>
              </w:tabs>
              <w:ind w:left="540" w:hanging="540"/>
            </w:pPr>
            <w:r>
              <w:t xml:space="preserve">whether those terms are recorded in a written document and, if so, identify </w:t>
            </w:r>
            <w:r w:rsidRPr="00E2283B">
              <w:rPr>
                <w:i/>
              </w:rPr>
              <w:t>and provide a copy of</w:t>
            </w:r>
            <w:r>
              <w:t xml:space="preserve"> the document</w:t>
            </w:r>
          </w:p>
        </w:tc>
        <w:tc>
          <w:tcPr>
            <w:tcW w:w="4394" w:type="dxa"/>
            <w:shd w:val="clear" w:color="auto" w:fill="auto"/>
          </w:tcPr>
          <w:p w14:paraId="528307DB" w14:textId="77777777" w:rsidR="007E7E0D" w:rsidRPr="00E2283B" w:rsidRDefault="007E7E0D" w:rsidP="00E2283B">
            <w:pPr>
              <w:ind w:left="283"/>
              <w:jc w:val="both"/>
              <w:rPr>
                <w:lang w:val="en-AU"/>
              </w:rPr>
            </w:pPr>
          </w:p>
        </w:tc>
      </w:tr>
      <w:tr w:rsidR="007E7E0D" w:rsidRPr="00E2283B" w14:paraId="661BE2A7" w14:textId="77777777" w:rsidTr="003E1266">
        <w:tc>
          <w:tcPr>
            <w:tcW w:w="880" w:type="dxa"/>
            <w:shd w:val="clear" w:color="auto" w:fill="B3B3B3"/>
          </w:tcPr>
          <w:p w14:paraId="7F8B3F73" w14:textId="77777777" w:rsidR="007E7E0D" w:rsidRPr="00E2283B" w:rsidRDefault="007E7E0D" w:rsidP="00E2283B">
            <w:pPr>
              <w:ind w:left="283"/>
              <w:jc w:val="both"/>
              <w:rPr>
                <w:b/>
                <w:lang w:val="en-AU"/>
              </w:rPr>
            </w:pPr>
          </w:p>
        </w:tc>
        <w:tc>
          <w:tcPr>
            <w:tcW w:w="4365" w:type="dxa"/>
            <w:shd w:val="clear" w:color="auto" w:fill="F3F3F3"/>
          </w:tcPr>
          <w:p w14:paraId="1C0E0EA6" w14:textId="77777777" w:rsidR="007E7E0D" w:rsidRPr="00122E05" w:rsidRDefault="007E7E0D" w:rsidP="00325EC8">
            <w:pPr>
              <w:numPr>
                <w:ilvl w:val="0"/>
                <w:numId w:val="5"/>
              </w:numPr>
              <w:tabs>
                <w:tab w:val="clear" w:pos="1800"/>
                <w:tab w:val="num" w:pos="540"/>
              </w:tabs>
              <w:ind w:left="540" w:hanging="540"/>
            </w:pPr>
            <w:r>
              <w:t>the purpose of the loan</w:t>
            </w:r>
          </w:p>
        </w:tc>
        <w:tc>
          <w:tcPr>
            <w:tcW w:w="4394" w:type="dxa"/>
            <w:shd w:val="clear" w:color="auto" w:fill="auto"/>
          </w:tcPr>
          <w:p w14:paraId="6254B11F" w14:textId="77777777" w:rsidR="007E7E0D" w:rsidRPr="00E2283B" w:rsidRDefault="007E7E0D" w:rsidP="00E2283B">
            <w:pPr>
              <w:ind w:left="283"/>
              <w:jc w:val="both"/>
              <w:rPr>
                <w:lang w:val="en-AU"/>
              </w:rPr>
            </w:pPr>
          </w:p>
        </w:tc>
      </w:tr>
      <w:tr w:rsidR="007E7E0D" w:rsidRPr="00E2283B" w14:paraId="7781A010" w14:textId="77777777" w:rsidTr="003E1266">
        <w:tc>
          <w:tcPr>
            <w:tcW w:w="880" w:type="dxa"/>
            <w:shd w:val="clear" w:color="auto" w:fill="B3B3B3"/>
          </w:tcPr>
          <w:p w14:paraId="56D30C30" w14:textId="77777777" w:rsidR="007E7E0D" w:rsidRPr="00E2283B" w:rsidRDefault="007E7E0D" w:rsidP="00E2283B">
            <w:pPr>
              <w:ind w:left="283"/>
              <w:jc w:val="both"/>
              <w:rPr>
                <w:b/>
                <w:lang w:val="en-AU"/>
              </w:rPr>
            </w:pPr>
            <w:r w:rsidRPr="00E2283B">
              <w:rPr>
                <w:b/>
                <w:lang w:val="en-AU"/>
              </w:rPr>
              <w:t>3.4</w:t>
            </w:r>
          </w:p>
        </w:tc>
        <w:tc>
          <w:tcPr>
            <w:tcW w:w="8759" w:type="dxa"/>
            <w:gridSpan w:val="2"/>
            <w:shd w:val="clear" w:color="auto" w:fill="F3F3F3"/>
          </w:tcPr>
          <w:p w14:paraId="79878060" w14:textId="77777777" w:rsidR="007E7E0D" w:rsidRPr="00E2283B" w:rsidRDefault="007E7E0D" w:rsidP="00E2283B">
            <w:pPr>
              <w:ind w:left="283"/>
              <w:jc w:val="both"/>
              <w:rPr>
                <w:b/>
              </w:rPr>
            </w:pPr>
            <w:r>
              <w:t xml:space="preserve">Is the company a beneficiary under any trust, settlement, estate </w:t>
            </w:r>
            <w:proofErr w:type="spellStart"/>
            <w:r>
              <w:t>etc</w:t>
            </w:r>
            <w:proofErr w:type="spellEnd"/>
            <w:r>
              <w:t xml:space="preserve">? </w:t>
            </w:r>
            <w:r w:rsidRPr="006A2C99">
              <w:t>Yes</w:t>
            </w:r>
            <w:r w:rsidRPr="00E2283B">
              <w:rPr>
                <w:b/>
              </w:rPr>
              <w:fldChar w:fldCharType="begin">
                <w:ffData>
                  <w:name w:val="Check1"/>
                  <w:enabled/>
                  <w:calcOnExit w:val="0"/>
                  <w:checkBox>
                    <w:sizeAuto/>
                    <w:default w:val="0"/>
                  </w:checkBox>
                </w:ffData>
              </w:fldChar>
            </w:r>
            <w:r w:rsidRPr="00E2283B">
              <w:rPr>
                <w:b/>
              </w:rPr>
              <w:instrText xml:space="preserve"> FORMCHECKBOX </w:instrText>
            </w:r>
            <w:r w:rsidR="00F66757">
              <w:rPr>
                <w:b/>
              </w:rPr>
            </w:r>
            <w:r w:rsidR="00F66757">
              <w:rPr>
                <w:b/>
              </w:rPr>
              <w:fldChar w:fldCharType="separate"/>
            </w:r>
            <w:r w:rsidRPr="00E2283B">
              <w:rPr>
                <w:b/>
              </w:rPr>
              <w:fldChar w:fldCharType="end"/>
            </w:r>
            <w:r w:rsidRPr="00E2283B">
              <w:rPr>
                <w:b/>
              </w:rPr>
              <w:t xml:space="preserve"> </w:t>
            </w:r>
            <w:r w:rsidRPr="006A2C99">
              <w:t>No</w:t>
            </w:r>
            <w:r w:rsidRPr="00E2283B">
              <w:rPr>
                <w:b/>
              </w:rPr>
              <w:fldChar w:fldCharType="begin">
                <w:ffData>
                  <w:name w:val="Check2"/>
                  <w:enabled/>
                  <w:calcOnExit w:val="0"/>
                  <w:checkBox>
                    <w:sizeAuto/>
                    <w:default w:val="0"/>
                  </w:checkBox>
                </w:ffData>
              </w:fldChar>
            </w:r>
            <w:r w:rsidRPr="00E2283B">
              <w:rPr>
                <w:b/>
              </w:rPr>
              <w:instrText xml:space="preserve"> FORMCHECKBOX </w:instrText>
            </w:r>
            <w:r w:rsidR="00F66757">
              <w:rPr>
                <w:b/>
              </w:rPr>
            </w:r>
            <w:r w:rsidR="00F66757">
              <w:rPr>
                <w:b/>
              </w:rPr>
              <w:fldChar w:fldCharType="separate"/>
            </w:r>
            <w:r w:rsidRPr="00E2283B">
              <w:rPr>
                <w:b/>
              </w:rPr>
              <w:fldChar w:fldCharType="end"/>
            </w:r>
          </w:p>
          <w:p w14:paraId="5E54D524" w14:textId="77777777" w:rsidR="007E7E0D" w:rsidRPr="00E2283B" w:rsidRDefault="007E7E0D" w:rsidP="00E2283B">
            <w:pPr>
              <w:ind w:left="283"/>
              <w:jc w:val="both"/>
              <w:rPr>
                <w:lang w:val="en-AU"/>
              </w:rPr>
            </w:pPr>
            <w:r>
              <w:t>If ‘yes’ for each:</w:t>
            </w:r>
          </w:p>
        </w:tc>
      </w:tr>
      <w:tr w:rsidR="007E7E0D" w:rsidRPr="00E2283B" w14:paraId="60A1194A" w14:textId="77777777" w:rsidTr="003E1266">
        <w:tc>
          <w:tcPr>
            <w:tcW w:w="880" w:type="dxa"/>
            <w:shd w:val="clear" w:color="auto" w:fill="B3B3B3"/>
          </w:tcPr>
          <w:p w14:paraId="42E68BC9" w14:textId="77777777" w:rsidR="007E7E0D" w:rsidRPr="00E2283B" w:rsidRDefault="007E7E0D" w:rsidP="00E2283B">
            <w:pPr>
              <w:ind w:left="283"/>
              <w:jc w:val="both"/>
              <w:rPr>
                <w:b/>
                <w:lang w:val="en-AU"/>
              </w:rPr>
            </w:pPr>
          </w:p>
        </w:tc>
        <w:tc>
          <w:tcPr>
            <w:tcW w:w="4365" w:type="dxa"/>
            <w:shd w:val="clear" w:color="auto" w:fill="F3F3F3"/>
          </w:tcPr>
          <w:p w14:paraId="218D6F2B" w14:textId="77777777" w:rsidR="007E7E0D" w:rsidRPr="001C529B" w:rsidRDefault="007E7E0D" w:rsidP="007E7E0D">
            <w:pPr>
              <w:pStyle w:val="ListBullet"/>
            </w:pPr>
            <w:r>
              <w:t>identify the estate or trust</w:t>
            </w:r>
          </w:p>
        </w:tc>
        <w:tc>
          <w:tcPr>
            <w:tcW w:w="4394" w:type="dxa"/>
            <w:shd w:val="clear" w:color="auto" w:fill="auto"/>
          </w:tcPr>
          <w:p w14:paraId="49EE9398" w14:textId="77777777" w:rsidR="007E7E0D" w:rsidRPr="00E2283B" w:rsidRDefault="007E7E0D" w:rsidP="00E2283B">
            <w:pPr>
              <w:ind w:left="283"/>
              <w:jc w:val="both"/>
              <w:rPr>
                <w:lang w:val="en-AU"/>
              </w:rPr>
            </w:pPr>
          </w:p>
        </w:tc>
      </w:tr>
      <w:tr w:rsidR="007E7E0D" w:rsidRPr="00E2283B" w14:paraId="33EB6AF7" w14:textId="77777777" w:rsidTr="003E1266">
        <w:tc>
          <w:tcPr>
            <w:tcW w:w="880" w:type="dxa"/>
            <w:shd w:val="clear" w:color="auto" w:fill="B3B3B3"/>
          </w:tcPr>
          <w:p w14:paraId="1F541B61" w14:textId="77777777" w:rsidR="007E7E0D" w:rsidRPr="00E2283B" w:rsidRDefault="007E7E0D" w:rsidP="00E2283B">
            <w:pPr>
              <w:ind w:left="283"/>
              <w:jc w:val="both"/>
              <w:rPr>
                <w:b/>
                <w:lang w:val="en-AU"/>
              </w:rPr>
            </w:pPr>
          </w:p>
        </w:tc>
        <w:tc>
          <w:tcPr>
            <w:tcW w:w="4365" w:type="dxa"/>
            <w:shd w:val="clear" w:color="auto" w:fill="F3F3F3"/>
          </w:tcPr>
          <w:p w14:paraId="78AB1680" w14:textId="77777777" w:rsidR="007E7E0D" w:rsidRPr="00E2283B" w:rsidRDefault="007E7E0D" w:rsidP="007E7E0D">
            <w:pPr>
              <w:pStyle w:val="ListBullet"/>
              <w:rPr>
                <w:lang w:val="en-AU"/>
              </w:rPr>
            </w:pPr>
            <w:r>
              <w:t xml:space="preserve">state </w:t>
            </w:r>
            <w:r w:rsidRPr="00E353B6">
              <w:t xml:space="preserve">the value of </w:t>
            </w:r>
            <w:r>
              <w:t>the company’s</w:t>
            </w:r>
            <w:r w:rsidRPr="00E353B6">
              <w:t xml:space="preserve"> interest </w:t>
            </w:r>
            <w:r w:rsidRPr="00E353B6">
              <w:lastRenderedPageBreak/>
              <w:t>in the estate or trust</w:t>
            </w:r>
          </w:p>
        </w:tc>
        <w:tc>
          <w:tcPr>
            <w:tcW w:w="4394" w:type="dxa"/>
            <w:shd w:val="clear" w:color="auto" w:fill="auto"/>
          </w:tcPr>
          <w:p w14:paraId="568B2A87" w14:textId="77777777" w:rsidR="007E7E0D" w:rsidRPr="00E2283B" w:rsidRDefault="007E7E0D" w:rsidP="00E2283B">
            <w:pPr>
              <w:ind w:left="283"/>
              <w:jc w:val="both"/>
              <w:rPr>
                <w:lang w:val="en-AU"/>
              </w:rPr>
            </w:pPr>
          </w:p>
        </w:tc>
      </w:tr>
      <w:tr w:rsidR="007E7E0D" w:rsidRPr="00E2283B" w14:paraId="210CA219" w14:textId="77777777" w:rsidTr="003E1266">
        <w:tc>
          <w:tcPr>
            <w:tcW w:w="880" w:type="dxa"/>
            <w:shd w:val="clear" w:color="auto" w:fill="B3B3B3"/>
          </w:tcPr>
          <w:p w14:paraId="69734B1D" w14:textId="77777777" w:rsidR="007E7E0D" w:rsidRPr="00E2283B" w:rsidRDefault="007E7E0D" w:rsidP="00E2283B">
            <w:pPr>
              <w:ind w:left="283"/>
              <w:jc w:val="both"/>
              <w:rPr>
                <w:b/>
                <w:lang w:val="en-AU"/>
              </w:rPr>
            </w:pPr>
          </w:p>
        </w:tc>
        <w:tc>
          <w:tcPr>
            <w:tcW w:w="4365" w:type="dxa"/>
            <w:shd w:val="clear" w:color="auto" w:fill="F3F3F3"/>
          </w:tcPr>
          <w:p w14:paraId="07157905" w14:textId="77777777" w:rsidR="007E7E0D" w:rsidRDefault="007E7E0D" w:rsidP="007E7E0D">
            <w:pPr>
              <w:pStyle w:val="ListBullet"/>
            </w:pPr>
            <w:r>
              <w:t>give particulars of the company's interest</w:t>
            </w:r>
          </w:p>
        </w:tc>
        <w:tc>
          <w:tcPr>
            <w:tcW w:w="4394" w:type="dxa"/>
            <w:shd w:val="clear" w:color="auto" w:fill="auto"/>
          </w:tcPr>
          <w:p w14:paraId="5DD0745B" w14:textId="77777777" w:rsidR="007E7E0D" w:rsidRPr="00E2283B" w:rsidRDefault="007E7E0D" w:rsidP="00E2283B">
            <w:pPr>
              <w:ind w:left="283"/>
              <w:jc w:val="both"/>
              <w:rPr>
                <w:lang w:val="en-AU"/>
              </w:rPr>
            </w:pPr>
          </w:p>
        </w:tc>
      </w:tr>
      <w:tr w:rsidR="007E7E0D" w:rsidRPr="00E2283B" w14:paraId="73771369" w14:textId="77777777" w:rsidTr="003E1266">
        <w:tc>
          <w:tcPr>
            <w:tcW w:w="880" w:type="dxa"/>
            <w:shd w:val="clear" w:color="auto" w:fill="B3B3B3"/>
          </w:tcPr>
          <w:p w14:paraId="7CB36727" w14:textId="77777777" w:rsidR="007E7E0D" w:rsidRPr="00E2283B" w:rsidRDefault="007E7E0D" w:rsidP="00E2283B">
            <w:pPr>
              <w:ind w:left="283"/>
              <w:jc w:val="both"/>
              <w:rPr>
                <w:b/>
                <w:lang w:val="en-AU"/>
              </w:rPr>
            </w:pPr>
          </w:p>
        </w:tc>
        <w:tc>
          <w:tcPr>
            <w:tcW w:w="8759" w:type="dxa"/>
            <w:gridSpan w:val="2"/>
            <w:shd w:val="clear" w:color="auto" w:fill="F3F3F3"/>
          </w:tcPr>
          <w:p w14:paraId="09894DB7" w14:textId="77777777" w:rsidR="007E7E0D" w:rsidRPr="00E2283B" w:rsidRDefault="007E7E0D" w:rsidP="00E2283B">
            <w:pPr>
              <w:ind w:left="283"/>
              <w:jc w:val="both"/>
              <w:rPr>
                <w:lang w:val="en-AU"/>
              </w:rPr>
            </w:pPr>
            <w:r w:rsidRPr="00E2283B">
              <w:rPr>
                <w:i/>
              </w:rPr>
              <w:t>Provide</w:t>
            </w:r>
            <w:r>
              <w:t xml:space="preserve"> a copy of the instrument creating the trust or settlement or a copy of the will as appropriate</w:t>
            </w:r>
          </w:p>
        </w:tc>
      </w:tr>
    </w:tbl>
    <w:p w14:paraId="3A308A3F" w14:textId="77777777" w:rsidR="007E7E0D" w:rsidRPr="00504441" w:rsidRDefault="007E7E0D" w:rsidP="007E7E0D">
      <w:pPr>
        <w:jc w:val="both"/>
        <w:rPr>
          <w:b/>
          <w:i/>
          <w:lang w:val="en-AU"/>
        </w:rPr>
      </w:pPr>
    </w:p>
    <w:tbl>
      <w:tblPr>
        <w:tblW w:w="9752"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1"/>
        <w:gridCol w:w="4472"/>
        <w:gridCol w:w="4389"/>
      </w:tblGrid>
      <w:tr w:rsidR="007E7E0D" w:rsidRPr="00E2283B" w14:paraId="3CDFF162" w14:textId="77777777" w:rsidTr="003E1266">
        <w:trPr>
          <w:tblHeader/>
        </w:trPr>
        <w:tc>
          <w:tcPr>
            <w:tcW w:w="9752" w:type="dxa"/>
            <w:gridSpan w:val="3"/>
            <w:shd w:val="clear" w:color="auto" w:fill="000000"/>
          </w:tcPr>
          <w:p w14:paraId="73346A53" w14:textId="77777777" w:rsidR="007E7E0D" w:rsidRPr="00E2283B" w:rsidRDefault="007E7E0D" w:rsidP="00E2283B">
            <w:pPr>
              <w:pStyle w:val="Heading1"/>
              <w:widowControl w:val="0"/>
              <w:ind w:left="283"/>
              <w:rPr>
                <w:snapToGrid w:val="0"/>
              </w:rPr>
            </w:pPr>
            <w:r w:rsidRPr="00E2283B">
              <w:rPr>
                <w:snapToGrid w:val="0"/>
              </w:rPr>
              <w:br w:type="page"/>
              <w:t>PART 4 – EXPENSES</w:t>
            </w:r>
          </w:p>
        </w:tc>
      </w:tr>
      <w:tr w:rsidR="007E7E0D" w:rsidRPr="00E2283B" w14:paraId="402423DB" w14:textId="77777777" w:rsidTr="003E1266">
        <w:tc>
          <w:tcPr>
            <w:tcW w:w="891" w:type="dxa"/>
            <w:shd w:val="clear" w:color="auto" w:fill="B3B3B3"/>
          </w:tcPr>
          <w:p w14:paraId="763C008F" w14:textId="77777777" w:rsidR="007E7E0D" w:rsidRPr="00E2283B" w:rsidRDefault="007E7E0D" w:rsidP="00E2283B">
            <w:pPr>
              <w:ind w:left="283"/>
              <w:jc w:val="both"/>
              <w:rPr>
                <w:b/>
                <w:lang w:val="en-AU"/>
              </w:rPr>
            </w:pPr>
            <w:r w:rsidRPr="00E2283B">
              <w:rPr>
                <w:b/>
                <w:lang w:val="en-AU"/>
              </w:rPr>
              <w:t>4.1</w:t>
            </w:r>
          </w:p>
        </w:tc>
        <w:tc>
          <w:tcPr>
            <w:tcW w:w="8861" w:type="dxa"/>
            <w:gridSpan w:val="2"/>
            <w:shd w:val="clear" w:color="auto" w:fill="F3F3F3"/>
          </w:tcPr>
          <w:p w14:paraId="76EE647C" w14:textId="77777777" w:rsidR="007E7E0D" w:rsidRPr="00E2283B" w:rsidRDefault="007E7E0D" w:rsidP="00E2283B">
            <w:pPr>
              <w:ind w:left="283"/>
              <w:jc w:val="both"/>
              <w:rPr>
                <w:b/>
              </w:rPr>
            </w:pPr>
            <w:r>
              <w:t xml:space="preserve">Does the company have any goods or assets (not real property) subject to a lease or hire purchase agreement?  </w:t>
            </w:r>
            <w:r w:rsidRPr="006A2C99">
              <w:t>Yes</w:t>
            </w:r>
            <w:r w:rsidRPr="00E2283B">
              <w:rPr>
                <w:b/>
              </w:rPr>
              <w:fldChar w:fldCharType="begin">
                <w:ffData>
                  <w:name w:val="Check1"/>
                  <w:enabled/>
                  <w:calcOnExit w:val="0"/>
                  <w:checkBox>
                    <w:sizeAuto/>
                    <w:default w:val="0"/>
                  </w:checkBox>
                </w:ffData>
              </w:fldChar>
            </w:r>
            <w:r w:rsidRPr="00E2283B">
              <w:rPr>
                <w:b/>
              </w:rPr>
              <w:instrText xml:space="preserve"> FORMCHECKBOX </w:instrText>
            </w:r>
            <w:r w:rsidR="00F66757">
              <w:rPr>
                <w:b/>
              </w:rPr>
            </w:r>
            <w:r w:rsidR="00F66757">
              <w:rPr>
                <w:b/>
              </w:rPr>
              <w:fldChar w:fldCharType="separate"/>
            </w:r>
            <w:r w:rsidRPr="00E2283B">
              <w:rPr>
                <w:b/>
              </w:rPr>
              <w:fldChar w:fldCharType="end"/>
            </w:r>
            <w:r w:rsidRPr="00E2283B">
              <w:rPr>
                <w:b/>
              </w:rPr>
              <w:t xml:space="preserve"> </w:t>
            </w:r>
            <w:r w:rsidRPr="006A2C99">
              <w:t>No</w:t>
            </w:r>
            <w:r w:rsidRPr="00E2283B">
              <w:rPr>
                <w:b/>
              </w:rPr>
              <w:fldChar w:fldCharType="begin">
                <w:ffData>
                  <w:name w:val="Check2"/>
                  <w:enabled/>
                  <w:calcOnExit w:val="0"/>
                  <w:checkBox>
                    <w:sizeAuto/>
                    <w:default w:val="0"/>
                  </w:checkBox>
                </w:ffData>
              </w:fldChar>
            </w:r>
            <w:r w:rsidRPr="00E2283B">
              <w:rPr>
                <w:b/>
              </w:rPr>
              <w:instrText xml:space="preserve"> FORMCHECKBOX </w:instrText>
            </w:r>
            <w:r w:rsidR="00F66757">
              <w:rPr>
                <w:b/>
              </w:rPr>
            </w:r>
            <w:r w:rsidR="00F66757">
              <w:rPr>
                <w:b/>
              </w:rPr>
              <w:fldChar w:fldCharType="separate"/>
            </w:r>
            <w:r w:rsidRPr="00E2283B">
              <w:rPr>
                <w:b/>
              </w:rPr>
              <w:fldChar w:fldCharType="end"/>
            </w:r>
          </w:p>
          <w:p w14:paraId="3291D0AD" w14:textId="77777777" w:rsidR="007E7E0D" w:rsidRDefault="007E7E0D" w:rsidP="00E2283B">
            <w:pPr>
              <w:ind w:left="283"/>
              <w:jc w:val="both"/>
            </w:pPr>
            <w:r w:rsidRPr="00CD35C7">
              <w:t>If ‘yes’,</w:t>
            </w:r>
            <w:r>
              <w:t xml:space="preserve"> </w:t>
            </w:r>
            <w:r w:rsidRPr="00E2283B">
              <w:rPr>
                <w:i/>
              </w:rPr>
              <w:t>provide</w:t>
            </w:r>
            <w:r>
              <w:t xml:space="preserve"> a copy of each lease or hire purchase agreement.</w:t>
            </w:r>
          </w:p>
          <w:p w14:paraId="1EFF386B" w14:textId="77777777" w:rsidR="007E7E0D" w:rsidRPr="00E2283B" w:rsidRDefault="007E7E0D" w:rsidP="00E2283B">
            <w:pPr>
              <w:ind w:left="283"/>
              <w:jc w:val="both"/>
              <w:rPr>
                <w:lang w:val="en-AU"/>
              </w:rPr>
            </w:pPr>
            <w:r w:rsidRPr="00CD35C7">
              <w:t>If ‘yes’, for each lease or hire purchase agreement</w:t>
            </w:r>
            <w:r>
              <w:t xml:space="preserve"> state</w:t>
            </w:r>
            <w:r w:rsidRPr="00CD35C7">
              <w:t>:</w:t>
            </w:r>
          </w:p>
        </w:tc>
      </w:tr>
      <w:tr w:rsidR="007E7E0D" w:rsidRPr="00E2283B" w14:paraId="6DA6DFD0" w14:textId="77777777" w:rsidTr="003E1266">
        <w:tc>
          <w:tcPr>
            <w:tcW w:w="891" w:type="dxa"/>
            <w:shd w:val="clear" w:color="auto" w:fill="B3B3B3"/>
          </w:tcPr>
          <w:p w14:paraId="4580713C" w14:textId="77777777" w:rsidR="007E7E0D" w:rsidRPr="00E2283B" w:rsidRDefault="007E7E0D" w:rsidP="00E2283B">
            <w:pPr>
              <w:ind w:left="283"/>
              <w:jc w:val="both"/>
              <w:rPr>
                <w:b/>
                <w:lang w:val="en-AU"/>
              </w:rPr>
            </w:pPr>
          </w:p>
        </w:tc>
        <w:tc>
          <w:tcPr>
            <w:tcW w:w="4472" w:type="dxa"/>
            <w:shd w:val="clear" w:color="auto" w:fill="F3F3F3"/>
          </w:tcPr>
          <w:p w14:paraId="6B84DB1E" w14:textId="77777777" w:rsidR="007E7E0D" w:rsidRPr="00122E05" w:rsidRDefault="007E7E0D" w:rsidP="00325EC8">
            <w:pPr>
              <w:numPr>
                <w:ilvl w:val="0"/>
                <w:numId w:val="8"/>
              </w:numPr>
              <w:tabs>
                <w:tab w:val="clear" w:pos="720"/>
                <w:tab w:val="num" w:pos="398"/>
              </w:tabs>
              <w:ind w:left="398" w:hanging="398"/>
            </w:pPr>
            <w:r>
              <w:t>the subject goods or assets</w:t>
            </w:r>
          </w:p>
        </w:tc>
        <w:tc>
          <w:tcPr>
            <w:tcW w:w="4389" w:type="dxa"/>
            <w:shd w:val="clear" w:color="auto" w:fill="auto"/>
          </w:tcPr>
          <w:p w14:paraId="62D7034F" w14:textId="77777777" w:rsidR="007E7E0D" w:rsidRPr="00E2283B" w:rsidRDefault="007E7E0D" w:rsidP="00E2283B">
            <w:pPr>
              <w:ind w:left="283"/>
              <w:jc w:val="both"/>
              <w:rPr>
                <w:lang w:val="en-AU"/>
              </w:rPr>
            </w:pPr>
          </w:p>
        </w:tc>
      </w:tr>
      <w:tr w:rsidR="007E7E0D" w:rsidRPr="00E2283B" w14:paraId="262323B3" w14:textId="77777777" w:rsidTr="003E1266">
        <w:tc>
          <w:tcPr>
            <w:tcW w:w="891" w:type="dxa"/>
            <w:shd w:val="clear" w:color="auto" w:fill="B3B3B3"/>
          </w:tcPr>
          <w:p w14:paraId="35E520E7" w14:textId="77777777" w:rsidR="007E7E0D" w:rsidRPr="00E2283B" w:rsidRDefault="007E7E0D" w:rsidP="00E2283B">
            <w:pPr>
              <w:ind w:left="283"/>
              <w:jc w:val="both"/>
              <w:rPr>
                <w:b/>
                <w:lang w:val="en-AU"/>
              </w:rPr>
            </w:pPr>
          </w:p>
        </w:tc>
        <w:tc>
          <w:tcPr>
            <w:tcW w:w="4472" w:type="dxa"/>
            <w:shd w:val="clear" w:color="auto" w:fill="F3F3F3"/>
          </w:tcPr>
          <w:p w14:paraId="322C1EF4" w14:textId="77777777" w:rsidR="007E7E0D" w:rsidRPr="00122E05" w:rsidRDefault="007E7E0D" w:rsidP="00325EC8">
            <w:pPr>
              <w:numPr>
                <w:ilvl w:val="0"/>
                <w:numId w:val="8"/>
              </w:numPr>
              <w:tabs>
                <w:tab w:val="clear" w:pos="720"/>
                <w:tab w:val="num" w:pos="398"/>
              </w:tabs>
              <w:ind w:left="398" w:hanging="398"/>
            </w:pPr>
            <w:r>
              <w:t>the name of the hire purchase company or lessor</w:t>
            </w:r>
          </w:p>
        </w:tc>
        <w:tc>
          <w:tcPr>
            <w:tcW w:w="4389" w:type="dxa"/>
            <w:shd w:val="clear" w:color="auto" w:fill="auto"/>
          </w:tcPr>
          <w:p w14:paraId="61AC32BB" w14:textId="77777777" w:rsidR="007E7E0D" w:rsidRPr="00E2283B" w:rsidRDefault="007E7E0D" w:rsidP="00E2283B">
            <w:pPr>
              <w:ind w:left="283"/>
              <w:jc w:val="both"/>
              <w:rPr>
                <w:lang w:val="en-AU"/>
              </w:rPr>
            </w:pPr>
          </w:p>
        </w:tc>
      </w:tr>
      <w:tr w:rsidR="007E7E0D" w:rsidRPr="00E2283B" w14:paraId="7D010904" w14:textId="77777777" w:rsidTr="003E1266">
        <w:tc>
          <w:tcPr>
            <w:tcW w:w="891" w:type="dxa"/>
            <w:shd w:val="clear" w:color="auto" w:fill="B3B3B3"/>
          </w:tcPr>
          <w:p w14:paraId="2D1D55DB" w14:textId="77777777" w:rsidR="007E7E0D" w:rsidRPr="00E2283B" w:rsidRDefault="007E7E0D" w:rsidP="00E2283B">
            <w:pPr>
              <w:ind w:left="283"/>
              <w:jc w:val="both"/>
              <w:rPr>
                <w:b/>
                <w:lang w:val="en-AU"/>
              </w:rPr>
            </w:pPr>
          </w:p>
        </w:tc>
        <w:tc>
          <w:tcPr>
            <w:tcW w:w="4472" w:type="dxa"/>
            <w:shd w:val="clear" w:color="auto" w:fill="F3F3F3"/>
          </w:tcPr>
          <w:p w14:paraId="59738581" w14:textId="77777777" w:rsidR="007E7E0D" w:rsidRPr="00122E05" w:rsidRDefault="007E7E0D" w:rsidP="00325EC8">
            <w:pPr>
              <w:numPr>
                <w:ilvl w:val="0"/>
                <w:numId w:val="8"/>
              </w:numPr>
              <w:tabs>
                <w:tab w:val="clear" w:pos="720"/>
                <w:tab w:val="num" w:pos="398"/>
              </w:tabs>
              <w:ind w:left="398" w:hanging="398"/>
            </w:pPr>
            <w:r>
              <w:t>when and in what amounts periodic payments are required to be made</w:t>
            </w:r>
          </w:p>
        </w:tc>
        <w:tc>
          <w:tcPr>
            <w:tcW w:w="4389" w:type="dxa"/>
            <w:shd w:val="clear" w:color="auto" w:fill="auto"/>
          </w:tcPr>
          <w:p w14:paraId="3FD582A0" w14:textId="77777777" w:rsidR="007E7E0D" w:rsidRPr="00E2283B" w:rsidRDefault="007E7E0D" w:rsidP="00E2283B">
            <w:pPr>
              <w:ind w:left="283"/>
              <w:jc w:val="both"/>
              <w:rPr>
                <w:lang w:val="en-AU"/>
              </w:rPr>
            </w:pPr>
          </w:p>
        </w:tc>
      </w:tr>
      <w:tr w:rsidR="007E7E0D" w:rsidRPr="00E2283B" w14:paraId="47B78FFF" w14:textId="77777777" w:rsidTr="003E1266">
        <w:tc>
          <w:tcPr>
            <w:tcW w:w="891" w:type="dxa"/>
            <w:shd w:val="clear" w:color="auto" w:fill="B3B3B3"/>
          </w:tcPr>
          <w:p w14:paraId="2BC3D6F0" w14:textId="77777777" w:rsidR="007E7E0D" w:rsidRPr="00E2283B" w:rsidRDefault="007E7E0D" w:rsidP="00E2283B">
            <w:pPr>
              <w:ind w:left="283"/>
              <w:jc w:val="both"/>
              <w:rPr>
                <w:b/>
                <w:lang w:val="en-AU"/>
              </w:rPr>
            </w:pPr>
          </w:p>
        </w:tc>
        <w:tc>
          <w:tcPr>
            <w:tcW w:w="4472" w:type="dxa"/>
            <w:shd w:val="clear" w:color="auto" w:fill="F3F3F3"/>
          </w:tcPr>
          <w:p w14:paraId="13199207" w14:textId="77777777" w:rsidR="007E7E0D" w:rsidRPr="00122E05" w:rsidRDefault="007E7E0D" w:rsidP="00325EC8">
            <w:pPr>
              <w:numPr>
                <w:ilvl w:val="0"/>
                <w:numId w:val="8"/>
              </w:numPr>
              <w:tabs>
                <w:tab w:val="clear" w:pos="720"/>
                <w:tab w:val="num" w:pos="398"/>
              </w:tabs>
              <w:ind w:left="398" w:hanging="398"/>
            </w:pPr>
            <w:r>
              <w:t>the balance owing under the hire purchase agreement</w:t>
            </w:r>
          </w:p>
        </w:tc>
        <w:tc>
          <w:tcPr>
            <w:tcW w:w="4389" w:type="dxa"/>
            <w:shd w:val="clear" w:color="auto" w:fill="auto"/>
          </w:tcPr>
          <w:p w14:paraId="5703CC0A" w14:textId="77777777" w:rsidR="007E7E0D" w:rsidRPr="00E2283B" w:rsidRDefault="007E7E0D" w:rsidP="00E2283B">
            <w:pPr>
              <w:ind w:left="283"/>
              <w:jc w:val="both"/>
              <w:rPr>
                <w:lang w:val="en-AU"/>
              </w:rPr>
            </w:pPr>
          </w:p>
        </w:tc>
      </w:tr>
      <w:tr w:rsidR="007E7E0D" w:rsidRPr="00E2283B" w14:paraId="6B68B61B" w14:textId="77777777" w:rsidTr="003E1266">
        <w:tc>
          <w:tcPr>
            <w:tcW w:w="891" w:type="dxa"/>
            <w:shd w:val="clear" w:color="auto" w:fill="B3B3B3"/>
          </w:tcPr>
          <w:p w14:paraId="681C06D8" w14:textId="77777777" w:rsidR="007E7E0D" w:rsidRPr="00E2283B" w:rsidRDefault="007E7E0D" w:rsidP="00E2283B">
            <w:pPr>
              <w:ind w:left="283"/>
              <w:jc w:val="both"/>
              <w:rPr>
                <w:b/>
                <w:lang w:val="en-AU"/>
              </w:rPr>
            </w:pPr>
          </w:p>
        </w:tc>
        <w:tc>
          <w:tcPr>
            <w:tcW w:w="4472" w:type="dxa"/>
            <w:shd w:val="clear" w:color="auto" w:fill="F3F3F3"/>
          </w:tcPr>
          <w:p w14:paraId="163F8B2D" w14:textId="77777777" w:rsidR="007E7E0D" w:rsidRPr="00122E05" w:rsidRDefault="007E7E0D" w:rsidP="00325EC8">
            <w:pPr>
              <w:numPr>
                <w:ilvl w:val="0"/>
                <w:numId w:val="8"/>
              </w:numPr>
              <w:tabs>
                <w:tab w:val="clear" w:pos="720"/>
                <w:tab w:val="num" w:pos="398"/>
              </w:tabs>
              <w:ind w:left="398" w:hanging="398"/>
            </w:pPr>
            <w:r>
              <w:t>how much has been paid under the lease of hire purchase agreement to date</w:t>
            </w:r>
          </w:p>
        </w:tc>
        <w:tc>
          <w:tcPr>
            <w:tcW w:w="4389" w:type="dxa"/>
            <w:tcBorders>
              <w:bottom w:val="single" w:sz="4" w:space="0" w:color="C0C0C0"/>
            </w:tcBorders>
            <w:shd w:val="clear" w:color="auto" w:fill="auto"/>
          </w:tcPr>
          <w:p w14:paraId="1ECAF6BF" w14:textId="77777777" w:rsidR="007E7E0D" w:rsidRPr="00E2283B" w:rsidRDefault="007E7E0D" w:rsidP="00E2283B">
            <w:pPr>
              <w:ind w:left="283"/>
              <w:jc w:val="both"/>
              <w:rPr>
                <w:lang w:val="en-AU"/>
              </w:rPr>
            </w:pPr>
          </w:p>
        </w:tc>
      </w:tr>
      <w:tr w:rsidR="007E7E0D" w:rsidRPr="00E2283B" w14:paraId="021081F5" w14:textId="77777777" w:rsidTr="003E1266">
        <w:tc>
          <w:tcPr>
            <w:tcW w:w="891" w:type="dxa"/>
            <w:shd w:val="clear" w:color="auto" w:fill="B3B3B3"/>
          </w:tcPr>
          <w:p w14:paraId="2B1F16E8" w14:textId="77777777" w:rsidR="007E7E0D" w:rsidRPr="00E2283B" w:rsidRDefault="007E7E0D" w:rsidP="00E2283B">
            <w:pPr>
              <w:ind w:left="283"/>
              <w:jc w:val="both"/>
              <w:rPr>
                <w:b/>
                <w:lang w:val="en-AU"/>
              </w:rPr>
            </w:pPr>
          </w:p>
        </w:tc>
        <w:tc>
          <w:tcPr>
            <w:tcW w:w="4472" w:type="dxa"/>
            <w:shd w:val="clear" w:color="auto" w:fill="F3F3F3"/>
          </w:tcPr>
          <w:p w14:paraId="62BE87BD" w14:textId="77777777" w:rsidR="007E7E0D" w:rsidRPr="00122E05" w:rsidRDefault="007E7E0D" w:rsidP="00325EC8">
            <w:pPr>
              <w:numPr>
                <w:ilvl w:val="0"/>
                <w:numId w:val="8"/>
              </w:numPr>
              <w:tabs>
                <w:tab w:val="clear" w:pos="720"/>
                <w:tab w:val="num" w:pos="398"/>
              </w:tabs>
              <w:ind w:left="398" w:hanging="398"/>
            </w:pPr>
            <w:r>
              <w:t>the commencement date and term of the lease</w:t>
            </w:r>
          </w:p>
        </w:tc>
        <w:tc>
          <w:tcPr>
            <w:tcW w:w="4389" w:type="dxa"/>
            <w:shd w:val="clear" w:color="auto" w:fill="FFFFFF"/>
          </w:tcPr>
          <w:p w14:paraId="426A461C" w14:textId="77777777" w:rsidR="007E7E0D" w:rsidRDefault="007E7E0D" w:rsidP="00E2283B">
            <w:pPr>
              <w:ind w:left="283"/>
              <w:jc w:val="both"/>
            </w:pPr>
          </w:p>
        </w:tc>
      </w:tr>
      <w:tr w:rsidR="007E7E0D" w:rsidRPr="00E2283B" w14:paraId="3CCAC58F" w14:textId="77777777" w:rsidTr="003E1266">
        <w:tc>
          <w:tcPr>
            <w:tcW w:w="891" w:type="dxa"/>
            <w:shd w:val="clear" w:color="auto" w:fill="B3B3B3"/>
          </w:tcPr>
          <w:p w14:paraId="4E56490D" w14:textId="77777777" w:rsidR="007E7E0D" w:rsidRPr="00E2283B" w:rsidRDefault="007E7E0D" w:rsidP="00E2283B">
            <w:pPr>
              <w:ind w:left="283"/>
              <w:jc w:val="both"/>
              <w:rPr>
                <w:b/>
                <w:lang w:val="en-AU"/>
              </w:rPr>
            </w:pPr>
          </w:p>
        </w:tc>
        <w:tc>
          <w:tcPr>
            <w:tcW w:w="4472" w:type="dxa"/>
            <w:shd w:val="clear" w:color="auto" w:fill="F3F3F3"/>
          </w:tcPr>
          <w:p w14:paraId="5F3D68A4" w14:textId="77777777" w:rsidR="007E7E0D" w:rsidRPr="00122E05" w:rsidRDefault="007E7E0D" w:rsidP="00325EC8">
            <w:pPr>
              <w:numPr>
                <w:ilvl w:val="0"/>
                <w:numId w:val="8"/>
              </w:numPr>
              <w:tabs>
                <w:tab w:val="clear" w:pos="720"/>
                <w:tab w:val="num" w:pos="398"/>
              </w:tabs>
              <w:ind w:left="398" w:hanging="398"/>
            </w:pPr>
            <w:r>
              <w:t>the residual value, if any, of the leased property</w:t>
            </w:r>
          </w:p>
        </w:tc>
        <w:tc>
          <w:tcPr>
            <w:tcW w:w="4389" w:type="dxa"/>
            <w:shd w:val="clear" w:color="auto" w:fill="FFFFFF"/>
          </w:tcPr>
          <w:p w14:paraId="51E44227" w14:textId="77777777" w:rsidR="007E7E0D" w:rsidRDefault="007E7E0D" w:rsidP="00E2283B">
            <w:pPr>
              <w:ind w:left="283"/>
              <w:jc w:val="both"/>
            </w:pPr>
          </w:p>
        </w:tc>
      </w:tr>
      <w:tr w:rsidR="007E7E0D" w:rsidRPr="00E2283B" w14:paraId="1ED0FCC9" w14:textId="77777777" w:rsidTr="003E1266">
        <w:tc>
          <w:tcPr>
            <w:tcW w:w="891" w:type="dxa"/>
            <w:shd w:val="clear" w:color="auto" w:fill="B3B3B3"/>
          </w:tcPr>
          <w:p w14:paraId="4A09CE4C" w14:textId="77777777" w:rsidR="007E7E0D" w:rsidRPr="00E2283B" w:rsidRDefault="007E7E0D" w:rsidP="00E2283B">
            <w:pPr>
              <w:ind w:left="283"/>
              <w:jc w:val="both"/>
              <w:rPr>
                <w:b/>
                <w:lang w:val="en-AU"/>
              </w:rPr>
            </w:pPr>
            <w:r w:rsidRPr="00E2283B">
              <w:rPr>
                <w:b/>
                <w:lang w:val="en-AU"/>
              </w:rPr>
              <w:t>4.2</w:t>
            </w:r>
          </w:p>
        </w:tc>
        <w:tc>
          <w:tcPr>
            <w:tcW w:w="8861" w:type="dxa"/>
            <w:gridSpan w:val="2"/>
            <w:shd w:val="clear" w:color="auto" w:fill="F3F3F3"/>
          </w:tcPr>
          <w:p w14:paraId="753C2128" w14:textId="77777777" w:rsidR="007E7E0D" w:rsidRPr="00E2283B" w:rsidRDefault="007E7E0D" w:rsidP="00E2283B">
            <w:pPr>
              <w:ind w:left="283"/>
              <w:jc w:val="both"/>
              <w:rPr>
                <w:lang w:val="en-AU"/>
              </w:rPr>
            </w:pPr>
            <w:r>
              <w:t xml:space="preserve">Does the company have any undistributed profits? </w:t>
            </w:r>
            <w:r w:rsidRPr="006A2C99">
              <w:t>Yes</w:t>
            </w:r>
            <w:r w:rsidRPr="00E2283B">
              <w:rPr>
                <w:b/>
              </w:rPr>
              <w:fldChar w:fldCharType="begin">
                <w:ffData>
                  <w:name w:val="Check1"/>
                  <w:enabled/>
                  <w:calcOnExit w:val="0"/>
                  <w:checkBox>
                    <w:sizeAuto/>
                    <w:default w:val="0"/>
                  </w:checkBox>
                </w:ffData>
              </w:fldChar>
            </w:r>
            <w:r w:rsidRPr="00E2283B">
              <w:rPr>
                <w:b/>
              </w:rPr>
              <w:instrText xml:space="preserve"> FORMCHECKBOX </w:instrText>
            </w:r>
            <w:r w:rsidR="00F66757">
              <w:rPr>
                <w:b/>
              </w:rPr>
            </w:r>
            <w:r w:rsidR="00F66757">
              <w:rPr>
                <w:b/>
              </w:rPr>
              <w:fldChar w:fldCharType="separate"/>
            </w:r>
            <w:r w:rsidRPr="00E2283B">
              <w:rPr>
                <w:b/>
              </w:rPr>
              <w:fldChar w:fldCharType="end"/>
            </w:r>
            <w:r w:rsidRPr="00E2283B">
              <w:rPr>
                <w:b/>
              </w:rPr>
              <w:t xml:space="preserve"> </w:t>
            </w:r>
            <w:r w:rsidRPr="006A2C99">
              <w:t>No</w:t>
            </w:r>
            <w:r w:rsidRPr="00E2283B">
              <w:rPr>
                <w:b/>
              </w:rPr>
              <w:fldChar w:fldCharType="begin">
                <w:ffData>
                  <w:name w:val="Check2"/>
                  <w:enabled/>
                  <w:calcOnExit w:val="0"/>
                  <w:checkBox>
                    <w:sizeAuto/>
                    <w:default w:val="0"/>
                  </w:checkBox>
                </w:ffData>
              </w:fldChar>
            </w:r>
            <w:r w:rsidRPr="00E2283B">
              <w:rPr>
                <w:b/>
              </w:rPr>
              <w:instrText xml:space="preserve"> FORMCHECKBOX </w:instrText>
            </w:r>
            <w:r w:rsidR="00F66757">
              <w:rPr>
                <w:b/>
              </w:rPr>
            </w:r>
            <w:r w:rsidR="00F66757">
              <w:rPr>
                <w:b/>
              </w:rPr>
              <w:fldChar w:fldCharType="separate"/>
            </w:r>
            <w:r w:rsidRPr="00E2283B">
              <w:rPr>
                <w:b/>
              </w:rPr>
              <w:fldChar w:fldCharType="end"/>
            </w:r>
          </w:p>
        </w:tc>
      </w:tr>
      <w:tr w:rsidR="007E7E0D" w:rsidRPr="00E2283B" w14:paraId="33D28E8D" w14:textId="77777777" w:rsidTr="003E1266">
        <w:tc>
          <w:tcPr>
            <w:tcW w:w="891" w:type="dxa"/>
            <w:shd w:val="clear" w:color="auto" w:fill="B3B3B3"/>
          </w:tcPr>
          <w:p w14:paraId="527E6B3B" w14:textId="77777777" w:rsidR="007E7E0D" w:rsidRPr="00E2283B" w:rsidRDefault="007E7E0D" w:rsidP="00E2283B">
            <w:pPr>
              <w:ind w:left="283"/>
              <w:jc w:val="both"/>
              <w:rPr>
                <w:b/>
                <w:lang w:val="en-AU"/>
              </w:rPr>
            </w:pPr>
          </w:p>
        </w:tc>
        <w:tc>
          <w:tcPr>
            <w:tcW w:w="4472" w:type="dxa"/>
            <w:shd w:val="clear" w:color="auto" w:fill="F3F3F3"/>
          </w:tcPr>
          <w:p w14:paraId="56E4A9D2" w14:textId="77777777" w:rsidR="007E7E0D" w:rsidRDefault="007E7E0D" w:rsidP="00E2283B">
            <w:pPr>
              <w:pStyle w:val="ListBullet"/>
              <w:numPr>
                <w:ilvl w:val="0"/>
                <w:numId w:val="0"/>
              </w:numPr>
            </w:pPr>
            <w:r w:rsidRPr="00BE054B">
              <w:t xml:space="preserve">If ‘yes’ what is </w:t>
            </w:r>
            <w:r>
              <w:t>their</w:t>
            </w:r>
            <w:r w:rsidRPr="00BE054B">
              <w:t xml:space="preserve"> monetary value?</w:t>
            </w:r>
          </w:p>
        </w:tc>
        <w:tc>
          <w:tcPr>
            <w:tcW w:w="4389" w:type="dxa"/>
            <w:shd w:val="clear" w:color="auto" w:fill="auto"/>
          </w:tcPr>
          <w:p w14:paraId="1D53D301" w14:textId="77777777" w:rsidR="007E7E0D" w:rsidRPr="00E2283B" w:rsidRDefault="007E7E0D" w:rsidP="00E2283B">
            <w:pPr>
              <w:ind w:left="283"/>
              <w:rPr>
                <w:lang w:val="en-AU"/>
              </w:rPr>
            </w:pPr>
          </w:p>
        </w:tc>
      </w:tr>
      <w:tr w:rsidR="007E7E0D" w:rsidRPr="00E2283B" w14:paraId="0C5FF3C1" w14:textId="77777777" w:rsidTr="003E1266">
        <w:tc>
          <w:tcPr>
            <w:tcW w:w="891" w:type="dxa"/>
            <w:shd w:val="clear" w:color="auto" w:fill="B3B3B3"/>
          </w:tcPr>
          <w:p w14:paraId="2FB3921D" w14:textId="77777777" w:rsidR="007E7E0D" w:rsidRPr="00E2283B" w:rsidRDefault="007E7E0D" w:rsidP="00E2283B">
            <w:pPr>
              <w:ind w:left="283"/>
              <w:jc w:val="both"/>
              <w:rPr>
                <w:b/>
                <w:lang w:val="en-AU"/>
              </w:rPr>
            </w:pPr>
            <w:r w:rsidRPr="00E2283B">
              <w:rPr>
                <w:b/>
                <w:lang w:val="en-AU"/>
              </w:rPr>
              <w:t>4.3</w:t>
            </w:r>
          </w:p>
        </w:tc>
        <w:tc>
          <w:tcPr>
            <w:tcW w:w="4472" w:type="dxa"/>
            <w:shd w:val="clear" w:color="auto" w:fill="F3F3F3"/>
          </w:tcPr>
          <w:p w14:paraId="16F922AD" w14:textId="77777777" w:rsidR="007E7E0D" w:rsidRPr="00504441" w:rsidRDefault="007E7E0D" w:rsidP="00E2283B">
            <w:pPr>
              <w:pStyle w:val="ListBullet"/>
              <w:numPr>
                <w:ilvl w:val="0"/>
                <w:numId w:val="0"/>
              </w:numPr>
            </w:pPr>
            <w:r>
              <w:t>When did the company last pay a dividend to its shareholders?</w:t>
            </w:r>
          </w:p>
        </w:tc>
        <w:tc>
          <w:tcPr>
            <w:tcW w:w="4389" w:type="dxa"/>
            <w:shd w:val="clear" w:color="auto" w:fill="auto"/>
          </w:tcPr>
          <w:p w14:paraId="6EB40CE7" w14:textId="77777777" w:rsidR="007E7E0D" w:rsidRPr="00E2283B" w:rsidRDefault="007E7E0D" w:rsidP="00E2283B">
            <w:pPr>
              <w:ind w:left="283"/>
              <w:rPr>
                <w:lang w:val="en-AU"/>
              </w:rPr>
            </w:pPr>
          </w:p>
        </w:tc>
      </w:tr>
      <w:tr w:rsidR="007E7E0D" w:rsidRPr="00E2283B" w14:paraId="66E3190C" w14:textId="77777777" w:rsidTr="003E1266">
        <w:tc>
          <w:tcPr>
            <w:tcW w:w="891" w:type="dxa"/>
            <w:shd w:val="clear" w:color="auto" w:fill="B3B3B3"/>
          </w:tcPr>
          <w:p w14:paraId="5816F413" w14:textId="77777777" w:rsidR="007E7E0D" w:rsidRPr="00E2283B" w:rsidRDefault="007E7E0D" w:rsidP="00E2283B">
            <w:pPr>
              <w:ind w:left="283"/>
              <w:jc w:val="both"/>
              <w:rPr>
                <w:b/>
                <w:lang w:val="en-AU"/>
              </w:rPr>
            </w:pPr>
          </w:p>
        </w:tc>
        <w:tc>
          <w:tcPr>
            <w:tcW w:w="4472" w:type="dxa"/>
            <w:shd w:val="clear" w:color="auto" w:fill="F3F3F3"/>
          </w:tcPr>
          <w:p w14:paraId="039E6941" w14:textId="77777777" w:rsidR="007E7E0D" w:rsidRPr="00504441" w:rsidRDefault="007E7E0D" w:rsidP="007E7E0D">
            <w:pPr>
              <w:pStyle w:val="ListBullet"/>
            </w:pPr>
            <w:r>
              <w:t>what was the amount of that dividend?</w:t>
            </w:r>
          </w:p>
        </w:tc>
        <w:tc>
          <w:tcPr>
            <w:tcW w:w="4389" w:type="dxa"/>
            <w:shd w:val="clear" w:color="auto" w:fill="auto"/>
          </w:tcPr>
          <w:p w14:paraId="6F3888C0" w14:textId="77777777" w:rsidR="007E7E0D" w:rsidRPr="00E2283B" w:rsidRDefault="007E7E0D" w:rsidP="00E2283B">
            <w:pPr>
              <w:ind w:left="283"/>
              <w:rPr>
                <w:lang w:val="en-AU"/>
              </w:rPr>
            </w:pPr>
          </w:p>
        </w:tc>
      </w:tr>
      <w:tr w:rsidR="007E7E0D" w:rsidRPr="00E2283B" w14:paraId="667F46F3" w14:textId="77777777" w:rsidTr="003E1266">
        <w:tc>
          <w:tcPr>
            <w:tcW w:w="891" w:type="dxa"/>
            <w:shd w:val="clear" w:color="auto" w:fill="B3B3B3"/>
          </w:tcPr>
          <w:p w14:paraId="3144BF65" w14:textId="77777777" w:rsidR="007E7E0D" w:rsidRPr="00E2283B" w:rsidRDefault="007E7E0D" w:rsidP="00E2283B">
            <w:pPr>
              <w:ind w:left="283"/>
              <w:jc w:val="both"/>
              <w:rPr>
                <w:b/>
                <w:lang w:val="en-AU"/>
              </w:rPr>
            </w:pPr>
            <w:r w:rsidRPr="00E2283B">
              <w:rPr>
                <w:b/>
                <w:lang w:val="en-AU"/>
              </w:rPr>
              <w:t>4.4</w:t>
            </w:r>
          </w:p>
        </w:tc>
        <w:tc>
          <w:tcPr>
            <w:tcW w:w="4472" w:type="dxa"/>
            <w:shd w:val="clear" w:color="auto" w:fill="F3F3F3"/>
          </w:tcPr>
          <w:p w14:paraId="356F5DF5" w14:textId="77777777" w:rsidR="007E7E0D" w:rsidRPr="00E2283B" w:rsidRDefault="007E7E0D" w:rsidP="00E2283B">
            <w:pPr>
              <w:ind w:left="283"/>
              <w:rPr>
                <w:strike/>
              </w:rPr>
            </w:pPr>
            <w:r>
              <w:t>Is there any dividend declared but unpaid?</w:t>
            </w:r>
          </w:p>
        </w:tc>
        <w:tc>
          <w:tcPr>
            <w:tcW w:w="4389" w:type="dxa"/>
            <w:tcBorders>
              <w:bottom w:val="single" w:sz="4" w:space="0" w:color="C0C0C0"/>
            </w:tcBorders>
            <w:shd w:val="clear" w:color="auto" w:fill="auto"/>
          </w:tcPr>
          <w:p w14:paraId="0C7458CC" w14:textId="77777777" w:rsidR="007E7E0D" w:rsidRPr="00122E05" w:rsidRDefault="007E7E0D" w:rsidP="00E2283B">
            <w:pPr>
              <w:ind w:left="283"/>
            </w:pPr>
          </w:p>
        </w:tc>
      </w:tr>
      <w:tr w:rsidR="007E7E0D" w:rsidRPr="00E2283B" w14:paraId="4A46195C" w14:textId="77777777" w:rsidTr="003E1266">
        <w:tc>
          <w:tcPr>
            <w:tcW w:w="891" w:type="dxa"/>
            <w:shd w:val="clear" w:color="auto" w:fill="B3B3B3"/>
          </w:tcPr>
          <w:p w14:paraId="3BD1C500" w14:textId="77777777" w:rsidR="007E7E0D" w:rsidRPr="00E2283B" w:rsidRDefault="007E7E0D" w:rsidP="00E2283B">
            <w:pPr>
              <w:ind w:left="283"/>
              <w:jc w:val="both"/>
              <w:rPr>
                <w:b/>
                <w:lang w:val="en-AU"/>
              </w:rPr>
            </w:pPr>
            <w:r w:rsidRPr="00E2283B">
              <w:rPr>
                <w:b/>
                <w:lang w:val="en-AU"/>
              </w:rPr>
              <w:t>4.5</w:t>
            </w:r>
          </w:p>
        </w:tc>
        <w:tc>
          <w:tcPr>
            <w:tcW w:w="4472" w:type="dxa"/>
            <w:shd w:val="clear" w:color="auto" w:fill="F3F3F3"/>
          </w:tcPr>
          <w:p w14:paraId="797F59FA" w14:textId="77777777" w:rsidR="007E7E0D" w:rsidRDefault="007E7E0D" w:rsidP="00E2283B">
            <w:pPr>
              <w:ind w:left="-27"/>
              <w:jc w:val="both"/>
            </w:pPr>
            <w:r>
              <w:t>If yes to 4.4 give particulars.</w:t>
            </w:r>
          </w:p>
        </w:tc>
        <w:tc>
          <w:tcPr>
            <w:tcW w:w="4389" w:type="dxa"/>
            <w:shd w:val="clear" w:color="auto" w:fill="auto"/>
          </w:tcPr>
          <w:p w14:paraId="25ABC8E1" w14:textId="77777777" w:rsidR="007E7E0D" w:rsidRDefault="007E7E0D" w:rsidP="00E2283B">
            <w:pPr>
              <w:ind w:left="-27"/>
              <w:jc w:val="both"/>
            </w:pPr>
          </w:p>
        </w:tc>
      </w:tr>
      <w:tr w:rsidR="007E7E0D" w:rsidRPr="00E2283B" w14:paraId="3BC1FB25" w14:textId="77777777" w:rsidTr="003E1266">
        <w:tc>
          <w:tcPr>
            <w:tcW w:w="891" w:type="dxa"/>
            <w:shd w:val="clear" w:color="auto" w:fill="B3B3B3"/>
          </w:tcPr>
          <w:p w14:paraId="7E47AC0B" w14:textId="77777777" w:rsidR="007E7E0D" w:rsidRPr="00E2283B" w:rsidRDefault="007E7E0D" w:rsidP="00E2283B">
            <w:pPr>
              <w:ind w:left="283"/>
              <w:jc w:val="both"/>
              <w:rPr>
                <w:b/>
                <w:lang w:val="en-AU"/>
              </w:rPr>
            </w:pPr>
            <w:r w:rsidRPr="00E2283B">
              <w:rPr>
                <w:b/>
                <w:lang w:val="en-AU"/>
              </w:rPr>
              <w:t>4.6</w:t>
            </w:r>
          </w:p>
        </w:tc>
        <w:tc>
          <w:tcPr>
            <w:tcW w:w="8861" w:type="dxa"/>
            <w:gridSpan w:val="2"/>
            <w:shd w:val="clear" w:color="auto" w:fill="F3F3F3"/>
          </w:tcPr>
          <w:p w14:paraId="1EA02918" w14:textId="77777777" w:rsidR="007E7E0D" w:rsidRPr="00E2283B" w:rsidRDefault="007E7E0D" w:rsidP="00E2283B">
            <w:pPr>
              <w:ind w:left="-27"/>
              <w:jc w:val="both"/>
              <w:rPr>
                <w:b/>
              </w:rPr>
            </w:pPr>
            <w:r>
              <w:t xml:space="preserve">Does the company lease or rent premises or occupy premises under </w:t>
            </w:r>
            <w:proofErr w:type="spellStart"/>
            <w:r>
              <w:t>licence</w:t>
            </w:r>
            <w:proofErr w:type="spellEnd"/>
            <w:r>
              <w:t xml:space="preserve">? </w:t>
            </w:r>
            <w:r w:rsidRPr="006A2C99">
              <w:t>Yes</w:t>
            </w:r>
            <w:r w:rsidRPr="00E2283B">
              <w:rPr>
                <w:b/>
              </w:rPr>
              <w:fldChar w:fldCharType="begin">
                <w:ffData>
                  <w:name w:val="Check1"/>
                  <w:enabled/>
                  <w:calcOnExit w:val="0"/>
                  <w:checkBox>
                    <w:sizeAuto/>
                    <w:default w:val="0"/>
                  </w:checkBox>
                </w:ffData>
              </w:fldChar>
            </w:r>
            <w:r w:rsidRPr="00E2283B">
              <w:rPr>
                <w:b/>
              </w:rPr>
              <w:instrText xml:space="preserve"> FORMCHECKBOX </w:instrText>
            </w:r>
            <w:r w:rsidR="00F66757">
              <w:rPr>
                <w:b/>
              </w:rPr>
            </w:r>
            <w:r w:rsidR="00F66757">
              <w:rPr>
                <w:b/>
              </w:rPr>
              <w:fldChar w:fldCharType="separate"/>
            </w:r>
            <w:r w:rsidRPr="00E2283B">
              <w:rPr>
                <w:b/>
              </w:rPr>
              <w:fldChar w:fldCharType="end"/>
            </w:r>
            <w:r w:rsidRPr="00E2283B">
              <w:rPr>
                <w:b/>
              </w:rPr>
              <w:t xml:space="preserve"> </w:t>
            </w:r>
            <w:r w:rsidRPr="006A2C99">
              <w:t>No</w:t>
            </w:r>
            <w:r w:rsidRPr="00E2283B">
              <w:rPr>
                <w:b/>
              </w:rPr>
              <w:fldChar w:fldCharType="begin">
                <w:ffData>
                  <w:name w:val="Check2"/>
                  <w:enabled/>
                  <w:calcOnExit w:val="0"/>
                  <w:checkBox>
                    <w:sizeAuto/>
                    <w:default w:val="0"/>
                  </w:checkBox>
                </w:ffData>
              </w:fldChar>
            </w:r>
            <w:r w:rsidRPr="00E2283B">
              <w:rPr>
                <w:b/>
              </w:rPr>
              <w:instrText xml:space="preserve"> FORMCHECKBOX </w:instrText>
            </w:r>
            <w:r w:rsidR="00F66757">
              <w:rPr>
                <w:b/>
              </w:rPr>
            </w:r>
            <w:r w:rsidR="00F66757">
              <w:rPr>
                <w:b/>
              </w:rPr>
              <w:fldChar w:fldCharType="separate"/>
            </w:r>
            <w:r w:rsidRPr="00E2283B">
              <w:rPr>
                <w:b/>
              </w:rPr>
              <w:fldChar w:fldCharType="end"/>
            </w:r>
          </w:p>
          <w:p w14:paraId="01554461" w14:textId="77777777" w:rsidR="007E7E0D" w:rsidRDefault="007E7E0D" w:rsidP="00E2283B">
            <w:pPr>
              <w:ind w:left="283"/>
              <w:jc w:val="both"/>
            </w:pPr>
            <w:r>
              <w:lastRenderedPageBreak/>
              <w:t xml:space="preserve">If ‘yes’ </w:t>
            </w:r>
            <w:r w:rsidRPr="00E2283B">
              <w:rPr>
                <w:i/>
              </w:rPr>
              <w:t>provide</w:t>
            </w:r>
            <w:r>
              <w:t xml:space="preserve"> a copy of each lease, rental or </w:t>
            </w:r>
            <w:proofErr w:type="spellStart"/>
            <w:r>
              <w:t>licence</w:t>
            </w:r>
            <w:proofErr w:type="spellEnd"/>
            <w:r>
              <w:t xml:space="preserve"> agreement.</w:t>
            </w:r>
          </w:p>
          <w:p w14:paraId="3F2CFBBB" w14:textId="77777777" w:rsidR="007E7E0D" w:rsidRPr="00E2283B" w:rsidRDefault="007E7E0D" w:rsidP="00E2283B">
            <w:pPr>
              <w:ind w:left="283"/>
              <w:jc w:val="both"/>
              <w:rPr>
                <w:lang w:val="en-AU"/>
              </w:rPr>
            </w:pPr>
            <w:r>
              <w:t xml:space="preserve">If ‘yes’, for each lease, rental or </w:t>
            </w:r>
            <w:proofErr w:type="spellStart"/>
            <w:r>
              <w:t>licence</w:t>
            </w:r>
            <w:proofErr w:type="spellEnd"/>
            <w:r>
              <w:t xml:space="preserve"> agreement state:</w:t>
            </w:r>
          </w:p>
        </w:tc>
      </w:tr>
      <w:tr w:rsidR="007E7E0D" w:rsidRPr="00E2283B" w14:paraId="79738CB1" w14:textId="77777777" w:rsidTr="003E1266">
        <w:tc>
          <w:tcPr>
            <w:tcW w:w="891" w:type="dxa"/>
            <w:shd w:val="clear" w:color="auto" w:fill="B3B3B3"/>
          </w:tcPr>
          <w:p w14:paraId="1BCC80F4" w14:textId="77777777" w:rsidR="007E7E0D" w:rsidRPr="00E2283B" w:rsidRDefault="007E7E0D" w:rsidP="00E2283B">
            <w:pPr>
              <w:ind w:left="283"/>
              <w:jc w:val="both"/>
              <w:rPr>
                <w:b/>
                <w:lang w:val="en-AU"/>
              </w:rPr>
            </w:pPr>
          </w:p>
        </w:tc>
        <w:tc>
          <w:tcPr>
            <w:tcW w:w="4472" w:type="dxa"/>
            <w:shd w:val="clear" w:color="auto" w:fill="F3F3F3"/>
          </w:tcPr>
          <w:p w14:paraId="0F7BC133" w14:textId="77777777" w:rsidR="007E7E0D" w:rsidRPr="00122E05" w:rsidRDefault="007E7E0D" w:rsidP="00325EC8">
            <w:pPr>
              <w:numPr>
                <w:ilvl w:val="0"/>
                <w:numId w:val="9"/>
              </w:numPr>
              <w:tabs>
                <w:tab w:val="clear" w:pos="720"/>
                <w:tab w:val="num" w:pos="398"/>
              </w:tabs>
              <w:ind w:left="398" w:hanging="398"/>
            </w:pPr>
            <w:r>
              <w:t xml:space="preserve">when and in what amounts the rent or  </w:t>
            </w:r>
            <w:proofErr w:type="spellStart"/>
            <w:r>
              <w:t>licence</w:t>
            </w:r>
            <w:proofErr w:type="spellEnd"/>
            <w:r>
              <w:t xml:space="preserve"> fee is payable</w:t>
            </w:r>
          </w:p>
        </w:tc>
        <w:tc>
          <w:tcPr>
            <w:tcW w:w="4389" w:type="dxa"/>
            <w:shd w:val="clear" w:color="auto" w:fill="auto"/>
          </w:tcPr>
          <w:p w14:paraId="19AF699E" w14:textId="77777777" w:rsidR="007E7E0D" w:rsidRPr="00E2283B" w:rsidRDefault="007E7E0D" w:rsidP="00E2283B">
            <w:pPr>
              <w:ind w:left="283"/>
              <w:jc w:val="both"/>
              <w:rPr>
                <w:lang w:val="en-AU"/>
              </w:rPr>
            </w:pPr>
          </w:p>
        </w:tc>
      </w:tr>
      <w:tr w:rsidR="007E7E0D" w:rsidRPr="00E2283B" w14:paraId="37F4B30B" w14:textId="77777777" w:rsidTr="003E1266">
        <w:tc>
          <w:tcPr>
            <w:tcW w:w="891" w:type="dxa"/>
            <w:shd w:val="clear" w:color="auto" w:fill="B3B3B3"/>
          </w:tcPr>
          <w:p w14:paraId="60E94847" w14:textId="77777777" w:rsidR="007E7E0D" w:rsidRPr="00E2283B" w:rsidRDefault="007E7E0D" w:rsidP="00E2283B">
            <w:pPr>
              <w:ind w:left="283"/>
              <w:jc w:val="both"/>
              <w:rPr>
                <w:b/>
                <w:lang w:val="en-AU"/>
              </w:rPr>
            </w:pPr>
          </w:p>
        </w:tc>
        <w:tc>
          <w:tcPr>
            <w:tcW w:w="4472" w:type="dxa"/>
            <w:shd w:val="clear" w:color="auto" w:fill="F3F3F3"/>
          </w:tcPr>
          <w:p w14:paraId="7086ADDF" w14:textId="77777777" w:rsidR="007E7E0D" w:rsidRPr="00122E05" w:rsidRDefault="007E7E0D" w:rsidP="00325EC8">
            <w:pPr>
              <w:numPr>
                <w:ilvl w:val="0"/>
                <w:numId w:val="9"/>
              </w:numPr>
              <w:tabs>
                <w:tab w:val="clear" w:pos="720"/>
                <w:tab w:val="num" w:pos="398"/>
              </w:tabs>
              <w:ind w:left="398" w:hanging="398"/>
            </w:pPr>
            <w:r>
              <w:t>the lessor’s or licensor's name and address</w:t>
            </w:r>
          </w:p>
        </w:tc>
        <w:tc>
          <w:tcPr>
            <w:tcW w:w="4389" w:type="dxa"/>
            <w:shd w:val="clear" w:color="auto" w:fill="auto"/>
          </w:tcPr>
          <w:p w14:paraId="79C93B4B" w14:textId="77777777" w:rsidR="007E7E0D" w:rsidRPr="00E2283B" w:rsidRDefault="007E7E0D" w:rsidP="00E2283B">
            <w:pPr>
              <w:ind w:left="283"/>
              <w:jc w:val="both"/>
              <w:rPr>
                <w:lang w:val="en-AU"/>
              </w:rPr>
            </w:pPr>
          </w:p>
        </w:tc>
      </w:tr>
      <w:tr w:rsidR="007E7E0D" w:rsidRPr="00E2283B" w14:paraId="1AEDB643" w14:textId="77777777" w:rsidTr="003E1266">
        <w:tc>
          <w:tcPr>
            <w:tcW w:w="891" w:type="dxa"/>
            <w:shd w:val="clear" w:color="auto" w:fill="B3B3B3"/>
          </w:tcPr>
          <w:p w14:paraId="41857E25" w14:textId="77777777" w:rsidR="007E7E0D" w:rsidRPr="00E2283B" w:rsidRDefault="007E7E0D" w:rsidP="00E2283B">
            <w:pPr>
              <w:ind w:left="283"/>
              <w:jc w:val="both"/>
              <w:rPr>
                <w:b/>
                <w:lang w:val="en-AU"/>
              </w:rPr>
            </w:pPr>
          </w:p>
        </w:tc>
        <w:tc>
          <w:tcPr>
            <w:tcW w:w="4472" w:type="dxa"/>
            <w:shd w:val="clear" w:color="auto" w:fill="F3F3F3"/>
          </w:tcPr>
          <w:p w14:paraId="3945206B" w14:textId="77777777" w:rsidR="007E7E0D" w:rsidRPr="00122E05" w:rsidRDefault="007E7E0D" w:rsidP="00325EC8">
            <w:pPr>
              <w:numPr>
                <w:ilvl w:val="0"/>
                <w:numId w:val="9"/>
              </w:numPr>
              <w:tabs>
                <w:tab w:val="clear" w:pos="720"/>
                <w:tab w:val="num" w:pos="398"/>
              </w:tabs>
              <w:ind w:left="398" w:hanging="398"/>
            </w:pPr>
            <w:r>
              <w:t xml:space="preserve">the unexpired term of the lease, rental agreement or </w:t>
            </w:r>
            <w:proofErr w:type="spellStart"/>
            <w:r>
              <w:t>licence</w:t>
            </w:r>
            <w:proofErr w:type="spellEnd"/>
          </w:p>
        </w:tc>
        <w:tc>
          <w:tcPr>
            <w:tcW w:w="4389" w:type="dxa"/>
            <w:shd w:val="clear" w:color="auto" w:fill="auto"/>
          </w:tcPr>
          <w:p w14:paraId="2BF96D95" w14:textId="77777777" w:rsidR="007E7E0D" w:rsidRPr="00E2283B" w:rsidRDefault="007E7E0D" w:rsidP="00E2283B">
            <w:pPr>
              <w:ind w:left="283"/>
              <w:jc w:val="both"/>
              <w:rPr>
                <w:lang w:val="en-AU"/>
              </w:rPr>
            </w:pPr>
          </w:p>
        </w:tc>
      </w:tr>
      <w:tr w:rsidR="007E7E0D" w:rsidRPr="00E2283B" w14:paraId="1C65EBE2" w14:textId="77777777" w:rsidTr="003E1266">
        <w:tc>
          <w:tcPr>
            <w:tcW w:w="891" w:type="dxa"/>
            <w:shd w:val="clear" w:color="auto" w:fill="B3B3B3"/>
          </w:tcPr>
          <w:p w14:paraId="2C75E69B" w14:textId="77777777" w:rsidR="007E7E0D" w:rsidRPr="00E2283B" w:rsidRDefault="007E7E0D" w:rsidP="00E2283B">
            <w:pPr>
              <w:ind w:left="283"/>
              <w:jc w:val="both"/>
              <w:rPr>
                <w:b/>
                <w:lang w:val="en-AU"/>
              </w:rPr>
            </w:pPr>
          </w:p>
        </w:tc>
        <w:tc>
          <w:tcPr>
            <w:tcW w:w="4472" w:type="dxa"/>
            <w:shd w:val="clear" w:color="auto" w:fill="F3F3F3"/>
          </w:tcPr>
          <w:p w14:paraId="421C9FFA" w14:textId="77777777" w:rsidR="007E7E0D" w:rsidRPr="00122E05" w:rsidRDefault="007E7E0D" w:rsidP="00325EC8">
            <w:pPr>
              <w:numPr>
                <w:ilvl w:val="0"/>
                <w:numId w:val="9"/>
              </w:numPr>
              <w:tabs>
                <w:tab w:val="clear" w:pos="720"/>
                <w:tab w:val="num" w:pos="398"/>
              </w:tabs>
              <w:ind w:left="398" w:hanging="398"/>
            </w:pPr>
            <w:r>
              <w:t xml:space="preserve">when the first term of the lease, rental agreement or </w:t>
            </w:r>
            <w:proofErr w:type="spellStart"/>
            <w:r>
              <w:t>licence</w:t>
            </w:r>
            <w:proofErr w:type="spellEnd"/>
            <w:r>
              <w:t xml:space="preserve"> commenced</w:t>
            </w:r>
          </w:p>
        </w:tc>
        <w:tc>
          <w:tcPr>
            <w:tcW w:w="4389" w:type="dxa"/>
            <w:shd w:val="clear" w:color="auto" w:fill="auto"/>
          </w:tcPr>
          <w:p w14:paraId="5F32013A" w14:textId="77777777" w:rsidR="007E7E0D" w:rsidRPr="00E2283B" w:rsidRDefault="007E7E0D" w:rsidP="00E2283B">
            <w:pPr>
              <w:ind w:left="283"/>
              <w:jc w:val="both"/>
              <w:rPr>
                <w:lang w:val="en-AU"/>
              </w:rPr>
            </w:pPr>
          </w:p>
        </w:tc>
      </w:tr>
    </w:tbl>
    <w:p w14:paraId="0D170077" w14:textId="77777777" w:rsidR="007E7E0D" w:rsidRDefault="007E7E0D" w:rsidP="007E7E0D"/>
    <w:tbl>
      <w:tblPr>
        <w:tblW w:w="9720"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ayout w:type="fixed"/>
        <w:tblLook w:val="01E0" w:firstRow="1" w:lastRow="1" w:firstColumn="1" w:lastColumn="1" w:noHBand="0" w:noVBand="0"/>
      </w:tblPr>
      <w:tblGrid>
        <w:gridCol w:w="851"/>
        <w:gridCol w:w="4475"/>
        <w:gridCol w:w="4394"/>
      </w:tblGrid>
      <w:tr w:rsidR="007E7E0D" w:rsidRPr="00E2283B" w14:paraId="413065E6" w14:textId="77777777" w:rsidTr="003E1266">
        <w:trPr>
          <w:tblHeader/>
        </w:trPr>
        <w:tc>
          <w:tcPr>
            <w:tcW w:w="9720" w:type="dxa"/>
            <w:gridSpan w:val="3"/>
            <w:shd w:val="clear" w:color="auto" w:fill="000000"/>
          </w:tcPr>
          <w:p w14:paraId="46799405" w14:textId="77777777" w:rsidR="007E7E0D" w:rsidRPr="00E2283B" w:rsidRDefault="007E7E0D" w:rsidP="00E2283B">
            <w:pPr>
              <w:pStyle w:val="Heading1"/>
              <w:widowControl w:val="0"/>
              <w:ind w:left="283"/>
              <w:rPr>
                <w:snapToGrid w:val="0"/>
              </w:rPr>
            </w:pPr>
            <w:r w:rsidRPr="00E2283B">
              <w:rPr>
                <w:snapToGrid w:val="0"/>
              </w:rPr>
              <w:br w:type="page"/>
              <w:t>PART 5 – ASSETS</w:t>
            </w:r>
          </w:p>
        </w:tc>
      </w:tr>
      <w:tr w:rsidR="007E7E0D" w:rsidRPr="00E2283B" w14:paraId="709EC750" w14:textId="77777777" w:rsidTr="003E1266">
        <w:tblPrEx>
          <w:shd w:val="clear" w:color="auto" w:fill="auto"/>
        </w:tblPrEx>
        <w:tc>
          <w:tcPr>
            <w:tcW w:w="851" w:type="dxa"/>
            <w:shd w:val="clear" w:color="auto" w:fill="B3B3B3"/>
          </w:tcPr>
          <w:p w14:paraId="78C1F979" w14:textId="77777777" w:rsidR="007E7E0D" w:rsidRPr="00E2283B" w:rsidRDefault="007E7E0D" w:rsidP="003E1266">
            <w:pPr>
              <w:ind w:left="283" w:hanging="82"/>
              <w:jc w:val="both"/>
              <w:rPr>
                <w:b/>
                <w:lang w:val="en-AU"/>
              </w:rPr>
            </w:pPr>
            <w:r w:rsidRPr="00E2283B">
              <w:rPr>
                <w:b/>
                <w:lang w:val="en-AU"/>
              </w:rPr>
              <w:t>5.1</w:t>
            </w:r>
          </w:p>
        </w:tc>
        <w:tc>
          <w:tcPr>
            <w:tcW w:w="8869" w:type="dxa"/>
            <w:gridSpan w:val="2"/>
            <w:shd w:val="clear" w:color="auto" w:fill="F3F3F3"/>
          </w:tcPr>
          <w:p w14:paraId="448C9DC1" w14:textId="77777777" w:rsidR="007E7E0D" w:rsidRPr="00E2283B" w:rsidRDefault="007E7E0D" w:rsidP="00E2283B">
            <w:pPr>
              <w:ind w:left="283"/>
              <w:rPr>
                <w:b/>
              </w:rPr>
            </w:pPr>
            <w:r>
              <w:t xml:space="preserve">Does the company have any bank accounts?  </w:t>
            </w:r>
            <w:r w:rsidRPr="006A2C99">
              <w:t>Yes</w:t>
            </w:r>
            <w:r w:rsidRPr="00E2283B">
              <w:rPr>
                <w:b/>
              </w:rPr>
              <w:fldChar w:fldCharType="begin">
                <w:ffData>
                  <w:name w:val="Check1"/>
                  <w:enabled/>
                  <w:calcOnExit w:val="0"/>
                  <w:checkBox>
                    <w:sizeAuto/>
                    <w:default w:val="0"/>
                  </w:checkBox>
                </w:ffData>
              </w:fldChar>
            </w:r>
            <w:r w:rsidRPr="00E2283B">
              <w:rPr>
                <w:b/>
              </w:rPr>
              <w:instrText xml:space="preserve"> FORMCHECKBOX </w:instrText>
            </w:r>
            <w:r w:rsidR="00F66757">
              <w:rPr>
                <w:b/>
              </w:rPr>
            </w:r>
            <w:r w:rsidR="00F66757">
              <w:rPr>
                <w:b/>
              </w:rPr>
              <w:fldChar w:fldCharType="separate"/>
            </w:r>
            <w:r w:rsidRPr="00E2283B">
              <w:rPr>
                <w:b/>
              </w:rPr>
              <w:fldChar w:fldCharType="end"/>
            </w:r>
            <w:r w:rsidRPr="00E2283B">
              <w:rPr>
                <w:b/>
              </w:rPr>
              <w:t xml:space="preserve"> </w:t>
            </w:r>
            <w:r w:rsidRPr="006A2C99">
              <w:t>No</w:t>
            </w:r>
            <w:r w:rsidRPr="00E2283B">
              <w:rPr>
                <w:b/>
              </w:rPr>
              <w:fldChar w:fldCharType="begin">
                <w:ffData>
                  <w:name w:val="Check2"/>
                  <w:enabled/>
                  <w:calcOnExit w:val="0"/>
                  <w:checkBox>
                    <w:sizeAuto/>
                    <w:default w:val="0"/>
                  </w:checkBox>
                </w:ffData>
              </w:fldChar>
            </w:r>
            <w:r w:rsidRPr="00E2283B">
              <w:rPr>
                <w:b/>
              </w:rPr>
              <w:instrText xml:space="preserve"> FORMCHECKBOX </w:instrText>
            </w:r>
            <w:r w:rsidR="00F66757">
              <w:rPr>
                <w:b/>
              </w:rPr>
            </w:r>
            <w:r w:rsidR="00F66757">
              <w:rPr>
                <w:b/>
              </w:rPr>
              <w:fldChar w:fldCharType="separate"/>
            </w:r>
            <w:r w:rsidRPr="00E2283B">
              <w:rPr>
                <w:b/>
              </w:rPr>
              <w:fldChar w:fldCharType="end"/>
            </w:r>
          </w:p>
          <w:p w14:paraId="618CC642" w14:textId="77777777" w:rsidR="007E7E0D" w:rsidRPr="00E2283B" w:rsidRDefault="007E7E0D" w:rsidP="00E2283B">
            <w:pPr>
              <w:ind w:left="283"/>
              <w:jc w:val="both"/>
              <w:rPr>
                <w:lang w:val="en-AU"/>
              </w:rPr>
            </w:pPr>
            <w:r w:rsidRPr="00E2283B">
              <w:rPr>
                <w:lang w:val="en-AU"/>
              </w:rPr>
              <w:t>If yes, for each account state:</w:t>
            </w:r>
          </w:p>
        </w:tc>
      </w:tr>
      <w:tr w:rsidR="007E7E0D" w:rsidRPr="00E2283B" w14:paraId="527AD5A3" w14:textId="77777777" w:rsidTr="003E1266">
        <w:tblPrEx>
          <w:shd w:val="clear" w:color="auto" w:fill="auto"/>
        </w:tblPrEx>
        <w:tc>
          <w:tcPr>
            <w:tcW w:w="851" w:type="dxa"/>
            <w:shd w:val="clear" w:color="auto" w:fill="B3B3B3"/>
          </w:tcPr>
          <w:p w14:paraId="16513323" w14:textId="77777777" w:rsidR="007E7E0D" w:rsidRPr="00E2283B" w:rsidRDefault="007E7E0D" w:rsidP="003E1266">
            <w:pPr>
              <w:ind w:left="283" w:hanging="82"/>
              <w:jc w:val="both"/>
              <w:rPr>
                <w:b/>
                <w:lang w:val="en-AU"/>
              </w:rPr>
            </w:pPr>
          </w:p>
        </w:tc>
        <w:tc>
          <w:tcPr>
            <w:tcW w:w="4475" w:type="dxa"/>
            <w:shd w:val="clear" w:color="auto" w:fill="F3F3F3"/>
          </w:tcPr>
          <w:p w14:paraId="44238EEB" w14:textId="77777777" w:rsidR="007E7E0D" w:rsidRPr="00A62414" w:rsidRDefault="007E7E0D" w:rsidP="007E7E0D">
            <w:pPr>
              <w:pStyle w:val="ListBullet"/>
            </w:pPr>
            <w:r w:rsidRPr="00A62414">
              <w:t>the name of the bank or financial institution</w:t>
            </w:r>
          </w:p>
        </w:tc>
        <w:tc>
          <w:tcPr>
            <w:tcW w:w="4394" w:type="dxa"/>
            <w:shd w:val="clear" w:color="auto" w:fill="auto"/>
          </w:tcPr>
          <w:p w14:paraId="232EB8F8" w14:textId="77777777" w:rsidR="007E7E0D" w:rsidRPr="00E2283B" w:rsidRDefault="007E7E0D" w:rsidP="00E2283B">
            <w:pPr>
              <w:ind w:left="283"/>
              <w:jc w:val="both"/>
              <w:rPr>
                <w:lang w:val="en-AU"/>
              </w:rPr>
            </w:pPr>
          </w:p>
        </w:tc>
      </w:tr>
      <w:tr w:rsidR="007E7E0D" w:rsidRPr="00E2283B" w14:paraId="15B85AD4" w14:textId="77777777" w:rsidTr="003E1266">
        <w:tblPrEx>
          <w:shd w:val="clear" w:color="auto" w:fill="auto"/>
        </w:tblPrEx>
        <w:tc>
          <w:tcPr>
            <w:tcW w:w="851" w:type="dxa"/>
            <w:shd w:val="clear" w:color="auto" w:fill="B3B3B3"/>
          </w:tcPr>
          <w:p w14:paraId="4D62BC5C" w14:textId="77777777" w:rsidR="007E7E0D" w:rsidRPr="00E2283B" w:rsidRDefault="007E7E0D" w:rsidP="003E1266">
            <w:pPr>
              <w:ind w:left="283" w:hanging="82"/>
              <w:jc w:val="both"/>
              <w:rPr>
                <w:b/>
                <w:lang w:val="en-AU"/>
              </w:rPr>
            </w:pPr>
          </w:p>
        </w:tc>
        <w:tc>
          <w:tcPr>
            <w:tcW w:w="4475" w:type="dxa"/>
            <w:shd w:val="clear" w:color="auto" w:fill="F3F3F3"/>
          </w:tcPr>
          <w:p w14:paraId="5FE0EFB5" w14:textId="77777777" w:rsidR="007E7E0D" w:rsidRPr="00A62414" w:rsidRDefault="007E7E0D" w:rsidP="007E7E0D">
            <w:pPr>
              <w:pStyle w:val="ListBullet"/>
            </w:pPr>
            <w:r>
              <w:t xml:space="preserve">the </w:t>
            </w:r>
            <w:r w:rsidRPr="00A62414">
              <w:t xml:space="preserve">name </w:t>
            </w:r>
            <w:r>
              <w:t>of</w:t>
            </w:r>
            <w:r w:rsidRPr="00A62414">
              <w:t xml:space="preserve"> the account</w:t>
            </w:r>
          </w:p>
        </w:tc>
        <w:tc>
          <w:tcPr>
            <w:tcW w:w="4394" w:type="dxa"/>
            <w:shd w:val="clear" w:color="auto" w:fill="auto"/>
          </w:tcPr>
          <w:p w14:paraId="5358EE3C" w14:textId="77777777" w:rsidR="007E7E0D" w:rsidRPr="00E2283B" w:rsidRDefault="007E7E0D" w:rsidP="00E2283B">
            <w:pPr>
              <w:ind w:left="283"/>
              <w:jc w:val="both"/>
              <w:rPr>
                <w:lang w:val="en-AU"/>
              </w:rPr>
            </w:pPr>
          </w:p>
        </w:tc>
      </w:tr>
      <w:tr w:rsidR="007E7E0D" w:rsidRPr="00E2283B" w14:paraId="5F7C56B7" w14:textId="77777777" w:rsidTr="003E1266">
        <w:tblPrEx>
          <w:shd w:val="clear" w:color="auto" w:fill="auto"/>
        </w:tblPrEx>
        <w:tc>
          <w:tcPr>
            <w:tcW w:w="851" w:type="dxa"/>
            <w:shd w:val="clear" w:color="auto" w:fill="B3B3B3"/>
          </w:tcPr>
          <w:p w14:paraId="5C812120" w14:textId="77777777" w:rsidR="007E7E0D" w:rsidRPr="00E2283B" w:rsidRDefault="007E7E0D" w:rsidP="003E1266">
            <w:pPr>
              <w:ind w:left="283" w:hanging="82"/>
              <w:jc w:val="both"/>
              <w:rPr>
                <w:b/>
                <w:lang w:val="en-AU"/>
              </w:rPr>
            </w:pPr>
          </w:p>
        </w:tc>
        <w:tc>
          <w:tcPr>
            <w:tcW w:w="4475" w:type="dxa"/>
            <w:shd w:val="clear" w:color="auto" w:fill="F3F3F3"/>
          </w:tcPr>
          <w:p w14:paraId="60E0A59C" w14:textId="77777777" w:rsidR="007E7E0D" w:rsidRPr="006A2C99" w:rsidRDefault="007E7E0D" w:rsidP="007E7E0D">
            <w:pPr>
              <w:pStyle w:val="ListBullet"/>
            </w:pPr>
            <w:r>
              <w:t>the BSB number</w:t>
            </w:r>
          </w:p>
        </w:tc>
        <w:tc>
          <w:tcPr>
            <w:tcW w:w="4394" w:type="dxa"/>
            <w:shd w:val="clear" w:color="auto" w:fill="auto"/>
          </w:tcPr>
          <w:p w14:paraId="253E3B79" w14:textId="77777777" w:rsidR="007E7E0D" w:rsidRPr="00E2283B" w:rsidRDefault="007E7E0D" w:rsidP="00E2283B">
            <w:pPr>
              <w:ind w:left="283"/>
              <w:jc w:val="both"/>
              <w:rPr>
                <w:lang w:val="en-AU"/>
              </w:rPr>
            </w:pPr>
          </w:p>
        </w:tc>
      </w:tr>
      <w:tr w:rsidR="007E7E0D" w:rsidRPr="00E2283B" w14:paraId="12FE1C5B" w14:textId="77777777" w:rsidTr="003E1266">
        <w:tblPrEx>
          <w:shd w:val="clear" w:color="auto" w:fill="auto"/>
        </w:tblPrEx>
        <w:tc>
          <w:tcPr>
            <w:tcW w:w="851" w:type="dxa"/>
            <w:shd w:val="clear" w:color="auto" w:fill="B3B3B3"/>
          </w:tcPr>
          <w:p w14:paraId="40178871" w14:textId="77777777" w:rsidR="007E7E0D" w:rsidRPr="00E2283B" w:rsidRDefault="007E7E0D" w:rsidP="003E1266">
            <w:pPr>
              <w:ind w:left="283" w:hanging="82"/>
              <w:jc w:val="both"/>
              <w:rPr>
                <w:b/>
                <w:lang w:val="en-AU"/>
              </w:rPr>
            </w:pPr>
          </w:p>
        </w:tc>
        <w:tc>
          <w:tcPr>
            <w:tcW w:w="4475" w:type="dxa"/>
            <w:shd w:val="clear" w:color="auto" w:fill="F3F3F3"/>
          </w:tcPr>
          <w:p w14:paraId="61DA2859" w14:textId="77777777" w:rsidR="007E7E0D" w:rsidRPr="00A62414" w:rsidRDefault="007E7E0D" w:rsidP="007E7E0D">
            <w:pPr>
              <w:pStyle w:val="ListBullet"/>
            </w:pPr>
            <w:r w:rsidRPr="00A62414">
              <w:t>the account number</w:t>
            </w:r>
          </w:p>
        </w:tc>
        <w:tc>
          <w:tcPr>
            <w:tcW w:w="4394" w:type="dxa"/>
            <w:shd w:val="clear" w:color="auto" w:fill="auto"/>
          </w:tcPr>
          <w:p w14:paraId="094ABB3F" w14:textId="77777777" w:rsidR="007E7E0D" w:rsidRPr="00E2283B" w:rsidRDefault="007E7E0D" w:rsidP="00E2283B">
            <w:pPr>
              <w:ind w:left="283"/>
              <w:jc w:val="both"/>
              <w:rPr>
                <w:lang w:val="en-AU"/>
              </w:rPr>
            </w:pPr>
          </w:p>
        </w:tc>
      </w:tr>
      <w:tr w:rsidR="007E7E0D" w:rsidRPr="00E2283B" w14:paraId="49117CE7" w14:textId="77777777" w:rsidTr="003E1266">
        <w:tblPrEx>
          <w:shd w:val="clear" w:color="auto" w:fill="auto"/>
        </w:tblPrEx>
        <w:tc>
          <w:tcPr>
            <w:tcW w:w="851" w:type="dxa"/>
            <w:shd w:val="clear" w:color="auto" w:fill="B3B3B3"/>
          </w:tcPr>
          <w:p w14:paraId="399298F0" w14:textId="77777777" w:rsidR="007E7E0D" w:rsidRPr="00E2283B" w:rsidRDefault="007E7E0D" w:rsidP="003E1266">
            <w:pPr>
              <w:ind w:left="283" w:hanging="82"/>
              <w:jc w:val="both"/>
              <w:rPr>
                <w:b/>
                <w:lang w:val="en-AU"/>
              </w:rPr>
            </w:pPr>
          </w:p>
        </w:tc>
        <w:tc>
          <w:tcPr>
            <w:tcW w:w="4475" w:type="dxa"/>
            <w:shd w:val="clear" w:color="auto" w:fill="F3F3F3"/>
          </w:tcPr>
          <w:p w14:paraId="48020CC6" w14:textId="77777777" w:rsidR="007E7E0D" w:rsidRPr="00122E05" w:rsidRDefault="007E7E0D" w:rsidP="00325EC8">
            <w:pPr>
              <w:numPr>
                <w:ilvl w:val="0"/>
                <w:numId w:val="8"/>
              </w:numPr>
              <w:tabs>
                <w:tab w:val="clear" w:pos="720"/>
                <w:tab w:val="num" w:pos="540"/>
              </w:tabs>
              <w:ind w:left="398" w:hanging="283"/>
            </w:pPr>
            <w:r>
              <w:t>the present balance</w:t>
            </w:r>
          </w:p>
        </w:tc>
        <w:tc>
          <w:tcPr>
            <w:tcW w:w="4394" w:type="dxa"/>
            <w:shd w:val="clear" w:color="auto" w:fill="auto"/>
          </w:tcPr>
          <w:p w14:paraId="11B0DCC0" w14:textId="77777777" w:rsidR="007E7E0D" w:rsidRPr="00E2283B" w:rsidRDefault="007E7E0D" w:rsidP="00E2283B">
            <w:pPr>
              <w:ind w:left="283"/>
              <w:jc w:val="both"/>
              <w:rPr>
                <w:lang w:val="en-AU"/>
              </w:rPr>
            </w:pPr>
          </w:p>
        </w:tc>
      </w:tr>
      <w:tr w:rsidR="007E7E0D" w:rsidRPr="00E2283B" w14:paraId="2A0C21A7" w14:textId="77777777" w:rsidTr="003E1266">
        <w:tblPrEx>
          <w:shd w:val="clear" w:color="auto" w:fill="auto"/>
        </w:tblPrEx>
        <w:tc>
          <w:tcPr>
            <w:tcW w:w="851" w:type="dxa"/>
            <w:shd w:val="clear" w:color="auto" w:fill="B3B3B3"/>
          </w:tcPr>
          <w:p w14:paraId="3EF18AE0" w14:textId="77777777" w:rsidR="007E7E0D" w:rsidRPr="00E2283B" w:rsidRDefault="007E7E0D" w:rsidP="003E1266">
            <w:pPr>
              <w:ind w:left="283" w:hanging="82"/>
              <w:jc w:val="both"/>
              <w:rPr>
                <w:b/>
                <w:lang w:val="en-AU"/>
              </w:rPr>
            </w:pPr>
            <w:r w:rsidRPr="00E2283B">
              <w:rPr>
                <w:b/>
                <w:lang w:val="en-AU"/>
              </w:rPr>
              <w:t>5.2</w:t>
            </w:r>
          </w:p>
        </w:tc>
        <w:tc>
          <w:tcPr>
            <w:tcW w:w="8869" w:type="dxa"/>
            <w:gridSpan w:val="2"/>
            <w:shd w:val="clear" w:color="auto" w:fill="F3F3F3"/>
          </w:tcPr>
          <w:p w14:paraId="53698EDD" w14:textId="77777777" w:rsidR="007E7E0D" w:rsidRPr="00E2283B" w:rsidRDefault="007E7E0D" w:rsidP="00E2283B">
            <w:pPr>
              <w:ind w:left="283"/>
              <w:jc w:val="both"/>
              <w:rPr>
                <w:b/>
              </w:rPr>
            </w:pPr>
            <w:r>
              <w:t xml:space="preserve">Does the company own or hold an interest in any real property? </w:t>
            </w:r>
            <w:r w:rsidRPr="006A2C99">
              <w:t>Yes</w:t>
            </w:r>
            <w:r w:rsidRPr="00E2283B">
              <w:rPr>
                <w:b/>
              </w:rPr>
              <w:fldChar w:fldCharType="begin">
                <w:ffData>
                  <w:name w:val="Check1"/>
                  <w:enabled/>
                  <w:calcOnExit w:val="0"/>
                  <w:checkBox>
                    <w:sizeAuto/>
                    <w:default w:val="0"/>
                  </w:checkBox>
                </w:ffData>
              </w:fldChar>
            </w:r>
            <w:r w:rsidRPr="00E2283B">
              <w:rPr>
                <w:b/>
              </w:rPr>
              <w:instrText xml:space="preserve"> FORMCHECKBOX </w:instrText>
            </w:r>
            <w:r w:rsidR="00F66757">
              <w:rPr>
                <w:b/>
              </w:rPr>
            </w:r>
            <w:r w:rsidR="00F66757">
              <w:rPr>
                <w:b/>
              </w:rPr>
              <w:fldChar w:fldCharType="separate"/>
            </w:r>
            <w:r w:rsidRPr="00E2283B">
              <w:rPr>
                <w:b/>
              </w:rPr>
              <w:fldChar w:fldCharType="end"/>
            </w:r>
            <w:r w:rsidRPr="00E2283B">
              <w:rPr>
                <w:b/>
              </w:rPr>
              <w:t xml:space="preserve"> </w:t>
            </w:r>
            <w:r w:rsidRPr="006A2C99">
              <w:t>No</w:t>
            </w:r>
            <w:r w:rsidRPr="00E2283B">
              <w:rPr>
                <w:b/>
              </w:rPr>
              <w:fldChar w:fldCharType="begin">
                <w:ffData>
                  <w:name w:val="Check2"/>
                  <w:enabled/>
                  <w:calcOnExit w:val="0"/>
                  <w:checkBox>
                    <w:sizeAuto/>
                    <w:default w:val="0"/>
                  </w:checkBox>
                </w:ffData>
              </w:fldChar>
            </w:r>
            <w:r w:rsidRPr="00E2283B">
              <w:rPr>
                <w:b/>
              </w:rPr>
              <w:instrText xml:space="preserve"> FORMCHECKBOX </w:instrText>
            </w:r>
            <w:r w:rsidR="00F66757">
              <w:rPr>
                <w:b/>
              </w:rPr>
            </w:r>
            <w:r w:rsidR="00F66757">
              <w:rPr>
                <w:b/>
              </w:rPr>
              <w:fldChar w:fldCharType="separate"/>
            </w:r>
            <w:r w:rsidRPr="00E2283B">
              <w:rPr>
                <w:b/>
              </w:rPr>
              <w:fldChar w:fldCharType="end"/>
            </w:r>
          </w:p>
          <w:p w14:paraId="139A85CF" w14:textId="77777777" w:rsidR="007E7E0D" w:rsidRPr="00E2283B" w:rsidRDefault="007E7E0D" w:rsidP="00E2283B">
            <w:pPr>
              <w:ind w:left="283"/>
              <w:jc w:val="both"/>
              <w:rPr>
                <w:lang w:val="en-AU"/>
              </w:rPr>
            </w:pPr>
            <w:r w:rsidRPr="00CD35C7">
              <w:t>If ‘yes’, for each property</w:t>
            </w:r>
            <w:r>
              <w:t xml:space="preserve"> state</w:t>
            </w:r>
            <w:r w:rsidRPr="00CD35C7">
              <w:t>:</w:t>
            </w:r>
          </w:p>
        </w:tc>
      </w:tr>
      <w:tr w:rsidR="007E7E0D" w:rsidRPr="00E2283B" w14:paraId="593A0603" w14:textId="77777777" w:rsidTr="003E1266">
        <w:tblPrEx>
          <w:shd w:val="clear" w:color="auto" w:fill="auto"/>
        </w:tblPrEx>
        <w:tc>
          <w:tcPr>
            <w:tcW w:w="851" w:type="dxa"/>
            <w:shd w:val="clear" w:color="auto" w:fill="B3B3B3"/>
          </w:tcPr>
          <w:p w14:paraId="2E73DA23" w14:textId="77777777" w:rsidR="007E7E0D" w:rsidRPr="00E2283B" w:rsidRDefault="007E7E0D" w:rsidP="003E1266">
            <w:pPr>
              <w:ind w:left="283" w:hanging="82"/>
              <w:jc w:val="both"/>
              <w:rPr>
                <w:b/>
                <w:lang w:val="en-AU"/>
              </w:rPr>
            </w:pPr>
          </w:p>
        </w:tc>
        <w:tc>
          <w:tcPr>
            <w:tcW w:w="4475" w:type="dxa"/>
            <w:shd w:val="clear" w:color="auto" w:fill="F3F3F3"/>
          </w:tcPr>
          <w:p w14:paraId="2D843BB8" w14:textId="77777777" w:rsidR="007E7E0D" w:rsidRDefault="007E7E0D" w:rsidP="00325EC8">
            <w:pPr>
              <w:numPr>
                <w:ilvl w:val="0"/>
                <w:numId w:val="9"/>
              </w:numPr>
              <w:tabs>
                <w:tab w:val="clear" w:pos="720"/>
                <w:tab w:val="num" w:pos="398"/>
              </w:tabs>
              <w:ind w:left="398" w:hanging="398"/>
            </w:pPr>
            <w:r>
              <w:t>its location and real property description</w:t>
            </w:r>
          </w:p>
        </w:tc>
        <w:tc>
          <w:tcPr>
            <w:tcW w:w="4394" w:type="dxa"/>
            <w:tcBorders>
              <w:bottom w:val="single" w:sz="4" w:space="0" w:color="C0C0C0"/>
            </w:tcBorders>
            <w:shd w:val="clear" w:color="auto" w:fill="auto"/>
          </w:tcPr>
          <w:p w14:paraId="44F3D4DD" w14:textId="77777777" w:rsidR="007E7E0D" w:rsidRPr="00E2283B" w:rsidRDefault="007E7E0D" w:rsidP="00E2283B">
            <w:pPr>
              <w:ind w:left="283"/>
              <w:jc w:val="both"/>
              <w:rPr>
                <w:lang w:val="en-AU"/>
              </w:rPr>
            </w:pPr>
          </w:p>
        </w:tc>
      </w:tr>
      <w:tr w:rsidR="007E7E0D" w:rsidRPr="00E2283B" w14:paraId="4C0B1188" w14:textId="77777777" w:rsidTr="003E1266">
        <w:tblPrEx>
          <w:shd w:val="clear" w:color="auto" w:fill="auto"/>
        </w:tblPrEx>
        <w:tc>
          <w:tcPr>
            <w:tcW w:w="851" w:type="dxa"/>
            <w:shd w:val="clear" w:color="auto" w:fill="B3B3B3"/>
          </w:tcPr>
          <w:p w14:paraId="2205983A" w14:textId="77777777" w:rsidR="007E7E0D" w:rsidRPr="00E2283B" w:rsidRDefault="007E7E0D" w:rsidP="003E1266">
            <w:pPr>
              <w:ind w:left="283" w:hanging="82"/>
              <w:jc w:val="both"/>
              <w:rPr>
                <w:b/>
                <w:lang w:val="en-AU"/>
              </w:rPr>
            </w:pPr>
          </w:p>
        </w:tc>
        <w:tc>
          <w:tcPr>
            <w:tcW w:w="4475" w:type="dxa"/>
            <w:shd w:val="clear" w:color="auto" w:fill="F3F3F3"/>
          </w:tcPr>
          <w:p w14:paraId="4BADBB91" w14:textId="77777777" w:rsidR="007E7E0D" w:rsidRDefault="007E7E0D" w:rsidP="00325EC8">
            <w:pPr>
              <w:numPr>
                <w:ilvl w:val="0"/>
                <w:numId w:val="9"/>
              </w:numPr>
              <w:tabs>
                <w:tab w:val="clear" w:pos="720"/>
                <w:tab w:val="num" w:pos="398"/>
              </w:tabs>
              <w:ind w:left="398" w:hanging="398"/>
            </w:pPr>
            <w:r>
              <w:t>its market value</w:t>
            </w:r>
          </w:p>
        </w:tc>
        <w:tc>
          <w:tcPr>
            <w:tcW w:w="4394" w:type="dxa"/>
            <w:tcBorders>
              <w:bottom w:val="single" w:sz="4" w:space="0" w:color="C0C0C0"/>
            </w:tcBorders>
            <w:shd w:val="clear" w:color="auto" w:fill="auto"/>
          </w:tcPr>
          <w:p w14:paraId="630182FD" w14:textId="77777777" w:rsidR="007E7E0D" w:rsidRPr="00E2283B" w:rsidRDefault="007E7E0D" w:rsidP="00E2283B">
            <w:pPr>
              <w:ind w:left="283"/>
              <w:jc w:val="both"/>
              <w:rPr>
                <w:lang w:val="en-AU"/>
              </w:rPr>
            </w:pPr>
          </w:p>
        </w:tc>
      </w:tr>
      <w:tr w:rsidR="007E7E0D" w:rsidRPr="00E2283B" w14:paraId="0F43D1DE" w14:textId="77777777" w:rsidTr="003E1266">
        <w:tblPrEx>
          <w:shd w:val="clear" w:color="auto" w:fill="auto"/>
        </w:tblPrEx>
        <w:tc>
          <w:tcPr>
            <w:tcW w:w="851" w:type="dxa"/>
            <w:shd w:val="clear" w:color="auto" w:fill="B3B3B3"/>
          </w:tcPr>
          <w:p w14:paraId="5FAC5E47" w14:textId="77777777" w:rsidR="007E7E0D" w:rsidRPr="00E2283B" w:rsidRDefault="007E7E0D" w:rsidP="003E1266">
            <w:pPr>
              <w:ind w:left="283" w:hanging="82"/>
              <w:jc w:val="both"/>
              <w:rPr>
                <w:b/>
                <w:lang w:val="en-AU"/>
              </w:rPr>
            </w:pPr>
          </w:p>
        </w:tc>
        <w:tc>
          <w:tcPr>
            <w:tcW w:w="4475" w:type="dxa"/>
            <w:shd w:val="clear" w:color="auto" w:fill="F3F3F3"/>
          </w:tcPr>
          <w:p w14:paraId="72A9BBC2" w14:textId="77777777" w:rsidR="007E7E0D" w:rsidRDefault="007E7E0D" w:rsidP="00325EC8">
            <w:pPr>
              <w:numPr>
                <w:ilvl w:val="0"/>
                <w:numId w:val="9"/>
              </w:numPr>
              <w:tabs>
                <w:tab w:val="clear" w:pos="720"/>
                <w:tab w:val="num" w:pos="398"/>
              </w:tabs>
              <w:ind w:left="398" w:hanging="398"/>
            </w:pPr>
            <w:r>
              <w:t>if another person or corporation holds an interest in it, the extent of that interest</w:t>
            </w:r>
          </w:p>
        </w:tc>
        <w:tc>
          <w:tcPr>
            <w:tcW w:w="4394" w:type="dxa"/>
            <w:tcBorders>
              <w:bottom w:val="single" w:sz="4" w:space="0" w:color="C0C0C0"/>
            </w:tcBorders>
            <w:shd w:val="clear" w:color="auto" w:fill="auto"/>
          </w:tcPr>
          <w:p w14:paraId="7494E5E1" w14:textId="77777777" w:rsidR="007E7E0D" w:rsidRPr="00E2283B" w:rsidRDefault="007E7E0D" w:rsidP="00E2283B">
            <w:pPr>
              <w:ind w:left="283"/>
              <w:jc w:val="both"/>
              <w:rPr>
                <w:lang w:val="en-AU"/>
              </w:rPr>
            </w:pPr>
          </w:p>
        </w:tc>
      </w:tr>
      <w:tr w:rsidR="007E7E0D" w:rsidRPr="00E2283B" w14:paraId="4EB1F04D" w14:textId="77777777" w:rsidTr="003E1266">
        <w:tblPrEx>
          <w:shd w:val="clear" w:color="auto" w:fill="auto"/>
        </w:tblPrEx>
        <w:tc>
          <w:tcPr>
            <w:tcW w:w="851" w:type="dxa"/>
            <w:shd w:val="clear" w:color="auto" w:fill="B3B3B3"/>
          </w:tcPr>
          <w:p w14:paraId="37D6DF21" w14:textId="77777777" w:rsidR="007E7E0D" w:rsidRPr="00E2283B" w:rsidRDefault="007E7E0D" w:rsidP="003E1266">
            <w:pPr>
              <w:ind w:left="283" w:hanging="82"/>
              <w:jc w:val="both"/>
              <w:rPr>
                <w:b/>
                <w:lang w:val="en-AU"/>
              </w:rPr>
            </w:pPr>
          </w:p>
        </w:tc>
        <w:tc>
          <w:tcPr>
            <w:tcW w:w="4475" w:type="dxa"/>
            <w:shd w:val="clear" w:color="auto" w:fill="F3F3F3"/>
          </w:tcPr>
          <w:p w14:paraId="493AD8A5" w14:textId="77777777" w:rsidR="007E7E0D" w:rsidRPr="00E2283B" w:rsidRDefault="007E7E0D" w:rsidP="00325EC8">
            <w:pPr>
              <w:numPr>
                <w:ilvl w:val="0"/>
                <w:numId w:val="9"/>
              </w:numPr>
              <w:tabs>
                <w:tab w:val="clear" w:pos="720"/>
                <w:tab w:val="num" w:pos="398"/>
              </w:tabs>
              <w:ind w:left="398" w:hanging="425"/>
              <w:jc w:val="both"/>
              <w:rPr>
                <w:b/>
              </w:rPr>
            </w:pPr>
            <w:r>
              <w:t xml:space="preserve">whether the property is mortgaged or encumbered  </w:t>
            </w:r>
            <w:r w:rsidRPr="006A2C99">
              <w:t>Yes</w:t>
            </w:r>
            <w:r w:rsidRPr="00E2283B">
              <w:rPr>
                <w:b/>
              </w:rPr>
              <w:fldChar w:fldCharType="begin">
                <w:ffData>
                  <w:name w:val="Check1"/>
                  <w:enabled/>
                  <w:calcOnExit w:val="0"/>
                  <w:checkBox>
                    <w:sizeAuto/>
                    <w:default w:val="0"/>
                  </w:checkBox>
                </w:ffData>
              </w:fldChar>
            </w:r>
            <w:r w:rsidRPr="00E2283B">
              <w:rPr>
                <w:b/>
              </w:rPr>
              <w:instrText xml:space="preserve"> FORMCHECKBOX </w:instrText>
            </w:r>
            <w:r w:rsidR="00F66757">
              <w:rPr>
                <w:b/>
              </w:rPr>
            </w:r>
            <w:r w:rsidR="00F66757">
              <w:rPr>
                <w:b/>
              </w:rPr>
              <w:fldChar w:fldCharType="separate"/>
            </w:r>
            <w:r w:rsidRPr="00E2283B">
              <w:rPr>
                <w:b/>
              </w:rPr>
              <w:fldChar w:fldCharType="end"/>
            </w:r>
            <w:r w:rsidRPr="00E2283B">
              <w:rPr>
                <w:b/>
              </w:rPr>
              <w:t xml:space="preserve"> </w:t>
            </w:r>
            <w:r w:rsidRPr="006A2C99">
              <w:t>No</w:t>
            </w:r>
            <w:r w:rsidRPr="00E2283B">
              <w:rPr>
                <w:b/>
              </w:rPr>
              <w:fldChar w:fldCharType="begin">
                <w:ffData>
                  <w:name w:val="Check2"/>
                  <w:enabled/>
                  <w:calcOnExit w:val="0"/>
                  <w:checkBox>
                    <w:sizeAuto/>
                    <w:default w:val="0"/>
                  </w:checkBox>
                </w:ffData>
              </w:fldChar>
            </w:r>
            <w:r w:rsidRPr="00E2283B">
              <w:rPr>
                <w:b/>
              </w:rPr>
              <w:instrText xml:space="preserve"> FORMCHECKBOX </w:instrText>
            </w:r>
            <w:r w:rsidR="00F66757">
              <w:rPr>
                <w:b/>
              </w:rPr>
            </w:r>
            <w:r w:rsidR="00F66757">
              <w:rPr>
                <w:b/>
              </w:rPr>
              <w:fldChar w:fldCharType="separate"/>
            </w:r>
            <w:r w:rsidRPr="00E2283B">
              <w:rPr>
                <w:b/>
              </w:rPr>
              <w:fldChar w:fldCharType="end"/>
            </w:r>
            <w:r w:rsidRPr="00E2283B">
              <w:rPr>
                <w:b/>
              </w:rPr>
              <w:t xml:space="preserve"> and</w:t>
            </w:r>
          </w:p>
          <w:p w14:paraId="7195FBBE" w14:textId="77777777" w:rsidR="007E7E0D" w:rsidRPr="00E2283B" w:rsidRDefault="007E7E0D" w:rsidP="00E2283B">
            <w:pPr>
              <w:ind w:left="-27"/>
              <w:jc w:val="both"/>
              <w:rPr>
                <w:b/>
              </w:rPr>
            </w:pPr>
            <w:r>
              <w:t xml:space="preserve">If ‘yes’ </w:t>
            </w:r>
            <w:r w:rsidRPr="00E2283B">
              <w:rPr>
                <w:i/>
              </w:rPr>
              <w:t>provide</w:t>
            </w:r>
            <w:r>
              <w:t xml:space="preserve"> a copy of the mortgage or encumbrance </w:t>
            </w:r>
            <w:r w:rsidRPr="00042D92">
              <w:t>and state:</w:t>
            </w:r>
          </w:p>
        </w:tc>
        <w:tc>
          <w:tcPr>
            <w:tcW w:w="4394" w:type="dxa"/>
            <w:shd w:val="clear" w:color="auto" w:fill="auto"/>
          </w:tcPr>
          <w:p w14:paraId="21E7A502" w14:textId="77777777" w:rsidR="007E7E0D" w:rsidRPr="00E2283B" w:rsidRDefault="007E7E0D" w:rsidP="00E2283B">
            <w:pPr>
              <w:ind w:left="283"/>
              <w:jc w:val="both"/>
              <w:rPr>
                <w:lang w:val="en-AU"/>
              </w:rPr>
            </w:pPr>
          </w:p>
        </w:tc>
      </w:tr>
      <w:tr w:rsidR="007E7E0D" w:rsidRPr="00E2283B" w14:paraId="489C0DB9" w14:textId="77777777" w:rsidTr="003E1266">
        <w:tblPrEx>
          <w:shd w:val="clear" w:color="auto" w:fill="auto"/>
        </w:tblPrEx>
        <w:tc>
          <w:tcPr>
            <w:tcW w:w="851" w:type="dxa"/>
            <w:shd w:val="clear" w:color="auto" w:fill="B3B3B3"/>
          </w:tcPr>
          <w:p w14:paraId="1B5CAB1E" w14:textId="77777777" w:rsidR="007E7E0D" w:rsidRPr="00E2283B" w:rsidRDefault="007E7E0D" w:rsidP="003E1266">
            <w:pPr>
              <w:ind w:left="283" w:hanging="82"/>
              <w:jc w:val="both"/>
              <w:rPr>
                <w:b/>
                <w:lang w:val="en-AU"/>
              </w:rPr>
            </w:pPr>
          </w:p>
        </w:tc>
        <w:tc>
          <w:tcPr>
            <w:tcW w:w="4475" w:type="dxa"/>
            <w:shd w:val="clear" w:color="auto" w:fill="F3F3F3"/>
          </w:tcPr>
          <w:p w14:paraId="4D1D5C03" w14:textId="77777777" w:rsidR="007E7E0D" w:rsidRPr="00122E05" w:rsidRDefault="007E7E0D" w:rsidP="00325EC8">
            <w:pPr>
              <w:numPr>
                <w:ilvl w:val="0"/>
                <w:numId w:val="21"/>
              </w:numPr>
            </w:pPr>
            <w:r>
              <w:t>the mortgage repayments</w:t>
            </w:r>
          </w:p>
        </w:tc>
        <w:tc>
          <w:tcPr>
            <w:tcW w:w="4394" w:type="dxa"/>
            <w:shd w:val="clear" w:color="auto" w:fill="auto"/>
          </w:tcPr>
          <w:p w14:paraId="7A5FCF2E" w14:textId="77777777" w:rsidR="007E7E0D" w:rsidRPr="00E2283B" w:rsidRDefault="007E7E0D" w:rsidP="00E2283B">
            <w:pPr>
              <w:ind w:left="283"/>
              <w:jc w:val="both"/>
              <w:rPr>
                <w:lang w:val="en-AU"/>
              </w:rPr>
            </w:pPr>
          </w:p>
        </w:tc>
      </w:tr>
      <w:tr w:rsidR="007E7E0D" w:rsidRPr="00E2283B" w14:paraId="157CE0C2" w14:textId="77777777" w:rsidTr="003E1266">
        <w:tblPrEx>
          <w:shd w:val="clear" w:color="auto" w:fill="auto"/>
        </w:tblPrEx>
        <w:tc>
          <w:tcPr>
            <w:tcW w:w="851" w:type="dxa"/>
            <w:shd w:val="clear" w:color="auto" w:fill="B3B3B3"/>
          </w:tcPr>
          <w:p w14:paraId="25C74F58" w14:textId="77777777" w:rsidR="007E7E0D" w:rsidRPr="00E2283B" w:rsidRDefault="007E7E0D" w:rsidP="003E1266">
            <w:pPr>
              <w:ind w:left="283" w:hanging="82"/>
              <w:jc w:val="both"/>
              <w:rPr>
                <w:b/>
                <w:lang w:val="en-AU"/>
              </w:rPr>
            </w:pPr>
          </w:p>
        </w:tc>
        <w:tc>
          <w:tcPr>
            <w:tcW w:w="4475" w:type="dxa"/>
            <w:shd w:val="clear" w:color="auto" w:fill="F3F3F3"/>
          </w:tcPr>
          <w:p w14:paraId="6A3BB457" w14:textId="77777777" w:rsidR="007E7E0D" w:rsidRPr="00122E05" w:rsidRDefault="007E7E0D" w:rsidP="00325EC8">
            <w:pPr>
              <w:numPr>
                <w:ilvl w:val="0"/>
                <w:numId w:val="21"/>
              </w:numPr>
            </w:pPr>
            <w:r>
              <w:t>the amount of the loan repaid to date</w:t>
            </w:r>
          </w:p>
        </w:tc>
        <w:tc>
          <w:tcPr>
            <w:tcW w:w="4394" w:type="dxa"/>
            <w:shd w:val="clear" w:color="auto" w:fill="auto"/>
          </w:tcPr>
          <w:p w14:paraId="0F82517D" w14:textId="77777777" w:rsidR="007E7E0D" w:rsidRPr="00E2283B" w:rsidRDefault="007E7E0D" w:rsidP="00E2283B">
            <w:pPr>
              <w:ind w:left="283"/>
              <w:jc w:val="both"/>
              <w:rPr>
                <w:lang w:val="en-AU"/>
              </w:rPr>
            </w:pPr>
          </w:p>
        </w:tc>
      </w:tr>
      <w:tr w:rsidR="007E7E0D" w:rsidRPr="00E2283B" w14:paraId="4C7896BF" w14:textId="77777777" w:rsidTr="003E1266">
        <w:tblPrEx>
          <w:shd w:val="clear" w:color="auto" w:fill="auto"/>
        </w:tblPrEx>
        <w:tc>
          <w:tcPr>
            <w:tcW w:w="851" w:type="dxa"/>
            <w:shd w:val="clear" w:color="auto" w:fill="B3B3B3"/>
          </w:tcPr>
          <w:p w14:paraId="72C73CBA" w14:textId="77777777" w:rsidR="007E7E0D" w:rsidRPr="00E2283B" w:rsidRDefault="007E7E0D" w:rsidP="003E1266">
            <w:pPr>
              <w:ind w:left="283" w:hanging="82"/>
              <w:jc w:val="both"/>
              <w:rPr>
                <w:b/>
                <w:lang w:val="en-AU"/>
              </w:rPr>
            </w:pPr>
          </w:p>
        </w:tc>
        <w:tc>
          <w:tcPr>
            <w:tcW w:w="4475" w:type="dxa"/>
            <w:shd w:val="clear" w:color="auto" w:fill="F3F3F3"/>
          </w:tcPr>
          <w:p w14:paraId="6071ABFF" w14:textId="77777777" w:rsidR="007E7E0D" w:rsidRPr="00122E05" w:rsidRDefault="007E7E0D" w:rsidP="00325EC8">
            <w:pPr>
              <w:numPr>
                <w:ilvl w:val="0"/>
                <w:numId w:val="21"/>
              </w:numPr>
            </w:pPr>
            <w:r>
              <w:t>the amount of the loan still owing</w:t>
            </w:r>
          </w:p>
        </w:tc>
        <w:tc>
          <w:tcPr>
            <w:tcW w:w="4394" w:type="dxa"/>
            <w:shd w:val="clear" w:color="auto" w:fill="auto"/>
          </w:tcPr>
          <w:p w14:paraId="03E03C5E" w14:textId="77777777" w:rsidR="007E7E0D" w:rsidRPr="00E2283B" w:rsidRDefault="007E7E0D" w:rsidP="00E2283B">
            <w:pPr>
              <w:ind w:left="283"/>
              <w:jc w:val="both"/>
              <w:rPr>
                <w:lang w:val="en-AU"/>
              </w:rPr>
            </w:pPr>
          </w:p>
        </w:tc>
      </w:tr>
      <w:tr w:rsidR="007E7E0D" w:rsidRPr="00E2283B" w14:paraId="7A6674DB" w14:textId="77777777" w:rsidTr="003E1266">
        <w:tblPrEx>
          <w:shd w:val="clear" w:color="auto" w:fill="auto"/>
        </w:tblPrEx>
        <w:tc>
          <w:tcPr>
            <w:tcW w:w="851" w:type="dxa"/>
            <w:shd w:val="clear" w:color="auto" w:fill="B3B3B3"/>
          </w:tcPr>
          <w:p w14:paraId="493C0ADB" w14:textId="77777777" w:rsidR="007E7E0D" w:rsidRPr="00E2283B" w:rsidRDefault="007E7E0D" w:rsidP="003E1266">
            <w:pPr>
              <w:ind w:left="283" w:hanging="82"/>
              <w:jc w:val="both"/>
              <w:rPr>
                <w:b/>
                <w:lang w:val="en-AU"/>
              </w:rPr>
            </w:pPr>
            <w:r w:rsidRPr="00E2283B">
              <w:rPr>
                <w:b/>
                <w:lang w:val="en-AU"/>
              </w:rPr>
              <w:t>5.3</w:t>
            </w:r>
          </w:p>
        </w:tc>
        <w:tc>
          <w:tcPr>
            <w:tcW w:w="8869" w:type="dxa"/>
            <w:gridSpan w:val="2"/>
            <w:shd w:val="clear" w:color="auto" w:fill="F3F3F3"/>
          </w:tcPr>
          <w:p w14:paraId="1F795BDC" w14:textId="77777777" w:rsidR="007E7E0D" w:rsidRPr="00E2283B" w:rsidRDefault="007E7E0D" w:rsidP="00E2283B">
            <w:pPr>
              <w:ind w:left="283"/>
              <w:jc w:val="both"/>
              <w:rPr>
                <w:b/>
              </w:rPr>
            </w:pPr>
            <w:r>
              <w:t xml:space="preserve">Does the company own any furniture?  </w:t>
            </w:r>
            <w:r w:rsidRPr="006A2C99">
              <w:t>Yes</w:t>
            </w:r>
            <w:r w:rsidRPr="00E2283B">
              <w:rPr>
                <w:b/>
              </w:rPr>
              <w:fldChar w:fldCharType="begin">
                <w:ffData>
                  <w:name w:val="Check1"/>
                  <w:enabled/>
                  <w:calcOnExit w:val="0"/>
                  <w:checkBox>
                    <w:sizeAuto/>
                    <w:default w:val="0"/>
                  </w:checkBox>
                </w:ffData>
              </w:fldChar>
            </w:r>
            <w:r w:rsidRPr="00E2283B">
              <w:rPr>
                <w:b/>
              </w:rPr>
              <w:instrText xml:space="preserve"> FORMCHECKBOX </w:instrText>
            </w:r>
            <w:r w:rsidR="00F66757">
              <w:rPr>
                <w:b/>
              </w:rPr>
            </w:r>
            <w:r w:rsidR="00F66757">
              <w:rPr>
                <w:b/>
              </w:rPr>
              <w:fldChar w:fldCharType="separate"/>
            </w:r>
            <w:r w:rsidRPr="00E2283B">
              <w:rPr>
                <w:b/>
              </w:rPr>
              <w:fldChar w:fldCharType="end"/>
            </w:r>
            <w:r w:rsidRPr="00E2283B">
              <w:rPr>
                <w:b/>
              </w:rPr>
              <w:t xml:space="preserve"> </w:t>
            </w:r>
            <w:r w:rsidRPr="006A2C99">
              <w:t>No</w:t>
            </w:r>
            <w:r w:rsidRPr="00E2283B">
              <w:rPr>
                <w:b/>
              </w:rPr>
              <w:fldChar w:fldCharType="begin">
                <w:ffData>
                  <w:name w:val="Check2"/>
                  <w:enabled/>
                  <w:calcOnExit w:val="0"/>
                  <w:checkBox>
                    <w:sizeAuto/>
                    <w:default w:val="0"/>
                  </w:checkBox>
                </w:ffData>
              </w:fldChar>
            </w:r>
            <w:r w:rsidRPr="00E2283B">
              <w:rPr>
                <w:b/>
              </w:rPr>
              <w:instrText xml:space="preserve"> FORMCHECKBOX </w:instrText>
            </w:r>
            <w:r w:rsidR="00F66757">
              <w:rPr>
                <w:b/>
              </w:rPr>
            </w:r>
            <w:r w:rsidR="00F66757">
              <w:rPr>
                <w:b/>
              </w:rPr>
              <w:fldChar w:fldCharType="separate"/>
            </w:r>
            <w:r w:rsidRPr="00E2283B">
              <w:rPr>
                <w:b/>
              </w:rPr>
              <w:fldChar w:fldCharType="end"/>
            </w:r>
          </w:p>
          <w:p w14:paraId="0DC5DAC5" w14:textId="77777777" w:rsidR="007E7E0D" w:rsidRPr="00E2283B" w:rsidRDefault="007E7E0D" w:rsidP="00E2283B">
            <w:pPr>
              <w:ind w:left="283"/>
              <w:jc w:val="both"/>
              <w:rPr>
                <w:lang w:val="en-AU"/>
              </w:rPr>
            </w:pPr>
            <w:r w:rsidRPr="00CD35C7">
              <w:t xml:space="preserve">If ‘yes’, </w:t>
            </w:r>
            <w:r>
              <w:t>state</w:t>
            </w:r>
            <w:r w:rsidRPr="00CD35C7">
              <w:t>:</w:t>
            </w:r>
          </w:p>
        </w:tc>
      </w:tr>
      <w:tr w:rsidR="007E7E0D" w:rsidRPr="00E2283B" w14:paraId="0477BEE9" w14:textId="77777777" w:rsidTr="003E1266">
        <w:tblPrEx>
          <w:shd w:val="clear" w:color="auto" w:fill="auto"/>
        </w:tblPrEx>
        <w:tc>
          <w:tcPr>
            <w:tcW w:w="851" w:type="dxa"/>
            <w:shd w:val="clear" w:color="auto" w:fill="B3B3B3"/>
          </w:tcPr>
          <w:p w14:paraId="479DE5BA" w14:textId="77777777" w:rsidR="007E7E0D" w:rsidRPr="00E2283B" w:rsidRDefault="007E7E0D" w:rsidP="003E1266">
            <w:pPr>
              <w:ind w:left="283" w:hanging="82"/>
              <w:jc w:val="both"/>
              <w:rPr>
                <w:b/>
                <w:lang w:val="en-AU"/>
              </w:rPr>
            </w:pPr>
          </w:p>
        </w:tc>
        <w:tc>
          <w:tcPr>
            <w:tcW w:w="4475" w:type="dxa"/>
            <w:shd w:val="clear" w:color="auto" w:fill="F3F3F3"/>
          </w:tcPr>
          <w:p w14:paraId="0F82E744" w14:textId="77777777" w:rsidR="007E7E0D" w:rsidRDefault="007E7E0D" w:rsidP="00325EC8">
            <w:pPr>
              <w:numPr>
                <w:ilvl w:val="0"/>
                <w:numId w:val="22"/>
              </w:numPr>
              <w:tabs>
                <w:tab w:val="clear" w:pos="720"/>
                <w:tab w:val="num" w:pos="398"/>
              </w:tabs>
              <w:ind w:left="398" w:hanging="398"/>
            </w:pPr>
            <w:r>
              <w:t>the market value of the furniture</w:t>
            </w:r>
          </w:p>
        </w:tc>
        <w:tc>
          <w:tcPr>
            <w:tcW w:w="4394" w:type="dxa"/>
            <w:shd w:val="clear" w:color="auto" w:fill="auto"/>
          </w:tcPr>
          <w:p w14:paraId="2BEED540" w14:textId="77777777" w:rsidR="007E7E0D" w:rsidRPr="00E2283B" w:rsidRDefault="007E7E0D" w:rsidP="00E2283B">
            <w:pPr>
              <w:ind w:left="283"/>
              <w:jc w:val="both"/>
              <w:rPr>
                <w:lang w:val="en-AU"/>
              </w:rPr>
            </w:pPr>
          </w:p>
        </w:tc>
      </w:tr>
      <w:tr w:rsidR="007E7E0D" w:rsidRPr="00E2283B" w14:paraId="5136C17A" w14:textId="77777777" w:rsidTr="003E1266">
        <w:tblPrEx>
          <w:shd w:val="clear" w:color="auto" w:fill="auto"/>
        </w:tblPrEx>
        <w:tc>
          <w:tcPr>
            <w:tcW w:w="851" w:type="dxa"/>
            <w:shd w:val="clear" w:color="auto" w:fill="B3B3B3"/>
          </w:tcPr>
          <w:p w14:paraId="00E3AF24" w14:textId="77777777" w:rsidR="007E7E0D" w:rsidRPr="00E2283B" w:rsidRDefault="007E7E0D" w:rsidP="003E1266">
            <w:pPr>
              <w:ind w:left="283" w:hanging="82"/>
              <w:jc w:val="both"/>
              <w:rPr>
                <w:b/>
                <w:lang w:val="en-AU"/>
              </w:rPr>
            </w:pPr>
          </w:p>
        </w:tc>
        <w:tc>
          <w:tcPr>
            <w:tcW w:w="4475" w:type="dxa"/>
            <w:shd w:val="clear" w:color="auto" w:fill="F3F3F3"/>
          </w:tcPr>
          <w:p w14:paraId="39C297EC" w14:textId="77777777" w:rsidR="007E7E0D" w:rsidRPr="00122E05" w:rsidRDefault="007E7E0D" w:rsidP="00325EC8">
            <w:pPr>
              <w:numPr>
                <w:ilvl w:val="0"/>
                <w:numId w:val="22"/>
              </w:numPr>
              <w:tabs>
                <w:tab w:val="clear" w:pos="720"/>
                <w:tab w:val="num" w:pos="398"/>
              </w:tabs>
              <w:ind w:left="398" w:hanging="398"/>
            </w:pPr>
            <w:r>
              <w:t>any bill of sale or other encumbrance in respect of the furniture</w:t>
            </w:r>
          </w:p>
        </w:tc>
        <w:tc>
          <w:tcPr>
            <w:tcW w:w="4394" w:type="dxa"/>
            <w:shd w:val="clear" w:color="auto" w:fill="auto"/>
          </w:tcPr>
          <w:p w14:paraId="794B1A24" w14:textId="77777777" w:rsidR="007E7E0D" w:rsidRPr="00E2283B" w:rsidRDefault="007E7E0D" w:rsidP="00E2283B">
            <w:pPr>
              <w:ind w:left="283"/>
              <w:jc w:val="both"/>
              <w:rPr>
                <w:lang w:val="en-AU"/>
              </w:rPr>
            </w:pPr>
          </w:p>
        </w:tc>
      </w:tr>
      <w:tr w:rsidR="007E7E0D" w:rsidRPr="00E2283B" w14:paraId="42E3381A" w14:textId="77777777" w:rsidTr="003E1266">
        <w:tblPrEx>
          <w:shd w:val="clear" w:color="auto" w:fill="auto"/>
        </w:tblPrEx>
        <w:tc>
          <w:tcPr>
            <w:tcW w:w="851" w:type="dxa"/>
            <w:shd w:val="clear" w:color="auto" w:fill="B3B3B3"/>
          </w:tcPr>
          <w:p w14:paraId="3CA93C76" w14:textId="77777777" w:rsidR="007E7E0D" w:rsidRPr="00E2283B" w:rsidRDefault="007E7E0D" w:rsidP="00E2283B">
            <w:pPr>
              <w:ind w:left="283"/>
              <w:jc w:val="both"/>
              <w:rPr>
                <w:b/>
                <w:lang w:val="en-AU"/>
              </w:rPr>
            </w:pPr>
          </w:p>
        </w:tc>
        <w:tc>
          <w:tcPr>
            <w:tcW w:w="4475" w:type="dxa"/>
            <w:shd w:val="clear" w:color="auto" w:fill="F3F3F3"/>
          </w:tcPr>
          <w:p w14:paraId="43815E39" w14:textId="77777777" w:rsidR="007E7E0D" w:rsidRPr="00122E05" w:rsidRDefault="007E7E0D" w:rsidP="00325EC8">
            <w:pPr>
              <w:numPr>
                <w:ilvl w:val="0"/>
                <w:numId w:val="22"/>
              </w:numPr>
              <w:tabs>
                <w:tab w:val="clear" w:pos="720"/>
                <w:tab w:val="num" w:pos="398"/>
              </w:tabs>
              <w:ind w:left="398" w:hanging="398"/>
            </w:pPr>
            <w:r>
              <w:t>the amount of any sum payable periodically under any such bill of sale or encumbrance</w:t>
            </w:r>
          </w:p>
        </w:tc>
        <w:tc>
          <w:tcPr>
            <w:tcW w:w="4394" w:type="dxa"/>
            <w:shd w:val="clear" w:color="auto" w:fill="auto"/>
          </w:tcPr>
          <w:p w14:paraId="55088500" w14:textId="77777777" w:rsidR="007E7E0D" w:rsidRPr="00E2283B" w:rsidRDefault="007E7E0D" w:rsidP="00E2283B">
            <w:pPr>
              <w:ind w:left="283"/>
              <w:jc w:val="both"/>
              <w:rPr>
                <w:lang w:val="en-AU"/>
              </w:rPr>
            </w:pPr>
          </w:p>
        </w:tc>
      </w:tr>
      <w:tr w:rsidR="007E7E0D" w:rsidRPr="00E2283B" w14:paraId="259BB19D" w14:textId="77777777" w:rsidTr="003E1266">
        <w:tblPrEx>
          <w:shd w:val="clear" w:color="auto" w:fill="auto"/>
        </w:tblPrEx>
        <w:tc>
          <w:tcPr>
            <w:tcW w:w="851" w:type="dxa"/>
            <w:shd w:val="clear" w:color="auto" w:fill="B3B3B3"/>
          </w:tcPr>
          <w:p w14:paraId="21EC14E4" w14:textId="77777777" w:rsidR="007E7E0D" w:rsidRPr="00E2283B" w:rsidRDefault="007E7E0D" w:rsidP="00E2283B">
            <w:pPr>
              <w:ind w:left="283"/>
              <w:jc w:val="both"/>
              <w:rPr>
                <w:b/>
                <w:lang w:val="en-AU"/>
              </w:rPr>
            </w:pPr>
          </w:p>
        </w:tc>
        <w:tc>
          <w:tcPr>
            <w:tcW w:w="4475" w:type="dxa"/>
            <w:shd w:val="clear" w:color="auto" w:fill="F3F3F3"/>
          </w:tcPr>
          <w:p w14:paraId="78EA2154" w14:textId="77777777" w:rsidR="007E7E0D" w:rsidRPr="00122E05" w:rsidRDefault="007E7E0D" w:rsidP="00325EC8">
            <w:pPr>
              <w:numPr>
                <w:ilvl w:val="0"/>
                <w:numId w:val="22"/>
              </w:numPr>
              <w:tabs>
                <w:tab w:val="clear" w:pos="720"/>
                <w:tab w:val="num" w:pos="398"/>
              </w:tabs>
              <w:ind w:left="398" w:hanging="398"/>
            </w:pPr>
            <w:r>
              <w:t>the total amount paid to date under such bill of sale or encumbrance</w:t>
            </w:r>
          </w:p>
        </w:tc>
        <w:tc>
          <w:tcPr>
            <w:tcW w:w="4394" w:type="dxa"/>
            <w:shd w:val="clear" w:color="auto" w:fill="auto"/>
          </w:tcPr>
          <w:p w14:paraId="490D7DB0" w14:textId="77777777" w:rsidR="007E7E0D" w:rsidRPr="00E2283B" w:rsidRDefault="007E7E0D" w:rsidP="00E2283B">
            <w:pPr>
              <w:ind w:left="283"/>
              <w:jc w:val="both"/>
              <w:rPr>
                <w:lang w:val="en-AU"/>
              </w:rPr>
            </w:pPr>
          </w:p>
        </w:tc>
      </w:tr>
      <w:tr w:rsidR="007E7E0D" w:rsidRPr="00E2283B" w14:paraId="77A8D739" w14:textId="77777777" w:rsidTr="003E1266">
        <w:tblPrEx>
          <w:shd w:val="clear" w:color="auto" w:fill="auto"/>
        </w:tblPrEx>
        <w:tc>
          <w:tcPr>
            <w:tcW w:w="851" w:type="dxa"/>
            <w:shd w:val="clear" w:color="auto" w:fill="B3B3B3"/>
          </w:tcPr>
          <w:p w14:paraId="60F9A45B" w14:textId="77777777" w:rsidR="007E7E0D" w:rsidRPr="00E2283B" w:rsidRDefault="007E7E0D" w:rsidP="00E2283B">
            <w:pPr>
              <w:ind w:left="283"/>
              <w:jc w:val="both"/>
              <w:rPr>
                <w:b/>
                <w:lang w:val="en-AU"/>
              </w:rPr>
            </w:pPr>
          </w:p>
        </w:tc>
        <w:tc>
          <w:tcPr>
            <w:tcW w:w="4475" w:type="dxa"/>
            <w:shd w:val="clear" w:color="auto" w:fill="F3F3F3"/>
          </w:tcPr>
          <w:p w14:paraId="64232C78" w14:textId="77777777" w:rsidR="007E7E0D" w:rsidRPr="00122E05" w:rsidRDefault="007E7E0D" w:rsidP="00325EC8">
            <w:pPr>
              <w:numPr>
                <w:ilvl w:val="0"/>
                <w:numId w:val="22"/>
              </w:numPr>
              <w:tabs>
                <w:tab w:val="clear" w:pos="720"/>
                <w:tab w:val="num" w:pos="398"/>
              </w:tabs>
              <w:ind w:left="398" w:hanging="398"/>
            </w:pPr>
            <w:r>
              <w:t>the amount presently owing under or secured by such bill of sale or encumbrance</w:t>
            </w:r>
          </w:p>
        </w:tc>
        <w:tc>
          <w:tcPr>
            <w:tcW w:w="4394" w:type="dxa"/>
            <w:shd w:val="clear" w:color="auto" w:fill="auto"/>
          </w:tcPr>
          <w:p w14:paraId="346DE9A3" w14:textId="77777777" w:rsidR="007E7E0D" w:rsidRPr="00E2283B" w:rsidRDefault="007E7E0D" w:rsidP="00E2283B">
            <w:pPr>
              <w:ind w:left="283"/>
              <w:jc w:val="both"/>
              <w:rPr>
                <w:lang w:val="en-AU"/>
              </w:rPr>
            </w:pPr>
          </w:p>
        </w:tc>
      </w:tr>
      <w:tr w:rsidR="007E7E0D" w:rsidRPr="00E2283B" w14:paraId="12901DFA" w14:textId="77777777" w:rsidTr="003E1266">
        <w:tblPrEx>
          <w:shd w:val="clear" w:color="auto" w:fill="auto"/>
        </w:tblPrEx>
        <w:tc>
          <w:tcPr>
            <w:tcW w:w="851" w:type="dxa"/>
            <w:shd w:val="clear" w:color="auto" w:fill="B3B3B3"/>
          </w:tcPr>
          <w:p w14:paraId="23558AB6" w14:textId="77777777" w:rsidR="007E7E0D" w:rsidRPr="00E2283B" w:rsidRDefault="007E7E0D" w:rsidP="003E1266">
            <w:pPr>
              <w:ind w:left="283" w:hanging="82"/>
              <w:jc w:val="both"/>
              <w:rPr>
                <w:b/>
                <w:lang w:val="en-AU"/>
              </w:rPr>
            </w:pPr>
            <w:r w:rsidRPr="00E2283B">
              <w:rPr>
                <w:b/>
                <w:lang w:val="en-AU"/>
              </w:rPr>
              <w:t>5.4</w:t>
            </w:r>
          </w:p>
        </w:tc>
        <w:tc>
          <w:tcPr>
            <w:tcW w:w="8869" w:type="dxa"/>
            <w:gridSpan w:val="2"/>
            <w:shd w:val="clear" w:color="auto" w:fill="F3F3F3"/>
          </w:tcPr>
          <w:p w14:paraId="23B73C44" w14:textId="77777777" w:rsidR="007E7E0D" w:rsidRDefault="007E7E0D" w:rsidP="00E2283B">
            <w:pPr>
              <w:ind w:left="-27"/>
              <w:jc w:val="both"/>
            </w:pPr>
            <w:r>
              <w:t xml:space="preserve">Does the company own any business or manufacturing fixtures, fittings, plant, equipment or stock in trade? </w:t>
            </w:r>
          </w:p>
          <w:p w14:paraId="478FAF81" w14:textId="77777777" w:rsidR="007E7E0D" w:rsidRPr="00E2283B" w:rsidRDefault="007E7E0D" w:rsidP="00E2283B">
            <w:pPr>
              <w:ind w:left="-27"/>
              <w:jc w:val="both"/>
              <w:rPr>
                <w:b/>
              </w:rPr>
            </w:pPr>
            <w:r w:rsidRPr="006A2C99">
              <w:t>Yes</w:t>
            </w:r>
            <w:r w:rsidRPr="00E2283B">
              <w:rPr>
                <w:b/>
              </w:rPr>
              <w:fldChar w:fldCharType="begin">
                <w:ffData>
                  <w:name w:val="Check1"/>
                  <w:enabled/>
                  <w:calcOnExit w:val="0"/>
                  <w:checkBox>
                    <w:sizeAuto/>
                    <w:default w:val="0"/>
                  </w:checkBox>
                </w:ffData>
              </w:fldChar>
            </w:r>
            <w:r w:rsidRPr="00E2283B">
              <w:rPr>
                <w:b/>
              </w:rPr>
              <w:instrText xml:space="preserve"> FORMCHECKBOX </w:instrText>
            </w:r>
            <w:r w:rsidR="00F66757">
              <w:rPr>
                <w:b/>
              </w:rPr>
            </w:r>
            <w:r w:rsidR="00F66757">
              <w:rPr>
                <w:b/>
              </w:rPr>
              <w:fldChar w:fldCharType="separate"/>
            </w:r>
            <w:r w:rsidRPr="00E2283B">
              <w:rPr>
                <w:b/>
              </w:rPr>
              <w:fldChar w:fldCharType="end"/>
            </w:r>
            <w:r w:rsidRPr="00E2283B">
              <w:rPr>
                <w:b/>
              </w:rPr>
              <w:t xml:space="preserve"> </w:t>
            </w:r>
            <w:r w:rsidRPr="006A2C99">
              <w:t>No</w:t>
            </w:r>
            <w:r w:rsidRPr="00E2283B">
              <w:rPr>
                <w:b/>
              </w:rPr>
              <w:fldChar w:fldCharType="begin">
                <w:ffData>
                  <w:name w:val="Check2"/>
                  <w:enabled/>
                  <w:calcOnExit w:val="0"/>
                  <w:checkBox>
                    <w:sizeAuto/>
                    <w:default w:val="0"/>
                  </w:checkBox>
                </w:ffData>
              </w:fldChar>
            </w:r>
            <w:r w:rsidRPr="00E2283B">
              <w:rPr>
                <w:b/>
              </w:rPr>
              <w:instrText xml:space="preserve"> FORMCHECKBOX </w:instrText>
            </w:r>
            <w:r w:rsidR="00F66757">
              <w:rPr>
                <w:b/>
              </w:rPr>
            </w:r>
            <w:r w:rsidR="00F66757">
              <w:rPr>
                <w:b/>
              </w:rPr>
              <w:fldChar w:fldCharType="separate"/>
            </w:r>
            <w:r w:rsidRPr="00E2283B">
              <w:rPr>
                <w:b/>
              </w:rPr>
              <w:fldChar w:fldCharType="end"/>
            </w:r>
          </w:p>
          <w:p w14:paraId="6E4CC78B" w14:textId="77777777" w:rsidR="007E7E0D" w:rsidRPr="00E2283B" w:rsidRDefault="007E7E0D" w:rsidP="00E2283B">
            <w:pPr>
              <w:ind w:left="283"/>
              <w:jc w:val="both"/>
              <w:rPr>
                <w:lang w:val="en-AU"/>
              </w:rPr>
            </w:pPr>
            <w:r w:rsidRPr="00E2283B">
              <w:rPr>
                <w:lang w:val="en-AU"/>
              </w:rPr>
              <w:t>If ‘yes’ give details of:</w:t>
            </w:r>
          </w:p>
        </w:tc>
      </w:tr>
      <w:tr w:rsidR="007E7E0D" w:rsidRPr="00E2283B" w14:paraId="442BDB59" w14:textId="77777777" w:rsidTr="003E1266">
        <w:tblPrEx>
          <w:shd w:val="clear" w:color="auto" w:fill="auto"/>
        </w:tblPrEx>
        <w:tc>
          <w:tcPr>
            <w:tcW w:w="851" w:type="dxa"/>
            <w:shd w:val="clear" w:color="auto" w:fill="B3B3B3"/>
          </w:tcPr>
          <w:p w14:paraId="3DDACAAD" w14:textId="77777777" w:rsidR="007E7E0D" w:rsidRPr="00E2283B" w:rsidRDefault="007E7E0D" w:rsidP="00E2283B">
            <w:pPr>
              <w:ind w:left="283"/>
              <w:jc w:val="both"/>
              <w:rPr>
                <w:b/>
                <w:lang w:val="en-AU"/>
              </w:rPr>
            </w:pPr>
          </w:p>
        </w:tc>
        <w:tc>
          <w:tcPr>
            <w:tcW w:w="4475" w:type="dxa"/>
            <w:shd w:val="clear" w:color="auto" w:fill="F3F3F3"/>
          </w:tcPr>
          <w:p w14:paraId="0D9E13EF" w14:textId="77777777" w:rsidR="007E7E0D" w:rsidRPr="00122E05" w:rsidRDefault="007E7E0D" w:rsidP="00325EC8">
            <w:pPr>
              <w:numPr>
                <w:ilvl w:val="0"/>
                <w:numId w:val="10"/>
              </w:numPr>
              <w:tabs>
                <w:tab w:val="clear" w:pos="720"/>
                <w:tab w:val="num" w:pos="398"/>
              </w:tabs>
              <w:ind w:left="398" w:hanging="398"/>
            </w:pPr>
            <w:r>
              <w:t>the fixtures, fittings, plant, equipment or stock in trade</w:t>
            </w:r>
          </w:p>
        </w:tc>
        <w:tc>
          <w:tcPr>
            <w:tcW w:w="4394" w:type="dxa"/>
            <w:shd w:val="clear" w:color="auto" w:fill="auto"/>
          </w:tcPr>
          <w:p w14:paraId="046F7D70" w14:textId="77777777" w:rsidR="007E7E0D" w:rsidRPr="00E2283B" w:rsidRDefault="007E7E0D" w:rsidP="00E2283B">
            <w:pPr>
              <w:ind w:left="283"/>
              <w:jc w:val="both"/>
              <w:rPr>
                <w:lang w:val="en-AU"/>
              </w:rPr>
            </w:pPr>
          </w:p>
        </w:tc>
      </w:tr>
      <w:tr w:rsidR="007E7E0D" w:rsidRPr="00E2283B" w14:paraId="375016A6" w14:textId="77777777" w:rsidTr="003E1266">
        <w:tblPrEx>
          <w:shd w:val="clear" w:color="auto" w:fill="auto"/>
        </w:tblPrEx>
        <w:tc>
          <w:tcPr>
            <w:tcW w:w="851" w:type="dxa"/>
            <w:shd w:val="clear" w:color="auto" w:fill="B3B3B3"/>
          </w:tcPr>
          <w:p w14:paraId="618ABEDF" w14:textId="77777777" w:rsidR="007E7E0D" w:rsidRPr="00E2283B" w:rsidRDefault="007E7E0D" w:rsidP="00E2283B">
            <w:pPr>
              <w:ind w:left="283"/>
              <w:jc w:val="both"/>
              <w:rPr>
                <w:b/>
                <w:lang w:val="en-AU"/>
              </w:rPr>
            </w:pPr>
          </w:p>
        </w:tc>
        <w:tc>
          <w:tcPr>
            <w:tcW w:w="4475" w:type="dxa"/>
            <w:shd w:val="clear" w:color="auto" w:fill="F3F3F3"/>
          </w:tcPr>
          <w:p w14:paraId="22C94D2D" w14:textId="77777777" w:rsidR="007E7E0D" w:rsidRDefault="007E7E0D" w:rsidP="00325EC8">
            <w:pPr>
              <w:numPr>
                <w:ilvl w:val="0"/>
                <w:numId w:val="10"/>
              </w:numPr>
              <w:tabs>
                <w:tab w:val="clear" w:pos="720"/>
                <w:tab w:val="num" w:pos="398"/>
              </w:tabs>
              <w:ind w:left="398" w:hanging="398"/>
            </w:pPr>
            <w:r>
              <w:t>the market value of the fixtures, fittings, plant, equipment or stock in trade</w:t>
            </w:r>
          </w:p>
        </w:tc>
        <w:tc>
          <w:tcPr>
            <w:tcW w:w="4394" w:type="dxa"/>
            <w:shd w:val="clear" w:color="auto" w:fill="auto"/>
          </w:tcPr>
          <w:p w14:paraId="1FA27ADC" w14:textId="77777777" w:rsidR="007E7E0D" w:rsidRPr="00E2283B" w:rsidRDefault="007E7E0D" w:rsidP="00E2283B">
            <w:pPr>
              <w:ind w:left="283"/>
              <w:jc w:val="both"/>
              <w:rPr>
                <w:lang w:val="en-AU"/>
              </w:rPr>
            </w:pPr>
          </w:p>
        </w:tc>
      </w:tr>
      <w:tr w:rsidR="007E7E0D" w:rsidRPr="00E2283B" w14:paraId="2111BC53" w14:textId="77777777" w:rsidTr="003E1266">
        <w:tblPrEx>
          <w:shd w:val="clear" w:color="auto" w:fill="auto"/>
        </w:tblPrEx>
        <w:tc>
          <w:tcPr>
            <w:tcW w:w="851" w:type="dxa"/>
            <w:shd w:val="clear" w:color="auto" w:fill="B3B3B3"/>
          </w:tcPr>
          <w:p w14:paraId="1681B826" w14:textId="77777777" w:rsidR="007E7E0D" w:rsidRPr="00E2283B" w:rsidRDefault="007E7E0D" w:rsidP="00E2283B">
            <w:pPr>
              <w:ind w:left="283"/>
              <w:jc w:val="both"/>
              <w:rPr>
                <w:b/>
                <w:lang w:val="en-AU"/>
              </w:rPr>
            </w:pPr>
          </w:p>
        </w:tc>
        <w:tc>
          <w:tcPr>
            <w:tcW w:w="4475" w:type="dxa"/>
            <w:shd w:val="clear" w:color="auto" w:fill="F3F3F3"/>
          </w:tcPr>
          <w:p w14:paraId="0982351E" w14:textId="77777777" w:rsidR="007E7E0D" w:rsidRPr="00122E05" w:rsidRDefault="007E7E0D" w:rsidP="00325EC8">
            <w:pPr>
              <w:numPr>
                <w:ilvl w:val="0"/>
                <w:numId w:val="10"/>
              </w:numPr>
              <w:tabs>
                <w:tab w:val="clear" w:pos="720"/>
                <w:tab w:val="num" w:pos="398"/>
              </w:tabs>
              <w:ind w:left="398" w:hanging="398"/>
            </w:pPr>
            <w:r>
              <w:t>any bill of sale or other encumbrance in respect of the fixtures, fittings, plant, equipment or stock in trade</w:t>
            </w:r>
          </w:p>
        </w:tc>
        <w:tc>
          <w:tcPr>
            <w:tcW w:w="4394" w:type="dxa"/>
            <w:shd w:val="clear" w:color="auto" w:fill="auto"/>
          </w:tcPr>
          <w:p w14:paraId="633C72EC" w14:textId="77777777" w:rsidR="007E7E0D" w:rsidRPr="00E2283B" w:rsidRDefault="007E7E0D" w:rsidP="00E2283B">
            <w:pPr>
              <w:ind w:left="283"/>
              <w:jc w:val="both"/>
              <w:rPr>
                <w:lang w:val="en-AU"/>
              </w:rPr>
            </w:pPr>
          </w:p>
        </w:tc>
      </w:tr>
      <w:tr w:rsidR="007E7E0D" w:rsidRPr="00E2283B" w14:paraId="39E7B371" w14:textId="77777777" w:rsidTr="003E1266">
        <w:tblPrEx>
          <w:shd w:val="clear" w:color="auto" w:fill="auto"/>
        </w:tblPrEx>
        <w:tc>
          <w:tcPr>
            <w:tcW w:w="851" w:type="dxa"/>
            <w:shd w:val="clear" w:color="auto" w:fill="B3B3B3"/>
          </w:tcPr>
          <w:p w14:paraId="407287E8" w14:textId="77777777" w:rsidR="007E7E0D" w:rsidRPr="00E2283B" w:rsidRDefault="007E7E0D" w:rsidP="00E2283B">
            <w:pPr>
              <w:ind w:left="283"/>
              <w:jc w:val="both"/>
              <w:rPr>
                <w:b/>
                <w:lang w:val="en-AU"/>
              </w:rPr>
            </w:pPr>
          </w:p>
        </w:tc>
        <w:tc>
          <w:tcPr>
            <w:tcW w:w="4475" w:type="dxa"/>
            <w:shd w:val="clear" w:color="auto" w:fill="F3F3F3"/>
          </w:tcPr>
          <w:p w14:paraId="04D49B43" w14:textId="77777777" w:rsidR="007E7E0D" w:rsidRPr="00122E05" w:rsidRDefault="007E7E0D" w:rsidP="00325EC8">
            <w:pPr>
              <w:numPr>
                <w:ilvl w:val="0"/>
                <w:numId w:val="10"/>
              </w:numPr>
              <w:tabs>
                <w:tab w:val="clear" w:pos="720"/>
                <w:tab w:val="num" w:pos="398"/>
              </w:tabs>
              <w:ind w:left="398" w:hanging="398"/>
            </w:pPr>
            <w:r>
              <w:t xml:space="preserve">the amount of any sum payable periodically under the bill of sale or other encumbrance </w:t>
            </w:r>
            <w:r w:rsidRPr="00042D92">
              <w:t>and state:</w:t>
            </w:r>
          </w:p>
        </w:tc>
        <w:tc>
          <w:tcPr>
            <w:tcW w:w="4394" w:type="dxa"/>
            <w:shd w:val="clear" w:color="auto" w:fill="auto"/>
          </w:tcPr>
          <w:p w14:paraId="6B5513DB" w14:textId="77777777" w:rsidR="007E7E0D" w:rsidRPr="00E2283B" w:rsidRDefault="007E7E0D" w:rsidP="00E2283B">
            <w:pPr>
              <w:ind w:left="283"/>
              <w:jc w:val="both"/>
              <w:rPr>
                <w:lang w:val="en-AU"/>
              </w:rPr>
            </w:pPr>
          </w:p>
        </w:tc>
      </w:tr>
      <w:tr w:rsidR="007E7E0D" w:rsidRPr="00E2283B" w14:paraId="0D1CDFC7" w14:textId="77777777" w:rsidTr="003E1266">
        <w:tblPrEx>
          <w:shd w:val="clear" w:color="auto" w:fill="auto"/>
        </w:tblPrEx>
        <w:tc>
          <w:tcPr>
            <w:tcW w:w="851" w:type="dxa"/>
            <w:shd w:val="clear" w:color="auto" w:fill="B3B3B3"/>
          </w:tcPr>
          <w:p w14:paraId="08DBCBB3" w14:textId="77777777" w:rsidR="007E7E0D" w:rsidRPr="00E2283B" w:rsidRDefault="007E7E0D" w:rsidP="00E2283B">
            <w:pPr>
              <w:ind w:left="283"/>
              <w:jc w:val="both"/>
              <w:rPr>
                <w:b/>
                <w:lang w:val="en-AU"/>
              </w:rPr>
            </w:pPr>
          </w:p>
        </w:tc>
        <w:tc>
          <w:tcPr>
            <w:tcW w:w="4475" w:type="dxa"/>
            <w:shd w:val="clear" w:color="auto" w:fill="F3F3F3"/>
          </w:tcPr>
          <w:p w14:paraId="732236BD" w14:textId="77777777" w:rsidR="007E7E0D" w:rsidRPr="00122E05" w:rsidRDefault="007E7E0D" w:rsidP="00325EC8">
            <w:pPr>
              <w:numPr>
                <w:ilvl w:val="0"/>
                <w:numId w:val="20"/>
              </w:numPr>
            </w:pPr>
            <w:r>
              <w:t>the amount paid to date under the bill of sale or other encumbrance</w:t>
            </w:r>
          </w:p>
        </w:tc>
        <w:tc>
          <w:tcPr>
            <w:tcW w:w="4394" w:type="dxa"/>
            <w:shd w:val="clear" w:color="auto" w:fill="auto"/>
          </w:tcPr>
          <w:p w14:paraId="029AF104" w14:textId="77777777" w:rsidR="007E7E0D" w:rsidRPr="00E2283B" w:rsidRDefault="007E7E0D" w:rsidP="00E2283B">
            <w:pPr>
              <w:ind w:left="283"/>
              <w:jc w:val="both"/>
              <w:rPr>
                <w:lang w:val="en-AU"/>
              </w:rPr>
            </w:pPr>
          </w:p>
        </w:tc>
      </w:tr>
      <w:tr w:rsidR="007E7E0D" w:rsidRPr="00E2283B" w14:paraId="2AFB25EE" w14:textId="77777777" w:rsidTr="003E1266">
        <w:tblPrEx>
          <w:shd w:val="clear" w:color="auto" w:fill="auto"/>
        </w:tblPrEx>
        <w:tc>
          <w:tcPr>
            <w:tcW w:w="851" w:type="dxa"/>
            <w:shd w:val="clear" w:color="auto" w:fill="B3B3B3"/>
          </w:tcPr>
          <w:p w14:paraId="27C1870D" w14:textId="77777777" w:rsidR="007E7E0D" w:rsidRPr="00E2283B" w:rsidRDefault="007E7E0D" w:rsidP="00E2283B">
            <w:pPr>
              <w:ind w:left="283"/>
              <w:jc w:val="both"/>
              <w:rPr>
                <w:b/>
                <w:lang w:val="en-AU"/>
              </w:rPr>
            </w:pPr>
          </w:p>
        </w:tc>
        <w:tc>
          <w:tcPr>
            <w:tcW w:w="4475" w:type="dxa"/>
            <w:shd w:val="clear" w:color="auto" w:fill="F3F3F3"/>
          </w:tcPr>
          <w:p w14:paraId="4666B935" w14:textId="77777777" w:rsidR="007E7E0D" w:rsidRPr="00122E05" w:rsidRDefault="007E7E0D" w:rsidP="00325EC8">
            <w:pPr>
              <w:numPr>
                <w:ilvl w:val="0"/>
                <w:numId w:val="20"/>
              </w:numPr>
            </w:pPr>
            <w:r>
              <w:t>the amount presently owing under or secured by the bill of sale or other encumbrance</w:t>
            </w:r>
          </w:p>
        </w:tc>
        <w:tc>
          <w:tcPr>
            <w:tcW w:w="4394" w:type="dxa"/>
            <w:shd w:val="clear" w:color="auto" w:fill="auto"/>
          </w:tcPr>
          <w:p w14:paraId="6DDBF962" w14:textId="77777777" w:rsidR="007E7E0D" w:rsidRPr="00E2283B" w:rsidRDefault="007E7E0D" w:rsidP="00E2283B">
            <w:pPr>
              <w:ind w:left="283"/>
              <w:jc w:val="both"/>
              <w:rPr>
                <w:lang w:val="en-AU"/>
              </w:rPr>
            </w:pPr>
          </w:p>
        </w:tc>
      </w:tr>
      <w:tr w:rsidR="007E7E0D" w:rsidRPr="00E2283B" w14:paraId="7DF73BA1" w14:textId="77777777" w:rsidTr="003E1266">
        <w:tblPrEx>
          <w:shd w:val="clear" w:color="auto" w:fill="auto"/>
        </w:tblPrEx>
        <w:tc>
          <w:tcPr>
            <w:tcW w:w="851" w:type="dxa"/>
            <w:shd w:val="clear" w:color="auto" w:fill="B3B3B3"/>
          </w:tcPr>
          <w:p w14:paraId="7FEAE2B7" w14:textId="77777777" w:rsidR="007E7E0D" w:rsidRPr="00E2283B" w:rsidRDefault="007E7E0D" w:rsidP="003E1266">
            <w:pPr>
              <w:ind w:left="283" w:hanging="82"/>
              <w:jc w:val="both"/>
              <w:rPr>
                <w:b/>
                <w:lang w:val="en-AU"/>
              </w:rPr>
            </w:pPr>
            <w:r w:rsidRPr="00E2283B">
              <w:rPr>
                <w:b/>
                <w:lang w:val="en-AU"/>
              </w:rPr>
              <w:t>5.5</w:t>
            </w:r>
          </w:p>
        </w:tc>
        <w:tc>
          <w:tcPr>
            <w:tcW w:w="8869" w:type="dxa"/>
            <w:gridSpan w:val="2"/>
            <w:shd w:val="clear" w:color="auto" w:fill="F3F3F3"/>
          </w:tcPr>
          <w:p w14:paraId="71087CB7" w14:textId="77777777" w:rsidR="007E7E0D" w:rsidRPr="00E2283B" w:rsidRDefault="007E7E0D" w:rsidP="00E2283B">
            <w:pPr>
              <w:ind w:left="-27"/>
              <w:jc w:val="both"/>
              <w:rPr>
                <w:b/>
              </w:rPr>
            </w:pPr>
            <w:r w:rsidRPr="00042D92">
              <w:t>Does</w:t>
            </w:r>
            <w:r>
              <w:t xml:space="preserve"> the company use or own a vehicle or has it used or owned a vehicle within six months of the </w:t>
            </w:r>
            <w:r>
              <w:lastRenderedPageBreak/>
              <w:t xml:space="preserve">making of this statement? </w:t>
            </w:r>
            <w:r w:rsidRPr="006A2C99">
              <w:t>Yes</w:t>
            </w:r>
            <w:r w:rsidRPr="00E2283B">
              <w:rPr>
                <w:b/>
              </w:rPr>
              <w:fldChar w:fldCharType="begin">
                <w:ffData>
                  <w:name w:val="Check1"/>
                  <w:enabled/>
                  <w:calcOnExit w:val="0"/>
                  <w:checkBox>
                    <w:sizeAuto/>
                    <w:default w:val="0"/>
                  </w:checkBox>
                </w:ffData>
              </w:fldChar>
            </w:r>
            <w:r w:rsidRPr="00E2283B">
              <w:rPr>
                <w:b/>
              </w:rPr>
              <w:instrText xml:space="preserve"> FORMCHECKBOX </w:instrText>
            </w:r>
            <w:r w:rsidR="00F66757">
              <w:rPr>
                <w:b/>
              </w:rPr>
            </w:r>
            <w:r w:rsidR="00F66757">
              <w:rPr>
                <w:b/>
              </w:rPr>
              <w:fldChar w:fldCharType="separate"/>
            </w:r>
            <w:r w:rsidRPr="00E2283B">
              <w:rPr>
                <w:b/>
              </w:rPr>
              <w:fldChar w:fldCharType="end"/>
            </w:r>
            <w:r w:rsidRPr="00E2283B">
              <w:rPr>
                <w:b/>
              </w:rPr>
              <w:t xml:space="preserve"> </w:t>
            </w:r>
            <w:r w:rsidRPr="006A2C99">
              <w:t>No</w:t>
            </w:r>
            <w:r w:rsidRPr="00E2283B">
              <w:rPr>
                <w:b/>
              </w:rPr>
              <w:fldChar w:fldCharType="begin">
                <w:ffData>
                  <w:name w:val="Check2"/>
                  <w:enabled/>
                  <w:calcOnExit w:val="0"/>
                  <w:checkBox>
                    <w:sizeAuto/>
                    <w:default w:val="0"/>
                  </w:checkBox>
                </w:ffData>
              </w:fldChar>
            </w:r>
            <w:r w:rsidRPr="00E2283B">
              <w:rPr>
                <w:b/>
              </w:rPr>
              <w:instrText xml:space="preserve"> FORMCHECKBOX </w:instrText>
            </w:r>
            <w:r w:rsidR="00F66757">
              <w:rPr>
                <w:b/>
              </w:rPr>
            </w:r>
            <w:r w:rsidR="00F66757">
              <w:rPr>
                <w:b/>
              </w:rPr>
              <w:fldChar w:fldCharType="separate"/>
            </w:r>
            <w:r w:rsidRPr="00E2283B">
              <w:rPr>
                <w:b/>
              </w:rPr>
              <w:fldChar w:fldCharType="end"/>
            </w:r>
            <w:r w:rsidRPr="00E2283B">
              <w:rPr>
                <w:b/>
              </w:rPr>
              <w:t xml:space="preserve"> </w:t>
            </w:r>
          </w:p>
          <w:p w14:paraId="6DA56A98" w14:textId="77777777" w:rsidR="007E7E0D" w:rsidRPr="00E2283B" w:rsidRDefault="007E7E0D" w:rsidP="00E2283B">
            <w:pPr>
              <w:ind w:left="283"/>
              <w:jc w:val="both"/>
              <w:rPr>
                <w:lang w:val="en-AU"/>
              </w:rPr>
            </w:pPr>
            <w:r>
              <w:t>If ‘yes’:</w:t>
            </w:r>
          </w:p>
        </w:tc>
      </w:tr>
      <w:tr w:rsidR="007E7E0D" w:rsidRPr="00E2283B" w14:paraId="2739A238" w14:textId="77777777" w:rsidTr="003E1266">
        <w:tblPrEx>
          <w:shd w:val="clear" w:color="auto" w:fill="auto"/>
        </w:tblPrEx>
        <w:tc>
          <w:tcPr>
            <w:tcW w:w="851" w:type="dxa"/>
            <w:shd w:val="clear" w:color="auto" w:fill="B3B3B3"/>
          </w:tcPr>
          <w:p w14:paraId="10B79DC8" w14:textId="77777777" w:rsidR="007E7E0D" w:rsidRPr="00E2283B" w:rsidRDefault="007E7E0D" w:rsidP="00E2283B">
            <w:pPr>
              <w:ind w:left="283"/>
              <w:jc w:val="both"/>
              <w:rPr>
                <w:b/>
                <w:lang w:val="en-AU"/>
              </w:rPr>
            </w:pPr>
          </w:p>
        </w:tc>
        <w:tc>
          <w:tcPr>
            <w:tcW w:w="4475" w:type="dxa"/>
            <w:shd w:val="clear" w:color="auto" w:fill="F3F3F3"/>
          </w:tcPr>
          <w:p w14:paraId="6F2CB2BB" w14:textId="77777777" w:rsidR="007E7E0D" w:rsidRPr="00122E05" w:rsidRDefault="007E7E0D" w:rsidP="00325EC8">
            <w:pPr>
              <w:numPr>
                <w:ilvl w:val="0"/>
                <w:numId w:val="11"/>
              </w:numPr>
              <w:tabs>
                <w:tab w:val="clear" w:pos="720"/>
                <w:tab w:val="num" w:pos="398"/>
              </w:tabs>
              <w:ind w:left="398" w:hanging="398"/>
            </w:pPr>
            <w:r>
              <w:t>is or was the vehicle registered in the company's name?</w:t>
            </w:r>
          </w:p>
        </w:tc>
        <w:tc>
          <w:tcPr>
            <w:tcW w:w="4394" w:type="dxa"/>
            <w:shd w:val="clear" w:color="auto" w:fill="auto"/>
          </w:tcPr>
          <w:p w14:paraId="20D1AF2A" w14:textId="77777777" w:rsidR="007E7E0D" w:rsidRPr="00E2283B" w:rsidRDefault="007E7E0D" w:rsidP="00E2283B">
            <w:pPr>
              <w:ind w:left="283"/>
              <w:jc w:val="both"/>
              <w:rPr>
                <w:lang w:val="en-AU"/>
              </w:rPr>
            </w:pPr>
          </w:p>
        </w:tc>
      </w:tr>
      <w:tr w:rsidR="007E7E0D" w:rsidRPr="00E2283B" w14:paraId="37B0025D" w14:textId="77777777" w:rsidTr="003E1266">
        <w:tblPrEx>
          <w:shd w:val="clear" w:color="auto" w:fill="auto"/>
        </w:tblPrEx>
        <w:tc>
          <w:tcPr>
            <w:tcW w:w="851" w:type="dxa"/>
            <w:shd w:val="clear" w:color="auto" w:fill="B3B3B3"/>
          </w:tcPr>
          <w:p w14:paraId="69110E84" w14:textId="77777777" w:rsidR="007E7E0D" w:rsidRPr="00E2283B" w:rsidRDefault="007E7E0D" w:rsidP="00E2283B">
            <w:pPr>
              <w:ind w:left="283"/>
              <w:jc w:val="both"/>
              <w:rPr>
                <w:b/>
                <w:lang w:val="en-AU"/>
              </w:rPr>
            </w:pPr>
          </w:p>
        </w:tc>
        <w:tc>
          <w:tcPr>
            <w:tcW w:w="4475" w:type="dxa"/>
            <w:shd w:val="clear" w:color="auto" w:fill="F3F3F3"/>
          </w:tcPr>
          <w:p w14:paraId="4E66C56E" w14:textId="77777777" w:rsidR="007E7E0D" w:rsidRDefault="007E7E0D" w:rsidP="00325EC8">
            <w:pPr>
              <w:numPr>
                <w:ilvl w:val="1"/>
                <w:numId w:val="11"/>
              </w:numPr>
              <w:tabs>
                <w:tab w:val="clear" w:pos="1440"/>
              </w:tabs>
              <w:ind w:left="398" w:hanging="398"/>
            </w:pPr>
            <w:r>
              <w:t>if the vehicle has ceased to be registered in the company's name, when was registration transferred?</w:t>
            </w:r>
          </w:p>
        </w:tc>
        <w:tc>
          <w:tcPr>
            <w:tcW w:w="4394" w:type="dxa"/>
            <w:shd w:val="clear" w:color="auto" w:fill="auto"/>
          </w:tcPr>
          <w:p w14:paraId="57B0E0E1" w14:textId="77777777" w:rsidR="007E7E0D" w:rsidRPr="00E2283B" w:rsidRDefault="007E7E0D" w:rsidP="00E2283B">
            <w:pPr>
              <w:ind w:left="283"/>
              <w:jc w:val="both"/>
              <w:rPr>
                <w:lang w:val="en-AU"/>
              </w:rPr>
            </w:pPr>
          </w:p>
        </w:tc>
      </w:tr>
      <w:tr w:rsidR="007E7E0D" w:rsidRPr="00E2283B" w14:paraId="0A6A670E" w14:textId="77777777" w:rsidTr="003E1266">
        <w:tblPrEx>
          <w:shd w:val="clear" w:color="auto" w:fill="auto"/>
        </w:tblPrEx>
        <w:tc>
          <w:tcPr>
            <w:tcW w:w="851" w:type="dxa"/>
            <w:shd w:val="clear" w:color="auto" w:fill="B3B3B3"/>
          </w:tcPr>
          <w:p w14:paraId="76576F77" w14:textId="77777777" w:rsidR="007E7E0D" w:rsidRPr="00E2283B" w:rsidRDefault="007E7E0D" w:rsidP="00E2283B">
            <w:pPr>
              <w:ind w:left="283"/>
              <w:jc w:val="both"/>
              <w:rPr>
                <w:b/>
                <w:lang w:val="en-AU"/>
              </w:rPr>
            </w:pPr>
          </w:p>
        </w:tc>
        <w:tc>
          <w:tcPr>
            <w:tcW w:w="4475" w:type="dxa"/>
            <w:shd w:val="clear" w:color="auto" w:fill="F3F3F3"/>
          </w:tcPr>
          <w:p w14:paraId="135C2597" w14:textId="77777777" w:rsidR="007E7E0D" w:rsidRPr="00122E05" w:rsidRDefault="007E7E0D" w:rsidP="00325EC8">
            <w:pPr>
              <w:numPr>
                <w:ilvl w:val="0"/>
                <w:numId w:val="11"/>
              </w:numPr>
              <w:tabs>
                <w:tab w:val="clear" w:pos="720"/>
                <w:tab w:val="num" w:pos="398"/>
              </w:tabs>
              <w:ind w:left="398" w:hanging="398"/>
            </w:pPr>
            <w:r>
              <w:t>if the vehicle was never registered in the company's name, in whose name is the vehicle registered?</w:t>
            </w:r>
          </w:p>
        </w:tc>
        <w:tc>
          <w:tcPr>
            <w:tcW w:w="4394" w:type="dxa"/>
            <w:shd w:val="clear" w:color="auto" w:fill="auto"/>
          </w:tcPr>
          <w:p w14:paraId="511AC0FC" w14:textId="77777777" w:rsidR="007E7E0D" w:rsidRPr="00E2283B" w:rsidRDefault="007E7E0D" w:rsidP="00E2283B">
            <w:pPr>
              <w:ind w:left="283"/>
              <w:jc w:val="both"/>
              <w:rPr>
                <w:lang w:val="en-AU"/>
              </w:rPr>
            </w:pPr>
          </w:p>
        </w:tc>
      </w:tr>
      <w:tr w:rsidR="007E7E0D" w:rsidRPr="00E2283B" w14:paraId="69A9E81F" w14:textId="77777777" w:rsidTr="003E1266">
        <w:tblPrEx>
          <w:shd w:val="clear" w:color="auto" w:fill="auto"/>
        </w:tblPrEx>
        <w:tc>
          <w:tcPr>
            <w:tcW w:w="851" w:type="dxa"/>
            <w:shd w:val="clear" w:color="auto" w:fill="B3B3B3"/>
          </w:tcPr>
          <w:p w14:paraId="2F003FF4" w14:textId="77777777" w:rsidR="007E7E0D" w:rsidRPr="00E2283B" w:rsidRDefault="007E7E0D" w:rsidP="00E2283B">
            <w:pPr>
              <w:ind w:left="283"/>
              <w:jc w:val="both"/>
              <w:rPr>
                <w:b/>
                <w:lang w:val="en-AU"/>
              </w:rPr>
            </w:pPr>
          </w:p>
        </w:tc>
        <w:tc>
          <w:tcPr>
            <w:tcW w:w="4475" w:type="dxa"/>
            <w:shd w:val="clear" w:color="auto" w:fill="F3F3F3"/>
          </w:tcPr>
          <w:p w14:paraId="37A25280" w14:textId="77777777" w:rsidR="007E7E0D" w:rsidRDefault="007E7E0D" w:rsidP="00325EC8">
            <w:pPr>
              <w:numPr>
                <w:ilvl w:val="0"/>
                <w:numId w:val="11"/>
              </w:numPr>
              <w:tabs>
                <w:tab w:val="clear" w:pos="720"/>
                <w:tab w:val="num" w:pos="398"/>
              </w:tabs>
              <w:ind w:left="398" w:hanging="398"/>
              <w:jc w:val="both"/>
            </w:pPr>
            <w:r>
              <w:t>what is or was the make, model and year and registration number of the vehicle?</w:t>
            </w:r>
          </w:p>
        </w:tc>
        <w:tc>
          <w:tcPr>
            <w:tcW w:w="4394" w:type="dxa"/>
            <w:shd w:val="clear" w:color="auto" w:fill="auto"/>
          </w:tcPr>
          <w:p w14:paraId="6943D0B0" w14:textId="77777777" w:rsidR="007E7E0D" w:rsidRPr="00E2283B" w:rsidRDefault="007E7E0D" w:rsidP="00E2283B">
            <w:pPr>
              <w:ind w:left="283"/>
              <w:jc w:val="both"/>
              <w:rPr>
                <w:lang w:val="en-AU"/>
              </w:rPr>
            </w:pPr>
          </w:p>
        </w:tc>
      </w:tr>
      <w:tr w:rsidR="007E7E0D" w:rsidRPr="00E2283B" w14:paraId="74F5D39A" w14:textId="77777777" w:rsidTr="003E1266">
        <w:tblPrEx>
          <w:shd w:val="clear" w:color="auto" w:fill="auto"/>
        </w:tblPrEx>
        <w:tc>
          <w:tcPr>
            <w:tcW w:w="851" w:type="dxa"/>
            <w:shd w:val="clear" w:color="auto" w:fill="B3B3B3"/>
          </w:tcPr>
          <w:p w14:paraId="363AD497" w14:textId="77777777" w:rsidR="007E7E0D" w:rsidRPr="00E2283B" w:rsidRDefault="007E7E0D" w:rsidP="00E2283B">
            <w:pPr>
              <w:ind w:left="283"/>
              <w:jc w:val="both"/>
              <w:rPr>
                <w:b/>
                <w:lang w:val="en-AU"/>
              </w:rPr>
            </w:pPr>
          </w:p>
        </w:tc>
        <w:tc>
          <w:tcPr>
            <w:tcW w:w="4475" w:type="dxa"/>
            <w:shd w:val="clear" w:color="auto" w:fill="F3F3F3"/>
          </w:tcPr>
          <w:p w14:paraId="09FA6AD8" w14:textId="77777777" w:rsidR="007E7E0D" w:rsidRDefault="007E7E0D" w:rsidP="00325EC8">
            <w:pPr>
              <w:numPr>
                <w:ilvl w:val="0"/>
                <w:numId w:val="11"/>
              </w:numPr>
              <w:tabs>
                <w:tab w:val="clear" w:pos="720"/>
                <w:tab w:val="num" w:pos="398"/>
              </w:tabs>
              <w:ind w:left="398" w:hanging="398"/>
              <w:jc w:val="both"/>
            </w:pPr>
            <w:r>
              <w:t>what is the current market value of the vehicle?</w:t>
            </w:r>
          </w:p>
        </w:tc>
        <w:tc>
          <w:tcPr>
            <w:tcW w:w="4394" w:type="dxa"/>
            <w:shd w:val="clear" w:color="auto" w:fill="auto"/>
          </w:tcPr>
          <w:p w14:paraId="66E1869B" w14:textId="77777777" w:rsidR="007E7E0D" w:rsidRPr="00E2283B" w:rsidRDefault="007E7E0D" w:rsidP="00E2283B">
            <w:pPr>
              <w:ind w:left="283"/>
              <w:jc w:val="both"/>
              <w:rPr>
                <w:lang w:val="en-AU"/>
              </w:rPr>
            </w:pPr>
          </w:p>
        </w:tc>
      </w:tr>
      <w:tr w:rsidR="007E7E0D" w:rsidRPr="00E2283B" w14:paraId="23A7CFAA" w14:textId="77777777" w:rsidTr="003E1266">
        <w:tblPrEx>
          <w:shd w:val="clear" w:color="auto" w:fill="auto"/>
        </w:tblPrEx>
        <w:tc>
          <w:tcPr>
            <w:tcW w:w="851" w:type="dxa"/>
            <w:shd w:val="clear" w:color="auto" w:fill="B3B3B3"/>
          </w:tcPr>
          <w:p w14:paraId="15C3BF59" w14:textId="77777777" w:rsidR="007E7E0D" w:rsidRPr="00E2283B" w:rsidRDefault="007E7E0D" w:rsidP="00E2283B">
            <w:pPr>
              <w:ind w:left="283"/>
              <w:jc w:val="both"/>
              <w:rPr>
                <w:b/>
                <w:lang w:val="en-AU"/>
              </w:rPr>
            </w:pPr>
          </w:p>
        </w:tc>
        <w:tc>
          <w:tcPr>
            <w:tcW w:w="4475" w:type="dxa"/>
            <w:shd w:val="clear" w:color="auto" w:fill="F3F3F3"/>
          </w:tcPr>
          <w:p w14:paraId="11906B50" w14:textId="77777777" w:rsidR="007E7E0D" w:rsidRPr="00E2283B" w:rsidRDefault="007E7E0D" w:rsidP="00325EC8">
            <w:pPr>
              <w:numPr>
                <w:ilvl w:val="0"/>
                <w:numId w:val="11"/>
              </w:numPr>
              <w:tabs>
                <w:tab w:val="clear" w:pos="720"/>
                <w:tab w:val="num" w:pos="398"/>
              </w:tabs>
              <w:ind w:left="398" w:hanging="398"/>
              <w:jc w:val="both"/>
              <w:rPr>
                <w:b/>
              </w:rPr>
            </w:pPr>
            <w:r>
              <w:t xml:space="preserve">is the vehicle encumbered? </w:t>
            </w:r>
            <w:r w:rsidRPr="006A2C99">
              <w:t>Yes</w:t>
            </w:r>
            <w:r w:rsidRPr="00E2283B">
              <w:rPr>
                <w:b/>
              </w:rPr>
              <w:fldChar w:fldCharType="begin">
                <w:ffData>
                  <w:name w:val="Check1"/>
                  <w:enabled/>
                  <w:calcOnExit w:val="0"/>
                  <w:checkBox>
                    <w:sizeAuto/>
                    <w:default w:val="0"/>
                  </w:checkBox>
                </w:ffData>
              </w:fldChar>
            </w:r>
            <w:r w:rsidRPr="00E2283B">
              <w:rPr>
                <w:b/>
              </w:rPr>
              <w:instrText xml:space="preserve"> FORMCHECKBOX </w:instrText>
            </w:r>
            <w:r w:rsidR="00F66757">
              <w:rPr>
                <w:b/>
              </w:rPr>
            </w:r>
            <w:r w:rsidR="00F66757">
              <w:rPr>
                <w:b/>
              </w:rPr>
              <w:fldChar w:fldCharType="separate"/>
            </w:r>
            <w:r w:rsidRPr="00E2283B">
              <w:rPr>
                <w:b/>
              </w:rPr>
              <w:fldChar w:fldCharType="end"/>
            </w:r>
            <w:r w:rsidRPr="00E2283B">
              <w:rPr>
                <w:b/>
              </w:rPr>
              <w:t xml:space="preserve"> </w:t>
            </w:r>
            <w:r w:rsidRPr="006A2C99">
              <w:t>No</w:t>
            </w:r>
            <w:r w:rsidRPr="00E2283B">
              <w:rPr>
                <w:b/>
              </w:rPr>
              <w:fldChar w:fldCharType="begin">
                <w:ffData>
                  <w:name w:val="Check2"/>
                  <w:enabled/>
                  <w:calcOnExit w:val="0"/>
                  <w:checkBox>
                    <w:sizeAuto/>
                    <w:default w:val="0"/>
                  </w:checkBox>
                </w:ffData>
              </w:fldChar>
            </w:r>
            <w:r w:rsidRPr="00E2283B">
              <w:rPr>
                <w:b/>
              </w:rPr>
              <w:instrText xml:space="preserve"> FORMCHECKBOX </w:instrText>
            </w:r>
            <w:r w:rsidR="00F66757">
              <w:rPr>
                <w:b/>
              </w:rPr>
            </w:r>
            <w:r w:rsidR="00F66757">
              <w:rPr>
                <w:b/>
              </w:rPr>
              <w:fldChar w:fldCharType="separate"/>
            </w:r>
            <w:r w:rsidRPr="00E2283B">
              <w:rPr>
                <w:b/>
              </w:rPr>
              <w:fldChar w:fldCharType="end"/>
            </w:r>
            <w:r w:rsidRPr="00E2283B">
              <w:rPr>
                <w:b/>
              </w:rPr>
              <w:t xml:space="preserve"> </w:t>
            </w:r>
          </w:p>
          <w:p w14:paraId="6C719575" w14:textId="77777777" w:rsidR="007E7E0D" w:rsidRPr="00603C11" w:rsidRDefault="007E7E0D" w:rsidP="00E2283B">
            <w:pPr>
              <w:ind w:left="398"/>
              <w:jc w:val="both"/>
            </w:pPr>
            <w:r w:rsidRPr="00603C11">
              <w:t>If yes, state:</w:t>
            </w:r>
          </w:p>
        </w:tc>
        <w:tc>
          <w:tcPr>
            <w:tcW w:w="4394" w:type="dxa"/>
            <w:shd w:val="clear" w:color="auto" w:fill="auto"/>
          </w:tcPr>
          <w:p w14:paraId="5C7F8896" w14:textId="77777777" w:rsidR="007E7E0D" w:rsidRPr="00E2283B" w:rsidRDefault="007E7E0D" w:rsidP="00E2283B">
            <w:pPr>
              <w:ind w:left="283"/>
              <w:jc w:val="both"/>
              <w:rPr>
                <w:lang w:val="en-AU"/>
              </w:rPr>
            </w:pPr>
          </w:p>
        </w:tc>
      </w:tr>
      <w:tr w:rsidR="007E7E0D" w:rsidRPr="00E2283B" w14:paraId="1447303E" w14:textId="77777777" w:rsidTr="003E1266">
        <w:tblPrEx>
          <w:shd w:val="clear" w:color="auto" w:fill="auto"/>
        </w:tblPrEx>
        <w:tc>
          <w:tcPr>
            <w:tcW w:w="851" w:type="dxa"/>
            <w:shd w:val="clear" w:color="auto" w:fill="B3B3B3"/>
          </w:tcPr>
          <w:p w14:paraId="77D6792E" w14:textId="77777777" w:rsidR="007E7E0D" w:rsidRPr="00E2283B" w:rsidRDefault="007E7E0D" w:rsidP="00E2283B">
            <w:pPr>
              <w:ind w:left="283"/>
              <w:jc w:val="both"/>
              <w:rPr>
                <w:b/>
                <w:lang w:val="en-AU"/>
              </w:rPr>
            </w:pPr>
          </w:p>
        </w:tc>
        <w:tc>
          <w:tcPr>
            <w:tcW w:w="4475" w:type="dxa"/>
            <w:shd w:val="clear" w:color="auto" w:fill="F3F3F3"/>
          </w:tcPr>
          <w:p w14:paraId="79F3E466" w14:textId="77777777" w:rsidR="007E7E0D" w:rsidRDefault="007E7E0D" w:rsidP="00325EC8">
            <w:pPr>
              <w:numPr>
                <w:ilvl w:val="0"/>
                <w:numId w:val="12"/>
              </w:numPr>
            </w:pPr>
            <w:r>
              <w:t>what was the loan amount?</w:t>
            </w:r>
          </w:p>
        </w:tc>
        <w:tc>
          <w:tcPr>
            <w:tcW w:w="4394" w:type="dxa"/>
            <w:shd w:val="clear" w:color="auto" w:fill="auto"/>
          </w:tcPr>
          <w:p w14:paraId="1C8E25A7" w14:textId="77777777" w:rsidR="007E7E0D" w:rsidRPr="00E2283B" w:rsidRDefault="007E7E0D" w:rsidP="00E2283B">
            <w:pPr>
              <w:ind w:left="283"/>
              <w:jc w:val="both"/>
              <w:rPr>
                <w:lang w:val="en-AU"/>
              </w:rPr>
            </w:pPr>
          </w:p>
        </w:tc>
      </w:tr>
      <w:tr w:rsidR="007E7E0D" w:rsidRPr="00E2283B" w14:paraId="02A3A000" w14:textId="77777777" w:rsidTr="003E1266">
        <w:tblPrEx>
          <w:shd w:val="clear" w:color="auto" w:fill="auto"/>
        </w:tblPrEx>
        <w:tc>
          <w:tcPr>
            <w:tcW w:w="851" w:type="dxa"/>
            <w:shd w:val="clear" w:color="auto" w:fill="B3B3B3"/>
          </w:tcPr>
          <w:p w14:paraId="0A127353" w14:textId="77777777" w:rsidR="007E7E0D" w:rsidRPr="00E2283B" w:rsidRDefault="007E7E0D" w:rsidP="00E2283B">
            <w:pPr>
              <w:ind w:left="283"/>
              <w:jc w:val="both"/>
              <w:rPr>
                <w:b/>
                <w:lang w:val="en-AU"/>
              </w:rPr>
            </w:pPr>
          </w:p>
        </w:tc>
        <w:tc>
          <w:tcPr>
            <w:tcW w:w="4475" w:type="dxa"/>
            <w:shd w:val="clear" w:color="auto" w:fill="F3F3F3"/>
          </w:tcPr>
          <w:p w14:paraId="00DEDE7E" w14:textId="77777777" w:rsidR="007E7E0D" w:rsidRDefault="007E7E0D" w:rsidP="00325EC8">
            <w:pPr>
              <w:numPr>
                <w:ilvl w:val="0"/>
                <w:numId w:val="12"/>
              </w:numPr>
            </w:pPr>
            <w:r>
              <w:t>how much is paid per instalment?</w:t>
            </w:r>
          </w:p>
        </w:tc>
        <w:tc>
          <w:tcPr>
            <w:tcW w:w="4394" w:type="dxa"/>
            <w:shd w:val="clear" w:color="auto" w:fill="auto"/>
          </w:tcPr>
          <w:p w14:paraId="010A491D" w14:textId="77777777" w:rsidR="007E7E0D" w:rsidRPr="00E2283B" w:rsidRDefault="007E7E0D" w:rsidP="00E2283B">
            <w:pPr>
              <w:ind w:left="283"/>
              <w:jc w:val="both"/>
              <w:rPr>
                <w:lang w:val="en-AU"/>
              </w:rPr>
            </w:pPr>
          </w:p>
        </w:tc>
      </w:tr>
      <w:tr w:rsidR="007E7E0D" w:rsidRPr="00E2283B" w14:paraId="3857B4E4" w14:textId="77777777" w:rsidTr="003E1266">
        <w:tblPrEx>
          <w:shd w:val="clear" w:color="auto" w:fill="auto"/>
        </w:tblPrEx>
        <w:tc>
          <w:tcPr>
            <w:tcW w:w="851" w:type="dxa"/>
            <w:shd w:val="clear" w:color="auto" w:fill="B3B3B3"/>
          </w:tcPr>
          <w:p w14:paraId="5A3DE365" w14:textId="77777777" w:rsidR="007E7E0D" w:rsidRPr="00E2283B" w:rsidRDefault="007E7E0D" w:rsidP="00E2283B">
            <w:pPr>
              <w:ind w:left="283"/>
              <w:jc w:val="both"/>
              <w:rPr>
                <w:b/>
                <w:lang w:val="en-AU"/>
              </w:rPr>
            </w:pPr>
          </w:p>
        </w:tc>
        <w:tc>
          <w:tcPr>
            <w:tcW w:w="4475" w:type="dxa"/>
            <w:shd w:val="clear" w:color="auto" w:fill="F3F3F3"/>
          </w:tcPr>
          <w:p w14:paraId="13497E85" w14:textId="77777777" w:rsidR="007E7E0D" w:rsidRDefault="007E7E0D" w:rsidP="00325EC8">
            <w:pPr>
              <w:numPr>
                <w:ilvl w:val="0"/>
                <w:numId w:val="12"/>
              </w:numPr>
            </w:pPr>
            <w:r>
              <w:t>how much has been paid to date?</w:t>
            </w:r>
          </w:p>
        </w:tc>
        <w:tc>
          <w:tcPr>
            <w:tcW w:w="4394" w:type="dxa"/>
            <w:shd w:val="clear" w:color="auto" w:fill="auto"/>
          </w:tcPr>
          <w:p w14:paraId="0587731C" w14:textId="77777777" w:rsidR="007E7E0D" w:rsidRPr="00E2283B" w:rsidRDefault="007E7E0D" w:rsidP="00E2283B">
            <w:pPr>
              <w:ind w:left="283"/>
              <w:jc w:val="both"/>
              <w:rPr>
                <w:lang w:val="en-AU"/>
              </w:rPr>
            </w:pPr>
          </w:p>
        </w:tc>
      </w:tr>
      <w:tr w:rsidR="007E7E0D" w:rsidRPr="00E2283B" w14:paraId="373B96D0" w14:textId="77777777" w:rsidTr="003E1266">
        <w:tblPrEx>
          <w:shd w:val="clear" w:color="auto" w:fill="auto"/>
        </w:tblPrEx>
        <w:tc>
          <w:tcPr>
            <w:tcW w:w="851" w:type="dxa"/>
            <w:shd w:val="clear" w:color="auto" w:fill="B3B3B3"/>
          </w:tcPr>
          <w:p w14:paraId="17C35FC1" w14:textId="77777777" w:rsidR="007E7E0D" w:rsidRPr="00E2283B" w:rsidRDefault="007E7E0D" w:rsidP="00E2283B">
            <w:pPr>
              <w:ind w:left="283"/>
              <w:jc w:val="both"/>
              <w:rPr>
                <w:b/>
                <w:lang w:val="en-AU"/>
              </w:rPr>
            </w:pPr>
          </w:p>
        </w:tc>
        <w:tc>
          <w:tcPr>
            <w:tcW w:w="4475" w:type="dxa"/>
            <w:shd w:val="clear" w:color="auto" w:fill="F3F3F3"/>
          </w:tcPr>
          <w:p w14:paraId="3D3D292F" w14:textId="77777777" w:rsidR="007E7E0D" w:rsidRDefault="007E7E0D" w:rsidP="00325EC8">
            <w:pPr>
              <w:numPr>
                <w:ilvl w:val="0"/>
                <w:numId w:val="12"/>
              </w:numPr>
            </w:pPr>
            <w:r>
              <w:t>how much is still owed?</w:t>
            </w:r>
          </w:p>
        </w:tc>
        <w:tc>
          <w:tcPr>
            <w:tcW w:w="4394" w:type="dxa"/>
            <w:shd w:val="clear" w:color="auto" w:fill="auto"/>
          </w:tcPr>
          <w:p w14:paraId="6E61C125" w14:textId="77777777" w:rsidR="007E7E0D" w:rsidRPr="00E2283B" w:rsidRDefault="007E7E0D" w:rsidP="00E2283B">
            <w:pPr>
              <w:ind w:left="283"/>
              <w:jc w:val="both"/>
              <w:rPr>
                <w:lang w:val="en-AU"/>
              </w:rPr>
            </w:pPr>
          </w:p>
        </w:tc>
      </w:tr>
      <w:tr w:rsidR="007E7E0D" w:rsidRPr="00E2283B" w14:paraId="71C776C9" w14:textId="77777777" w:rsidTr="003E1266">
        <w:tblPrEx>
          <w:shd w:val="clear" w:color="auto" w:fill="auto"/>
        </w:tblPrEx>
        <w:tc>
          <w:tcPr>
            <w:tcW w:w="851" w:type="dxa"/>
            <w:shd w:val="clear" w:color="auto" w:fill="B3B3B3"/>
          </w:tcPr>
          <w:p w14:paraId="04157279" w14:textId="77777777" w:rsidR="007E7E0D" w:rsidRPr="00E2283B" w:rsidRDefault="007E7E0D" w:rsidP="00E2283B">
            <w:pPr>
              <w:ind w:left="283"/>
              <w:jc w:val="both"/>
              <w:rPr>
                <w:b/>
                <w:lang w:val="en-AU"/>
              </w:rPr>
            </w:pPr>
            <w:r w:rsidRPr="00E2283B">
              <w:rPr>
                <w:b/>
                <w:lang w:val="en-AU"/>
              </w:rPr>
              <w:t>5.6</w:t>
            </w:r>
          </w:p>
        </w:tc>
        <w:tc>
          <w:tcPr>
            <w:tcW w:w="8869" w:type="dxa"/>
            <w:gridSpan w:val="2"/>
            <w:shd w:val="clear" w:color="auto" w:fill="F3F3F3"/>
          </w:tcPr>
          <w:p w14:paraId="45D53551" w14:textId="77777777" w:rsidR="007E7E0D" w:rsidRDefault="007E7E0D" w:rsidP="00E2283B">
            <w:pPr>
              <w:ind w:left="283"/>
              <w:jc w:val="both"/>
            </w:pPr>
            <w:r>
              <w:t>Does the company own any caravans, boats, trailers, jet skis or other similar items?</w:t>
            </w:r>
          </w:p>
          <w:p w14:paraId="1F6B4875" w14:textId="77777777" w:rsidR="007E7E0D" w:rsidRPr="00E2283B" w:rsidRDefault="007E7E0D" w:rsidP="00E2283B">
            <w:pPr>
              <w:ind w:left="283"/>
              <w:jc w:val="both"/>
              <w:rPr>
                <w:b/>
              </w:rPr>
            </w:pPr>
            <w:r w:rsidRPr="006A2C99">
              <w:t>Yes</w:t>
            </w:r>
            <w:r w:rsidRPr="00E2283B">
              <w:rPr>
                <w:b/>
              </w:rPr>
              <w:fldChar w:fldCharType="begin">
                <w:ffData>
                  <w:name w:val="Check1"/>
                  <w:enabled/>
                  <w:calcOnExit w:val="0"/>
                  <w:checkBox>
                    <w:sizeAuto/>
                    <w:default w:val="0"/>
                  </w:checkBox>
                </w:ffData>
              </w:fldChar>
            </w:r>
            <w:r w:rsidRPr="00E2283B">
              <w:rPr>
                <w:b/>
              </w:rPr>
              <w:instrText xml:space="preserve"> FORMCHECKBOX </w:instrText>
            </w:r>
            <w:r w:rsidR="00F66757">
              <w:rPr>
                <w:b/>
              </w:rPr>
            </w:r>
            <w:r w:rsidR="00F66757">
              <w:rPr>
                <w:b/>
              </w:rPr>
              <w:fldChar w:fldCharType="separate"/>
            </w:r>
            <w:r w:rsidRPr="00E2283B">
              <w:rPr>
                <w:b/>
              </w:rPr>
              <w:fldChar w:fldCharType="end"/>
            </w:r>
            <w:r w:rsidRPr="00E2283B">
              <w:rPr>
                <w:b/>
              </w:rPr>
              <w:t xml:space="preserve"> </w:t>
            </w:r>
            <w:r w:rsidRPr="006A2C99">
              <w:t>No</w:t>
            </w:r>
            <w:r w:rsidRPr="00E2283B">
              <w:rPr>
                <w:b/>
              </w:rPr>
              <w:fldChar w:fldCharType="begin">
                <w:ffData>
                  <w:name w:val="Check2"/>
                  <w:enabled/>
                  <w:calcOnExit w:val="0"/>
                  <w:checkBox>
                    <w:sizeAuto/>
                    <w:default w:val="0"/>
                  </w:checkBox>
                </w:ffData>
              </w:fldChar>
            </w:r>
            <w:r w:rsidRPr="00E2283B">
              <w:rPr>
                <w:b/>
              </w:rPr>
              <w:instrText xml:space="preserve"> FORMCHECKBOX </w:instrText>
            </w:r>
            <w:r w:rsidR="00F66757">
              <w:rPr>
                <w:b/>
              </w:rPr>
            </w:r>
            <w:r w:rsidR="00F66757">
              <w:rPr>
                <w:b/>
              </w:rPr>
              <w:fldChar w:fldCharType="separate"/>
            </w:r>
            <w:r w:rsidRPr="00E2283B">
              <w:rPr>
                <w:b/>
              </w:rPr>
              <w:fldChar w:fldCharType="end"/>
            </w:r>
          </w:p>
        </w:tc>
      </w:tr>
      <w:tr w:rsidR="007E7E0D" w:rsidRPr="00E2283B" w14:paraId="30307F20" w14:textId="77777777" w:rsidTr="003E1266">
        <w:tblPrEx>
          <w:shd w:val="clear" w:color="auto" w:fill="auto"/>
        </w:tblPrEx>
        <w:tc>
          <w:tcPr>
            <w:tcW w:w="851" w:type="dxa"/>
            <w:shd w:val="clear" w:color="auto" w:fill="B3B3B3"/>
          </w:tcPr>
          <w:p w14:paraId="0C24E566" w14:textId="77777777" w:rsidR="007E7E0D" w:rsidRPr="00E2283B" w:rsidRDefault="007E7E0D" w:rsidP="00E2283B">
            <w:pPr>
              <w:ind w:left="283"/>
              <w:jc w:val="both"/>
              <w:rPr>
                <w:b/>
                <w:lang w:val="en-AU"/>
              </w:rPr>
            </w:pPr>
          </w:p>
        </w:tc>
        <w:tc>
          <w:tcPr>
            <w:tcW w:w="4475" w:type="dxa"/>
            <w:shd w:val="clear" w:color="auto" w:fill="F3F3F3"/>
          </w:tcPr>
          <w:p w14:paraId="7E812E93" w14:textId="77777777" w:rsidR="007E7E0D" w:rsidRPr="00E353B6" w:rsidRDefault="007E7E0D" w:rsidP="00E2283B">
            <w:pPr>
              <w:pStyle w:val="ListBullet"/>
              <w:numPr>
                <w:ilvl w:val="0"/>
                <w:numId w:val="0"/>
              </w:numPr>
              <w:ind w:left="142"/>
            </w:pPr>
            <w:r>
              <w:t>If 'yes', for each item state the make, model, year, registration number and current market value.</w:t>
            </w:r>
          </w:p>
        </w:tc>
        <w:tc>
          <w:tcPr>
            <w:tcW w:w="4394" w:type="dxa"/>
            <w:shd w:val="clear" w:color="auto" w:fill="auto"/>
          </w:tcPr>
          <w:p w14:paraId="3CE4CA45" w14:textId="77777777" w:rsidR="007E7E0D" w:rsidRPr="00E2283B" w:rsidRDefault="007E7E0D" w:rsidP="00E2283B">
            <w:pPr>
              <w:ind w:left="283"/>
              <w:jc w:val="both"/>
              <w:rPr>
                <w:lang w:val="en-AU"/>
              </w:rPr>
            </w:pPr>
          </w:p>
        </w:tc>
      </w:tr>
      <w:tr w:rsidR="007E7E0D" w:rsidRPr="00E2283B" w14:paraId="3E397CB1" w14:textId="77777777" w:rsidTr="003E1266">
        <w:tblPrEx>
          <w:shd w:val="clear" w:color="auto" w:fill="auto"/>
        </w:tblPrEx>
        <w:tc>
          <w:tcPr>
            <w:tcW w:w="851" w:type="dxa"/>
            <w:shd w:val="clear" w:color="auto" w:fill="B3B3B3"/>
          </w:tcPr>
          <w:p w14:paraId="4F89C218" w14:textId="77777777" w:rsidR="007E7E0D" w:rsidRPr="00E2283B" w:rsidRDefault="007E7E0D" w:rsidP="00E2283B">
            <w:pPr>
              <w:ind w:left="283"/>
              <w:jc w:val="both"/>
              <w:rPr>
                <w:b/>
                <w:lang w:val="en-AU"/>
              </w:rPr>
            </w:pPr>
            <w:r w:rsidRPr="00E2283B">
              <w:rPr>
                <w:b/>
                <w:lang w:val="en-AU"/>
              </w:rPr>
              <w:t>5.7</w:t>
            </w:r>
          </w:p>
        </w:tc>
        <w:tc>
          <w:tcPr>
            <w:tcW w:w="8869" w:type="dxa"/>
            <w:gridSpan w:val="2"/>
            <w:shd w:val="clear" w:color="auto" w:fill="F3F3F3"/>
          </w:tcPr>
          <w:p w14:paraId="72E7F9E4" w14:textId="77777777" w:rsidR="007E7E0D" w:rsidRPr="00E2283B" w:rsidRDefault="007E7E0D" w:rsidP="00E2283B">
            <w:pPr>
              <w:ind w:left="283"/>
              <w:jc w:val="both"/>
              <w:rPr>
                <w:b/>
              </w:rPr>
            </w:pPr>
            <w:r>
              <w:t xml:space="preserve">Does the company own any shares or debentures? </w:t>
            </w:r>
            <w:r w:rsidRPr="006A2C99">
              <w:t>Yes</w:t>
            </w:r>
            <w:r w:rsidRPr="00E2283B">
              <w:rPr>
                <w:b/>
              </w:rPr>
              <w:fldChar w:fldCharType="begin">
                <w:ffData>
                  <w:name w:val="Check1"/>
                  <w:enabled/>
                  <w:calcOnExit w:val="0"/>
                  <w:checkBox>
                    <w:sizeAuto/>
                    <w:default w:val="0"/>
                  </w:checkBox>
                </w:ffData>
              </w:fldChar>
            </w:r>
            <w:r w:rsidRPr="00E2283B">
              <w:rPr>
                <w:b/>
              </w:rPr>
              <w:instrText xml:space="preserve"> FORMCHECKBOX </w:instrText>
            </w:r>
            <w:r w:rsidR="00F66757">
              <w:rPr>
                <w:b/>
              </w:rPr>
            </w:r>
            <w:r w:rsidR="00F66757">
              <w:rPr>
                <w:b/>
              </w:rPr>
              <w:fldChar w:fldCharType="separate"/>
            </w:r>
            <w:r w:rsidRPr="00E2283B">
              <w:rPr>
                <w:b/>
              </w:rPr>
              <w:fldChar w:fldCharType="end"/>
            </w:r>
            <w:r w:rsidRPr="00E2283B">
              <w:rPr>
                <w:b/>
              </w:rPr>
              <w:t xml:space="preserve"> </w:t>
            </w:r>
            <w:r w:rsidRPr="006A2C99">
              <w:t>No</w:t>
            </w:r>
            <w:r w:rsidRPr="00E2283B">
              <w:rPr>
                <w:b/>
              </w:rPr>
              <w:fldChar w:fldCharType="begin">
                <w:ffData>
                  <w:name w:val="Check2"/>
                  <w:enabled/>
                  <w:calcOnExit w:val="0"/>
                  <w:checkBox>
                    <w:sizeAuto/>
                    <w:default w:val="0"/>
                  </w:checkBox>
                </w:ffData>
              </w:fldChar>
            </w:r>
            <w:r w:rsidRPr="00E2283B">
              <w:rPr>
                <w:b/>
              </w:rPr>
              <w:instrText xml:space="preserve"> FORMCHECKBOX </w:instrText>
            </w:r>
            <w:r w:rsidR="00F66757">
              <w:rPr>
                <w:b/>
              </w:rPr>
            </w:r>
            <w:r w:rsidR="00F66757">
              <w:rPr>
                <w:b/>
              </w:rPr>
              <w:fldChar w:fldCharType="separate"/>
            </w:r>
            <w:r w:rsidRPr="00E2283B">
              <w:rPr>
                <w:b/>
              </w:rPr>
              <w:fldChar w:fldCharType="end"/>
            </w:r>
          </w:p>
          <w:p w14:paraId="486AA49A" w14:textId="77777777" w:rsidR="007E7E0D" w:rsidRPr="00E2283B" w:rsidRDefault="007E7E0D" w:rsidP="00E2283B">
            <w:pPr>
              <w:ind w:left="283"/>
              <w:jc w:val="both"/>
              <w:rPr>
                <w:lang w:val="en-AU"/>
              </w:rPr>
            </w:pPr>
            <w:r>
              <w:t>If ‘yes’, for each holding state:</w:t>
            </w:r>
          </w:p>
        </w:tc>
      </w:tr>
      <w:tr w:rsidR="007E7E0D" w:rsidRPr="00E2283B" w14:paraId="4365EDB4" w14:textId="77777777" w:rsidTr="003E1266">
        <w:tblPrEx>
          <w:shd w:val="clear" w:color="auto" w:fill="auto"/>
        </w:tblPrEx>
        <w:tc>
          <w:tcPr>
            <w:tcW w:w="851" w:type="dxa"/>
            <w:shd w:val="clear" w:color="auto" w:fill="B3B3B3"/>
          </w:tcPr>
          <w:p w14:paraId="3E71567C" w14:textId="77777777" w:rsidR="007E7E0D" w:rsidRPr="00E2283B" w:rsidRDefault="007E7E0D" w:rsidP="00E2283B">
            <w:pPr>
              <w:ind w:left="283"/>
              <w:jc w:val="both"/>
              <w:rPr>
                <w:b/>
                <w:lang w:val="en-AU"/>
              </w:rPr>
            </w:pPr>
          </w:p>
        </w:tc>
        <w:tc>
          <w:tcPr>
            <w:tcW w:w="4475" w:type="dxa"/>
            <w:shd w:val="clear" w:color="auto" w:fill="F3F3F3"/>
          </w:tcPr>
          <w:p w14:paraId="1D0FB821" w14:textId="77777777" w:rsidR="007E7E0D" w:rsidRPr="00E353B6" w:rsidRDefault="007E7E0D" w:rsidP="007E7E0D">
            <w:pPr>
              <w:pStyle w:val="ListBullet"/>
            </w:pPr>
            <w:r w:rsidRPr="00E353B6">
              <w:t>the name of the corpora</w:t>
            </w:r>
            <w:r>
              <w:t xml:space="preserve">tion which has issued the shares or debentures </w:t>
            </w:r>
          </w:p>
        </w:tc>
        <w:tc>
          <w:tcPr>
            <w:tcW w:w="4394" w:type="dxa"/>
            <w:shd w:val="clear" w:color="auto" w:fill="auto"/>
          </w:tcPr>
          <w:p w14:paraId="7F177EBC" w14:textId="77777777" w:rsidR="007E7E0D" w:rsidRPr="00E2283B" w:rsidRDefault="007E7E0D" w:rsidP="00E2283B">
            <w:pPr>
              <w:ind w:left="283"/>
              <w:jc w:val="both"/>
              <w:rPr>
                <w:lang w:val="en-AU"/>
              </w:rPr>
            </w:pPr>
          </w:p>
        </w:tc>
      </w:tr>
      <w:tr w:rsidR="007E7E0D" w:rsidRPr="00E2283B" w14:paraId="163741CA" w14:textId="77777777" w:rsidTr="003E1266">
        <w:tblPrEx>
          <w:shd w:val="clear" w:color="auto" w:fill="auto"/>
        </w:tblPrEx>
        <w:tc>
          <w:tcPr>
            <w:tcW w:w="851" w:type="dxa"/>
            <w:shd w:val="clear" w:color="auto" w:fill="B3B3B3"/>
          </w:tcPr>
          <w:p w14:paraId="385CF286" w14:textId="77777777" w:rsidR="007E7E0D" w:rsidRPr="00E2283B" w:rsidRDefault="007E7E0D" w:rsidP="00E2283B">
            <w:pPr>
              <w:ind w:left="283"/>
              <w:jc w:val="both"/>
              <w:rPr>
                <w:b/>
                <w:lang w:val="en-AU"/>
              </w:rPr>
            </w:pPr>
          </w:p>
        </w:tc>
        <w:tc>
          <w:tcPr>
            <w:tcW w:w="4475" w:type="dxa"/>
            <w:shd w:val="clear" w:color="auto" w:fill="F3F3F3"/>
          </w:tcPr>
          <w:p w14:paraId="60D0DA3E" w14:textId="77777777" w:rsidR="007E7E0D" w:rsidRPr="00E353B6" w:rsidRDefault="007E7E0D" w:rsidP="007E7E0D">
            <w:pPr>
              <w:pStyle w:val="ListBullet"/>
            </w:pPr>
            <w:r>
              <w:t>the description and number of the shares or debentures</w:t>
            </w:r>
          </w:p>
        </w:tc>
        <w:tc>
          <w:tcPr>
            <w:tcW w:w="4394" w:type="dxa"/>
            <w:shd w:val="clear" w:color="auto" w:fill="auto"/>
          </w:tcPr>
          <w:p w14:paraId="47515503" w14:textId="77777777" w:rsidR="007E7E0D" w:rsidRPr="00E2283B" w:rsidRDefault="007E7E0D" w:rsidP="00E2283B">
            <w:pPr>
              <w:ind w:left="283"/>
              <w:jc w:val="both"/>
              <w:rPr>
                <w:lang w:val="en-AU"/>
              </w:rPr>
            </w:pPr>
          </w:p>
        </w:tc>
      </w:tr>
      <w:tr w:rsidR="007E7E0D" w:rsidRPr="00E2283B" w14:paraId="581A80C9" w14:textId="77777777" w:rsidTr="003E1266">
        <w:tblPrEx>
          <w:shd w:val="clear" w:color="auto" w:fill="auto"/>
        </w:tblPrEx>
        <w:tc>
          <w:tcPr>
            <w:tcW w:w="851" w:type="dxa"/>
            <w:shd w:val="clear" w:color="auto" w:fill="B3B3B3"/>
          </w:tcPr>
          <w:p w14:paraId="60E392DC" w14:textId="77777777" w:rsidR="007E7E0D" w:rsidRPr="00E2283B" w:rsidRDefault="007E7E0D" w:rsidP="00E2283B">
            <w:pPr>
              <w:ind w:left="283"/>
              <w:jc w:val="both"/>
              <w:rPr>
                <w:b/>
                <w:lang w:val="en-AU"/>
              </w:rPr>
            </w:pPr>
          </w:p>
        </w:tc>
        <w:tc>
          <w:tcPr>
            <w:tcW w:w="4475" w:type="dxa"/>
            <w:shd w:val="clear" w:color="auto" w:fill="F3F3F3"/>
          </w:tcPr>
          <w:p w14:paraId="1585EFC5" w14:textId="77777777" w:rsidR="007E7E0D" w:rsidRDefault="007E7E0D" w:rsidP="007E7E0D">
            <w:pPr>
              <w:pStyle w:val="ListBullet"/>
            </w:pPr>
            <w:r w:rsidRPr="00E353B6">
              <w:t>the current market value of the shares</w:t>
            </w:r>
            <w:r>
              <w:t xml:space="preserve"> or debentures</w:t>
            </w:r>
          </w:p>
        </w:tc>
        <w:tc>
          <w:tcPr>
            <w:tcW w:w="4394" w:type="dxa"/>
            <w:shd w:val="clear" w:color="auto" w:fill="auto"/>
          </w:tcPr>
          <w:p w14:paraId="4E4C16FB" w14:textId="77777777" w:rsidR="007E7E0D" w:rsidRPr="00E2283B" w:rsidRDefault="007E7E0D" w:rsidP="00E2283B">
            <w:pPr>
              <w:ind w:left="283"/>
              <w:jc w:val="both"/>
              <w:rPr>
                <w:lang w:val="en-AU"/>
              </w:rPr>
            </w:pPr>
          </w:p>
        </w:tc>
      </w:tr>
      <w:tr w:rsidR="007E7E0D" w:rsidRPr="00E2283B" w14:paraId="77675787" w14:textId="77777777" w:rsidTr="003E1266">
        <w:tblPrEx>
          <w:shd w:val="clear" w:color="auto" w:fill="auto"/>
        </w:tblPrEx>
        <w:tc>
          <w:tcPr>
            <w:tcW w:w="851" w:type="dxa"/>
            <w:shd w:val="clear" w:color="auto" w:fill="B3B3B3"/>
          </w:tcPr>
          <w:p w14:paraId="0BCB848D" w14:textId="77777777" w:rsidR="007E7E0D" w:rsidRPr="00E2283B" w:rsidRDefault="007E7E0D" w:rsidP="00E2283B">
            <w:pPr>
              <w:ind w:left="283"/>
              <w:jc w:val="both"/>
              <w:rPr>
                <w:b/>
                <w:lang w:val="en-AU"/>
              </w:rPr>
            </w:pPr>
            <w:r w:rsidRPr="00E2283B">
              <w:rPr>
                <w:b/>
                <w:lang w:val="en-AU"/>
              </w:rPr>
              <w:lastRenderedPageBreak/>
              <w:t>5.8</w:t>
            </w:r>
          </w:p>
        </w:tc>
        <w:tc>
          <w:tcPr>
            <w:tcW w:w="8869" w:type="dxa"/>
            <w:gridSpan w:val="2"/>
            <w:shd w:val="clear" w:color="auto" w:fill="F3F3F3"/>
          </w:tcPr>
          <w:p w14:paraId="19A8CD6C" w14:textId="77777777" w:rsidR="007E7E0D" w:rsidRPr="00E2283B" w:rsidRDefault="007E7E0D" w:rsidP="00E2283B">
            <w:pPr>
              <w:ind w:left="283"/>
              <w:jc w:val="both"/>
              <w:rPr>
                <w:b/>
              </w:rPr>
            </w:pPr>
            <w:r>
              <w:t xml:space="preserve">Has the company disposed of any interest in shares or debentures within six months of the making of this statement?  </w:t>
            </w:r>
            <w:r w:rsidRPr="006A2C99">
              <w:t>Yes</w:t>
            </w:r>
            <w:r w:rsidRPr="00E2283B">
              <w:rPr>
                <w:b/>
              </w:rPr>
              <w:fldChar w:fldCharType="begin">
                <w:ffData>
                  <w:name w:val="Check1"/>
                  <w:enabled/>
                  <w:calcOnExit w:val="0"/>
                  <w:checkBox>
                    <w:sizeAuto/>
                    <w:default w:val="0"/>
                  </w:checkBox>
                </w:ffData>
              </w:fldChar>
            </w:r>
            <w:r w:rsidRPr="00E2283B">
              <w:rPr>
                <w:b/>
              </w:rPr>
              <w:instrText xml:space="preserve"> FORMCHECKBOX </w:instrText>
            </w:r>
            <w:r w:rsidR="00F66757">
              <w:rPr>
                <w:b/>
              </w:rPr>
            </w:r>
            <w:r w:rsidR="00F66757">
              <w:rPr>
                <w:b/>
              </w:rPr>
              <w:fldChar w:fldCharType="separate"/>
            </w:r>
            <w:r w:rsidRPr="00E2283B">
              <w:rPr>
                <w:b/>
              </w:rPr>
              <w:fldChar w:fldCharType="end"/>
            </w:r>
            <w:r w:rsidRPr="00E2283B">
              <w:rPr>
                <w:b/>
              </w:rPr>
              <w:t xml:space="preserve"> </w:t>
            </w:r>
            <w:r w:rsidRPr="006A2C99">
              <w:t>No</w:t>
            </w:r>
            <w:r w:rsidRPr="00E2283B">
              <w:rPr>
                <w:b/>
              </w:rPr>
              <w:fldChar w:fldCharType="begin">
                <w:ffData>
                  <w:name w:val="Check2"/>
                  <w:enabled/>
                  <w:calcOnExit w:val="0"/>
                  <w:checkBox>
                    <w:sizeAuto/>
                    <w:default w:val="0"/>
                  </w:checkBox>
                </w:ffData>
              </w:fldChar>
            </w:r>
            <w:r w:rsidRPr="00E2283B">
              <w:rPr>
                <w:b/>
              </w:rPr>
              <w:instrText xml:space="preserve"> FORMCHECKBOX </w:instrText>
            </w:r>
            <w:r w:rsidR="00F66757">
              <w:rPr>
                <w:b/>
              </w:rPr>
            </w:r>
            <w:r w:rsidR="00F66757">
              <w:rPr>
                <w:b/>
              </w:rPr>
              <w:fldChar w:fldCharType="separate"/>
            </w:r>
            <w:r w:rsidRPr="00E2283B">
              <w:rPr>
                <w:b/>
              </w:rPr>
              <w:fldChar w:fldCharType="end"/>
            </w:r>
          </w:p>
          <w:p w14:paraId="7BDD648C" w14:textId="77777777" w:rsidR="007E7E0D" w:rsidRPr="00E2283B" w:rsidRDefault="007E7E0D" w:rsidP="00E2283B">
            <w:pPr>
              <w:ind w:left="283"/>
              <w:jc w:val="both"/>
              <w:rPr>
                <w:lang w:val="en-AU"/>
              </w:rPr>
            </w:pPr>
            <w:r>
              <w:t>If 'yes', for each holding disposed of, state:</w:t>
            </w:r>
          </w:p>
        </w:tc>
      </w:tr>
      <w:tr w:rsidR="007E7E0D" w:rsidRPr="00E2283B" w14:paraId="71C0C558" w14:textId="77777777" w:rsidTr="003E1266">
        <w:tblPrEx>
          <w:shd w:val="clear" w:color="auto" w:fill="auto"/>
        </w:tblPrEx>
        <w:tc>
          <w:tcPr>
            <w:tcW w:w="851" w:type="dxa"/>
            <w:shd w:val="clear" w:color="auto" w:fill="B3B3B3"/>
          </w:tcPr>
          <w:p w14:paraId="5295BBDF" w14:textId="77777777" w:rsidR="007E7E0D" w:rsidRPr="00E2283B" w:rsidRDefault="007E7E0D" w:rsidP="00E2283B">
            <w:pPr>
              <w:ind w:left="283"/>
              <w:jc w:val="both"/>
              <w:rPr>
                <w:b/>
                <w:lang w:val="en-AU"/>
              </w:rPr>
            </w:pPr>
          </w:p>
        </w:tc>
        <w:tc>
          <w:tcPr>
            <w:tcW w:w="4475" w:type="dxa"/>
            <w:shd w:val="clear" w:color="auto" w:fill="F3F3F3"/>
          </w:tcPr>
          <w:p w14:paraId="55552E28" w14:textId="77777777" w:rsidR="007E7E0D" w:rsidRDefault="007E7E0D" w:rsidP="00325EC8">
            <w:pPr>
              <w:numPr>
                <w:ilvl w:val="0"/>
                <w:numId w:val="23"/>
              </w:numPr>
              <w:tabs>
                <w:tab w:val="clear" w:pos="1260"/>
                <w:tab w:val="num" w:pos="540"/>
              </w:tabs>
              <w:ind w:left="540" w:hanging="425"/>
              <w:jc w:val="both"/>
            </w:pPr>
            <w:r>
              <w:t>the name of the corporation which issued the shares or debentures</w:t>
            </w:r>
          </w:p>
        </w:tc>
        <w:tc>
          <w:tcPr>
            <w:tcW w:w="4394" w:type="dxa"/>
            <w:shd w:val="clear" w:color="auto" w:fill="auto"/>
          </w:tcPr>
          <w:p w14:paraId="3FD88DB2" w14:textId="77777777" w:rsidR="007E7E0D" w:rsidRPr="00E2283B" w:rsidRDefault="007E7E0D" w:rsidP="00E2283B">
            <w:pPr>
              <w:ind w:left="283"/>
              <w:jc w:val="both"/>
              <w:rPr>
                <w:lang w:val="en-AU"/>
              </w:rPr>
            </w:pPr>
          </w:p>
        </w:tc>
      </w:tr>
      <w:tr w:rsidR="007E7E0D" w:rsidRPr="00E2283B" w14:paraId="595F2CF2" w14:textId="77777777" w:rsidTr="003E1266">
        <w:tblPrEx>
          <w:shd w:val="clear" w:color="auto" w:fill="auto"/>
        </w:tblPrEx>
        <w:tc>
          <w:tcPr>
            <w:tcW w:w="851" w:type="dxa"/>
            <w:shd w:val="clear" w:color="auto" w:fill="B3B3B3"/>
          </w:tcPr>
          <w:p w14:paraId="0B5FBF74" w14:textId="77777777" w:rsidR="007E7E0D" w:rsidRPr="00E2283B" w:rsidRDefault="007E7E0D" w:rsidP="00E2283B">
            <w:pPr>
              <w:ind w:left="283"/>
              <w:jc w:val="both"/>
              <w:rPr>
                <w:b/>
                <w:lang w:val="en-AU"/>
              </w:rPr>
            </w:pPr>
          </w:p>
        </w:tc>
        <w:tc>
          <w:tcPr>
            <w:tcW w:w="4475" w:type="dxa"/>
            <w:shd w:val="clear" w:color="auto" w:fill="F3F3F3"/>
          </w:tcPr>
          <w:p w14:paraId="734069A1" w14:textId="77777777" w:rsidR="007E7E0D" w:rsidRDefault="007E7E0D" w:rsidP="00325EC8">
            <w:pPr>
              <w:numPr>
                <w:ilvl w:val="0"/>
                <w:numId w:val="15"/>
              </w:numPr>
              <w:tabs>
                <w:tab w:val="clear" w:pos="720"/>
                <w:tab w:val="num" w:pos="540"/>
              </w:tabs>
              <w:ind w:left="540" w:hanging="425"/>
              <w:jc w:val="both"/>
            </w:pPr>
            <w:r>
              <w:t>the description and number of the shares or debentures</w:t>
            </w:r>
          </w:p>
        </w:tc>
        <w:tc>
          <w:tcPr>
            <w:tcW w:w="4394" w:type="dxa"/>
            <w:shd w:val="clear" w:color="auto" w:fill="auto"/>
          </w:tcPr>
          <w:p w14:paraId="092130F0" w14:textId="77777777" w:rsidR="007E7E0D" w:rsidRPr="00E2283B" w:rsidRDefault="007E7E0D" w:rsidP="00E2283B">
            <w:pPr>
              <w:ind w:left="283"/>
              <w:jc w:val="both"/>
              <w:rPr>
                <w:lang w:val="en-AU"/>
              </w:rPr>
            </w:pPr>
          </w:p>
        </w:tc>
      </w:tr>
      <w:tr w:rsidR="007E7E0D" w:rsidRPr="00E2283B" w14:paraId="4640BF86" w14:textId="77777777" w:rsidTr="003E1266">
        <w:tblPrEx>
          <w:shd w:val="clear" w:color="auto" w:fill="auto"/>
        </w:tblPrEx>
        <w:tc>
          <w:tcPr>
            <w:tcW w:w="851" w:type="dxa"/>
            <w:shd w:val="clear" w:color="auto" w:fill="B3B3B3"/>
          </w:tcPr>
          <w:p w14:paraId="334C1DE0" w14:textId="77777777" w:rsidR="007E7E0D" w:rsidRPr="00E2283B" w:rsidRDefault="007E7E0D" w:rsidP="00E2283B">
            <w:pPr>
              <w:ind w:left="283"/>
              <w:jc w:val="both"/>
              <w:rPr>
                <w:b/>
                <w:lang w:val="en-AU"/>
              </w:rPr>
            </w:pPr>
          </w:p>
        </w:tc>
        <w:tc>
          <w:tcPr>
            <w:tcW w:w="4475" w:type="dxa"/>
            <w:shd w:val="clear" w:color="auto" w:fill="F3F3F3"/>
          </w:tcPr>
          <w:p w14:paraId="0A22EBAD" w14:textId="77777777" w:rsidR="007E7E0D" w:rsidRDefault="007E7E0D" w:rsidP="00325EC8">
            <w:pPr>
              <w:numPr>
                <w:ilvl w:val="0"/>
                <w:numId w:val="15"/>
              </w:numPr>
              <w:tabs>
                <w:tab w:val="clear" w:pos="720"/>
                <w:tab w:val="num" w:pos="540"/>
              </w:tabs>
              <w:ind w:left="540" w:hanging="425"/>
              <w:jc w:val="both"/>
            </w:pPr>
            <w:r>
              <w:t>the consideration for the sale, transfer or assignment</w:t>
            </w:r>
          </w:p>
        </w:tc>
        <w:tc>
          <w:tcPr>
            <w:tcW w:w="4394" w:type="dxa"/>
            <w:tcBorders>
              <w:bottom w:val="single" w:sz="4" w:space="0" w:color="C0C0C0"/>
            </w:tcBorders>
            <w:shd w:val="clear" w:color="auto" w:fill="auto"/>
          </w:tcPr>
          <w:p w14:paraId="78B80264" w14:textId="77777777" w:rsidR="007E7E0D" w:rsidRPr="00E2283B" w:rsidRDefault="007E7E0D" w:rsidP="00E2283B">
            <w:pPr>
              <w:ind w:left="283"/>
              <w:jc w:val="both"/>
              <w:rPr>
                <w:lang w:val="en-AU"/>
              </w:rPr>
            </w:pPr>
          </w:p>
        </w:tc>
      </w:tr>
      <w:tr w:rsidR="007E7E0D" w:rsidRPr="00E2283B" w14:paraId="784B5035" w14:textId="77777777" w:rsidTr="003E1266">
        <w:tblPrEx>
          <w:shd w:val="clear" w:color="auto" w:fill="auto"/>
        </w:tblPrEx>
        <w:tc>
          <w:tcPr>
            <w:tcW w:w="851" w:type="dxa"/>
            <w:shd w:val="clear" w:color="auto" w:fill="B3B3B3"/>
          </w:tcPr>
          <w:p w14:paraId="3D0041A2" w14:textId="77777777" w:rsidR="007E7E0D" w:rsidRPr="00E2283B" w:rsidRDefault="007E7E0D" w:rsidP="00E2283B">
            <w:pPr>
              <w:ind w:left="283"/>
              <w:jc w:val="both"/>
              <w:rPr>
                <w:b/>
                <w:lang w:val="en-AU"/>
              </w:rPr>
            </w:pPr>
          </w:p>
        </w:tc>
        <w:tc>
          <w:tcPr>
            <w:tcW w:w="4475" w:type="dxa"/>
            <w:shd w:val="clear" w:color="auto" w:fill="F3F3F3"/>
          </w:tcPr>
          <w:p w14:paraId="4DE2C868" w14:textId="77777777" w:rsidR="007E7E0D" w:rsidRDefault="007E7E0D" w:rsidP="00325EC8">
            <w:pPr>
              <w:numPr>
                <w:ilvl w:val="0"/>
                <w:numId w:val="15"/>
              </w:numPr>
              <w:tabs>
                <w:tab w:val="clear" w:pos="720"/>
                <w:tab w:val="num" w:pos="540"/>
              </w:tabs>
              <w:ind w:hanging="605"/>
              <w:jc w:val="both"/>
            </w:pPr>
            <w:r>
              <w:t>the name of the purchaser, transferee or assignee</w:t>
            </w:r>
          </w:p>
        </w:tc>
        <w:tc>
          <w:tcPr>
            <w:tcW w:w="4394" w:type="dxa"/>
            <w:shd w:val="clear" w:color="auto" w:fill="auto"/>
          </w:tcPr>
          <w:p w14:paraId="102F0E7B" w14:textId="77777777" w:rsidR="007E7E0D" w:rsidRDefault="007E7E0D" w:rsidP="00E2283B">
            <w:pPr>
              <w:ind w:left="115"/>
              <w:jc w:val="both"/>
            </w:pPr>
          </w:p>
        </w:tc>
      </w:tr>
      <w:tr w:rsidR="007E7E0D" w:rsidRPr="00E2283B" w14:paraId="48ECFE61" w14:textId="77777777" w:rsidTr="003E1266">
        <w:tblPrEx>
          <w:shd w:val="clear" w:color="auto" w:fill="auto"/>
        </w:tblPrEx>
        <w:tc>
          <w:tcPr>
            <w:tcW w:w="851" w:type="dxa"/>
            <w:shd w:val="clear" w:color="auto" w:fill="B3B3B3"/>
          </w:tcPr>
          <w:p w14:paraId="7C51050D" w14:textId="77777777" w:rsidR="007E7E0D" w:rsidRPr="00E2283B" w:rsidRDefault="007E7E0D" w:rsidP="00E2283B">
            <w:pPr>
              <w:ind w:left="283"/>
              <w:jc w:val="both"/>
              <w:rPr>
                <w:b/>
                <w:lang w:val="en-AU"/>
              </w:rPr>
            </w:pPr>
            <w:r w:rsidRPr="00E2283B">
              <w:rPr>
                <w:b/>
                <w:lang w:val="en-AU"/>
              </w:rPr>
              <w:t>5.9</w:t>
            </w:r>
          </w:p>
        </w:tc>
        <w:tc>
          <w:tcPr>
            <w:tcW w:w="8869" w:type="dxa"/>
            <w:gridSpan w:val="2"/>
            <w:shd w:val="clear" w:color="auto" w:fill="F3F3F3"/>
          </w:tcPr>
          <w:p w14:paraId="4B3BB10B" w14:textId="77777777" w:rsidR="007E7E0D" w:rsidRPr="00E2283B" w:rsidRDefault="007E7E0D" w:rsidP="00E2283B">
            <w:pPr>
              <w:ind w:left="283"/>
              <w:jc w:val="both"/>
              <w:rPr>
                <w:b/>
              </w:rPr>
            </w:pPr>
            <w:r>
              <w:t xml:space="preserve">Does the company hold any interest in any business or partnership? </w:t>
            </w:r>
            <w:r w:rsidRPr="006A2C99">
              <w:t>Yes</w:t>
            </w:r>
            <w:r w:rsidRPr="00E2283B">
              <w:rPr>
                <w:b/>
              </w:rPr>
              <w:fldChar w:fldCharType="begin">
                <w:ffData>
                  <w:name w:val="Check1"/>
                  <w:enabled/>
                  <w:calcOnExit w:val="0"/>
                  <w:checkBox>
                    <w:sizeAuto/>
                    <w:default w:val="0"/>
                  </w:checkBox>
                </w:ffData>
              </w:fldChar>
            </w:r>
            <w:r w:rsidRPr="00E2283B">
              <w:rPr>
                <w:b/>
              </w:rPr>
              <w:instrText xml:space="preserve"> FORMCHECKBOX </w:instrText>
            </w:r>
            <w:r w:rsidR="00F66757">
              <w:rPr>
                <w:b/>
              </w:rPr>
            </w:r>
            <w:r w:rsidR="00F66757">
              <w:rPr>
                <w:b/>
              </w:rPr>
              <w:fldChar w:fldCharType="separate"/>
            </w:r>
            <w:r w:rsidRPr="00E2283B">
              <w:rPr>
                <w:b/>
              </w:rPr>
              <w:fldChar w:fldCharType="end"/>
            </w:r>
            <w:r w:rsidRPr="00E2283B">
              <w:rPr>
                <w:b/>
              </w:rPr>
              <w:t xml:space="preserve"> </w:t>
            </w:r>
            <w:r w:rsidRPr="006A2C99">
              <w:t>No</w:t>
            </w:r>
            <w:r w:rsidRPr="00E2283B">
              <w:rPr>
                <w:b/>
              </w:rPr>
              <w:fldChar w:fldCharType="begin">
                <w:ffData>
                  <w:name w:val="Check2"/>
                  <w:enabled/>
                  <w:calcOnExit w:val="0"/>
                  <w:checkBox>
                    <w:sizeAuto/>
                    <w:default w:val="0"/>
                  </w:checkBox>
                </w:ffData>
              </w:fldChar>
            </w:r>
            <w:r w:rsidRPr="00E2283B">
              <w:rPr>
                <w:b/>
              </w:rPr>
              <w:instrText xml:space="preserve"> FORMCHECKBOX </w:instrText>
            </w:r>
            <w:r w:rsidR="00F66757">
              <w:rPr>
                <w:b/>
              </w:rPr>
            </w:r>
            <w:r w:rsidR="00F66757">
              <w:rPr>
                <w:b/>
              </w:rPr>
              <w:fldChar w:fldCharType="separate"/>
            </w:r>
            <w:r w:rsidRPr="00E2283B">
              <w:rPr>
                <w:b/>
              </w:rPr>
              <w:fldChar w:fldCharType="end"/>
            </w:r>
          </w:p>
          <w:p w14:paraId="4C03CD6F" w14:textId="77777777" w:rsidR="007E7E0D" w:rsidRPr="00E2283B" w:rsidRDefault="007E7E0D" w:rsidP="00E2283B">
            <w:pPr>
              <w:ind w:left="283"/>
              <w:jc w:val="both"/>
              <w:rPr>
                <w:lang w:val="en-AU"/>
              </w:rPr>
            </w:pPr>
            <w:r>
              <w:t>If ‘yes’, specify for each holding:</w:t>
            </w:r>
          </w:p>
        </w:tc>
      </w:tr>
      <w:tr w:rsidR="007E7E0D" w:rsidRPr="00E2283B" w14:paraId="59F3D65F" w14:textId="77777777" w:rsidTr="003E1266">
        <w:tblPrEx>
          <w:shd w:val="clear" w:color="auto" w:fill="auto"/>
        </w:tblPrEx>
        <w:tc>
          <w:tcPr>
            <w:tcW w:w="851" w:type="dxa"/>
            <w:tcBorders>
              <w:bottom w:val="single" w:sz="4" w:space="0" w:color="C0C0C0"/>
            </w:tcBorders>
            <w:shd w:val="clear" w:color="auto" w:fill="B3B3B3"/>
          </w:tcPr>
          <w:p w14:paraId="46E7AE06" w14:textId="77777777" w:rsidR="007E7E0D" w:rsidRPr="00E2283B" w:rsidRDefault="007E7E0D" w:rsidP="00E2283B">
            <w:pPr>
              <w:ind w:left="283"/>
              <w:jc w:val="both"/>
              <w:rPr>
                <w:b/>
                <w:lang w:val="en-AU"/>
              </w:rPr>
            </w:pPr>
          </w:p>
        </w:tc>
        <w:tc>
          <w:tcPr>
            <w:tcW w:w="4475" w:type="dxa"/>
            <w:tcBorders>
              <w:bottom w:val="single" w:sz="4" w:space="0" w:color="C0C0C0"/>
            </w:tcBorders>
            <w:shd w:val="clear" w:color="auto" w:fill="F3F3F3"/>
          </w:tcPr>
          <w:p w14:paraId="410BED67" w14:textId="77777777" w:rsidR="007E7E0D" w:rsidRPr="00E2283B" w:rsidRDefault="007E7E0D" w:rsidP="007E7E0D">
            <w:pPr>
              <w:pStyle w:val="ListBullet"/>
              <w:rPr>
                <w:lang w:val="en-AU"/>
              </w:rPr>
            </w:pPr>
            <w:r w:rsidRPr="00E353B6">
              <w:t>the name of the business/partnership</w:t>
            </w:r>
          </w:p>
        </w:tc>
        <w:tc>
          <w:tcPr>
            <w:tcW w:w="4394" w:type="dxa"/>
            <w:tcBorders>
              <w:bottom w:val="single" w:sz="4" w:space="0" w:color="C0C0C0"/>
            </w:tcBorders>
            <w:shd w:val="clear" w:color="auto" w:fill="auto"/>
          </w:tcPr>
          <w:p w14:paraId="019F5E5D" w14:textId="77777777" w:rsidR="007E7E0D" w:rsidRPr="00E2283B" w:rsidRDefault="007E7E0D" w:rsidP="00E2283B">
            <w:pPr>
              <w:ind w:left="283"/>
              <w:jc w:val="both"/>
              <w:rPr>
                <w:lang w:val="en-AU"/>
              </w:rPr>
            </w:pPr>
          </w:p>
        </w:tc>
      </w:tr>
      <w:tr w:rsidR="007E7E0D" w:rsidRPr="00E2283B" w14:paraId="2840F61D" w14:textId="77777777" w:rsidTr="003E1266">
        <w:tblPrEx>
          <w:shd w:val="clear" w:color="auto" w:fill="auto"/>
        </w:tblPrEx>
        <w:tc>
          <w:tcPr>
            <w:tcW w:w="851" w:type="dxa"/>
            <w:shd w:val="clear" w:color="auto" w:fill="B3B3B3"/>
          </w:tcPr>
          <w:p w14:paraId="7A73EA61" w14:textId="77777777" w:rsidR="007E7E0D" w:rsidRPr="00E2283B" w:rsidRDefault="007E7E0D" w:rsidP="00E2283B">
            <w:pPr>
              <w:ind w:left="283"/>
              <w:jc w:val="both"/>
              <w:rPr>
                <w:b/>
                <w:lang w:val="en-AU"/>
              </w:rPr>
            </w:pPr>
          </w:p>
        </w:tc>
        <w:tc>
          <w:tcPr>
            <w:tcW w:w="4475" w:type="dxa"/>
            <w:shd w:val="clear" w:color="auto" w:fill="F3F3F3"/>
          </w:tcPr>
          <w:p w14:paraId="4BF377CF" w14:textId="77777777" w:rsidR="007E7E0D" w:rsidRPr="00E353B6" w:rsidDel="00FA6C55" w:rsidRDefault="007E7E0D" w:rsidP="007E7E0D">
            <w:pPr>
              <w:pStyle w:val="ListBullet"/>
            </w:pPr>
            <w:r>
              <w:t>the nature of the undertaking of the business partnership</w:t>
            </w:r>
          </w:p>
        </w:tc>
        <w:tc>
          <w:tcPr>
            <w:tcW w:w="4394" w:type="dxa"/>
            <w:shd w:val="clear" w:color="auto" w:fill="auto"/>
          </w:tcPr>
          <w:p w14:paraId="564821AE" w14:textId="77777777" w:rsidR="007E7E0D" w:rsidRPr="00E2283B" w:rsidRDefault="007E7E0D" w:rsidP="00E2283B">
            <w:pPr>
              <w:ind w:left="283"/>
              <w:jc w:val="both"/>
              <w:rPr>
                <w:lang w:val="en-AU"/>
              </w:rPr>
            </w:pPr>
          </w:p>
        </w:tc>
      </w:tr>
      <w:tr w:rsidR="007E7E0D" w:rsidRPr="00E2283B" w14:paraId="46C610B8" w14:textId="77777777" w:rsidTr="003E1266">
        <w:tblPrEx>
          <w:shd w:val="clear" w:color="auto" w:fill="auto"/>
        </w:tblPrEx>
        <w:tc>
          <w:tcPr>
            <w:tcW w:w="851" w:type="dxa"/>
            <w:shd w:val="clear" w:color="auto" w:fill="B3B3B3"/>
          </w:tcPr>
          <w:p w14:paraId="5F2E9192" w14:textId="77777777" w:rsidR="007E7E0D" w:rsidRPr="00E2283B" w:rsidRDefault="007E7E0D" w:rsidP="00E2283B">
            <w:pPr>
              <w:ind w:left="283"/>
              <w:jc w:val="both"/>
              <w:rPr>
                <w:b/>
                <w:lang w:val="en-AU"/>
              </w:rPr>
            </w:pPr>
          </w:p>
        </w:tc>
        <w:tc>
          <w:tcPr>
            <w:tcW w:w="4475" w:type="dxa"/>
            <w:shd w:val="clear" w:color="auto" w:fill="F3F3F3"/>
          </w:tcPr>
          <w:p w14:paraId="1893827B" w14:textId="77777777" w:rsidR="007E7E0D" w:rsidRPr="00E2283B" w:rsidRDefault="007E7E0D" w:rsidP="007E7E0D">
            <w:pPr>
              <w:pStyle w:val="ListBullet"/>
              <w:rPr>
                <w:lang w:val="en-AU"/>
              </w:rPr>
            </w:pPr>
            <w:r w:rsidRPr="00E353B6">
              <w:t>the current market value of the business/partnership</w:t>
            </w:r>
          </w:p>
        </w:tc>
        <w:tc>
          <w:tcPr>
            <w:tcW w:w="4394" w:type="dxa"/>
            <w:tcBorders>
              <w:bottom w:val="single" w:sz="4" w:space="0" w:color="C0C0C0"/>
            </w:tcBorders>
            <w:shd w:val="clear" w:color="auto" w:fill="auto"/>
          </w:tcPr>
          <w:p w14:paraId="6E01667F" w14:textId="77777777" w:rsidR="007E7E0D" w:rsidRPr="00E2283B" w:rsidRDefault="007E7E0D" w:rsidP="00E2283B">
            <w:pPr>
              <w:ind w:left="283"/>
              <w:jc w:val="both"/>
              <w:rPr>
                <w:lang w:val="en-AU"/>
              </w:rPr>
            </w:pPr>
          </w:p>
        </w:tc>
      </w:tr>
      <w:tr w:rsidR="007E7E0D" w:rsidRPr="00E2283B" w14:paraId="484A740D" w14:textId="77777777" w:rsidTr="003E1266">
        <w:tblPrEx>
          <w:shd w:val="clear" w:color="auto" w:fill="auto"/>
        </w:tblPrEx>
        <w:tc>
          <w:tcPr>
            <w:tcW w:w="851" w:type="dxa"/>
            <w:shd w:val="clear" w:color="auto" w:fill="B3B3B3"/>
          </w:tcPr>
          <w:p w14:paraId="377C42FA" w14:textId="77777777" w:rsidR="007E7E0D" w:rsidRPr="00E2283B" w:rsidRDefault="007E7E0D" w:rsidP="00E2283B">
            <w:pPr>
              <w:ind w:left="283"/>
              <w:jc w:val="both"/>
              <w:rPr>
                <w:b/>
                <w:lang w:val="en-AU"/>
              </w:rPr>
            </w:pPr>
          </w:p>
        </w:tc>
        <w:tc>
          <w:tcPr>
            <w:tcW w:w="4475" w:type="dxa"/>
            <w:shd w:val="clear" w:color="auto" w:fill="F3F3F3"/>
          </w:tcPr>
          <w:p w14:paraId="35224C62" w14:textId="77777777" w:rsidR="007E7E0D" w:rsidRDefault="007E7E0D" w:rsidP="00325EC8">
            <w:pPr>
              <w:numPr>
                <w:ilvl w:val="0"/>
                <w:numId w:val="14"/>
              </w:numPr>
              <w:tabs>
                <w:tab w:val="clear" w:pos="720"/>
                <w:tab w:val="num" w:pos="540"/>
              </w:tabs>
              <w:ind w:hanging="605"/>
              <w:jc w:val="both"/>
            </w:pPr>
            <w:r>
              <w:t>the extent of the interest</w:t>
            </w:r>
          </w:p>
        </w:tc>
        <w:tc>
          <w:tcPr>
            <w:tcW w:w="4394" w:type="dxa"/>
            <w:shd w:val="clear" w:color="auto" w:fill="auto"/>
          </w:tcPr>
          <w:p w14:paraId="7FD92417" w14:textId="77777777" w:rsidR="007E7E0D" w:rsidRDefault="007E7E0D" w:rsidP="00E2283B">
            <w:pPr>
              <w:ind w:left="283"/>
              <w:jc w:val="both"/>
            </w:pPr>
          </w:p>
        </w:tc>
      </w:tr>
      <w:tr w:rsidR="007E7E0D" w:rsidRPr="00E2283B" w14:paraId="3D85A60B" w14:textId="77777777" w:rsidTr="003E1266">
        <w:tblPrEx>
          <w:shd w:val="clear" w:color="auto" w:fill="auto"/>
        </w:tblPrEx>
        <w:tc>
          <w:tcPr>
            <w:tcW w:w="851" w:type="dxa"/>
            <w:shd w:val="clear" w:color="auto" w:fill="B3B3B3"/>
          </w:tcPr>
          <w:p w14:paraId="6B52ED90" w14:textId="77777777" w:rsidR="007E7E0D" w:rsidRPr="00E2283B" w:rsidRDefault="007E7E0D" w:rsidP="00E2283B">
            <w:pPr>
              <w:ind w:left="283"/>
              <w:jc w:val="both"/>
              <w:rPr>
                <w:b/>
                <w:lang w:val="en-AU"/>
              </w:rPr>
            </w:pPr>
          </w:p>
        </w:tc>
        <w:tc>
          <w:tcPr>
            <w:tcW w:w="4475" w:type="dxa"/>
            <w:shd w:val="clear" w:color="auto" w:fill="F3F3F3"/>
          </w:tcPr>
          <w:p w14:paraId="67709B28" w14:textId="77777777" w:rsidR="007E7E0D" w:rsidRDefault="007E7E0D" w:rsidP="00325EC8">
            <w:pPr>
              <w:numPr>
                <w:ilvl w:val="3"/>
                <w:numId w:val="14"/>
              </w:numPr>
              <w:tabs>
                <w:tab w:val="clear" w:pos="2880"/>
                <w:tab w:val="num" w:pos="540"/>
              </w:tabs>
              <w:spacing w:before="0" w:after="0"/>
              <w:ind w:left="540" w:hanging="425"/>
              <w:jc w:val="both"/>
            </w:pPr>
            <w:r>
              <w:t>the name and address of any other interest holder and the interest held and provide a copy of any partnership agreement</w:t>
            </w:r>
          </w:p>
        </w:tc>
        <w:tc>
          <w:tcPr>
            <w:tcW w:w="4394" w:type="dxa"/>
            <w:shd w:val="clear" w:color="auto" w:fill="auto"/>
          </w:tcPr>
          <w:p w14:paraId="65FD3275" w14:textId="77777777" w:rsidR="007E7E0D" w:rsidRDefault="007E7E0D" w:rsidP="00E2283B">
            <w:pPr>
              <w:spacing w:before="0" w:after="0"/>
              <w:ind w:left="283"/>
              <w:jc w:val="both"/>
            </w:pPr>
          </w:p>
        </w:tc>
      </w:tr>
      <w:tr w:rsidR="007E7E0D" w:rsidRPr="00E2283B" w14:paraId="17352EDF" w14:textId="77777777" w:rsidTr="003E1266">
        <w:tblPrEx>
          <w:shd w:val="clear" w:color="auto" w:fill="auto"/>
        </w:tblPrEx>
        <w:tc>
          <w:tcPr>
            <w:tcW w:w="851" w:type="dxa"/>
            <w:shd w:val="clear" w:color="auto" w:fill="B3B3B3"/>
          </w:tcPr>
          <w:p w14:paraId="4B3FD148" w14:textId="77777777" w:rsidR="007E7E0D" w:rsidRPr="00E2283B" w:rsidRDefault="007E7E0D" w:rsidP="003E1266">
            <w:pPr>
              <w:ind w:left="283" w:hanging="104"/>
              <w:jc w:val="both"/>
              <w:rPr>
                <w:b/>
                <w:lang w:val="en-AU"/>
              </w:rPr>
            </w:pPr>
            <w:r w:rsidRPr="00E2283B">
              <w:rPr>
                <w:b/>
                <w:lang w:val="en-AU"/>
              </w:rPr>
              <w:t>5.10</w:t>
            </w:r>
          </w:p>
        </w:tc>
        <w:tc>
          <w:tcPr>
            <w:tcW w:w="8869" w:type="dxa"/>
            <w:gridSpan w:val="2"/>
            <w:shd w:val="clear" w:color="auto" w:fill="F3F3F3"/>
          </w:tcPr>
          <w:p w14:paraId="6A4C9676" w14:textId="77777777" w:rsidR="007E7E0D" w:rsidRPr="00E2283B" w:rsidRDefault="007E7E0D" w:rsidP="00E2283B">
            <w:pPr>
              <w:ind w:left="283"/>
              <w:jc w:val="both"/>
              <w:rPr>
                <w:lang w:val="en-AU"/>
              </w:rPr>
            </w:pPr>
            <w:r>
              <w:t xml:space="preserve">Does the company operate any business under any other business name/s? </w:t>
            </w:r>
            <w:r w:rsidRPr="006A2C99">
              <w:t>Yes</w:t>
            </w:r>
            <w:r w:rsidRPr="00E2283B">
              <w:rPr>
                <w:b/>
              </w:rPr>
              <w:fldChar w:fldCharType="begin">
                <w:ffData>
                  <w:name w:val="Check1"/>
                  <w:enabled/>
                  <w:calcOnExit w:val="0"/>
                  <w:checkBox>
                    <w:sizeAuto/>
                    <w:default w:val="0"/>
                  </w:checkBox>
                </w:ffData>
              </w:fldChar>
            </w:r>
            <w:r w:rsidRPr="00E2283B">
              <w:rPr>
                <w:b/>
              </w:rPr>
              <w:instrText xml:space="preserve"> FORMCHECKBOX </w:instrText>
            </w:r>
            <w:r w:rsidR="00F66757">
              <w:rPr>
                <w:b/>
              </w:rPr>
            </w:r>
            <w:r w:rsidR="00F66757">
              <w:rPr>
                <w:b/>
              </w:rPr>
              <w:fldChar w:fldCharType="separate"/>
            </w:r>
            <w:r w:rsidRPr="00E2283B">
              <w:rPr>
                <w:b/>
              </w:rPr>
              <w:fldChar w:fldCharType="end"/>
            </w:r>
            <w:r w:rsidRPr="00E2283B">
              <w:rPr>
                <w:b/>
              </w:rPr>
              <w:t xml:space="preserve"> </w:t>
            </w:r>
            <w:r w:rsidRPr="006A2C99">
              <w:t>No</w:t>
            </w:r>
            <w:r w:rsidRPr="00E2283B">
              <w:rPr>
                <w:b/>
              </w:rPr>
              <w:fldChar w:fldCharType="begin">
                <w:ffData>
                  <w:name w:val="Check2"/>
                  <w:enabled/>
                  <w:calcOnExit w:val="0"/>
                  <w:checkBox>
                    <w:sizeAuto/>
                    <w:default w:val="0"/>
                  </w:checkBox>
                </w:ffData>
              </w:fldChar>
            </w:r>
            <w:r w:rsidRPr="00E2283B">
              <w:rPr>
                <w:b/>
              </w:rPr>
              <w:instrText xml:space="preserve"> FORMCHECKBOX </w:instrText>
            </w:r>
            <w:r w:rsidR="00F66757">
              <w:rPr>
                <w:b/>
              </w:rPr>
            </w:r>
            <w:r w:rsidR="00F66757">
              <w:rPr>
                <w:b/>
              </w:rPr>
              <w:fldChar w:fldCharType="separate"/>
            </w:r>
            <w:r w:rsidRPr="00E2283B">
              <w:rPr>
                <w:b/>
              </w:rPr>
              <w:fldChar w:fldCharType="end"/>
            </w:r>
          </w:p>
        </w:tc>
      </w:tr>
      <w:tr w:rsidR="007E7E0D" w:rsidRPr="00E2283B" w14:paraId="7237691E" w14:textId="77777777" w:rsidTr="003E1266">
        <w:tblPrEx>
          <w:shd w:val="clear" w:color="auto" w:fill="auto"/>
        </w:tblPrEx>
        <w:tc>
          <w:tcPr>
            <w:tcW w:w="851" w:type="dxa"/>
            <w:shd w:val="clear" w:color="auto" w:fill="B3B3B3"/>
          </w:tcPr>
          <w:p w14:paraId="6E53DA1B" w14:textId="77777777" w:rsidR="007E7E0D" w:rsidRPr="00E2283B" w:rsidRDefault="007E7E0D" w:rsidP="003E1266">
            <w:pPr>
              <w:ind w:left="283" w:hanging="104"/>
              <w:jc w:val="both"/>
              <w:rPr>
                <w:b/>
                <w:lang w:val="en-AU"/>
              </w:rPr>
            </w:pPr>
          </w:p>
        </w:tc>
        <w:tc>
          <w:tcPr>
            <w:tcW w:w="4475" w:type="dxa"/>
            <w:shd w:val="clear" w:color="auto" w:fill="F3F3F3"/>
          </w:tcPr>
          <w:p w14:paraId="21E32762" w14:textId="77777777" w:rsidR="007E7E0D" w:rsidRPr="00122E05" w:rsidRDefault="007E7E0D" w:rsidP="00E2283B">
            <w:pPr>
              <w:ind w:left="283"/>
            </w:pPr>
            <w:r>
              <w:t>If ‘yes’, specify.</w:t>
            </w:r>
          </w:p>
        </w:tc>
        <w:tc>
          <w:tcPr>
            <w:tcW w:w="4394" w:type="dxa"/>
            <w:shd w:val="clear" w:color="auto" w:fill="auto"/>
          </w:tcPr>
          <w:p w14:paraId="226AB1E5" w14:textId="77777777" w:rsidR="007E7E0D" w:rsidRPr="00E2283B" w:rsidRDefault="007E7E0D" w:rsidP="00E2283B">
            <w:pPr>
              <w:ind w:left="283"/>
              <w:jc w:val="both"/>
              <w:rPr>
                <w:lang w:val="en-AU"/>
              </w:rPr>
            </w:pPr>
          </w:p>
        </w:tc>
      </w:tr>
      <w:tr w:rsidR="007E7E0D" w:rsidRPr="00E2283B" w14:paraId="25515B47" w14:textId="77777777" w:rsidTr="003E1266">
        <w:tblPrEx>
          <w:shd w:val="clear" w:color="auto" w:fill="auto"/>
        </w:tblPrEx>
        <w:tc>
          <w:tcPr>
            <w:tcW w:w="851" w:type="dxa"/>
            <w:shd w:val="clear" w:color="auto" w:fill="B3B3B3"/>
          </w:tcPr>
          <w:p w14:paraId="52C89650" w14:textId="77777777" w:rsidR="007E7E0D" w:rsidRPr="00E2283B" w:rsidRDefault="007E7E0D" w:rsidP="003E1266">
            <w:pPr>
              <w:ind w:left="283" w:hanging="104"/>
              <w:jc w:val="both"/>
              <w:rPr>
                <w:b/>
                <w:lang w:val="en-AU"/>
              </w:rPr>
            </w:pPr>
            <w:r w:rsidRPr="00E2283B">
              <w:rPr>
                <w:b/>
                <w:lang w:val="en-AU"/>
              </w:rPr>
              <w:t>5.11</w:t>
            </w:r>
          </w:p>
        </w:tc>
        <w:tc>
          <w:tcPr>
            <w:tcW w:w="8869" w:type="dxa"/>
            <w:gridSpan w:val="2"/>
            <w:shd w:val="clear" w:color="auto" w:fill="F3F3F3"/>
          </w:tcPr>
          <w:p w14:paraId="743B62FC" w14:textId="77777777" w:rsidR="007E7E0D" w:rsidRPr="00E2283B" w:rsidRDefault="007E7E0D" w:rsidP="00E2283B">
            <w:pPr>
              <w:ind w:left="283"/>
              <w:jc w:val="both"/>
              <w:rPr>
                <w:lang w:val="en-AU"/>
              </w:rPr>
            </w:pPr>
            <w:r>
              <w:t xml:space="preserve">Has the company disposed of any property or assets in the last six months including goodwill, intellectual property </w:t>
            </w:r>
            <w:r w:rsidRPr="0047628E">
              <w:t>(e.g. business or product names, trademarks, computer software, domain names)</w:t>
            </w:r>
            <w:r>
              <w:t xml:space="preserve">, stock in trade, </w:t>
            </w:r>
            <w:proofErr w:type="spellStart"/>
            <w:r>
              <w:t>jewellery</w:t>
            </w:r>
            <w:proofErr w:type="spellEnd"/>
            <w:r>
              <w:t xml:space="preserve">, livestock? </w:t>
            </w:r>
            <w:r w:rsidRPr="006A2C99">
              <w:t>Yes</w:t>
            </w:r>
            <w:r w:rsidRPr="00E2283B">
              <w:rPr>
                <w:b/>
              </w:rPr>
              <w:fldChar w:fldCharType="begin">
                <w:ffData>
                  <w:name w:val="Check1"/>
                  <w:enabled/>
                  <w:calcOnExit w:val="0"/>
                  <w:checkBox>
                    <w:sizeAuto/>
                    <w:default w:val="0"/>
                  </w:checkBox>
                </w:ffData>
              </w:fldChar>
            </w:r>
            <w:r w:rsidRPr="00E2283B">
              <w:rPr>
                <w:b/>
              </w:rPr>
              <w:instrText xml:space="preserve"> FORMCHECKBOX </w:instrText>
            </w:r>
            <w:r w:rsidR="00F66757">
              <w:rPr>
                <w:b/>
              </w:rPr>
            </w:r>
            <w:r w:rsidR="00F66757">
              <w:rPr>
                <w:b/>
              </w:rPr>
              <w:fldChar w:fldCharType="separate"/>
            </w:r>
            <w:r w:rsidRPr="00E2283B">
              <w:rPr>
                <w:b/>
              </w:rPr>
              <w:fldChar w:fldCharType="end"/>
            </w:r>
            <w:r w:rsidRPr="00E2283B">
              <w:rPr>
                <w:b/>
              </w:rPr>
              <w:t xml:space="preserve"> </w:t>
            </w:r>
            <w:r w:rsidRPr="006A2C99">
              <w:t>No</w:t>
            </w:r>
            <w:r w:rsidRPr="00E2283B">
              <w:rPr>
                <w:b/>
              </w:rPr>
              <w:fldChar w:fldCharType="begin">
                <w:ffData>
                  <w:name w:val="Check2"/>
                  <w:enabled/>
                  <w:calcOnExit w:val="0"/>
                  <w:checkBox>
                    <w:sizeAuto/>
                    <w:default w:val="0"/>
                  </w:checkBox>
                </w:ffData>
              </w:fldChar>
            </w:r>
            <w:r w:rsidRPr="00E2283B">
              <w:rPr>
                <w:b/>
              </w:rPr>
              <w:instrText xml:space="preserve"> FORMCHECKBOX </w:instrText>
            </w:r>
            <w:r w:rsidR="00F66757">
              <w:rPr>
                <w:b/>
              </w:rPr>
            </w:r>
            <w:r w:rsidR="00F66757">
              <w:rPr>
                <w:b/>
              </w:rPr>
              <w:fldChar w:fldCharType="separate"/>
            </w:r>
            <w:r w:rsidRPr="00E2283B">
              <w:rPr>
                <w:b/>
              </w:rPr>
              <w:fldChar w:fldCharType="end"/>
            </w:r>
          </w:p>
        </w:tc>
      </w:tr>
      <w:tr w:rsidR="007E7E0D" w:rsidRPr="00E2283B" w14:paraId="54D0F0B6" w14:textId="77777777" w:rsidTr="003E1266">
        <w:tblPrEx>
          <w:shd w:val="clear" w:color="auto" w:fill="auto"/>
        </w:tblPrEx>
        <w:tc>
          <w:tcPr>
            <w:tcW w:w="851" w:type="dxa"/>
            <w:shd w:val="clear" w:color="auto" w:fill="B3B3B3"/>
          </w:tcPr>
          <w:p w14:paraId="3D2784D7" w14:textId="77777777" w:rsidR="007E7E0D" w:rsidRPr="00E2283B" w:rsidRDefault="007E7E0D" w:rsidP="003E1266">
            <w:pPr>
              <w:ind w:left="283" w:hanging="104"/>
              <w:jc w:val="both"/>
              <w:rPr>
                <w:b/>
                <w:lang w:val="en-AU"/>
              </w:rPr>
            </w:pPr>
          </w:p>
        </w:tc>
        <w:tc>
          <w:tcPr>
            <w:tcW w:w="4475" w:type="dxa"/>
            <w:shd w:val="clear" w:color="auto" w:fill="F3F3F3"/>
          </w:tcPr>
          <w:p w14:paraId="302001F9" w14:textId="77777777" w:rsidR="007E7E0D" w:rsidRDefault="007E7E0D" w:rsidP="00E2283B">
            <w:pPr>
              <w:ind w:left="283"/>
            </w:pPr>
            <w:r>
              <w:t xml:space="preserve">If ‘yes’ </w:t>
            </w:r>
          </w:p>
          <w:p w14:paraId="56F88D70" w14:textId="77777777" w:rsidR="007E7E0D" w:rsidRDefault="007E7E0D" w:rsidP="00325EC8">
            <w:pPr>
              <w:numPr>
                <w:ilvl w:val="0"/>
                <w:numId w:val="16"/>
              </w:numPr>
              <w:tabs>
                <w:tab w:val="clear" w:pos="720"/>
                <w:tab w:val="num" w:pos="540"/>
              </w:tabs>
              <w:ind w:left="540" w:hanging="540"/>
            </w:pPr>
            <w:r>
              <w:t>give details including date of disposal, identity of purchaser/transferee/assignee</w:t>
            </w:r>
          </w:p>
          <w:p w14:paraId="1856F5AE" w14:textId="77777777" w:rsidR="007E7E0D" w:rsidRPr="00122E05" w:rsidRDefault="007E7E0D" w:rsidP="00325EC8">
            <w:pPr>
              <w:numPr>
                <w:ilvl w:val="0"/>
                <w:numId w:val="16"/>
              </w:numPr>
              <w:tabs>
                <w:tab w:val="clear" w:pos="720"/>
                <w:tab w:val="num" w:pos="540"/>
              </w:tabs>
              <w:ind w:left="540" w:hanging="540"/>
            </w:pPr>
            <w:r>
              <w:t>provide a copy of any agreement witnessing or providing for the disposition</w:t>
            </w:r>
          </w:p>
        </w:tc>
        <w:tc>
          <w:tcPr>
            <w:tcW w:w="4394" w:type="dxa"/>
            <w:shd w:val="clear" w:color="auto" w:fill="auto"/>
          </w:tcPr>
          <w:p w14:paraId="5B1BCE94" w14:textId="77777777" w:rsidR="007E7E0D" w:rsidRPr="00E2283B" w:rsidRDefault="007E7E0D" w:rsidP="00E2283B">
            <w:pPr>
              <w:ind w:left="283"/>
              <w:jc w:val="both"/>
              <w:rPr>
                <w:lang w:val="en-AU"/>
              </w:rPr>
            </w:pPr>
          </w:p>
        </w:tc>
      </w:tr>
      <w:tr w:rsidR="007E7E0D" w:rsidRPr="00E2283B" w14:paraId="0B191E57" w14:textId="77777777" w:rsidTr="003E1266">
        <w:tblPrEx>
          <w:shd w:val="clear" w:color="auto" w:fill="auto"/>
        </w:tblPrEx>
        <w:tc>
          <w:tcPr>
            <w:tcW w:w="851" w:type="dxa"/>
            <w:shd w:val="clear" w:color="auto" w:fill="B3B3B3"/>
          </w:tcPr>
          <w:p w14:paraId="6EAF5400" w14:textId="77777777" w:rsidR="007E7E0D" w:rsidRPr="00E2283B" w:rsidRDefault="007E7E0D" w:rsidP="003E1266">
            <w:pPr>
              <w:ind w:left="283" w:hanging="104"/>
              <w:jc w:val="both"/>
              <w:rPr>
                <w:b/>
                <w:lang w:val="en-AU"/>
              </w:rPr>
            </w:pPr>
            <w:r w:rsidRPr="00E2283B">
              <w:rPr>
                <w:b/>
                <w:lang w:val="en-AU"/>
              </w:rPr>
              <w:t>5.12</w:t>
            </w:r>
          </w:p>
        </w:tc>
        <w:tc>
          <w:tcPr>
            <w:tcW w:w="8869" w:type="dxa"/>
            <w:gridSpan w:val="2"/>
            <w:shd w:val="clear" w:color="auto" w:fill="F3F3F3"/>
          </w:tcPr>
          <w:p w14:paraId="573674B1" w14:textId="77777777" w:rsidR="007E7E0D" w:rsidRDefault="007E7E0D" w:rsidP="00E2283B">
            <w:pPr>
              <w:ind w:left="283"/>
              <w:jc w:val="both"/>
            </w:pPr>
            <w:r>
              <w:t xml:space="preserve">Does the company own any other property of significant value e.g. goodwill, intellectual property </w:t>
            </w:r>
            <w:r w:rsidRPr="0047628E">
              <w:t>(e.g. business or product names, trademarks, computer software, domain names)</w:t>
            </w:r>
            <w:r>
              <w:t xml:space="preserve">, stock in trade, </w:t>
            </w:r>
            <w:proofErr w:type="spellStart"/>
            <w:r>
              <w:t>jewellery</w:t>
            </w:r>
            <w:proofErr w:type="spellEnd"/>
            <w:r>
              <w:t xml:space="preserve">, livestock? </w:t>
            </w:r>
          </w:p>
          <w:p w14:paraId="5F278B55" w14:textId="77777777" w:rsidR="007E7E0D" w:rsidRPr="00E2283B" w:rsidRDefault="007E7E0D" w:rsidP="00E2283B">
            <w:pPr>
              <w:ind w:left="283"/>
              <w:jc w:val="both"/>
              <w:rPr>
                <w:lang w:val="en-AU"/>
              </w:rPr>
            </w:pPr>
            <w:r w:rsidRPr="006A2C99">
              <w:lastRenderedPageBreak/>
              <w:t>Yes</w:t>
            </w:r>
            <w:r w:rsidRPr="00E2283B">
              <w:rPr>
                <w:b/>
              </w:rPr>
              <w:fldChar w:fldCharType="begin">
                <w:ffData>
                  <w:name w:val="Check1"/>
                  <w:enabled/>
                  <w:calcOnExit w:val="0"/>
                  <w:checkBox>
                    <w:sizeAuto/>
                    <w:default w:val="0"/>
                  </w:checkBox>
                </w:ffData>
              </w:fldChar>
            </w:r>
            <w:r w:rsidRPr="00E2283B">
              <w:rPr>
                <w:b/>
              </w:rPr>
              <w:instrText xml:space="preserve"> FORMCHECKBOX </w:instrText>
            </w:r>
            <w:r w:rsidR="00F66757">
              <w:rPr>
                <w:b/>
              </w:rPr>
            </w:r>
            <w:r w:rsidR="00F66757">
              <w:rPr>
                <w:b/>
              </w:rPr>
              <w:fldChar w:fldCharType="separate"/>
            </w:r>
            <w:r w:rsidRPr="00E2283B">
              <w:rPr>
                <w:b/>
              </w:rPr>
              <w:fldChar w:fldCharType="end"/>
            </w:r>
            <w:r w:rsidRPr="00E2283B">
              <w:rPr>
                <w:b/>
              </w:rPr>
              <w:t xml:space="preserve"> </w:t>
            </w:r>
            <w:r w:rsidRPr="006A2C99">
              <w:t>No</w:t>
            </w:r>
            <w:r w:rsidRPr="00E2283B">
              <w:rPr>
                <w:b/>
              </w:rPr>
              <w:fldChar w:fldCharType="begin">
                <w:ffData>
                  <w:name w:val="Check2"/>
                  <w:enabled/>
                  <w:calcOnExit w:val="0"/>
                  <w:checkBox>
                    <w:sizeAuto/>
                    <w:default w:val="0"/>
                  </w:checkBox>
                </w:ffData>
              </w:fldChar>
            </w:r>
            <w:r w:rsidRPr="00E2283B">
              <w:rPr>
                <w:b/>
              </w:rPr>
              <w:instrText xml:space="preserve"> FORMCHECKBOX </w:instrText>
            </w:r>
            <w:r w:rsidR="00F66757">
              <w:rPr>
                <w:b/>
              </w:rPr>
            </w:r>
            <w:r w:rsidR="00F66757">
              <w:rPr>
                <w:b/>
              </w:rPr>
              <w:fldChar w:fldCharType="separate"/>
            </w:r>
            <w:r w:rsidRPr="00E2283B">
              <w:rPr>
                <w:b/>
              </w:rPr>
              <w:fldChar w:fldCharType="end"/>
            </w:r>
          </w:p>
        </w:tc>
      </w:tr>
      <w:tr w:rsidR="007E7E0D" w:rsidRPr="00E2283B" w14:paraId="14CCD15B" w14:textId="77777777" w:rsidTr="003E1266">
        <w:tblPrEx>
          <w:shd w:val="clear" w:color="auto" w:fill="auto"/>
        </w:tblPrEx>
        <w:tc>
          <w:tcPr>
            <w:tcW w:w="851" w:type="dxa"/>
            <w:shd w:val="clear" w:color="auto" w:fill="B3B3B3"/>
          </w:tcPr>
          <w:p w14:paraId="5DAD96A4" w14:textId="77777777" w:rsidR="007E7E0D" w:rsidRPr="00E2283B" w:rsidRDefault="007E7E0D" w:rsidP="00E2283B">
            <w:pPr>
              <w:ind w:left="283"/>
              <w:jc w:val="both"/>
              <w:rPr>
                <w:b/>
                <w:lang w:val="en-AU"/>
              </w:rPr>
            </w:pPr>
          </w:p>
        </w:tc>
        <w:tc>
          <w:tcPr>
            <w:tcW w:w="4475" w:type="dxa"/>
            <w:shd w:val="clear" w:color="auto" w:fill="F3F3F3"/>
          </w:tcPr>
          <w:p w14:paraId="677903C4" w14:textId="77777777" w:rsidR="007E7E0D" w:rsidRPr="00122E05" w:rsidRDefault="007E7E0D" w:rsidP="00E2283B">
            <w:pPr>
              <w:ind w:left="283"/>
            </w:pPr>
            <w:r>
              <w:t>If ‘yes’, give details, including current market value.</w:t>
            </w:r>
          </w:p>
        </w:tc>
        <w:tc>
          <w:tcPr>
            <w:tcW w:w="4394" w:type="dxa"/>
            <w:shd w:val="clear" w:color="auto" w:fill="auto"/>
          </w:tcPr>
          <w:p w14:paraId="28926F84" w14:textId="77777777" w:rsidR="007E7E0D" w:rsidRPr="00E2283B" w:rsidRDefault="007E7E0D" w:rsidP="00E2283B">
            <w:pPr>
              <w:ind w:left="283"/>
              <w:jc w:val="both"/>
              <w:rPr>
                <w:lang w:val="en-AU"/>
              </w:rPr>
            </w:pPr>
          </w:p>
        </w:tc>
      </w:tr>
    </w:tbl>
    <w:p w14:paraId="10883E98" w14:textId="77777777" w:rsidR="007E7E0D" w:rsidRPr="00504441" w:rsidRDefault="007E7E0D" w:rsidP="007E7E0D">
      <w:pPr>
        <w:jc w:val="both"/>
        <w:rPr>
          <w:lang w:val="en-AU"/>
        </w:rPr>
      </w:pPr>
    </w:p>
    <w:tbl>
      <w:tblPr>
        <w:tblW w:w="9752"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964"/>
        <w:gridCol w:w="4394"/>
        <w:gridCol w:w="4394"/>
      </w:tblGrid>
      <w:tr w:rsidR="007E7E0D" w:rsidRPr="00E2283B" w14:paraId="0CBD6BA9" w14:textId="77777777" w:rsidTr="003E1266">
        <w:trPr>
          <w:tblHeader/>
        </w:trPr>
        <w:tc>
          <w:tcPr>
            <w:tcW w:w="9752" w:type="dxa"/>
            <w:gridSpan w:val="3"/>
            <w:shd w:val="clear" w:color="auto" w:fill="000000"/>
          </w:tcPr>
          <w:p w14:paraId="55D5F8FA" w14:textId="77777777" w:rsidR="007E7E0D" w:rsidRPr="00E2283B" w:rsidRDefault="007E7E0D" w:rsidP="00E2283B">
            <w:pPr>
              <w:pStyle w:val="Heading1"/>
              <w:widowControl w:val="0"/>
              <w:ind w:left="283"/>
              <w:rPr>
                <w:snapToGrid w:val="0"/>
              </w:rPr>
            </w:pPr>
            <w:r w:rsidRPr="00E2283B">
              <w:rPr>
                <w:snapToGrid w:val="0"/>
              </w:rPr>
              <w:br w:type="page"/>
              <w:t>PART 6 – LIABILITIES</w:t>
            </w:r>
          </w:p>
        </w:tc>
      </w:tr>
      <w:tr w:rsidR="007E7E0D" w:rsidRPr="00E2283B" w14:paraId="06D4666F" w14:textId="77777777" w:rsidTr="003E1266">
        <w:trPr>
          <w:trHeight w:val="492"/>
        </w:trPr>
        <w:tc>
          <w:tcPr>
            <w:tcW w:w="964" w:type="dxa"/>
            <w:shd w:val="clear" w:color="auto" w:fill="B3B3B3"/>
          </w:tcPr>
          <w:p w14:paraId="59D7E7E4" w14:textId="77777777" w:rsidR="007E7E0D" w:rsidRPr="00E2283B" w:rsidRDefault="007E7E0D" w:rsidP="00E2283B">
            <w:pPr>
              <w:ind w:left="283"/>
              <w:rPr>
                <w:b/>
                <w:lang w:val="en-AU"/>
              </w:rPr>
            </w:pPr>
            <w:r w:rsidRPr="00E2283B">
              <w:rPr>
                <w:b/>
                <w:lang w:val="en-AU"/>
              </w:rPr>
              <w:t>6.1</w:t>
            </w:r>
          </w:p>
        </w:tc>
        <w:tc>
          <w:tcPr>
            <w:tcW w:w="4394" w:type="dxa"/>
            <w:shd w:val="clear" w:color="auto" w:fill="F3F3F3"/>
          </w:tcPr>
          <w:p w14:paraId="4AE80A31" w14:textId="77777777" w:rsidR="007E7E0D" w:rsidRPr="00E2283B" w:rsidRDefault="007E7E0D" w:rsidP="00E2283B">
            <w:pPr>
              <w:pStyle w:val="ListBullet"/>
              <w:numPr>
                <w:ilvl w:val="0"/>
                <w:numId w:val="0"/>
              </w:numPr>
              <w:rPr>
                <w:lang w:val="en-AU"/>
              </w:rPr>
            </w:pPr>
            <w:r>
              <w:t>What liabilities (e.g. tax) did the company have as at 30 June?</w:t>
            </w:r>
          </w:p>
        </w:tc>
        <w:tc>
          <w:tcPr>
            <w:tcW w:w="4394" w:type="dxa"/>
            <w:shd w:val="clear" w:color="auto" w:fill="auto"/>
          </w:tcPr>
          <w:p w14:paraId="42DBD703" w14:textId="77777777" w:rsidR="007E7E0D" w:rsidRPr="00E2283B" w:rsidRDefault="007E7E0D" w:rsidP="00E2283B">
            <w:pPr>
              <w:ind w:left="283"/>
              <w:rPr>
                <w:lang w:val="en-AU"/>
              </w:rPr>
            </w:pPr>
          </w:p>
        </w:tc>
      </w:tr>
      <w:tr w:rsidR="007E7E0D" w:rsidRPr="00E2283B" w14:paraId="69BD169F" w14:textId="77777777" w:rsidTr="003E1266">
        <w:trPr>
          <w:trHeight w:val="492"/>
        </w:trPr>
        <w:tc>
          <w:tcPr>
            <w:tcW w:w="964" w:type="dxa"/>
            <w:shd w:val="clear" w:color="auto" w:fill="B3B3B3"/>
          </w:tcPr>
          <w:p w14:paraId="1D6A69B9" w14:textId="77777777" w:rsidR="007E7E0D" w:rsidRPr="00E2283B" w:rsidRDefault="007E7E0D" w:rsidP="00E2283B">
            <w:pPr>
              <w:ind w:left="283"/>
              <w:rPr>
                <w:b/>
                <w:lang w:val="en-AU"/>
              </w:rPr>
            </w:pPr>
            <w:r w:rsidRPr="00E2283B">
              <w:rPr>
                <w:b/>
                <w:lang w:val="en-AU"/>
              </w:rPr>
              <w:t>6.2</w:t>
            </w:r>
          </w:p>
        </w:tc>
        <w:tc>
          <w:tcPr>
            <w:tcW w:w="4394" w:type="dxa"/>
            <w:shd w:val="clear" w:color="auto" w:fill="F3F3F3"/>
          </w:tcPr>
          <w:p w14:paraId="166696EE" w14:textId="77777777" w:rsidR="007E7E0D" w:rsidRPr="00122E05" w:rsidRDefault="007E7E0D" w:rsidP="00E2283B">
            <w:pPr>
              <w:ind w:left="283"/>
            </w:pPr>
            <w:r>
              <w:t>What liabilities does the company have now?</w:t>
            </w:r>
          </w:p>
        </w:tc>
        <w:tc>
          <w:tcPr>
            <w:tcW w:w="4394" w:type="dxa"/>
            <w:shd w:val="clear" w:color="auto" w:fill="auto"/>
          </w:tcPr>
          <w:p w14:paraId="78B8EF31" w14:textId="77777777" w:rsidR="007E7E0D" w:rsidRPr="00E2283B" w:rsidRDefault="007E7E0D" w:rsidP="00E2283B">
            <w:pPr>
              <w:ind w:left="283"/>
              <w:rPr>
                <w:lang w:val="en-AU"/>
              </w:rPr>
            </w:pPr>
          </w:p>
        </w:tc>
      </w:tr>
      <w:tr w:rsidR="007E7E0D" w:rsidRPr="00E2283B" w14:paraId="1B7C0D5C" w14:textId="77777777" w:rsidTr="003E1266">
        <w:tc>
          <w:tcPr>
            <w:tcW w:w="964" w:type="dxa"/>
            <w:shd w:val="clear" w:color="auto" w:fill="B3B3B3"/>
          </w:tcPr>
          <w:p w14:paraId="1619BA4A" w14:textId="77777777" w:rsidR="007E7E0D" w:rsidRPr="00E2283B" w:rsidRDefault="007E7E0D" w:rsidP="00E2283B">
            <w:pPr>
              <w:ind w:left="283"/>
              <w:jc w:val="both"/>
              <w:rPr>
                <w:b/>
                <w:lang w:val="en-AU"/>
              </w:rPr>
            </w:pPr>
            <w:r w:rsidRPr="00E2283B">
              <w:rPr>
                <w:b/>
                <w:lang w:val="en-AU"/>
              </w:rPr>
              <w:t>6.3</w:t>
            </w:r>
          </w:p>
        </w:tc>
        <w:tc>
          <w:tcPr>
            <w:tcW w:w="8788" w:type="dxa"/>
            <w:gridSpan w:val="2"/>
            <w:shd w:val="clear" w:color="auto" w:fill="F3F3F3"/>
          </w:tcPr>
          <w:p w14:paraId="740C6B44" w14:textId="77777777" w:rsidR="007E7E0D" w:rsidRPr="00E2283B" w:rsidRDefault="007E7E0D" w:rsidP="00E2283B">
            <w:pPr>
              <w:ind w:left="283"/>
              <w:jc w:val="both"/>
              <w:rPr>
                <w:lang w:val="en-AU"/>
              </w:rPr>
            </w:pPr>
            <w:r>
              <w:t xml:space="preserve">Are there any court actions pending against the company, including any applications to wind up the company? </w:t>
            </w:r>
            <w:r w:rsidRPr="006A2C99">
              <w:t>Yes</w:t>
            </w:r>
            <w:r w:rsidRPr="00E2283B">
              <w:rPr>
                <w:b/>
              </w:rPr>
              <w:fldChar w:fldCharType="begin">
                <w:ffData>
                  <w:name w:val="Check1"/>
                  <w:enabled/>
                  <w:calcOnExit w:val="0"/>
                  <w:checkBox>
                    <w:sizeAuto/>
                    <w:default w:val="0"/>
                  </w:checkBox>
                </w:ffData>
              </w:fldChar>
            </w:r>
            <w:r w:rsidRPr="00E2283B">
              <w:rPr>
                <w:b/>
              </w:rPr>
              <w:instrText xml:space="preserve"> FORMCHECKBOX </w:instrText>
            </w:r>
            <w:r w:rsidR="00F66757">
              <w:rPr>
                <w:b/>
              </w:rPr>
            </w:r>
            <w:r w:rsidR="00F66757">
              <w:rPr>
                <w:b/>
              </w:rPr>
              <w:fldChar w:fldCharType="separate"/>
            </w:r>
            <w:r w:rsidRPr="00E2283B">
              <w:rPr>
                <w:b/>
              </w:rPr>
              <w:fldChar w:fldCharType="end"/>
            </w:r>
            <w:r w:rsidRPr="00E2283B">
              <w:rPr>
                <w:b/>
              </w:rPr>
              <w:t xml:space="preserve"> </w:t>
            </w:r>
            <w:r w:rsidRPr="006A2C99">
              <w:t>No</w:t>
            </w:r>
            <w:r w:rsidRPr="00E2283B">
              <w:rPr>
                <w:b/>
              </w:rPr>
              <w:fldChar w:fldCharType="begin">
                <w:ffData>
                  <w:name w:val="Check2"/>
                  <w:enabled/>
                  <w:calcOnExit w:val="0"/>
                  <w:checkBox>
                    <w:sizeAuto/>
                    <w:default w:val="0"/>
                  </w:checkBox>
                </w:ffData>
              </w:fldChar>
            </w:r>
            <w:r w:rsidRPr="00E2283B">
              <w:rPr>
                <w:b/>
              </w:rPr>
              <w:instrText xml:space="preserve"> FORMCHECKBOX </w:instrText>
            </w:r>
            <w:r w:rsidR="00F66757">
              <w:rPr>
                <w:b/>
              </w:rPr>
            </w:r>
            <w:r w:rsidR="00F66757">
              <w:rPr>
                <w:b/>
              </w:rPr>
              <w:fldChar w:fldCharType="separate"/>
            </w:r>
            <w:r w:rsidRPr="00E2283B">
              <w:rPr>
                <w:b/>
              </w:rPr>
              <w:fldChar w:fldCharType="end"/>
            </w:r>
          </w:p>
        </w:tc>
      </w:tr>
      <w:tr w:rsidR="007E7E0D" w:rsidRPr="00E2283B" w14:paraId="4DF36439" w14:textId="77777777" w:rsidTr="003E1266">
        <w:tc>
          <w:tcPr>
            <w:tcW w:w="964" w:type="dxa"/>
            <w:shd w:val="clear" w:color="auto" w:fill="B3B3B3"/>
          </w:tcPr>
          <w:p w14:paraId="01194D6E" w14:textId="77777777" w:rsidR="007E7E0D" w:rsidRPr="00E2283B" w:rsidRDefault="007E7E0D" w:rsidP="00E2283B">
            <w:pPr>
              <w:ind w:left="283"/>
              <w:jc w:val="both"/>
              <w:rPr>
                <w:b/>
                <w:lang w:val="en-AU"/>
              </w:rPr>
            </w:pPr>
          </w:p>
        </w:tc>
        <w:tc>
          <w:tcPr>
            <w:tcW w:w="4394" w:type="dxa"/>
            <w:shd w:val="clear" w:color="auto" w:fill="F3F3F3"/>
          </w:tcPr>
          <w:p w14:paraId="42BC219E" w14:textId="77777777" w:rsidR="007E7E0D" w:rsidRPr="00122E05" w:rsidRDefault="007E7E0D" w:rsidP="00E2283B">
            <w:pPr>
              <w:ind w:left="283"/>
            </w:pPr>
            <w:r>
              <w:t>If ‘yes’, give details.</w:t>
            </w:r>
          </w:p>
        </w:tc>
        <w:tc>
          <w:tcPr>
            <w:tcW w:w="4394" w:type="dxa"/>
            <w:shd w:val="clear" w:color="auto" w:fill="auto"/>
          </w:tcPr>
          <w:p w14:paraId="46628E21" w14:textId="77777777" w:rsidR="007E7E0D" w:rsidRPr="00E2283B" w:rsidRDefault="007E7E0D" w:rsidP="00E2283B">
            <w:pPr>
              <w:ind w:left="283"/>
              <w:jc w:val="both"/>
              <w:rPr>
                <w:lang w:val="en-AU"/>
              </w:rPr>
            </w:pPr>
          </w:p>
        </w:tc>
      </w:tr>
    </w:tbl>
    <w:p w14:paraId="0D58CF8D" w14:textId="77777777" w:rsidR="007E7E0D" w:rsidRPr="00504441" w:rsidRDefault="007E7E0D" w:rsidP="007E7E0D">
      <w:pPr>
        <w:jc w:val="both"/>
        <w:rPr>
          <w:lang w:val="en-AU"/>
        </w:rPr>
      </w:pPr>
    </w:p>
    <w:p w14:paraId="231F1CD5" w14:textId="77777777" w:rsidR="007E7E0D" w:rsidRDefault="007E7E0D" w:rsidP="007E7E0D"/>
    <w:tbl>
      <w:tblPr>
        <w:tblW w:w="9752"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964"/>
        <w:gridCol w:w="4394"/>
        <w:gridCol w:w="4394"/>
      </w:tblGrid>
      <w:tr w:rsidR="007E7E0D" w:rsidRPr="00E2283B" w14:paraId="08FE6496" w14:textId="77777777" w:rsidTr="003E1266">
        <w:trPr>
          <w:tblHeader/>
        </w:trPr>
        <w:tc>
          <w:tcPr>
            <w:tcW w:w="9752" w:type="dxa"/>
            <w:gridSpan w:val="3"/>
            <w:tcBorders>
              <w:bottom w:val="single" w:sz="4" w:space="0" w:color="C0C0C0"/>
            </w:tcBorders>
            <w:shd w:val="clear" w:color="auto" w:fill="000000"/>
          </w:tcPr>
          <w:p w14:paraId="7BA1CB3A" w14:textId="77777777" w:rsidR="007E7E0D" w:rsidRPr="00E2283B" w:rsidRDefault="007E7E0D" w:rsidP="00E2283B">
            <w:pPr>
              <w:pStyle w:val="Heading1"/>
              <w:widowControl w:val="0"/>
              <w:ind w:left="283"/>
              <w:rPr>
                <w:snapToGrid w:val="0"/>
              </w:rPr>
            </w:pPr>
            <w:r w:rsidRPr="00E2283B">
              <w:rPr>
                <w:snapToGrid w:val="0"/>
              </w:rPr>
              <w:t>PART 7 – PROPOSAL FOR PAYMENT</w:t>
            </w:r>
          </w:p>
        </w:tc>
      </w:tr>
      <w:tr w:rsidR="007E7E0D" w:rsidRPr="00E2283B" w14:paraId="0853A73B" w14:textId="77777777" w:rsidTr="003E1266">
        <w:trPr>
          <w:trHeight w:val="735"/>
        </w:trPr>
        <w:tc>
          <w:tcPr>
            <w:tcW w:w="964" w:type="dxa"/>
            <w:vMerge w:val="restart"/>
            <w:shd w:val="clear" w:color="auto" w:fill="B3B3B3"/>
          </w:tcPr>
          <w:p w14:paraId="2265935A" w14:textId="77777777" w:rsidR="007E7E0D" w:rsidRPr="00E2283B" w:rsidRDefault="007E7E0D" w:rsidP="00E2283B">
            <w:pPr>
              <w:ind w:left="283"/>
              <w:rPr>
                <w:b/>
                <w:lang w:val="en-AU"/>
              </w:rPr>
            </w:pPr>
            <w:r w:rsidRPr="00E2283B">
              <w:rPr>
                <w:b/>
                <w:lang w:val="en-AU"/>
              </w:rPr>
              <w:t>7.1</w:t>
            </w:r>
          </w:p>
        </w:tc>
        <w:tc>
          <w:tcPr>
            <w:tcW w:w="8788" w:type="dxa"/>
            <w:gridSpan w:val="2"/>
            <w:tcBorders>
              <w:bottom w:val="single" w:sz="4" w:space="0" w:color="C0C0C0"/>
            </w:tcBorders>
            <w:shd w:val="clear" w:color="auto" w:fill="F3F3F3"/>
          </w:tcPr>
          <w:p w14:paraId="2DD2BAC3" w14:textId="77777777" w:rsidR="007E7E0D" w:rsidRPr="00E2283B" w:rsidRDefault="007E7E0D" w:rsidP="00E2283B">
            <w:pPr>
              <w:ind w:left="283"/>
              <w:rPr>
                <w:lang w:val="en-AU"/>
              </w:rPr>
            </w:pPr>
            <w:r>
              <w:t>Does the company</w:t>
            </w:r>
            <w:r w:rsidRPr="00504441">
              <w:t xml:space="preserve"> have any proposal for the payment or satisfaction of the debt to the enforcement creditor?  </w:t>
            </w:r>
            <w:r w:rsidRPr="00EF1E6D">
              <w:t>Yes</w:t>
            </w:r>
            <w:r w:rsidRPr="00EF1E6D">
              <w:fldChar w:fldCharType="begin">
                <w:ffData>
                  <w:name w:val="Check1"/>
                  <w:enabled/>
                  <w:calcOnExit w:val="0"/>
                  <w:checkBox>
                    <w:sizeAuto/>
                    <w:default w:val="0"/>
                  </w:checkBox>
                </w:ffData>
              </w:fldChar>
            </w:r>
            <w:r w:rsidRPr="00EF1E6D">
              <w:instrText xml:space="preserve"> FORMCHECKBOX </w:instrText>
            </w:r>
            <w:r w:rsidR="00F66757">
              <w:fldChar w:fldCharType="separate"/>
            </w:r>
            <w:r w:rsidRPr="00EF1E6D">
              <w:fldChar w:fldCharType="end"/>
            </w:r>
            <w:r w:rsidRPr="00EF1E6D">
              <w:t xml:space="preserve"> No</w:t>
            </w:r>
            <w:r w:rsidRPr="00EF1E6D">
              <w:fldChar w:fldCharType="begin">
                <w:ffData>
                  <w:name w:val="Check2"/>
                  <w:enabled/>
                  <w:calcOnExit w:val="0"/>
                  <w:checkBox>
                    <w:sizeAuto/>
                    <w:default w:val="0"/>
                  </w:checkBox>
                </w:ffData>
              </w:fldChar>
            </w:r>
            <w:r w:rsidRPr="00EF1E6D">
              <w:instrText xml:space="preserve"> FORMCHECKBOX </w:instrText>
            </w:r>
            <w:r w:rsidR="00F66757">
              <w:fldChar w:fldCharType="separate"/>
            </w:r>
            <w:r w:rsidRPr="00EF1E6D">
              <w:fldChar w:fldCharType="end"/>
            </w:r>
          </w:p>
        </w:tc>
      </w:tr>
      <w:tr w:rsidR="007E7E0D" w:rsidRPr="00E2283B" w14:paraId="31FC5D4D" w14:textId="77777777" w:rsidTr="003E1266">
        <w:trPr>
          <w:trHeight w:val="735"/>
        </w:trPr>
        <w:tc>
          <w:tcPr>
            <w:tcW w:w="964" w:type="dxa"/>
            <w:vMerge/>
            <w:shd w:val="clear" w:color="auto" w:fill="B3B3B3"/>
          </w:tcPr>
          <w:p w14:paraId="0C43347D" w14:textId="77777777" w:rsidR="007E7E0D" w:rsidRPr="00E2283B" w:rsidRDefault="007E7E0D" w:rsidP="00E2283B">
            <w:pPr>
              <w:ind w:left="283"/>
              <w:rPr>
                <w:b/>
                <w:lang w:val="en-AU"/>
              </w:rPr>
            </w:pPr>
          </w:p>
        </w:tc>
        <w:tc>
          <w:tcPr>
            <w:tcW w:w="4394" w:type="dxa"/>
            <w:shd w:val="clear" w:color="auto" w:fill="F3F3F3"/>
          </w:tcPr>
          <w:p w14:paraId="09415FC7" w14:textId="77777777" w:rsidR="007E7E0D" w:rsidRPr="00504441" w:rsidRDefault="007E7E0D" w:rsidP="00E2283B">
            <w:pPr>
              <w:ind w:left="283"/>
            </w:pPr>
            <w:r w:rsidRPr="00504441">
              <w:t xml:space="preserve">If </w:t>
            </w:r>
            <w:r>
              <w:t>‘yes’</w:t>
            </w:r>
            <w:r w:rsidRPr="00504441">
              <w:t xml:space="preserve">, what </w:t>
            </w:r>
            <w:r>
              <w:t xml:space="preserve">is </w:t>
            </w:r>
            <w:r w:rsidRPr="00504441">
              <w:t>propose</w:t>
            </w:r>
            <w:r>
              <w:t>d</w:t>
            </w:r>
            <w:r w:rsidRPr="00504441">
              <w:t>?</w:t>
            </w:r>
          </w:p>
        </w:tc>
        <w:tc>
          <w:tcPr>
            <w:tcW w:w="4394" w:type="dxa"/>
            <w:shd w:val="clear" w:color="auto" w:fill="auto"/>
          </w:tcPr>
          <w:p w14:paraId="2C0409E5" w14:textId="77777777" w:rsidR="007E7E0D" w:rsidRPr="00E2283B" w:rsidRDefault="007E7E0D" w:rsidP="00E2283B">
            <w:pPr>
              <w:ind w:left="283"/>
              <w:rPr>
                <w:lang w:val="en-AU"/>
              </w:rPr>
            </w:pPr>
          </w:p>
        </w:tc>
      </w:tr>
    </w:tbl>
    <w:p w14:paraId="1CF29FBC" w14:textId="772CA1AF" w:rsidR="00856E4A" w:rsidRDefault="00856E4A" w:rsidP="009452BC">
      <w:pPr>
        <w:pStyle w:val="Heading1"/>
        <w:rPr>
          <w:rFonts w:cs="Arial"/>
          <w:sz w:val="24"/>
        </w:rPr>
      </w:pPr>
    </w:p>
    <w:p w14:paraId="701549F7" w14:textId="77777777" w:rsidR="00D716C6" w:rsidRPr="00AF28C3" w:rsidRDefault="00D716C6" w:rsidP="00D716C6">
      <w:pPr>
        <w:jc w:val="both"/>
        <w:rPr>
          <w:rFonts w:cs="Arial"/>
          <w:b/>
          <w:i/>
          <w:color w:val="0000FF"/>
          <w:sz w:val="24"/>
          <w:szCs w:val="24"/>
          <w:lang w:val="en"/>
        </w:rPr>
      </w:pPr>
      <w:r w:rsidRPr="00AF28C3">
        <w:rPr>
          <w:rFonts w:cs="Arial"/>
          <w:b/>
          <w:i/>
          <w:color w:val="0000FF"/>
          <w:sz w:val="24"/>
          <w:szCs w:val="24"/>
          <w:lang w:val="en"/>
        </w:rPr>
        <w:t>Insert at the foot of the first and every other page except the last:</w:t>
      </w:r>
    </w:p>
    <w:p w14:paraId="7BC36DBB" w14:textId="77777777" w:rsidR="00D716C6" w:rsidRPr="00AF28C3" w:rsidRDefault="00D716C6" w:rsidP="00D716C6">
      <w:pPr>
        <w:jc w:val="both"/>
        <w:rPr>
          <w:rFonts w:cs="Arial"/>
          <w:b/>
          <w:i/>
          <w:color w:val="0000FF"/>
          <w:sz w:val="24"/>
          <w:szCs w:val="24"/>
          <w:lang w:val="en"/>
        </w:rPr>
      </w:pPr>
    </w:p>
    <w:tbl>
      <w:tblPr>
        <w:tblW w:w="0" w:type="auto"/>
        <w:tblBorders>
          <w:top w:val="single" w:sz="4" w:space="0" w:color="auto"/>
        </w:tblBorders>
        <w:tblLook w:val="04A0" w:firstRow="1" w:lastRow="0" w:firstColumn="1" w:lastColumn="0" w:noHBand="0" w:noVBand="1"/>
      </w:tblPr>
      <w:tblGrid>
        <w:gridCol w:w="4004"/>
        <w:gridCol w:w="369"/>
        <w:gridCol w:w="3219"/>
        <w:gridCol w:w="2040"/>
      </w:tblGrid>
      <w:tr w:rsidR="00D716C6" w:rsidRPr="008D7380" w14:paraId="398CF6E3" w14:textId="77777777" w:rsidTr="00681069">
        <w:tc>
          <w:tcPr>
            <w:tcW w:w="4193" w:type="dxa"/>
            <w:tcBorders>
              <w:top w:val="dashSmallGap" w:sz="4" w:space="0" w:color="auto"/>
            </w:tcBorders>
            <w:shd w:val="clear" w:color="auto" w:fill="auto"/>
            <w:vAlign w:val="center"/>
          </w:tcPr>
          <w:p w14:paraId="55EC5D4A" w14:textId="30BADA91" w:rsidR="00D716C6" w:rsidRPr="00AF28C3" w:rsidRDefault="00D716C6">
            <w:pPr>
              <w:spacing w:before="0" w:line="240" w:lineRule="auto"/>
              <w:jc w:val="center"/>
              <w:rPr>
                <w:rFonts w:cs="Arial"/>
                <w:i/>
                <w:sz w:val="24"/>
                <w:szCs w:val="24"/>
              </w:rPr>
            </w:pPr>
            <w:r w:rsidRPr="00AF28C3">
              <w:rPr>
                <w:rFonts w:cs="Arial"/>
                <w:iCs/>
                <w:sz w:val="24"/>
                <w:szCs w:val="24"/>
              </w:rPr>
              <w:t xml:space="preserve">Deponent </w:t>
            </w:r>
          </w:p>
        </w:tc>
        <w:tc>
          <w:tcPr>
            <w:tcW w:w="379" w:type="dxa"/>
            <w:tcBorders>
              <w:top w:val="nil"/>
            </w:tcBorders>
          </w:tcPr>
          <w:p w14:paraId="67C3C688" w14:textId="77777777" w:rsidR="00D716C6" w:rsidRPr="00AF28C3" w:rsidRDefault="00D716C6" w:rsidP="00681069">
            <w:pPr>
              <w:spacing w:before="0" w:line="240" w:lineRule="auto"/>
              <w:jc w:val="center"/>
              <w:rPr>
                <w:rFonts w:cs="Arial"/>
                <w:sz w:val="24"/>
                <w:szCs w:val="24"/>
              </w:rPr>
            </w:pPr>
          </w:p>
        </w:tc>
        <w:tc>
          <w:tcPr>
            <w:tcW w:w="3366" w:type="dxa"/>
            <w:tcBorders>
              <w:top w:val="dashSmallGap" w:sz="4" w:space="0" w:color="auto"/>
            </w:tcBorders>
            <w:shd w:val="clear" w:color="auto" w:fill="auto"/>
            <w:vAlign w:val="center"/>
          </w:tcPr>
          <w:p w14:paraId="5CA449C3" w14:textId="77777777" w:rsidR="00D716C6" w:rsidRPr="00AF28C3" w:rsidRDefault="00D716C6" w:rsidP="00681069">
            <w:pPr>
              <w:spacing w:before="0" w:line="240" w:lineRule="auto"/>
              <w:jc w:val="center"/>
              <w:rPr>
                <w:rFonts w:cs="Arial"/>
                <w:sz w:val="24"/>
                <w:szCs w:val="24"/>
              </w:rPr>
            </w:pPr>
            <w:r w:rsidRPr="00AF28C3">
              <w:rPr>
                <w:rFonts w:cs="Arial"/>
                <w:sz w:val="24"/>
                <w:szCs w:val="24"/>
              </w:rPr>
              <w:t>Witness</w:t>
            </w:r>
          </w:p>
        </w:tc>
        <w:tc>
          <w:tcPr>
            <w:tcW w:w="2126" w:type="dxa"/>
            <w:tcBorders>
              <w:top w:val="dashSmallGap" w:sz="4" w:space="0" w:color="auto"/>
            </w:tcBorders>
            <w:vAlign w:val="center"/>
          </w:tcPr>
          <w:p w14:paraId="25AEAF6F" w14:textId="77777777" w:rsidR="00D716C6" w:rsidRPr="00B0702E" w:rsidRDefault="00D716C6" w:rsidP="00681069">
            <w:pPr>
              <w:spacing w:before="0" w:line="240" w:lineRule="auto"/>
              <w:jc w:val="center"/>
              <w:rPr>
                <w:rFonts w:cs="Arial"/>
                <w:sz w:val="24"/>
                <w:szCs w:val="24"/>
              </w:rPr>
            </w:pPr>
            <w:r w:rsidRPr="00AF28C3">
              <w:rPr>
                <w:rFonts w:cs="Arial"/>
                <w:sz w:val="24"/>
                <w:szCs w:val="24"/>
              </w:rPr>
              <w:t xml:space="preserve">Page </w:t>
            </w:r>
            <w:r w:rsidRPr="00AF28C3">
              <w:rPr>
                <w:rFonts w:cs="Arial"/>
                <w:b/>
                <w:bCs/>
                <w:sz w:val="24"/>
                <w:szCs w:val="24"/>
              </w:rPr>
              <w:fldChar w:fldCharType="begin"/>
            </w:r>
            <w:r w:rsidRPr="00AF28C3">
              <w:rPr>
                <w:rFonts w:cs="Arial"/>
                <w:b/>
                <w:bCs/>
                <w:sz w:val="24"/>
                <w:szCs w:val="24"/>
              </w:rPr>
              <w:instrText xml:space="preserve"> PAGE  \* Arabic  \* MERGEFORMAT </w:instrText>
            </w:r>
            <w:r w:rsidRPr="00AF28C3">
              <w:rPr>
                <w:rFonts w:cs="Arial"/>
                <w:b/>
                <w:bCs/>
                <w:sz w:val="24"/>
                <w:szCs w:val="24"/>
              </w:rPr>
              <w:fldChar w:fldCharType="separate"/>
            </w:r>
            <w:r w:rsidRPr="00AF28C3">
              <w:rPr>
                <w:rFonts w:cs="Arial"/>
                <w:b/>
                <w:bCs/>
                <w:noProof/>
                <w:sz w:val="24"/>
                <w:szCs w:val="24"/>
              </w:rPr>
              <w:t>13</w:t>
            </w:r>
            <w:r w:rsidRPr="00AF28C3">
              <w:rPr>
                <w:rFonts w:cs="Arial"/>
                <w:b/>
                <w:bCs/>
                <w:sz w:val="24"/>
                <w:szCs w:val="24"/>
              </w:rPr>
              <w:fldChar w:fldCharType="end"/>
            </w:r>
            <w:r w:rsidRPr="00AF28C3">
              <w:rPr>
                <w:rFonts w:cs="Arial"/>
                <w:sz w:val="24"/>
                <w:szCs w:val="24"/>
              </w:rPr>
              <w:t xml:space="preserve"> of </w:t>
            </w:r>
            <w:r w:rsidRPr="00AF28C3">
              <w:rPr>
                <w:rFonts w:cs="Arial"/>
                <w:b/>
                <w:bCs/>
                <w:sz w:val="24"/>
                <w:szCs w:val="24"/>
              </w:rPr>
              <w:fldChar w:fldCharType="begin"/>
            </w:r>
            <w:r w:rsidRPr="00AF28C3">
              <w:rPr>
                <w:rFonts w:cs="Arial"/>
                <w:b/>
                <w:bCs/>
                <w:sz w:val="24"/>
                <w:szCs w:val="24"/>
              </w:rPr>
              <w:instrText xml:space="preserve"> NUMPAGES  \* Arabic  \* MERGEFORMAT </w:instrText>
            </w:r>
            <w:r w:rsidRPr="00AF28C3">
              <w:rPr>
                <w:rFonts w:cs="Arial"/>
                <w:b/>
                <w:bCs/>
                <w:sz w:val="24"/>
                <w:szCs w:val="24"/>
              </w:rPr>
              <w:fldChar w:fldCharType="separate"/>
            </w:r>
            <w:r w:rsidRPr="00AF28C3">
              <w:rPr>
                <w:rFonts w:cs="Arial"/>
                <w:b/>
                <w:bCs/>
                <w:noProof/>
                <w:sz w:val="24"/>
                <w:szCs w:val="24"/>
              </w:rPr>
              <w:t>15</w:t>
            </w:r>
            <w:r w:rsidRPr="00AF28C3">
              <w:rPr>
                <w:rFonts w:cs="Arial"/>
                <w:b/>
                <w:bCs/>
                <w:sz w:val="24"/>
                <w:szCs w:val="24"/>
              </w:rPr>
              <w:fldChar w:fldCharType="end"/>
            </w:r>
          </w:p>
        </w:tc>
      </w:tr>
    </w:tbl>
    <w:p w14:paraId="0643BF79" w14:textId="77777777" w:rsidR="00D716C6" w:rsidRPr="00D716C6" w:rsidRDefault="00D716C6" w:rsidP="00D716C6">
      <w:pPr>
        <w:pStyle w:val="Default"/>
      </w:pPr>
    </w:p>
    <w:p w14:paraId="210AF09D" w14:textId="77777777" w:rsidR="00856E4A" w:rsidRDefault="00856E4A">
      <w:pPr>
        <w:widowControl/>
        <w:spacing w:before="0" w:after="0" w:line="240" w:lineRule="auto"/>
        <w:rPr>
          <w:rFonts w:cs="Arial"/>
          <w:b/>
          <w:snapToGrid/>
          <w:sz w:val="24"/>
          <w:szCs w:val="24"/>
          <w:lang w:val="en-AU" w:eastAsia="en-AU"/>
        </w:rPr>
      </w:pPr>
      <w:r>
        <w:rPr>
          <w:rFonts w:cs="Arial"/>
          <w:sz w:val="24"/>
        </w:rPr>
        <w:br w:type="page"/>
      </w:r>
    </w:p>
    <w:p w14:paraId="35F61E25" w14:textId="77777777" w:rsidR="009452BC" w:rsidRPr="003E1266" w:rsidRDefault="009452BC" w:rsidP="009452BC">
      <w:pPr>
        <w:pStyle w:val="Heading1"/>
        <w:rPr>
          <w:rFonts w:cs="Arial"/>
          <w:sz w:val="24"/>
        </w:rPr>
      </w:pPr>
    </w:p>
    <w:p w14:paraId="71FB8548" w14:textId="00F00A6F" w:rsidR="009452BC" w:rsidRPr="003E1266" w:rsidRDefault="00381C00" w:rsidP="009452BC">
      <w:pPr>
        <w:pStyle w:val="Heading1"/>
        <w:rPr>
          <w:rFonts w:cs="Arial"/>
          <w:szCs w:val="32"/>
        </w:rPr>
      </w:pPr>
      <w:r>
        <w:rPr>
          <w:rFonts w:cs="Arial"/>
          <w:szCs w:val="32"/>
        </w:rPr>
        <w:t xml:space="preserve">AFFIDAVIT IN SUPPORT </w:t>
      </w:r>
      <w:r w:rsidR="009452BC" w:rsidRPr="003E1266">
        <w:rPr>
          <w:rFonts w:cs="Arial"/>
          <w:szCs w:val="32"/>
        </w:rPr>
        <w:t>OF STATEMENT</w:t>
      </w:r>
    </w:p>
    <w:p w14:paraId="59350A33" w14:textId="77777777" w:rsidR="009452BC" w:rsidRPr="003E1266" w:rsidRDefault="009452BC" w:rsidP="009452BC">
      <w:pPr>
        <w:pStyle w:val="ListBullet"/>
        <w:numPr>
          <w:ilvl w:val="0"/>
          <w:numId w:val="0"/>
        </w:numPr>
        <w:tabs>
          <w:tab w:val="left" w:leader="underscore" w:pos="0"/>
          <w:tab w:val="left" w:leader="underscore" w:pos="2552"/>
          <w:tab w:val="right" w:leader="underscore" w:pos="9632"/>
        </w:tabs>
        <w:rPr>
          <w:rFonts w:cs="Arial"/>
          <w:sz w:val="24"/>
          <w:szCs w:val="24"/>
        </w:rPr>
      </w:pPr>
      <w:r w:rsidRPr="003E1266">
        <w:rPr>
          <w:rFonts w:cs="Arial"/>
          <w:sz w:val="24"/>
          <w:szCs w:val="24"/>
        </w:rPr>
        <w:tab/>
        <w:t xml:space="preserve"> of </w:t>
      </w:r>
      <w:r w:rsidRPr="003E1266">
        <w:rPr>
          <w:rFonts w:cs="Arial"/>
          <w:sz w:val="24"/>
          <w:szCs w:val="24"/>
        </w:rPr>
        <w:tab/>
      </w:r>
    </w:p>
    <w:p w14:paraId="62D527DB" w14:textId="77777777" w:rsidR="009452BC" w:rsidRPr="003E1266" w:rsidRDefault="009452BC" w:rsidP="009452BC">
      <w:pPr>
        <w:tabs>
          <w:tab w:val="center" w:pos="1276"/>
          <w:tab w:val="center" w:pos="5954"/>
        </w:tabs>
        <w:spacing w:after="0" w:line="360" w:lineRule="auto"/>
        <w:rPr>
          <w:rFonts w:cs="Arial"/>
          <w:sz w:val="24"/>
          <w:szCs w:val="24"/>
        </w:rPr>
      </w:pPr>
      <w:r w:rsidRPr="003E1266">
        <w:rPr>
          <w:rFonts w:cs="Arial"/>
          <w:i/>
          <w:color w:val="0000FF"/>
          <w:sz w:val="24"/>
          <w:szCs w:val="24"/>
          <w:vertAlign w:val="superscript"/>
        </w:rPr>
        <w:tab/>
        <w:t>(Full name of deponent)</w:t>
      </w:r>
      <w:r w:rsidRPr="003E1266">
        <w:rPr>
          <w:rFonts w:cs="Arial"/>
          <w:i/>
          <w:color w:val="0000FF"/>
          <w:sz w:val="24"/>
          <w:szCs w:val="24"/>
          <w:vertAlign w:val="superscript"/>
        </w:rPr>
        <w:tab/>
        <w:t>(residential or business address or place of employment), (occupation or other description)</w:t>
      </w:r>
      <w:r w:rsidRPr="003E1266">
        <w:rPr>
          <w:rFonts w:cs="Arial"/>
          <w:i/>
          <w:color w:val="0000FF"/>
          <w:sz w:val="24"/>
          <w:szCs w:val="24"/>
          <w:vertAlign w:val="superscript"/>
        </w:rPr>
        <w:br/>
      </w:r>
      <w:r w:rsidRPr="003E1266">
        <w:rPr>
          <w:rFonts w:cs="Arial"/>
          <w:sz w:val="24"/>
          <w:szCs w:val="24"/>
        </w:rPr>
        <w:t xml:space="preserve">states on oath </w:t>
      </w:r>
      <w:r w:rsidRPr="003E1266">
        <w:rPr>
          <w:rFonts w:cs="Arial"/>
          <w:color w:val="993300"/>
          <w:sz w:val="24"/>
          <w:szCs w:val="24"/>
        </w:rPr>
        <w:t>[</w:t>
      </w:r>
      <w:r w:rsidRPr="003E1266">
        <w:rPr>
          <w:rFonts w:cs="Arial"/>
          <w:i/>
          <w:color w:val="993300"/>
          <w:sz w:val="24"/>
          <w:szCs w:val="24"/>
        </w:rPr>
        <w:t>or</w:t>
      </w:r>
      <w:r w:rsidRPr="003E1266">
        <w:rPr>
          <w:rFonts w:cs="Arial"/>
          <w:color w:val="993300"/>
          <w:sz w:val="24"/>
          <w:szCs w:val="24"/>
        </w:rPr>
        <w:t>: solemnly and sincerely affirms and declares]:</w:t>
      </w:r>
    </w:p>
    <w:p w14:paraId="2666FAE4" w14:textId="77777777" w:rsidR="009452BC" w:rsidRPr="003E1266" w:rsidRDefault="009452BC" w:rsidP="009452BC">
      <w:pPr>
        <w:pStyle w:val="ListBullet"/>
        <w:rPr>
          <w:rFonts w:cs="Arial"/>
          <w:sz w:val="24"/>
          <w:szCs w:val="24"/>
        </w:rPr>
      </w:pPr>
      <w:r w:rsidRPr="003E1266">
        <w:rPr>
          <w:rFonts w:cs="Arial"/>
          <w:sz w:val="24"/>
          <w:szCs w:val="24"/>
        </w:rPr>
        <w:t xml:space="preserve">The information set out in this statement is true, and correct to the best of my knowledge and belief. Where I have given an estimate in this statement, it is given in good faith to the best of my knowledge and belief.  </w:t>
      </w:r>
    </w:p>
    <w:p w14:paraId="4A32F57E" w14:textId="77777777" w:rsidR="003E1266" w:rsidRDefault="009452BC" w:rsidP="003E1266">
      <w:pPr>
        <w:pStyle w:val="ListBullet"/>
        <w:rPr>
          <w:rFonts w:cs="Arial"/>
          <w:sz w:val="24"/>
          <w:szCs w:val="24"/>
        </w:rPr>
      </w:pPr>
      <w:r w:rsidRPr="003E1266">
        <w:rPr>
          <w:rFonts w:cs="Arial"/>
          <w:sz w:val="24"/>
          <w:szCs w:val="24"/>
        </w:rPr>
        <w:t xml:space="preserve">To the best of my knowledge and belief I have no income, property or financial resources other than as set out in this statement. </w:t>
      </w:r>
    </w:p>
    <w:p w14:paraId="7CC9CDCE" w14:textId="06EC62BA" w:rsidR="008D7380" w:rsidRPr="00AF28C3" w:rsidRDefault="008D7380" w:rsidP="00B0702E">
      <w:pPr>
        <w:pStyle w:val="ListBullet"/>
        <w:numPr>
          <w:ilvl w:val="0"/>
          <w:numId w:val="0"/>
        </w:numPr>
        <w:ind w:left="142"/>
        <w:rPr>
          <w:b/>
          <w:bCs/>
          <w:i/>
          <w:iCs/>
          <w:color w:val="0000FF"/>
          <w:sz w:val="24"/>
          <w:szCs w:val="24"/>
        </w:rPr>
      </w:pPr>
      <w:r w:rsidRPr="00AF28C3">
        <w:rPr>
          <w:b/>
          <w:bCs/>
          <w:i/>
          <w:iCs/>
          <w:color w:val="0000FF"/>
          <w:sz w:val="24"/>
          <w:szCs w:val="24"/>
        </w:rPr>
        <w:t>[If this affidavit is being sworn in accordance with the Oaths Act 1867 requirements before a special witness (either remotely and/or using electronic signature/s) DO NOT USE the contents below. INSTEAD use Form 001A Special Witness Jurat for Uniform Civil Procedure Rules 1999 forms.] *</w:t>
      </w:r>
    </w:p>
    <w:p w14:paraId="64E95E41" w14:textId="08F86E96" w:rsidR="008D7380" w:rsidRDefault="008D7380" w:rsidP="00B0702E">
      <w:pPr>
        <w:pStyle w:val="ListBullet"/>
        <w:numPr>
          <w:ilvl w:val="0"/>
          <w:numId w:val="0"/>
        </w:numPr>
        <w:ind w:left="502" w:hanging="360"/>
        <w:rPr>
          <w:b/>
          <w:bCs/>
          <w:i/>
          <w:iCs/>
          <w:color w:val="0000FF"/>
          <w:sz w:val="24"/>
          <w:szCs w:val="24"/>
        </w:rPr>
      </w:pPr>
      <w:r w:rsidRPr="00AF28C3">
        <w:rPr>
          <w:b/>
          <w:bCs/>
          <w:i/>
          <w:iCs/>
          <w:color w:val="0000FF"/>
          <w:sz w:val="24"/>
          <w:szCs w:val="24"/>
        </w:rPr>
        <w:t>*</w:t>
      </w:r>
      <w:proofErr w:type="gramStart"/>
      <w:r w:rsidRPr="00AF28C3">
        <w:rPr>
          <w:b/>
          <w:bCs/>
          <w:i/>
          <w:iCs/>
          <w:color w:val="0000FF"/>
          <w:sz w:val="24"/>
          <w:szCs w:val="24"/>
        </w:rPr>
        <w:t>delete</w:t>
      </w:r>
      <w:proofErr w:type="gramEnd"/>
      <w:r w:rsidRPr="00AF28C3">
        <w:rPr>
          <w:b/>
          <w:bCs/>
          <w:i/>
          <w:iCs/>
          <w:color w:val="0000FF"/>
          <w:sz w:val="24"/>
          <w:szCs w:val="24"/>
        </w:rPr>
        <w:t xml:space="preserve"> instructions</w:t>
      </w:r>
    </w:p>
    <w:tbl>
      <w:tblPr>
        <w:tblStyle w:val="TableGrid"/>
        <w:tblW w:w="9918" w:type="dxa"/>
        <w:shd w:val="clear" w:color="auto" w:fill="E7E6E6" w:themeFill="background2"/>
        <w:tblLook w:val="04A0" w:firstRow="1" w:lastRow="0" w:firstColumn="1" w:lastColumn="0" w:noHBand="0" w:noVBand="1"/>
      </w:tblPr>
      <w:tblGrid>
        <w:gridCol w:w="9918"/>
      </w:tblGrid>
      <w:tr w:rsidR="00AF28C3" w14:paraId="6763C6FB" w14:textId="77777777" w:rsidTr="00AF28C3">
        <w:tc>
          <w:tcPr>
            <w:tcW w:w="9918" w:type="dxa"/>
            <w:shd w:val="clear" w:color="auto" w:fill="E7E6E6" w:themeFill="background2"/>
          </w:tcPr>
          <w:p w14:paraId="381C398C" w14:textId="77777777" w:rsidR="00AF28C3" w:rsidRPr="00AF28C3" w:rsidRDefault="00AF28C3" w:rsidP="001840B8">
            <w:pPr>
              <w:rPr>
                <w:rFonts w:cs="Arial"/>
                <w:b/>
                <w:bCs/>
                <w:color w:val="000000"/>
                <w:sz w:val="24"/>
                <w:szCs w:val="24"/>
              </w:rPr>
            </w:pPr>
            <w:r w:rsidRPr="00AF28C3">
              <w:rPr>
                <w:rFonts w:cs="Arial"/>
                <w:b/>
                <w:bCs/>
                <w:color w:val="000000"/>
                <w:sz w:val="24"/>
                <w:szCs w:val="24"/>
              </w:rPr>
              <w:t xml:space="preserve">The contents of this affidavit are true, except where they are stated </w:t>
            </w:r>
            <w:proofErr w:type="gramStart"/>
            <w:r w:rsidRPr="00AF28C3">
              <w:rPr>
                <w:rFonts w:cs="Arial"/>
                <w:b/>
                <w:bCs/>
                <w:color w:val="000000"/>
                <w:sz w:val="24"/>
                <w:szCs w:val="24"/>
              </w:rPr>
              <w:t>on the basis of</w:t>
            </w:r>
            <w:proofErr w:type="gramEnd"/>
            <w:r w:rsidRPr="00AF28C3">
              <w:rPr>
                <w:rFonts w:cs="Arial"/>
                <w:b/>
                <w:bCs/>
                <w:color w:val="000000"/>
                <w:sz w:val="24"/>
                <w:szCs w:val="24"/>
              </w:rPr>
              <w:t xml:space="preserve"> information and belief, in which case they are true to the best of my knowledge.</w:t>
            </w:r>
          </w:p>
          <w:p w14:paraId="2DD88B46" w14:textId="77777777" w:rsidR="00AF28C3" w:rsidRPr="00B97953" w:rsidRDefault="00AF28C3" w:rsidP="001840B8">
            <w:pPr>
              <w:rPr>
                <w:rFonts w:ascii="Times New Roman" w:hAnsi="Times New Roman"/>
                <w:sz w:val="24"/>
                <w:szCs w:val="24"/>
              </w:rPr>
            </w:pPr>
            <w:r w:rsidRPr="00AF28C3">
              <w:rPr>
                <w:rFonts w:cs="Arial"/>
                <w:b/>
                <w:bCs/>
                <w:color w:val="000000"/>
                <w:sz w:val="24"/>
                <w:szCs w:val="24"/>
              </w:rPr>
              <w:t>I understand that a person who provides a false matter in an affidavit commits an offence.</w:t>
            </w:r>
          </w:p>
        </w:tc>
      </w:tr>
    </w:tbl>
    <w:p w14:paraId="3DB73294" w14:textId="77777777" w:rsidR="00AF28C3" w:rsidRPr="00AF28C3" w:rsidRDefault="00AF28C3" w:rsidP="00B0702E">
      <w:pPr>
        <w:pStyle w:val="ListBullet"/>
        <w:numPr>
          <w:ilvl w:val="0"/>
          <w:numId w:val="0"/>
        </w:numPr>
        <w:ind w:left="502" w:hanging="360"/>
        <w:rPr>
          <w:b/>
          <w:bCs/>
          <w:i/>
          <w:iCs/>
          <w:color w:val="0000FF"/>
          <w:sz w:val="24"/>
          <w:szCs w:val="24"/>
        </w:rPr>
      </w:pPr>
    </w:p>
    <w:tbl>
      <w:tblPr>
        <w:tblW w:w="9929" w:type="dxa"/>
        <w:tblLook w:val="04A0" w:firstRow="1" w:lastRow="0" w:firstColumn="1" w:lastColumn="0" w:noHBand="0" w:noVBand="1"/>
      </w:tblPr>
      <w:tblGrid>
        <w:gridCol w:w="5529"/>
        <w:gridCol w:w="353"/>
        <w:gridCol w:w="4047"/>
      </w:tblGrid>
      <w:tr w:rsidR="009452BC" w:rsidRPr="009452BC" w14:paraId="447484E9" w14:textId="77777777" w:rsidTr="009452BC">
        <w:trPr>
          <w:trHeight w:val="2157"/>
        </w:trPr>
        <w:tc>
          <w:tcPr>
            <w:tcW w:w="5529" w:type="dxa"/>
            <w:shd w:val="clear" w:color="auto" w:fill="auto"/>
          </w:tcPr>
          <w:p w14:paraId="064616AD" w14:textId="77777777" w:rsidR="009452BC" w:rsidRPr="003E1266" w:rsidRDefault="009452BC" w:rsidP="006A07C1">
            <w:pPr>
              <w:spacing w:before="0" w:after="0" w:line="240" w:lineRule="auto"/>
              <w:jc w:val="both"/>
              <w:rPr>
                <w:rFonts w:cs="Arial"/>
                <w:b/>
                <w:bCs/>
                <w:sz w:val="24"/>
                <w:szCs w:val="32"/>
                <w:lang w:val="en"/>
              </w:rPr>
            </w:pPr>
            <w:r w:rsidRPr="003E1266">
              <w:rPr>
                <w:rFonts w:cs="Arial"/>
                <w:b/>
                <w:sz w:val="24"/>
                <w:szCs w:val="32"/>
                <w:lang w:val="en"/>
              </w:rPr>
              <w:t>SWORN / AFFIRMED</w:t>
            </w:r>
            <w:r w:rsidRPr="003E1266">
              <w:rPr>
                <w:rFonts w:cs="Arial"/>
                <w:sz w:val="24"/>
                <w:szCs w:val="32"/>
                <w:lang w:val="en"/>
              </w:rPr>
              <w:t xml:space="preserve"> by </w:t>
            </w:r>
          </w:p>
          <w:p w14:paraId="49E0A0DF" w14:textId="77777777" w:rsidR="009452BC" w:rsidRPr="003E1266" w:rsidRDefault="009452BC" w:rsidP="006A07C1">
            <w:pPr>
              <w:tabs>
                <w:tab w:val="left" w:pos="1224"/>
              </w:tabs>
              <w:spacing w:before="0" w:after="0" w:line="240" w:lineRule="auto"/>
              <w:jc w:val="both"/>
              <w:rPr>
                <w:rFonts w:cs="Arial"/>
                <w:b/>
                <w:bCs/>
                <w:sz w:val="24"/>
                <w:szCs w:val="32"/>
                <w:lang w:val="en"/>
              </w:rPr>
            </w:pPr>
            <w:r w:rsidRPr="003E1266">
              <w:rPr>
                <w:rFonts w:cs="Arial"/>
                <w:b/>
                <w:bCs/>
                <w:sz w:val="24"/>
                <w:szCs w:val="32"/>
                <w:lang w:val="en"/>
              </w:rPr>
              <w:tab/>
            </w:r>
          </w:p>
          <w:p w14:paraId="4988636D" w14:textId="77777777" w:rsidR="009452BC" w:rsidRPr="003E1266" w:rsidRDefault="009452BC" w:rsidP="006A07C1">
            <w:pPr>
              <w:spacing w:before="0" w:after="0" w:line="240" w:lineRule="auto"/>
              <w:jc w:val="both"/>
              <w:rPr>
                <w:rFonts w:cs="Arial"/>
                <w:sz w:val="24"/>
                <w:szCs w:val="32"/>
                <w:lang w:val="en"/>
              </w:rPr>
            </w:pPr>
            <w:r w:rsidRPr="003E1266">
              <w:rPr>
                <w:rFonts w:cs="Arial"/>
                <w:sz w:val="24"/>
                <w:szCs w:val="32"/>
                <w:lang w:val="en"/>
              </w:rPr>
              <w:t>…………………………………….</w:t>
            </w:r>
          </w:p>
          <w:p w14:paraId="105B3354" w14:textId="77777777" w:rsidR="009452BC" w:rsidRPr="003E1266" w:rsidRDefault="009452BC" w:rsidP="006A07C1">
            <w:pPr>
              <w:spacing w:before="0" w:after="0" w:line="240" w:lineRule="auto"/>
              <w:jc w:val="both"/>
              <w:rPr>
                <w:rStyle w:val="gold1"/>
                <w:rFonts w:cs="Arial"/>
                <w:b w:val="0"/>
                <w:bCs w:val="0"/>
                <w:color w:val="auto"/>
                <w:sz w:val="24"/>
                <w:szCs w:val="32"/>
              </w:rPr>
            </w:pPr>
            <w:r w:rsidRPr="003E1266">
              <w:rPr>
                <w:rStyle w:val="gold1"/>
                <w:rFonts w:cs="Arial"/>
                <w:b w:val="0"/>
                <w:bCs w:val="0"/>
                <w:color w:val="auto"/>
                <w:sz w:val="24"/>
                <w:szCs w:val="32"/>
              </w:rPr>
              <w:t xml:space="preserve">[insert full name of deponent/enforcement debtor] </w:t>
            </w:r>
          </w:p>
          <w:p w14:paraId="15CCD21E" w14:textId="77777777" w:rsidR="009452BC" w:rsidRPr="003E1266" w:rsidRDefault="009452BC" w:rsidP="006A07C1">
            <w:pPr>
              <w:spacing w:before="0" w:after="0" w:line="240" w:lineRule="auto"/>
              <w:jc w:val="both"/>
              <w:rPr>
                <w:rFonts w:cs="Arial"/>
                <w:sz w:val="24"/>
                <w:szCs w:val="32"/>
                <w:lang w:val="en"/>
              </w:rPr>
            </w:pPr>
          </w:p>
          <w:p w14:paraId="6DA59001" w14:textId="4A5FFB3B" w:rsidR="009452BC" w:rsidRPr="003E1266" w:rsidRDefault="009452BC" w:rsidP="006A07C1">
            <w:pPr>
              <w:spacing w:before="0" w:after="0" w:line="240" w:lineRule="auto"/>
              <w:jc w:val="both"/>
              <w:rPr>
                <w:rFonts w:cs="Arial"/>
                <w:sz w:val="24"/>
                <w:szCs w:val="32"/>
                <w:lang w:val="en"/>
              </w:rPr>
            </w:pPr>
            <w:r w:rsidRPr="003E1266">
              <w:rPr>
                <w:rFonts w:cs="Arial"/>
                <w:sz w:val="24"/>
                <w:szCs w:val="32"/>
                <w:lang w:val="en"/>
              </w:rPr>
              <w:t>at………………………………</w:t>
            </w:r>
            <w:r w:rsidR="00711559">
              <w:rPr>
                <w:rFonts w:cs="Arial"/>
                <w:sz w:val="24"/>
                <w:szCs w:val="32"/>
                <w:lang w:val="en"/>
              </w:rPr>
              <w:t>…..</w:t>
            </w:r>
          </w:p>
          <w:p w14:paraId="26CDBE9A" w14:textId="652374C6" w:rsidR="009452BC" w:rsidRPr="003E1266" w:rsidRDefault="009452BC" w:rsidP="006A07C1">
            <w:pPr>
              <w:spacing w:before="0" w:after="0" w:line="240" w:lineRule="auto"/>
              <w:jc w:val="both"/>
              <w:rPr>
                <w:rFonts w:cs="Arial"/>
                <w:sz w:val="24"/>
                <w:szCs w:val="32"/>
                <w:lang w:val="en"/>
              </w:rPr>
            </w:pPr>
            <w:r w:rsidRPr="003E1266">
              <w:rPr>
                <w:rStyle w:val="gold1"/>
                <w:rFonts w:cs="Arial"/>
                <w:b w:val="0"/>
                <w:bCs w:val="0"/>
                <w:color w:val="auto"/>
                <w:sz w:val="24"/>
                <w:szCs w:val="32"/>
              </w:rPr>
              <w:t xml:space="preserve">[insert place where deponent is located] </w:t>
            </w:r>
          </w:p>
          <w:p w14:paraId="2CDE13DA" w14:textId="77777777" w:rsidR="009452BC" w:rsidRPr="003E1266" w:rsidRDefault="009452BC">
            <w:pPr>
              <w:spacing w:before="0" w:after="0" w:line="240" w:lineRule="auto"/>
              <w:jc w:val="both"/>
              <w:rPr>
                <w:rFonts w:cs="Arial"/>
                <w:b/>
                <w:sz w:val="24"/>
                <w:szCs w:val="32"/>
                <w:lang w:val="en"/>
              </w:rPr>
            </w:pPr>
          </w:p>
        </w:tc>
        <w:tc>
          <w:tcPr>
            <w:tcW w:w="353" w:type="dxa"/>
            <w:shd w:val="clear" w:color="auto" w:fill="auto"/>
          </w:tcPr>
          <w:p w14:paraId="5EAC599A" w14:textId="77777777" w:rsidR="009452BC" w:rsidRPr="003E1266" w:rsidRDefault="009452BC" w:rsidP="006A07C1">
            <w:pPr>
              <w:spacing w:before="0" w:after="0" w:line="240" w:lineRule="auto"/>
              <w:jc w:val="both"/>
              <w:rPr>
                <w:rFonts w:cs="Arial"/>
                <w:sz w:val="24"/>
                <w:szCs w:val="32"/>
                <w:lang w:val="en"/>
              </w:rPr>
            </w:pPr>
            <w:r w:rsidRPr="003E1266">
              <w:rPr>
                <w:rFonts w:cs="Arial"/>
                <w:sz w:val="24"/>
                <w:szCs w:val="32"/>
                <w:lang w:val="en"/>
              </w:rPr>
              <w:t>)</w:t>
            </w:r>
          </w:p>
          <w:p w14:paraId="14F646C2" w14:textId="77777777" w:rsidR="009452BC" w:rsidRPr="003E1266" w:rsidRDefault="009452BC" w:rsidP="006A07C1">
            <w:pPr>
              <w:spacing w:before="0" w:after="0" w:line="240" w:lineRule="auto"/>
              <w:jc w:val="both"/>
              <w:rPr>
                <w:rFonts w:cs="Arial"/>
                <w:sz w:val="24"/>
                <w:szCs w:val="32"/>
                <w:lang w:val="en"/>
              </w:rPr>
            </w:pPr>
            <w:r w:rsidRPr="003E1266">
              <w:rPr>
                <w:rFonts w:cs="Arial"/>
                <w:sz w:val="24"/>
                <w:szCs w:val="32"/>
                <w:lang w:val="en"/>
              </w:rPr>
              <w:t>)</w:t>
            </w:r>
          </w:p>
          <w:p w14:paraId="470543D6" w14:textId="77777777" w:rsidR="009452BC" w:rsidRPr="003E1266" w:rsidRDefault="009452BC" w:rsidP="006A07C1">
            <w:pPr>
              <w:spacing w:before="0" w:after="0" w:line="240" w:lineRule="auto"/>
              <w:jc w:val="both"/>
              <w:rPr>
                <w:rFonts w:cs="Arial"/>
                <w:sz w:val="24"/>
                <w:szCs w:val="32"/>
                <w:lang w:val="en"/>
              </w:rPr>
            </w:pPr>
            <w:r w:rsidRPr="003E1266">
              <w:rPr>
                <w:rFonts w:cs="Arial"/>
                <w:sz w:val="24"/>
                <w:szCs w:val="32"/>
                <w:lang w:val="en"/>
              </w:rPr>
              <w:t>)</w:t>
            </w:r>
          </w:p>
          <w:p w14:paraId="30084DE6" w14:textId="77777777" w:rsidR="009452BC" w:rsidRPr="003E1266" w:rsidRDefault="009452BC" w:rsidP="006A07C1">
            <w:pPr>
              <w:spacing w:before="0" w:after="0" w:line="240" w:lineRule="auto"/>
              <w:jc w:val="both"/>
              <w:rPr>
                <w:rFonts w:cs="Arial"/>
                <w:sz w:val="24"/>
                <w:szCs w:val="32"/>
                <w:lang w:val="en"/>
              </w:rPr>
            </w:pPr>
            <w:r w:rsidRPr="003E1266">
              <w:rPr>
                <w:rFonts w:cs="Arial"/>
                <w:sz w:val="24"/>
                <w:szCs w:val="32"/>
                <w:lang w:val="en"/>
              </w:rPr>
              <w:t>)</w:t>
            </w:r>
          </w:p>
          <w:p w14:paraId="49A12C46" w14:textId="77777777" w:rsidR="009452BC" w:rsidRPr="003E1266" w:rsidRDefault="009452BC" w:rsidP="006A07C1">
            <w:pPr>
              <w:spacing w:before="0" w:after="0" w:line="240" w:lineRule="auto"/>
              <w:jc w:val="both"/>
              <w:rPr>
                <w:rFonts w:cs="Arial"/>
                <w:sz w:val="24"/>
                <w:szCs w:val="32"/>
                <w:lang w:val="en"/>
              </w:rPr>
            </w:pPr>
            <w:r w:rsidRPr="003E1266">
              <w:rPr>
                <w:rFonts w:cs="Arial"/>
                <w:sz w:val="24"/>
                <w:szCs w:val="32"/>
                <w:lang w:val="en"/>
              </w:rPr>
              <w:t>)</w:t>
            </w:r>
          </w:p>
          <w:p w14:paraId="472C4A5A" w14:textId="77777777" w:rsidR="009452BC" w:rsidRPr="003E1266" w:rsidRDefault="009452BC" w:rsidP="006A07C1">
            <w:pPr>
              <w:spacing w:before="0" w:after="0" w:line="240" w:lineRule="auto"/>
              <w:jc w:val="both"/>
              <w:rPr>
                <w:rFonts w:cs="Arial"/>
                <w:sz w:val="24"/>
                <w:szCs w:val="32"/>
                <w:lang w:val="en"/>
              </w:rPr>
            </w:pPr>
            <w:r w:rsidRPr="003E1266">
              <w:rPr>
                <w:rFonts w:cs="Arial"/>
                <w:sz w:val="24"/>
                <w:szCs w:val="32"/>
                <w:lang w:val="en"/>
              </w:rPr>
              <w:t>)</w:t>
            </w:r>
          </w:p>
          <w:p w14:paraId="092D3F22" w14:textId="77777777" w:rsidR="009452BC" w:rsidRPr="003E1266" w:rsidRDefault="009452BC" w:rsidP="006A07C1">
            <w:pPr>
              <w:spacing w:before="0" w:after="0" w:line="240" w:lineRule="auto"/>
              <w:jc w:val="both"/>
              <w:rPr>
                <w:rFonts w:cs="Arial"/>
                <w:sz w:val="24"/>
                <w:szCs w:val="32"/>
                <w:lang w:val="en"/>
              </w:rPr>
            </w:pPr>
            <w:r w:rsidRPr="003E1266">
              <w:rPr>
                <w:rFonts w:cs="Arial"/>
                <w:sz w:val="24"/>
                <w:szCs w:val="32"/>
                <w:lang w:val="en"/>
              </w:rPr>
              <w:t>)</w:t>
            </w:r>
          </w:p>
          <w:p w14:paraId="27DBA610" w14:textId="77777777" w:rsidR="009452BC" w:rsidRPr="003E1266" w:rsidRDefault="009452BC" w:rsidP="006A07C1">
            <w:pPr>
              <w:spacing w:before="0" w:after="0" w:line="240" w:lineRule="auto"/>
              <w:jc w:val="both"/>
              <w:rPr>
                <w:rFonts w:cs="Arial"/>
                <w:sz w:val="24"/>
                <w:szCs w:val="32"/>
                <w:lang w:val="en"/>
              </w:rPr>
            </w:pPr>
            <w:r w:rsidRPr="003E1266">
              <w:rPr>
                <w:rFonts w:cs="Arial"/>
                <w:sz w:val="24"/>
                <w:szCs w:val="32"/>
                <w:lang w:val="en"/>
              </w:rPr>
              <w:t>)</w:t>
            </w:r>
          </w:p>
          <w:p w14:paraId="307E7BD2" w14:textId="77777777" w:rsidR="009452BC" w:rsidRPr="003E1266" w:rsidRDefault="009452BC" w:rsidP="006A07C1">
            <w:pPr>
              <w:spacing w:before="0" w:after="0" w:line="240" w:lineRule="auto"/>
              <w:jc w:val="both"/>
              <w:rPr>
                <w:rFonts w:cs="Arial"/>
                <w:sz w:val="24"/>
                <w:szCs w:val="32"/>
                <w:lang w:val="en"/>
              </w:rPr>
            </w:pPr>
          </w:p>
        </w:tc>
        <w:tc>
          <w:tcPr>
            <w:tcW w:w="4047" w:type="dxa"/>
            <w:shd w:val="clear" w:color="auto" w:fill="auto"/>
          </w:tcPr>
          <w:p w14:paraId="7F60F01E" w14:textId="77777777" w:rsidR="009452BC" w:rsidRPr="003E1266" w:rsidRDefault="009452BC" w:rsidP="006A07C1">
            <w:pPr>
              <w:spacing w:before="0" w:after="0" w:line="240" w:lineRule="auto"/>
              <w:jc w:val="right"/>
              <w:rPr>
                <w:rFonts w:cs="Arial"/>
                <w:sz w:val="24"/>
                <w:szCs w:val="32"/>
                <w:lang w:val="en"/>
              </w:rPr>
            </w:pPr>
          </w:p>
          <w:p w14:paraId="44E89E04" w14:textId="77777777" w:rsidR="009452BC" w:rsidRPr="003E1266" w:rsidRDefault="009452BC" w:rsidP="006A07C1">
            <w:pPr>
              <w:spacing w:before="0" w:after="0" w:line="240" w:lineRule="auto"/>
              <w:jc w:val="right"/>
              <w:rPr>
                <w:rFonts w:cs="Arial"/>
                <w:sz w:val="24"/>
                <w:szCs w:val="32"/>
                <w:lang w:val="en"/>
              </w:rPr>
            </w:pPr>
          </w:p>
          <w:p w14:paraId="2B02E7AE" w14:textId="77777777" w:rsidR="009452BC" w:rsidRPr="003E1266" w:rsidRDefault="009452BC" w:rsidP="006A07C1">
            <w:pPr>
              <w:spacing w:before="0" w:after="0" w:line="240" w:lineRule="auto"/>
              <w:jc w:val="right"/>
              <w:rPr>
                <w:rFonts w:cs="Arial"/>
                <w:sz w:val="24"/>
                <w:szCs w:val="32"/>
                <w:lang w:val="en"/>
              </w:rPr>
            </w:pPr>
            <w:r w:rsidRPr="003E1266">
              <w:rPr>
                <w:rFonts w:cs="Arial"/>
                <w:sz w:val="24"/>
                <w:szCs w:val="32"/>
                <w:lang w:val="en"/>
              </w:rPr>
              <w:t>…………………………………….</w:t>
            </w:r>
          </w:p>
          <w:p w14:paraId="0041F2C6" w14:textId="4FE901E5" w:rsidR="009452BC" w:rsidRPr="003E1266" w:rsidRDefault="009452BC" w:rsidP="006A07C1">
            <w:pPr>
              <w:spacing w:before="0" w:after="0" w:line="240" w:lineRule="auto"/>
              <w:jc w:val="right"/>
              <w:rPr>
                <w:rFonts w:cs="Arial"/>
                <w:sz w:val="24"/>
                <w:szCs w:val="32"/>
                <w:lang w:val="en"/>
              </w:rPr>
            </w:pPr>
            <w:r w:rsidRPr="003E1266">
              <w:rPr>
                <w:rFonts w:cs="Arial"/>
                <w:sz w:val="24"/>
                <w:szCs w:val="32"/>
                <w:lang w:val="en"/>
              </w:rPr>
              <w:t xml:space="preserve"> [signature of deponent]</w:t>
            </w:r>
          </w:p>
          <w:p w14:paraId="7D0B38FE" w14:textId="77777777" w:rsidR="009452BC" w:rsidRPr="003E1266" w:rsidRDefault="009452BC" w:rsidP="006A07C1">
            <w:pPr>
              <w:spacing w:before="0" w:after="0" w:line="240" w:lineRule="auto"/>
              <w:jc w:val="right"/>
              <w:rPr>
                <w:rFonts w:cs="Arial"/>
                <w:sz w:val="24"/>
                <w:szCs w:val="32"/>
                <w:lang w:val="en"/>
              </w:rPr>
            </w:pPr>
          </w:p>
          <w:p w14:paraId="329668C7" w14:textId="77777777" w:rsidR="009452BC" w:rsidRPr="003E1266" w:rsidRDefault="009452BC" w:rsidP="006A07C1">
            <w:pPr>
              <w:spacing w:before="0" w:after="0" w:line="240" w:lineRule="auto"/>
              <w:jc w:val="right"/>
              <w:rPr>
                <w:rFonts w:cs="Arial"/>
                <w:sz w:val="24"/>
                <w:szCs w:val="32"/>
                <w:lang w:val="en"/>
              </w:rPr>
            </w:pPr>
            <w:r w:rsidRPr="003E1266">
              <w:rPr>
                <w:rFonts w:cs="Arial"/>
                <w:sz w:val="24"/>
                <w:szCs w:val="32"/>
                <w:lang w:val="en"/>
              </w:rPr>
              <w:t>…………………………………….</w:t>
            </w:r>
          </w:p>
          <w:p w14:paraId="4F3E6FEF" w14:textId="77777777" w:rsidR="009452BC" w:rsidRPr="003E1266" w:rsidRDefault="009452BC" w:rsidP="006A07C1">
            <w:pPr>
              <w:spacing w:before="0" w:after="0" w:line="240" w:lineRule="auto"/>
              <w:jc w:val="right"/>
              <w:rPr>
                <w:rFonts w:cs="Arial"/>
                <w:sz w:val="24"/>
                <w:szCs w:val="32"/>
                <w:lang w:val="en"/>
              </w:rPr>
            </w:pPr>
            <w:r w:rsidRPr="003E1266">
              <w:rPr>
                <w:rFonts w:cs="Arial"/>
                <w:sz w:val="24"/>
                <w:szCs w:val="32"/>
                <w:lang w:val="en"/>
              </w:rPr>
              <w:t>[date]</w:t>
            </w:r>
          </w:p>
          <w:p w14:paraId="29591544" w14:textId="77777777" w:rsidR="009452BC" w:rsidRPr="003E1266" w:rsidRDefault="009452BC" w:rsidP="006A07C1">
            <w:pPr>
              <w:spacing w:before="0" w:after="0" w:line="240" w:lineRule="auto"/>
              <w:jc w:val="right"/>
              <w:rPr>
                <w:rFonts w:cs="Arial"/>
                <w:sz w:val="24"/>
                <w:szCs w:val="32"/>
                <w:lang w:val="en"/>
              </w:rPr>
            </w:pPr>
          </w:p>
          <w:p w14:paraId="5991ABB1" w14:textId="77777777" w:rsidR="009452BC" w:rsidRPr="003E1266" w:rsidRDefault="009452BC" w:rsidP="006A07C1">
            <w:pPr>
              <w:spacing w:before="0" w:after="0" w:line="240" w:lineRule="auto"/>
              <w:jc w:val="right"/>
              <w:rPr>
                <w:rFonts w:cs="Arial"/>
                <w:sz w:val="24"/>
                <w:szCs w:val="32"/>
                <w:lang w:val="en"/>
              </w:rPr>
            </w:pPr>
          </w:p>
        </w:tc>
      </w:tr>
    </w:tbl>
    <w:p w14:paraId="451BAFCB" w14:textId="77777777" w:rsidR="009452BC" w:rsidRPr="00D94EBA" w:rsidRDefault="009452BC" w:rsidP="009452BC">
      <w:pPr>
        <w:spacing w:before="0" w:after="0" w:line="240" w:lineRule="auto"/>
        <w:rPr>
          <w:rFonts w:cs="Arial"/>
        </w:rPr>
      </w:pPr>
    </w:p>
    <w:tbl>
      <w:tblPr>
        <w:tblW w:w="9923" w:type="dxa"/>
        <w:tblLook w:val="04A0" w:firstRow="1" w:lastRow="0" w:firstColumn="1" w:lastColumn="0" w:noHBand="0" w:noVBand="1"/>
      </w:tblPr>
      <w:tblGrid>
        <w:gridCol w:w="5529"/>
        <w:gridCol w:w="359"/>
        <w:gridCol w:w="4035"/>
      </w:tblGrid>
      <w:tr w:rsidR="009452BC" w:rsidRPr="009452BC" w14:paraId="23EC2193" w14:textId="77777777" w:rsidTr="009452BC">
        <w:tc>
          <w:tcPr>
            <w:tcW w:w="5529" w:type="dxa"/>
            <w:shd w:val="clear" w:color="auto" w:fill="auto"/>
          </w:tcPr>
          <w:p w14:paraId="5233CDB8" w14:textId="77777777" w:rsidR="009452BC" w:rsidRPr="00AF28C3" w:rsidRDefault="009452BC" w:rsidP="006A07C1">
            <w:pPr>
              <w:spacing w:before="0" w:after="0" w:line="240" w:lineRule="auto"/>
              <w:jc w:val="both"/>
              <w:rPr>
                <w:rFonts w:cs="Arial"/>
                <w:b/>
                <w:bCs/>
                <w:sz w:val="24"/>
                <w:szCs w:val="32"/>
                <w:lang w:val="en"/>
              </w:rPr>
            </w:pPr>
            <w:r w:rsidRPr="003E1266">
              <w:rPr>
                <w:rFonts w:cs="Arial"/>
                <w:sz w:val="24"/>
                <w:szCs w:val="32"/>
              </w:rPr>
              <w:br w:type="page"/>
            </w:r>
            <w:r w:rsidRPr="00AF28C3">
              <w:rPr>
                <w:rFonts w:cs="Arial"/>
                <w:b/>
                <w:bCs/>
                <w:sz w:val="24"/>
                <w:szCs w:val="32"/>
                <w:lang w:val="en"/>
              </w:rPr>
              <w:t>BEFORE ME:</w:t>
            </w:r>
          </w:p>
          <w:p w14:paraId="2867F6EB" w14:textId="77777777" w:rsidR="009452BC" w:rsidRPr="00AF28C3" w:rsidRDefault="009452BC" w:rsidP="006A07C1">
            <w:pPr>
              <w:spacing w:before="0" w:after="0" w:line="240" w:lineRule="auto"/>
              <w:jc w:val="both"/>
              <w:rPr>
                <w:rFonts w:cs="Arial"/>
                <w:b/>
                <w:bCs/>
                <w:sz w:val="24"/>
                <w:szCs w:val="32"/>
                <w:lang w:val="en"/>
              </w:rPr>
            </w:pPr>
          </w:p>
          <w:p w14:paraId="37785E81" w14:textId="77777777" w:rsidR="009452BC" w:rsidRPr="00AF28C3" w:rsidRDefault="009452BC" w:rsidP="006A07C1">
            <w:pPr>
              <w:spacing w:before="0" w:after="0" w:line="240" w:lineRule="auto"/>
              <w:jc w:val="both"/>
              <w:rPr>
                <w:rFonts w:cs="Arial"/>
                <w:sz w:val="24"/>
                <w:szCs w:val="32"/>
                <w:lang w:val="en"/>
              </w:rPr>
            </w:pPr>
            <w:r w:rsidRPr="00AF28C3">
              <w:rPr>
                <w:rFonts w:cs="Arial"/>
                <w:sz w:val="24"/>
                <w:szCs w:val="32"/>
                <w:lang w:val="en"/>
              </w:rPr>
              <w:t>…………………………………….</w:t>
            </w:r>
          </w:p>
          <w:p w14:paraId="1FCE3922" w14:textId="77777777" w:rsidR="009452BC" w:rsidRPr="00AF28C3" w:rsidRDefault="009452BC" w:rsidP="006A07C1">
            <w:pPr>
              <w:spacing w:before="0" w:after="0" w:line="240" w:lineRule="auto"/>
              <w:jc w:val="both"/>
              <w:rPr>
                <w:rStyle w:val="gold1"/>
                <w:rFonts w:cs="Arial"/>
                <w:b w:val="0"/>
                <w:bCs w:val="0"/>
                <w:color w:val="auto"/>
                <w:sz w:val="24"/>
                <w:szCs w:val="32"/>
              </w:rPr>
            </w:pPr>
            <w:r w:rsidRPr="00AF28C3">
              <w:rPr>
                <w:rStyle w:val="gold1"/>
                <w:rFonts w:cs="Arial"/>
                <w:b w:val="0"/>
                <w:bCs w:val="0"/>
                <w:color w:val="auto"/>
                <w:sz w:val="24"/>
                <w:szCs w:val="32"/>
              </w:rPr>
              <w:t xml:space="preserve">[insert full name of witness] </w:t>
            </w:r>
          </w:p>
          <w:p w14:paraId="45727EA8" w14:textId="77777777" w:rsidR="009452BC" w:rsidRPr="00AF28C3" w:rsidRDefault="009452BC" w:rsidP="006A07C1">
            <w:pPr>
              <w:spacing w:before="0" w:after="0" w:line="240" w:lineRule="auto"/>
              <w:jc w:val="both"/>
              <w:rPr>
                <w:rStyle w:val="gold1"/>
                <w:rFonts w:cs="Arial"/>
                <w:b w:val="0"/>
                <w:bCs w:val="0"/>
                <w:color w:val="auto"/>
                <w:sz w:val="24"/>
                <w:szCs w:val="32"/>
              </w:rPr>
            </w:pPr>
          </w:p>
          <w:p w14:paraId="2A0A3880" w14:textId="77777777" w:rsidR="009452BC" w:rsidRPr="00AF28C3" w:rsidRDefault="009452BC" w:rsidP="006A07C1">
            <w:pPr>
              <w:spacing w:before="0" w:after="0" w:line="240" w:lineRule="auto"/>
              <w:jc w:val="both"/>
              <w:rPr>
                <w:rFonts w:cs="Arial"/>
                <w:sz w:val="24"/>
                <w:szCs w:val="32"/>
                <w:lang w:val="en"/>
              </w:rPr>
            </w:pPr>
            <w:r w:rsidRPr="00AF28C3">
              <w:rPr>
                <w:rFonts w:cs="Arial"/>
                <w:sz w:val="24"/>
                <w:szCs w:val="32"/>
                <w:lang w:val="en"/>
              </w:rPr>
              <w:t>…………………………………….</w:t>
            </w:r>
          </w:p>
          <w:p w14:paraId="652649DC" w14:textId="77777777" w:rsidR="009452BC" w:rsidRPr="00AF28C3" w:rsidRDefault="009452BC" w:rsidP="006A07C1">
            <w:pPr>
              <w:spacing w:before="0" w:after="0" w:line="240" w:lineRule="auto"/>
              <w:jc w:val="both"/>
              <w:rPr>
                <w:rStyle w:val="gold1"/>
                <w:rFonts w:cs="Arial"/>
                <w:b w:val="0"/>
                <w:bCs w:val="0"/>
                <w:color w:val="auto"/>
                <w:sz w:val="24"/>
                <w:szCs w:val="32"/>
              </w:rPr>
            </w:pPr>
            <w:r w:rsidRPr="00AF28C3">
              <w:rPr>
                <w:rStyle w:val="gold1"/>
                <w:rFonts w:cs="Arial"/>
                <w:b w:val="0"/>
                <w:bCs w:val="0"/>
                <w:color w:val="auto"/>
                <w:sz w:val="24"/>
                <w:szCs w:val="32"/>
              </w:rPr>
              <w:t>[insert type of witness]</w:t>
            </w:r>
            <w:r w:rsidRPr="00AF28C3">
              <w:rPr>
                <w:rFonts w:cs="Arial"/>
                <w:sz w:val="24"/>
                <w:szCs w:val="32"/>
                <w:lang w:val="en"/>
              </w:rPr>
              <w:t xml:space="preserve"> </w:t>
            </w:r>
            <w:r w:rsidRPr="00AF28C3">
              <w:rPr>
                <w:rStyle w:val="EndnoteReference"/>
                <w:rFonts w:cs="Arial"/>
                <w:sz w:val="24"/>
                <w:szCs w:val="32"/>
                <w:lang w:val="en"/>
              </w:rPr>
              <w:endnoteReference w:id="2"/>
            </w:r>
          </w:p>
          <w:p w14:paraId="08EC6214" w14:textId="77777777" w:rsidR="009452BC" w:rsidRPr="00AF28C3" w:rsidRDefault="009452BC" w:rsidP="006A07C1">
            <w:pPr>
              <w:spacing w:before="0" w:after="0" w:line="240" w:lineRule="auto"/>
              <w:rPr>
                <w:rStyle w:val="gold1"/>
                <w:rFonts w:cs="Arial"/>
                <w:b w:val="0"/>
                <w:bCs w:val="0"/>
                <w:color w:val="auto"/>
                <w:sz w:val="24"/>
                <w:szCs w:val="32"/>
              </w:rPr>
            </w:pPr>
          </w:p>
          <w:p w14:paraId="6F7B54FB" w14:textId="77777777" w:rsidR="009452BC" w:rsidRPr="00AF28C3" w:rsidRDefault="009452BC" w:rsidP="006A07C1">
            <w:pPr>
              <w:spacing w:before="0" w:after="0" w:line="240" w:lineRule="auto"/>
              <w:rPr>
                <w:rStyle w:val="gold1"/>
                <w:rFonts w:cs="Arial"/>
                <w:b w:val="0"/>
                <w:bCs w:val="0"/>
                <w:color w:val="auto"/>
                <w:sz w:val="24"/>
                <w:szCs w:val="32"/>
              </w:rPr>
            </w:pPr>
          </w:p>
          <w:p w14:paraId="69781878" w14:textId="77777777" w:rsidR="009452BC" w:rsidRPr="00AF28C3" w:rsidRDefault="009452BC" w:rsidP="006A07C1">
            <w:pPr>
              <w:spacing w:before="0" w:after="0" w:line="240" w:lineRule="auto"/>
              <w:jc w:val="both"/>
              <w:rPr>
                <w:rFonts w:cs="Arial"/>
                <w:sz w:val="24"/>
                <w:szCs w:val="32"/>
                <w:lang w:val="en"/>
              </w:rPr>
            </w:pPr>
            <w:r w:rsidRPr="00AF28C3">
              <w:rPr>
                <w:rFonts w:cs="Arial"/>
                <w:sz w:val="24"/>
                <w:szCs w:val="32"/>
                <w:lang w:val="en"/>
              </w:rPr>
              <w:t>…………………………………….</w:t>
            </w:r>
          </w:p>
          <w:p w14:paraId="3F4F9407" w14:textId="2BD267F7" w:rsidR="009452BC" w:rsidRPr="00AF28C3" w:rsidRDefault="002127A7" w:rsidP="006A07C1">
            <w:pPr>
              <w:spacing w:before="0" w:after="0" w:line="240" w:lineRule="auto"/>
              <w:rPr>
                <w:rStyle w:val="gold1"/>
                <w:rFonts w:cs="Arial"/>
                <w:b w:val="0"/>
                <w:bCs w:val="0"/>
                <w:color w:val="auto"/>
                <w:sz w:val="24"/>
                <w:szCs w:val="32"/>
              </w:rPr>
            </w:pPr>
            <w:r w:rsidRPr="00AF28C3">
              <w:rPr>
                <w:sz w:val="24"/>
                <w:szCs w:val="24"/>
                <w:lang w:val="en"/>
              </w:rPr>
              <w:t>[insert witness’s place of employment]</w:t>
            </w:r>
            <w:r w:rsidR="009452BC" w:rsidRPr="00AF28C3">
              <w:rPr>
                <w:rStyle w:val="gold1"/>
                <w:rFonts w:cs="Arial"/>
                <w:bCs w:val="0"/>
                <w:color w:val="auto"/>
                <w:sz w:val="24"/>
                <w:szCs w:val="32"/>
              </w:rPr>
              <w:t>*</w:t>
            </w:r>
            <w:r w:rsidR="009452BC" w:rsidRPr="00AF28C3">
              <w:rPr>
                <w:rFonts w:cs="Arial"/>
                <w:sz w:val="24"/>
                <w:szCs w:val="32"/>
                <w:lang w:val="en"/>
              </w:rPr>
              <w:t xml:space="preserve"> </w:t>
            </w:r>
            <w:r w:rsidR="009452BC" w:rsidRPr="00AF28C3">
              <w:rPr>
                <w:rStyle w:val="EndnoteReference"/>
                <w:rFonts w:cs="Arial"/>
                <w:sz w:val="24"/>
                <w:szCs w:val="32"/>
                <w:lang w:val="en"/>
              </w:rPr>
              <w:endnoteReference w:id="3"/>
            </w:r>
            <w:r w:rsidR="009452BC" w:rsidRPr="00AF28C3">
              <w:rPr>
                <w:rStyle w:val="gold1"/>
                <w:rFonts w:cs="Arial"/>
                <w:b w:val="0"/>
                <w:bCs w:val="0"/>
                <w:color w:val="auto"/>
                <w:sz w:val="24"/>
                <w:szCs w:val="32"/>
                <w:lang w:val="en"/>
              </w:rPr>
              <w:t xml:space="preserve"> </w:t>
            </w:r>
          </w:p>
          <w:p w14:paraId="5FBAF267" w14:textId="3A65D01A" w:rsidR="009452BC" w:rsidRPr="00AF28C3" w:rsidRDefault="009452BC">
            <w:pPr>
              <w:spacing w:before="0" w:after="0" w:line="240" w:lineRule="auto"/>
              <w:rPr>
                <w:rFonts w:cs="Arial"/>
                <w:i/>
                <w:sz w:val="24"/>
                <w:szCs w:val="32"/>
                <w:lang w:val="en"/>
              </w:rPr>
            </w:pPr>
            <w:r w:rsidRPr="00AF28C3">
              <w:rPr>
                <w:rStyle w:val="gold1"/>
                <w:rFonts w:cs="Arial"/>
                <w:b w:val="0"/>
                <w:bCs w:val="0"/>
                <w:color w:val="auto"/>
                <w:sz w:val="24"/>
                <w:szCs w:val="32"/>
              </w:rPr>
              <w:t>*</w:t>
            </w:r>
            <w:r w:rsidRPr="00AF28C3">
              <w:rPr>
                <w:rStyle w:val="gold1"/>
                <w:rFonts w:cs="Arial"/>
                <w:b w:val="0"/>
                <w:bCs w:val="0"/>
                <w:i/>
                <w:color w:val="auto"/>
                <w:sz w:val="24"/>
                <w:szCs w:val="32"/>
              </w:rPr>
              <w:t>delete if not applicable</w:t>
            </w:r>
          </w:p>
        </w:tc>
        <w:tc>
          <w:tcPr>
            <w:tcW w:w="359" w:type="dxa"/>
            <w:shd w:val="clear" w:color="auto" w:fill="auto"/>
          </w:tcPr>
          <w:p w14:paraId="21F248B0" w14:textId="77777777" w:rsidR="009452BC" w:rsidRPr="00AF28C3" w:rsidRDefault="009452BC" w:rsidP="006A07C1">
            <w:pPr>
              <w:spacing w:before="0" w:after="0" w:line="240" w:lineRule="auto"/>
              <w:jc w:val="both"/>
              <w:rPr>
                <w:rFonts w:cs="Arial"/>
                <w:sz w:val="24"/>
                <w:szCs w:val="32"/>
                <w:lang w:val="en"/>
              </w:rPr>
            </w:pPr>
            <w:r w:rsidRPr="00AF28C3">
              <w:rPr>
                <w:rFonts w:cs="Arial"/>
                <w:sz w:val="24"/>
                <w:szCs w:val="32"/>
                <w:lang w:val="en"/>
              </w:rPr>
              <w:t>)</w:t>
            </w:r>
          </w:p>
          <w:p w14:paraId="66DB57A9" w14:textId="77777777" w:rsidR="009452BC" w:rsidRPr="00AF28C3" w:rsidRDefault="009452BC" w:rsidP="006A07C1">
            <w:pPr>
              <w:spacing w:before="0" w:after="0" w:line="240" w:lineRule="auto"/>
              <w:jc w:val="both"/>
              <w:rPr>
                <w:rFonts w:cs="Arial"/>
                <w:sz w:val="24"/>
                <w:szCs w:val="32"/>
                <w:lang w:val="en"/>
              </w:rPr>
            </w:pPr>
            <w:r w:rsidRPr="00AF28C3">
              <w:rPr>
                <w:rFonts w:cs="Arial"/>
                <w:sz w:val="24"/>
                <w:szCs w:val="32"/>
                <w:lang w:val="en"/>
              </w:rPr>
              <w:t>)</w:t>
            </w:r>
          </w:p>
          <w:p w14:paraId="07BED26D" w14:textId="77777777" w:rsidR="009452BC" w:rsidRPr="00AF28C3" w:rsidRDefault="009452BC" w:rsidP="006A07C1">
            <w:pPr>
              <w:spacing w:before="0" w:after="0" w:line="240" w:lineRule="auto"/>
              <w:jc w:val="both"/>
              <w:rPr>
                <w:rFonts w:cs="Arial"/>
                <w:sz w:val="24"/>
                <w:szCs w:val="32"/>
                <w:lang w:val="en"/>
              </w:rPr>
            </w:pPr>
            <w:r w:rsidRPr="00AF28C3">
              <w:rPr>
                <w:rFonts w:cs="Arial"/>
                <w:sz w:val="24"/>
                <w:szCs w:val="32"/>
                <w:lang w:val="en"/>
              </w:rPr>
              <w:t>)</w:t>
            </w:r>
          </w:p>
          <w:p w14:paraId="3E9B65E1" w14:textId="77777777" w:rsidR="009452BC" w:rsidRPr="00AF28C3" w:rsidRDefault="009452BC" w:rsidP="006A07C1">
            <w:pPr>
              <w:spacing w:before="0" w:after="0" w:line="240" w:lineRule="auto"/>
              <w:jc w:val="both"/>
              <w:rPr>
                <w:rFonts w:cs="Arial"/>
                <w:sz w:val="24"/>
                <w:szCs w:val="32"/>
                <w:lang w:val="en"/>
              </w:rPr>
            </w:pPr>
            <w:r w:rsidRPr="00AF28C3">
              <w:rPr>
                <w:rFonts w:cs="Arial"/>
                <w:sz w:val="24"/>
                <w:szCs w:val="32"/>
                <w:lang w:val="en"/>
              </w:rPr>
              <w:t>)</w:t>
            </w:r>
          </w:p>
          <w:p w14:paraId="6AA0511C" w14:textId="77777777" w:rsidR="009452BC" w:rsidRPr="00AF28C3" w:rsidRDefault="009452BC" w:rsidP="006A07C1">
            <w:pPr>
              <w:spacing w:before="0" w:after="0" w:line="240" w:lineRule="auto"/>
              <w:jc w:val="both"/>
              <w:rPr>
                <w:rFonts w:cs="Arial"/>
                <w:sz w:val="24"/>
                <w:szCs w:val="32"/>
                <w:lang w:val="en"/>
              </w:rPr>
            </w:pPr>
            <w:r w:rsidRPr="00AF28C3">
              <w:rPr>
                <w:rFonts w:cs="Arial"/>
                <w:sz w:val="24"/>
                <w:szCs w:val="32"/>
                <w:lang w:val="en"/>
              </w:rPr>
              <w:t>)</w:t>
            </w:r>
          </w:p>
          <w:p w14:paraId="2354A05A" w14:textId="77777777" w:rsidR="009452BC" w:rsidRPr="00AF28C3" w:rsidRDefault="009452BC" w:rsidP="006A07C1">
            <w:pPr>
              <w:spacing w:before="0" w:after="0" w:line="240" w:lineRule="auto"/>
              <w:jc w:val="both"/>
              <w:rPr>
                <w:rFonts w:cs="Arial"/>
                <w:sz w:val="24"/>
                <w:szCs w:val="32"/>
                <w:lang w:val="en"/>
              </w:rPr>
            </w:pPr>
            <w:r w:rsidRPr="00AF28C3">
              <w:rPr>
                <w:rFonts w:cs="Arial"/>
                <w:sz w:val="24"/>
                <w:szCs w:val="32"/>
                <w:lang w:val="en"/>
              </w:rPr>
              <w:t>)</w:t>
            </w:r>
          </w:p>
          <w:p w14:paraId="009855DF" w14:textId="77777777" w:rsidR="009452BC" w:rsidRPr="00AF28C3" w:rsidRDefault="009452BC" w:rsidP="006A07C1">
            <w:pPr>
              <w:spacing w:before="0" w:after="0" w:line="240" w:lineRule="auto"/>
              <w:jc w:val="both"/>
              <w:rPr>
                <w:rFonts w:cs="Arial"/>
                <w:sz w:val="24"/>
                <w:szCs w:val="32"/>
                <w:lang w:val="en"/>
              </w:rPr>
            </w:pPr>
            <w:r w:rsidRPr="00AF28C3">
              <w:rPr>
                <w:rFonts w:cs="Arial"/>
                <w:sz w:val="24"/>
                <w:szCs w:val="32"/>
                <w:lang w:val="en"/>
              </w:rPr>
              <w:t>)</w:t>
            </w:r>
          </w:p>
          <w:p w14:paraId="6F22EFD3" w14:textId="77777777" w:rsidR="009452BC" w:rsidRPr="00AF28C3" w:rsidRDefault="009452BC" w:rsidP="006A07C1">
            <w:pPr>
              <w:spacing w:before="0" w:after="0" w:line="240" w:lineRule="auto"/>
              <w:jc w:val="both"/>
              <w:rPr>
                <w:rFonts w:cs="Arial"/>
                <w:sz w:val="24"/>
                <w:szCs w:val="32"/>
                <w:lang w:val="en"/>
              </w:rPr>
            </w:pPr>
            <w:r w:rsidRPr="00AF28C3">
              <w:rPr>
                <w:rFonts w:cs="Arial"/>
                <w:sz w:val="24"/>
                <w:szCs w:val="32"/>
                <w:lang w:val="en"/>
              </w:rPr>
              <w:t>)</w:t>
            </w:r>
          </w:p>
          <w:p w14:paraId="2A576B1D" w14:textId="77777777" w:rsidR="009452BC" w:rsidRPr="00AF28C3" w:rsidRDefault="009452BC" w:rsidP="006A07C1">
            <w:pPr>
              <w:spacing w:before="0" w:after="0" w:line="240" w:lineRule="auto"/>
              <w:jc w:val="both"/>
              <w:rPr>
                <w:rFonts w:cs="Arial"/>
                <w:sz w:val="24"/>
                <w:szCs w:val="32"/>
                <w:lang w:val="en"/>
              </w:rPr>
            </w:pPr>
            <w:r w:rsidRPr="00AF28C3">
              <w:rPr>
                <w:rFonts w:cs="Arial"/>
                <w:sz w:val="24"/>
                <w:szCs w:val="32"/>
                <w:lang w:val="en"/>
              </w:rPr>
              <w:t>)</w:t>
            </w:r>
          </w:p>
          <w:p w14:paraId="76B5077B" w14:textId="77777777" w:rsidR="009452BC" w:rsidRPr="00AF28C3" w:rsidRDefault="009452BC" w:rsidP="006A07C1">
            <w:pPr>
              <w:spacing w:before="0" w:after="0" w:line="240" w:lineRule="auto"/>
              <w:jc w:val="both"/>
              <w:rPr>
                <w:rFonts w:cs="Arial"/>
                <w:sz w:val="24"/>
                <w:szCs w:val="32"/>
                <w:lang w:val="en"/>
              </w:rPr>
            </w:pPr>
            <w:r w:rsidRPr="00AF28C3">
              <w:rPr>
                <w:rFonts w:cs="Arial"/>
                <w:sz w:val="24"/>
                <w:szCs w:val="32"/>
                <w:lang w:val="en"/>
              </w:rPr>
              <w:t>)</w:t>
            </w:r>
          </w:p>
          <w:p w14:paraId="19ECF29F" w14:textId="77777777" w:rsidR="009452BC" w:rsidRPr="00AF28C3" w:rsidRDefault="009452BC" w:rsidP="006A07C1">
            <w:pPr>
              <w:spacing w:before="0" w:after="0" w:line="240" w:lineRule="auto"/>
              <w:jc w:val="both"/>
              <w:rPr>
                <w:rFonts w:cs="Arial"/>
                <w:sz w:val="24"/>
                <w:szCs w:val="32"/>
                <w:lang w:val="en"/>
              </w:rPr>
            </w:pPr>
            <w:r w:rsidRPr="00AF28C3">
              <w:rPr>
                <w:rFonts w:cs="Arial"/>
                <w:sz w:val="24"/>
                <w:szCs w:val="32"/>
                <w:lang w:val="en"/>
              </w:rPr>
              <w:t>)</w:t>
            </w:r>
          </w:p>
          <w:p w14:paraId="31C2E526" w14:textId="428004CE" w:rsidR="009452BC" w:rsidRPr="00AF28C3" w:rsidRDefault="009452BC" w:rsidP="006A07C1">
            <w:pPr>
              <w:spacing w:before="0" w:after="0" w:line="240" w:lineRule="auto"/>
              <w:jc w:val="both"/>
              <w:rPr>
                <w:rFonts w:cs="Arial"/>
                <w:sz w:val="24"/>
                <w:szCs w:val="32"/>
                <w:lang w:val="en"/>
              </w:rPr>
            </w:pPr>
            <w:r w:rsidRPr="00AF28C3">
              <w:rPr>
                <w:rFonts w:cs="Arial"/>
                <w:sz w:val="24"/>
                <w:szCs w:val="32"/>
                <w:lang w:val="en"/>
              </w:rPr>
              <w:t>)</w:t>
            </w:r>
          </w:p>
        </w:tc>
        <w:tc>
          <w:tcPr>
            <w:tcW w:w="4035" w:type="dxa"/>
            <w:shd w:val="clear" w:color="auto" w:fill="auto"/>
          </w:tcPr>
          <w:p w14:paraId="1CDDABA3" w14:textId="77777777" w:rsidR="009452BC" w:rsidRPr="00AF28C3" w:rsidRDefault="009452BC" w:rsidP="006A07C1">
            <w:pPr>
              <w:spacing w:before="0" w:after="0" w:line="240" w:lineRule="auto"/>
              <w:jc w:val="right"/>
              <w:rPr>
                <w:rFonts w:cs="Arial"/>
                <w:sz w:val="24"/>
                <w:szCs w:val="32"/>
                <w:lang w:val="en"/>
              </w:rPr>
            </w:pPr>
          </w:p>
          <w:p w14:paraId="7F0E54F7" w14:textId="77777777" w:rsidR="009452BC" w:rsidRPr="00AF28C3" w:rsidRDefault="009452BC" w:rsidP="006A07C1">
            <w:pPr>
              <w:spacing w:before="0" w:after="0" w:line="240" w:lineRule="auto"/>
              <w:jc w:val="right"/>
              <w:rPr>
                <w:rFonts w:cs="Arial"/>
                <w:sz w:val="24"/>
                <w:szCs w:val="32"/>
                <w:lang w:val="en"/>
              </w:rPr>
            </w:pPr>
          </w:p>
          <w:p w14:paraId="63DE963E" w14:textId="77777777" w:rsidR="009452BC" w:rsidRPr="00AF28C3" w:rsidRDefault="009452BC" w:rsidP="006A07C1">
            <w:pPr>
              <w:spacing w:before="0" w:after="0" w:line="240" w:lineRule="auto"/>
              <w:jc w:val="right"/>
              <w:rPr>
                <w:rFonts w:cs="Arial"/>
                <w:sz w:val="24"/>
                <w:szCs w:val="32"/>
                <w:lang w:val="en"/>
              </w:rPr>
            </w:pPr>
          </w:p>
          <w:p w14:paraId="6D36B4F1" w14:textId="1F8F8E39" w:rsidR="009452BC" w:rsidRPr="00AF28C3" w:rsidRDefault="00711559" w:rsidP="006A07C1">
            <w:pPr>
              <w:spacing w:before="0" w:after="0" w:line="240" w:lineRule="auto"/>
              <w:jc w:val="right"/>
              <w:rPr>
                <w:rFonts w:cs="Arial"/>
                <w:sz w:val="24"/>
                <w:szCs w:val="32"/>
                <w:lang w:val="en"/>
              </w:rPr>
            </w:pPr>
            <w:r w:rsidRPr="00AF28C3">
              <w:rPr>
                <w:rFonts w:cs="Arial"/>
                <w:sz w:val="24"/>
                <w:szCs w:val="32"/>
                <w:lang w:val="en"/>
              </w:rPr>
              <w:t>…</w:t>
            </w:r>
            <w:r w:rsidR="009452BC" w:rsidRPr="00AF28C3">
              <w:rPr>
                <w:rFonts w:cs="Arial"/>
                <w:sz w:val="24"/>
                <w:szCs w:val="32"/>
                <w:lang w:val="en"/>
              </w:rPr>
              <w:t>………………………………….</w:t>
            </w:r>
          </w:p>
          <w:p w14:paraId="66C87B62" w14:textId="03CDB0FF" w:rsidR="009452BC" w:rsidRPr="00AF28C3" w:rsidRDefault="009452BC" w:rsidP="00711559">
            <w:pPr>
              <w:tabs>
                <w:tab w:val="left" w:pos="1797"/>
              </w:tabs>
              <w:spacing w:before="0" w:after="0" w:line="240" w:lineRule="auto"/>
              <w:jc w:val="right"/>
              <w:rPr>
                <w:rFonts w:cs="Arial"/>
                <w:sz w:val="24"/>
                <w:szCs w:val="32"/>
                <w:lang w:val="en"/>
              </w:rPr>
            </w:pPr>
            <w:r w:rsidRPr="00AF28C3">
              <w:rPr>
                <w:rFonts w:cs="Arial"/>
                <w:sz w:val="24"/>
                <w:szCs w:val="32"/>
                <w:lang w:val="en"/>
              </w:rPr>
              <w:t>[signature of witness]</w:t>
            </w:r>
          </w:p>
          <w:p w14:paraId="343245EE" w14:textId="77777777" w:rsidR="009452BC" w:rsidRPr="00AF28C3" w:rsidRDefault="009452BC" w:rsidP="006A07C1">
            <w:pPr>
              <w:spacing w:before="0" w:after="0" w:line="240" w:lineRule="auto"/>
              <w:jc w:val="right"/>
              <w:rPr>
                <w:rFonts w:cs="Arial"/>
                <w:sz w:val="24"/>
                <w:szCs w:val="32"/>
                <w:lang w:val="en"/>
              </w:rPr>
            </w:pPr>
          </w:p>
          <w:p w14:paraId="07B18173" w14:textId="77777777" w:rsidR="009452BC" w:rsidRPr="00AF28C3" w:rsidRDefault="009452BC" w:rsidP="006A07C1">
            <w:pPr>
              <w:spacing w:before="0" w:after="0" w:line="240" w:lineRule="auto"/>
              <w:rPr>
                <w:rFonts w:cs="Arial"/>
                <w:sz w:val="24"/>
                <w:szCs w:val="32"/>
                <w:lang w:val="en"/>
              </w:rPr>
            </w:pPr>
          </w:p>
          <w:p w14:paraId="3FBFBEEB" w14:textId="77777777" w:rsidR="009452BC" w:rsidRPr="00AF28C3" w:rsidRDefault="009452BC" w:rsidP="006A07C1">
            <w:pPr>
              <w:spacing w:before="0" w:after="0" w:line="240" w:lineRule="auto"/>
              <w:jc w:val="right"/>
              <w:rPr>
                <w:rFonts w:cs="Arial"/>
                <w:sz w:val="24"/>
                <w:szCs w:val="32"/>
                <w:lang w:val="en"/>
              </w:rPr>
            </w:pPr>
            <w:r w:rsidRPr="00AF28C3">
              <w:rPr>
                <w:rFonts w:cs="Arial"/>
                <w:sz w:val="24"/>
                <w:szCs w:val="32"/>
                <w:lang w:val="en"/>
              </w:rPr>
              <w:t>…………………………………….</w:t>
            </w:r>
          </w:p>
          <w:p w14:paraId="3A0C024E" w14:textId="77777777" w:rsidR="009452BC" w:rsidRPr="003E1266" w:rsidRDefault="009452BC" w:rsidP="006A07C1">
            <w:pPr>
              <w:spacing w:before="0" w:after="0" w:line="240" w:lineRule="auto"/>
              <w:jc w:val="right"/>
              <w:rPr>
                <w:rFonts w:cs="Arial"/>
                <w:sz w:val="24"/>
                <w:szCs w:val="32"/>
                <w:lang w:val="en"/>
              </w:rPr>
            </w:pPr>
            <w:r w:rsidRPr="00AF28C3">
              <w:rPr>
                <w:rFonts w:cs="Arial"/>
                <w:sz w:val="24"/>
                <w:szCs w:val="32"/>
                <w:lang w:val="en"/>
              </w:rPr>
              <w:t>[date]</w:t>
            </w:r>
          </w:p>
          <w:p w14:paraId="79C1485E" w14:textId="77777777" w:rsidR="009452BC" w:rsidRPr="003E1266" w:rsidRDefault="009452BC" w:rsidP="006A07C1">
            <w:pPr>
              <w:spacing w:before="0" w:after="0" w:line="240" w:lineRule="auto"/>
              <w:jc w:val="right"/>
              <w:rPr>
                <w:rFonts w:cs="Arial"/>
                <w:sz w:val="24"/>
                <w:szCs w:val="32"/>
                <w:lang w:val="en"/>
              </w:rPr>
            </w:pPr>
          </w:p>
          <w:p w14:paraId="7BE2773B" w14:textId="77777777" w:rsidR="009452BC" w:rsidRPr="003E1266" w:rsidRDefault="009452BC" w:rsidP="006A07C1">
            <w:pPr>
              <w:spacing w:before="0" w:after="0" w:line="240" w:lineRule="auto"/>
              <w:jc w:val="right"/>
              <w:rPr>
                <w:rFonts w:cs="Arial"/>
                <w:sz w:val="24"/>
                <w:szCs w:val="32"/>
                <w:lang w:val="en"/>
              </w:rPr>
            </w:pPr>
          </w:p>
          <w:p w14:paraId="6D670307" w14:textId="77777777" w:rsidR="009452BC" w:rsidRPr="003E1266" w:rsidRDefault="009452BC" w:rsidP="00B0702E">
            <w:pPr>
              <w:spacing w:before="0" w:after="0" w:line="240" w:lineRule="auto"/>
              <w:rPr>
                <w:rFonts w:cs="Arial"/>
                <w:sz w:val="24"/>
                <w:szCs w:val="32"/>
                <w:lang w:val="en"/>
              </w:rPr>
            </w:pPr>
          </w:p>
        </w:tc>
      </w:tr>
      <w:tr w:rsidR="00711559" w:rsidRPr="009452BC" w14:paraId="4A10549E" w14:textId="77777777" w:rsidTr="009452BC">
        <w:tc>
          <w:tcPr>
            <w:tcW w:w="5529" w:type="dxa"/>
            <w:shd w:val="clear" w:color="auto" w:fill="auto"/>
          </w:tcPr>
          <w:p w14:paraId="7419A140" w14:textId="77777777" w:rsidR="00711559" w:rsidRPr="003E1266" w:rsidRDefault="00711559" w:rsidP="006A07C1">
            <w:pPr>
              <w:spacing w:before="0" w:after="0" w:line="240" w:lineRule="auto"/>
              <w:jc w:val="both"/>
              <w:rPr>
                <w:rFonts w:cs="Arial"/>
                <w:sz w:val="24"/>
                <w:szCs w:val="32"/>
              </w:rPr>
            </w:pPr>
          </w:p>
        </w:tc>
        <w:tc>
          <w:tcPr>
            <w:tcW w:w="359" w:type="dxa"/>
            <w:shd w:val="clear" w:color="auto" w:fill="auto"/>
          </w:tcPr>
          <w:p w14:paraId="164C1AAD" w14:textId="77777777" w:rsidR="00711559" w:rsidRPr="003E1266" w:rsidRDefault="00711559" w:rsidP="006A07C1">
            <w:pPr>
              <w:spacing w:before="0" w:after="0" w:line="240" w:lineRule="auto"/>
              <w:jc w:val="both"/>
              <w:rPr>
                <w:rFonts w:cs="Arial"/>
                <w:sz w:val="24"/>
                <w:szCs w:val="32"/>
                <w:lang w:val="en"/>
              </w:rPr>
            </w:pPr>
          </w:p>
        </w:tc>
        <w:tc>
          <w:tcPr>
            <w:tcW w:w="4035" w:type="dxa"/>
            <w:shd w:val="clear" w:color="auto" w:fill="auto"/>
          </w:tcPr>
          <w:p w14:paraId="00A80D3C" w14:textId="77777777" w:rsidR="00711559" w:rsidRPr="003E1266" w:rsidRDefault="00711559" w:rsidP="006A07C1">
            <w:pPr>
              <w:spacing w:before="0" w:after="0" w:line="240" w:lineRule="auto"/>
              <w:jc w:val="right"/>
              <w:rPr>
                <w:rFonts w:cs="Arial"/>
                <w:sz w:val="24"/>
                <w:szCs w:val="32"/>
                <w:lang w:val="en"/>
              </w:rPr>
            </w:pPr>
          </w:p>
        </w:tc>
      </w:tr>
    </w:tbl>
    <w:p w14:paraId="34D0CBF6" w14:textId="77777777" w:rsidR="009452BC" w:rsidRPr="003E1266" w:rsidRDefault="009452BC" w:rsidP="009452BC">
      <w:pPr>
        <w:widowControl/>
        <w:rPr>
          <w:rFonts w:cs="Arial"/>
          <w:snapToGrid/>
          <w:sz w:val="24"/>
          <w:szCs w:val="32"/>
          <w:lang w:val="en-AU" w:eastAsia="en-AU"/>
        </w:rPr>
      </w:pPr>
      <w:r w:rsidRPr="003E1266">
        <w:rPr>
          <w:rFonts w:cs="Arial"/>
          <w:snapToGrid/>
          <w:sz w:val="24"/>
          <w:szCs w:val="32"/>
          <w:lang w:val="en-AU" w:eastAsia="en-AU"/>
        </w:rPr>
        <w:t xml:space="preserve">[who certifies that the affidavit was read in the presence of the deponent who seemed to understand </w:t>
      </w:r>
      <w:proofErr w:type="gramStart"/>
      <w:r w:rsidRPr="003E1266">
        <w:rPr>
          <w:rFonts w:cs="Arial"/>
          <w:snapToGrid/>
          <w:sz w:val="24"/>
          <w:szCs w:val="32"/>
          <w:lang w:val="en-AU" w:eastAsia="en-AU"/>
        </w:rPr>
        <w:t>it, and</w:t>
      </w:r>
      <w:proofErr w:type="gramEnd"/>
      <w:r w:rsidRPr="003E1266">
        <w:rPr>
          <w:rFonts w:cs="Arial"/>
          <w:snapToGrid/>
          <w:sz w:val="24"/>
          <w:szCs w:val="32"/>
          <w:lang w:val="en-AU" w:eastAsia="en-AU"/>
        </w:rPr>
        <w:t xml:space="preserve"> signified that that person made the affidavit. (</w:t>
      </w:r>
      <w:r w:rsidRPr="003E1266">
        <w:rPr>
          <w:rFonts w:cs="Arial"/>
          <w:i/>
          <w:snapToGrid/>
          <w:sz w:val="24"/>
          <w:szCs w:val="32"/>
          <w:lang w:val="en-AU" w:eastAsia="en-AU"/>
        </w:rPr>
        <w:t xml:space="preserve">If required: see R. 433(1)]. </w:t>
      </w:r>
    </w:p>
    <w:p w14:paraId="05D31E55" w14:textId="004A0854" w:rsidR="009452BC" w:rsidRPr="00D94EBA" w:rsidRDefault="009452BC" w:rsidP="003E1266">
      <w:pPr>
        <w:widowControl/>
        <w:rPr>
          <w:rFonts w:ascii="Times New Roman" w:hAnsi="Times New Roman"/>
          <w:color w:val="000000"/>
          <w:sz w:val="24"/>
        </w:rPr>
      </w:pPr>
      <w:r w:rsidRPr="003E1266">
        <w:rPr>
          <w:rFonts w:cs="Arial"/>
          <w:snapToGrid/>
          <w:sz w:val="24"/>
          <w:szCs w:val="32"/>
          <w:lang w:val="en-AU" w:eastAsia="en-AU"/>
        </w:rPr>
        <w:t xml:space="preserve">[who certifies that the affidavit was read in the presence of the deponent who seemed to understand it, and signified that that person made the affidavit, but was physically incapable of signing it. </w:t>
      </w:r>
      <w:r w:rsidRPr="003E1266">
        <w:rPr>
          <w:rFonts w:cs="Arial"/>
          <w:i/>
          <w:snapToGrid/>
          <w:sz w:val="24"/>
          <w:szCs w:val="32"/>
          <w:lang w:val="en-AU" w:eastAsia="en-AU"/>
        </w:rPr>
        <w:t xml:space="preserve">(If required: see R.433(2)]. </w:t>
      </w:r>
    </w:p>
    <w:p w14:paraId="519C81C0" w14:textId="17321FA7" w:rsidR="00ED1663" w:rsidRPr="00ED1663" w:rsidRDefault="00ED1663" w:rsidP="004554CF">
      <w:pPr>
        <w:rPr>
          <w:rFonts w:cs="Arial"/>
          <w:i/>
          <w:iCs/>
          <w:snapToGrid/>
          <w:sz w:val="16"/>
          <w:szCs w:val="16"/>
          <w:lang w:val="en-AU" w:eastAsia="en-AU"/>
        </w:rPr>
      </w:pPr>
      <w:r w:rsidRPr="00ED1663">
        <w:rPr>
          <w:rFonts w:cs="Arial"/>
          <w:b/>
          <w:i/>
          <w:snapToGrid/>
          <w:color w:val="0000FF"/>
          <w:sz w:val="18"/>
          <w:szCs w:val="22"/>
          <w:lang w:val="en" w:eastAsia="en-AU"/>
        </w:rPr>
        <w:t>The footnotes are to assist in the completion of this form and should be deleted once complete.</w:t>
      </w:r>
    </w:p>
    <w:p w14:paraId="664F8EEC" w14:textId="7C2A916B" w:rsidR="009A3BA6" w:rsidRDefault="009A3BA6" w:rsidP="00ED1663">
      <w:pPr>
        <w:pStyle w:val="Heading1"/>
      </w:pPr>
    </w:p>
    <w:sectPr w:rsidR="009A3BA6" w:rsidSect="004307EC">
      <w:headerReference w:type="even" r:id="rId9"/>
      <w:headerReference w:type="default" r:id="rId10"/>
      <w:footerReference w:type="first" r:id="rId11"/>
      <w:endnotePr>
        <w:numFmt w:val="decimal"/>
      </w:endnotePr>
      <w:pgSz w:w="11900" w:h="16840"/>
      <w:pgMar w:top="539" w:right="1134" w:bottom="1134"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8C37E" w14:textId="77777777" w:rsidR="00206912" w:rsidRDefault="00206912">
      <w:r>
        <w:separator/>
      </w:r>
    </w:p>
  </w:endnote>
  <w:endnote w:type="continuationSeparator" w:id="0">
    <w:p w14:paraId="3F07FC1D" w14:textId="77777777" w:rsidR="00206912" w:rsidRDefault="00206912">
      <w:r>
        <w:continuationSeparator/>
      </w:r>
    </w:p>
  </w:endnote>
  <w:endnote w:id="1">
    <w:p w14:paraId="7B21735F" w14:textId="3B9B5688" w:rsidR="007E7E0D" w:rsidRPr="003E1266" w:rsidRDefault="007E7E0D" w:rsidP="003E1266">
      <w:pPr>
        <w:spacing w:after="240"/>
        <w:rPr>
          <w:rFonts w:cs="Arial"/>
          <w:lang w:val="en-GB"/>
        </w:rPr>
      </w:pPr>
      <w:r w:rsidRPr="003E1266">
        <w:rPr>
          <w:rStyle w:val="FootnoteReference"/>
          <w:rFonts w:cs="Arial"/>
          <w:lang w:val="en-GB"/>
        </w:rPr>
        <w:endnoteRef/>
      </w:r>
      <w:r w:rsidRPr="003E1266">
        <w:rPr>
          <w:rFonts w:cs="Arial"/>
          <w:lang w:val="en-GB"/>
        </w:rPr>
        <w:t>.For an application in the District Court or a Magistrates Court, substitute “District Court” or “Magistrates Courts” respectively.</w:t>
      </w:r>
    </w:p>
  </w:endnote>
  <w:endnote w:id="2">
    <w:p w14:paraId="173CD67C" w14:textId="77777777" w:rsidR="009452BC" w:rsidRPr="003E1266" w:rsidRDefault="009452BC">
      <w:pPr>
        <w:pStyle w:val="EndnoteText"/>
        <w:spacing w:after="240"/>
        <w:jc w:val="both"/>
        <w:rPr>
          <w:rFonts w:cs="Arial"/>
        </w:rPr>
      </w:pPr>
      <w:r w:rsidRPr="003E1266">
        <w:rPr>
          <w:rStyle w:val="EndnoteReference"/>
          <w:rFonts w:cs="Arial"/>
          <w:vertAlign w:val="baseline"/>
        </w:rPr>
        <w:endnoteRef/>
      </w:r>
      <w:r w:rsidRPr="003E1266">
        <w:rPr>
          <w:rFonts w:cs="Arial"/>
        </w:rPr>
        <w:t xml:space="preserve"> </w:t>
      </w:r>
      <w:r w:rsidRPr="003E1266">
        <w:rPr>
          <w:rFonts w:cs="Arial"/>
          <w:color w:val="000000"/>
        </w:rPr>
        <w:t xml:space="preserve">Insert the witness’s capacity that makes them eligible to witness the affidavit under s16A </w:t>
      </w:r>
      <w:r w:rsidRPr="003E1266">
        <w:rPr>
          <w:rFonts w:cs="Arial"/>
        </w:rPr>
        <w:t>Oaths Act 1867. For example, lawyer, justice of the peace, commissioner for declarations</w:t>
      </w:r>
    </w:p>
  </w:endnote>
  <w:endnote w:id="3">
    <w:p w14:paraId="13FD234C" w14:textId="77777777" w:rsidR="009452BC" w:rsidRPr="003E1266" w:rsidRDefault="009452BC">
      <w:pPr>
        <w:pStyle w:val="EndnoteText"/>
        <w:spacing w:after="240"/>
        <w:rPr>
          <w:rFonts w:cs="Arial"/>
        </w:rPr>
      </w:pPr>
      <w:r w:rsidRPr="003E1266">
        <w:rPr>
          <w:rStyle w:val="EndnoteReference"/>
          <w:rFonts w:cs="Arial"/>
          <w:vertAlign w:val="baseline"/>
        </w:rPr>
        <w:endnoteRef/>
      </w:r>
      <w:r w:rsidRPr="003E1266">
        <w:rPr>
          <w:rFonts w:cs="Arial"/>
        </w:rPr>
        <w:t xml:space="preserve"> For example, the name of the law practice for the lawyer, the name of the government department of the government legal officer, the name of the law practice for a justice of the peace who witnesses documents for a law practice, 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A1A5D" w14:textId="77777777" w:rsidR="004307EC" w:rsidRPr="004307EC" w:rsidRDefault="004307EC" w:rsidP="004307EC">
    <w:pPr>
      <w:pStyle w:val="Footer"/>
      <w:pBdr>
        <w:bottom w:val="single" w:sz="4" w:space="1" w:color="auto"/>
      </w:pBdr>
      <w:tabs>
        <w:tab w:val="left" w:pos="6120"/>
      </w:tabs>
      <w:spacing w:before="0" w:after="0" w:line="240" w:lineRule="auto"/>
      <w:rPr>
        <w:rFonts w:ascii="Times New Roman" w:hAnsi="Times New Roman"/>
        <w:sz w:val="24"/>
        <w:szCs w:val="24"/>
      </w:rPr>
    </w:pPr>
  </w:p>
  <w:p w14:paraId="6A6238D9" w14:textId="77777777" w:rsidR="004307EC" w:rsidRPr="00064714" w:rsidRDefault="004307EC" w:rsidP="004307EC">
    <w:pPr>
      <w:pStyle w:val="Footer"/>
      <w:tabs>
        <w:tab w:val="left" w:pos="6120"/>
      </w:tabs>
      <w:spacing w:before="0" w:after="0" w:line="240" w:lineRule="auto"/>
      <w:rPr>
        <w:rFonts w:cs="Arial"/>
        <w:sz w:val="24"/>
        <w:szCs w:val="24"/>
      </w:rPr>
    </w:pPr>
    <w:r w:rsidRPr="00064714">
      <w:rPr>
        <w:rFonts w:cs="Arial"/>
        <w:sz w:val="24"/>
        <w:szCs w:val="24"/>
      </w:rPr>
      <w:t>STATEMENT OF FINANCIAL POSITION (Company)</w:t>
    </w:r>
    <w:r w:rsidRPr="00064714">
      <w:rPr>
        <w:rFonts w:cs="Arial"/>
        <w:sz w:val="24"/>
        <w:szCs w:val="24"/>
      </w:rPr>
      <w:tab/>
      <w:t>Name:</w:t>
    </w:r>
  </w:p>
  <w:p w14:paraId="552BDF95" w14:textId="221FE798" w:rsidR="00CD3446" w:rsidRPr="00064714" w:rsidRDefault="00CD3446" w:rsidP="004307EC">
    <w:pPr>
      <w:pStyle w:val="Footer"/>
      <w:tabs>
        <w:tab w:val="left" w:pos="6120"/>
      </w:tabs>
      <w:spacing w:before="0" w:after="0" w:line="240" w:lineRule="auto"/>
      <w:rPr>
        <w:rFonts w:cs="Arial"/>
        <w:sz w:val="24"/>
        <w:szCs w:val="24"/>
      </w:rPr>
    </w:pPr>
    <w:r w:rsidRPr="00064714">
      <w:rPr>
        <w:rFonts w:cs="Arial"/>
        <w:sz w:val="24"/>
        <w:szCs w:val="24"/>
      </w:rPr>
      <w:t xml:space="preserve">Form 71A Version </w:t>
    </w:r>
    <w:r w:rsidR="00C20F5D" w:rsidRPr="00064714">
      <w:rPr>
        <w:rFonts w:cs="Arial"/>
        <w:sz w:val="24"/>
        <w:szCs w:val="24"/>
      </w:rPr>
      <w:t>2,</w:t>
    </w:r>
    <w:r w:rsidRPr="00064714">
      <w:rPr>
        <w:rFonts w:cs="Arial"/>
        <w:sz w:val="24"/>
        <w:szCs w:val="24"/>
      </w:rPr>
      <w:t xml:space="preserve"> </w:t>
    </w:r>
    <w:r w:rsidR="00C20F5D" w:rsidRPr="00AF28C3">
      <w:rPr>
        <w:rFonts w:cs="Arial"/>
        <w:sz w:val="24"/>
        <w:szCs w:val="24"/>
      </w:rPr>
      <w:t xml:space="preserve">approved on </w:t>
    </w:r>
    <w:r w:rsidR="00201F95">
      <w:rPr>
        <w:rFonts w:cs="Arial"/>
        <w:sz w:val="24"/>
        <w:szCs w:val="24"/>
      </w:rPr>
      <w:t>25 August</w:t>
    </w:r>
    <w:r w:rsidR="00AF28C3">
      <w:rPr>
        <w:rFonts w:cs="Arial"/>
        <w:sz w:val="24"/>
        <w:szCs w:val="24"/>
      </w:rPr>
      <w:t xml:space="preserve"> 2022</w:t>
    </w:r>
    <w:r w:rsidRPr="00064714">
      <w:rPr>
        <w:rFonts w:cs="Arial"/>
        <w:sz w:val="24"/>
        <w:szCs w:val="24"/>
      </w:rPr>
      <w:tab/>
      <w:t>Address:</w:t>
    </w:r>
  </w:p>
  <w:p w14:paraId="0F2D2F8C" w14:textId="77777777" w:rsidR="00CD3446" w:rsidRPr="00064714" w:rsidRDefault="00CD3446" w:rsidP="004307EC">
    <w:pPr>
      <w:pStyle w:val="Footer"/>
      <w:tabs>
        <w:tab w:val="left" w:pos="6120"/>
      </w:tabs>
      <w:spacing w:before="0" w:after="0" w:line="240" w:lineRule="auto"/>
      <w:rPr>
        <w:rStyle w:val="Emphasis"/>
        <w:rFonts w:cs="Arial"/>
        <w:i w:val="0"/>
        <w:sz w:val="24"/>
        <w:szCs w:val="24"/>
      </w:rPr>
    </w:pPr>
    <w:r w:rsidRPr="00064714">
      <w:rPr>
        <w:rStyle w:val="Emphasis"/>
        <w:rFonts w:cs="Arial"/>
        <w:i w:val="0"/>
        <w:sz w:val="24"/>
        <w:szCs w:val="24"/>
      </w:rPr>
      <w:t>Uniform Civil Procedure Rules 1999</w:t>
    </w:r>
    <w:r w:rsidRPr="00064714">
      <w:rPr>
        <w:rFonts w:cs="Arial"/>
        <w:sz w:val="24"/>
        <w:szCs w:val="24"/>
      </w:rPr>
      <w:tab/>
    </w:r>
    <w:r w:rsidRPr="00064714">
      <w:rPr>
        <w:rFonts w:cs="Arial"/>
        <w:sz w:val="24"/>
        <w:szCs w:val="24"/>
      </w:rPr>
      <w:tab/>
      <w:t>Phone No:</w:t>
    </w:r>
  </w:p>
  <w:p w14:paraId="5385CE39" w14:textId="77777777" w:rsidR="004307EC" w:rsidRPr="00064714" w:rsidRDefault="00CD3446" w:rsidP="00EA03D7">
    <w:pPr>
      <w:pStyle w:val="Footer"/>
      <w:tabs>
        <w:tab w:val="left" w:pos="6120"/>
      </w:tabs>
      <w:spacing w:before="0" w:after="0" w:line="240" w:lineRule="auto"/>
      <w:rPr>
        <w:rFonts w:cs="Arial"/>
        <w:sz w:val="24"/>
        <w:szCs w:val="24"/>
      </w:rPr>
    </w:pPr>
    <w:r w:rsidRPr="00064714">
      <w:rPr>
        <w:rFonts w:cs="Arial"/>
        <w:sz w:val="24"/>
        <w:szCs w:val="24"/>
      </w:rPr>
      <w:t>Rule 807</w:t>
    </w:r>
    <w:r w:rsidR="004307EC" w:rsidRPr="00064714">
      <w:rPr>
        <w:rFonts w:cs="Arial"/>
        <w:sz w:val="24"/>
        <w:szCs w:val="24"/>
      </w:rPr>
      <w:tab/>
    </w:r>
    <w:r w:rsidR="004307EC" w:rsidRPr="00064714">
      <w:rPr>
        <w:rFonts w:cs="Arial"/>
        <w:sz w:val="24"/>
        <w:szCs w:val="24"/>
      </w:rPr>
      <w:tab/>
    </w:r>
    <w:r w:rsidRPr="00064714">
      <w:rPr>
        <w:rFonts w:cs="Arial"/>
        <w:sz w:val="24"/>
        <w:szCs w:val="24"/>
      </w:rPr>
      <w:t>Fax No:</w:t>
    </w:r>
  </w:p>
  <w:p w14:paraId="4F453BAB" w14:textId="543EEEA7" w:rsidR="00F828FE" w:rsidRPr="00D94EBA" w:rsidRDefault="00483678" w:rsidP="00EA03D7">
    <w:pPr>
      <w:pStyle w:val="Footer"/>
      <w:tabs>
        <w:tab w:val="left" w:pos="6120"/>
      </w:tabs>
      <w:spacing w:before="0" w:after="0" w:line="240" w:lineRule="auto"/>
      <w:rPr>
        <w:rFonts w:cs="Arial"/>
      </w:rPr>
    </w:pPr>
    <w:r w:rsidRPr="00064714">
      <w:rPr>
        <w:rFonts w:cs="Arial"/>
        <w:sz w:val="24"/>
        <w:szCs w:val="24"/>
      </w:rPr>
      <w:tab/>
    </w:r>
    <w:r w:rsidR="00F828FE" w:rsidRPr="00064714">
      <w:rPr>
        <w:rFonts w:cs="Arial"/>
        <w:sz w:val="24"/>
        <w:szCs w:val="24"/>
      </w:rPr>
      <w:tab/>
      <w:t xml:space="preserve">Email: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ADB83" w14:textId="77777777" w:rsidR="00206912" w:rsidRDefault="00206912">
      <w:r>
        <w:separator/>
      </w:r>
    </w:p>
  </w:footnote>
  <w:footnote w:type="continuationSeparator" w:id="0">
    <w:p w14:paraId="6D0B6BF4" w14:textId="77777777" w:rsidR="00206912" w:rsidRDefault="00206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BB02" w14:textId="77777777" w:rsidR="00EA03D7" w:rsidRPr="00EA03D7" w:rsidRDefault="00EA03D7" w:rsidP="00EA03D7">
    <w:pPr>
      <w:pStyle w:val="Header"/>
      <w:spacing w:before="0" w:after="0"/>
      <w:rPr>
        <w:b w:val="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45095" w14:textId="77777777" w:rsidR="007E7E0D" w:rsidRPr="007E7E0D" w:rsidRDefault="007E7E0D" w:rsidP="007E7E0D">
    <w:pPr>
      <w:pStyle w:val="Header"/>
      <w:spacing w:before="0"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22.5pt" o:bullet="t">
        <v:imagedata r:id="rId1" o:title="s_icon"/>
      </v:shape>
    </w:pict>
  </w:numPicBullet>
  <w:abstractNum w:abstractNumId="0" w15:restartNumberingAfterBreak="0">
    <w:nsid w:val="FFFFFF83"/>
    <w:multiLevelType w:val="singleLevel"/>
    <w:tmpl w:val="94C843CC"/>
    <w:lvl w:ilvl="0">
      <w:start w:val="1"/>
      <w:numFmt w:val="bullet"/>
      <w:pStyle w:val="ListBullet2"/>
      <w:lvlText w:val="*"/>
      <w:lvlJc w:val="left"/>
      <w:pPr>
        <w:tabs>
          <w:tab w:val="num" w:pos="644"/>
        </w:tabs>
        <w:ind w:left="644" w:hanging="360"/>
      </w:pPr>
      <w:rPr>
        <w:rFonts w:ascii="Courier New" w:hAnsi="Courier New" w:hint="default"/>
      </w:rPr>
    </w:lvl>
  </w:abstractNum>
  <w:abstractNum w:abstractNumId="1" w15:restartNumberingAfterBreak="0">
    <w:nsid w:val="FFFFFF89"/>
    <w:multiLevelType w:val="singleLevel"/>
    <w:tmpl w:val="6E2E6F2A"/>
    <w:lvl w:ilvl="0">
      <w:start w:val="1"/>
      <w:numFmt w:val="bullet"/>
      <w:pStyle w:val="ListBullet"/>
      <w:lvlText w:val=""/>
      <w:lvlJc w:val="left"/>
      <w:pPr>
        <w:tabs>
          <w:tab w:val="num" w:pos="502"/>
        </w:tabs>
        <w:ind w:left="502" w:hanging="360"/>
      </w:pPr>
      <w:rPr>
        <w:rFonts w:ascii="Symbol" w:hAnsi="Symbol" w:hint="default"/>
      </w:rPr>
    </w:lvl>
  </w:abstractNum>
  <w:abstractNum w:abstractNumId="2" w15:restartNumberingAfterBreak="0">
    <w:nsid w:val="049C7CFB"/>
    <w:multiLevelType w:val="hybridMultilevel"/>
    <w:tmpl w:val="4224DEE4"/>
    <w:lvl w:ilvl="0" w:tplc="9B94F0C6">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sz w:val="20"/>
        <w:szCs w:val="20"/>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70788"/>
    <w:multiLevelType w:val="hybridMultilevel"/>
    <w:tmpl w:val="9F144B48"/>
    <w:lvl w:ilvl="0" w:tplc="8B0CEDD4">
      <w:start w:val="1"/>
      <w:numFmt w:val="decimal"/>
      <w:lvlText w:val="%1."/>
      <w:lvlJc w:val="left"/>
      <w:pPr>
        <w:ind w:left="720" w:hanging="360"/>
      </w:pPr>
      <w:rPr>
        <w:rFonts w:ascii="Arial" w:hAnsi="Arial"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907477"/>
    <w:multiLevelType w:val="hybridMultilevel"/>
    <w:tmpl w:val="9A563E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B0518"/>
    <w:multiLevelType w:val="hybridMultilevel"/>
    <w:tmpl w:val="55E6D408"/>
    <w:lvl w:ilvl="0" w:tplc="A76C7834">
      <w:start w:val="1"/>
      <w:numFmt w:val="bullet"/>
      <w:lvlText w:val=""/>
      <w:lvlJc w:val="left"/>
      <w:pPr>
        <w:tabs>
          <w:tab w:val="num" w:pos="720"/>
        </w:tabs>
        <w:ind w:left="720" w:hanging="360"/>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0A3E6A"/>
    <w:multiLevelType w:val="hybridMultilevel"/>
    <w:tmpl w:val="442464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767C6"/>
    <w:multiLevelType w:val="hybridMultilevel"/>
    <w:tmpl w:val="5C80FFFC"/>
    <w:lvl w:ilvl="0" w:tplc="349A4D58">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C67EAC"/>
    <w:multiLevelType w:val="hybridMultilevel"/>
    <w:tmpl w:val="D17059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8C405B"/>
    <w:multiLevelType w:val="hybridMultilevel"/>
    <w:tmpl w:val="2D4C43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DE7884"/>
    <w:multiLevelType w:val="hybridMultilevel"/>
    <w:tmpl w:val="F02427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542CAA"/>
    <w:multiLevelType w:val="hybridMultilevel"/>
    <w:tmpl w:val="85FCB78E"/>
    <w:lvl w:ilvl="0" w:tplc="0C090001">
      <w:start w:val="1"/>
      <w:numFmt w:val="bullet"/>
      <w:lvlText w:val=""/>
      <w:lvlJc w:val="left"/>
      <w:pPr>
        <w:tabs>
          <w:tab w:val="num" w:pos="1260"/>
        </w:tabs>
        <w:ind w:left="1260" w:hanging="360"/>
      </w:pPr>
      <w:rPr>
        <w:rFonts w:ascii="Symbol" w:hAnsi="Symbol"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45EF296D"/>
    <w:multiLevelType w:val="hybridMultilevel"/>
    <w:tmpl w:val="D5EC7F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BA19EA"/>
    <w:multiLevelType w:val="hybridMultilevel"/>
    <w:tmpl w:val="9ADC9A7E"/>
    <w:lvl w:ilvl="0" w:tplc="0C090001">
      <w:start w:val="1"/>
      <w:numFmt w:val="bullet"/>
      <w:lvlText w:val=""/>
      <w:lvlJc w:val="left"/>
      <w:pPr>
        <w:tabs>
          <w:tab w:val="num" w:pos="1800"/>
        </w:tabs>
        <w:ind w:left="1800" w:hanging="360"/>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7733CA"/>
    <w:multiLevelType w:val="hybridMultilevel"/>
    <w:tmpl w:val="294CAE3C"/>
    <w:lvl w:ilvl="0" w:tplc="0C090003">
      <w:start w:val="1"/>
      <w:numFmt w:val="bullet"/>
      <w:lvlText w:val="o"/>
      <w:lvlJc w:val="left"/>
      <w:pPr>
        <w:tabs>
          <w:tab w:val="num" w:pos="720"/>
        </w:tabs>
        <w:ind w:left="72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726ECD"/>
    <w:multiLevelType w:val="hybridMultilevel"/>
    <w:tmpl w:val="DCB46D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EB5C59"/>
    <w:multiLevelType w:val="hybridMultilevel"/>
    <w:tmpl w:val="32C07CC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FB62A1"/>
    <w:multiLevelType w:val="multilevel"/>
    <w:tmpl w:val="B2B08F2C"/>
    <w:lvl w:ilvl="0">
      <w:start w:val="1"/>
      <w:numFmt w:val="bullet"/>
      <w:lvlText w:val=""/>
      <w:lvlJc w:val="left"/>
      <w:pPr>
        <w:tabs>
          <w:tab w:val="num" w:pos="720"/>
        </w:tabs>
        <w:ind w:left="720" w:hanging="360"/>
      </w:pPr>
      <w:rPr>
        <w:rFonts w:ascii="Symbol" w:hAnsi="Symbol" w:hint="default"/>
        <w:color w:val="9933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090541"/>
    <w:multiLevelType w:val="hybridMultilevel"/>
    <w:tmpl w:val="504E525A"/>
    <w:lvl w:ilvl="0" w:tplc="0C090001">
      <w:start w:val="1"/>
      <w:numFmt w:val="bullet"/>
      <w:lvlText w:val=""/>
      <w:lvlJc w:val="left"/>
      <w:pPr>
        <w:tabs>
          <w:tab w:val="num" w:pos="720"/>
        </w:tabs>
        <w:ind w:left="720" w:hanging="360"/>
      </w:pPr>
      <w:rPr>
        <w:rFonts w:ascii="Symbol" w:hAnsi="Symbol" w:hint="default"/>
      </w:rPr>
    </w:lvl>
    <w:lvl w:ilvl="1" w:tplc="A76C7834">
      <w:start w:val="1"/>
      <w:numFmt w:val="bullet"/>
      <w:lvlText w:val=""/>
      <w:lvlJc w:val="left"/>
      <w:pPr>
        <w:tabs>
          <w:tab w:val="num" w:pos="1440"/>
        </w:tabs>
        <w:ind w:left="1440" w:hanging="360"/>
      </w:pPr>
      <w:rPr>
        <w:rFonts w:ascii="Symbol" w:hAnsi="Symbol" w:hint="default"/>
        <w:sz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C62F16"/>
    <w:multiLevelType w:val="hybridMultilevel"/>
    <w:tmpl w:val="30EE80C0"/>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19160F"/>
    <w:multiLevelType w:val="hybridMultilevel"/>
    <w:tmpl w:val="4FD2A89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170FCB"/>
    <w:multiLevelType w:val="hybridMultilevel"/>
    <w:tmpl w:val="E8C8043E"/>
    <w:lvl w:ilvl="0" w:tplc="6F50DB88">
      <w:start w:val="1"/>
      <w:numFmt w:val="bullet"/>
      <w:pStyle w:val="Subheading"/>
      <w:lvlText w:val=""/>
      <w:lvlPicBulletId w:val="0"/>
      <w:lvlJc w:val="left"/>
      <w:pPr>
        <w:tabs>
          <w:tab w:val="num" w:pos="454"/>
        </w:tabs>
        <w:ind w:left="454" w:hanging="454"/>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B6014E"/>
    <w:multiLevelType w:val="hybridMultilevel"/>
    <w:tmpl w:val="96720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1A5B0A"/>
    <w:multiLevelType w:val="hybridMultilevel"/>
    <w:tmpl w:val="956491CA"/>
    <w:lvl w:ilvl="0" w:tplc="504E4C8A">
      <w:start w:val="1"/>
      <w:numFmt w:val="bullet"/>
      <w:lvlText w:val="o"/>
      <w:lvlJc w:val="left"/>
      <w:pPr>
        <w:tabs>
          <w:tab w:val="num" w:pos="644"/>
        </w:tabs>
        <w:ind w:left="644" w:hanging="284"/>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636E84"/>
    <w:multiLevelType w:val="hybridMultilevel"/>
    <w:tmpl w:val="625E4C6C"/>
    <w:lvl w:ilvl="0" w:tplc="0C090001">
      <w:start w:val="1"/>
      <w:numFmt w:val="bullet"/>
      <w:lvlText w:val=""/>
      <w:lvlJc w:val="left"/>
      <w:pPr>
        <w:tabs>
          <w:tab w:val="num" w:pos="720"/>
        </w:tabs>
        <w:ind w:left="720" w:hanging="360"/>
      </w:pPr>
      <w:rPr>
        <w:rFonts w:ascii="Symbol" w:hAnsi="Symbol" w:hint="default"/>
      </w:rPr>
    </w:lvl>
    <w:lvl w:ilvl="1" w:tplc="A76C7834">
      <w:start w:val="1"/>
      <w:numFmt w:val="bullet"/>
      <w:lvlText w:val=""/>
      <w:lvlJc w:val="left"/>
      <w:pPr>
        <w:tabs>
          <w:tab w:val="num" w:pos="1440"/>
        </w:tabs>
        <w:ind w:left="1440" w:hanging="360"/>
      </w:pPr>
      <w:rPr>
        <w:rFonts w:ascii="Symbol" w:hAnsi="Symbol" w:hint="default"/>
        <w:sz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
  </w:num>
  <w:num w:numId="3">
    <w:abstractNumId w:val="0"/>
  </w:num>
  <w:num w:numId="4">
    <w:abstractNumId w:val="17"/>
  </w:num>
  <w:num w:numId="5">
    <w:abstractNumId w:val="13"/>
  </w:num>
  <w:num w:numId="6">
    <w:abstractNumId w:val="9"/>
  </w:num>
  <w:num w:numId="7">
    <w:abstractNumId w:val="15"/>
  </w:num>
  <w:num w:numId="8">
    <w:abstractNumId w:val="6"/>
  </w:num>
  <w:num w:numId="9">
    <w:abstractNumId w:val="8"/>
  </w:num>
  <w:num w:numId="10">
    <w:abstractNumId w:val="20"/>
  </w:num>
  <w:num w:numId="11">
    <w:abstractNumId w:val="24"/>
  </w:num>
  <w:num w:numId="12">
    <w:abstractNumId w:val="23"/>
  </w:num>
  <w:num w:numId="13">
    <w:abstractNumId w:val="18"/>
  </w:num>
  <w:num w:numId="14">
    <w:abstractNumId w:val="2"/>
  </w:num>
  <w:num w:numId="15">
    <w:abstractNumId w:val="7"/>
  </w:num>
  <w:num w:numId="16">
    <w:abstractNumId w:val="5"/>
  </w:num>
  <w:num w:numId="17">
    <w:abstractNumId w:val="4"/>
  </w:num>
  <w:num w:numId="18">
    <w:abstractNumId w:val="12"/>
  </w:num>
  <w:num w:numId="19">
    <w:abstractNumId w:val="10"/>
  </w:num>
  <w:num w:numId="20">
    <w:abstractNumId w:val="14"/>
  </w:num>
  <w:num w:numId="21">
    <w:abstractNumId w:val="19"/>
  </w:num>
  <w:num w:numId="22">
    <w:abstractNumId w:val="16"/>
  </w:num>
  <w:num w:numId="23">
    <w:abstractNumId w:val="11"/>
  </w:num>
  <w:num w:numId="24">
    <w:abstractNumId w:val="3"/>
  </w:num>
  <w:num w:numId="25">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E0D"/>
    <w:rsid w:val="00064714"/>
    <w:rsid w:val="00072952"/>
    <w:rsid w:val="00201F95"/>
    <w:rsid w:val="00206912"/>
    <w:rsid w:val="002127A7"/>
    <w:rsid w:val="00260476"/>
    <w:rsid w:val="002A7996"/>
    <w:rsid w:val="002B3DDF"/>
    <w:rsid w:val="002F2C77"/>
    <w:rsid w:val="00300374"/>
    <w:rsid w:val="00325EC8"/>
    <w:rsid w:val="00375AA5"/>
    <w:rsid w:val="00381C00"/>
    <w:rsid w:val="00386F2F"/>
    <w:rsid w:val="003E1266"/>
    <w:rsid w:val="004307EC"/>
    <w:rsid w:val="004554CF"/>
    <w:rsid w:val="00483678"/>
    <w:rsid w:val="00483C29"/>
    <w:rsid w:val="004A347B"/>
    <w:rsid w:val="004D46B4"/>
    <w:rsid w:val="00577FFC"/>
    <w:rsid w:val="005D7E88"/>
    <w:rsid w:val="00657B2C"/>
    <w:rsid w:val="007018C2"/>
    <w:rsid w:val="00711559"/>
    <w:rsid w:val="0073142F"/>
    <w:rsid w:val="0076129F"/>
    <w:rsid w:val="00796BE8"/>
    <w:rsid w:val="007A74ED"/>
    <w:rsid w:val="007E7E0D"/>
    <w:rsid w:val="00856E4A"/>
    <w:rsid w:val="008D5CF5"/>
    <w:rsid w:val="008D7380"/>
    <w:rsid w:val="00934C67"/>
    <w:rsid w:val="009452BC"/>
    <w:rsid w:val="00993989"/>
    <w:rsid w:val="009A3BA6"/>
    <w:rsid w:val="009C172F"/>
    <w:rsid w:val="00A054E9"/>
    <w:rsid w:val="00A30123"/>
    <w:rsid w:val="00A52FA8"/>
    <w:rsid w:val="00AF28C3"/>
    <w:rsid w:val="00B0702E"/>
    <w:rsid w:val="00BC034C"/>
    <w:rsid w:val="00C20F5D"/>
    <w:rsid w:val="00CD3446"/>
    <w:rsid w:val="00D255AD"/>
    <w:rsid w:val="00D36C59"/>
    <w:rsid w:val="00D716C6"/>
    <w:rsid w:val="00D94EBA"/>
    <w:rsid w:val="00DF5DEC"/>
    <w:rsid w:val="00E15822"/>
    <w:rsid w:val="00E2283B"/>
    <w:rsid w:val="00EA03D7"/>
    <w:rsid w:val="00ED1663"/>
    <w:rsid w:val="00F1699E"/>
    <w:rsid w:val="00F320E4"/>
    <w:rsid w:val="00F66757"/>
    <w:rsid w:val="00F828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5A2081F9"/>
  <w15:chartTrackingRefBased/>
  <w15:docId w15:val="{BA24BA81-ECF7-4CE5-A8CA-3CCCF849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E0D"/>
    <w:pPr>
      <w:widowControl w:val="0"/>
      <w:spacing w:before="120" w:after="120" w:line="288" w:lineRule="auto"/>
    </w:pPr>
    <w:rPr>
      <w:rFonts w:ascii="Arial" w:hAnsi="Arial"/>
      <w:snapToGrid w:val="0"/>
      <w:lang w:val="en-US" w:eastAsia="en-US"/>
    </w:rPr>
  </w:style>
  <w:style w:type="paragraph" w:styleId="Heading1">
    <w:name w:val="heading 1"/>
    <w:basedOn w:val="Default"/>
    <w:next w:val="Default"/>
    <w:link w:val="Heading1Char"/>
    <w:qFormat/>
    <w:rsid w:val="007E7E0D"/>
    <w:pPr>
      <w:spacing w:before="120" w:after="120" w:line="288" w:lineRule="auto"/>
      <w:outlineLvl w:val="0"/>
    </w:pPr>
    <w:rPr>
      <w:rFonts w:ascii="Arial" w:hAnsi="Arial"/>
      <w:b/>
      <w:color w:val="auto"/>
      <w:sz w:val="32"/>
    </w:rPr>
  </w:style>
  <w:style w:type="paragraph" w:styleId="Heading2">
    <w:name w:val="heading 2"/>
    <w:basedOn w:val="Default"/>
    <w:next w:val="Default"/>
    <w:link w:val="Heading2Char"/>
    <w:qFormat/>
    <w:rsid w:val="007E7E0D"/>
    <w:pPr>
      <w:spacing w:before="240" w:after="60" w:line="288" w:lineRule="auto"/>
      <w:outlineLvl w:val="1"/>
    </w:pPr>
    <w:rPr>
      <w:rFonts w:ascii="Arial" w:hAnsi="Arial"/>
      <w:b/>
      <w:sz w:val="26"/>
    </w:rPr>
  </w:style>
  <w:style w:type="paragraph" w:styleId="Heading3">
    <w:name w:val="heading 3"/>
    <w:basedOn w:val="Normal"/>
    <w:next w:val="Normal"/>
    <w:link w:val="Heading3Char"/>
    <w:qFormat/>
    <w:rsid w:val="007E7E0D"/>
    <w:pPr>
      <w:keepNext/>
      <w:spacing w:before="240" w:after="60"/>
      <w:outlineLvl w:val="2"/>
    </w:pPr>
    <w:rPr>
      <w:rFonts w:cs="Arial"/>
      <w:b/>
      <w:bCs/>
      <w:sz w:val="26"/>
      <w:szCs w:val="26"/>
    </w:rPr>
  </w:style>
  <w:style w:type="paragraph" w:styleId="Heading4">
    <w:name w:val="heading 4"/>
    <w:basedOn w:val="Normal"/>
    <w:next w:val="Normal"/>
    <w:qFormat/>
    <w:rsid w:val="007E7E0D"/>
    <w:pPr>
      <w:keepNext/>
      <w:spacing w:before="240" w:after="60"/>
      <w:outlineLvl w:val="3"/>
    </w:pPr>
    <w:rPr>
      <w:b/>
      <w:bCs/>
      <w:sz w:val="28"/>
      <w:szCs w:val="28"/>
    </w:rPr>
  </w:style>
  <w:style w:type="paragraph" w:styleId="Heading5">
    <w:name w:val="heading 5"/>
    <w:basedOn w:val="Normal"/>
    <w:next w:val="Normal"/>
    <w:qFormat/>
    <w:rsid w:val="007E7E0D"/>
    <w:pPr>
      <w:spacing w:before="240" w:after="60"/>
      <w:outlineLvl w:val="4"/>
    </w:pPr>
    <w:rPr>
      <w:b/>
      <w:bCs/>
      <w:i/>
      <w:iCs/>
      <w:sz w:val="26"/>
      <w:szCs w:val="26"/>
    </w:rPr>
  </w:style>
  <w:style w:type="paragraph" w:styleId="Heading6">
    <w:name w:val="heading 6"/>
    <w:basedOn w:val="Normal"/>
    <w:next w:val="Normal"/>
    <w:qFormat/>
    <w:rsid w:val="007E7E0D"/>
    <w:pPr>
      <w:spacing w:before="240" w:after="60"/>
      <w:outlineLvl w:val="5"/>
    </w:pPr>
    <w:rPr>
      <w:b/>
      <w:bCs/>
      <w:sz w:val="22"/>
      <w:szCs w:val="22"/>
    </w:rPr>
  </w:style>
  <w:style w:type="paragraph" w:styleId="Heading7">
    <w:name w:val="heading 7"/>
    <w:basedOn w:val="Normal"/>
    <w:next w:val="Normal"/>
    <w:qFormat/>
    <w:rsid w:val="007E7E0D"/>
    <w:pPr>
      <w:spacing w:before="240" w:after="60"/>
      <w:outlineLvl w:val="6"/>
    </w:pPr>
    <w:rPr>
      <w:rFonts w:ascii="Times New Roman" w:hAnsi="Times New Roman"/>
      <w:sz w:val="24"/>
      <w:szCs w:val="24"/>
    </w:rPr>
  </w:style>
  <w:style w:type="paragraph" w:styleId="Heading8">
    <w:name w:val="heading 8"/>
    <w:basedOn w:val="Normal"/>
    <w:next w:val="Normal"/>
    <w:qFormat/>
    <w:rsid w:val="007E7E0D"/>
    <w:pPr>
      <w:spacing w:before="240" w:after="60"/>
      <w:outlineLvl w:val="7"/>
    </w:pPr>
    <w:rPr>
      <w:rFonts w:ascii="Times New Roman" w:hAnsi="Times New Roman"/>
      <w:i/>
      <w:iCs/>
      <w:sz w:val="24"/>
      <w:szCs w:val="24"/>
    </w:rPr>
  </w:style>
  <w:style w:type="paragraph" w:styleId="Heading9">
    <w:name w:val="heading 9"/>
    <w:basedOn w:val="Normal"/>
    <w:next w:val="Normal"/>
    <w:qFormat/>
    <w:rsid w:val="007E7E0D"/>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7E7E0D"/>
    <w:pPr>
      <w:autoSpaceDE w:val="0"/>
      <w:autoSpaceDN w:val="0"/>
      <w:adjustRightInd w:val="0"/>
    </w:pPr>
    <w:rPr>
      <w:color w:val="000000"/>
      <w:sz w:val="24"/>
      <w:szCs w:val="24"/>
    </w:rPr>
  </w:style>
  <w:style w:type="character" w:customStyle="1" w:styleId="DefaultChar">
    <w:name w:val="Default Char"/>
    <w:link w:val="Default"/>
    <w:rsid w:val="007E7E0D"/>
    <w:rPr>
      <w:color w:val="000000"/>
      <w:sz w:val="24"/>
      <w:szCs w:val="24"/>
      <w:lang w:val="en-AU" w:eastAsia="en-AU" w:bidi="ar-SA"/>
    </w:rPr>
  </w:style>
  <w:style w:type="character" w:customStyle="1" w:styleId="Heading2Char">
    <w:name w:val="Heading 2 Char"/>
    <w:link w:val="Heading2"/>
    <w:rsid w:val="007E7E0D"/>
    <w:rPr>
      <w:rFonts w:ascii="Arial" w:hAnsi="Arial"/>
      <w:b/>
      <w:color w:val="000000"/>
      <w:sz w:val="26"/>
      <w:szCs w:val="24"/>
      <w:lang w:val="en-AU" w:eastAsia="en-AU" w:bidi="ar-SA"/>
    </w:rPr>
  </w:style>
  <w:style w:type="character" w:customStyle="1" w:styleId="Heading3Char">
    <w:name w:val="Heading 3 Char"/>
    <w:link w:val="Heading3"/>
    <w:rsid w:val="007E7E0D"/>
    <w:rPr>
      <w:rFonts w:ascii="Arial" w:hAnsi="Arial" w:cs="Arial"/>
      <w:b/>
      <w:bCs/>
      <w:snapToGrid w:val="0"/>
      <w:sz w:val="26"/>
      <w:szCs w:val="26"/>
      <w:lang w:val="en-US" w:eastAsia="en-US" w:bidi="ar-SA"/>
    </w:rPr>
  </w:style>
  <w:style w:type="paragraph" w:customStyle="1" w:styleId="Issue">
    <w:name w:val="Issue"/>
    <w:autoRedefine/>
    <w:rsid w:val="007E7E0D"/>
    <w:pPr>
      <w:jc w:val="right"/>
    </w:pPr>
    <w:rPr>
      <w:rFonts w:ascii="Arial" w:hAnsi="Arial"/>
      <w:b/>
      <w:noProof/>
      <w:sz w:val="18"/>
      <w:szCs w:val="24"/>
      <w:lang w:eastAsia="en-US"/>
    </w:rPr>
  </w:style>
  <w:style w:type="paragraph" w:customStyle="1" w:styleId="Subheading">
    <w:name w:val="Subheading"/>
    <w:autoRedefine/>
    <w:rsid w:val="007E7E0D"/>
    <w:pPr>
      <w:numPr>
        <w:numId w:val="1"/>
      </w:numPr>
      <w:spacing w:after="240"/>
    </w:pPr>
    <w:rPr>
      <w:rFonts w:ascii="Arial" w:hAnsi="Arial"/>
      <w:sz w:val="32"/>
      <w:szCs w:val="24"/>
    </w:rPr>
  </w:style>
  <w:style w:type="paragraph" w:customStyle="1" w:styleId="Intropara">
    <w:name w:val="Intropara"/>
    <w:basedOn w:val="Normal"/>
    <w:autoRedefine/>
    <w:rsid w:val="007E7E0D"/>
    <w:pPr>
      <w:spacing w:after="160"/>
    </w:pPr>
  </w:style>
  <w:style w:type="character" w:styleId="Hyperlink">
    <w:name w:val="Hyperlink"/>
    <w:rsid w:val="007E7E0D"/>
    <w:rPr>
      <w:rFonts w:ascii="Arial Bold" w:hAnsi="Arial Bold"/>
      <w:b/>
      <w:color w:val="auto"/>
      <w:sz w:val="16"/>
      <w:u w:val="none"/>
    </w:rPr>
  </w:style>
  <w:style w:type="character" w:styleId="FollowedHyperlink">
    <w:name w:val="FollowedHyperlink"/>
    <w:rsid w:val="007E7E0D"/>
    <w:rPr>
      <w:color w:val="auto"/>
      <w:sz w:val="18"/>
      <w:u w:val="none"/>
    </w:rPr>
  </w:style>
  <w:style w:type="paragraph" w:styleId="Header">
    <w:name w:val="header"/>
    <w:basedOn w:val="Normal"/>
    <w:rsid w:val="007E7E0D"/>
    <w:pPr>
      <w:tabs>
        <w:tab w:val="center" w:pos="4320"/>
        <w:tab w:val="right" w:pos="8640"/>
      </w:tabs>
      <w:spacing w:before="240" w:after="240"/>
      <w:jc w:val="center"/>
    </w:pPr>
    <w:rPr>
      <w:b/>
      <w:sz w:val="32"/>
    </w:rPr>
  </w:style>
  <w:style w:type="paragraph" w:styleId="Footer">
    <w:name w:val="footer"/>
    <w:basedOn w:val="Normal"/>
    <w:semiHidden/>
    <w:rsid w:val="007E7E0D"/>
    <w:pPr>
      <w:tabs>
        <w:tab w:val="center" w:pos="4320"/>
        <w:tab w:val="right" w:pos="8640"/>
      </w:tabs>
    </w:pPr>
  </w:style>
  <w:style w:type="paragraph" w:customStyle="1" w:styleId="a">
    <w:name w:val="_"/>
    <w:basedOn w:val="Default"/>
    <w:next w:val="Default"/>
    <w:rsid w:val="007E7E0D"/>
    <w:rPr>
      <w:rFonts w:ascii="Arial" w:hAnsi="Arial"/>
      <w:color w:val="auto"/>
    </w:rPr>
  </w:style>
  <w:style w:type="paragraph" w:styleId="BodyText">
    <w:name w:val="Body Text"/>
    <w:basedOn w:val="Normal"/>
    <w:rsid w:val="007E7E0D"/>
    <w:pPr>
      <w:jc w:val="center"/>
    </w:pPr>
    <w:rPr>
      <w:sz w:val="40"/>
      <w:lang w:val="en-AU"/>
    </w:rPr>
  </w:style>
  <w:style w:type="paragraph" w:styleId="BodyText2">
    <w:name w:val="Body Text 2"/>
    <w:basedOn w:val="Normal"/>
    <w:rsid w:val="007E7E0D"/>
    <w:pPr>
      <w:jc w:val="both"/>
    </w:pPr>
    <w:rPr>
      <w:lang w:val="en-AU"/>
    </w:rPr>
  </w:style>
  <w:style w:type="paragraph" w:styleId="BodyTextIndent">
    <w:name w:val="Body Text Indent"/>
    <w:basedOn w:val="Normal"/>
    <w:rsid w:val="007E7E0D"/>
    <w:pPr>
      <w:ind w:left="720"/>
      <w:jc w:val="both"/>
    </w:pPr>
    <w:rPr>
      <w:lang w:val="en-AU"/>
    </w:rPr>
  </w:style>
  <w:style w:type="paragraph" w:styleId="Title">
    <w:name w:val="Title"/>
    <w:basedOn w:val="Normal"/>
    <w:qFormat/>
    <w:rsid w:val="007E7E0D"/>
    <w:pPr>
      <w:widowControl/>
      <w:jc w:val="center"/>
    </w:pPr>
    <w:rPr>
      <w:b/>
      <w:bCs/>
      <w:snapToGrid/>
      <w:szCs w:val="24"/>
      <w:lang w:val="en-AU"/>
    </w:rPr>
  </w:style>
  <w:style w:type="paragraph" w:styleId="ListBullet">
    <w:name w:val="List Bullet"/>
    <w:basedOn w:val="Normal"/>
    <w:link w:val="ListBulletChar"/>
    <w:rsid w:val="007E7E0D"/>
    <w:pPr>
      <w:numPr>
        <w:numId w:val="2"/>
      </w:numPr>
    </w:pPr>
  </w:style>
  <w:style w:type="character" w:customStyle="1" w:styleId="ListBulletChar">
    <w:name w:val="List Bullet Char"/>
    <w:link w:val="ListBullet"/>
    <w:rsid w:val="007E7E0D"/>
    <w:rPr>
      <w:rFonts w:ascii="Arial" w:hAnsi="Arial"/>
      <w:snapToGrid w:val="0"/>
      <w:lang w:val="en-US" w:eastAsia="en-US"/>
    </w:rPr>
  </w:style>
  <w:style w:type="paragraph" w:styleId="ListBullet2">
    <w:name w:val="List Bullet 2"/>
    <w:basedOn w:val="Normal"/>
    <w:link w:val="ListBullet2Char"/>
    <w:rsid w:val="007E7E0D"/>
    <w:pPr>
      <w:numPr>
        <w:numId w:val="3"/>
      </w:numPr>
      <w:tabs>
        <w:tab w:val="clear" w:pos="644"/>
        <w:tab w:val="left" w:pos="357"/>
      </w:tabs>
      <w:ind w:left="357" w:hanging="357"/>
    </w:pPr>
  </w:style>
  <w:style w:type="character" w:customStyle="1" w:styleId="ListBullet2Char">
    <w:name w:val="List Bullet 2 Char"/>
    <w:link w:val="ListBullet2"/>
    <w:rsid w:val="007E7E0D"/>
    <w:rPr>
      <w:rFonts w:ascii="Arial" w:hAnsi="Arial"/>
      <w:snapToGrid w:val="0"/>
      <w:lang w:val="en-US" w:eastAsia="en-US"/>
    </w:rPr>
  </w:style>
  <w:style w:type="character" w:styleId="PageNumber">
    <w:name w:val="page number"/>
    <w:basedOn w:val="DefaultParagraphFont"/>
    <w:rsid w:val="007E7E0D"/>
  </w:style>
  <w:style w:type="paragraph" w:styleId="BodyText3">
    <w:name w:val="Body Text 3"/>
    <w:basedOn w:val="Normal"/>
    <w:rsid w:val="007E7E0D"/>
    <w:rPr>
      <w:sz w:val="16"/>
      <w:szCs w:val="16"/>
    </w:rPr>
  </w:style>
  <w:style w:type="paragraph" w:styleId="BodyTextIndent2">
    <w:name w:val="Body Text Indent 2"/>
    <w:basedOn w:val="Normal"/>
    <w:rsid w:val="007E7E0D"/>
    <w:pPr>
      <w:spacing w:line="480" w:lineRule="auto"/>
      <w:ind w:left="283"/>
    </w:pPr>
  </w:style>
  <w:style w:type="paragraph" w:styleId="BodyTextIndent3">
    <w:name w:val="Body Text Indent 3"/>
    <w:basedOn w:val="Normal"/>
    <w:rsid w:val="007E7E0D"/>
    <w:pPr>
      <w:ind w:left="283"/>
    </w:pPr>
    <w:rPr>
      <w:sz w:val="16"/>
      <w:szCs w:val="16"/>
    </w:rPr>
  </w:style>
  <w:style w:type="table" w:styleId="TableGrid">
    <w:name w:val="Table Grid"/>
    <w:basedOn w:val="TableNormal"/>
    <w:uiPriority w:val="39"/>
    <w:rsid w:val="007E7E0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7E7E0D"/>
  </w:style>
  <w:style w:type="character" w:styleId="Emphasis">
    <w:name w:val="Emphasis"/>
    <w:qFormat/>
    <w:rsid w:val="00BC034C"/>
    <w:rPr>
      <w:i/>
      <w:iCs/>
    </w:rPr>
  </w:style>
  <w:style w:type="character" w:customStyle="1" w:styleId="Heading1Char">
    <w:name w:val="Heading 1 Char"/>
    <w:basedOn w:val="DefaultParagraphFont"/>
    <w:link w:val="Heading1"/>
    <w:rsid w:val="009452BC"/>
    <w:rPr>
      <w:rFonts w:ascii="Arial" w:hAnsi="Arial"/>
      <w:b/>
      <w:sz w:val="32"/>
      <w:szCs w:val="24"/>
    </w:rPr>
  </w:style>
  <w:style w:type="paragraph" w:styleId="TOC1">
    <w:name w:val="toc 1"/>
    <w:basedOn w:val="Normal"/>
    <w:next w:val="Normal"/>
    <w:autoRedefine/>
    <w:rsid w:val="0073142F"/>
  </w:style>
  <w:style w:type="paragraph" w:styleId="EndnoteText">
    <w:name w:val="endnote text"/>
    <w:basedOn w:val="Normal"/>
    <w:link w:val="EndnoteTextChar"/>
    <w:rsid w:val="009452BC"/>
    <w:pPr>
      <w:spacing w:before="0" w:after="0" w:line="240" w:lineRule="auto"/>
    </w:pPr>
  </w:style>
  <w:style w:type="character" w:customStyle="1" w:styleId="EndnoteTextChar">
    <w:name w:val="Endnote Text Char"/>
    <w:basedOn w:val="DefaultParagraphFont"/>
    <w:link w:val="EndnoteText"/>
    <w:rsid w:val="009452BC"/>
    <w:rPr>
      <w:rFonts w:ascii="Arial" w:hAnsi="Arial"/>
      <w:snapToGrid w:val="0"/>
      <w:lang w:val="en-US" w:eastAsia="en-US"/>
    </w:rPr>
  </w:style>
  <w:style w:type="character" w:styleId="EndnoteReference">
    <w:name w:val="endnote reference"/>
    <w:basedOn w:val="DefaultParagraphFont"/>
    <w:rsid w:val="009452BC"/>
    <w:rPr>
      <w:vertAlign w:val="superscript"/>
    </w:rPr>
  </w:style>
  <w:style w:type="character" w:styleId="CommentReference">
    <w:name w:val="annotation reference"/>
    <w:basedOn w:val="DefaultParagraphFont"/>
    <w:rsid w:val="009452BC"/>
    <w:rPr>
      <w:sz w:val="16"/>
      <w:szCs w:val="16"/>
    </w:rPr>
  </w:style>
  <w:style w:type="paragraph" w:styleId="CommentText">
    <w:name w:val="annotation text"/>
    <w:basedOn w:val="Normal"/>
    <w:link w:val="CommentTextChar"/>
    <w:rsid w:val="009452BC"/>
    <w:pPr>
      <w:spacing w:line="240" w:lineRule="auto"/>
    </w:pPr>
  </w:style>
  <w:style w:type="character" w:customStyle="1" w:styleId="CommentTextChar">
    <w:name w:val="Comment Text Char"/>
    <w:basedOn w:val="DefaultParagraphFont"/>
    <w:link w:val="CommentText"/>
    <w:rsid w:val="009452BC"/>
    <w:rPr>
      <w:rFonts w:ascii="Arial" w:hAnsi="Arial"/>
      <w:snapToGrid w:val="0"/>
      <w:lang w:val="en-US" w:eastAsia="en-US"/>
    </w:rPr>
  </w:style>
  <w:style w:type="character" w:customStyle="1" w:styleId="gold1">
    <w:name w:val="gold1"/>
    <w:rsid w:val="009452BC"/>
    <w:rPr>
      <w:b/>
      <w:bCs/>
      <w:color w:val="CC9933"/>
    </w:rPr>
  </w:style>
  <w:style w:type="paragraph" w:styleId="NormalWeb">
    <w:name w:val="Normal (Web)"/>
    <w:basedOn w:val="Normal"/>
    <w:uiPriority w:val="99"/>
    <w:unhideWhenUsed/>
    <w:rsid w:val="009452BC"/>
    <w:pPr>
      <w:widowControl/>
      <w:spacing w:before="100" w:beforeAutospacing="1" w:after="100" w:afterAutospacing="1" w:line="240" w:lineRule="auto"/>
    </w:pPr>
    <w:rPr>
      <w:rFonts w:ascii="Times New Roman" w:hAnsi="Times New Roman"/>
      <w:snapToGrid/>
      <w:sz w:val="24"/>
      <w:szCs w:val="24"/>
      <w:lang w:val="en-AU" w:eastAsia="en-AU"/>
    </w:rPr>
  </w:style>
  <w:style w:type="paragraph" w:styleId="CommentSubject">
    <w:name w:val="annotation subject"/>
    <w:basedOn w:val="CommentText"/>
    <w:next w:val="CommentText"/>
    <w:link w:val="CommentSubjectChar"/>
    <w:rsid w:val="009452BC"/>
    <w:rPr>
      <w:b/>
      <w:bCs/>
    </w:rPr>
  </w:style>
  <w:style w:type="character" w:customStyle="1" w:styleId="CommentSubjectChar">
    <w:name w:val="Comment Subject Char"/>
    <w:basedOn w:val="CommentTextChar"/>
    <w:link w:val="CommentSubject"/>
    <w:rsid w:val="009452BC"/>
    <w:rPr>
      <w:rFonts w:ascii="Arial" w:hAnsi="Arial"/>
      <w:b/>
      <w:bCs/>
      <w:snapToGrid w:val="0"/>
      <w:lang w:val="en-US" w:eastAsia="en-US"/>
    </w:rPr>
  </w:style>
  <w:style w:type="paragraph" w:styleId="Revision">
    <w:name w:val="Revision"/>
    <w:hidden/>
    <w:uiPriority w:val="99"/>
    <w:semiHidden/>
    <w:rsid w:val="003E1266"/>
    <w:rPr>
      <w:rFonts w:ascii="Arial" w:hAnsi="Arial"/>
      <w:snapToGrid w:val="0"/>
      <w:lang w:val="en-US" w:eastAsia="en-US"/>
    </w:rPr>
  </w:style>
  <w:style w:type="paragraph" w:styleId="ListParagraph">
    <w:name w:val="List Paragraph"/>
    <w:basedOn w:val="Normal"/>
    <w:uiPriority w:val="34"/>
    <w:qFormat/>
    <w:rsid w:val="00856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00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urts.qld.gov.au/about/forms?root=848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360FA-DC22-4C0C-8DC2-262F435C0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2305</Words>
  <Characters>12859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SUPREME   COURT OF QUEENSLAND</vt:lpstr>
    </vt:vector>
  </TitlesOfParts>
  <Company>Department of Justice and Attorney-General</Company>
  <LinksUpToDate>false</LinksUpToDate>
  <CharactersWithSpaces>15134</CharactersWithSpaces>
  <SharedDoc>false</SharedDoc>
  <HLinks>
    <vt:vector size="6" baseType="variant">
      <vt:variant>
        <vt:i4>4325441</vt:i4>
      </vt:variant>
      <vt:variant>
        <vt:i4>0</vt:i4>
      </vt:variant>
      <vt:variant>
        <vt:i4>0</vt:i4>
      </vt:variant>
      <vt:variant>
        <vt:i4>5</vt:i4>
      </vt:variant>
      <vt:variant>
        <vt:lpwstr>https://www.courts.qld.gov.au/about/forms?root=84820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OF QUEENSLAND</dc:title>
  <dc:subject/>
  <dc:creator>lenzjb</dc:creator>
  <cp:keywords/>
  <dc:description/>
  <cp:lastModifiedBy>Leanne Coulthard</cp:lastModifiedBy>
  <cp:revision>2</cp:revision>
  <dcterms:created xsi:type="dcterms:W3CDTF">2022-08-29T06:49:00Z</dcterms:created>
  <dcterms:modified xsi:type="dcterms:W3CDTF">2022-08-29T06:49:00Z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990285102</vt:i4>
  </property>
  <property fmtid="{D5CDD505-2E9C-101B-9397-08002B2CF9AE}" pid="3" name="_NewReviewCycle">
    <vt:lpwstr/>
  </property>
  <property fmtid="{D5CDD505-2E9C-101B-9397-08002B2CF9AE}" pid="4" name="_EmailSubject">
    <vt:lpwstr>UCPR Forms 71 and 71A</vt:lpwstr>
  </property>
  <property fmtid="{D5CDD505-2E9C-101B-9397-08002B2CF9AE}" pid="5" name="_AuthorEmail">
    <vt:lpwstr>Lee.Williams@justice.qld.gov.au</vt:lpwstr>
  </property>
  <property fmtid="{D5CDD505-2E9C-101B-9397-08002B2CF9AE}" pid="6" name="_AuthorEmailDisplayName">
    <vt:lpwstr>Lee Williams</vt:lpwstr>
  </property>
  <property fmtid="{D5CDD505-2E9C-101B-9397-08002B2CF9AE}" pid="7" name="_ReviewingToolsShownOnce">
    <vt:lpwstr/>
  </property>
</Properties>
</file>