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94D3C" w14:textId="64C34CC9" w:rsidR="00156AAF" w:rsidRDefault="00156AAF" w:rsidP="006178EC">
      <w:pPr>
        <w:pBdr>
          <w:bottom w:val="single" w:sz="4" w:space="1" w:color="auto"/>
        </w:pBdr>
        <w:tabs>
          <w:tab w:val="left" w:pos="1125"/>
        </w:tabs>
        <w:spacing w:after="0" w:line="240" w:lineRule="auto"/>
        <w:rPr>
          <w:rFonts w:ascii="Arial" w:hAnsi="Arial" w:cs="Arial"/>
          <w:b/>
          <w:sz w:val="24"/>
        </w:rPr>
      </w:pPr>
      <w:r w:rsidRPr="00156AAF">
        <w:rPr>
          <w:rFonts w:ascii="Arial" w:hAnsi="Arial" w:cs="Arial"/>
          <w:b/>
          <w:noProof/>
          <w:sz w:val="24"/>
          <w:lang w:eastAsia="en-AU"/>
        </w:rPr>
        <mc:AlternateContent>
          <mc:Choice Requires="wps">
            <w:drawing>
              <wp:anchor distT="0" distB="0" distL="114300" distR="114300" simplePos="0" relativeHeight="251659264" behindDoc="0" locked="0" layoutInCell="1" allowOverlap="1" wp14:anchorId="1AF2AB22" wp14:editId="24543371">
                <wp:simplePos x="0" y="0"/>
                <wp:positionH relativeFrom="column">
                  <wp:posOffset>4660900</wp:posOffset>
                </wp:positionH>
                <wp:positionV relativeFrom="paragraph">
                  <wp:posOffset>-797560</wp:posOffset>
                </wp:positionV>
                <wp:extent cx="1619885" cy="850900"/>
                <wp:effectExtent l="0" t="0" r="0" b="6350"/>
                <wp:wrapNone/>
                <wp:docPr id="3" name="Rectangle 3"/>
                <wp:cNvGraphicFramePr/>
                <a:graphic xmlns:a="http://schemas.openxmlformats.org/drawingml/2006/main">
                  <a:graphicData uri="http://schemas.microsoft.com/office/word/2010/wordprocessingShape">
                    <wps:wsp>
                      <wps:cNvSpPr/>
                      <wps:spPr>
                        <a:xfrm>
                          <a:off x="0" y="0"/>
                          <a:ext cx="1619885" cy="850900"/>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767F65" w:rsidRPr="006C4278" w:rsidRDefault="00767F65"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7pt;margin-top:-62.8pt;width:127.5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" stroked="f" strokeweight="1pt">
                <v:fill opacity="57054f"/>
                <v:textbox>
                  <w:txbxContent>
                    <w:p w14:paraId="213A912A" w14:textId="77777777" w:rsidR="00767F65" w:rsidRPr="006C4278" w:rsidRDefault="00767F65"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p>
    <w:p w14:paraId="788B5036" w14:textId="48A1082C" w:rsidR="004B46A5" w:rsidRPr="00156AAF" w:rsidRDefault="006C6EC4" w:rsidP="006178EC">
      <w:pPr>
        <w:pBdr>
          <w:bottom w:val="single" w:sz="4" w:space="1" w:color="auto"/>
        </w:pBdr>
        <w:tabs>
          <w:tab w:val="left" w:pos="1125"/>
        </w:tabs>
        <w:spacing w:after="0" w:line="240" w:lineRule="auto"/>
        <w:rPr>
          <w:rFonts w:ascii="Arial" w:hAnsi="Arial" w:cs="Arial"/>
          <w:b/>
          <w:sz w:val="24"/>
        </w:rPr>
      </w:pPr>
      <w:r w:rsidRPr="00156AAF">
        <w:rPr>
          <w:rFonts w:ascii="Arial" w:hAnsi="Arial" w:cs="Arial"/>
          <w:b/>
          <w:sz w:val="24"/>
        </w:rPr>
        <w:t>Form</w:t>
      </w:r>
      <w:r w:rsidR="00156AAF" w:rsidRPr="00156AAF">
        <w:rPr>
          <w:rFonts w:ascii="Arial" w:hAnsi="Arial" w:cs="Arial"/>
          <w:b/>
          <w:sz w:val="24"/>
        </w:rPr>
        <w:t xml:space="preserve"> 28 </w:t>
      </w:r>
      <w:r w:rsidR="00156AAF">
        <w:rPr>
          <w:rFonts w:ascii="Arial" w:hAnsi="Arial" w:cs="Arial"/>
          <w:b/>
          <w:sz w:val="24"/>
        </w:rPr>
        <w:t>|</w:t>
      </w:r>
      <w:r w:rsidRPr="00156AAF">
        <w:rPr>
          <w:rFonts w:ascii="Arial" w:hAnsi="Arial" w:cs="Arial"/>
          <w:b/>
          <w:sz w:val="24"/>
        </w:rPr>
        <w:t xml:space="preserve"> </w:t>
      </w:r>
      <w:r w:rsidR="00BB5758" w:rsidRPr="00156AAF">
        <w:rPr>
          <w:rFonts w:ascii="Arial" w:hAnsi="Arial" w:cs="Arial"/>
          <w:bCs/>
          <w:sz w:val="24"/>
        </w:rPr>
        <w:t>Human Rights Act Notice</w:t>
      </w:r>
    </w:p>
    <w:p w14:paraId="0382718B" w14:textId="77777777" w:rsidR="00DA32AE" w:rsidRPr="006178EC"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BE6F95">
        <w:trPr>
          <w:trHeight w:val="587"/>
        </w:trPr>
        <w:tc>
          <w:tcPr>
            <w:tcW w:w="10456" w:type="dxa"/>
            <w:tcBorders>
              <w:top w:val="nil"/>
              <w:left w:val="nil"/>
              <w:bottom w:val="nil"/>
              <w:right w:val="nil"/>
            </w:tcBorders>
            <w:shd w:val="clear" w:color="auto" w:fill="CA4E27"/>
            <w:vAlign w:val="center"/>
          </w:tcPr>
          <w:p w14:paraId="367C731B" w14:textId="29E091E3" w:rsidR="00DA32AE" w:rsidRDefault="006B70E6" w:rsidP="006178EC">
            <w:pPr>
              <w:jc w:val="center"/>
              <w:rPr>
                <w:rFonts w:ascii="Arial" w:hAnsi="Arial" w:cs="Arial"/>
                <w:sz w:val="24"/>
              </w:rPr>
            </w:pPr>
            <w:r w:rsidRPr="006B70E6">
              <w:rPr>
                <w:rFonts w:ascii="Arial" w:hAnsi="Arial" w:cs="Arial"/>
                <w:b/>
                <w:color w:val="FFFFFF" w:themeColor="background1"/>
                <w:sz w:val="24"/>
              </w:rPr>
              <w:t>NOTICE TO THE ATTORNEY-GENERAL AND/OR THE QUEENSLAND HUMAN RIGHTS COMMISSION UNDER THE HUMAN RIGHTS ACT</w:t>
            </w:r>
          </w:p>
        </w:tc>
      </w:tr>
    </w:tbl>
    <w:p w14:paraId="4EA2A72E" w14:textId="5D0D6E88" w:rsidR="00767F65" w:rsidRDefault="00767F65" w:rsidP="00767F65">
      <w:pPr>
        <w:spacing w:after="0"/>
        <w:rPr>
          <w:rFonts w:ascii="Arial" w:hAnsi="Arial" w:cs="Arial"/>
          <w:sz w:val="24"/>
        </w:rPr>
      </w:pPr>
    </w:p>
    <w:p w14:paraId="25BEFC7E" w14:textId="70DACE62" w:rsidR="00BB5758" w:rsidRDefault="00BB5758" w:rsidP="00767F65">
      <w:pPr>
        <w:spacing w:after="0"/>
        <w:rPr>
          <w:rStyle w:val="Content"/>
          <w:b/>
          <w:i/>
          <w:iCs/>
        </w:rPr>
      </w:pPr>
      <w:r>
        <w:rPr>
          <w:rStyle w:val="Content"/>
          <w:rFonts w:cs="Arial"/>
          <w:b/>
          <w:color w:val="595959" w:themeColor="text1" w:themeTint="A6"/>
        </w:rPr>
        <w:t xml:space="preserve">This form is to be used when notice is required to be given under Section 52 of the </w:t>
      </w:r>
      <w:r>
        <w:rPr>
          <w:rStyle w:val="Content"/>
          <w:rFonts w:cs="Arial"/>
          <w:b/>
          <w:i/>
          <w:iCs/>
          <w:color w:val="595959" w:themeColor="text1" w:themeTint="A6"/>
        </w:rPr>
        <w:t xml:space="preserve">Human Rights Act 2019. </w:t>
      </w:r>
      <w:r w:rsidR="007C28F8">
        <w:rPr>
          <w:rStyle w:val="Content"/>
          <w:rFonts w:cs="Arial"/>
          <w:b/>
          <w:color w:val="595959" w:themeColor="text1" w:themeTint="A6"/>
        </w:rPr>
        <w:t xml:space="preserve">It must be filed in the Land Court Registry, served on the other parties to the matter, and served on the </w:t>
      </w:r>
      <w:r w:rsidR="007C28F8" w:rsidRPr="007C28F8">
        <w:rPr>
          <w:rFonts w:ascii="Arial" w:hAnsi="Arial" w:cs="Arial"/>
          <w:b/>
          <w:color w:val="595959" w:themeColor="text1" w:themeTint="A6"/>
        </w:rPr>
        <w:t>Attorney-General</w:t>
      </w:r>
      <w:r w:rsidR="007C28F8">
        <w:rPr>
          <w:rFonts w:ascii="Arial" w:hAnsi="Arial" w:cs="Arial"/>
          <w:b/>
          <w:color w:val="595959" w:themeColor="text1" w:themeTint="A6"/>
        </w:rPr>
        <w:t xml:space="preserve"> and </w:t>
      </w:r>
      <w:r w:rsidR="007C28F8" w:rsidRPr="007C28F8">
        <w:rPr>
          <w:rFonts w:ascii="Arial" w:hAnsi="Arial" w:cs="Arial"/>
          <w:b/>
          <w:bCs/>
          <w:color w:val="595959" w:themeColor="text1" w:themeTint="A6"/>
        </w:rPr>
        <w:t>Queensland Human Rights Commission</w:t>
      </w:r>
      <w:r w:rsidR="007C28F8">
        <w:rPr>
          <w:rFonts w:ascii="Arial" w:hAnsi="Arial" w:cs="Arial"/>
          <w:b/>
          <w:bCs/>
          <w:color w:val="595959" w:themeColor="text1" w:themeTint="A6"/>
        </w:rPr>
        <w:t>.</w:t>
      </w:r>
    </w:p>
    <w:p w14:paraId="4E2E9497" w14:textId="77777777" w:rsidR="00BB5758" w:rsidRPr="009703C0" w:rsidRDefault="00BB5758" w:rsidP="00767F65">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48721F" w14:paraId="6F366DA4" w14:textId="77777777" w:rsidTr="00114FD3">
        <w:tc>
          <w:tcPr>
            <w:tcW w:w="10456" w:type="dxa"/>
            <w:shd w:val="clear" w:color="auto" w:fill="ECAF9C"/>
          </w:tcPr>
          <w:p w14:paraId="38F37759" w14:textId="5ADB3DF6" w:rsidR="0048721F" w:rsidRPr="006178EC" w:rsidRDefault="00393FD2" w:rsidP="0062235C">
            <w:pPr>
              <w:rPr>
                <w:rFonts w:ascii="Arial" w:hAnsi="Arial" w:cs="Arial"/>
                <w:b/>
                <w:sz w:val="24"/>
              </w:rPr>
            </w:pPr>
            <w:r>
              <w:rPr>
                <w:rFonts w:ascii="Arial" w:hAnsi="Arial" w:cs="Arial"/>
                <w:b/>
                <w:sz w:val="24"/>
              </w:rPr>
              <w:t xml:space="preserve">LAND COURT </w:t>
            </w:r>
            <w:r w:rsidR="00A47DAD" w:rsidRPr="006178EC">
              <w:rPr>
                <w:rFonts w:ascii="Arial" w:hAnsi="Arial" w:cs="Arial"/>
                <w:b/>
                <w:sz w:val="24"/>
              </w:rPr>
              <w:t>FILE NUMBER:</w:t>
            </w:r>
          </w:p>
        </w:tc>
      </w:tr>
      <w:tr w:rsidR="0048721F" w14:paraId="5D95D4E3" w14:textId="77777777" w:rsidTr="006178EC">
        <w:sdt>
          <w:sdtPr>
            <w:rPr>
              <w:rStyle w:val="Content"/>
            </w:rPr>
            <w:id w:val="782148951"/>
            <w:placeholder>
              <w:docPart w:val="FE461C1C195F4434A889D896F2220A95"/>
            </w:placeholder>
            <w:showingPlcHdr/>
            <w15:color w:val="99CCFF"/>
          </w:sdtPr>
          <w:sdtEndPr>
            <w:rPr>
              <w:rStyle w:val="DefaultParagraphFont"/>
              <w:rFonts w:asciiTheme="minorHAnsi" w:hAnsiTheme="minorHAnsi" w:cs="Arial"/>
            </w:rPr>
          </w:sdtEndPr>
          <w:sdtContent>
            <w:tc>
              <w:tcPr>
                <w:tcW w:w="10456" w:type="dxa"/>
              </w:tcPr>
              <w:p w14:paraId="16192464" w14:textId="77777777" w:rsidR="0048721F" w:rsidRDefault="0048721F" w:rsidP="0062235C">
                <w:pPr>
                  <w:rPr>
                    <w:rFonts w:ascii="Arial" w:hAnsi="Arial" w:cs="Arial"/>
                    <w:sz w:val="24"/>
                  </w:rPr>
                </w:pPr>
                <w:r w:rsidRPr="009136F8">
                  <w:rPr>
                    <w:rStyle w:val="PlaceholderText"/>
                    <w:color w:val="ED7D31" w:themeColor="accent2"/>
                  </w:rPr>
                  <w:t xml:space="preserve">Click to </w:t>
                </w:r>
                <w:r>
                  <w:rPr>
                    <w:rStyle w:val="PlaceholderText"/>
                    <w:color w:val="ED7D31" w:themeColor="accent2"/>
                  </w:rPr>
                  <w:t>enter file number</w:t>
                </w:r>
                <w:r w:rsidRPr="009136F8">
                  <w:rPr>
                    <w:rStyle w:val="PlaceholderText"/>
                    <w:color w:val="ED7D31" w:themeColor="accent2"/>
                  </w:rPr>
                  <w:t>.</w:t>
                </w:r>
              </w:p>
            </w:tc>
          </w:sdtContent>
        </w:sdt>
      </w:tr>
    </w:tbl>
    <w:p w14:paraId="5814EA05" w14:textId="77777777" w:rsidR="0048721F" w:rsidRDefault="0048721F" w:rsidP="0048721F">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393FD2" w:rsidRPr="00E46743" w14:paraId="67701EA4" w14:textId="77777777" w:rsidTr="00F02A35">
        <w:trPr>
          <w:trHeight w:val="324"/>
        </w:trPr>
        <w:tc>
          <w:tcPr>
            <w:tcW w:w="10456" w:type="dxa"/>
            <w:vAlign w:val="center"/>
          </w:tcPr>
          <w:p w14:paraId="718A7324" w14:textId="77777777" w:rsidR="00393FD2" w:rsidRPr="00E46743" w:rsidRDefault="00393FD2" w:rsidP="00F02A35">
            <w:pPr>
              <w:rPr>
                <w:rFonts w:ascii="Arial" w:hAnsi="Arial" w:cs="Arial"/>
                <w:b/>
                <w:color w:val="595959" w:themeColor="text1" w:themeTint="A6"/>
              </w:rPr>
            </w:pPr>
            <w:r w:rsidRPr="00E46743">
              <w:rPr>
                <w:rFonts w:ascii="Arial" w:hAnsi="Arial" w:cs="Arial"/>
                <w:b/>
                <w:color w:val="595959" w:themeColor="text1" w:themeTint="A6"/>
              </w:rPr>
              <w:t>In the matter of:</w:t>
            </w:r>
          </w:p>
        </w:tc>
      </w:tr>
      <w:tr w:rsidR="005D328A" w:rsidRPr="00E46743" w14:paraId="6944112C" w14:textId="77777777" w:rsidTr="00F02A35">
        <w:trPr>
          <w:trHeight w:val="324"/>
        </w:trPr>
        <w:tc>
          <w:tcPr>
            <w:tcW w:w="10456" w:type="dxa"/>
            <w:vAlign w:val="center"/>
          </w:tcPr>
          <w:p w14:paraId="53546F71" w14:textId="7677F209" w:rsidR="005D328A" w:rsidRPr="00E46743" w:rsidRDefault="00595D44" w:rsidP="005D328A">
            <w:pPr>
              <w:rPr>
                <w:rStyle w:val="Content"/>
                <w:rFonts w:cs="Arial"/>
                <w:b/>
                <w:color w:val="595959" w:themeColor="text1" w:themeTint="A6"/>
              </w:rPr>
            </w:pPr>
            <w:sdt>
              <w:sdtPr>
                <w:rPr>
                  <w:rStyle w:val="Sectiontitle"/>
                </w:rPr>
                <w:id w:val="1033687541"/>
                <w:placeholder>
                  <w:docPart w:val="3666B04548D5407E8F985180C3321DF2"/>
                </w:placeholder>
                <w:showingPlcHdr/>
                <w15:color w:val="99CCFF"/>
                <w:comboBox>
                  <w:listItem w:value="Choose an item."/>
                  <w:listItem w:displayText="Applicant's" w:value="Applicant's"/>
                  <w:listItem w:displayText="Appellant's" w:value="Appellant's"/>
                </w:comboBox>
              </w:sdtPr>
              <w:sdtEndPr>
                <w:rPr>
                  <w:rStyle w:val="DefaultParagraphFont"/>
                  <w:rFonts w:asciiTheme="minorHAnsi" w:hAnsiTheme="minorHAnsi" w:cs="Arial"/>
                  <w:b w:val="0"/>
                  <w:color w:val="auto"/>
                </w:rPr>
              </w:sdtEndPr>
              <w:sdtContent>
                <w:r w:rsidR="005D328A" w:rsidRPr="004D3F99">
                  <w:rPr>
                    <w:rStyle w:val="PlaceholderText"/>
                    <w:b/>
                    <w:color w:val="ED7D31" w:themeColor="accent2"/>
                  </w:rPr>
                  <w:t>Applicant</w:t>
                </w:r>
                <w:r w:rsidR="005D328A">
                  <w:rPr>
                    <w:rStyle w:val="PlaceholderText"/>
                    <w:color w:val="ED7D31" w:themeColor="accent2"/>
                  </w:rPr>
                  <w:t xml:space="preserve"> / </w:t>
                </w:r>
                <w:r w:rsidR="005D328A" w:rsidRPr="004D3F99">
                  <w:rPr>
                    <w:rStyle w:val="PlaceholderText"/>
                    <w:b/>
                    <w:color w:val="ED7D31" w:themeColor="accent2"/>
                  </w:rPr>
                  <w:t>Appellant</w:t>
                </w:r>
                <w:r w:rsidR="005D328A" w:rsidRPr="00671204">
                  <w:rPr>
                    <w:rStyle w:val="PlaceholderText"/>
                    <w:color w:val="ED7D31" w:themeColor="accent2"/>
                  </w:rPr>
                  <w:t>.</w:t>
                </w:r>
              </w:sdtContent>
            </w:sdt>
            <w:r w:rsidR="005D328A" w:rsidRPr="00660874">
              <w:rPr>
                <w:rStyle w:val="Content"/>
                <w:rFonts w:cs="Arial"/>
                <w:b/>
                <w:color w:val="595959" w:themeColor="text1" w:themeTint="A6"/>
              </w:rPr>
              <w:t xml:space="preserve"> </w:t>
            </w:r>
            <w:r w:rsidR="005D328A">
              <w:rPr>
                <w:rStyle w:val="Content"/>
                <w:rFonts w:cs="Arial"/>
                <w:b/>
                <w:color w:val="595959" w:themeColor="text1" w:themeTint="A6"/>
              </w:rPr>
              <w:t>n</w:t>
            </w:r>
            <w:r w:rsidR="005D328A" w:rsidRPr="00660874">
              <w:rPr>
                <w:rStyle w:val="Content"/>
                <w:rFonts w:cs="Arial"/>
                <w:b/>
                <w:color w:val="595959" w:themeColor="text1" w:themeTint="A6"/>
              </w:rPr>
              <w:t>ame</w:t>
            </w:r>
            <w:r w:rsidR="004B3A2A">
              <w:rPr>
                <w:rStyle w:val="Content"/>
                <w:rFonts w:cs="Arial"/>
                <w:b/>
                <w:color w:val="595959" w:themeColor="text1" w:themeTint="A6"/>
              </w:rPr>
              <w:t>:</w:t>
            </w:r>
            <w:r w:rsidR="005D328A">
              <w:rPr>
                <w:rStyle w:val="Content"/>
                <w:rFonts w:cs="Arial"/>
                <w:b/>
                <w:color w:val="595959" w:themeColor="text1" w:themeTint="A6"/>
              </w:rPr>
              <w:t xml:space="preserve"> </w:t>
            </w:r>
            <w:r w:rsidR="005D328A" w:rsidRPr="004B3A2A">
              <w:rPr>
                <w:rStyle w:val="Content"/>
                <w:rFonts w:cs="Arial"/>
                <w:i/>
                <w:color w:val="595959" w:themeColor="text1" w:themeTint="A6"/>
                <w:sz w:val="20"/>
              </w:rPr>
              <w:t>(please select)</w:t>
            </w:r>
          </w:p>
        </w:tc>
      </w:tr>
      <w:tr w:rsidR="00393FD2" w:rsidRPr="008C056B" w14:paraId="12D541E4" w14:textId="77777777" w:rsidTr="00F02A35">
        <w:trPr>
          <w:trHeight w:val="32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393FD2" w14:paraId="6EACA086" w14:textId="77777777" w:rsidTr="00F02A35">
              <w:sdt>
                <w:sdtPr>
                  <w:rPr>
                    <w:rStyle w:val="Content"/>
                  </w:rPr>
                  <w:id w:val="424920340"/>
                  <w:placeholder>
                    <w:docPart w:val="DFA8872DB4F1418A891F34ACCF2622DF"/>
                  </w:placeholder>
                  <w:showingPlcHdr/>
                  <w15:color w:val="99CCFF"/>
                </w:sdtPr>
                <w:sdtEndPr>
                  <w:rPr>
                    <w:rStyle w:val="DefaultParagraphFont"/>
                    <w:rFonts w:asciiTheme="minorHAnsi" w:hAnsiTheme="minorHAnsi" w:cs="Arial"/>
                  </w:rPr>
                </w:sdtEndPr>
                <w:sdtContent>
                  <w:tc>
                    <w:tcPr>
                      <w:tcW w:w="10230" w:type="dxa"/>
                    </w:tcPr>
                    <w:p w14:paraId="7353BDFE" w14:textId="77777777" w:rsidR="00393FD2" w:rsidRDefault="00393FD2" w:rsidP="00F02A35">
                      <w:pPr>
                        <w:rPr>
                          <w:rStyle w:val="Content"/>
                          <w:rFonts w:cs="Arial"/>
                        </w:rPr>
                      </w:pPr>
                      <w:r w:rsidRPr="009136F8">
                        <w:rPr>
                          <w:rStyle w:val="PlaceholderText"/>
                          <w:color w:val="ED7D31" w:themeColor="accent2"/>
                        </w:rPr>
                        <w:t xml:space="preserve">Click to enter </w:t>
                      </w:r>
                      <w:r>
                        <w:rPr>
                          <w:rStyle w:val="PlaceholderText"/>
                          <w:color w:val="ED7D31" w:themeColor="accent2"/>
                        </w:rPr>
                        <w:t>applicant / appellant</w:t>
                      </w:r>
                      <w:r w:rsidRPr="009136F8">
                        <w:rPr>
                          <w:rStyle w:val="PlaceholderText"/>
                          <w:color w:val="ED7D31" w:themeColor="accent2"/>
                        </w:rPr>
                        <w:t>.</w:t>
                      </w:r>
                    </w:p>
                  </w:tc>
                </w:sdtContent>
              </w:sdt>
            </w:tr>
          </w:tbl>
          <w:p w14:paraId="6F971A34" w14:textId="77777777" w:rsidR="00393FD2" w:rsidRPr="008C056B" w:rsidRDefault="00393FD2" w:rsidP="00F02A35">
            <w:pPr>
              <w:rPr>
                <w:rStyle w:val="Content"/>
                <w:rFonts w:cs="Arial"/>
              </w:rPr>
            </w:pPr>
          </w:p>
        </w:tc>
      </w:tr>
      <w:tr w:rsidR="00393FD2" w:rsidRPr="00E46743" w14:paraId="2BE19598" w14:textId="77777777" w:rsidTr="00F02A35">
        <w:trPr>
          <w:trHeight w:val="324"/>
        </w:trPr>
        <w:tc>
          <w:tcPr>
            <w:tcW w:w="10456" w:type="dxa"/>
            <w:vAlign w:val="center"/>
          </w:tcPr>
          <w:p w14:paraId="1A4D8B31" w14:textId="77777777" w:rsidR="00393FD2" w:rsidRPr="00E46743" w:rsidRDefault="00393FD2" w:rsidP="00F02A35">
            <w:pPr>
              <w:rPr>
                <w:rFonts w:ascii="Arial" w:hAnsi="Arial" w:cs="Arial"/>
                <w:b/>
                <w:color w:val="595959" w:themeColor="text1" w:themeTint="A6"/>
              </w:rPr>
            </w:pPr>
            <w:r w:rsidRPr="00E46743">
              <w:rPr>
                <w:rFonts w:ascii="Arial" w:hAnsi="Arial" w:cs="Arial"/>
                <w:b/>
                <w:color w:val="595959" w:themeColor="text1" w:themeTint="A6"/>
              </w:rPr>
              <w:t>v</w:t>
            </w:r>
          </w:p>
        </w:tc>
      </w:tr>
      <w:tr w:rsidR="00393FD2" w:rsidRPr="00E46743" w14:paraId="6681FF1C" w14:textId="77777777" w:rsidTr="00F02A35">
        <w:trPr>
          <w:trHeight w:val="324"/>
        </w:trPr>
        <w:tc>
          <w:tcPr>
            <w:tcW w:w="10456" w:type="dxa"/>
            <w:vAlign w:val="center"/>
          </w:tcPr>
          <w:p w14:paraId="0834A3F1" w14:textId="74A8CB37" w:rsidR="00393FD2" w:rsidRPr="00E46743" w:rsidRDefault="00393FD2" w:rsidP="003F5EB3">
            <w:pPr>
              <w:rPr>
                <w:rStyle w:val="Content"/>
                <w:rFonts w:cs="Arial"/>
                <w:b/>
                <w:color w:val="595959" w:themeColor="text1" w:themeTint="A6"/>
              </w:rPr>
            </w:pPr>
            <w:r w:rsidRPr="00E46743">
              <w:rPr>
                <w:rStyle w:val="Content"/>
                <w:rFonts w:cs="Arial"/>
                <w:b/>
                <w:color w:val="595959" w:themeColor="text1" w:themeTint="A6"/>
              </w:rPr>
              <w:t>Respondent</w:t>
            </w:r>
            <w:r w:rsidR="00517AC4">
              <w:rPr>
                <w:rStyle w:val="Content"/>
                <w:rFonts w:cs="Arial"/>
                <w:b/>
                <w:color w:val="595959" w:themeColor="text1" w:themeTint="A6"/>
              </w:rPr>
              <w:t>’s</w:t>
            </w:r>
            <w:r w:rsidR="003F5EB3">
              <w:rPr>
                <w:rStyle w:val="Content"/>
                <w:rFonts w:cs="Arial"/>
                <w:b/>
                <w:color w:val="595959" w:themeColor="text1" w:themeTint="A6"/>
              </w:rPr>
              <w:t xml:space="preserve"> name:</w:t>
            </w:r>
          </w:p>
        </w:tc>
      </w:tr>
      <w:tr w:rsidR="00393FD2" w:rsidRPr="008C056B" w14:paraId="39539081" w14:textId="77777777" w:rsidTr="00F02A35">
        <w:trPr>
          <w:trHeight w:val="40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393FD2" w14:paraId="2F57CC62" w14:textId="77777777" w:rsidTr="00F02A35">
              <w:sdt>
                <w:sdtPr>
                  <w:rPr>
                    <w:rStyle w:val="Content"/>
                  </w:rPr>
                  <w:id w:val="-211659308"/>
                  <w:placeholder>
                    <w:docPart w:val="34BC05FCC9D14CB2B91C5ADEE0ED187D"/>
                  </w:placeholder>
                  <w:showingPlcHdr/>
                  <w15:color w:val="99CCFF"/>
                </w:sdtPr>
                <w:sdtEndPr>
                  <w:rPr>
                    <w:rStyle w:val="DefaultParagraphFont"/>
                    <w:rFonts w:asciiTheme="minorHAnsi" w:hAnsiTheme="minorHAnsi" w:cs="Arial"/>
                  </w:rPr>
                </w:sdtEndPr>
                <w:sdtContent>
                  <w:tc>
                    <w:tcPr>
                      <w:tcW w:w="10230" w:type="dxa"/>
                    </w:tcPr>
                    <w:p w14:paraId="2424B59B" w14:textId="77777777" w:rsidR="00393FD2" w:rsidRDefault="00393FD2" w:rsidP="00F02A35">
                      <w:pPr>
                        <w:rPr>
                          <w:rStyle w:val="Content"/>
                          <w:rFonts w:cs="Arial"/>
                        </w:rPr>
                      </w:pPr>
                      <w:r w:rsidRPr="009136F8">
                        <w:rPr>
                          <w:rStyle w:val="PlaceholderText"/>
                          <w:color w:val="ED7D31" w:themeColor="accent2"/>
                        </w:rPr>
                        <w:t xml:space="preserve">Click to enter </w:t>
                      </w:r>
                      <w:r>
                        <w:rPr>
                          <w:rStyle w:val="PlaceholderText"/>
                          <w:color w:val="ED7D31" w:themeColor="accent2"/>
                        </w:rPr>
                        <w:t>respondent</w:t>
                      </w:r>
                      <w:r w:rsidRPr="009136F8">
                        <w:rPr>
                          <w:rStyle w:val="PlaceholderText"/>
                          <w:color w:val="ED7D31" w:themeColor="accent2"/>
                        </w:rPr>
                        <w:t>.</w:t>
                      </w:r>
                    </w:p>
                  </w:tc>
                </w:sdtContent>
              </w:sdt>
            </w:tr>
          </w:tbl>
          <w:p w14:paraId="5648939B" w14:textId="77777777" w:rsidR="00393FD2" w:rsidRPr="008C056B" w:rsidRDefault="00393FD2" w:rsidP="00F02A35">
            <w:pPr>
              <w:rPr>
                <w:rStyle w:val="Content"/>
                <w:rFonts w:cs="Arial"/>
              </w:rPr>
            </w:pPr>
          </w:p>
        </w:tc>
      </w:tr>
    </w:tbl>
    <w:p w14:paraId="34245981" w14:textId="274979EC" w:rsidR="00393FD2" w:rsidRDefault="00393FD2" w:rsidP="0048721F">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6B70E6" w:rsidRPr="00E46743" w14:paraId="755BB6FB" w14:textId="77777777" w:rsidTr="002E6969">
        <w:trPr>
          <w:trHeight w:val="324"/>
        </w:trPr>
        <w:tc>
          <w:tcPr>
            <w:tcW w:w="10456" w:type="dxa"/>
            <w:shd w:val="clear" w:color="auto" w:fill="ECAF9C"/>
            <w:vAlign w:val="center"/>
          </w:tcPr>
          <w:p w14:paraId="5AA7E07B" w14:textId="183D22F4" w:rsidR="006B70E6" w:rsidRPr="00E46743" w:rsidRDefault="006B70E6" w:rsidP="002E6969">
            <w:pPr>
              <w:rPr>
                <w:rFonts w:ascii="Arial" w:hAnsi="Arial" w:cs="Arial"/>
                <w:b/>
                <w:color w:val="595959" w:themeColor="text1" w:themeTint="A6"/>
              </w:rPr>
            </w:pPr>
            <w:r>
              <w:rPr>
                <w:rFonts w:ascii="Arial" w:hAnsi="Arial" w:cs="Arial"/>
                <w:b/>
              </w:rPr>
              <w:t>NOTICE</w:t>
            </w:r>
            <w:r w:rsidRPr="000040CF">
              <w:rPr>
                <w:rFonts w:ascii="Arial" w:hAnsi="Arial" w:cs="Arial"/>
                <w:b/>
              </w:rPr>
              <w:t>:</w:t>
            </w:r>
          </w:p>
        </w:tc>
      </w:tr>
      <w:tr w:rsidR="006B70E6" w:rsidRPr="00E46743" w14:paraId="2346A10F" w14:textId="77777777" w:rsidTr="002E6969">
        <w:trPr>
          <w:trHeight w:val="324"/>
        </w:trPr>
        <w:tc>
          <w:tcPr>
            <w:tcW w:w="10456" w:type="dxa"/>
            <w:vAlign w:val="center"/>
          </w:tcPr>
          <w:p w14:paraId="5A87B564" w14:textId="097334CA" w:rsidR="006B70E6" w:rsidRPr="00E46743" w:rsidRDefault="006B70E6" w:rsidP="002E6969">
            <w:pPr>
              <w:rPr>
                <w:rStyle w:val="Content"/>
                <w:rFonts w:cs="Arial"/>
                <w:b/>
                <w:color w:val="595959" w:themeColor="text1" w:themeTint="A6"/>
              </w:rPr>
            </w:pPr>
            <w:r>
              <w:rPr>
                <w:rStyle w:val="Content"/>
                <w:rFonts w:cs="Arial"/>
                <w:b/>
                <w:color w:val="595959" w:themeColor="text1" w:themeTint="A6"/>
              </w:rPr>
              <w:t xml:space="preserve">The </w:t>
            </w:r>
            <w:sdt>
              <w:sdtPr>
                <w:rPr>
                  <w:rStyle w:val="Content"/>
                  <w:rFonts w:cs="Arial"/>
                  <w:b/>
                  <w:color w:val="595959" w:themeColor="text1" w:themeTint="A6"/>
                </w:rPr>
                <w:id w:val="-861274009"/>
                <w:placeholder>
                  <w:docPart w:val="2E250852E8164B21B78F8E8449365D4D"/>
                </w:placeholder>
              </w:sdtPr>
              <w:sdtEndPr>
                <w:rPr>
                  <w:rStyle w:val="Content"/>
                </w:rPr>
              </w:sdtEndPr>
              <w:sdtContent>
                <w:sdt>
                  <w:sdtPr>
                    <w:rPr>
                      <w:rStyle w:val="Content"/>
                    </w:rPr>
                    <w:id w:val="425382632"/>
                    <w:placeholder>
                      <w:docPart w:val="80B039AFC3F74B6D9208B9DD5168D45B"/>
                    </w:placeholder>
                  </w:sdtPr>
                  <w:sdtEndPr>
                    <w:rPr>
                      <w:rStyle w:val="Content"/>
                    </w:rPr>
                  </w:sdtEndPr>
                  <w:sdtContent>
                    <w:sdt>
                      <w:sdtPr>
                        <w:rPr>
                          <w:rStyle w:val="Content"/>
                        </w:rPr>
                        <w:id w:val="1703678850"/>
                        <w:placeholder>
                          <w:docPart w:val="8C3776457F6347A1AA67C77BB2446B8E"/>
                        </w:placeholder>
                        <w:showingPlcHdr/>
                        <w15:color w:val="99CCFF"/>
                      </w:sdtPr>
                      <w:sdtEndPr>
                        <w:rPr>
                          <w:rStyle w:val="DefaultParagraphFont"/>
                          <w:rFonts w:asciiTheme="minorHAnsi" w:hAnsiTheme="minorHAnsi" w:cs="Arial"/>
                        </w:rPr>
                      </w:sdtEndPr>
                      <w:sdtContent>
                        <w:r>
                          <w:rPr>
                            <w:rStyle w:val="PlaceholderText"/>
                            <w:color w:val="ED7D31" w:themeColor="accent2"/>
                          </w:rPr>
                          <w:t>Click to enter Party name</w:t>
                        </w:r>
                      </w:sdtContent>
                    </w:sdt>
                    <w:r>
                      <w:rPr>
                        <w:rStyle w:val="Content"/>
                      </w:rPr>
                      <w:t xml:space="preserve"> </w:t>
                    </w:r>
                  </w:sdtContent>
                </w:sdt>
              </w:sdtContent>
            </w:sdt>
            <w:r>
              <w:rPr>
                <w:rStyle w:val="Content"/>
                <w:rFonts w:cs="Arial"/>
                <w:b/>
                <w:color w:val="595959" w:themeColor="text1" w:themeTint="A6"/>
              </w:rPr>
              <w:t>gives notice that in the above matter:</w:t>
            </w:r>
            <w:r w:rsidR="00C97AED">
              <w:rPr>
                <w:rStyle w:val="Content"/>
                <w:rFonts w:cs="Arial"/>
                <w:b/>
                <w:color w:val="595959" w:themeColor="text1" w:themeTint="A6"/>
              </w:rPr>
              <w:t xml:space="preserve"> </w:t>
            </w:r>
            <w:r w:rsidR="00C97AED" w:rsidRPr="00C97AED">
              <w:rPr>
                <w:rStyle w:val="Content"/>
                <w:rFonts w:cs="Arial"/>
                <w:b/>
                <w:i/>
                <w:iCs/>
                <w:color w:val="595959" w:themeColor="text1" w:themeTint="A6"/>
                <w:sz w:val="18"/>
                <w:szCs w:val="18"/>
              </w:rPr>
              <w:t>(select drop down below)</w:t>
            </w:r>
          </w:p>
        </w:tc>
      </w:tr>
      <w:tr w:rsidR="006B70E6" w:rsidRPr="00E46743" w14:paraId="0D82DA7A" w14:textId="77777777" w:rsidTr="002E6969">
        <w:trPr>
          <w:trHeight w:val="324"/>
        </w:trPr>
        <w:tc>
          <w:tcPr>
            <w:tcW w:w="10456" w:type="dxa"/>
            <w:vAlign w:val="center"/>
          </w:tcPr>
          <w:p w14:paraId="19240C80" w14:textId="77777777" w:rsidR="00C97AED" w:rsidRDefault="00C97AED" w:rsidP="00C97AED">
            <w:pPr>
              <w:rPr>
                <w:rStyle w:val="Content"/>
                <w:rFonts w:cs="Arial"/>
                <w:b/>
                <w:color w:val="595959" w:themeColor="text1" w:themeTint="A6"/>
              </w:rPr>
            </w:pPr>
          </w:p>
          <w:sdt>
            <w:sdtPr>
              <w:rPr>
                <w:rStyle w:val="Content"/>
                <w:rFonts w:cs="Arial"/>
                <w:b/>
                <w:color w:val="595959" w:themeColor="text1" w:themeTint="A6"/>
              </w:rPr>
              <w:id w:val="-402447651"/>
              <w:placeholder>
                <w:docPart w:val="5D59A7AE2C2A42F8840F541D5267370A"/>
              </w:placeholder>
              <w:showingPlcHdr/>
              <w:dropDownList>
                <w:listItem w:value="Choose an item."/>
                <w:listItem w:displayText="a question of law arises that relates to the application of the Human Rights Act 2019" w:value="a question of law arises that relates to the application of the Human Rights Act 2019"/>
                <w:listItem w:displayText="a question arises in relation to the interpretation of a statutory provision in accordance with the Human Rights Act 2019" w:value="a question arises in relation to the interpretation of a statutory provision in accordance with the Human Rights Act 2019"/>
              </w:dropDownList>
            </w:sdtPr>
            <w:sdtEndPr>
              <w:rPr>
                <w:rStyle w:val="Content"/>
              </w:rPr>
            </w:sdtEndPr>
            <w:sdtContent>
              <w:p w14:paraId="6DA41933" w14:textId="08479437" w:rsidR="00C97AED" w:rsidRDefault="00C97AED" w:rsidP="00C97AED">
                <w:pPr>
                  <w:rPr>
                    <w:rStyle w:val="Content"/>
                    <w:rFonts w:cs="Arial"/>
                    <w:b/>
                    <w:color w:val="595959" w:themeColor="text1" w:themeTint="A6"/>
                  </w:rPr>
                </w:pPr>
                <w:r w:rsidRPr="00C97AED">
                  <w:rPr>
                    <w:rStyle w:val="PlaceholderText"/>
                    <w:color w:val="ED7D31" w:themeColor="accent2"/>
                  </w:rPr>
                  <w:t>Choose an item</w:t>
                </w:r>
              </w:p>
            </w:sdtContent>
          </w:sdt>
          <w:p w14:paraId="496D9F3E" w14:textId="53B3D189" w:rsidR="006B70E6" w:rsidRDefault="006B70E6" w:rsidP="006B70E6">
            <w:pPr>
              <w:ind w:left="720"/>
              <w:rPr>
                <w:rStyle w:val="Content"/>
                <w:rFonts w:cs="Arial"/>
                <w:b/>
                <w:color w:val="595959" w:themeColor="text1" w:themeTint="A6"/>
              </w:rPr>
            </w:pPr>
          </w:p>
        </w:tc>
      </w:tr>
    </w:tbl>
    <w:p w14:paraId="40A5E5C1" w14:textId="77777777" w:rsidR="006B70E6" w:rsidRDefault="006B70E6" w:rsidP="0048721F">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6B70E6" w:rsidRPr="00E46743" w14:paraId="227A8009" w14:textId="77777777" w:rsidTr="002E6969">
        <w:trPr>
          <w:trHeight w:val="324"/>
        </w:trPr>
        <w:tc>
          <w:tcPr>
            <w:tcW w:w="10456" w:type="dxa"/>
            <w:shd w:val="clear" w:color="auto" w:fill="ECAF9C"/>
            <w:vAlign w:val="center"/>
          </w:tcPr>
          <w:p w14:paraId="6DCE680C" w14:textId="12AB6281" w:rsidR="006B70E6" w:rsidRPr="00E46743" w:rsidRDefault="006B70E6" w:rsidP="002E6969">
            <w:pPr>
              <w:rPr>
                <w:rFonts w:ascii="Arial" w:hAnsi="Arial" w:cs="Arial"/>
                <w:b/>
                <w:color w:val="595959" w:themeColor="text1" w:themeTint="A6"/>
              </w:rPr>
            </w:pPr>
            <w:r>
              <w:rPr>
                <w:rFonts w:ascii="Arial" w:hAnsi="Arial" w:cs="Arial"/>
                <w:b/>
              </w:rPr>
              <w:t>QUESTION</w:t>
            </w:r>
            <w:r w:rsidRPr="000040CF">
              <w:rPr>
                <w:rFonts w:ascii="Arial" w:hAnsi="Arial" w:cs="Arial"/>
                <w:b/>
              </w:rPr>
              <w:t>:</w:t>
            </w:r>
          </w:p>
        </w:tc>
      </w:tr>
      <w:tr w:rsidR="006B70E6" w:rsidRPr="00E46743" w14:paraId="07D70BC5" w14:textId="77777777" w:rsidTr="002E6969">
        <w:trPr>
          <w:trHeight w:val="324"/>
        </w:trPr>
        <w:tc>
          <w:tcPr>
            <w:tcW w:w="10456" w:type="dxa"/>
            <w:vAlign w:val="center"/>
          </w:tcPr>
          <w:p w14:paraId="508E8D7E" w14:textId="628660A0" w:rsidR="006B70E6" w:rsidRPr="00E46743" w:rsidRDefault="006B70E6" w:rsidP="002E6969">
            <w:pPr>
              <w:rPr>
                <w:rStyle w:val="Content"/>
                <w:rFonts w:cs="Arial"/>
                <w:b/>
                <w:color w:val="595959" w:themeColor="text1" w:themeTint="A6"/>
              </w:rPr>
            </w:pPr>
            <w:r>
              <w:rPr>
                <w:rStyle w:val="Content"/>
                <w:rFonts w:cs="Arial"/>
                <w:b/>
                <w:color w:val="595959" w:themeColor="text1" w:themeTint="A6"/>
              </w:rPr>
              <w:t>State specifically the question that has arisen in the matter:</w:t>
            </w:r>
          </w:p>
        </w:tc>
      </w:tr>
      <w:tr w:rsidR="006B70E6" w:rsidRPr="00E46743" w14:paraId="1D8122E5" w14:textId="77777777" w:rsidTr="002E6969">
        <w:trPr>
          <w:trHeight w:val="324"/>
        </w:trPr>
        <w:sdt>
          <w:sdtPr>
            <w:rPr>
              <w:rStyle w:val="Content"/>
            </w:rPr>
            <w:id w:val="-361205319"/>
            <w:placeholder>
              <w:docPart w:val="2DEC40898D7047F28EF15DA8C99EA9BF"/>
            </w:placeholder>
            <w:showingPlcHdr/>
            <w15:color w:val="99CCFF"/>
          </w:sdtPr>
          <w:sdtEndPr>
            <w:rPr>
              <w:rStyle w:val="DefaultParagraphFont"/>
              <w:rFonts w:asciiTheme="minorHAnsi" w:hAnsiTheme="minorHAnsi" w:cs="Arial"/>
            </w:rPr>
          </w:sdtEndPr>
          <w:sdtContent>
            <w:tc>
              <w:tcPr>
                <w:tcW w:w="10456" w:type="dxa"/>
                <w:vAlign w:val="center"/>
              </w:tcPr>
              <w:p w14:paraId="60FE7952" w14:textId="17F5A993" w:rsidR="006B70E6" w:rsidRDefault="006B70E6" w:rsidP="006B70E6">
                <w:pPr>
                  <w:rPr>
                    <w:rStyle w:val="Content"/>
                    <w:rFonts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0B933516" w14:textId="1F1E6459" w:rsidR="006B70E6" w:rsidRDefault="006B70E6" w:rsidP="0048721F">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6B70E6" w:rsidRPr="00E46743" w14:paraId="2A16F9D2" w14:textId="77777777" w:rsidTr="002E6969">
        <w:trPr>
          <w:trHeight w:val="324"/>
        </w:trPr>
        <w:tc>
          <w:tcPr>
            <w:tcW w:w="10456" w:type="dxa"/>
            <w:shd w:val="clear" w:color="auto" w:fill="ECAF9C"/>
            <w:vAlign w:val="center"/>
          </w:tcPr>
          <w:p w14:paraId="69A9971C" w14:textId="47382CFF" w:rsidR="006B70E6" w:rsidRPr="00E46743" w:rsidRDefault="006B70E6" w:rsidP="002E6969">
            <w:pPr>
              <w:rPr>
                <w:rFonts w:ascii="Arial" w:hAnsi="Arial" w:cs="Arial"/>
                <w:b/>
                <w:color w:val="595959" w:themeColor="text1" w:themeTint="A6"/>
              </w:rPr>
            </w:pPr>
            <w:r>
              <w:rPr>
                <w:rFonts w:ascii="Arial" w:hAnsi="Arial" w:cs="Arial"/>
                <w:b/>
              </w:rPr>
              <w:t>FACTS</w:t>
            </w:r>
            <w:r w:rsidRPr="000040CF">
              <w:rPr>
                <w:rFonts w:ascii="Arial" w:hAnsi="Arial" w:cs="Arial"/>
                <w:b/>
              </w:rPr>
              <w:t>:</w:t>
            </w:r>
          </w:p>
        </w:tc>
      </w:tr>
      <w:tr w:rsidR="006B70E6" w:rsidRPr="00E46743" w14:paraId="53A3F7C9" w14:textId="77777777" w:rsidTr="002E6969">
        <w:trPr>
          <w:trHeight w:val="324"/>
        </w:trPr>
        <w:tc>
          <w:tcPr>
            <w:tcW w:w="10456" w:type="dxa"/>
            <w:vAlign w:val="center"/>
          </w:tcPr>
          <w:p w14:paraId="22005CFA" w14:textId="7230F8F4" w:rsidR="007C28F8" w:rsidRPr="00E46743" w:rsidRDefault="006B70E6" w:rsidP="007C28F8">
            <w:pPr>
              <w:rPr>
                <w:rStyle w:val="Content"/>
                <w:rFonts w:cs="Arial"/>
                <w:b/>
                <w:color w:val="595959" w:themeColor="text1" w:themeTint="A6"/>
              </w:rPr>
            </w:pPr>
            <w:r>
              <w:rPr>
                <w:rStyle w:val="Content"/>
                <w:rFonts w:cs="Arial"/>
                <w:b/>
                <w:color w:val="595959" w:themeColor="text1" w:themeTint="A6"/>
              </w:rPr>
              <w:t xml:space="preserve">State specifically the </w:t>
            </w:r>
            <w:r w:rsidRPr="006B70E6">
              <w:rPr>
                <w:rStyle w:val="Content"/>
                <w:rFonts w:cs="Arial"/>
                <w:b/>
                <w:color w:val="595959" w:themeColor="text1" w:themeTint="A6"/>
              </w:rPr>
              <w:t xml:space="preserve">facts </w:t>
            </w:r>
            <w:r w:rsidR="007C28F8">
              <w:rPr>
                <w:rStyle w:val="Content"/>
                <w:rFonts w:cs="Arial"/>
                <w:b/>
                <w:color w:val="595959" w:themeColor="text1" w:themeTint="A6"/>
              </w:rPr>
              <w:t xml:space="preserve">in the matter which have led to a question under the </w:t>
            </w:r>
            <w:r w:rsidR="007C28F8" w:rsidRPr="007C28F8">
              <w:rPr>
                <w:rStyle w:val="Content"/>
                <w:rFonts w:cs="Arial"/>
                <w:b/>
                <w:i/>
                <w:iCs/>
                <w:color w:val="595959" w:themeColor="text1" w:themeTint="A6"/>
              </w:rPr>
              <w:t>Human Rights Act 2019</w:t>
            </w:r>
            <w:r w:rsidR="007C28F8">
              <w:rPr>
                <w:rStyle w:val="Content"/>
                <w:rFonts w:cs="Arial"/>
                <w:b/>
                <w:color w:val="595959" w:themeColor="text1" w:themeTint="A6"/>
              </w:rPr>
              <w:t>.</w:t>
            </w:r>
          </w:p>
          <w:p w14:paraId="4E7AAF4D" w14:textId="26824120" w:rsidR="006B70E6" w:rsidRPr="00E46743" w:rsidRDefault="006B70E6" w:rsidP="002E6969">
            <w:pPr>
              <w:rPr>
                <w:rStyle w:val="Content"/>
                <w:rFonts w:cs="Arial"/>
                <w:b/>
                <w:color w:val="595959" w:themeColor="text1" w:themeTint="A6"/>
              </w:rPr>
            </w:pPr>
          </w:p>
        </w:tc>
      </w:tr>
      <w:tr w:rsidR="006B70E6" w:rsidRPr="00E46743" w14:paraId="5D8C46C3" w14:textId="77777777" w:rsidTr="002E6969">
        <w:trPr>
          <w:trHeight w:val="324"/>
        </w:trPr>
        <w:sdt>
          <w:sdtPr>
            <w:rPr>
              <w:rStyle w:val="Content"/>
            </w:rPr>
            <w:id w:val="1110863370"/>
            <w:placeholder>
              <w:docPart w:val="1E449ECA31924746AA58942EE211485F"/>
            </w:placeholder>
            <w:showingPlcHdr/>
            <w15:color w:val="99CCFF"/>
          </w:sdtPr>
          <w:sdtEndPr>
            <w:rPr>
              <w:rStyle w:val="DefaultParagraphFont"/>
              <w:rFonts w:asciiTheme="minorHAnsi" w:hAnsiTheme="minorHAnsi" w:cs="Arial"/>
            </w:rPr>
          </w:sdtEndPr>
          <w:sdtContent>
            <w:tc>
              <w:tcPr>
                <w:tcW w:w="10456" w:type="dxa"/>
                <w:vAlign w:val="center"/>
              </w:tcPr>
              <w:p w14:paraId="5465B98D" w14:textId="77777777" w:rsidR="006B70E6" w:rsidRDefault="006B70E6" w:rsidP="002E6969">
                <w:pPr>
                  <w:rPr>
                    <w:rStyle w:val="Content"/>
                    <w:rFonts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6BFC5D81" w14:textId="4B9C2063" w:rsidR="006B70E6" w:rsidRDefault="006B70E6" w:rsidP="0048721F">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6B70E6" w:rsidRPr="00E46743" w14:paraId="51676A44" w14:textId="77777777" w:rsidTr="002E6969">
        <w:trPr>
          <w:trHeight w:val="324"/>
        </w:trPr>
        <w:tc>
          <w:tcPr>
            <w:tcW w:w="10456" w:type="dxa"/>
            <w:shd w:val="clear" w:color="auto" w:fill="ECAF9C"/>
            <w:vAlign w:val="center"/>
          </w:tcPr>
          <w:p w14:paraId="2CAF0534" w14:textId="382A2E40" w:rsidR="006B70E6" w:rsidRPr="00E46743" w:rsidRDefault="006B70E6" w:rsidP="002E6969">
            <w:pPr>
              <w:rPr>
                <w:rFonts w:ascii="Arial" w:hAnsi="Arial" w:cs="Arial"/>
                <w:b/>
                <w:color w:val="595959" w:themeColor="text1" w:themeTint="A6"/>
              </w:rPr>
            </w:pPr>
            <w:r>
              <w:rPr>
                <w:rFonts w:ascii="Arial" w:hAnsi="Arial" w:cs="Arial"/>
                <w:b/>
              </w:rPr>
              <w:t>DIRECTIONS</w:t>
            </w:r>
            <w:r w:rsidRPr="000040CF">
              <w:rPr>
                <w:rFonts w:ascii="Arial" w:hAnsi="Arial" w:cs="Arial"/>
                <w:b/>
              </w:rPr>
              <w:t>:</w:t>
            </w:r>
          </w:p>
        </w:tc>
      </w:tr>
      <w:tr w:rsidR="006B70E6" w:rsidRPr="00E46743" w14:paraId="376AC26D" w14:textId="77777777" w:rsidTr="002E6969">
        <w:trPr>
          <w:trHeight w:val="324"/>
        </w:trPr>
        <w:tc>
          <w:tcPr>
            <w:tcW w:w="10456" w:type="dxa"/>
            <w:vAlign w:val="center"/>
          </w:tcPr>
          <w:p w14:paraId="07648C65" w14:textId="12EC36A7" w:rsidR="006B70E6" w:rsidRPr="00E46743" w:rsidRDefault="00BB5758" w:rsidP="002E6969">
            <w:pPr>
              <w:rPr>
                <w:rStyle w:val="Content"/>
                <w:rFonts w:cs="Arial"/>
                <w:b/>
                <w:color w:val="595959" w:themeColor="text1" w:themeTint="A6"/>
              </w:rPr>
            </w:pPr>
            <w:r w:rsidRPr="00BB5758">
              <w:rPr>
                <w:rStyle w:val="Content"/>
                <w:rFonts w:cs="Arial"/>
                <w:b/>
                <w:color w:val="595959" w:themeColor="text1" w:themeTint="A6"/>
              </w:rPr>
              <w:t>State the relevant directions, if any, made by the Court in relation to the proceedings and provide details of the next hearing date</w:t>
            </w:r>
            <w:r w:rsidR="006B70E6">
              <w:rPr>
                <w:rStyle w:val="Content"/>
                <w:rFonts w:cs="Arial"/>
                <w:b/>
                <w:color w:val="595959" w:themeColor="text1" w:themeTint="A6"/>
              </w:rPr>
              <w:t>:</w:t>
            </w:r>
          </w:p>
        </w:tc>
      </w:tr>
      <w:tr w:rsidR="006B70E6" w:rsidRPr="00E46743" w14:paraId="5CE8F1E8" w14:textId="77777777" w:rsidTr="002E6969">
        <w:trPr>
          <w:trHeight w:val="324"/>
        </w:trPr>
        <w:sdt>
          <w:sdtPr>
            <w:rPr>
              <w:rStyle w:val="Content"/>
            </w:rPr>
            <w:id w:val="1392390228"/>
            <w:placeholder>
              <w:docPart w:val="6289D3622D0C470A82A9F1ADEB540B2A"/>
            </w:placeholder>
            <w:showingPlcHdr/>
            <w15:color w:val="99CCFF"/>
          </w:sdtPr>
          <w:sdtEndPr>
            <w:rPr>
              <w:rStyle w:val="DefaultParagraphFont"/>
              <w:rFonts w:asciiTheme="minorHAnsi" w:hAnsiTheme="minorHAnsi" w:cs="Arial"/>
            </w:rPr>
          </w:sdtEndPr>
          <w:sdtContent>
            <w:tc>
              <w:tcPr>
                <w:tcW w:w="10456" w:type="dxa"/>
                <w:vAlign w:val="center"/>
              </w:tcPr>
              <w:p w14:paraId="15B1B13B" w14:textId="77777777" w:rsidR="006B70E6" w:rsidRDefault="006B70E6" w:rsidP="002E6969">
                <w:pPr>
                  <w:rPr>
                    <w:rStyle w:val="Content"/>
                    <w:rFonts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3F787830" w14:textId="5EC633A2" w:rsidR="00BB5758" w:rsidRDefault="00BB5758" w:rsidP="00A31A40">
      <w:pPr>
        <w:spacing w:after="0"/>
        <w:rPr>
          <w:rFonts w:ascii="Arial" w:hAnsi="Arial" w:cs="Arial"/>
          <w:sz w:val="24"/>
        </w:rPr>
      </w:pPr>
    </w:p>
    <w:p w14:paraId="74B7A8F6" w14:textId="77777777" w:rsidR="00BB5758" w:rsidRDefault="00BB5758">
      <w:pPr>
        <w:rPr>
          <w:rFonts w:ascii="Arial" w:hAnsi="Arial" w:cs="Arial"/>
          <w:sz w:val="24"/>
        </w:rPr>
      </w:pPr>
      <w:r>
        <w:rPr>
          <w:rFonts w:ascii="Arial" w:hAnsi="Arial" w:cs="Arial"/>
          <w:sz w:val="24"/>
        </w:rPr>
        <w:br w:type="page"/>
      </w:r>
    </w:p>
    <w:p w14:paraId="5DF6C3E6" w14:textId="77777777" w:rsidR="00A31A40" w:rsidRDefault="00A31A40" w:rsidP="00A31A40">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48721F" w14:paraId="001EC80F" w14:textId="77777777" w:rsidTr="00931CA2">
        <w:trPr>
          <w:tblHeader/>
        </w:trPr>
        <w:tc>
          <w:tcPr>
            <w:tcW w:w="10456" w:type="dxa"/>
            <w:shd w:val="clear" w:color="auto" w:fill="ECAF9C"/>
          </w:tcPr>
          <w:p w14:paraId="6AF2CFE7" w14:textId="327A1C2C" w:rsidR="0048721F" w:rsidRDefault="003813B5" w:rsidP="003813B5">
            <w:pPr>
              <w:rPr>
                <w:rFonts w:ascii="Arial" w:hAnsi="Arial" w:cs="Arial"/>
                <w:sz w:val="24"/>
              </w:rPr>
            </w:pPr>
            <w:r>
              <w:rPr>
                <w:rFonts w:ascii="Arial" w:hAnsi="Arial" w:cs="Arial"/>
                <w:b/>
                <w:sz w:val="24"/>
              </w:rPr>
              <w:t>DECLARATION</w:t>
            </w:r>
          </w:p>
        </w:tc>
      </w:tr>
      <w:tr w:rsidR="0048721F" w14:paraId="30495430" w14:textId="77777777" w:rsidTr="006178EC">
        <w:tc>
          <w:tcPr>
            <w:tcW w:w="10456" w:type="dxa"/>
          </w:tcPr>
          <w:p w14:paraId="37ED93BC" w14:textId="77777777" w:rsidR="0048721F" w:rsidRPr="006178EC" w:rsidRDefault="00595D44" w:rsidP="0062235C">
            <w:pPr>
              <w:rPr>
                <w:rFonts w:ascii="Arial" w:hAnsi="Arial" w:cs="Arial"/>
                <w:b/>
                <w:color w:val="595959" w:themeColor="text1" w:themeTint="A6"/>
              </w:rPr>
            </w:pPr>
            <w:sdt>
              <w:sdtPr>
                <w:rPr>
                  <w:rFonts w:ascii="Arial" w:hAnsi="Arial" w:cs="Arial"/>
                  <w:b/>
                  <w:color w:val="595959" w:themeColor="text1" w:themeTint="A6"/>
                </w:rPr>
                <w:id w:val="1192647964"/>
                <w14:checkbox>
                  <w14:checked w14:val="0"/>
                  <w14:checkedState w14:val="2612" w14:font="MS Gothic"/>
                  <w14:uncheckedState w14:val="2610" w14:font="MS Gothic"/>
                </w14:checkbox>
              </w:sdtPr>
              <w:sdtEndPr/>
              <w:sdtContent>
                <w:r w:rsidR="0048721F" w:rsidRPr="006178EC">
                  <w:rPr>
                    <w:rFonts w:ascii="MS Gothic" w:eastAsia="MS Gothic" w:hAnsi="MS Gothic" w:cs="Arial"/>
                    <w:b/>
                    <w:color w:val="595959" w:themeColor="text1" w:themeTint="A6"/>
                  </w:rPr>
                  <w:t>☐</w:t>
                </w:r>
              </w:sdtContent>
            </w:sdt>
            <w:r w:rsidR="0048721F" w:rsidRPr="006178EC">
              <w:rPr>
                <w:rFonts w:ascii="Arial" w:hAnsi="Arial" w:cs="Arial"/>
                <w:b/>
                <w:color w:val="595959" w:themeColor="text1" w:themeTint="A6"/>
              </w:rPr>
              <w:t xml:space="preserve"> I have read and understood the Privacy Statement below.</w:t>
            </w:r>
          </w:p>
        </w:tc>
      </w:tr>
      <w:tr w:rsidR="0048721F" w14:paraId="5152FC69" w14:textId="77777777" w:rsidTr="006178EC">
        <w:trPr>
          <w:trHeight w:val="3407"/>
        </w:trPr>
        <w:tc>
          <w:tcPr>
            <w:tcW w:w="10456" w:type="dxa"/>
            <w:vAlign w:val="center"/>
          </w:tcPr>
          <w:p w14:paraId="082F82D8" w14:textId="77777777" w:rsidR="0048721F" w:rsidRPr="006178EC" w:rsidRDefault="0048721F" w:rsidP="0062235C">
            <w:pPr>
              <w:rPr>
                <w:rFonts w:ascii="Arial" w:hAnsi="Arial" w:cs="Arial"/>
                <w:b/>
                <w:color w:val="595959" w:themeColor="text1" w:themeTint="A6"/>
              </w:rPr>
            </w:pPr>
            <w:r w:rsidRPr="006178EC">
              <w:rPr>
                <w:rFonts w:ascii="Arial" w:hAnsi="Arial" w:cs="Arial"/>
                <w:b/>
                <w:color w:val="595959" w:themeColor="text1" w:themeTint="A6"/>
              </w:rPr>
              <w:t>Privacy Statement</w:t>
            </w:r>
          </w:p>
          <w:p w14:paraId="21BB3DEF" w14:textId="77777777" w:rsidR="0048721F" w:rsidRPr="006178EC" w:rsidRDefault="0048721F" w:rsidP="0062235C">
            <w:pPr>
              <w:rPr>
                <w:rFonts w:ascii="Arial" w:hAnsi="Arial" w:cs="Arial"/>
                <w:color w:val="595959" w:themeColor="text1" w:themeTint="A6"/>
              </w:rPr>
            </w:pPr>
            <w:r w:rsidRPr="006178EC">
              <w:rPr>
                <w:rFonts w:ascii="Arial" w:hAnsi="Arial" w:cs="Arial"/>
                <w:color w:val="595959" w:themeColor="text1" w:themeTint="A6"/>
              </w:rPr>
              <w:t>The Land Court and Tribunal Registry (which forms part of the Department of Justice and Attorney-General) is collecting information provided on and with this form to assess the suitability of the matter for the Land Court.</w:t>
            </w:r>
          </w:p>
          <w:p w14:paraId="2743CCC6" w14:textId="77777777" w:rsidR="0048721F" w:rsidRPr="006178EC" w:rsidRDefault="0048721F" w:rsidP="0062235C">
            <w:pPr>
              <w:rPr>
                <w:rFonts w:ascii="Arial" w:hAnsi="Arial" w:cs="Arial"/>
                <w:color w:val="595959" w:themeColor="text1" w:themeTint="A6"/>
              </w:rPr>
            </w:pPr>
          </w:p>
          <w:p w14:paraId="6F137E53" w14:textId="77777777" w:rsidR="0048721F" w:rsidRPr="006178EC" w:rsidRDefault="0048721F" w:rsidP="0062235C">
            <w:pPr>
              <w:rPr>
                <w:rStyle w:val="Hyperlink"/>
                <w:rFonts w:ascii="Arial" w:hAnsi="Arial" w:cs="Arial"/>
              </w:rPr>
            </w:pPr>
            <w:r w:rsidRPr="006178EC">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8" w:history="1">
              <w:r w:rsidRPr="006178EC">
                <w:rPr>
                  <w:rStyle w:val="Hyperlink"/>
                  <w:rFonts w:ascii="Arial" w:hAnsi="Arial" w:cs="Arial"/>
                </w:rPr>
                <w:t>Privacy Guide.</w:t>
              </w:r>
            </w:hyperlink>
          </w:p>
          <w:p w14:paraId="59E23168" w14:textId="77777777" w:rsidR="0048721F" w:rsidRPr="006178EC" w:rsidRDefault="0048721F" w:rsidP="0062235C">
            <w:pPr>
              <w:rPr>
                <w:rStyle w:val="Hyperlink"/>
                <w:rFonts w:ascii="Arial" w:hAnsi="Arial" w:cs="Arial"/>
              </w:rPr>
            </w:pPr>
          </w:p>
          <w:p w14:paraId="558E5B57" w14:textId="77777777" w:rsidR="0048721F" w:rsidRPr="006178EC" w:rsidRDefault="0048721F" w:rsidP="0062235C">
            <w:pPr>
              <w:rPr>
                <w:rFonts w:ascii="Arial" w:hAnsi="Arial" w:cs="Arial"/>
              </w:rPr>
            </w:pPr>
            <w:r w:rsidRPr="006178EC">
              <w:rPr>
                <w:rFonts w:ascii="Arial" w:hAnsi="Arial" w:cs="Arial"/>
                <w:color w:val="595959" w:themeColor="text1" w:themeTint="A6"/>
              </w:rPr>
              <w:t>Please ensure that the personal information you provide on this form is true and correct, including the information you provide about other parties. I certify the above information provided is accurate and correct.</w:t>
            </w:r>
          </w:p>
        </w:tc>
      </w:tr>
    </w:tbl>
    <w:p w14:paraId="0FCFF027" w14:textId="77777777" w:rsidR="00393FD2" w:rsidRDefault="00393FD2" w:rsidP="00393FD2">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456"/>
      </w:tblGrid>
      <w:tr w:rsidR="00393FD2" w14:paraId="306A7571" w14:textId="77777777" w:rsidTr="00931CA2">
        <w:trPr>
          <w:trHeight w:val="310"/>
        </w:trPr>
        <w:tc>
          <w:tcPr>
            <w:tcW w:w="10456" w:type="dxa"/>
            <w:shd w:val="clear" w:color="auto" w:fill="ECAF9C"/>
            <w:vAlign w:val="center"/>
          </w:tcPr>
          <w:p w14:paraId="373CBEA4" w14:textId="77777777" w:rsidR="00393FD2" w:rsidRDefault="00393FD2" w:rsidP="00F02A35">
            <w:pPr>
              <w:rPr>
                <w:rFonts w:ascii="Arial" w:hAnsi="Arial" w:cs="Arial"/>
                <w:sz w:val="24"/>
              </w:rPr>
            </w:pPr>
            <w:r>
              <w:rPr>
                <w:rFonts w:ascii="Arial" w:hAnsi="Arial" w:cs="Arial"/>
                <w:b/>
                <w:sz w:val="24"/>
              </w:rPr>
              <w:t>DECLARATION SIGNATURE</w:t>
            </w:r>
          </w:p>
        </w:tc>
      </w:tr>
      <w:tr w:rsidR="00A31A40" w:rsidRPr="00E46743" w14:paraId="7B99338F" w14:textId="77777777" w:rsidTr="00B65F7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8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214F55BF" w14:textId="77777777" w:rsidR="00A31A40" w:rsidRPr="004B3A2A" w:rsidRDefault="00A31A40" w:rsidP="00F02A35">
            <w:pPr>
              <w:rPr>
                <w:rFonts w:ascii="Arial" w:hAnsi="Arial" w:cs="Arial"/>
                <w:i/>
                <w:color w:val="595959" w:themeColor="text1" w:themeTint="A6"/>
                <w:sz w:val="24"/>
              </w:rPr>
            </w:pPr>
            <w:r w:rsidRPr="004B3A2A">
              <w:rPr>
                <w:rFonts w:ascii="Arial" w:hAnsi="Arial" w:cs="Arial"/>
                <w:i/>
                <w:color w:val="595959" w:themeColor="text1" w:themeTint="A6"/>
                <w:sz w:val="20"/>
              </w:rPr>
              <w:t>(this form may be signed via digital ID in the space provided below, otherwise please print the form and sign it by hand)</w:t>
            </w:r>
          </w:p>
        </w:tc>
      </w:tr>
      <w:tr w:rsidR="00A31A40" w14:paraId="4631C6FB" w14:textId="77777777" w:rsidTr="00B65F7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F5BF77A" w14:textId="77777777" w:rsidR="00A31A40" w:rsidRDefault="00595D44" w:rsidP="00F02A35">
            <w:pPr>
              <w:rPr>
                <w:rFonts w:ascii="Arial" w:hAnsi="Arial" w:cs="Arial"/>
                <w:sz w:val="24"/>
              </w:rPr>
            </w:pPr>
            <w:r>
              <w:rPr>
                <w:rFonts w:ascii="Arial" w:hAnsi="Arial" w:cs="Arial"/>
                <w:sz w:val="24"/>
              </w:rPr>
              <w:pict w14:anchorId="2E081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1.5pt;height:75.75pt">
                  <v:imagedata r:id="rId9" o:title=""/>
                  <o:lock v:ext="edit" ungrouping="t" rotation="t" cropping="t" verticies="t" text="t" grouping="t"/>
                  <o:signatureline v:ext="edit" id="{C2D95950-2FDC-4D2F-8BBC-3B5742923BD6}" provid="{00000000-0000-0000-0000-000000000000}" issignatureline="t"/>
                </v:shape>
              </w:pict>
            </w:r>
          </w:p>
        </w:tc>
      </w:tr>
      <w:tr w:rsidR="00803085" w:rsidRPr="00443C42" w14:paraId="106F076F" w14:textId="77777777" w:rsidTr="00B65F70">
        <w:tblPrEx>
          <w:tblBorders>
            <w:insideH w:val="none" w:sz="0" w:space="0" w:color="auto"/>
            <w:insideV w:val="none" w:sz="0" w:space="0" w:color="auto"/>
          </w:tblBorders>
        </w:tblPrEx>
        <w:trPr>
          <w:trHeight w:val="365"/>
        </w:trPr>
        <w:tc>
          <w:tcPr>
            <w:tcW w:w="10456" w:type="dxa"/>
            <w:tcBorders>
              <w:top w:val="single" w:sz="4" w:space="0" w:color="D0CECE" w:themeColor="background2" w:themeShade="E6"/>
              <w:bottom w:val="nil"/>
            </w:tcBorders>
            <w:vAlign w:val="center"/>
          </w:tcPr>
          <w:p w14:paraId="7EAB65D8" w14:textId="33A8105D" w:rsidR="00803085" w:rsidRPr="00443C42" w:rsidRDefault="00803085" w:rsidP="00803085">
            <w:pPr>
              <w:rPr>
                <w:rFonts w:ascii="Arial" w:hAnsi="Arial" w:cs="Arial"/>
                <w:b/>
                <w:color w:val="595959" w:themeColor="text1" w:themeTint="A6"/>
              </w:rPr>
            </w:pPr>
            <w:r w:rsidRPr="00AF0CA5">
              <w:rPr>
                <w:rStyle w:val="Content"/>
                <w:rFonts w:cs="Arial"/>
                <w:b/>
                <w:color w:val="595959" w:themeColor="text1" w:themeTint="A6"/>
              </w:rPr>
              <w:t>Name of sig</w:t>
            </w:r>
            <w:r>
              <w:rPr>
                <w:rStyle w:val="Content"/>
                <w:rFonts w:cs="Arial"/>
                <w:b/>
                <w:color w:val="595959" w:themeColor="text1" w:themeTint="A6"/>
              </w:rPr>
              <w:t>natory</w:t>
            </w:r>
            <w:r w:rsidRPr="00AF0CA5">
              <w:rPr>
                <w:rStyle w:val="Content"/>
                <w:rFonts w:cs="Arial"/>
                <w:b/>
                <w:color w:val="595959" w:themeColor="text1" w:themeTint="A6"/>
              </w:rPr>
              <w:t>:</w:t>
            </w:r>
          </w:p>
        </w:tc>
      </w:tr>
      <w:tr w:rsidR="00803085" w:rsidRPr="00443C42" w14:paraId="4EF60BAD" w14:textId="77777777" w:rsidTr="00B65F70">
        <w:tblPrEx>
          <w:tblBorders>
            <w:insideH w:val="none" w:sz="0" w:space="0" w:color="auto"/>
            <w:insideV w:val="none" w:sz="0" w:space="0" w:color="auto"/>
          </w:tblBorders>
        </w:tblPrEx>
        <w:trPr>
          <w:trHeight w:val="365"/>
        </w:trPr>
        <w:tc>
          <w:tcPr>
            <w:tcW w:w="10456" w:type="dxa"/>
            <w:tcBorders>
              <w:top w:val="nil"/>
              <w:bottom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803085" w14:paraId="160B8018" w14:textId="77777777" w:rsidTr="00803085">
              <w:sdt>
                <w:sdtPr>
                  <w:rPr>
                    <w:rStyle w:val="Content"/>
                  </w:rPr>
                  <w:id w:val="567232041"/>
                  <w:placeholder>
                    <w:docPart w:val="425F74E12A184CD9A6234B4B069F0823"/>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040D8748" w14:textId="523DCF44" w:rsidR="00803085" w:rsidRDefault="00803085" w:rsidP="00803085">
                      <w:pPr>
                        <w:rPr>
                          <w:rFonts w:ascii="Arial" w:hAnsi="Arial" w:cs="Arial"/>
                          <w:b/>
                          <w:color w:val="595959" w:themeColor="text1" w:themeTint="A6"/>
                        </w:rPr>
                      </w:pPr>
                      <w:r w:rsidRPr="00E200D1">
                        <w:rPr>
                          <w:rStyle w:val="PlaceholderText"/>
                          <w:rFonts w:cs="Arial"/>
                          <w:color w:val="ED7D31" w:themeColor="accent2"/>
                        </w:rPr>
                        <w:t>Click to enter name.</w:t>
                      </w:r>
                    </w:p>
                  </w:tc>
                </w:sdtContent>
              </w:sdt>
            </w:tr>
          </w:tbl>
          <w:p w14:paraId="1F2E516A" w14:textId="5BF018E6" w:rsidR="00803085" w:rsidRPr="00443C42" w:rsidRDefault="00803085" w:rsidP="00803085">
            <w:pPr>
              <w:rPr>
                <w:rFonts w:ascii="Arial" w:hAnsi="Arial" w:cs="Arial"/>
                <w:b/>
                <w:color w:val="595959" w:themeColor="text1" w:themeTint="A6"/>
              </w:rPr>
            </w:pPr>
          </w:p>
        </w:tc>
      </w:tr>
      <w:tr w:rsidR="00803085" w:rsidRPr="00443C42" w14:paraId="5798820B" w14:textId="77777777" w:rsidTr="00B65F70">
        <w:tblPrEx>
          <w:tblBorders>
            <w:insideH w:val="none" w:sz="0" w:space="0" w:color="auto"/>
            <w:insideV w:val="none" w:sz="0" w:space="0" w:color="auto"/>
          </w:tblBorders>
        </w:tblPrEx>
        <w:trPr>
          <w:trHeight w:val="365"/>
        </w:trPr>
        <w:tc>
          <w:tcPr>
            <w:tcW w:w="10456" w:type="dxa"/>
            <w:tcBorders>
              <w:top w:val="nil"/>
            </w:tcBorders>
            <w:vAlign w:val="center"/>
          </w:tcPr>
          <w:p w14:paraId="131CEC0E" w14:textId="6D784B38" w:rsidR="00803085" w:rsidRPr="00443C42" w:rsidRDefault="00803085" w:rsidP="00803085">
            <w:pPr>
              <w:rPr>
                <w:rFonts w:ascii="Arial" w:hAnsi="Arial" w:cs="Arial"/>
                <w:b/>
                <w:color w:val="595959" w:themeColor="text1" w:themeTint="A6"/>
              </w:rPr>
            </w:pPr>
            <w:r w:rsidRPr="00443C42">
              <w:rPr>
                <w:rFonts w:ascii="Arial" w:hAnsi="Arial" w:cs="Arial"/>
                <w:b/>
                <w:color w:val="595959" w:themeColor="text1" w:themeTint="A6"/>
              </w:rPr>
              <w:t>Description: (of signatory)</w:t>
            </w:r>
          </w:p>
        </w:tc>
      </w:tr>
      <w:tr w:rsidR="00803085" w:rsidRPr="00443C42" w14:paraId="4FFE13BB" w14:textId="77777777" w:rsidTr="00B65F70">
        <w:tblPrEx>
          <w:tblBorders>
            <w:insideH w:val="none" w:sz="0" w:space="0" w:color="auto"/>
            <w:insideV w:val="none" w:sz="0" w:space="0" w:color="auto"/>
          </w:tblBorders>
        </w:tblPrEx>
        <w:trPr>
          <w:trHeight w:val="36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803085" w14:paraId="66AF36D1" w14:textId="77777777" w:rsidTr="00F02A35">
              <w:sdt>
                <w:sdtPr>
                  <w:rPr>
                    <w:rStyle w:val="Content"/>
                  </w:rPr>
                  <w:id w:val="260423007"/>
                  <w:placeholder>
                    <w:docPart w:val="1665E5763103469E838B7D88F4A05904"/>
                  </w:placeholder>
                  <w:showingPlcHdr/>
                  <w15:color w:val="99CCFF"/>
                </w:sdtPr>
                <w:sdtEndPr>
                  <w:rPr>
                    <w:rStyle w:val="DefaultParagraphFont"/>
                    <w:rFonts w:asciiTheme="minorHAnsi" w:hAnsiTheme="minorHAnsi" w:cs="Arial"/>
                  </w:rPr>
                </w:sdtEndPr>
                <w:sdtContent>
                  <w:tc>
                    <w:tcPr>
                      <w:tcW w:w="10230" w:type="dxa"/>
                    </w:tcPr>
                    <w:p w14:paraId="0E7CD976" w14:textId="77777777" w:rsidR="00803085" w:rsidRDefault="00803085" w:rsidP="00803085">
                      <w:pPr>
                        <w:rPr>
                          <w:rFonts w:ascii="Arial" w:hAnsi="Arial" w:cs="Arial"/>
                          <w:b/>
                          <w:color w:val="595959" w:themeColor="text1" w:themeTint="A6"/>
                        </w:rPr>
                      </w:pPr>
                      <w:r>
                        <w:rPr>
                          <w:rStyle w:val="PlaceholderText"/>
                          <w:color w:val="ED7D31" w:themeColor="accent2"/>
                        </w:rPr>
                        <w:t>Click to enter text</w:t>
                      </w:r>
                      <w:r w:rsidRPr="009136F8">
                        <w:rPr>
                          <w:rStyle w:val="PlaceholderText"/>
                          <w:color w:val="ED7D31" w:themeColor="accent2"/>
                        </w:rPr>
                        <w:t>.</w:t>
                      </w:r>
                    </w:p>
                  </w:tc>
                </w:sdtContent>
              </w:sdt>
            </w:tr>
          </w:tbl>
          <w:p w14:paraId="6AD6DD8B" w14:textId="77777777" w:rsidR="00803085" w:rsidRPr="00443C42" w:rsidRDefault="00803085" w:rsidP="00803085">
            <w:pPr>
              <w:rPr>
                <w:rFonts w:ascii="Arial" w:hAnsi="Arial" w:cs="Arial"/>
                <w:b/>
                <w:color w:val="595959" w:themeColor="text1" w:themeTint="A6"/>
              </w:rPr>
            </w:pPr>
          </w:p>
        </w:tc>
      </w:tr>
      <w:tr w:rsidR="00803085" w:rsidRPr="00443C42" w14:paraId="1D44C1B4" w14:textId="77777777" w:rsidTr="00B65F70">
        <w:tblPrEx>
          <w:tblBorders>
            <w:insideH w:val="none" w:sz="0" w:space="0" w:color="auto"/>
            <w:insideV w:val="none" w:sz="0" w:space="0" w:color="auto"/>
          </w:tblBorders>
        </w:tblPrEx>
        <w:tc>
          <w:tcPr>
            <w:tcW w:w="10456" w:type="dxa"/>
            <w:vAlign w:val="center"/>
          </w:tcPr>
          <w:p w14:paraId="6147DF0C" w14:textId="77777777" w:rsidR="00803085" w:rsidRPr="00443C42" w:rsidRDefault="00803085" w:rsidP="00803085">
            <w:pPr>
              <w:rPr>
                <w:rFonts w:ascii="Arial" w:hAnsi="Arial" w:cs="Arial"/>
                <w:b/>
                <w:color w:val="595959" w:themeColor="text1" w:themeTint="A6"/>
              </w:rPr>
            </w:pPr>
            <w:r w:rsidRPr="00443C42">
              <w:rPr>
                <w:rFonts w:ascii="Arial" w:hAnsi="Arial" w:cs="Arial"/>
                <w:b/>
                <w:color w:val="595959" w:themeColor="text1" w:themeTint="A6"/>
              </w:rPr>
              <w:t>Date:</w:t>
            </w:r>
          </w:p>
        </w:tc>
      </w:tr>
      <w:tr w:rsidR="00803085" w:rsidRPr="00443C42" w14:paraId="24C91000" w14:textId="77777777" w:rsidTr="00B65F70">
        <w:tblPrEx>
          <w:tblBorders>
            <w:insideH w:val="none" w:sz="0" w:space="0" w:color="auto"/>
            <w:insideV w:val="none" w:sz="0" w:space="0" w:color="auto"/>
          </w:tblBorders>
        </w:tblPrEx>
        <w:trPr>
          <w:trHeight w:val="456"/>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803085" w14:paraId="19A64F2B" w14:textId="77777777" w:rsidTr="00F02A35">
              <w:tc>
                <w:tcPr>
                  <w:tcW w:w="10230" w:type="dxa"/>
                </w:tcPr>
                <w:p w14:paraId="71C7D0E8" w14:textId="77777777" w:rsidR="00803085" w:rsidRDefault="00595D44" w:rsidP="00803085">
                  <w:pPr>
                    <w:rPr>
                      <w:rFonts w:ascii="Arial" w:hAnsi="Arial" w:cs="Arial"/>
                      <w:b/>
                      <w:color w:val="595959" w:themeColor="text1" w:themeTint="A6"/>
                    </w:rPr>
                  </w:pPr>
                  <w:sdt>
                    <w:sdtPr>
                      <w:rPr>
                        <w:rStyle w:val="Content"/>
                      </w:rPr>
                      <w:id w:val="1110240590"/>
                      <w:placeholder>
                        <w:docPart w:val="1C55FCC47C784F68AF2494457B42DCEB"/>
                      </w:placeholder>
                      <w:showingPlcHdr/>
                      <w15:color w:val="99CCFF"/>
                      <w:date>
                        <w:dateFormat w:val="dddd, d MMMM yyyy"/>
                        <w:lid w:val="en-AU"/>
                        <w:storeMappedDataAs w:val="dateTime"/>
                        <w:calendar w:val="gregorian"/>
                      </w:date>
                    </w:sdtPr>
                    <w:sdtEndPr>
                      <w:rPr>
                        <w:rStyle w:val="Content"/>
                      </w:rPr>
                    </w:sdtEndPr>
                    <w:sdtContent>
                      <w:r w:rsidR="00803085">
                        <w:rPr>
                          <w:rStyle w:val="PlaceholderText"/>
                          <w:color w:val="ED7D31" w:themeColor="accent2"/>
                        </w:rPr>
                        <w:t>Click</w:t>
                      </w:r>
                      <w:r w:rsidR="00803085" w:rsidRPr="00355B74">
                        <w:rPr>
                          <w:rStyle w:val="PlaceholderText"/>
                          <w:color w:val="ED7D31" w:themeColor="accent2"/>
                        </w:rPr>
                        <w:t xml:space="preserve"> to enter date.</w:t>
                      </w:r>
                    </w:sdtContent>
                  </w:sdt>
                </w:p>
              </w:tc>
            </w:tr>
          </w:tbl>
          <w:p w14:paraId="1C37D3E7" w14:textId="77777777" w:rsidR="00803085" w:rsidRPr="00443C42" w:rsidRDefault="00803085" w:rsidP="00803085">
            <w:pPr>
              <w:rPr>
                <w:rFonts w:ascii="Arial" w:hAnsi="Arial" w:cs="Arial"/>
                <w:b/>
                <w:color w:val="595959" w:themeColor="text1" w:themeTint="A6"/>
              </w:rPr>
            </w:pPr>
          </w:p>
        </w:tc>
      </w:tr>
    </w:tbl>
    <w:p w14:paraId="51B1D368" w14:textId="0E980684" w:rsidR="00A31A40" w:rsidRDefault="00A31A40" w:rsidP="00393FD2">
      <w:pPr>
        <w:spacing w:after="0" w:line="240" w:lineRule="auto"/>
        <w:rPr>
          <w:rFonts w:ascii="Arial" w:hAnsi="Arial" w:cs="Arial"/>
          <w:sz w:val="24"/>
        </w:rPr>
      </w:pPr>
    </w:p>
    <w:p w14:paraId="768F954E" w14:textId="44D9E0C6" w:rsidR="00BB5758" w:rsidRDefault="00BB5758">
      <w:pPr>
        <w:rPr>
          <w:rFonts w:ascii="Arial" w:hAnsi="Arial" w:cs="Arial"/>
          <w:sz w:val="24"/>
        </w:rPr>
      </w:pPr>
      <w:r>
        <w:rPr>
          <w:rFonts w:ascii="Arial" w:hAnsi="Arial" w:cs="Arial"/>
          <w:sz w:val="24"/>
        </w:rPr>
        <w:br w:type="page"/>
      </w:r>
    </w:p>
    <w:p w14:paraId="7590EC0F" w14:textId="77777777" w:rsidR="00BB5758" w:rsidRDefault="00BB5758" w:rsidP="00393FD2">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485"/>
        <w:gridCol w:w="1743"/>
        <w:gridCol w:w="1742"/>
        <w:gridCol w:w="3486"/>
      </w:tblGrid>
      <w:tr w:rsidR="00393FD2" w:rsidRPr="00AF0CA5" w14:paraId="33DC7522" w14:textId="77777777" w:rsidTr="00931CA2">
        <w:trPr>
          <w:trHeight w:val="332"/>
          <w:tblHeader/>
        </w:trPr>
        <w:tc>
          <w:tcPr>
            <w:tcW w:w="10456" w:type="dxa"/>
            <w:gridSpan w:val="4"/>
            <w:shd w:val="clear" w:color="auto" w:fill="ECAF9C"/>
            <w:vAlign w:val="center"/>
          </w:tcPr>
          <w:p w14:paraId="1779B9E0" w14:textId="69C16F94" w:rsidR="00393FD2" w:rsidRPr="00AF0CA5" w:rsidRDefault="00393FD2" w:rsidP="00F02A35">
            <w:pPr>
              <w:rPr>
                <w:rFonts w:ascii="Arial" w:hAnsi="Arial" w:cs="Arial"/>
                <w:b/>
                <w:color w:val="595959" w:themeColor="text1" w:themeTint="A6"/>
                <w:sz w:val="24"/>
              </w:rPr>
            </w:pPr>
            <w:r w:rsidRPr="00742376">
              <w:rPr>
                <w:rFonts w:ascii="Arial" w:hAnsi="Arial" w:cs="Arial"/>
                <w:b/>
                <w:sz w:val="24"/>
              </w:rPr>
              <w:t xml:space="preserve">PROCEDURE FOR FILING </w:t>
            </w:r>
            <w:r w:rsidR="00BB5758">
              <w:rPr>
                <w:rFonts w:ascii="Arial" w:hAnsi="Arial" w:cs="Arial"/>
                <w:b/>
                <w:sz w:val="24"/>
              </w:rPr>
              <w:t>AND SERVING</w:t>
            </w:r>
          </w:p>
        </w:tc>
      </w:tr>
      <w:tr w:rsidR="00393FD2" w:rsidRPr="00AF0CA5" w14:paraId="5C381BED" w14:textId="77777777" w:rsidTr="00F02A35">
        <w:trPr>
          <w:trHeight w:val="687"/>
        </w:trPr>
        <w:tc>
          <w:tcPr>
            <w:tcW w:w="10456" w:type="dxa"/>
            <w:gridSpan w:val="4"/>
            <w:vAlign w:val="center"/>
          </w:tcPr>
          <w:p w14:paraId="2B865A04" w14:textId="6A6DA7E8" w:rsidR="00393FD2" w:rsidRPr="00AF0CA5" w:rsidRDefault="00393FD2" w:rsidP="000040CF">
            <w:pPr>
              <w:rPr>
                <w:rFonts w:ascii="Arial" w:hAnsi="Arial" w:cs="Arial"/>
                <w:color w:val="595959" w:themeColor="text1" w:themeTint="A6"/>
              </w:rPr>
            </w:pPr>
            <w:r w:rsidRPr="00AF0CA5">
              <w:rPr>
                <w:rFonts w:ascii="Arial" w:hAnsi="Arial" w:cs="Arial"/>
                <w:color w:val="595959" w:themeColor="text1" w:themeTint="A6"/>
              </w:rPr>
              <w:t xml:space="preserve">You or your representative must file this </w:t>
            </w:r>
            <w:r w:rsidR="00BB5758" w:rsidRPr="00BB5758">
              <w:rPr>
                <w:rFonts w:ascii="Arial" w:hAnsi="Arial" w:cs="Arial"/>
                <w:b/>
                <w:color w:val="595959" w:themeColor="text1" w:themeTint="A6"/>
              </w:rPr>
              <w:t xml:space="preserve">Human Rights Act Notice </w:t>
            </w:r>
            <w:r w:rsidRPr="00AF0CA5">
              <w:rPr>
                <w:rFonts w:ascii="Arial" w:hAnsi="Arial" w:cs="Arial"/>
                <w:color w:val="595959" w:themeColor="text1" w:themeTint="A6"/>
              </w:rPr>
              <w:t xml:space="preserve">in the Land Court. </w:t>
            </w:r>
            <w:r>
              <w:rPr>
                <w:rFonts w:ascii="Arial" w:hAnsi="Arial" w:cs="Arial"/>
                <w:color w:val="595959" w:themeColor="text1" w:themeTint="A6"/>
              </w:rPr>
              <w:t xml:space="preserve">Please submit this completed </w:t>
            </w:r>
            <w:r w:rsidR="00BB5758" w:rsidRPr="00BB5758">
              <w:rPr>
                <w:rFonts w:ascii="Arial" w:hAnsi="Arial" w:cs="Arial"/>
                <w:b/>
                <w:color w:val="595959" w:themeColor="text1" w:themeTint="A6"/>
              </w:rPr>
              <w:t>Human Rights Act Notice</w:t>
            </w:r>
            <w:r>
              <w:rPr>
                <w:rFonts w:ascii="Arial" w:hAnsi="Arial" w:cs="Arial"/>
                <w:color w:val="595959" w:themeColor="text1" w:themeTint="A6"/>
              </w:rPr>
              <w:t xml:space="preserve">, which may be sent via email to </w:t>
            </w:r>
            <w:hyperlink r:id="rId10" w:history="1">
              <w:r w:rsidRPr="00AF1795">
                <w:rPr>
                  <w:rStyle w:val="Hyperlink"/>
                  <w:rFonts w:ascii="Arial" w:hAnsi="Arial" w:cs="Arial"/>
                </w:rPr>
                <w:t>landcourt@justice.qld.gov.au</w:t>
              </w:r>
            </w:hyperlink>
            <w:r>
              <w:rPr>
                <w:rFonts w:ascii="Arial" w:hAnsi="Arial" w:cs="Arial"/>
                <w:color w:val="595959" w:themeColor="text1" w:themeTint="A6"/>
              </w:rPr>
              <w:t xml:space="preserve"> or: </w:t>
            </w:r>
          </w:p>
        </w:tc>
      </w:tr>
      <w:tr w:rsidR="00393FD2" w:rsidRPr="00AF0CA5" w14:paraId="2CB7517D" w14:textId="77777777" w:rsidTr="00BB5758">
        <w:trPr>
          <w:trHeight w:val="1572"/>
        </w:trPr>
        <w:tc>
          <w:tcPr>
            <w:tcW w:w="3485" w:type="dxa"/>
            <w:vAlign w:val="center"/>
          </w:tcPr>
          <w:p w14:paraId="6F943015" w14:textId="77777777" w:rsidR="00393FD2" w:rsidRPr="00AF0CA5" w:rsidRDefault="00393FD2" w:rsidP="00F02A35">
            <w:pPr>
              <w:spacing w:line="276" w:lineRule="auto"/>
              <w:jc w:val="center"/>
              <w:rPr>
                <w:rFonts w:ascii="Arial" w:hAnsi="Arial" w:cs="Arial"/>
                <w:color w:val="595959" w:themeColor="text1" w:themeTint="A6"/>
                <w:u w:val="single"/>
              </w:rPr>
            </w:pPr>
            <w:r w:rsidRPr="00AF0CA5">
              <w:rPr>
                <w:rFonts w:ascii="Arial" w:hAnsi="Arial" w:cs="Arial"/>
                <w:color w:val="595959" w:themeColor="text1" w:themeTint="A6"/>
                <w:u w:val="single"/>
              </w:rPr>
              <w:t>In Person:</w:t>
            </w:r>
          </w:p>
          <w:p w14:paraId="23057F6E" w14:textId="77777777" w:rsidR="00393FD2" w:rsidRPr="00AF0CA5" w:rsidRDefault="00393FD2" w:rsidP="00F02A35">
            <w:pPr>
              <w:jc w:val="center"/>
              <w:rPr>
                <w:rFonts w:ascii="Arial" w:hAnsi="Arial" w:cs="Arial"/>
                <w:b/>
                <w:color w:val="595959" w:themeColor="text1" w:themeTint="A6"/>
              </w:rPr>
            </w:pPr>
            <w:r w:rsidRPr="00AF0CA5">
              <w:rPr>
                <w:rFonts w:ascii="Arial" w:hAnsi="Arial" w:cs="Arial"/>
                <w:b/>
                <w:color w:val="595959" w:themeColor="text1" w:themeTint="A6"/>
              </w:rPr>
              <w:t>Land Court Registry</w:t>
            </w:r>
          </w:p>
          <w:p w14:paraId="24F664B9" w14:textId="77777777" w:rsidR="00393FD2" w:rsidRPr="00AF0CA5" w:rsidRDefault="00393FD2" w:rsidP="00F02A35">
            <w:pPr>
              <w:jc w:val="center"/>
              <w:rPr>
                <w:rFonts w:ascii="Arial" w:hAnsi="Arial" w:cs="Arial"/>
                <w:color w:val="595959" w:themeColor="text1" w:themeTint="A6"/>
              </w:rPr>
            </w:pPr>
            <w:r w:rsidRPr="00AF0CA5">
              <w:rPr>
                <w:rFonts w:ascii="Arial" w:hAnsi="Arial" w:cs="Arial"/>
                <w:color w:val="595959" w:themeColor="text1" w:themeTint="A6"/>
              </w:rPr>
              <w:t>Level 8</w:t>
            </w:r>
          </w:p>
          <w:p w14:paraId="1B82C4CE" w14:textId="77777777" w:rsidR="00393FD2" w:rsidRPr="00AF0CA5" w:rsidRDefault="00393FD2" w:rsidP="00F02A35">
            <w:pPr>
              <w:jc w:val="center"/>
              <w:rPr>
                <w:rFonts w:ascii="Arial" w:hAnsi="Arial" w:cs="Arial"/>
                <w:color w:val="595959" w:themeColor="text1" w:themeTint="A6"/>
              </w:rPr>
            </w:pPr>
            <w:r w:rsidRPr="00AF0CA5">
              <w:rPr>
                <w:rFonts w:ascii="Arial" w:hAnsi="Arial" w:cs="Arial"/>
                <w:color w:val="595959" w:themeColor="text1" w:themeTint="A6"/>
              </w:rPr>
              <w:t>363 George Street</w:t>
            </w:r>
          </w:p>
          <w:p w14:paraId="02C4E423" w14:textId="77777777" w:rsidR="00393FD2" w:rsidRPr="00AF0CA5" w:rsidRDefault="00393FD2" w:rsidP="00F02A35">
            <w:pPr>
              <w:jc w:val="center"/>
              <w:rPr>
                <w:rFonts w:ascii="Arial" w:hAnsi="Arial" w:cs="Arial"/>
                <w:color w:val="595959" w:themeColor="text1" w:themeTint="A6"/>
              </w:rPr>
            </w:pPr>
            <w:r w:rsidRPr="00AF0CA5">
              <w:rPr>
                <w:rFonts w:ascii="Arial" w:hAnsi="Arial" w:cs="Arial"/>
                <w:color w:val="595959" w:themeColor="text1" w:themeTint="A6"/>
              </w:rPr>
              <w:t>BRISBANE QLD 4000</w:t>
            </w:r>
          </w:p>
        </w:tc>
        <w:tc>
          <w:tcPr>
            <w:tcW w:w="3485" w:type="dxa"/>
            <w:gridSpan w:val="2"/>
            <w:vAlign w:val="center"/>
          </w:tcPr>
          <w:p w14:paraId="5670C943" w14:textId="77777777" w:rsidR="00393FD2" w:rsidRPr="00AF0CA5" w:rsidRDefault="00393FD2" w:rsidP="00F02A35">
            <w:pPr>
              <w:spacing w:line="276" w:lineRule="auto"/>
              <w:jc w:val="center"/>
              <w:rPr>
                <w:rFonts w:ascii="Arial" w:hAnsi="Arial" w:cs="Arial"/>
                <w:color w:val="595959" w:themeColor="text1" w:themeTint="A6"/>
                <w:u w:val="single"/>
              </w:rPr>
            </w:pPr>
            <w:r w:rsidRPr="00AF0CA5">
              <w:rPr>
                <w:rFonts w:ascii="Arial" w:hAnsi="Arial" w:cs="Arial"/>
                <w:color w:val="595959" w:themeColor="text1" w:themeTint="A6"/>
                <w:u w:val="single"/>
              </w:rPr>
              <w:t>By Post:</w:t>
            </w:r>
          </w:p>
          <w:p w14:paraId="3FE5F22C" w14:textId="77777777" w:rsidR="00393FD2" w:rsidRPr="00AF0CA5" w:rsidRDefault="00393FD2" w:rsidP="00F02A35">
            <w:pPr>
              <w:jc w:val="center"/>
              <w:rPr>
                <w:rFonts w:ascii="Arial" w:hAnsi="Arial" w:cs="Arial"/>
                <w:b/>
                <w:color w:val="595959" w:themeColor="text1" w:themeTint="A6"/>
              </w:rPr>
            </w:pPr>
            <w:r w:rsidRPr="00AF0CA5">
              <w:rPr>
                <w:rFonts w:ascii="Arial" w:hAnsi="Arial" w:cs="Arial"/>
                <w:b/>
                <w:color w:val="595959" w:themeColor="text1" w:themeTint="A6"/>
              </w:rPr>
              <w:t>The Registrar</w:t>
            </w:r>
          </w:p>
          <w:p w14:paraId="738862DD" w14:textId="77777777" w:rsidR="00393FD2" w:rsidRPr="00AF0CA5" w:rsidRDefault="00393FD2" w:rsidP="00F02A35">
            <w:pPr>
              <w:jc w:val="center"/>
              <w:rPr>
                <w:rFonts w:ascii="Arial" w:hAnsi="Arial" w:cs="Arial"/>
                <w:color w:val="595959" w:themeColor="text1" w:themeTint="A6"/>
              </w:rPr>
            </w:pPr>
            <w:r w:rsidRPr="00AF0CA5">
              <w:rPr>
                <w:rFonts w:ascii="Arial" w:hAnsi="Arial" w:cs="Arial"/>
                <w:color w:val="595959" w:themeColor="text1" w:themeTint="A6"/>
              </w:rPr>
              <w:t>Land Court Registry</w:t>
            </w:r>
          </w:p>
          <w:p w14:paraId="5245B32B" w14:textId="77777777" w:rsidR="00393FD2" w:rsidRPr="00AF0CA5" w:rsidRDefault="00393FD2" w:rsidP="00F02A35">
            <w:pPr>
              <w:jc w:val="center"/>
              <w:rPr>
                <w:rFonts w:ascii="Arial" w:hAnsi="Arial" w:cs="Arial"/>
                <w:color w:val="595959" w:themeColor="text1" w:themeTint="A6"/>
              </w:rPr>
            </w:pPr>
            <w:r w:rsidRPr="00AF0CA5">
              <w:rPr>
                <w:rFonts w:ascii="Arial" w:hAnsi="Arial" w:cs="Arial"/>
                <w:color w:val="595959" w:themeColor="text1" w:themeTint="A6"/>
              </w:rPr>
              <w:t>GPO Box 5266</w:t>
            </w:r>
          </w:p>
          <w:p w14:paraId="56F74E43" w14:textId="77777777" w:rsidR="00393FD2" w:rsidRPr="00AF0CA5" w:rsidRDefault="00393FD2" w:rsidP="00F02A35">
            <w:pPr>
              <w:jc w:val="center"/>
              <w:rPr>
                <w:rFonts w:ascii="Arial" w:hAnsi="Arial" w:cs="Arial"/>
                <w:color w:val="595959" w:themeColor="text1" w:themeTint="A6"/>
              </w:rPr>
            </w:pPr>
            <w:r w:rsidRPr="00AF0CA5">
              <w:rPr>
                <w:rFonts w:ascii="Arial" w:hAnsi="Arial" w:cs="Arial"/>
                <w:color w:val="595959" w:themeColor="text1" w:themeTint="A6"/>
              </w:rPr>
              <w:t>BRISBANE QLD 4001</w:t>
            </w:r>
          </w:p>
        </w:tc>
        <w:tc>
          <w:tcPr>
            <w:tcW w:w="3486" w:type="dxa"/>
            <w:vAlign w:val="center"/>
          </w:tcPr>
          <w:p w14:paraId="688251C7" w14:textId="77777777" w:rsidR="00393FD2" w:rsidRPr="00AF0CA5" w:rsidRDefault="00393FD2" w:rsidP="00F02A35">
            <w:pPr>
              <w:jc w:val="center"/>
              <w:rPr>
                <w:rFonts w:ascii="Arial" w:hAnsi="Arial" w:cs="Arial"/>
                <w:color w:val="595959" w:themeColor="text1" w:themeTint="A6"/>
                <w:u w:val="single"/>
              </w:rPr>
            </w:pPr>
            <w:r w:rsidRPr="00AF0CA5">
              <w:rPr>
                <w:rFonts w:ascii="Arial" w:hAnsi="Arial" w:cs="Arial"/>
                <w:color w:val="595959" w:themeColor="text1" w:themeTint="A6"/>
                <w:u w:val="single"/>
              </w:rPr>
              <w:t>By Fax:</w:t>
            </w:r>
          </w:p>
          <w:p w14:paraId="6A883FA5" w14:textId="77777777" w:rsidR="00393FD2" w:rsidRPr="00AF0CA5" w:rsidRDefault="00393FD2" w:rsidP="00F02A35">
            <w:pPr>
              <w:jc w:val="center"/>
              <w:rPr>
                <w:rFonts w:ascii="Arial" w:hAnsi="Arial" w:cs="Arial"/>
                <w:b/>
                <w:color w:val="595959" w:themeColor="text1" w:themeTint="A6"/>
              </w:rPr>
            </w:pPr>
            <w:r w:rsidRPr="00AF0CA5">
              <w:rPr>
                <w:rFonts w:ascii="Arial" w:hAnsi="Arial" w:cs="Arial"/>
                <w:b/>
                <w:color w:val="595959" w:themeColor="text1" w:themeTint="A6"/>
              </w:rPr>
              <w:t>The Registrar</w:t>
            </w:r>
          </w:p>
          <w:p w14:paraId="07FE7C8E" w14:textId="06F5BEC3" w:rsidR="00393FD2" w:rsidRPr="00AF0CA5" w:rsidRDefault="00393FD2" w:rsidP="00F02A35">
            <w:pPr>
              <w:jc w:val="center"/>
              <w:rPr>
                <w:rFonts w:ascii="Arial" w:hAnsi="Arial" w:cs="Arial"/>
                <w:color w:val="595959" w:themeColor="text1" w:themeTint="A6"/>
              </w:rPr>
            </w:pPr>
            <w:r w:rsidRPr="00AF0CA5">
              <w:rPr>
                <w:rFonts w:ascii="Arial" w:hAnsi="Arial" w:cs="Arial"/>
                <w:color w:val="595959" w:themeColor="text1" w:themeTint="A6"/>
              </w:rPr>
              <w:t>Land Court</w:t>
            </w:r>
            <w:r w:rsidR="00FE018F">
              <w:rPr>
                <w:rFonts w:ascii="Arial" w:hAnsi="Arial" w:cs="Arial"/>
                <w:color w:val="595959" w:themeColor="text1" w:themeTint="A6"/>
              </w:rPr>
              <w:t xml:space="preserve"> Registry</w:t>
            </w:r>
          </w:p>
          <w:p w14:paraId="48FCFE5F" w14:textId="77777777" w:rsidR="00393FD2" w:rsidRPr="00AF0CA5" w:rsidRDefault="00393FD2" w:rsidP="00F02A35">
            <w:pPr>
              <w:jc w:val="center"/>
              <w:rPr>
                <w:rFonts w:ascii="Arial" w:hAnsi="Arial" w:cs="Arial"/>
                <w:color w:val="595959" w:themeColor="text1" w:themeTint="A6"/>
              </w:rPr>
            </w:pPr>
            <w:r w:rsidRPr="00AF0CA5">
              <w:rPr>
                <w:rFonts w:ascii="Arial" w:hAnsi="Arial" w:cs="Arial"/>
                <w:color w:val="595959" w:themeColor="text1" w:themeTint="A6"/>
              </w:rPr>
              <w:t>(07) 3738 7434</w:t>
            </w:r>
          </w:p>
        </w:tc>
      </w:tr>
      <w:tr w:rsidR="00BB5758" w:rsidRPr="00AF0CA5" w14:paraId="0927EF72" w14:textId="77777777" w:rsidTr="00BB5758">
        <w:trPr>
          <w:trHeight w:val="1017"/>
        </w:trPr>
        <w:tc>
          <w:tcPr>
            <w:tcW w:w="10456" w:type="dxa"/>
            <w:gridSpan w:val="4"/>
            <w:vAlign w:val="center"/>
          </w:tcPr>
          <w:p w14:paraId="340D9C0A" w14:textId="70619915" w:rsidR="00BB5758" w:rsidRPr="00AF0CA5" w:rsidRDefault="00BB5758" w:rsidP="00BB5758">
            <w:pPr>
              <w:spacing w:before="240"/>
              <w:rPr>
                <w:rFonts w:ascii="Arial" w:hAnsi="Arial" w:cs="Arial"/>
                <w:color w:val="595959" w:themeColor="text1" w:themeTint="A6"/>
              </w:rPr>
            </w:pPr>
            <w:r w:rsidRPr="00AF0CA5">
              <w:rPr>
                <w:rFonts w:ascii="Arial" w:hAnsi="Arial" w:cs="Arial"/>
                <w:color w:val="595959" w:themeColor="text1" w:themeTint="A6"/>
              </w:rPr>
              <w:t xml:space="preserve">You or your representative must </w:t>
            </w:r>
            <w:r>
              <w:rPr>
                <w:rFonts w:ascii="Arial" w:hAnsi="Arial" w:cs="Arial"/>
                <w:color w:val="595959" w:themeColor="text1" w:themeTint="A6"/>
              </w:rPr>
              <w:t>serve</w:t>
            </w:r>
            <w:r w:rsidRPr="00AF0CA5">
              <w:rPr>
                <w:rFonts w:ascii="Arial" w:hAnsi="Arial" w:cs="Arial"/>
                <w:color w:val="595959" w:themeColor="text1" w:themeTint="A6"/>
              </w:rPr>
              <w:t xml:space="preserve"> this </w:t>
            </w:r>
            <w:r w:rsidRPr="00BB5758">
              <w:rPr>
                <w:rFonts w:ascii="Arial" w:hAnsi="Arial" w:cs="Arial"/>
                <w:b/>
                <w:color w:val="595959" w:themeColor="text1" w:themeTint="A6"/>
              </w:rPr>
              <w:t xml:space="preserve">Human Rights Act Notice </w:t>
            </w:r>
            <w:r w:rsidRPr="00BB5758">
              <w:rPr>
                <w:rFonts w:ascii="Arial" w:hAnsi="Arial" w:cs="Arial"/>
                <w:bCs/>
                <w:color w:val="595959" w:themeColor="text1" w:themeTint="A6"/>
              </w:rPr>
              <w:t>on the Attorney-General</w:t>
            </w:r>
            <w:r>
              <w:rPr>
                <w:rFonts w:ascii="Arial" w:hAnsi="Arial" w:cs="Arial"/>
                <w:bCs/>
                <w:color w:val="595959" w:themeColor="text1" w:themeTint="A6"/>
              </w:rPr>
              <w:t xml:space="preserve">. </w:t>
            </w:r>
            <w:r>
              <w:rPr>
                <w:rFonts w:ascii="Arial" w:hAnsi="Arial" w:cs="Arial"/>
                <w:color w:val="595959" w:themeColor="text1" w:themeTint="A6"/>
              </w:rPr>
              <w:t xml:space="preserve">Please submit this completed </w:t>
            </w:r>
            <w:r w:rsidRPr="00BB5758">
              <w:rPr>
                <w:rFonts w:ascii="Arial" w:hAnsi="Arial" w:cs="Arial"/>
                <w:b/>
                <w:color w:val="595959" w:themeColor="text1" w:themeTint="A6"/>
              </w:rPr>
              <w:t>Human Rights Act Notice</w:t>
            </w:r>
            <w:r>
              <w:rPr>
                <w:rFonts w:ascii="Arial" w:hAnsi="Arial" w:cs="Arial"/>
                <w:color w:val="595959" w:themeColor="text1" w:themeTint="A6"/>
              </w:rPr>
              <w:t xml:space="preserve"> to the Attorney-General via post or email: </w:t>
            </w:r>
          </w:p>
        </w:tc>
      </w:tr>
      <w:tr w:rsidR="00BB5758" w:rsidRPr="00AF0CA5" w14:paraId="77B43D85" w14:textId="77777777" w:rsidTr="00BB5758">
        <w:trPr>
          <w:trHeight w:val="1572"/>
        </w:trPr>
        <w:tc>
          <w:tcPr>
            <w:tcW w:w="5228" w:type="dxa"/>
            <w:gridSpan w:val="2"/>
            <w:vAlign w:val="center"/>
          </w:tcPr>
          <w:p w14:paraId="7F3633A6" w14:textId="29DA3AF7" w:rsidR="00BB5758" w:rsidRPr="00AF0CA5" w:rsidRDefault="00BB5758" w:rsidP="002E6969">
            <w:pPr>
              <w:spacing w:line="276" w:lineRule="auto"/>
              <w:jc w:val="center"/>
              <w:rPr>
                <w:rFonts w:ascii="Arial" w:hAnsi="Arial" w:cs="Arial"/>
                <w:color w:val="595959" w:themeColor="text1" w:themeTint="A6"/>
                <w:u w:val="single"/>
              </w:rPr>
            </w:pPr>
            <w:r w:rsidRPr="00AF0CA5">
              <w:rPr>
                <w:rFonts w:ascii="Arial" w:hAnsi="Arial" w:cs="Arial"/>
                <w:color w:val="595959" w:themeColor="text1" w:themeTint="A6"/>
                <w:u w:val="single"/>
              </w:rPr>
              <w:t>By Post:</w:t>
            </w:r>
          </w:p>
          <w:p w14:paraId="1671EA2F" w14:textId="77777777" w:rsidR="00BB5758" w:rsidRDefault="00BB5758" w:rsidP="002E6969">
            <w:pPr>
              <w:jc w:val="center"/>
              <w:rPr>
                <w:rFonts w:ascii="Arial" w:hAnsi="Arial" w:cs="Arial"/>
                <w:b/>
                <w:color w:val="595959" w:themeColor="text1" w:themeTint="A6"/>
              </w:rPr>
            </w:pPr>
            <w:r w:rsidRPr="00BB5758">
              <w:rPr>
                <w:rFonts w:ascii="Arial" w:hAnsi="Arial" w:cs="Arial"/>
                <w:b/>
                <w:color w:val="595959" w:themeColor="text1" w:themeTint="A6"/>
              </w:rPr>
              <w:t xml:space="preserve">The Attorney-General, </w:t>
            </w:r>
          </w:p>
          <w:p w14:paraId="2E3358B7" w14:textId="77777777" w:rsidR="00BB5758" w:rsidRDefault="00BB5758" w:rsidP="002E6969">
            <w:pPr>
              <w:jc w:val="center"/>
              <w:rPr>
                <w:rFonts w:ascii="Arial" w:hAnsi="Arial" w:cs="Arial"/>
                <w:b/>
                <w:color w:val="595959" w:themeColor="text1" w:themeTint="A6"/>
              </w:rPr>
            </w:pPr>
            <w:r w:rsidRPr="00BB5758">
              <w:rPr>
                <w:rFonts w:ascii="Arial" w:hAnsi="Arial" w:cs="Arial"/>
                <w:b/>
                <w:color w:val="595959" w:themeColor="text1" w:themeTint="A6"/>
              </w:rPr>
              <w:t xml:space="preserve">c/o Crown Law, </w:t>
            </w:r>
          </w:p>
          <w:p w14:paraId="48610D3B" w14:textId="77777777" w:rsidR="00BB5758" w:rsidRDefault="00BB5758" w:rsidP="002E6969">
            <w:pPr>
              <w:jc w:val="center"/>
              <w:rPr>
                <w:rFonts w:ascii="Arial" w:hAnsi="Arial" w:cs="Arial"/>
                <w:b/>
                <w:color w:val="595959" w:themeColor="text1" w:themeTint="A6"/>
              </w:rPr>
            </w:pPr>
            <w:r w:rsidRPr="00BB5758">
              <w:rPr>
                <w:rFonts w:ascii="Arial" w:hAnsi="Arial" w:cs="Arial"/>
                <w:b/>
                <w:color w:val="595959" w:themeColor="text1" w:themeTint="A6"/>
              </w:rPr>
              <w:t xml:space="preserve">Level 11, State Law Building, </w:t>
            </w:r>
          </w:p>
          <w:p w14:paraId="56AF17C0" w14:textId="77777777" w:rsidR="00BB5758" w:rsidRDefault="00BB5758" w:rsidP="002E6969">
            <w:pPr>
              <w:jc w:val="center"/>
              <w:rPr>
                <w:rFonts w:ascii="Arial" w:hAnsi="Arial" w:cs="Arial"/>
                <w:b/>
                <w:color w:val="595959" w:themeColor="text1" w:themeTint="A6"/>
              </w:rPr>
            </w:pPr>
            <w:r w:rsidRPr="00BB5758">
              <w:rPr>
                <w:rFonts w:ascii="Arial" w:hAnsi="Arial" w:cs="Arial"/>
                <w:b/>
                <w:color w:val="595959" w:themeColor="text1" w:themeTint="A6"/>
              </w:rPr>
              <w:t xml:space="preserve">50 Ann Street, </w:t>
            </w:r>
          </w:p>
          <w:p w14:paraId="31AC0071" w14:textId="4E456135" w:rsidR="00BB5758" w:rsidRPr="00AF0CA5" w:rsidRDefault="00BB5758" w:rsidP="002E6969">
            <w:pPr>
              <w:jc w:val="center"/>
              <w:rPr>
                <w:rFonts w:ascii="Arial" w:hAnsi="Arial" w:cs="Arial"/>
                <w:color w:val="595959" w:themeColor="text1" w:themeTint="A6"/>
              </w:rPr>
            </w:pPr>
            <w:r w:rsidRPr="00BB5758">
              <w:rPr>
                <w:rFonts w:ascii="Arial" w:hAnsi="Arial" w:cs="Arial"/>
                <w:b/>
                <w:color w:val="595959" w:themeColor="text1" w:themeTint="A6"/>
              </w:rPr>
              <w:t>Brisbane, Queensland 4000</w:t>
            </w:r>
          </w:p>
        </w:tc>
        <w:tc>
          <w:tcPr>
            <w:tcW w:w="5228" w:type="dxa"/>
            <w:gridSpan w:val="2"/>
            <w:vAlign w:val="center"/>
          </w:tcPr>
          <w:p w14:paraId="2E99C5F8" w14:textId="29E732DF" w:rsidR="00BB5758" w:rsidRPr="00AF0CA5" w:rsidRDefault="00BB5758" w:rsidP="002E6969">
            <w:pPr>
              <w:jc w:val="center"/>
              <w:rPr>
                <w:rFonts w:ascii="Arial" w:hAnsi="Arial" w:cs="Arial"/>
                <w:color w:val="595959" w:themeColor="text1" w:themeTint="A6"/>
                <w:u w:val="single"/>
              </w:rPr>
            </w:pPr>
            <w:r w:rsidRPr="00AF0CA5">
              <w:rPr>
                <w:rFonts w:ascii="Arial" w:hAnsi="Arial" w:cs="Arial"/>
                <w:color w:val="595959" w:themeColor="text1" w:themeTint="A6"/>
                <w:u w:val="single"/>
              </w:rPr>
              <w:t xml:space="preserve">By </w:t>
            </w:r>
            <w:r>
              <w:rPr>
                <w:rFonts w:ascii="Arial" w:hAnsi="Arial" w:cs="Arial"/>
                <w:color w:val="595959" w:themeColor="text1" w:themeTint="A6"/>
                <w:u w:val="single"/>
              </w:rPr>
              <w:t>Email</w:t>
            </w:r>
            <w:r w:rsidRPr="00AF0CA5">
              <w:rPr>
                <w:rFonts w:ascii="Arial" w:hAnsi="Arial" w:cs="Arial"/>
                <w:color w:val="595959" w:themeColor="text1" w:themeTint="A6"/>
                <w:u w:val="single"/>
              </w:rPr>
              <w:t>:</w:t>
            </w:r>
          </w:p>
          <w:p w14:paraId="276C1026" w14:textId="6057F323" w:rsidR="00BB5758" w:rsidRPr="00AF0CA5" w:rsidRDefault="00BB5758" w:rsidP="002E6969">
            <w:pPr>
              <w:jc w:val="center"/>
              <w:rPr>
                <w:rFonts w:ascii="Arial" w:hAnsi="Arial" w:cs="Arial"/>
                <w:color w:val="595959" w:themeColor="text1" w:themeTint="A6"/>
              </w:rPr>
            </w:pPr>
            <w:r w:rsidRPr="00BB5758">
              <w:rPr>
                <w:rFonts w:ascii="Arial" w:hAnsi="Arial" w:cs="Arial"/>
                <w:b/>
                <w:color w:val="595959" w:themeColor="text1" w:themeTint="A6"/>
              </w:rPr>
              <w:t>humanrights@crownlaw.qld.gov.au</w:t>
            </w:r>
          </w:p>
        </w:tc>
      </w:tr>
      <w:tr w:rsidR="00BB5758" w:rsidRPr="00AF0CA5" w14:paraId="6C6D9416" w14:textId="77777777" w:rsidTr="00BB5758">
        <w:trPr>
          <w:trHeight w:val="1253"/>
        </w:trPr>
        <w:tc>
          <w:tcPr>
            <w:tcW w:w="10456" w:type="dxa"/>
            <w:gridSpan w:val="4"/>
            <w:vAlign w:val="center"/>
          </w:tcPr>
          <w:p w14:paraId="7C05251C" w14:textId="53BCFD60" w:rsidR="00BB5758" w:rsidRPr="00AF0CA5" w:rsidRDefault="00BB5758" w:rsidP="00BB5758">
            <w:pPr>
              <w:spacing w:before="240"/>
              <w:rPr>
                <w:rFonts w:ascii="Arial" w:hAnsi="Arial" w:cs="Arial"/>
                <w:color w:val="595959" w:themeColor="text1" w:themeTint="A6"/>
              </w:rPr>
            </w:pPr>
            <w:r w:rsidRPr="00AF0CA5">
              <w:rPr>
                <w:rFonts w:ascii="Arial" w:hAnsi="Arial" w:cs="Arial"/>
                <w:color w:val="595959" w:themeColor="text1" w:themeTint="A6"/>
              </w:rPr>
              <w:t xml:space="preserve">You or your representative must </w:t>
            </w:r>
            <w:r>
              <w:rPr>
                <w:rFonts w:ascii="Arial" w:hAnsi="Arial" w:cs="Arial"/>
                <w:color w:val="595959" w:themeColor="text1" w:themeTint="A6"/>
              </w:rPr>
              <w:t>serve</w:t>
            </w:r>
            <w:r w:rsidRPr="00AF0CA5">
              <w:rPr>
                <w:rFonts w:ascii="Arial" w:hAnsi="Arial" w:cs="Arial"/>
                <w:color w:val="595959" w:themeColor="text1" w:themeTint="A6"/>
              </w:rPr>
              <w:t xml:space="preserve"> this </w:t>
            </w:r>
            <w:r w:rsidRPr="00BB5758">
              <w:rPr>
                <w:rFonts w:ascii="Arial" w:hAnsi="Arial" w:cs="Arial"/>
                <w:b/>
                <w:color w:val="595959" w:themeColor="text1" w:themeTint="A6"/>
              </w:rPr>
              <w:t xml:space="preserve">Human Rights Act Notice </w:t>
            </w:r>
            <w:r w:rsidRPr="00BB5758">
              <w:rPr>
                <w:rFonts w:ascii="Arial" w:hAnsi="Arial" w:cs="Arial"/>
                <w:bCs/>
                <w:color w:val="595959" w:themeColor="text1" w:themeTint="A6"/>
              </w:rPr>
              <w:t>on the Queensland Human Rights Commission</w:t>
            </w:r>
            <w:r>
              <w:rPr>
                <w:rFonts w:ascii="Arial" w:hAnsi="Arial" w:cs="Arial"/>
                <w:bCs/>
                <w:color w:val="595959" w:themeColor="text1" w:themeTint="A6"/>
              </w:rPr>
              <w:t xml:space="preserve">. </w:t>
            </w:r>
            <w:r>
              <w:rPr>
                <w:rFonts w:ascii="Arial" w:hAnsi="Arial" w:cs="Arial"/>
                <w:color w:val="595959" w:themeColor="text1" w:themeTint="A6"/>
              </w:rPr>
              <w:t xml:space="preserve">Please submit this completed </w:t>
            </w:r>
            <w:r w:rsidRPr="00BB5758">
              <w:rPr>
                <w:rFonts w:ascii="Arial" w:hAnsi="Arial" w:cs="Arial"/>
                <w:b/>
                <w:color w:val="595959" w:themeColor="text1" w:themeTint="A6"/>
              </w:rPr>
              <w:t>Human Rights Act Notice</w:t>
            </w:r>
            <w:r>
              <w:rPr>
                <w:rFonts w:ascii="Arial" w:hAnsi="Arial" w:cs="Arial"/>
                <w:color w:val="595959" w:themeColor="text1" w:themeTint="A6"/>
              </w:rPr>
              <w:t xml:space="preserve"> to the </w:t>
            </w:r>
            <w:r w:rsidRPr="00BB5758">
              <w:rPr>
                <w:rFonts w:ascii="Arial" w:hAnsi="Arial" w:cs="Arial"/>
                <w:color w:val="595959" w:themeColor="text1" w:themeTint="A6"/>
              </w:rPr>
              <w:t xml:space="preserve">Queensland Human Rights Commission </w:t>
            </w:r>
            <w:r>
              <w:rPr>
                <w:rFonts w:ascii="Arial" w:hAnsi="Arial" w:cs="Arial"/>
                <w:color w:val="595959" w:themeColor="text1" w:themeTint="A6"/>
              </w:rPr>
              <w:t xml:space="preserve">via post or email: </w:t>
            </w:r>
          </w:p>
        </w:tc>
      </w:tr>
      <w:tr w:rsidR="00BB5758" w:rsidRPr="00AF0CA5" w14:paraId="76137C07" w14:textId="77777777" w:rsidTr="00BB5758">
        <w:trPr>
          <w:trHeight w:val="1572"/>
        </w:trPr>
        <w:tc>
          <w:tcPr>
            <w:tcW w:w="5228" w:type="dxa"/>
            <w:gridSpan w:val="2"/>
            <w:vAlign w:val="center"/>
          </w:tcPr>
          <w:p w14:paraId="42D70601" w14:textId="77777777" w:rsidR="00BB5758" w:rsidRPr="00AF0CA5" w:rsidRDefault="00BB5758" w:rsidP="002E6969">
            <w:pPr>
              <w:spacing w:line="276" w:lineRule="auto"/>
              <w:jc w:val="center"/>
              <w:rPr>
                <w:rFonts w:ascii="Arial" w:hAnsi="Arial" w:cs="Arial"/>
                <w:color w:val="595959" w:themeColor="text1" w:themeTint="A6"/>
                <w:u w:val="single"/>
              </w:rPr>
            </w:pPr>
            <w:r w:rsidRPr="00AF0CA5">
              <w:rPr>
                <w:rFonts w:ascii="Arial" w:hAnsi="Arial" w:cs="Arial"/>
                <w:color w:val="595959" w:themeColor="text1" w:themeTint="A6"/>
                <w:u w:val="single"/>
              </w:rPr>
              <w:t>By Post:</w:t>
            </w:r>
          </w:p>
          <w:p w14:paraId="3B450ADA" w14:textId="77777777" w:rsidR="00BB5758" w:rsidRDefault="00BB5758" w:rsidP="002E6969">
            <w:pPr>
              <w:jc w:val="center"/>
              <w:rPr>
                <w:rFonts w:ascii="Arial" w:hAnsi="Arial" w:cs="Arial"/>
                <w:b/>
                <w:color w:val="595959" w:themeColor="text1" w:themeTint="A6"/>
              </w:rPr>
            </w:pPr>
            <w:r w:rsidRPr="00BB5758">
              <w:rPr>
                <w:rFonts w:ascii="Arial" w:hAnsi="Arial" w:cs="Arial"/>
                <w:b/>
                <w:color w:val="595959" w:themeColor="text1" w:themeTint="A6"/>
              </w:rPr>
              <w:t xml:space="preserve">Queensland Human Rights Commission, </w:t>
            </w:r>
          </w:p>
          <w:p w14:paraId="3356DCAB" w14:textId="77777777" w:rsidR="00BB5758" w:rsidRDefault="00BB5758" w:rsidP="002E6969">
            <w:pPr>
              <w:jc w:val="center"/>
              <w:rPr>
                <w:rFonts w:ascii="Arial" w:hAnsi="Arial" w:cs="Arial"/>
                <w:b/>
                <w:color w:val="595959" w:themeColor="text1" w:themeTint="A6"/>
              </w:rPr>
            </w:pPr>
            <w:r w:rsidRPr="00BB5758">
              <w:rPr>
                <w:rFonts w:ascii="Arial" w:hAnsi="Arial" w:cs="Arial"/>
                <w:b/>
                <w:color w:val="595959" w:themeColor="text1" w:themeTint="A6"/>
              </w:rPr>
              <w:t xml:space="preserve">Level 20, 53 Albert Street, </w:t>
            </w:r>
          </w:p>
          <w:p w14:paraId="72A3F762" w14:textId="62BE2323" w:rsidR="00BB5758" w:rsidRPr="00AF0CA5" w:rsidRDefault="00BB5758" w:rsidP="002E6969">
            <w:pPr>
              <w:jc w:val="center"/>
              <w:rPr>
                <w:rFonts w:ascii="Arial" w:hAnsi="Arial" w:cs="Arial"/>
                <w:color w:val="595959" w:themeColor="text1" w:themeTint="A6"/>
              </w:rPr>
            </w:pPr>
            <w:r w:rsidRPr="00BB5758">
              <w:rPr>
                <w:rFonts w:ascii="Arial" w:hAnsi="Arial" w:cs="Arial"/>
                <w:b/>
                <w:color w:val="595959" w:themeColor="text1" w:themeTint="A6"/>
              </w:rPr>
              <w:t>Brisbane, Queensland 4000</w:t>
            </w:r>
          </w:p>
        </w:tc>
        <w:tc>
          <w:tcPr>
            <w:tcW w:w="5228" w:type="dxa"/>
            <w:gridSpan w:val="2"/>
            <w:vAlign w:val="center"/>
          </w:tcPr>
          <w:p w14:paraId="17566B08" w14:textId="77777777" w:rsidR="00BB5758" w:rsidRPr="00AF0CA5" w:rsidRDefault="00BB5758" w:rsidP="002E6969">
            <w:pPr>
              <w:jc w:val="center"/>
              <w:rPr>
                <w:rFonts w:ascii="Arial" w:hAnsi="Arial" w:cs="Arial"/>
                <w:color w:val="595959" w:themeColor="text1" w:themeTint="A6"/>
                <w:u w:val="single"/>
              </w:rPr>
            </w:pPr>
            <w:r w:rsidRPr="00AF0CA5">
              <w:rPr>
                <w:rFonts w:ascii="Arial" w:hAnsi="Arial" w:cs="Arial"/>
                <w:color w:val="595959" w:themeColor="text1" w:themeTint="A6"/>
                <w:u w:val="single"/>
              </w:rPr>
              <w:t xml:space="preserve">By </w:t>
            </w:r>
            <w:r>
              <w:rPr>
                <w:rFonts w:ascii="Arial" w:hAnsi="Arial" w:cs="Arial"/>
                <w:color w:val="595959" w:themeColor="text1" w:themeTint="A6"/>
                <w:u w:val="single"/>
              </w:rPr>
              <w:t>Email</w:t>
            </w:r>
            <w:r w:rsidRPr="00AF0CA5">
              <w:rPr>
                <w:rFonts w:ascii="Arial" w:hAnsi="Arial" w:cs="Arial"/>
                <w:color w:val="595959" w:themeColor="text1" w:themeTint="A6"/>
                <w:u w:val="single"/>
              </w:rPr>
              <w:t>:</w:t>
            </w:r>
          </w:p>
          <w:p w14:paraId="6954D244" w14:textId="5FA9C283" w:rsidR="00BB5758" w:rsidRPr="00AF0CA5" w:rsidRDefault="00BB5758" w:rsidP="002E6969">
            <w:pPr>
              <w:jc w:val="center"/>
              <w:rPr>
                <w:rFonts w:ascii="Arial" w:hAnsi="Arial" w:cs="Arial"/>
                <w:color w:val="595959" w:themeColor="text1" w:themeTint="A6"/>
              </w:rPr>
            </w:pPr>
            <w:r w:rsidRPr="00BB5758">
              <w:rPr>
                <w:rFonts w:ascii="Arial" w:hAnsi="Arial" w:cs="Arial"/>
                <w:b/>
                <w:color w:val="595959" w:themeColor="text1" w:themeTint="A6"/>
              </w:rPr>
              <w:t>info@qhrc.qld.gov.au</w:t>
            </w:r>
          </w:p>
        </w:tc>
      </w:tr>
    </w:tbl>
    <w:p w14:paraId="47802AB1" w14:textId="5BCBA7A5" w:rsidR="009A41BA" w:rsidRDefault="009A41BA" w:rsidP="008044FB">
      <w:pPr>
        <w:spacing w:after="0" w:line="240" w:lineRule="auto"/>
        <w:rPr>
          <w:rFonts w:ascii="Arial" w:hAnsi="Arial" w:cs="Arial"/>
          <w:sz w:val="24"/>
        </w:rPr>
      </w:pPr>
    </w:p>
    <w:p w14:paraId="2EEB3A49" w14:textId="1127D817" w:rsidR="007C28F8" w:rsidRPr="007C28F8" w:rsidRDefault="007C28F8" w:rsidP="007C28F8">
      <w:pPr>
        <w:rPr>
          <w:rFonts w:ascii="Arial" w:hAnsi="Arial" w:cs="Arial"/>
          <w:sz w:val="24"/>
        </w:rPr>
      </w:pPr>
    </w:p>
    <w:p w14:paraId="4099AE77" w14:textId="62C6E957" w:rsidR="007C28F8" w:rsidRPr="007C28F8" w:rsidRDefault="007C28F8" w:rsidP="007C28F8">
      <w:pPr>
        <w:rPr>
          <w:rFonts w:ascii="Arial" w:hAnsi="Arial" w:cs="Arial"/>
          <w:sz w:val="24"/>
        </w:rPr>
      </w:pPr>
    </w:p>
    <w:p w14:paraId="03F28DD8" w14:textId="0B3845C7" w:rsidR="007C28F8" w:rsidRPr="007C28F8" w:rsidRDefault="007C28F8" w:rsidP="007C28F8">
      <w:pPr>
        <w:rPr>
          <w:rFonts w:ascii="Arial" w:hAnsi="Arial" w:cs="Arial"/>
          <w:sz w:val="24"/>
        </w:rPr>
      </w:pPr>
    </w:p>
    <w:p w14:paraId="08D9A083" w14:textId="1FEF846E" w:rsidR="007C28F8" w:rsidRPr="007C28F8" w:rsidRDefault="007C28F8" w:rsidP="007C28F8">
      <w:pPr>
        <w:rPr>
          <w:rFonts w:ascii="Arial" w:hAnsi="Arial" w:cs="Arial"/>
          <w:sz w:val="24"/>
        </w:rPr>
      </w:pPr>
    </w:p>
    <w:p w14:paraId="42B82456" w14:textId="2D56CFCF" w:rsidR="007C28F8" w:rsidRPr="007C28F8" w:rsidRDefault="007C28F8" w:rsidP="007C28F8">
      <w:pPr>
        <w:rPr>
          <w:rFonts w:ascii="Arial" w:hAnsi="Arial" w:cs="Arial"/>
          <w:sz w:val="24"/>
        </w:rPr>
      </w:pPr>
    </w:p>
    <w:p w14:paraId="766F067F" w14:textId="1C592F39" w:rsidR="007C28F8" w:rsidRPr="007C28F8" w:rsidRDefault="007C28F8" w:rsidP="007C28F8">
      <w:pPr>
        <w:rPr>
          <w:rFonts w:ascii="Arial" w:hAnsi="Arial" w:cs="Arial"/>
          <w:sz w:val="24"/>
        </w:rPr>
      </w:pPr>
    </w:p>
    <w:p w14:paraId="24756591" w14:textId="46C62692" w:rsidR="007C28F8" w:rsidRPr="007C28F8" w:rsidRDefault="007C28F8" w:rsidP="007C28F8">
      <w:pPr>
        <w:rPr>
          <w:rFonts w:ascii="Arial" w:hAnsi="Arial" w:cs="Arial"/>
          <w:sz w:val="24"/>
        </w:rPr>
      </w:pPr>
    </w:p>
    <w:p w14:paraId="3AC2800A" w14:textId="52B6C0AB" w:rsidR="007C28F8" w:rsidRPr="007C28F8" w:rsidRDefault="007C28F8" w:rsidP="007C28F8">
      <w:pPr>
        <w:rPr>
          <w:rFonts w:ascii="Arial" w:hAnsi="Arial" w:cs="Arial"/>
          <w:sz w:val="24"/>
        </w:rPr>
      </w:pPr>
    </w:p>
    <w:p w14:paraId="480A5370" w14:textId="4F2FB811" w:rsidR="007C28F8" w:rsidRPr="007C28F8" w:rsidRDefault="007C28F8" w:rsidP="007C28F8">
      <w:pPr>
        <w:rPr>
          <w:rFonts w:ascii="Arial" w:hAnsi="Arial" w:cs="Arial"/>
          <w:sz w:val="24"/>
        </w:rPr>
      </w:pPr>
    </w:p>
    <w:p w14:paraId="74B54FD8" w14:textId="6AC51258" w:rsidR="007C28F8" w:rsidRPr="007C28F8" w:rsidRDefault="007C28F8" w:rsidP="007C28F8">
      <w:pPr>
        <w:rPr>
          <w:rFonts w:ascii="Arial" w:hAnsi="Arial" w:cs="Arial"/>
          <w:sz w:val="24"/>
        </w:rPr>
      </w:pPr>
    </w:p>
    <w:p w14:paraId="255DA3FF" w14:textId="14692204" w:rsidR="007C28F8" w:rsidRPr="007C28F8" w:rsidRDefault="007C28F8" w:rsidP="007C28F8">
      <w:pPr>
        <w:rPr>
          <w:rFonts w:ascii="Arial" w:hAnsi="Arial" w:cs="Arial"/>
          <w:sz w:val="24"/>
        </w:rPr>
      </w:pPr>
    </w:p>
    <w:p w14:paraId="204AA5A8" w14:textId="77777777" w:rsidR="007C28F8" w:rsidRPr="007C28F8" w:rsidRDefault="007C28F8" w:rsidP="007C28F8">
      <w:pPr>
        <w:tabs>
          <w:tab w:val="left" w:pos="7219"/>
        </w:tabs>
        <w:rPr>
          <w:rFonts w:ascii="Arial" w:hAnsi="Arial" w:cs="Arial"/>
          <w:sz w:val="24"/>
        </w:rPr>
      </w:pPr>
      <w:r>
        <w:rPr>
          <w:rFonts w:ascii="Arial" w:hAnsi="Arial" w:cs="Arial"/>
          <w:sz w:val="24"/>
        </w:rPr>
        <w:tab/>
      </w:r>
    </w:p>
    <w:sectPr w:rsidR="007C28F8" w:rsidRPr="007C28F8" w:rsidSect="004D59A8">
      <w:headerReference w:type="default" r:id="rId11"/>
      <w:footerReference w:type="default" r:id="rId12"/>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4A0E" w14:textId="77777777" w:rsidR="00767F65" w:rsidRDefault="00767F65" w:rsidP="00497AAC">
      <w:pPr>
        <w:spacing w:after="0" w:line="240" w:lineRule="auto"/>
      </w:pPr>
      <w:r>
        <w:separator/>
      </w:r>
    </w:p>
  </w:endnote>
  <w:endnote w:type="continuationSeparator" w:id="0">
    <w:p w14:paraId="254C2D5C" w14:textId="77777777" w:rsidR="00767F65" w:rsidRDefault="00767F65"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DA92" w14:textId="60DD40D0" w:rsidR="00767F65" w:rsidRDefault="00767F65" w:rsidP="006178EC">
    <w:pPr>
      <w:pStyle w:val="Footer"/>
      <w:rPr>
        <w:rFonts w:ascii="Arial" w:hAnsi="Arial" w:cs="Arial"/>
      </w:rPr>
    </w:pPr>
    <w:r>
      <w:rPr>
        <w:rFonts w:ascii="Arial" w:hAnsi="Arial" w:cs="Arial"/>
      </w:rPr>
      <w:t>Contact the Land Court of Q</w:t>
    </w:r>
    <w:r w:rsidR="00574BC9">
      <w:rPr>
        <w:rFonts w:ascii="Arial" w:hAnsi="Arial" w:cs="Arial"/>
      </w:rPr>
      <w:t>ueensland</w:t>
    </w:r>
  </w:p>
  <w:p w14:paraId="59F02D26" w14:textId="783309A7" w:rsidR="00767F65" w:rsidRDefault="00767F65" w:rsidP="006178EC">
    <w:pPr>
      <w:pStyle w:val="Footer"/>
    </w:pPr>
    <w:r w:rsidRPr="006178EC">
      <w:rPr>
        <w:rFonts w:ascii="Arial" w:hAnsi="Arial" w:cs="Arial"/>
        <w:b/>
      </w:rPr>
      <w:t>P:</w:t>
    </w:r>
    <w:r>
      <w:rPr>
        <w:rFonts w:ascii="Arial" w:hAnsi="Arial" w:cs="Arial"/>
      </w:rPr>
      <w:t xml:space="preserve"> (07) </w:t>
    </w:r>
    <w:r w:rsidR="00DE27E9">
      <w:rPr>
        <w:rFonts w:ascii="Arial" w:hAnsi="Arial" w:cs="Arial"/>
      </w:rPr>
      <w:t>3738 7199</w:t>
    </w:r>
    <w:r>
      <w:rPr>
        <w:rFonts w:ascii="Arial" w:hAnsi="Arial" w:cs="Arial"/>
      </w:rPr>
      <w:t xml:space="preserve">, </w:t>
    </w:r>
    <w:r w:rsidRPr="006178EC">
      <w:rPr>
        <w:rFonts w:ascii="Arial" w:hAnsi="Arial" w:cs="Arial"/>
        <w:b/>
      </w:rPr>
      <w:t>E:</w:t>
    </w:r>
    <w:r>
      <w:rPr>
        <w:rFonts w:ascii="Arial" w:hAnsi="Arial" w:cs="Arial"/>
      </w:rPr>
      <w:t xml:space="preserve"> </w:t>
    </w:r>
    <w:hyperlink r:id="rId1" w:history="1">
      <w:r w:rsidR="005717E9" w:rsidRPr="003700EC">
        <w:rPr>
          <w:rStyle w:val="Hyperlink"/>
          <w:rFonts w:ascii="Arial" w:hAnsi="Arial" w:cs="Arial"/>
        </w:rPr>
        <w:t>landcourt@justice.qld.gov.au</w:t>
      </w:r>
    </w:hyperlink>
    <w:r w:rsidR="00156AAF">
      <w:rPr>
        <w:rFonts w:ascii="Arial" w:hAnsi="Arial" w:cs="Arial"/>
      </w:rPr>
      <w:tab/>
    </w:r>
    <w:r w:rsidR="006C6EC4">
      <w:rPr>
        <w:rFonts w:ascii="Arial" w:hAnsi="Arial" w:cs="Arial"/>
      </w:rPr>
      <w:t xml:space="preserve">Form </w:t>
    </w:r>
    <w:r w:rsidR="00156AAF">
      <w:rPr>
        <w:rFonts w:ascii="Arial" w:hAnsi="Arial" w:cs="Arial"/>
      </w:rPr>
      <w:t>28</w:t>
    </w:r>
    <w:r w:rsidR="006C6EC4">
      <w:rPr>
        <w:rFonts w:ascii="Arial" w:hAnsi="Arial" w:cs="Arial"/>
      </w:rPr>
      <w:t xml:space="preserve"> </w:t>
    </w:r>
    <w:r>
      <w:rPr>
        <w:rFonts w:ascii="Arial" w:hAnsi="Arial" w:cs="Arial"/>
      </w:rPr>
      <w:t xml:space="preserve">–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C01C89">
      <w:rPr>
        <w:rFonts w:ascii="Arial" w:hAnsi="Arial" w:cs="Arial"/>
        <w:noProof/>
      </w:rPr>
      <w:t>2</w:t>
    </w:r>
    <w:r w:rsidRPr="0073785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D4CE" w14:textId="77777777" w:rsidR="00767F65" w:rsidRDefault="00767F65" w:rsidP="00497AAC">
      <w:pPr>
        <w:spacing w:after="0" w:line="240" w:lineRule="auto"/>
      </w:pPr>
      <w:r>
        <w:separator/>
      </w:r>
    </w:p>
  </w:footnote>
  <w:footnote w:type="continuationSeparator" w:id="0">
    <w:p w14:paraId="1B849036" w14:textId="77777777" w:rsidR="00767F65" w:rsidRDefault="00767F65" w:rsidP="0049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BBDE" w14:textId="2982C664" w:rsidR="00767F65" w:rsidRDefault="00382FF9">
    <w:pPr>
      <w:pStyle w:val="Header"/>
    </w:pPr>
    <w:r>
      <w:rPr>
        <w:noProof/>
        <w:lang w:eastAsia="en-AU"/>
      </w:rPr>
      <w:drawing>
        <wp:anchor distT="0" distB="0" distL="114300" distR="114300" simplePos="0" relativeHeight="251663359" behindDoc="0" locked="0" layoutInCell="1" allowOverlap="1" wp14:anchorId="745091AE" wp14:editId="19F18538">
          <wp:simplePos x="0" y="0"/>
          <wp:positionH relativeFrom="column">
            <wp:posOffset>-14605</wp:posOffset>
          </wp:positionH>
          <wp:positionV relativeFrom="paragraph">
            <wp:posOffset>-631939</wp:posOffset>
          </wp:positionV>
          <wp:extent cx="6645910" cy="7969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767F65">
      <w:rPr>
        <w:noProof/>
        <w:lang w:eastAsia="en-AU"/>
      </w:rPr>
      <w:drawing>
        <wp:anchor distT="0" distB="0" distL="114300" distR="114300" simplePos="0" relativeHeight="251668480"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595D44">
      <w:rPr>
        <w:noProof/>
      </w:rPr>
      <w:pict w14:anchorId="34ED8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pt;margin-top:-46.8pt;width:2in;height:48.75pt;z-index:251664384;mso-position-horizontal-relative:text;mso-position-vertical-relative:text;mso-width-relative:page;mso-height-relative:page">
          <v:imagedata r:id="rId3" o:title="Land Court of Queensland Logo-LANDSCAPE-REV"/>
        </v:shape>
      </w:pict>
    </w:r>
    <w:r w:rsidR="00767F65" w:rsidDel="004D59A8">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EF4"/>
    <w:multiLevelType w:val="hybridMultilevel"/>
    <w:tmpl w:val="18DE58C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07733F"/>
    <w:multiLevelType w:val="hybridMultilevel"/>
    <w:tmpl w:val="24B0BACC"/>
    <w:lvl w:ilvl="0" w:tplc="7AC205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3632329"/>
    <w:multiLevelType w:val="hybridMultilevel"/>
    <w:tmpl w:val="300EDF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BD6E9F"/>
    <w:multiLevelType w:val="hybridMultilevel"/>
    <w:tmpl w:val="82E87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AC0111"/>
    <w:multiLevelType w:val="hybridMultilevel"/>
    <w:tmpl w:val="B012127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7D915BD"/>
    <w:multiLevelType w:val="hybridMultilevel"/>
    <w:tmpl w:val="89168FFA"/>
    <w:lvl w:ilvl="0" w:tplc="6E1C94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8425B56"/>
    <w:multiLevelType w:val="hybridMultilevel"/>
    <w:tmpl w:val="C7B60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FD795D"/>
    <w:multiLevelType w:val="hybridMultilevel"/>
    <w:tmpl w:val="2F6456F8"/>
    <w:lvl w:ilvl="0" w:tplc="BDEC8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E505C3B"/>
    <w:multiLevelType w:val="hybridMultilevel"/>
    <w:tmpl w:val="38C6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4D585A"/>
    <w:multiLevelType w:val="hybridMultilevel"/>
    <w:tmpl w:val="0290CC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EE14996"/>
    <w:multiLevelType w:val="hybridMultilevel"/>
    <w:tmpl w:val="6AC206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24726589">
    <w:abstractNumId w:val="10"/>
  </w:num>
  <w:num w:numId="2" w16cid:durableId="1174371388">
    <w:abstractNumId w:val="8"/>
  </w:num>
  <w:num w:numId="3" w16cid:durableId="1842961934">
    <w:abstractNumId w:val="6"/>
  </w:num>
  <w:num w:numId="4" w16cid:durableId="488525417">
    <w:abstractNumId w:val="9"/>
  </w:num>
  <w:num w:numId="5" w16cid:durableId="1307054839">
    <w:abstractNumId w:val="11"/>
  </w:num>
  <w:num w:numId="6" w16cid:durableId="1760979357">
    <w:abstractNumId w:val="2"/>
  </w:num>
  <w:num w:numId="7" w16cid:durableId="1321497799">
    <w:abstractNumId w:val="7"/>
  </w:num>
  <w:num w:numId="8" w16cid:durableId="1032799854">
    <w:abstractNumId w:val="1"/>
  </w:num>
  <w:num w:numId="9" w16cid:durableId="451435125">
    <w:abstractNumId w:val="0"/>
  </w:num>
  <w:num w:numId="10" w16cid:durableId="1625111345">
    <w:abstractNumId w:val="5"/>
  </w:num>
  <w:num w:numId="11" w16cid:durableId="997264340">
    <w:abstractNumId w:val="3"/>
  </w:num>
  <w:num w:numId="12" w16cid:durableId="848719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2VjMMpnrYRyY8AG6yQlDD0QvvbRqf/sS6HU5EfseNlBiP40P81YfQ8q9Yfz501+QU/Rt81utpLvwqCm0JHa8w==" w:salt="WtnNx1DQyImkZ1FeqnMgow=="/>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AC"/>
    <w:rsid w:val="000040CF"/>
    <w:rsid w:val="00006B93"/>
    <w:rsid w:val="00014254"/>
    <w:rsid w:val="0002677C"/>
    <w:rsid w:val="00045941"/>
    <w:rsid w:val="00051817"/>
    <w:rsid w:val="00054EED"/>
    <w:rsid w:val="00064F5C"/>
    <w:rsid w:val="000675B6"/>
    <w:rsid w:val="0008047D"/>
    <w:rsid w:val="000821C4"/>
    <w:rsid w:val="0009163D"/>
    <w:rsid w:val="000935B7"/>
    <w:rsid w:val="000B6F59"/>
    <w:rsid w:val="000C757F"/>
    <w:rsid w:val="000E7D13"/>
    <w:rsid w:val="000F0431"/>
    <w:rsid w:val="000F1F2C"/>
    <w:rsid w:val="000F3C8E"/>
    <w:rsid w:val="000F48C7"/>
    <w:rsid w:val="000F586A"/>
    <w:rsid w:val="00100323"/>
    <w:rsid w:val="00100AA3"/>
    <w:rsid w:val="0010486D"/>
    <w:rsid w:val="00106EFB"/>
    <w:rsid w:val="00114FD3"/>
    <w:rsid w:val="00143041"/>
    <w:rsid w:val="00150A51"/>
    <w:rsid w:val="00151912"/>
    <w:rsid w:val="00155195"/>
    <w:rsid w:val="00156AAF"/>
    <w:rsid w:val="001641E0"/>
    <w:rsid w:val="00164781"/>
    <w:rsid w:val="001671DE"/>
    <w:rsid w:val="00174674"/>
    <w:rsid w:val="001804EA"/>
    <w:rsid w:val="001850C9"/>
    <w:rsid w:val="00194275"/>
    <w:rsid w:val="001A19CA"/>
    <w:rsid w:val="001B1885"/>
    <w:rsid w:val="001C0A6E"/>
    <w:rsid w:val="001C62BF"/>
    <w:rsid w:val="001C7965"/>
    <w:rsid w:val="001D06F8"/>
    <w:rsid w:val="001D1C7A"/>
    <w:rsid w:val="001E223A"/>
    <w:rsid w:val="001E2D0F"/>
    <w:rsid w:val="001E50D0"/>
    <w:rsid w:val="001F1B44"/>
    <w:rsid w:val="001F3555"/>
    <w:rsid w:val="0020180C"/>
    <w:rsid w:val="00205408"/>
    <w:rsid w:val="00211A39"/>
    <w:rsid w:val="0021732D"/>
    <w:rsid w:val="00221484"/>
    <w:rsid w:val="00221A92"/>
    <w:rsid w:val="00225847"/>
    <w:rsid w:val="0023137F"/>
    <w:rsid w:val="0023336C"/>
    <w:rsid w:val="00237464"/>
    <w:rsid w:val="00241599"/>
    <w:rsid w:val="002463B0"/>
    <w:rsid w:val="002471BD"/>
    <w:rsid w:val="0024770C"/>
    <w:rsid w:val="00252F5C"/>
    <w:rsid w:val="00262DF8"/>
    <w:rsid w:val="00266599"/>
    <w:rsid w:val="002755F8"/>
    <w:rsid w:val="0027580F"/>
    <w:rsid w:val="00280AC9"/>
    <w:rsid w:val="002840F4"/>
    <w:rsid w:val="00285E92"/>
    <w:rsid w:val="002A6301"/>
    <w:rsid w:val="002A6E81"/>
    <w:rsid w:val="002B010B"/>
    <w:rsid w:val="002D14BC"/>
    <w:rsid w:val="002D1B39"/>
    <w:rsid w:val="002E0C82"/>
    <w:rsid w:val="002E4F44"/>
    <w:rsid w:val="002F6473"/>
    <w:rsid w:val="003010D5"/>
    <w:rsid w:val="00305430"/>
    <w:rsid w:val="003256C5"/>
    <w:rsid w:val="00330CFA"/>
    <w:rsid w:val="00346B1C"/>
    <w:rsid w:val="003474E9"/>
    <w:rsid w:val="00353AC7"/>
    <w:rsid w:val="00355D56"/>
    <w:rsid w:val="0035756E"/>
    <w:rsid w:val="003626D8"/>
    <w:rsid w:val="003656AB"/>
    <w:rsid w:val="003749C6"/>
    <w:rsid w:val="003813B5"/>
    <w:rsid w:val="00382FF9"/>
    <w:rsid w:val="003920B2"/>
    <w:rsid w:val="00393E0B"/>
    <w:rsid w:val="00393FD2"/>
    <w:rsid w:val="003949A1"/>
    <w:rsid w:val="00395B00"/>
    <w:rsid w:val="003A4955"/>
    <w:rsid w:val="003A5437"/>
    <w:rsid w:val="003B3E2E"/>
    <w:rsid w:val="003B708F"/>
    <w:rsid w:val="003B7BBD"/>
    <w:rsid w:val="003C0BE6"/>
    <w:rsid w:val="003C6398"/>
    <w:rsid w:val="003D0809"/>
    <w:rsid w:val="003D5498"/>
    <w:rsid w:val="003D792E"/>
    <w:rsid w:val="003E1A50"/>
    <w:rsid w:val="003F5B56"/>
    <w:rsid w:val="003F5EB3"/>
    <w:rsid w:val="003F61FC"/>
    <w:rsid w:val="003F6D9E"/>
    <w:rsid w:val="00412FC2"/>
    <w:rsid w:val="0041536E"/>
    <w:rsid w:val="00426450"/>
    <w:rsid w:val="004329A8"/>
    <w:rsid w:val="00432DD4"/>
    <w:rsid w:val="004332E4"/>
    <w:rsid w:val="004342C5"/>
    <w:rsid w:val="0045706E"/>
    <w:rsid w:val="00457DE9"/>
    <w:rsid w:val="00462945"/>
    <w:rsid w:val="00462C25"/>
    <w:rsid w:val="004759A9"/>
    <w:rsid w:val="00484071"/>
    <w:rsid w:val="0048721F"/>
    <w:rsid w:val="00492E1B"/>
    <w:rsid w:val="00494989"/>
    <w:rsid w:val="00497AAC"/>
    <w:rsid w:val="004A33A5"/>
    <w:rsid w:val="004B3A2A"/>
    <w:rsid w:val="004B46A5"/>
    <w:rsid w:val="004B721D"/>
    <w:rsid w:val="004C15EB"/>
    <w:rsid w:val="004D2E4F"/>
    <w:rsid w:val="004D43F2"/>
    <w:rsid w:val="004D59A8"/>
    <w:rsid w:val="004D61A3"/>
    <w:rsid w:val="00517AC4"/>
    <w:rsid w:val="00517F5B"/>
    <w:rsid w:val="00523C80"/>
    <w:rsid w:val="00527ABA"/>
    <w:rsid w:val="00553952"/>
    <w:rsid w:val="0055492F"/>
    <w:rsid w:val="00564570"/>
    <w:rsid w:val="005717E9"/>
    <w:rsid w:val="00574BC9"/>
    <w:rsid w:val="00576255"/>
    <w:rsid w:val="005831D5"/>
    <w:rsid w:val="00583CFC"/>
    <w:rsid w:val="00587DE1"/>
    <w:rsid w:val="00591857"/>
    <w:rsid w:val="00595D44"/>
    <w:rsid w:val="00595FD2"/>
    <w:rsid w:val="0059635F"/>
    <w:rsid w:val="005C4EB7"/>
    <w:rsid w:val="005C4F8E"/>
    <w:rsid w:val="005D328A"/>
    <w:rsid w:val="005D663D"/>
    <w:rsid w:val="005D7CCC"/>
    <w:rsid w:val="005E7616"/>
    <w:rsid w:val="005F1C93"/>
    <w:rsid w:val="00614F39"/>
    <w:rsid w:val="006178EC"/>
    <w:rsid w:val="00627C91"/>
    <w:rsid w:val="0063328D"/>
    <w:rsid w:val="006365C8"/>
    <w:rsid w:val="006650A0"/>
    <w:rsid w:val="00672453"/>
    <w:rsid w:val="006745AF"/>
    <w:rsid w:val="00675624"/>
    <w:rsid w:val="00684E74"/>
    <w:rsid w:val="00685975"/>
    <w:rsid w:val="006866CD"/>
    <w:rsid w:val="006A569D"/>
    <w:rsid w:val="006B70E6"/>
    <w:rsid w:val="006B7689"/>
    <w:rsid w:val="006C4278"/>
    <w:rsid w:val="006C6EC4"/>
    <w:rsid w:val="006C7253"/>
    <w:rsid w:val="006E17DB"/>
    <w:rsid w:val="006E7C9D"/>
    <w:rsid w:val="006F34B4"/>
    <w:rsid w:val="0070603F"/>
    <w:rsid w:val="00716C37"/>
    <w:rsid w:val="0072040D"/>
    <w:rsid w:val="00721E10"/>
    <w:rsid w:val="007232AB"/>
    <w:rsid w:val="007247BF"/>
    <w:rsid w:val="0072528B"/>
    <w:rsid w:val="007275FB"/>
    <w:rsid w:val="007347BE"/>
    <w:rsid w:val="00737858"/>
    <w:rsid w:val="0074362F"/>
    <w:rsid w:val="007472A6"/>
    <w:rsid w:val="00765A3E"/>
    <w:rsid w:val="00767F65"/>
    <w:rsid w:val="00774560"/>
    <w:rsid w:val="0078014D"/>
    <w:rsid w:val="00790A7E"/>
    <w:rsid w:val="0079257D"/>
    <w:rsid w:val="00792E97"/>
    <w:rsid w:val="007A105C"/>
    <w:rsid w:val="007B4AEC"/>
    <w:rsid w:val="007C28F8"/>
    <w:rsid w:val="007C3702"/>
    <w:rsid w:val="007C3949"/>
    <w:rsid w:val="007E138B"/>
    <w:rsid w:val="007E1F61"/>
    <w:rsid w:val="00803085"/>
    <w:rsid w:val="00803262"/>
    <w:rsid w:val="008044FB"/>
    <w:rsid w:val="00811D7E"/>
    <w:rsid w:val="008209A6"/>
    <w:rsid w:val="00824B97"/>
    <w:rsid w:val="00846869"/>
    <w:rsid w:val="008539A6"/>
    <w:rsid w:val="00864E5B"/>
    <w:rsid w:val="008858D9"/>
    <w:rsid w:val="00890804"/>
    <w:rsid w:val="008B39DC"/>
    <w:rsid w:val="008C241E"/>
    <w:rsid w:val="008C3610"/>
    <w:rsid w:val="008D06E1"/>
    <w:rsid w:val="008D131A"/>
    <w:rsid w:val="008E3642"/>
    <w:rsid w:val="008E4A43"/>
    <w:rsid w:val="008E5F06"/>
    <w:rsid w:val="008F30C2"/>
    <w:rsid w:val="008F5F17"/>
    <w:rsid w:val="00912D32"/>
    <w:rsid w:val="009136F8"/>
    <w:rsid w:val="00914F19"/>
    <w:rsid w:val="00916002"/>
    <w:rsid w:val="00923381"/>
    <w:rsid w:val="009268E7"/>
    <w:rsid w:val="00926AB7"/>
    <w:rsid w:val="00927648"/>
    <w:rsid w:val="00927F1C"/>
    <w:rsid w:val="00931CA2"/>
    <w:rsid w:val="00932240"/>
    <w:rsid w:val="00932A80"/>
    <w:rsid w:val="00937930"/>
    <w:rsid w:val="00937C23"/>
    <w:rsid w:val="00941DEC"/>
    <w:rsid w:val="00945242"/>
    <w:rsid w:val="00947979"/>
    <w:rsid w:val="0096538C"/>
    <w:rsid w:val="009703C0"/>
    <w:rsid w:val="00983874"/>
    <w:rsid w:val="009905BE"/>
    <w:rsid w:val="00992C50"/>
    <w:rsid w:val="009A02D0"/>
    <w:rsid w:val="009A41BA"/>
    <w:rsid w:val="009B01F5"/>
    <w:rsid w:val="009D2C75"/>
    <w:rsid w:val="009D78E3"/>
    <w:rsid w:val="009D7B22"/>
    <w:rsid w:val="009E0389"/>
    <w:rsid w:val="009E0D27"/>
    <w:rsid w:val="00A063D4"/>
    <w:rsid w:val="00A16B8C"/>
    <w:rsid w:val="00A23231"/>
    <w:rsid w:val="00A242C5"/>
    <w:rsid w:val="00A31A40"/>
    <w:rsid w:val="00A3280B"/>
    <w:rsid w:val="00A4604A"/>
    <w:rsid w:val="00A47DAD"/>
    <w:rsid w:val="00A5108B"/>
    <w:rsid w:val="00A72E34"/>
    <w:rsid w:val="00A92882"/>
    <w:rsid w:val="00A955CE"/>
    <w:rsid w:val="00A95C04"/>
    <w:rsid w:val="00AD0E95"/>
    <w:rsid w:val="00AD20D5"/>
    <w:rsid w:val="00AD4D8C"/>
    <w:rsid w:val="00AD6B14"/>
    <w:rsid w:val="00AD7F67"/>
    <w:rsid w:val="00AE41CE"/>
    <w:rsid w:val="00AF016C"/>
    <w:rsid w:val="00B023E5"/>
    <w:rsid w:val="00B15825"/>
    <w:rsid w:val="00B160A2"/>
    <w:rsid w:val="00B2663A"/>
    <w:rsid w:val="00B35061"/>
    <w:rsid w:val="00B45FD4"/>
    <w:rsid w:val="00B50D68"/>
    <w:rsid w:val="00B5257F"/>
    <w:rsid w:val="00B545B6"/>
    <w:rsid w:val="00B57B1B"/>
    <w:rsid w:val="00B60F35"/>
    <w:rsid w:val="00B65F70"/>
    <w:rsid w:val="00B75A6B"/>
    <w:rsid w:val="00B84EE0"/>
    <w:rsid w:val="00B95730"/>
    <w:rsid w:val="00BB5758"/>
    <w:rsid w:val="00BC01B2"/>
    <w:rsid w:val="00BC1A21"/>
    <w:rsid w:val="00BC3DB9"/>
    <w:rsid w:val="00BC6519"/>
    <w:rsid w:val="00BD5EF1"/>
    <w:rsid w:val="00BD7D73"/>
    <w:rsid w:val="00BE2330"/>
    <w:rsid w:val="00BE2541"/>
    <w:rsid w:val="00BE6F95"/>
    <w:rsid w:val="00BF0043"/>
    <w:rsid w:val="00C00DBE"/>
    <w:rsid w:val="00C01010"/>
    <w:rsid w:val="00C01C89"/>
    <w:rsid w:val="00C020F9"/>
    <w:rsid w:val="00C05E2D"/>
    <w:rsid w:val="00C14189"/>
    <w:rsid w:val="00C21B0C"/>
    <w:rsid w:val="00C23389"/>
    <w:rsid w:val="00C36465"/>
    <w:rsid w:val="00C60256"/>
    <w:rsid w:val="00C607F8"/>
    <w:rsid w:val="00C61974"/>
    <w:rsid w:val="00C64148"/>
    <w:rsid w:val="00C65288"/>
    <w:rsid w:val="00C72A46"/>
    <w:rsid w:val="00C75CD3"/>
    <w:rsid w:val="00C8383C"/>
    <w:rsid w:val="00C86A5C"/>
    <w:rsid w:val="00C97AED"/>
    <w:rsid w:val="00CC018E"/>
    <w:rsid w:val="00CC312A"/>
    <w:rsid w:val="00CD177D"/>
    <w:rsid w:val="00CD1F23"/>
    <w:rsid w:val="00CD4336"/>
    <w:rsid w:val="00CE40E0"/>
    <w:rsid w:val="00D11968"/>
    <w:rsid w:val="00D129E9"/>
    <w:rsid w:val="00D20DD3"/>
    <w:rsid w:val="00D47529"/>
    <w:rsid w:val="00D5071F"/>
    <w:rsid w:val="00D60260"/>
    <w:rsid w:val="00D748D1"/>
    <w:rsid w:val="00D82B97"/>
    <w:rsid w:val="00D82D7A"/>
    <w:rsid w:val="00D9148A"/>
    <w:rsid w:val="00D940C4"/>
    <w:rsid w:val="00D965DA"/>
    <w:rsid w:val="00DA32AE"/>
    <w:rsid w:val="00DA7D76"/>
    <w:rsid w:val="00DC6F8D"/>
    <w:rsid w:val="00DE1D1C"/>
    <w:rsid w:val="00DE27E9"/>
    <w:rsid w:val="00E06936"/>
    <w:rsid w:val="00E1660C"/>
    <w:rsid w:val="00E218D4"/>
    <w:rsid w:val="00E21CA4"/>
    <w:rsid w:val="00E31816"/>
    <w:rsid w:val="00E3703A"/>
    <w:rsid w:val="00E42AC9"/>
    <w:rsid w:val="00E4477E"/>
    <w:rsid w:val="00E47241"/>
    <w:rsid w:val="00E53705"/>
    <w:rsid w:val="00E54FE6"/>
    <w:rsid w:val="00E5551F"/>
    <w:rsid w:val="00E55E82"/>
    <w:rsid w:val="00E57E39"/>
    <w:rsid w:val="00E64A82"/>
    <w:rsid w:val="00E71464"/>
    <w:rsid w:val="00E772B2"/>
    <w:rsid w:val="00E97BC1"/>
    <w:rsid w:val="00EA34E7"/>
    <w:rsid w:val="00EA69FE"/>
    <w:rsid w:val="00EB5260"/>
    <w:rsid w:val="00EC0766"/>
    <w:rsid w:val="00EC1064"/>
    <w:rsid w:val="00EC4C1F"/>
    <w:rsid w:val="00ED5E9D"/>
    <w:rsid w:val="00EE0923"/>
    <w:rsid w:val="00EE628F"/>
    <w:rsid w:val="00EF6106"/>
    <w:rsid w:val="00EF611F"/>
    <w:rsid w:val="00F11F82"/>
    <w:rsid w:val="00F31D2A"/>
    <w:rsid w:val="00F34B6C"/>
    <w:rsid w:val="00F42159"/>
    <w:rsid w:val="00F51591"/>
    <w:rsid w:val="00F5768A"/>
    <w:rsid w:val="00F7550E"/>
    <w:rsid w:val="00F76ACB"/>
    <w:rsid w:val="00F814AB"/>
    <w:rsid w:val="00F90C59"/>
    <w:rsid w:val="00F90D07"/>
    <w:rsid w:val="00FA18FB"/>
    <w:rsid w:val="00FA1E39"/>
    <w:rsid w:val="00FA2E4E"/>
    <w:rsid w:val="00FB3FC5"/>
    <w:rsid w:val="00FC5CC8"/>
    <w:rsid w:val="00FC7EDF"/>
    <w:rsid w:val="00FD399A"/>
    <w:rsid w:val="00FD5A36"/>
    <w:rsid w:val="00FD6BBA"/>
    <w:rsid w:val="00FE018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 w:type="character" w:customStyle="1" w:styleId="Sectiontitle">
    <w:name w:val="Section title"/>
    <w:basedOn w:val="DefaultParagraphFont"/>
    <w:uiPriority w:val="1"/>
    <w:rsid w:val="005D328A"/>
    <w:rPr>
      <w:rFonts w:ascii="Arial" w:hAnsi="Arial"/>
      <w:b/>
      <w:strike w:val="0"/>
      <w:dstrike w:val="0"/>
      <w:color w:val="595959" w:themeColor="text1" w:themeTint="A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qld.gov.au/corporate/publications-policies/information-and-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ndcourt@justice.qld.gov.a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461C1C195F4434A889D896F2220A95"/>
        <w:category>
          <w:name w:val="General"/>
          <w:gallery w:val="placeholder"/>
        </w:category>
        <w:types>
          <w:type w:val="bbPlcHdr"/>
        </w:types>
        <w:behaviors>
          <w:behavior w:val="content"/>
        </w:behaviors>
        <w:guid w:val="{5C073077-CA0C-4743-A040-0E9D051C9CB4}"/>
      </w:docPartPr>
      <w:docPartBody>
        <w:p w:rsidR="00262AA5" w:rsidRDefault="000C318F" w:rsidP="000C318F">
          <w:pPr>
            <w:pStyle w:val="FE461C1C195F4434A889D896F2220A953"/>
          </w:pPr>
          <w:r w:rsidRPr="009136F8">
            <w:rPr>
              <w:rStyle w:val="PlaceholderText"/>
              <w:color w:val="ED7D31" w:themeColor="accent2"/>
            </w:rPr>
            <w:t xml:space="preserve">Click to </w:t>
          </w:r>
          <w:r>
            <w:rPr>
              <w:rStyle w:val="PlaceholderText"/>
              <w:color w:val="ED7D31" w:themeColor="accent2"/>
            </w:rPr>
            <w:t>enter file number</w:t>
          </w:r>
          <w:r w:rsidRPr="009136F8">
            <w:rPr>
              <w:rStyle w:val="PlaceholderText"/>
              <w:color w:val="ED7D31" w:themeColor="accent2"/>
            </w:rPr>
            <w:t>.</w:t>
          </w:r>
        </w:p>
      </w:docPartBody>
    </w:docPart>
    <w:docPart>
      <w:docPartPr>
        <w:name w:val="DFA8872DB4F1418A891F34ACCF2622DF"/>
        <w:category>
          <w:name w:val="General"/>
          <w:gallery w:val="placeholder"/>
        </w:category>
        <w:types>
          <w:type w:val="bbPlcHdr"/>
        </w:types>
        <w:behaviors>
          <w:behavior w:val="content"/>
        </w:behaviors>
        <w:guid w:val="{97D6A387-409C-42DE-9829-541347BEC92B}"/>
      </w:docPartPr>
      <w:docPartBody>
        <w:p w:rsidR="00AB6675" w:rsidRDefault="000C318F" w:rsidP="000C318F">
          <w:pPr>
            <w:pStyle w:val="DFA8872DB4F1418A891F34ACCF2622DF3"/>
          </w:pPr>
          <w:r w:rsidRPr="009136F8">
            <w:rPr>
              <w:rStyle w:val="PlaceholderText"/>
              <w:color w:val="ED7D31" w:themeColor="accent2"/>
            </w:rPr>
            <w:t xml:space="preserve">Click to enter </w:t>
          </w:r>
          <w:r>
            <w:rPr>
              <w:rStyle w:val="PlaceholderText"/>
              <w:color w:val="ED7D31" w:themeColor="accent2"/>
            </w:rPr>
            <w:t>applicant / appellant</w:t>
          </w:r>
          <w:r w:rsidRPr="009136F8">
            <w:rPr>
              <w:rStyle w:val="PlaceholderText"/>
              <w:color w:val="ED7D31" w:themeColor="accent2"/>
            </w:rPr>
            <w:t>.</w:t>
          </w:r>
        </w:p>
      </w:docPartBody>
    </w:docPart>
    <w:docPart>
      <w:docPartPr>
        <w:name w:val="34BC05FCC9D14CB2B91C5ADEE0ED187D"/>
        <w:category>
          <w:name w:val="General"/>
          <w:gallery w:val="placeholder"/>
        </w:category>
        <w:types>
          <w:type w:val="bbPlcHdr"/>
        </w:types>
        <w:behaviors>
          <w:behavior w:val="content"/>
        </w:behaviors>
        <w:guid w:val="{8AB9A59E-93CA-429D-8891-018539AE7224}"/>
      </w:docPartPr>
      <w:docPartBody>
        <w:p w:rsidR="00AB6675" w:rsidRDefault="000C318F" w:rsidP="000C318F">
          <w:pPr>
            <w:pStyle w:val="34BC05FCC9D14CB2B91C5ADEE0ED187D3"/>
          </w:pPr>
          <w:r w:rsidRPr="009136F8">
            <w:rPr>
              <w:rStyle w:val="PlaceholderText"/>
              <w:color w:val="ED7D31" w:themeColor="accent2"/>
            </w:rPr>
            <w:t xml:space="preserve">Click to enter </w:t>
          </w:r>
          <w:r>
            <w:rPr>
              <w:rStyle w:val="PlaceholderText"/>
              <w:color w:val="ED7D31" w:themeColor="accent2"/>
            </w:rPr>
            <w:t>respondent</w:t>
          </w:r>
          <w:r w:rsidRPr="009136F8">
            <w:rPr>
              <w:rStyle w:val="PlaceholderText"/>
              <w:color w:val="ED7D31" w:themeColor="accent2"/>
            </w:rPr>
            <w:t>.</w:t>
          </w:r>
        </w:p>
      </w:docPartBody>
    </w:docPart>
    <w:docPart>
      <w:docPartPr>
        <w:name w:val="1665E5763103469E838B7D88F4A05904"/>
        <w:category>
          <w:name w:val="General"/>
          <w:gallery w:val="placeholder"/>
        </w:category>
        <w:types>
          <w:type w:val="bbPlcHdr"/>
        </w:types>
        <w:behaviors>
          <w:behavior w:val="content"/>
        </w:behaviors>
        <w:guid w:val="{1BFD8627-5A9D-428D-A276-D6508E318FE0}"/>
      </w:docPartPr>
      <w:docPartBody>
        <w:p w:rsidR="00FA21F0" w:rsidRDefault="000C318F" w:rsidP="000C318F">
          <w:pPr>
            <w:pStyle w:val="1665E5763103469E838B7D88F4A059043"/>
          </w:pPr>
          <w:r>
            <w:rPr>
              <w:rStyle w:val="PlaceholderText"/>
              <w:color w:val="ED7D31" w:themeColor="accent2"/>
            </w:rPr>
            <w:t>Click to enter text</w:t>
          </w:r>
          <w:r w:rsidRPr="009136F8">
            <w:rPr>
              <w:rStyle w:val="PlaceholderText"/>
              <w:color w:val="ED7D31" w:themeColor="accent2"/>
            </w:rPr>
            <w:t>.</w:t>
          </w:r>
        </w:p>
      </w:docPartBody>
    </w:docPart>
    <w:docPart>
      <w:docPartPr>
        <w:name w:val="1C55FCC47C784F68AF2494457B42DCEB"/>
        <w:category>
          <w:name w:val="General"/>
          <w:gallery w:val="placeholder"/>
        </w:category>
        <w:types>
          <w:type w:val="bbPlcHdr"/>
        </w:types>
        <w:behaviors>
          <w:behavior w:val="content"/>
        </w:behaviors>
        <w:guid w:val="{727F2E75-3DDA-4710-9943-BD55C8B0A0DD}"/>
      </w:docPartPr>
      <w:docPartBody>
        <w:p w:rsidR="00FA21F0" w:rsidRDefault="000C318F" w:rsidP="000C318F">
          <w:pPr>
            <w:pStyle w:val="1C55FCC47C784F68AF2494457B42DCEB3"/>
          </w:pPr>
          <w:r>
            <w:rPr>
              <w:rStyle w:val="PlaceholderText"/>
              <w:color w:val="ED7D31" w:themeColor="accent2"/>
            </w:rPr>
            <w:t>Click</w:t>
          </w:r>
          <w:r w:rsidRPr="00355B74">
            <w:rPr>
              <w:rStyle w:val="PlaceholderText"/>
              <w:color w:val="ED7D31" w:themeColor="accent2"/>
            </w:rPr>
            <w:t xml:space="preserve"> to enter date.</w:t>
          </w:r>
        </w:p>
      </w:docPartBody>
    </w:docPart>
    <w:docPart>
      <w:docPartPr>
        <w:name w:val="425F74E12A184CD9A6234B4B069F0823"/>
        <w:category>
          <w:name w:val="General"/>
          <w:gallery w:val="placeholder"/>
        </w:category>
        <w:types>
          <w:type w:val="bbPlcHdr"/>
        </w:types>
        <w:behaviors>
          <w:behavior w:val="content"/>
        </w:behaviors>
        <w:guid w:val="{810A5034-7F7C-4A29-AC1E-144B40250F39}"/>
      </w:docPartPr>
      <w:docPartBody>
        <w:p w:rsidR="00FA21F0" w:rsidRDefault="000C318F" w:rsidP="000C318F">
          <w:pPr>
            <w:pStyle w:val="425F74E12A184CD9A6234B4B069F08233"/>
          </w:pPr>
          <w:r w:rsidRPr="00E200D1">
            <w:rPr>
              <w:rStyle w:val="PlaceholderText"/>
              <w:rFonts w:cs="Arial"/>
              <w:color w:val="ED7D31" w:themeColor="accent2"/>
            </w:rPr>
            <w:t>Click to enter name.</w:t>
          </w:r>
        </w:p>
      </w:docPartBody>
    </w:docPart>
    <w:docPart>
      <w:docPartPr>
        <w:name w:val="3666B04548D5407E8F985180C3321DF2"/>
        <w:category>
          <w:name w:val="General"/>
          <w:gallery w:val="placeholder"/>
        </w:category>
        <w:types>
          <w:type w:val="bbPlcHdr"/>
        </w:types>
        <w:behaviors>
          <w:behavior w:val="content"/>
        </w:behaviors>
        <w:guid w:val="{EA5B41A6-74FF-4BFC-BDD4-7257D8E518F8}"/>
      </w:docPartPr>
      <w:docPartBody>
        <w:p w:rsidR="008350F7" w:rsidRDefault="000C318F" w:rsidP="000C318F">
          <w:pPr>
            <w:pStyle w:val="3666B04548D5407E8F985180C3321DF23"/>
          </w:pPr>
          <w:r w:rsidRPr="004D3F99">
            <w:rPr>
              <w:rStyle w:val="PlaceholderText"/>
              <w:b/>
              <w:color w:val="ED7D31" w:themeColor="accent2"/>
            </w:rPr>
            <w:t>Applicant</w:t>
          </w:r>
          <w:r>
            <w:rPr>
              <w:rStyle w:val="PlaceholderText"/>
              <w:color w:val="ED7D31" w:themeColor="accent2"/>
            </w:rPr>
            <w:t xml:space="preserve"> / </w:t>
          </w:r>
          <w:r w:rsidRPr="004D3F99">
            <w:rPr>
              <w:rStyle w:val="PlaceholderText"/>
              <w:b/>
              <w:color w:val="ED7D31" w:themeColor="accent2"/>
            </w:rPr>
            <w:t>Appellant</w:t>
          </w:r>
          <w:r w:rsidRPr="00671204">
            <w:rPr>
              <w:rStyle w:val="PlaceholderText"/>
              <w:color w:val="ED7D31" w:themeColor="accent2"/>
            </w:rPr>
            <w:t>.</w:t>
          </w:r>
        </w:p>
      </w:docPartBody>
    </w:docPart>
    <w:docPart>
      <w:docPartPr>
        <w:name w:val="2E250852E8164B21B78F8E8449365D4D"/>
        <w:category>
          <w:name w:val="General"/>
          <w:gallery w:val="placeholder"/>
        </w:category>
        <w:types>
          <w:type w:val="bbPlcHdr"/>
        </w:types>
        <w:behaviors>
          <w:behavior w:val="content"/>
        </w:behaviors>
        <w:guid w:val="{3C86D167-69A8-4470-ABB9-01F6ADF298DA}"/>
      </w:docPartPr>
      <w:docPartBody>
        <w:p w:rsidR="00566A42" w:rsidRDefault="004256E7" w:rsidP="004256E7">
          <w:pPr>
            <w:pStyle w:val="2E250852E8164B21B78F8E8449365D4D"/>
          </w:pPr>
          <w:r w:rsidRPr="001329BE">
            <w:rPr>
              <w:rStyle w:val="PlaceholderText"/>
            </w:rPr>
            <w:t>Click or tap here to enter text.</w:t>
          </w:r>
        </w:p>
      </w:docPartBody>
    </w:docPart>
    <w:docPart>
      <w:docPartPr>
        <w:name w:val="80B039AFC3F74B6D9208B9DD5168D45B"/>
        <w:category>
          <w:name w:val="General"/>
          <w:gallery w:val="placeholder"/>
        </w:category>
        <w:types>
          <w:type w:val="bbPlcHdr"/>
        </w:types>
        <w:behaviors>
          <w:behavior w:val="content"/>
        </w:behaviors>
        <w:guid w:val="{DCEFD5FC-B023-4691-9DB7-9390CA8EDCBB}"/>
      </w:docPartPr>
      <w:docPartBody>
        <w:p w:rsidR="00566A42" w:rsidRDefault="004256E7" w:rsidP="004256E7">
          <w:pPr>
            <w:pStyle w:val="80B039AFC3F74B6D9208B9DD5168D45B"/>
          </w:pPr>
          <w:r w:rsidRPr="001329BE">
            <w:rPr>
              <w:rStyle w:val="PlaceholderText"/>
            </w:rPr>
            <w:t>Click or tap here to enter text.</w:t>
          </w:r>
        </w:p>
      </w:docPartBody>
    </w:docPart>
    <w:docPart>
      <w:docPartPr>
        <w:name w:val="8C3776457F6347A1AA67C77BB2446B8E"/>
        <w:category>
          <w:name w:val="General"/>
          <w:gallery w:val="placeholder"/>
        </w:category>
        <w:types>
          <w:type w:val="bbPlcHdr"/>
        </w:types>
        <w:behaviors>
          <w:behavior w:val="content"/>
        </w:behaviors>
        <w:guid w:val="{A40AF734-1557-4C3A-B517-9DDD1DF82686}"/>
      </w:docPartPr>
      <w:docPartBody>
        <w:p w:rsidR="00566A42" w:rsidRDefault="000C318F" w:rsidP="000C318F">
          <w:pPr>
            <w:pStyle w:val="8C3776457F6347A1AA67C77BB2446B8E3"/>
          </w:pPr>
          <w:r>
            <w:rPr>
              <w:rStyle w:val="PlaceholderText"/>
              <w:color w:val="ED7D31" w:themeColor="accent2"/>
            </w:rPr>
            <w:t>Click to enter Party name</w:t>
          </w:r>
        </w:p>
      </w:docPartBody>
    </w:docPart>
    <w:docPart>
      <w:docPartPr>
        <w:name w:val="2DEC40898D7047F28EF15DA8C99EA9BF"/>
        <w:category>
          <w:name w:val="General"/>
          <w:gallery w:val="placeholder"/>
        </w:category>
        <w:types>
          <w:type w:val="bbPlcHdr"/>
        </w:types>
        <w:behaviors>
          <w:behavior w:val="content"/>
        </w:behaviors>
        <w:guid w:val="{DAAF6191-90DA-4C7C-B74A-F2E98DBEAFE0}"/>
      </w:docPartPr>
      <w:docPartBody>
        <w:p w:rsidR="00566A42" w:rsidRDefault="000C318F" w:rsidP="000C318F">
          <w:pPr>
            <w:pStyle w:val="2DEC40898D7047F28EF15DA8C99EA9BF3"/>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1E449ECA31924746AA58942EE211485F"/>
        <w:category>
          <w:name w:val="General"/>
          <w:gallery w:val="placeholder"/>
        </w:category>
        <w:types>
          <w:type w:val="bbPlcHdr"/>
        </w:types>
        <w:behaviors>
          <w:behavior w:val="content"/>
        </w:behaviors>
        <w:guid w:val="{72AD4312-9ECB-465D-BF0F-B458ED71CDD8}"/>
      </w:docPartPr>
      <w:docPartBody>
        <w:p w:rsidR="00566A42" w:rsidRDefault="000C318F" w:rsidP="000C318F">
          <w:pPr>
            <w:pStyle w:val="1E449ECA31924746AA58942EE211485F3"/>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6289D3622D0C470A82A9F1ADEB540B2A"/>
        <w:category>
          <w:name w:val="General"/>
          <w:gallery w:val="placeholder"/>
        </w:category>
        <w:types>
          <w:type w:val="bbPlcHdr"/>
        </w:types>
        <w:behaviors>
          <w:behavior w:val="content"/>
        </w:behaviors>
        <w:guid w:val="{8D62398C-71D1-4184-B61D-6F8BA3A0B19A}"/>
      </w:docPartPr>
      <w:docPartBody>
        <w:p w:rsidR="00566A42" w:rsidRDefault="000C318F" w:rsidP="000C318F">
          <w:pPr>
            <w:pStyle w:val="6289D3622D0C470A82A9F1ADEB540B2A3"/>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5D59A7AE2C2A42F8840F541D5267370A"/>
        <w:category>
          <w:name w:val="General"/>
          <w:gallery w:val="placeholder"/>
        </w:category>
        <w:types>
          <w:type w:val="bbPlcHdr"/>
        </w:types>
        <w:behaviors>
          <w:behavior w:val="content"/>
        </w:behaviors>
        <w:guid w:val="{F622BE2E-A86F-44F3-B187-7A82052AC9BC}"/>
      </w:docPartPr>
      <w:docPartBody>
        <w:p w:rsidR="001471DE" w:rsidRDefault="000C318F" w:rsidP="000C318F">
          <w:pPr>
            <w:pStyle w:val="5D59A7AE2C2A42F8840F541D5267370A2"/>
          </w:pPr>
          <w:r w:rsidRPr="00C97AED">
            <w:rPr>
              <w:rStyle w:val="PlaceholderText"/>
              <w:color w:val="ED7D31" w:themeColor="accent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42"/>
    <w:rsid w:val="000526F9"/>
    <w:rsid w:val="00083E1E"/>
    <w:rsid w:val="000C318F"/>
    <w:rsid w:val="00142BB8"/>
    <w:rsid w:val="001471DE"/>
    <w:rsid w:val="00184245"/>
    <w:rsid w:val="001866B8"/>
    <w:rsid w:val="00242774"/>
    <w:rsid w:val="00250713"/>
    <w:rsid w:val="0025534B"/>
    <w:rsid w:val="00262AA5"/>
    <w:rsid w:val="002C61D6"/>
    <w:rsid w:val="004256E7"/>
    <w:rsid w:val="0048520B"/>
    <w:rsid w:val="004A11FA"/>
    <w:rsid w:val="00566A42"/>
    <w:rsid w:val="0062198E"/>
    <w:rsid w:val="00635211"/>
    <w:rsid w:val="006C2BF0"/>
    <w:rsid w:val="0077264F"/>
    <w:rsid w:val="008211FE"/>
    <w:rsid w:val="008350F7"/>
    <w:rsid w:val="008978C4"/>
    <w:rsid w:val="008C5A16"/>
    <w:rsid w:val="008D09B6"/>
    <w:rsid w:val="00921143"/>
    <w:rsid w:val="00951B3D"/>
    <w:rsid w:val="00964698"/>
    <w:rsid w:val="009D678F"/>
    <w:rsid w:val="00A223DE"/>
    <w:rsid w:val="00A32E7A"/>
    <w:rsid w:val="00A52B5E"/>
    <w:rsid w:val="00A74901"/>
    <w:rsid w:val="00AA1A7E"/>
    <w:rsid w:val="00AB6675"/>
    <w:rsid w:val="00AC6FD1"/>
    <w:rsid w:val="00AD5E0A"/>
    <w:rsid w:val="00B24EC7"/>
    <w:rsid w:val="00BA3297"/>
    <w:rsid w:val="00C1133F"/>
    <w:rsid w:val="00C365F1"/>
    <w:rsid w:val="00C62AF9"/>
    <w:rsid w:val="00CB5A46"/>
    <w:rsid w:val="00CB5CA8"/>
    <w:rsid w:val="00D2046F"/>
    <w:rsid w:val="00D85450"/>
    <w:rsid w:val="00D92383"/>
    <w:rsid w:val="00DD51C4"/>
    <w:rsid w:val="00E63B42"/>
    <w:rsid w:val="00E9788D"/>
    <w:rsid w:val="00FA21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18F"/>
    <w:rPr>
      <w:color w:val="808080"/>
    </w:rPr>
  </w:style>
  <w:style w:type="paragraph" w:customStyle="1" w:styleId="2E250852E8164B21B78F8E8449365D4D">
    <w:name w:val="2E250852E8164B21B78F8E8449365D4D"/>
    <w:rsid w:val="004256E7"/>
    <w:rPr>
      <w:rFonts w:eastAsiaTheme="minorHAnsi"/>
      <w:lang w:eastAsia="en-US"/>
    </w:rPr>
  </w:style>
  <w:style w:type="paragraph" w:customStyle="1" w:styleId="80B039AFC3F74B6D9208B9DD5168D45B">
    <w:name w:val="80B039AFC3F74B6D9208B9DD5168D45B"/>
    <w:rsid w:val="004256E7"/>
    <w:rPr>
      <w:lang w:eastAsia="ja-JP"/>
    </w:rPr>
  </w:style>
  <w:style w:type="paragraph" w:customStyle="1" w:styleId="FE461C1C195F4434A889D896F2220A953">
    <w:name w:val="FE461C1C195F4434A889D896F2220A953"/>
    <w:rsid w:val="000C318F"/>
    <w:rPr>
      <w:rFonts w:eastAsiaTheme="minorHAnsi"/>
      <w:lang w:eastAsia="en-US"/>
    </w:rPr>
  </w:style>
  <w:style w:type="paragraph" w:customStyle="1" w:styleId="3666B04548D5407E8F985180C3321DF23">
    <w:name w:val="3666B04548D5407E8F985180C3321DF23"/>
    <w:rsid w:val="000C318F"/>
    <w:rPr>
      <w:rFonts w:eastAsiaTheme="minorHAnsi"/>
      <w:lang w:eastAsia="en-US"/>
    </w:rPr>
  </w:style>
  <w:style w:type="paragraph" w:customStyle="1" w:styleId="DFA8872DB4F1418A891F34ACCF2622DF3">
    <w:name w:val="DFA8872DB4F1418A891F34ACCF2622DF3"/>
    <w:rsid w:val="000C318F"/>
    <w:rPr>
      <w:rFonts w:eastAsiaTheme="minorHAnsi"/>
      <w:lang w:eastAsia="en-US"/>
    </w:rPr>
  </w:style>
  <w:style w:type="paragraph" w:customStyle="1" w:styleId="34BC05FCC9D14CB2B91C5ADEE0ED187D3">
    <w:name w:val="34BC05FCC9D14CB2B91C5ADEE0ED187D3"/>
    <w:rsid w:val="000C318F"/>
    <w:rPr>
      <w:rFonts w:eastAsiaTheme="minorHAnsi"/>
      <w:lang w:eastAsia="en-US"/>
    </w:rPr>
  </w:style>
  <w:style w:type="paragraph" w:customStyle="1" w:styleId="8C3776457F6347A1AA67C77BB2446B8E3">
    <w:name w:val="8C3776457F6347A1AA67C77BB2446B8E3"/>
    <w:rsid w:val="000C318F"/>
    <w:rPr>
      <w:rFonts w:eastAsiaTheme="minorHAnsi"/>
      <w:lang w:eastAsia="en-US"/>
    </w:rPr>
  </w:style>
  <w:style w:type="paragraph" w:customStyle="1" w:styleId="5D59A7AE2C2A42F8840F541D5267370A2">
    <w:name w:val="5D59A7AE2C2A42F8840F541D5267370A2"/>
    <w:rsid w:val="000C318F"/>
    <w:rPr>
      <w:rFonts w:eastAsiaTheme="minorHAnsi"/>
      <w:lang w:eastAsia="en-US"/>
    </w:rPr>
  </w:style>
  <w:style w:type="paragraph" w:customStyle="1" w:styleId="2DEC40898D7047F28EF15DA8C99EA9BF3">
    <w:name w:val="2DEC40898D7047F28EF15DA8C99EA9BF3"/>
    <w:rsid w:val="000C318F"/>
    <w:rPr>
      <w:rFonts w:eastAsiaTheme="minorHAnsi"/>
      <w:lang w:eastAsia="en-US"/>
    </w:rPr>
  </w:style>
  <w:style w:type="paragraph" w:customStyle="1" w:styleId="1E449ECA31924746AA58942EE211485F3">
    <w:name w:val="1E449ECA31924746AA58942EE211485F3"/>
    <w:rsid w:val="000C318F"/>
    <w:rPr>
      <w:rFonts w:eastAsiaTheme="minorHAnsi"/>
      <w:lang w:eastAsia="en-US"/>
    </w:rPr>
  </w:style>
  <w:style w:type="paragraph" w:customStyle="1" w:styleId="6289D3622D0C470A82A9F1ADEB540B2A3">
    <w:name w:val="6289D3622D0C470A82A9F1ADEB540B2A3"/>
    <w:rsid w:val="000C318F"/>
    <w:rPr>
      <w:rFonts w:eastAsiaTheme="minorHAnsi"/>
      <w:lang w:eastAsia="en-US"/>
    </w:rPr>
  </w:style>
  <w:style w:type="paragraph" w:customStyle="1" w:styleId="425F74E12A184CD9A6234B4B069F08233">
    <w:name w:val="425F74E12A184CD9A6234B4B069F08233"/>
    <w:rsid w:val="000C318F"/>
    <w:rPr>
      <w:rFonts w:eastAsiaTheme="minorHAnsi"/>
      <w:lang w:eastAsia="en-US"/>
    </w:rPr>
  </w:style>
  <w:style w:type="paragraph" w:customStyle="1" w:styleId="1665E5763103469E838B7D88F4A059043">
    <w:name w:val="1665E5763103469E838B7D88F4A059043"/>
    <w:rsid w:val="000C318F"/>
    <w:rPr>
      <w:rFonts w:eastAsiaTheme="minorHAnsi"/>
      <w:lang w:eastAsia="en-US"/>
    </w:rPr>
  </w:style>
  <w:style w:type="paragraph" w:customStyle="1" w:styleId="1C55FCC47C784F68AF2494457B42DCEB3">
    <w:name w:val="1C55FCC47C784F68AF2494457B42DCEB3"/>
    <w:rsid w:val="000C318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B5A49-3540-4F47-AD89-8FEC53C3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Gregory Grodecki</cp:lastModifiedBy>
  <cp:revision>2</cp:revision>
  <cp:lastPrinted>2019-06-27T04:59:00Z</cp:lastPrinted>
  <dcterms:created xsi:type="dcterms:W3CDTF">2023-10-26T03:03:00Z</dcterms:created>
  <dcterms:modified xsi:type="dcterms:W3CDTF">2023-10-26T03:03:00Z</dcterms:modified>
</cp:coreProperties>
</file>