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086CD" w14:textId="00770E9D" w:rsidR="00D11968" w:rsidRDefault="00D870BF" w:rsidP="00EA663A">
      <w:pPr>
        <w:pBdr>
          <w:bottom w:val="single" w:sz="4" w:space="1" w:color="auto"/>
        </w:pBdr>
        <w:tabs>
          <w:tab w:val="left" w:pos="1125"/>
        </w:tabs>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0F1111C8">
                <wp:simplePos x="0" y="0"/>
                <wp:positionH relativeFrom="column">
                  <wp:posOffset>4660900</wp:posOffset>
                </wp:positionH>
                <wp:positionV relativeFrom="paragraph">
                  <wp:posOffset>-803910</wp:posOffset>
                </wp:positionV>
                <wp:extent cx="1619885" cy="803275"/>
                <wp:effectExtent l="0" t="0" r="0" b="0"/>
                <wp:wrapNone/>
                <wp:docPr id="3" name="Rectangle 3"/>
                <wp:cNvGraphicFramePr/>
                <a:graphic xmlns:a="http://schemas.openxmlformats.org/drawingml/2006/main">
                  <a:graphicData uri="http://schemas.microsoft.com/office/word/2010/wordprocessingShape">
                    <wps:wsp>
                      <wps:cNvSpPr/>
                      <wps:spPr>
                        <a:xfrm>
                          <a:off x="0" y="0"/>
                          <a:ext cx="1619885" cy="803275"/>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3C6398" w:rsidRPr="006C4278" w:rsidRDefault="003C6398"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7pt;margin-top:-63.3pt;width:127.55pt;height: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" stroked="f" strokeweight="1pt">
                <v:fill opacity="57054f"/>
                <v:textbox>
                  <w:txbxContent>
                    <w:p w14:paraId="213A912A" w14:textId="77777777" w:rsidR="003C6398" w:rsidRPr="006C4278" w:rsidRDefault="003C6398"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r w:rsidR="00B160A2">
        <w:rPr>
          <w:rFonts w:ascii="Arial" w:hAnsi="Arial" w:cs="Arial"/>
          <w:sz w:val="24"/>
        </w:rPr>
        <w:tab/>
      </w:r>
    </w:p>
    <w:p w14:paraId="54996A0F" w14:textId="45FB25BD" w:rsidR="00432DD4" w:rsidRDefault="00B160A2" w:rsidP="00EA663A">
      <w:pPr>
        <w:pBdr>
          <w:bottom w:val="single" w:sz="4" w:space="1" w:color="auto"/>
        </w:pBdr>
        <w:tabs>
          <w:tab w:val="right" w:pos="10466"/>
        </w:tabs>
        <w:spacing w:after="0" w:line="240" w:lineRule="auto"/>
        <w:rPr>
          <w:rFonts w:ascii="Arial" w:hAnsi="Arial" w:cs="Arial"/>
          <w:sz w:val="24"/>
        </w:rPr>
      </w:pPr>
      <w:r w:rsidRPr="00EA663A">
        <w:rPr>
          <w:rFonts w:ascii="Arial" w:hAnsi="Arial" w:cs="Arial"/>
          <w:b/>
          <w:sz w:val="24"/>
        </w:rPr>
        <w:t>Form 06</w:t>
      </w:r>
      <w:r w:rsidR="00EA663A" w:rsidRPr="00EA663A">
        <w:rPr>
          <w:rFonts w:ascii="Arial" w:hAnsi="Arial" w:cs="Arial"/>
          <w:b/>
          <w:sz w:val="24"/>
        </w:rPr>
        <w:t>C</w:t>
      </w:r>
      <w:r>
        <w:rPr>
          <w:rFonts w:ascii="Arial" w:hAnsi="Arial" w:cs="Arial"/>
          <w:sz w:val="24"/>
        </w:rPr>
        <w:t xml:space="preserve"> | Section</w:t>
      </w:r>
      <w:r w:rsidR="00EA663A">
        <w:rPr>
          <w:rFonts w:ascii="Arial" w:hAnsi="Arial" w:cs="Arial"/>
          <w:sz w:val="24"/>
        </w:rPr>
        <w:t xml:space="preserve">s 72 and 75 of the </w:t>
      </w:r>
      <w:r w:rsidR="00EA663A" w:rsidRPr="00EA663A">
        <w:rPr>
          <w:rFonts w:ascii="Arial" w:hAnsi="Arial" w:cs="Arial"/>
          <w:i/>
          <w:sz w:val="24"/>
        </w:rPr>
        <w:t>Mineral Resources Act 1989</w:t>
      </w:r>
      <w:r w:rsidR="00EA663A">
        <w:rPr>
          <w:rFonts w:ascii="Arial" w:hAnsi="Arial" w:cs="Arial"/>
          <w:sz w:val="24"/>
        </w:rPr>
        <w:t xml:space="preserve"> (MRA)</w:t>
      </w:r>
    </w:p>
    <w:p w14:paraId="0382718B" w14:textId="77777777" w:rsidR="00DA32AE" w:rsidRPr="00EA663A"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0D4946">
        <w:trPr>
          <w:trHeight w:val="587"/>
        </w:trPr>
        <w:tc>
          <w:tcPr>
            <w:tcW w:w="10456" w:type="dxa"/>
            <w:tcBorders>
              <w:top w:val="nil"/>
              <w:left w:val="nil"/>
              <w:bottom w:val="nil"/>
              <w:right w:val="nil"/>
            </w:tcBorders>
            <w:shd w:val="clear" w:color="auto" w:fill="CA4E27"/>
            <w:vAlign w:val="center"/>
          </w:tcPr>
          <w:p w14:paraId="367C731B" w14:textId="348D600E" w:rsidR="00DA32AE" w:rsidRDefault="00B160A2" w:rsidP="00EA663A">
            <w:pPr>
              <w:jc w:val="center"/>
              <w:rPr>
                <w:rFonts w:ascii="Arial" w:hAnsi="Arial" w:cs="Arial"/>
                <w:sz w:val="24"/>
              </w:rPr>
            </w:pPr>
            <w:r w:rsidRPr="000D4946">
              <w:rPr>
                <w:rFonts w:ascii="Arial" w:hAnsi="Arial" w:cs="Arial"/>
                <w:b/>
                <w:color w:val="FFFFFF" w:themeColor="background1"/>
              </w:rPr>
              <w:t xml:space="preserve">REFERRAL OF GRANT OF MINING </w:t>
            </w:r>
            <w:r w:rsidR="00EA663A" w:rsidRPr="000D4946">
              <w:rPr>
                <w:rFonts w:ascii="Arial" w:hAnsi="Arial" w:cs="Arial"/>
                <w:b/>
                <w:color w:val="FFFFFF" w:themeColor="background1"/>
              </w:rPr>
              <w:t>CLAIM</w:t>
            </w:r>
          </w:p>
        </w:tc>
      </w:tr>
    </w:tbl>
    <w:p w14:paraId="0174AB45" w14:textId="77777777" w:rsidR="00B50D68" w:rsidRDefault="00B50D68" w:rsidP="00DA32AE">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830"/>
        <w:gridCol w:w="7626"/>
      </w:tblGrid>
      <w:tr w:rsidR="002F7A06" w14:paraId="71344C93" w14:textId="77777777" w:rsidTr="007F566A">
        <w:trPr>
          <w:trHeight w:val="32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06B5380F" w14:textId="77777777" w:rsidR="002F7A06" w:rsidRPr="005D061F" w:rsidRDefault="002F7A06" w:rsidP="009A1924">
            <w:pPr>
              <w:rPr>
                <w:rFonts w:ascii="Arial" w:hAnsi="Arial" w:cs="Arial"/>
                <w:b/>
                <w:sz w:val="24"/>
              </w:rPr>
            </w:pPr>
            <w:r w:rsidRPr="005D061F">
              <w:rPr>
                <w:rFonts w:ascii="Arial" w:hAnsi="Arial" w:cs="Arial"/>
                <w:b/>
                <w:sz w:val="24"/>
              </w:rPr>
              <w:t xml:space="preserve">SECTION 1 – </w:t>
            </w:r>
            <w:r>
              <w:rPr>
                <w:rFonts w:ascii="Arial" w:hAnsi="Arial" w:cs="Arial"/>
                <w:b/>
                <w:sz w:val="24"/>
              </w:rPr>
              <w:t>GENERAL INFORMATION</w:t>
            </w:r>
          </w:p>
        </w:tc>
      </w:tr>
      <w:tr w:rsidR="002F7A06" w14:paraId="770F65BB" w14:textId="77777777" w:rsidTr="00E809E6">
        <w:trPr>
          <w:trHeight w:val="397"/>
        </w:trPr>
        <w:tc>
          <w:tcPr>
            <w:tcW w:w="2830" w:type="dxa"/>
            <w:tcBorders>
              <w:top w:val="single" w:sz="4" w:space="0" w:color="D0CECE" w:themeColor="background2" w:themeShade="E6"/>
              <w:left w:val="single" w:sz="4" w:space="0" w:color="D0CECE" w:themeColor="background2" w:themeShade="E6"/>
              <w:bottom w:val="nil"/>
              <w:right w:val="nil"/>
            </w:tcBorders>
            <w:vAlign w:val="center"/>
          </w:tcPr>
          <w:p w14:paraId="7E6A8BEA" w14:textId="5B58AF1A" w:rsidR="002F7A06" w:rsidRPr="00E967B5" w:rsidRDefault="002F7A06" w:rsidP="00960E72">
            <w:pPr>
              <w:jc w:val="right"/>
              <w:rPr>
                <w:rFonts w:ascii="Arial" w:hAnsi="Arial" w:cs="Arial"/>
                <w:b/>
                <w:color w:val="595959"/>
              </w:rPr>
            </w:pPr>
            <w:r w:rsidRPr="00E967B5">
              <w:rPr>
                <w:rFonts w:ascii="Arial" w:hAnsi="Arial" w:cs="Arial"/>
                <w:b/>
                <w:color w:val="595959"/>
              </w:rPr>
              <w:t>M</w:t>
            </w:r>
            <w:r w:rsidR="00960E72">
              <w:rPr>
                <w:rFonts w:ascii="Arial" w:hAnsi="Arial" w:cs="Arial"/>
                <w:b/>
                <w:color w:val="595959"/>
              </w:rPr>
              <w:t>C</w:t>
            </w:r>
            <w:r w:rsidRPr="00E967B5">
              <w:rPr>
                <w:rFonts w:ascii="Arial" w:hAnsi="Arial" w:cs="Arial"/>
                <w:b/>
                <w:color w:val="595959"/>
              </w:rPr>
              <w:t>A number:</w:t>
            </w:r>
          </w:p>
        </w:tc>
        <w:tc>
          <w:tcPr>
            <w:tcW w:w="7626" w:type="dxa"/>
            <w:tcBorders>
              <w:top w:val="single" w:sz="4" w:space="0" w:color="D0CECE" w:themeColor="background2" w:themeShade="E6"/>
              <w:left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2F7A06" w14:paraId="3D4BB9E2" w14:textId="77777777" w:rsidTr="009A1924">
              <w:sdt>
                <w:sdtPr>
                  <w:rPr>
                    <w:rStyle w:val="Content"/>
                  </w:rPr>
                  <w:id w:val="-596794541"/>
                  <w:placeholder>
                    <w:docPart w:val="C16728710D17495D85A8B56B51AA2413"/>
                  </w:placeholder>
                  <w:showingPlcHdr/>
                  <w15:color w:val="99CCFF"/>
                </w:sdtPr>
                <w:sdtEndPr>
                  <w:rPr>
                    <w:rStyle w:val="DefaultParagraphFont"/>
                    <w:rFonts w:asciiTheme="minorHAnsi" w:hAnsiTheme="minorHAnsi" w:cs="Arial"/>
                  </w:rPr>
                </w:sdtEndPr>
                <w:sdtContent>
                  <w:tc>
                    <w:tcPr>
                      <w:tcW w:w="7258" w:type="dxa"/>
                    </w:tcPr>
                    <w:p w14:paraId="58868FE9" w14:textId="6CA90D0D" w:rsidR="002F7A06" w:rsidRDefault="002F7A06" w:rsidP="009A1924">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M</w:t>
                      </w:r>
                      <w:r w:rsidR="00A65E94">
                        <w:rPr>
                          <w:rStyle w:val="PlaceholderText"/>
                          <w:color w:val="ED7D31" w:themeColor="accent2"/>
                        </w:rPr>
                        <w:t>C</w:t>
                      </w:r>
                      <w:r>
                        <w:rPr>
                          <w:rStyle w:val="PlaceholderText"/>
                          <w:color w:val="ED7D31" w:themeColor="accent2"/>
                        </w:rPr>
                        <w:t>A number</w:t>
                      </w:r>
                      <w:r w:rsidRPr="009136F8">
                        <w:rPr>
                          <w:rStyle w:val="PlaceholderText"/>
                          <w:color w:val="ED7D31" w:themeColor="accent2"/>
                        </w:rPr>
                        <w:t>.</w:t>
                      </w:r>
                    </w:p>
                  </w:tc>
                </w:sdtContent>
              </w:sdt>
            </w:tr>
          </w:tbl>
          <w:p w14:paraId="1D26DD95" w14:textId="77777777" w:rsidR="002F7A06" w:rsidRPr="00E967B5" w:rsidRDefault="002F7A06" w:rsidP="009A1924">
            <w:pPr>
              <w:rPr>
                <w:rFonts w:ascii="Arial" w:hAnsi="Arial" w:cs="Arial"/>
                <w:b/>
                <w:color w:val="595959"/>
              </w:rPr>
            </w:pPr>
          </w:p>
        </w:tc>
      </w:tr>
      <w:tr w:rsidR="002F7A06" w14:paraId="3ABB1C31" w14:textId="77777777" w:rsidTr="00E809E6">
        <w:trPr>
          <w:trHeight w:val="397"/>
        </w:trPr>
        <w:tc>
          <w:tcPr>
            <w:tcW w:w="2830" w:type="dxa"/>
            <w:tcBorders>
              <w:top w:val="nil"/>
              <w:left w:val="single" w:sz="4" w:space="0" w:color="D0CECE" w:themeColor="background2" w:themeShade="E6"/>
              <w:bottom w:val="nil"/>
              <w:right w:val="nil"/>
            </w:tcBorders>
            <w:vAlign w:val="center"/>
          </w:tcPr>
          <w:p w14:paraId="24BEB783" w14:textId="77777777" w:rsidR="002F7A06" w:rsidRPr="00E967B5" w:rsidRDefault="002F7A06" w:rsidP="009A1924">
            <w:pPr>
              <w:jc w:val="right"/>
              <w:rPr>
                <w:rFonts w:ascii="Arial" w:hAnsi="Arial" w:cs="Arial"/>
                <w:b/>
                <w:color w:val="595959"/>
              </w:rPr>
            </w:pPr>
            <w:r w:rsidRPr="00E967B5">
              <w:rPr>
                <w:rFonts w:ascii="Arial" w:hAnsi="Arial" w:cs="Arial"/>
                <w:b/>
                <w:color w:val="595959"/>
              </w:rPr>
              <w:t>Mining district:</w:t>
            </w:r>
          </w:p>
        </w:tc>
        <w:tc>
          <w:tcPr>
            <w:tcW w:w="7626" w:type="dxa"/>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2F7A06" w14:paraId="76443FCE" w14:textId="77777777" w:rsidTr="009A1924">
              <w:sdt>
                <w:sdtPr>
                  <w:rPr>
                    <w:rStyle w:val="Content"/>
                  </w:rPr>
                  <w:id w:val="186264616"/>
                  <w:placeholder>
                    <w:docPart w:val="E1636FAC2B5C4CF8A6D47A8F80C7CD17"/>
                  </w:placeholder>
                  <w:showingPlcHdr/>
                  <w15:color w:val="99CCFF"/>
                </w:sdtPr>
                <w:sdtEndPr>
                  <w:rPr>
                    <w:rStyle w:val="DefaultParagraphFont"/>
                    <w:rFonts w:asciiTheme="minorHAnsi" w:hAnsiTheme="minorHAnsi" w:cs="Arial"/>
                  </w:rPr>
                </w:sdtEndPr>
                <w:sdtContent>
                  <w:tc>
                    <w:tcPr>
                      <w:tcW w:w="7258" w:type="dxa"/>
                    </w:tcPr>
                    <w:p w14:paraId="4392EABD" w14:textId="77777777" w:rsidR="002F7A06" w:rsidRDefault="002F7A06" w:rsidP="009A1924">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mining district</w:t>
                      </w:r>
                      <w:r w:rsidRPr="009136F8">
                        <w:rPr>
                          <w:rStyle w:val="PlaceholderText"/>
                          <w:color w:val="ED7D31" w:themeColor="accent2"/>
                        </w:rPr>
                        <w:t>.</w:t>
                      </w:r>
                    </w:p>
                  </w:tc>
                </w:sdtContent>
              </w:sdt>
            </w:tr>
          </w:tbl>
          <w:p w14:paraId="3350B84C" w14:textId="77777777" w:rsidR="002F7A06" w:rsidRPr="00E967B5" w:rsidRDefault="002F7A06" w:rsidP="009A1924">
            <w:pPr>
              <w:rPr>
                <w:rFonts w:ascii="Arial" w:hAnsi="Arial" w:cs="Arial"/>
                <w:b/>
                <w:color w:val="595959"/>
              </w:rPr>
            </w:pPr>
          </w:p>
        </w:tc>
      </w:tr>
      <w:tr w:rsidR="002F7A06" w14:paraId="1EA03E36" w14:textId="77777777" w:rsidTr="00E809E6">
        <w:trPr>
          <w:trHeight w:val="397"/>
        </w:trPr>
        <w:tc>
          <w:tcPr>
            <w:tcW w:w="2830" w:type="dxa"/>
            <w:tcBorders>
              <w:top w:val="nil"/>
              <w:left w:val="single" w:sz="4" w:space="0" w:color="D0CECE" w:themeColor="background2" w:themeShade="E6"/>
              <w:bottom w:val="nil"/>
              <w:right w:val="nil"/>
            </w:tcBorders>
            <w:vAlign w:val="center"/>
          </w:tcPr>
          <w:p w14:paraId="77901E60" w14:textId="77777777" w:rsidR="002F7A06" w:rsidRPr="00E967B5" w:rsidRDefault="002F7A06" w:rsidP="009A1924">
            <w:pPr>
              <w:jc w:val="right"/>
              <w:rPr>
                <w:rFonts w:ascii="Arial" w:hAnsi="Arial" w:cs="Arial"/>
                <w:b/>
                <w:color w:val="595959"/>
              </w:rPr>
            </w:pPr>
            <w:r w:rsidRPr="00E967B5">
              <w:rPr>
                <w:rFonts w:ascii="Arial" w:hAnsi="Arial" w:cs="Arial"/>
                <w:b/>
                <w:color w:val="595959"/>
              </w:rPr>
              <w:t>Local government area:</w:t>
            </w:r>
          </w:p>
        </w:tc>
        <w:tc>
          <w:tcPr>
            <w:tcW w:w="7626" w:type="dxa"/>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2F7A06" w14:paraId="2A7013B4" w14:textId="77777777" w:rsidTr="009A1924">
              <w:sdt>
                <w:sdtPr>
                  <w:rPr>
                    <w:rStyle w:val="Content"/>
                  </w:rPr>
                  <w:id w:val="1612400039"/>
                  <w:placeholder>
                    <w:docPart w:val="6C879F9FAF4049E38185DED59EE9B25A"/>
                  </w:placeholder>
                  <w:showingPlcHdr/>
                  <w15:color w:val="99CCFF"/>
                </w:sdtPr>
                <w:sdtEndPr>
                  <w:rPr>
                    <w:rStyle w:val="DefaultParagraphFont"/>
                    <w:rFonts w:asciiTheme="minorHAnsi" w:hAnsiTheme="minorHAnsi" w:cs="Arial"/>
                  </w:rPr>
                </w:sdtEndPr>
                <w:sdtContent>
                  <w:tc>
                    <w:tcPr>
                      <w:tcW w:w="7258" w:type="dxa"/>
                    </w:tcPr>
                    <w:p w14:paraId="6EEA37EB" w14:textId="77777777" w:rsidR="002F7A06" w:rsidRDefault="002F7A06" w:rsidP="009A1924">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name of local government</w:t>
                      </w:r>
                      <w:r w:rsidRPr="009136F8">
                        <w:rPr>
                          <w:rStyle w:val="PlaceholderText"/>
                          <w:color w:val="ED7D31" w:themeColor="accent2"/>
                        </w:rPr>
                        <w:t>.</w:t>
                      </w:r>
                    </w:p>
                  </w:tc>
                </w:sdtContent>
              </w:sdt>
            </w:tr>
          </w:tbl>
          <w:p w14:paraId="28B0B86F" w14:textId="77777777" w:rsidR="002F7A06" w:rsidRPr="00E967B5" w:rsidRDefault="002F7A06" w:rsidP="009A1924">
            <w:pPr>
              <w:rPr>
                <w:rFonts w:ascii="Arial" w:hAnsi="Arial" w:cs="Arial"/>
                <w:b/>
                <w:color w:val="595959"/>
              </w:rPr>
            </w:pPr>
          </w:p>
        </w:tc>
      </w:tr>
      <w:tr w:rsidR="002F7A06" w14:paraId="771A244C" w14:textId="77777777" w:rsidTr="00E809E6">
        <w:trPr>
          <w:trHeight w:val="397"/>
        </w:trPr>
        <w:tc>
          <w:tcPr>
            <w:tcW w:w="2830" w:type="dxa"/>
            <w:tcBorders>
              <w:top w:val="nil"/>
              <w:left w:val="single" w:sz="4" w:space="0" w:color="D0CECE" w:themeColor="background2" w:themeShade="E6"/>
              <w:bottom w:val="single" w:sz="4" w:space="0" w:color="D0CECE" w:themeColor="background2" w:themeShade="E6"/>
              <w:right w:val="nil"/>
            </w:tcBorders>
            <w:vAlign w:val="center"/>
          </w:tcPr>
          <w:p w14:paraId="047F66D3" w14:textId="77777777" w:rsidR="002F7A06" w:rsidRPr="00E967B5" w:rsidRDefault="002F7A06" w:rsidP="009A1924">
            <w:pPr>
              <w:jc w:val="right"/>
              <w:rPr>
                <w:rFonts w:ascii="Arial" w:hAnsi="Arial" w:cs="Arial"/>
                <w:b/>
                <w:color w:val="595959"/>
              </w:rPr>
            </w:pPr>
            <w:r w:rsidRPr="00E967B5">
              <w:rPr>
                <w:rFonts w:ascii="Arial" w:hAnsi="Arial" w:cs="Arial"/>
                <w:b/>
                <w:color w:val="595959"/>
              </w:rPr>
              <w:t>Assessment hub:</w:t>
            </w:r>
          </w:p>
        </w:tc>
        <w:tc>
          <w:tcPr>
            <w:tcW w:w="7626" w:type="dxa"/>
            <w:tcBorders>
              <w:left w:val="nil"/>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2F7A06" w14:paraId="4155E503" w14:textId="77777777" w:rsidTr="009A1924">
              <w:sdt>
                <w:sdtPr>
                  <w:rPr>
                    <w:rStyle w:val="Content"/>
                  </w:rPr>
                  <w:id w:val="-247426571"/>
                  <w:placeholder>
                    <w:docPart w:val="E1A1C9CDECAF42269B2F78208C6D3D33"/>
                  </w:placeholder>
                  <w:showingPlcHdr/>
                  <w15:color w:val="99CCFF"/>
                </w:sdtPr>
                <w:sdtEndPr>
                  <w:rPr>
                    <w:rStyle w:val="DefaultParagraphFont"/>
                    <w:rFonts w:asciiTheme="minorHAnsi" w:hAnsiTheme="minorHAnsi" w:cs="Arial"/>
                  </w:rPr>
                </w:sdtEndPr>
                <w:sdtContent>
                  <w:tc>
                    <w:tcPr>
                      <w:tcW w:w="7258" w:type="dxa"/>
                    </w:tcPr>
                    <w:p w14:paraId="269871E3" w14:textId="77777777" w:rsidR="002F7A06" w:rsidRDefault="002F7A06" w:rsidP="009A1924">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assessment hub</w:t>
                      </w:r>
                      <w:r w:rsidRPr="009136F8">
                        <w:rPr>
                          <w:rStyle w:val="PlaceholderText"/>
                          <w:color w:val="ED7D31" w:themeColor="accent2"/>
                        </w:rPr>
                        <w:t>.</w:t>
                      </w:r>
                    </w:p>
                  </w:tc>
                </w:sdtContent>
              </w:sdt>
            </w:tr>
          </w:tbl>
          <w:p w14:paraId="173F6BE0" w14:textId="77777777" w:rsidR="002F7A06" w:rsidRPr="00E967B5" w:rsidRDefault="002F7A06" w:rsidP="009A1924">
            <w:pPr>
              <w:rPr>
                <w:rFonts w:ascii="Arial" w:hAnsi="Arial" w:cs="Arial"/>
                <w:b/>
                <w:color w:val="595959"/>
              </w:rPr>
            </w:pPr>
          </w:p>
        </w:tc>
      </w:tr>
    </w:tbl>
    <w:p w14:paraId="2D73C651" w14:textId="77777777" w:rsidR="003C6398" w:rsidRDefault="003C6398" w:rsidP="00EA663A">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3C6398" w14:paraId="5A86205F" w14:textId="77777777" w:rsidTr="007F566A">
        <w:trPr>
          <w:trHeight w:val="350"/>
        </w:trPr>
        <w:tc>
          <w:tcPr>
            <w:tcW w:w="10456" w:type="dxa"/>
            <w:tcBorders>
              <w:top w:val="single" w:sz="4" w:space="0" w:color="D0CECE" w:themeColor="background2" w:themeShade="E6"/>
              <w:bottom w:val="single" w:sz="4" w:space="0" w:color="D0CECE" w:themeColor="background2" w:themeShade="E6"/>
            </w:tcBorders>
            <w:shd w:val="clear" w:color="auto" w:fill="ECAF9C"/>
            <w:vAlign w:val="center"/>
          </w:tcPr>
          <w:p w14:paraId="272A0A4E" w14:textId="1EAE19BA" w:rsidR="003C6398" w:rsidRDefault="00B15D39" w:rsidP="003C6398">
            <w:pPr>
              <w:rPr>
                <w:rFonts w:ascii="Arial" w:hAnsi="Arial" w:cs="Arial"/>
                <w:b/>
                <w:sz w:val="24"/>
              </w:rPr>
            </w:pPr>
            <w:r w:rsidRPr="007232AB">
              <w:rPr>
                <w:rFonts w:ascii="Arial" w:hAnsi="Arial" w:cs="Arial"/>
                <w:b/>
                <w:sz w:val="24"/>
              </w:rPr>
              <w:t xml:space="preserve">SECTION </w:t>
            </w:r>
            <w:r>
              <w:rPr>
                <w:rFonts w:ascii="Arial" w:hAnsi="Arial" w:cs="Arial"/>
                <w:b/>
                <w:sz w:val="24"/>
              </w:rPr>
              <w:t>2</w:t>
            </w:r>
            <w:r w:rsidRPr="007232AB">
              <w:rPr>
                <w:rFonts w:ascii="Arial" w:hAnsi="Arial" w:cs="Arial"/>
                <w:b/>
                <w:sz w:val="24"/>
              </w:rPr>
              <w:t xml:space="preserve"> – </w:t>
            </w:r>
            <w:r>
              <w:rPr>
                <w:rFonts w:ascii="Arial" w:hAnsi="Arial" w:cs="Arial"/>
                <w:b/>
                <w:sz w:val="24"/>
              </w:rPr>
              <w:t>MINING APPLICANT DETAILS</w:t>
            </w:r>
          </w:p>
          <w:p w14:paraId="798E1344" w14:textId="5EED431A" w:rsidR="00864E5B" w:rsidRPr="00FA1481" w:rsidRDefault="00864E5B" w:rsidP="003C6398">
            <w:pPr>
              <w:rPr>
                <w:rFonts w:ascii="Arial" w:hAnsi="Arial" w:cs="Arial"/>
                <w:b/>
                <w:i/>
                <w:sz w:val="24"/>
              </w:rPr>
            </w:pPr>
            <w:r w:rsidRPr="00FA1481">
              <w:rPr>
                <w:rFonts w:ascii="Arial" w:hAnsi="Arial" w:cs="Arial"/>
                <w:i/>
                <w:sz w:val="20"/>
              </w:rPr>
              <w:t xml:space="preserve">(if there is more than one </w:t>
            </w:r>
            <w:r w:rsidR="0059538E" w:rsidRPr="00FA1481">
              <w:rPr>
                <w:rFonts w:ascii="Arial" w:hAnsi="Arial" w:cs="Arial"/>
                <w:i/>
                <w:sz w:val="20"/>
              </w:rPr>
              <w:t>applicant</w:t>
            </w:r>
            <w:r w:rsidRPr="00FA1481">
              <w:rPr>
                <w:rFonts w:ascii="Arial" w:hAnsi="Arial" w:cs="Arial"/>
                <w:i/>
                <w:sz w:val="20"/>
              </w:rPr>
              <w:t>, please click the plus button at the bottom right corner of the table to add them)</w:t>
            </w:r>
          </w:p>
        </w:tc>
      </w:tr>
    </w:tbl>
    <w:p w14:paraId="08A2C2BD" w14:textId="77777777" w:rsidR="00864E5B" w:rsidRPr="00EA663A" w:rsidRDefault="00864E5B" w:rsidP="00EA663A">
      <w:pPr>
        <w:spacing w:after="0"/>
        <w:rPr>
          <w:sz w:val="6"/>
        </w:rPr>
      </w:pPr>
    </w:p>
    <w:sdt>
      <w:sdtPr>
        <w:rPr>
          <w:rFonts w:ascii="Arial" w:hAnsi="Arial" w:cs="Arial"/>
          <w:b/>
          <w:color w:val="595959"/>
        </w:rPr>
        <w:id w:val="1934542320"/>
        <w:lock w:val="sdtContentLocked"/>
        <w15:repeatingSection/>
      </w:sdtPr>
      <w:sdtEndPr>
        <w:rPr>
          <w:b w:val="0"/>
          <w:color w:val="auto"/>
          <w:sz w:val="24"/>
        </w:rPr>
      </w:sdtEndPr>
      <w:sdtContent>
        <w:sdt>
          <w:sdtPr>
            <w:rPr>
              <w:rFonts w:ascii="Arial" w:hAnsi="Arial" w:cs="Arial"/>
              <w:b/>
              <w:color w:val="595959"/>
            </w:rPr>
            <w:id w:val="1776290804"/>
            <w:lock w:val="sdtContentLocked"/>
            <w:placeholder>
              <w:docPart w:val="DefaultPlaceholder_1081868578"/>
            </w:placeholder>
            <w15:repeatingSectionItem/>
          </w:sdtPr>
          <w:sdtEndPr>
            <w:rPr>
              <w:b w:val="0"/>
              <w:color w:val="auto"/>
              <w:sz w:val="24"/>
            </w:r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3C6398" w14:paraId="73F057AC" w14:textId="77777777" w:rsidTr="00E809E6">
                <w:trPr>
                  <w:trHeight w:val="432"/>
                </w:trPr>
                <w:tc>
                  <w:tcPr>
                    <w:tcW w:w="10456" w:type="dxa"/>
                    <w:tcBorders>
                      <w:top w:val="single" w:sz="4" w:space="0" w:color="D0CECE" w:themeColor="background2" w:themeShade="E6"/>
                    </w:tcBorders>
                    <w:vAlign w:val="center"/>
                  </w:tcPr>
                  <w:p w14:paraId="6694C256" w14:textId="2E568240" w:rsidR="003C6398" w:rsidRPr="00EA663A" w:rsidRDefault="003C6398" w:rsidP="003C6398">
                    <w:pPr>
                      <w:rPr>
                        <w:rFonts w:ascii="Arial" w:hAnsi="Arial" w:cs="Arial"/>
                        <w:b/>
                        <w:color w:val="595959"/>
                      </w:rPr>
                    </w:pPr>
                    <w:r w:rsidRPr="00EA663A">
                      <w:rPr>
                        <w:rFonts w:ascii="Arial" w:hAnsi="Arial" w:cs="Arial"/>
                        <w:b/>
                        <w:color w:val="595959"/>
                      </w:rPr>
                      <w:t>Applicant name:</w:t>
                    </w:r>
                  </w:p>
                </w:tc>
              </w:tr>
              <w:tr w:rsidR="002471BD" w14:paraId="098680D6" w14:textId="77777777" w:rsidTr="00E809E6">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2471BD" w14:paraId="7078A47C" w14:textId="77777777" w:rsidTr="00EA663A">
                      <w:sdt>
                        <w:sdtPr>
                          <w:rPr>
                            <w:rStyle w:val="Content"/>
                          </w:rPr>
                          <w:id w:val="374749057"/>
                          <w:placeholder>
                            <w:docPart w:val="4569B05C3D314261BE1D151341E3B4B5"/>
                          </w:placeholder>
                          <w:showingPlcHdr/>
                          <w15:color w:val="99CCFF"/>
                        </w:sdtPr>
                        <w:sdtEndPr>
                          <w:rPr>
                            <w:rStyle w:val="DefaultParagraphFont"/>
                            <w:rFonts w:asciiTheme="minorHAnsi" w:hAnsiTheme="minorHAnsi" w:cs="Arial"/>
                          </w:rPr>
                        </w:sdtEndPr>
                        <w:sdtContent>
                          <w:tc>
                            <w:tcPr>
                              <w:tcW w:w="10230" w:type="dxa"/>
                            </w:tcPr>
                            <w:p w14:paraId="298F107F" w14:textId="4D808EFA" w:rsidR="002471BD" w:rsidRDefault="002471BD" w:rsidP="003C6398">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applicant name</w:t>
                              </w:r>
                              <w:r w:rsidRPr="009136F8">
                                <w:rPr>
                                  <w:rStyle w:val="PlaceholderText"/>
                                  <w:color w:val="ED7D31" w:themeColor="accent2"/>
                                </w:rPr>
                                <w:t>.</w:t>
                              </w:r>
                            </w:p>
                          </w:tc>
                        </w:sdtContent>
                      </w:sdt>
                    </w:tr>
                  </w:tbl>
                  <w:p w14:paraId="063DBCF4" w14:textId="77777777" w:rsidR="002471BD" w:rsidRDefault="002471BD" w:rsidP="003C6398">
                    <w:pPr>
                      <w:rPr>
                        <w:rFonts w:ascii="Arial" w:hAnsi="Arial" w:cs="Arial"/>
                        <w:sz w:val="24"/>
                      </w:rPr>
                    </w:pPr>
                  </w:p>
                </w:tc>
              </w:tr>
              <w:tr w:rsidR="003C6398" w14:paraId="044F1940" w14:textId="77777777" w:rsidTr="00E809E6">
                <w:trPr>
                  <w:trHeight w:val="431"/>
                </w:trPr>
                <w:tc>
                  <w:tcPr>
                    <w:tcW w:w="10456" w:type="dxa"/>
                    <w:vAlign w:val="center"/>
                  </w:tcPr>
                  <w:p w14:paraId="41E4DF16" w14:textId="77777777" w:rsidR="003C6398" w:rsidRPr="00EA663A" w:rsidRDefault="003C6398" w:rsidP="003C6398">
                    <w:pPr>
                      <w:rPr>
                        <w:rFonts w:ascii="Arial" w:hAnsi="Arial" w:cs="Arial"/>
                        <w:b/>
                        <w:color w:val="595959"/>
                      </w:rPr>
                    </w:pPr>
                    <w:r w:rsidRPr="00EA663A">
                      <w:rPr>
                        <w:rFonts w:ascii="Arial" w:hAnsi="Arial" w:cs="Arial"/>
                        <w:b/>
                        <w:color w:val="595959"/>
                      </w:rPr>
                      <w:t>Address for correspondence:</w:t>
                    </w:r>
                  </w:p>
                </w:tc>
              </w:tr>
              <w:tr w:rsidR="000D5E9C" w14:paraId="364F92D3" w14:textId="77777777" w:rsidTr="00E809E6">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0D5E9C" w:rsidRPr="00AF0CA5" w14:paraId="07661EEC" w14:textId="77777777" w:rsidTr="002061F6">
                      <w:trPr>
                        <w:trHeight w:val="544"/>
                      </w:trPr>
                      <w:sdt>
                        <w:sdtPr>
                          <w:rPr>
                            <w:rStyle w:val="Content"/>
                          </w:rPr>
                          <w:id w:val="2096827558"/>
                          <w:placeholder>
                            <w:docPart w:val="0D81C400B1CF424C934812B202767355"/>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387EAC25" w14:textId="112C4A42" w:rsidR="000D5E9C" w:rsidRPr="00AF0CA5" w:rsidRDefault="000D5E9C" w:rsidP="000D5E9C">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6E9ED597" w14:textId="77777777" w:rsidR="000D5E9C" w:rsidRPr="00B66661" w:rsidRDefault="000D5E9C" w:rsidP="000D5E9C">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28818608"/>
                          <w:placeholder>
                            <w:docPart w:val="54A18BDE308542B1872CE54522F14C7C"/>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5E74ED00" w14:textId="77777777" w:rsidR="000D5E9C" w:rsidRPr="00B66661" w:rsidRDefault="000D5E9C" w:rsidP="000D5E9C">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46B50F9D" w14:textId="77777777" w:rsidR="000D5E9C" w:rsidRPr="00AF0CA5" w:rsidRDefault="000D5E9C" w:rsidP="000D5E9C">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26137496"/>
                          <w:placeholder>
                            <w:docPart w:val="DDD7CFFD7A4E44529906FBAE9DDED4B3"/>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2B24C21E" w14:textId="77777777" w:rsidR="000D5E9C" w:rsidRPr="00AF0CA5" w:rsidRDefault="000D5E9C" w:rsidP="000D5E9C">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3C37C8B3" w14:textId="77777777" w:rsidR="000D5E9C" w:rsidRPr="00AF0CA5" w:rsidRDefault="000D5E9C" w:rsidP="000D5E9C">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91643871"/>
                          <w:placeholder>
                            <w:docPart w:val="87CB894821F94AF691BB6AB6350B7D42"/>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431B3FA9" w14:textId="0593CDB7" w:rsidR="000D5E9C" w:rsidRPr="00AF0CA5" w:rsidRDefault="000D5E9C" w:rsidP="000D5E9C">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652778BB" w14:textId="77777777" w:rsidR="000D5E9C" w:rsidRDefault="000D5E9C" w:rsidP="000D5E9C">
                    <w:pPr>
                      <w:rPr>
                        <w:rFonts w:ascii="Arial" w:hAnsi="Arial" w:cs="Arial"/>
                        <w:sz w:val="24"/>
                      </w:rPr>
                    </w:pPr>
                  </w:p>
                </w:tc>
              </w:tr>
              <w:tr w:rsidR="000D5E9C" w14:paraId="18D35AD8" w14:textId="77777777" w:rsidTr="00E809E6">
                <w:trPr>
                  <w:trHeight w:val="431"/>
                </w:trPr>
                <w:tc>
                  <w:tcPr>
                    <w:tcW w:w="10456" w:type="dxa"/>
                    <w:vAlign w:val="center"/>
                  </w:tcPr>
                  <w:p w14:paraId="392D4596" w14:textId="47F73B79" w:rsidR="000D5E9C" w:rsidRPr="00EA663A" w:rsidRDefault="000D5E9C" w:rsidP="000D5E9C">
                    <w:pPr>
                      <w:rPr>
                        <w:rStyle w:val="Content"/>
                        <w:b/>
                        <w:color w:val="595959"/>
                      </w:rPr>
                    </w:pPr>
                    <w:r w:rsidRPr="00AF0CA5">
                      <w:rPr>
                        <w:rFonts w:ascii="Arial" w:hAnsi="Arial" w:cs="Arial"/>
                        <w:b/>
                        <w:color w:val="595959" w:themeColor="text1" w:themeTint="A6"/>
                      </w:rPr>
                      <w:t>Contact number</w:t>
                    </w:r>
                    <w:r w:rsidR="006352C7">
                      <w:rPr>
                        <w:rFonts w:ascii="Arial" w:hAnsi="Arial" w:cs="Arial"/>
                        <w:b/>
                        <w:color w:val="595959" w:themeColor="text1" w:themeTint="A6"/>
                      </w:rPr>
                      <w:t>(s)</w:t>
                    </w:r>
                    <w:r w:rsidRPr="00AF0CA5">
                      <w:rPr>
                        <w:rFonts w:ascii="Arial" w:hAnsi="Arial" w:cs="Arial"/>
                        <w:b/>
                        <w:color w:val="595959" w:themeColor="text1" w:themeTint="A6"/>
                      </w:rPr>
                      <w:t>:</w:t>
                    </w:r>
                  </w:p>
                </w:tc>
              </w:tr>
              <w:tr w:rsidR="000D5E9C" w14:paraId="221C5BAB" w14:textId="77777777" w:rsidTr="00E809E6">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0D5E9C" w:rsidRPr="00AF0CA5" w14:paraId="7866668C" w14:textId="77777777" w:rsidTr="002061F6">
                      <w:sdt>
                        <w:sdtPr>
                          <w:rPr>
                            <w:rStyle w:val="Content"/>
                          </w:rPr>
                          <w:id w:val="-1893417938"/>
                          <w:placeholder>
                            <w:docPart w:val="427FF3CF0BDA471E86A8A5DB9B6B87CD"/>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5C74577A" w14:textId="77777777" w:rsidR="000D5E9C" w:rsidRPr="00AF0CA5" w:rsidRDefault="000D5E9C" w:rsidP="000D5E9C">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198891572"/>
                          <w:placeholder>
                            <w:docPart w:val="BFC20044834247618F16A3DF523B26D2"/>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764CB91C" w14:textId="77777777" w:rsidR="000D5E9C" w:rsidRPr="00AF0CA5" w:rsidRDefault="000D5E9C" w:rsidP="000D5E9C">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61AC17DD" w14:textId="77777777" w:rsidR="000D5E9C" w:rsidRPr="00B5257F" w:rsidRDefault="000D5E9C" w:rsidP="000D5E9C">
                    <w:pPr>
                      <w:rPr>
                        <w:rFonts w:ascii="Arial" w:hAnsi="Arial" w:cs="Arial"/>
                        <w:sz w:val="24"/>
                      </w:rPr>
                    </w:pPr>
                  </w:p>
                </w:tc>
              </w:tr>
              <w:tr w:rsidR="000D5E9C" w14:paraId="1FDC544E" w14:textId="77777777" w:rsidTr="00E809E6">
                <w:trPr>
                  <w:trHeight w:val="431"/>
                </w:trPr>
                <w:tc>
                  <w:tcPr>
                    <w:tcW w:w="10456" w:type="dxa"/>
                    <w:vAlign w:val="center"/>
                  </w:tcPr>
                  <w:p w14:paraId="2CCBC1F3" w14:textId="4EDADC1A" w:rsidR="000D5E9C" w:rsidRPr="00EA663A" w:rsidRDefault="000D5E9C" w:rsidP="000D5E9C">
                    <w:pPr>
                      <w:rPr>
                        <w:rFonts w:ascii="Arial" w:hAnsi="Arial" w:cs="Arial"/>
                        <w:b/>
                        <w:color w:val="595959"/>
                      </w:rPr>
                    </w:pPr>
                    <w:r w:rsidRPr="00AF0CA5">
                      <w:rPr>
                        <w:rFonts w:ascii="Arial" w:hAnsi="Arial" w:cs="Arial"/>
                        <w:b/>
                        <w:color w:val="595959" w:themeColor="text1" w:themeTint="A6"/>
                      </w:rPr>
                      <w:t>Email address:</w:t>
                    </w:r>
                  </w:p>
                </w:tc>
              </w:tr>
              <w:tr w:rsidR="000D5E9C" w14:paraId="1D079258" w14:textId="77777777" w:rsidTr="00E809E6">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0D5E9C" w:rsidRPr="00AF0CA5" w14:paraId="4C57C0CD" w14:textId="77777777" w:rsidTr="002061F6">
                      <w:sdt>
                        <w:sdtPr>
                          <w:rPr>
                            <w:rStyle w:val="Content"/>
                          </w:rPr>
                          <w:id w:val="-1775617579"/>
                          <w:placeholder>
                            <w:docPart w:val="48C99A53740942239CC734FE8B5509FF"/>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0F22FD30" w14:textId="77777777" w:rsidR="000D5E9C" w:rsidRPr="00AF0CA5" w:rsidRDefault="000D5E9C" w:rsidP="000D5E9C">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47AB9889" w14:textId="1728879D" w:rsidR="000D5E9C" w:rsidRDefault="001747D6" w:rsidP="000D5E9C">
                    <w:pPr>
                      <w:rPr>
                        <w:rFonts w:ascii="Arial" w:hAnsi="Arial" w:cs="Arial"/>
                        <w:sz w:val="24"/>
                      </w:rPr>
                    </w:pPr>
                  </w:p>
                </w:tc>
              </w:tr>
            </w:tbl>
          </w:sdtContent>
        </w:sdt>
      </w:sdtContent>
    </w:sdt>
    <w:p w14:paraId="7C739D1A" w14:textId="77777777" w:rsidR="003C6398" w:rsidRDefault="003C6398" w:rsidP="003C6398">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3C6398" w14:paraId="6B40F3A7" w14:textId="77777777" w:rsidTr="007F566A">
        <w:trPr>
          <w:trHeight w:val="55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3A2CE2A" w14:textId="4DF16FEF" w:rsidR="003C6398" w:rsidRDefault="00B15D39" w:rsidP="003C6398">
            <w:pPr>
              <w:rPr>
                <w:rFonts w:ascii="Arial" w:hAnsi="Arial" w:cs="Arial"/>
                <w:b/>
                <w:sz w:val="24"/>
              </w:rPr>
            </w:pPr>
            <w:r w:rsidRPr="007232AB">
              <w:rPr>
                <w:rFonts w:ascii="Arial" w:hAnsi="Arial" w:cs="Arial"/>
                <w:b/>
                <w:sz w:val="24"/>
              </w:rPr>
              <w:t xml:space="preserve">SECTION </w:t>
            </w:r>
            <w:r>
              <w:rPr>
                <w:rFonts w:ascii="Arial" w:hAnsi="Arial" w:cs="Arial"/>
                <w:b/>
                <w:sz w:val="24"/>
              </w:rPr>
              <w:t>3</w:t>
            </w:r>
            <w:r w:rsidRPr="007232AB">
              <w:rPr>
                <w:rFonts w:ascii="Arial" w:hAnsi="Arial" w:cs="Arial"/>
                <w:b/>
                <w:sz w:val="24"/>
              </w:rPr>
              <w:t xml:space="preserve"> – </w:t>
            </w:r>
            <w:r>
              <w:rPr>
                <w:rFonts w:ascii="Arial" w:hAnsi="Arial" w:cs="Arial"/>
                <w:b/>
                <w:sz w:val="24"/>
              </w:rPr>
              <w:t>OBJECTOR DETAILS</w:t>
            </w:r>
          </w:p>
          <w:p w14:paraId="77CC14A5" w14:textId="77777777" w:rsidR="003C6398" w:rsidRPr="00FA1481" w:rsidRDefault="003C6398" w:rsidP="003C6398">
            <w:pPr>
              <w:rPr>
                <w:rFonts w:ascii="Arial" w:hAnsi="Arial" w:cs="Arial"/>
                <w:b/>
                <w:i/>
                <w:sz w:val="24"/>
              </w:rPr>
            </w:pPr>
            <w:r w:rsidRPr="00FA1481">
              <w:rPr>
                <w:rFonts w:ascii="Arial" w:hAnsi="Arial" w:cs="Arial"/>
                <w:i/>
                <w:sz w:val="20"/>
              </w:rPr>
              <w:t>(if there is more than one objector, please click the plus button at the bottom right corner of the table to add them)</w:t>
            </w:r>
          </w:p>
        </w:tc>
      </w:tr>
    </w:tbl>
    <w:p w14:paraId="35D0354B" w14:textId="77777777" w:rsidR="003C6398" w:rsidRPr="00485EC7" w:rsidRDefault="003C6398" w:rsidP="003C6398">
      <w:pPr>
        <w:spacing w:after="0"/>
        <w:rPr>
          <w:sz w:val="6"/>
        </w:rPr>
      </w:pPr>
    </w:p>
    <w:sdt>
      <w:sdtPr>
        <w:rPr>
          <w:rFonts w:ascii="Arial" w:hAnsi="Arial" w:cs="Arial"/>
          <w:b/>
          <w:color w:val="595959"/>
        </w:rPr>
        <w:id w:val="-66345983"/>
        <w:lock w:val="sdtContentLocked"/>
        <w15:repeatingSection/>
      </w:sdtPr>
      <w:sdtEndPr/>
      <w:sdtContent>
        <w:sdt>
          <w:sdtPr>
            <w:rPr>
              <w:rFonts w:ascii="Arial" w:hAnsi="Arial" w:cs="Arial"/>
              <w:b/>
              <w:color w:val="595959"/>
            </w:rPr>
            <w:id w:val="-2041976509"/>
            <w:lock w:val="sdtContentLocked"/>
            <w:placeholder>
              <w:docPart w:val="DefaultPlaceholder_1081868578"/>
            </w:placeholder>
            <w15:repeatingSectionItem/>
          </w:sdt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3C6398" w14:paraId="0A0B87B3" w14:textId="77777777" w:rsidTr="00E809E6">
                <w:trPr>
                  <w:trHeight w:val="432"/>
                </w:trPr>
                <w:tc>
                  <w:tcPr>
                    <w:tcW w:w="10456" w:type="dxa"/>
                    <w:vAlign w:val="center"/>
                  </w:tcPr>
                  <w:p w14:paraId="0F99602E" w14:textId="253932CC" w:rsidR="003C6398" w:rsidRPr="00EA663A" w:rsidRDefault="003C6398" w:rsidP="003C6398">
                    <w:pPr>
                      <w:rPr>
                        <w:rFonts w:ascii="Arial" w:hAnsi="Arial" w:cs="Arial"/>
                        <w:b/>
                        <w:color w:val="595959"/>
                      </w:rPr>
                    </w:pPr>
                    <w:r w:rsidRPr="00EA663A">
                      <w:rPr>
                        <w:rFonts w:ascii="Arial" w:hAnsi="Arial" w:cs="Arial"/>
                        <w:b/>
                        <w:color w:val="595959"/>
                      </w:rPr>
                      <w:t>Objector name:</w:t>
                    </w:r>
                  </w:p>
                </w:tc>
              </w:tr>
              <w:tr w:rsidR="00583CFC" w14:paraId="1702624F" w14:textId="77777777" w:rsidTr="00E809E6">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583CFC" w14:paraId="01A3A41A" w14:textId="77777777" w:rsidTr="00EA663A">
                      <w:sdt>
                        <w:sdtPr>
                          <w:rPr>
                            <w:rStyle w:val="Content"/>
                          </w:rPr>
                          <w:id w:val="-1692987579"/>
                          <w:placeholder>
                            <w:docPart w:val="B9A85E7D8B60450AA82E8F5AE13A92A5"/>
                          </w:placeholder>
                          <w:showingPlcHdr/>
                          <w15:color w:val="99CCFF"/>
                        </w:sdtPr>
                        <w:sdtEndPr>
                          <w:rPr>
                            <w:rStyle w:val="DefaultParagraphFont"/>
                            <w:rFonts w:asciiTheme="minorHAnsi" w:hAnsiTheme="minorHAnsi" w:cs="Arial"/>
                          </w:rPr>
                        </w:sdtEndPr>
                        <w:sdtContent>
                          <w:tc>
                            <w:tcPr>
                              <w:tcW w:w="10230" w:type="dxa"/>
                            </w:tcPr>
                            <w:p w14:paraId="14790438" w14:textId="57C8378C" w:rsidR="00583CFC" w:rsidRDefault="000F0BD5" w:rsidP="00D2511F">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objector name</w:t>
                              </w:r>
                              <w:r w:rsidRPr="009136F8">
                                <w:rPr>
                                  <w:rStyle w:val="PlaceholderText"/>
                                  <w:color w:val="ED7D31" w:themeColor="accent2"/>
                                </w:rPr>
                                <w:t>.</w:t>
                              </w:r>
                            </w:p>
                          </w:tc>
                        </w:sdtContent>
                      </w:sdt>
                    </w:tr>
                  </w:tbl>
                  <w:p w14:paraId="5D4ABB5A" w14:textId="77777777" w:rsidR="00583CFC" w:rsidRPr="00583CFC" w:rsidRDefault="00583CFC" w:rsidP="003C6398">
                    <w:pPr>
                      <w:rPr>
                        <w:rFonts w:ascii="Arial" w:hAnsi="Arial" w:cs="Arial"/>
                        <w:b/>
                        <w:color w:val="595959"/>
                      </w:rPr>
                    </w:pPr>
                  </w:p>
                </w:tc>
              </w:tr>
              <w:tr w:rsidR="003C6398" w14:paraId="6B1AE357" w14:textId="77777777" w:rsidTr="00E809E6">
                <w:trPr>
                  <w:trHeight w:val="431"/>
                </w:trPr>
                <w:tc>
                  <w:tcPr>
                    <w:tcW w:w="10456" w:type="dxa"/>
                    <w:vAlign w:val="center"/>
                  </w:tcPr>
                  <w:p w14:paraId="7890EE82" w14:textId="77777777" w:rsidR="003C6398" w:rsidRPr="00EA663A" w:rsidRDefault="003C6398" w:rsidP="003C6398">
                    <w:pPr>
                      <w:rPr>
                        <w:rFonts w:ascii="Arial" w:hAnsi="Arial" w:cs="Arial"/>
                        <w:b/>
                        <w:color w:val="595959"/>
                      </w:rPr>
                    </w:pPr>
                    <w:r w:rsidRPr="00EA663A">
                      <w:rPr>
                        <w:rFonts w:ascii="Arial" w:hAnsi="Arial" w:cs="Arial"/>
                        <w:b/>
                        <w:color w:val="595959"/>
                      </w:rPr>
                      <w:t>Address for correspondence:</w:t>
                    </w:r>
                  </w:p>
                </w:tc>
              </w:tr>
              <w:tr w:rsidR="008214E9" w14:paraId="3DEEED24" w14:textId="77777777" w:rsidTr="00E809E6">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8214E9" w:rsidRPr="00AF0CA5" w14:paraId="4ADC40EC" w14:textId="77777777" w:rsidTr="002061F6">
                      <w:trPr>
                        <w:trHeight w:val="544"/>
                      </w:trPr>
                      <w:sdt>
                        <w:sdtPr>
                          <w:rPr>
                            <w:rStyle w:val="Content"/>
                          </w:rPr>
                          <w:id w:val="-414785746"/>
                          <w:placeholder>
                            <w:docPart w:val="DA1FC4F8F57048BEA1AC5EB82585C81D"/>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3CED7C58" w14:textId="295CC907" w:rsidR="008214E9" w:rsidRPr="00AF0CA5" w:rsidRDefault="008214E9" w:rsidP="008214E9">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7DC80A6A" w14:textId="77777777" w:rsidR="008214E9" w:rsidRPr="00B66661" w:rsidRDefault="008214E9" w:rsidP="008214E9">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464229526"/>
                          <w:placeholder>
                            <w:docPart w:val="FD7C946EC90A4C4B81FF167F205AD0EB"/>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7E448B86" w14:textId="77777777" w:rsidR="008214E9" w:rsidRPr="00B66661" w:rsidRDefault="008214E9" w:rsidP="008214E9">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26A9A02C" w14:textId="77777777" w:rsidR="008214E9" w:rsidRPr="00AF0CA5" w:rsidRDefault="008214E9" w:rsidP="008214E9">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21524242"/>
                          <w:placeholder>
                            <w:docPart w:val="A54460FB1B5140F1B95E446A0444D7EC"/>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547281A3" w14:textId="77777777" w:rsidR="008214E9" w:rsidRPr="00AF0CA5" w:rsidRDefault="008214E9" w:rsidP="008214E9">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47E43942" w14:textId="77777777" w:rsidR="008214E9" w:rsidRPr="00AF0CA5" w:rsidRDefault="008214E9" w:rsidP="008214E9">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642537698"/>
                          <w:placeholder>
                            <w:docPart w:val="6624B7D1E5504169A80E606AF742A42F"/>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19757A29" w14:textId="77777777" w:rsidR="008214E9" w:rsidRPr="00AF0CA5" w:rsidRDefault="008214E9" w:rsidP="008214E9">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0BC92075" w14:textId="77777777" w:rsidR="008214E9" w:rsidRPr="00583CFC" w:rsidRDefault="008214E9" w:rsidP="008214E9">
                    <w:pPr>
                      <w:rPr>
                        <w:rFonts w:ascii="Arial" w:hAnsi="Arial" w:cs="Arial"/>
                        <w:b/>
                        <w:color w:val="595959"/>
                      </w:rPr>
                    </w:pPr>
                  </w:p>
                </w:tc>
              </w:tr>
              <w:tr w:rsidR="008214E9" w14:paraId="30AB47BA" w14:textId="77777777" w:rsidTr="00E809E6">
                <w:trPr>
                  <w:trHeight w:val="431"/>
                </w:trPr>
                <w:tc>
                  <w:tcPr>
                    <w:tcW w:w="10456" w:type="dxa"/>
                    <w:vAlign w:val="center"/>
                  </w:tcPr>
                  <w:p w14:paraId="223A4665" w14:textId="2FAD7729" w:rsidR="008214E9" w:rsidRPr="00EA663A" w:rsidRDefault="008214E9" w:rsidP="008214E9">
                    <w:pPr>
                      <w:rPr>
                        <w:rStyle w:val="Content"/>
                        <w:b/>
                        <w:color w:val="595959"/>
                      </w:rPr>
                    </w:pPr>
                    <w:r w:rsidRPr="00AF0CA5">
                      <w:rPr>
                        <w:rFonts w:ascii="Arial" w:hAnsi="Arial" w:cs="Arial"/>
                        <w:b/>
                        <w:color w:val="595959" w:themeColor="text1" w:themeTint="A6"/>
                      </w:rPr>
                      <w:t>Contact number</w:t>
                    </w:r>
                    <w:r w:rsidR="00A40168">
                      <w:rPr>
                        <w:rFonts w:ascii="Arial" w:hAnsi="Arial" w:cs="Arial"/>
                        <w:b/>
                        <w:color w:val="595959" w:themeColor="text1" w:themeTint="A6"/>
                      </w:rPr>
                      <w:t>(s)</w:t>
                    </w:r>
                    <w:r w:rsidRPr="00AF0CA5">
                      <w:rPr>
                        <w:rFonts w:ascii="Arial" w:hAnsi="Arial" w:cs="Arial"/>
                        <w:b/>
                        <w:color w:val="595959" w:themeColor="text1" w:themeTint="A6"/>
                      </w:rPr>
                      <w:t>:</w:t>
                    </w:r>
                  </w:p>
                </w:tc>
              </w:tr>
              <w:tr w:rsidR="008214E9" w14:paraId="2ED85DF0" w14:textId="77777777" w:rsidTr="00E809E6">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8214E9" w:rsidRPr="00AF0CA5" w14:paraId="222411BB" w14:textId="77777777" w:rsidTr="002061F6">
                      <w:sdt>
                        <w:sdtPr>
                          <w:rPr>
                            <w:rStyle w:val="Content"/>
                          </w:rPr>
                          <w:id w:val="1937400485"/>
                          <w:placeholder>
                            <w:docPart w:val="5810E1E78D21459DB49FFB8CCB81078A"/>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63774AC4" w14:textId="77777777" w:rsidR="008214E9" w:rsidRPr="00AF0CA5" w:rsidRDefault="008214E9" w:rsidP="008214E9">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453016644"/>
                          <w:placeholder>
                            <w:docPart w:val="952979683823439E8B074516BDBBBA71"/>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727C35AD" w14:textId="77777777" w:rsidR="008214E9" w:rsidRPr="00AF0CA5" w:rsidRDefault="008214E9" w:rsidP="008214E9">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B094CE8" w14:textId="77777777" w:rsidR="008214E9" w:rsidRPr="00583CFC" w:rsidRDefault="008214E9" w:rsidP="008214E9">
                    <w:pPr>
                      <w:rPr>
                        <w:rFonts w:ascii="Arial" w:hAnsi="Arial" w:cs="Arial"/>
                        <w:b/>
                        <w:color w:val="595959"/>
                      </w:rPr>
                    </w:pPr>
                  </w:p>
                </w:tc>
              </w:tr>
              <w:tr w:rsidR="008214E9" w14:paraId="224DA8C5" w14:textId="77777777" w:rsidTr="00E809E6">
                <w:trPr>
                  <w:trHeight w:val="431"/>
                </w:trPr>
                <w:tc>
                  <w:tcPr>
                    <w:tcW w:w="10456" w:type="dxa"/>
                    <w:vAlign w:val="center"/>
                  </w:tcPr>
                  <w:p w14:paraId="26E10A1C" w14:textId="16546950" w:rsidR="008214E9" w:rsidRPr="00EA663A" w:rsidRDefault="008214E9" w:rsidP="008214E9">
                    <w:pPr>
                      <w:rPr>
                        <w:rFonts w:ascii="Arial" w:hAnsi="Arial" w:cs="Arial"/>
                        <w:b/>
                        <w:color w:val="595959"/>
                      </w:rPr>
                    </w:pPr>
                    <w:r w:rsidRPr="00AF0CA5">
                      <w:rPr>
                        <w:rFonts w:ascii="Arial" w:hAnsi="Arial" w:cs="Arial"/>
                        <w:b/>
                        <w:color w:val="595959" w:themeColor="text1" w:themeTint="A6"/>
                      </w:rPr>
                      <w:t>Email address:</w:t>
                    </w:r>
                  </w:p>
                </w:tc>
              </w:tr>
              <w:tr w:rsidR="008214E9" w14:paraId="201FC105" w14:textId="77777777" w:rsidTr="00E809E6">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8214E9" w:rsidRPr="00AF0CA5" w14:paraId="02EA22B6" w14:textId="77777777" w:rsidTr="002061F6">
                      <w:sdt>
                        <w:sdtPr>
                          <w:rPr>
                            <w:rStyle w:val="Content"/>
                          </w:rPr>
                          <w:id w:val="-1066414181"/>
                          <w:placeholder>
                            <w:docPart w:val="FDB2932CB897495391F156B9346919D0"/>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4D8F061B" w14:textId="0FB56818" w:rsidR="008214E9" w:rsidRPr="00AF0CA5" w:rsidRDefault="008214E9" w:rsidP="008214E9">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2020A9D3" w14:textId="590EBB42" w:rsidR="008214E9" w:rsidRPr="00583CFC" w:rsidRDefault="001747D6" w:rsidP="008214E9">
                    <w:pPr>
                      <w:rPr>
                        <w:rFonts w:ascii="Arial" w:hAnsi="Arial" w:cs="Arial"/>
                        <w:b/>
                        <w:color w:val="595959"/>
                      </w:rPr>
                    </w:pPr>
                  </w:p>
                </w:tc>
              </w:tr>
            </w:tbl>
          </w:sdtContent>
        </w:sdt>
      </w:sdtContent>
    </w:sdt>
    <w:p w14:paraId="46ADEBBA" w14:textId="77777777" w:rsidR="003C6398" w:rsidRDefault="003C6398" w:rsidP="003C6398">
      <w:pPr>
        <w:spacing w:after="0" w:line="240" w:lineRule="auto"/>
        <w:rPr>
          <w:rFonts w:ascii="Arial" w:hAnsi="Arial" w:cs="Arial"/>
          <w:sz w:val="24"/>
        </w:rPr>
      </w:pPr>
    </w:p>
    <w:p w14:paraId="20B75B2A" w14:textId="77777777" w:rsidR="002E6510" w:rsidRDefault="002E6510" w:rsidP="003C6398">
      <w:pPr>
        <w:spacing w:after="0" w:line="240" w:lineRule="auto"/>
        <w:rPr>
          <w:rFonts w:ascii="Arial" w:hAnsi="Arial" w:cs="Arial"/>
          <w:sz w:val="24"/>
        </w:rPr>
      </w:pPr>
    </w:p>
    <w:p w14:paraId="35310AE3" w14:textId="77777777" w:rsidR="002E6510" w:rsidRDefault="002E6510" w:rsidP="003C6398">
      <w:pPr>
        <w:spacing w:after="0" w:line="240" w:lineRule="auto"/>
        <w:rPr>
          <w:rFonts w:ascii="Arial" w:hAnsi="Arial" w:cs="Arial"/>
          <w:sz w:val="24"/>
        </w:rPr>
      </w:pPr>
    </w:p>
    <w:p w14:paraId="357B7BE2" w14:textId="77777777" w:rsidR="002E6510" w:rsidRDefault="002E6510" w:rsidP="003C6398">
      <w:pPr>
        <w:spacing w:after="0" w:line="240" w:lineRule="auto"/>
        <w:rPr>
          <w:rFonts w:ascii="Arial" w:hAnsi="Arial" w:cs="Arial"/>
          <w:sz w:val="24"/>
        </w:rPr>
      </w:pPr>
    </w:p>
    <w:p w14:paraId="5D4C69A3" w14:textId="77777777" w:rsidR="002E6510" w:rsidRDefault="002E6510" w:rsidP="003C6398">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V w:val="none" w:sz="0" w:space="0" w:color="auto"/>
        </w:tblBorders>
        <w:tblLook w:val="04A0" w:firstRow="1" w:lastRow="0" w:firstColumn="1" w:lastColumn="0" w:noHBand="0" w:noVBand="1"/>
      </w:tblPr>
      <w:tblGrid>
        <w:gridCol w:w="5228"/>
        <w:gridCol w:w="5228"/>
      </w:tblGrid>
      <w:tr w:rsidR="003C6398" w14:paraId="3E5BE677" w14:textId="77777777" w:rsidTr="007F566A">
        <w:trPr>
          <w:trHeight w:val="324"/>
        </w:trPr>
        <w:tc>
          <w:tcPr>
            <w:tcW w:w="10456" w:type="dxa"/>
            <w:gridSpan w:val="2"/>
            <w:tcBorders>
              <w:top w:val="single" w:sz="4" w:space="0" w:color="D0CECE" w:themeColor="background2" w:themeShade="E6"/>
              <w:bottom w:val="single" w:sz="4" w:space="0" w:color="D0CECE" w:themeColor="background2" w:themeShade="E6"/>
            </w:tcBorders>
            <w:shd w:val="clear" w:color="auto" w:fill="ECAF9C"/>
            <w:vAlign w:val="center"/>
          </w:tcPr>
          <w:p w14:paraId="1939180A" w14:textId="72AE040D" w:rsidR="003C6398" w:rsidRPr="005D061F" w:rsidRDefault="00B15D39" w:rsidP="003C6398">
            <w:pPr>
              <w:rPr>
                <w:rFonts w:ascii="Arial" w:hAnsi="Arial" w:cs="Arial"/>
                <w:b/>
                <w:sz w:val="24"/>
              </w:rPr>
            </w:pPr>
            <w:r w:rsidRPr="005D061F">
              <w:rPr>
                <w:rFonts w:ascii="Arial" w:hAnsi="Arial" w:cs="Arial"/>
                <w:b/>
                <w:sz w:val="24"/>
              </w:rPr>
              <w:t xml:space="preserve">SECTION </w:t>
            </w:r>
            <w:r>
              <w:rPr>
                <w:rFonts w:ascii="Arial" w:hAnsi="Arial" w:cs="Arial"/>
                <w:b/>
                <w:sz w:val="24"/>
              </w:rPr>
              <w:t>4</w:t>
            </w:r>
            <w:r w:rsidRPr="005D061F">
              <w:rPr>
                <w:rFonts w:ascii="Arial" w:hAnsi="Arial" w:cs="Arial"/>
                <w:b/>
                <w:sz w:val="24"/>
              </w:rPr>
              <w:t xml:space="preserve"> – </w:t>
            </w:r>
            <w:r>
              <w:rPr>
                <w:rFonts w:ascii="Arial" w:hAnsi="Arial" w:cs="Arial"/>
                <w:b/>
                <w:sz w:val="24"/>
              </w:rPr>
              <w:t>KEY DATES</w:t>
            </w:r>
          </w:p>
        </w:tc>
      </w:tr>
      <w:tr w:rsidR="003C6398" w14:paraId="696A2CA3" w14:textId="77777777" w:rsidTr="00EA663A">
        <w:trPr>
          <w:trHeight w:val="428"/>
        </w:trPr>
        <w:tc>
          <w:tcPr>
            <w:tcW w:w="10456" w:type="dxa"/>
            <w:gridSpan w:val="2"/>
            <w:tcBorders>
              <w:top w:val="single" w:sz="4" w:space="0" w:color="D0CECE" w:themeColor="background2" w:themeShade="E6"/>
              <w:bottom w:val="single" w:sz="4" w:space="0" w:color="D0CECE" w:themeColor="background2" w:themeShade="E6"/>
            </w:tcBorders>
            <w:vAlign w:val="center"/>
          </w:tcPr>
          <w:p w14:paraId="66A52ADC" w14:textId="0AF9580E" w:rsidR="003C6398" w:rsidRPr="00EA663A" w:rsidRDefault="003C6398" w:rsidP="003C6398">
            <w:pPr>
              <w:rPr>
                <w:rFonts w:ascii="Arial" w:hAnsi="Arial" w:cs="Arial"/>
                <w:b/>
                <w:color w:val="595959"/>
              </w:rPr>
            </w:pPr>
            <w:r w:rsidRPr="00EA663A">
              <w:rPr>
                <w:rFonts w:ascii="Arial" w:hAnsi="Arial" w:cs="Arial"/>
                <w:b/>
                <w:color w:val="595959"/>
              </w:rPr>
              <w:t>M</w:t>
            </w:r>
            <w:r w:rsidR="00A65E94">
              <w:rPr>
                <w:rFonts w:ascii="Arial" w:hAnsi="Arial" w:cs="Arial"/>
                <w:b/>
                <w:color w:val="595959"/>
              </w:rPr>
              <w:t>C</w:t>
            </w:r>
            <w:r w:rsidRPr="00EA663A">
              <w:rPr>
                <w:rFonts w:ascii="Arial" w:hAnsi="Arial" w:cs="Arial"/>
                <w:b/>
                <w:color w:val="595959"/>
              </w:rPr>
              <w:t xml:space="preserve"> key dates:</w:t>
            </w:r>
          </w:p>
        </w:tc>
      </w:tr>
      <w:tr w:rsidR="003C6398" w14:paraId="7960F9B9" w14:textId="77777777" w:rsidTr="00EA663A">
        <w:trPr>
          <w:trHeight w:val="272"/>
        </w:trPr>
        <w:tc>
          <w:tcPr>
            <w:tcW w:w="5228" w:type="dxa"/>
            <w:tcBorders>
              <w:top w:val="single" w:sz="4" w:space="0" w:color="D0CECE" w:themeColor="background2" w:themeShade="E6"/>
              <w:bottom w:val="single" w:sz="4" w:space="0" w:color="D0CECE" w:themeColor="background2" w:themeShade="E6"/>
              <w:right w:val="nil"/>
            </w:tcBorders>
            <w:vAlign w:val="center"/>
          </w:tcPr>
          <w:p w14:paraId="293F4694" w14:textId="7726D423" w:rsidR="003C6398" w:rsidRPr="00EA663A" w:rsidRDefault="003C6398" w:rsidP="003C6398">
            <w:pPr>
              <w:pStyle w:val="ListParagraph"/>
              <w:numPr>
                <w:ilvl w:val="0"/>
                <w:numId w:val="2"/>
              </w:numPr>
              <w:rPr>
                <w:rFonts w:ascii="Arial" w:hAnsi="Arial" w:cs="Arial"/>
                <w:b/>
                <w:color w:val="595959"/>
              </w:rPr>
            </w:pPr>
            <w:r w:rsidRPr="00EA663A">
              <w:rPr>
                <w:rFonts w:ascii="Arial" w:hAnsi="Arial" w:cs="Arial"/>
                <w:b/>
                <w:color w:val="595959"/>
              </w:rPr>
              <w:t>M</w:t>
            </w:r>
            <w:r w:rsidR="00A65E94">
              <w:rPr>
                <w:rFonts w:ascii="Arial" w:hAnsi="Arial" w:cs="Arial"/>
                <w:b/>
                <w:color w:val="595959"/>
              </w:rPr>
              <w:t>C</w:t>
            </w:r>
            <w:r w:rsidRPr="00EA663A">
              <w:rPr>
                <w:rFonts w:ascii="Arial" w:hAnsi="Arial" w:cs="Arial"/>
                <w:b/>
                <w:color w:val="595959"/>
              </w:rPr>
              <w:t xml:space="preserve"> application date:</w:t>
            </w:r>
          </w:p>
        </w:tc>
        <w:sdt>
          <w:sdtPr>
            <w:rPr>
              <w:rStyle w:val="Content"/>
            </w:rPr>
            <w:id w:val="-568570729"/>
            <w:placeholder>
              <w:docPart w:val="AC7C74EFCAB241C88207097CAECB0DEA"/>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7B835BAD" w14:textId="77777777" w:rsidR="003C6398" w:rsidRDefault="003C6398" w:rsidP="003C6398">
                <w:pPr>
                  <w:rPr>
                    <w:rFonts w:ascii="Arial" w:hAnsi="Arial" w:cs="Arial"/>
                    <w:sz w:val="24"/>
                  </w:rPr>
                </w:pPr>
                <w:r w:rsidRPr="00B223D8">
                  <w:rPr>
                    <w:rStyle w:val="PlaceholderText"/>
                    <w:color w:val="ED7D31" w:themeColor="accent2"/>
                  </w:rPr>
                  <w:t>Click here to enter a date.</w:t>
                </w:r>
              </w:p>
            </w:tc>
          </w:sdtContent>
        </w:sdt>
      </w:tr>
      <w:tr w:rsidR="003C6398" w14:paraId="6E787970" w14:textId="77777777" w:rsidTr="00EA663A">
        <w:trPr>
          <w:trHeight w:val="271"/>
        </w:trPr>
        <w:tc>
          <w:tcPr>
            <w:tcW w:w="5228" w:type="dxa"/>
            <w:tcBorders>
              <w:top w:val="single" w:sz="4" w:space="0" w:color="D0CECE" w:themeColor="background2" w:themeShade="E6"/>
              <w:bottom w:val="single" w:sz="4" w:space="0" w:color="D0CECE" w:themeColor="background2" w:themeShade="E6"/>
              <w:right w:val="nil"/>
            </w:tcBorders>
            <w:vAlign w:val="center"/>
          </w:tcPr>
          <w:p w14:paraId="18593468" w14:textId="77777777" w:rsidR="003C6398" w:rsidRPr="00EA663A" w:rsidRDefault="003C6398" w:rsidP="003C6398">
            <w:pPr>
              <w:pStyle w:val="ListParagraph"/>
              <w:numPr>
                <w:ilvl w:val="0"/>
                <w:numId w:val="2"/>
              </w:numPr>
              <w:rPr>
                <w:rStyle w:val="Content"/>
                <w:rFonts w:cs="Arial"/>
                <w:b/>
                <w:color w:val="595959"/>
              </w:rPr>
            </w:pPr>
            <w:r w:rsidRPr="00EA663A">
              <w:rPr>
                <w:rStyle w:val="Content"/>
                <w:rFonts w:cs="Arial"/>
                <w:b/>
                <w:color w:val="595959"/>
              </w:rPr>
              <w:t>Issue of mining lease notice:</w:t>
            </w:r>
          </w:p>
        </w:tc>
        <w:sdt>
          <w:sdtPr>
            <w:rPr>
              <w:rStyle w:val="Content"/>
            </w:rPr>
            <w:id w:val="1650173941"/>
            <w:placeholder>
              <w:docPart w:val="86F5A197CC7C4C0CA57489DA6FA05A7E"/>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313C398C" w14:textId="77777777" w:rsidR="003C6398" w:rsidRDefault="003C6398" w:rsidP="003C6398">
                <w:pPr>
                  <w:rPr>
                    <w:rStyle w:val="Content"/>
                  </w:rPr>
                </w:pPr>
                <w:r w:rsidRPr="00B223D8">
                  <w:rPr>
                    <w:rStyle w:val="PlaceholderText"/>
                    <w:color w:val="ED7D31" w:themeColor="accent2"/>
                  </w:rPr>
                  <w:t>Click here to enter a date.</w:t>
                </w:r>
              </w:p>
            </w:tc>
          </w:sdtContent>
        </w:sdt>
      </w:tr>
      <w:tr w:rsidR="003C6398" w14:paraId="40F7A7F8" w14:textId="77777777" w:rsidTr="00EA663A">
        <w:trPr>
          <w:trHeight w:val="271"/>
        </w:trPr>
        <w:tc>
          <w:tcPr>
            <w:tcW w:w="5228" w:type="dxa"/>
            <w:tcBorders>
              <w:top w:val="single" w:sz="4" w:space="0" w:color="D0CECE" w:themeColor="background2" w:themeShade="E6"/>
              <w:bottom w:val="single" w:sz="4" w:space="0" w:color="D0CECE" w:themeColor="background2" w:themeShade="E6"/>
              <w:right w:val="nil"/>
            </w:tcBorders>
            <w:vAlign w:val="center"/>
          </w:tcPr>
          <w:p w14:paraId="1ED7A5C4" w14:textId="77777777" w:rsidR="003C6398" w:rsidRPr="00EA663A" w:rsidRDefault="003C6398" w:rsidP="003C6398">
            <w:pPr>
              <w:pStyle w:val="ListParagraph"/>
              <w:numPr>
                <w:ilvl w:val="0"/>
                <w:numId w:val="2"/>
              </w:numPr>
              <w:rPr>
                <w:rStyle w:val="Content"/>
                <w:rFonts w:cs="Arial"/>
                <w:b/>
                <w:color w:val="595959"/>
              </w:rPr>
            </w:pPr>
            <w:r w:rsidRPr="00EA663A">
              <w:rPr>
                <w:rStyle w:val="Content"/>
                <w:rFonts w:cs="Arial"/>
                <w:b/>
                <w:color w:val="595959"/>
              </w:rPr>
              <w:t>Last objection day:</w:t>
            </w:r>
          </w:p>
        </w:tc>
        <w:sdt>
          <w:sdtPr>
            <w:rPr>
              <w:rStyle w:val="Content"/>
            </w:rPr>
            <w:id w:val="1244683323"/>
            <w:placeholder>
              <w:docPart w:val="5AE54C98D0D04318AC5DA38D0595DBEF"/>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51FF0F38" w14:textId="77777777" w:rsidR="003C6398" w:rsidRDefault="003C6398" w:rsidP="003C6398">
                <w:pPr>
                  <w:rPr>
                    <w:rStyle w:val="Content"/>
                  </w:rPr>
                </w:pPr>
                <w:r w:rsidRPr="00B223D8">
                  <w:rPr>
                    <w:rStyle w:val="PlaceholderText"/>
                    <w:color w:val="ED7D31" w:themeColor="accent2"/>
                  </w:rPr>
                  <w:t>Click here to enter a date.</w:t>
                </w:r>
              </w:p>
            </w:tc>
          </w:sdtContent>
        </w:sdt>
      </w:tr>
    </w:tbl>
    <w:p w14:paraId="24449F53" w14:textId="77777777" w:rsidR="003C6398" w:rsidRDefault="003C6398" w:rsidP="003C6398">
      <w:pPr>
        <w:spacing w:after="0" w:line="240" w:lineRule="auto"/>
        <w:rPr>
          <w:rFonts w:ascii="Arial" w:hAnsi="Arial" w:cs="Arial"/>
          <w:sz w:val="24"/>
        </w:rPr>
      </w:pPr>
    </w:p>
    <w:tbl>
      <w:tblPr>
        <w:tblStyle w:val="TableGrid"/>
        <w:tblW w:w="0" w:type="auto"/>
        <w:tblBorders>
          <w:insideV w:val="none" w:sz="0" w:space="0" w:color="auto"/>
        </w:tblBorders>
        <w:tblLook w:val="04A0" w:firstRow="1" w:lastRow="0" w:firstColumn="1" w:lastColumn="0" w:noHBand="0" w:noVBand="1"/>
      </w:tblPr>
      <w:tblGrid>
        <w:gridCol w:w="456"/>
        <w:gridCol w:w="8470"/>
        <w:gridCol w:w="1530"/>
      </w:tblGrid>
      <w:tr w:rsidR="003C6398" w14:paraId="76534C52" w14:textId="77777777" w:rsidTr="007F566A">
        <w:trPr>
          <w:trHeight w:val="324"/>
          <w:tblHeader/>
        </w:trPr>
        <w:tc>
          <w:tcPr>
            <w:tcW w:w="1045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48FEE991" w14:textId="27147D6C" w:rsidR="003C6398" w:rsidRPr="005D061F" w:rsidRDefault="00B15D39" w:rsidP="003C6398">
            <w:pPr>
              <w:rPr>
                <w:rFonts w:ascii="Arial" w:hAnsi="Arial" w:cs="Arial"/>
                <w:b/>
                <w:sz w:val="24"/>
              </w:rPr>
            </w:pPr>
            <w:r w:rsidRPr="005D061F">
              <w:rPr>
                <w:rFonts w:ascii="Arial" w:hAnsi="Arial" w:cs="Arial"/>
                <w:b/>
                <w:sz w:val="24"/>
              </w:rPr>
              <w:t xml:space="preserve">SECTION </w:t>
            </w:r>
            <w:r>
              <w:rPr>
                <w:rFonts w:ascii="Arial" w:hAnsi="Arial" w:cs="Arial"/>
                <w:b/>
                <w:sz w:val="24"/>
              </w:rPr>
              <w:t>5</w:t>
            </w:r>
            <w:r w:rsidRPr="005D061F">
              <w:rPr>
                <w:rFonts w:ascii="Arial" w:hAnsi="Arial" w:cs="Arial"/>
                <w:b/>
                <w:sz w:val="24"/>
              </w:rPr>
              <w:t xml:space="preserve"> – </w:t>
            </w:r>
            <w:r>
              <w:rPr>
                <w:rFonts w:ascii="Arial" w:hAnsi="Arial" w:cs="Arial"/>
                <w:b/>
                <w:sz w:val="24"/>
              </w:rPr>
              <w:t>REFERRAL DOCUMENTS</w:t>
            </w:r>
          </w:p>
        </w:tc>
      </w:tr>
      <w:tr w:rsidR="003C6398" w14:paraId="7E5DFE04" w14:textId="77777777" w:rsidTr="00EA663A">
        <w:trPr>
          <w:trHeight w:val="380"/>
          <w:tblHeader/>
        </w:trPr>
        <w:tc>
          <w:tcPr>
            <w:tcW w:w="892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4A3CE29" w14:textId="77777777" w:rsidR="003C6398" w:rsidRPr="00EA663A" w:rsidRDefault="003C6398" w:rsidP="003C6398">
            <w:pPr>
              <w:rPr>
                <w:rFonts w:ascii="Arial" w:hAnsi="Arial" w:cs="Arial"/>
                <w:b/>
                <w:color w:val="595959"/>
              </w:rPr>
            </w:pPr>
            <w:r w:rsidRPr="00EA663A">
              <w:rPr>
                <w:rFonts w:ascii="Arial" w:hAnsi="Arial" w:cs="Arial"/>
                <w:b/>
                <w:color w:val="595959"/>
              </w:rPr>
              <w:t xml:space="preserve">Please tick and </w:t>
            </w:r>
            <w:r w:rsidRPr="00EA663A">
              <w:rPr>
                <w:rFonts w:ascii="Arial" w:hAnsi="Arial" w:cs="Arial"/>
                <w:b/>
                <w:color w:val="595959"/>
                <w:u w:val="single"/>
              </w:rPr>
              <w:t>attach</w:t>
            </w:r>
            <w:r w:rsidRPr="00EA663A">
              <w:rPr>
                <w:rFonts w:ascii="Arial" w:hAnsi="Arial" w:cs="Arial"/>
                <w:b/>
                <w:color w:val="595959"/>
              </w:rPr>
              <w:t xml:space="preserve"> relevant documents and number the attachments accordingly:</w:t>
            </w:r>
          </w:p>
        </w:tc>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B28FC25" w14:textId="77777777" w:rsidR="003C6398" w:rsidRPr="00EA663A" w:rsidRDefault="003C6398" w:rsidP="003C6398">
            <w:pPr>
              <w:rPr>
                <w:rFonts w:ascii="Arial" w:hAnsi="Arial" w:cs="Arial"/>
                <w:b/>
                <w:sz w:val="24"/>
              </w:rPr>
            </w:pPr>
            <w:r w:rsidRPr="00EA663A">
              <w:rPr>
                <w:rFonts w:ascii="Arial" w:hAnsi="Arial" w:cs="Arial"/>
                <w:b/>
                <w:color w:val="595959"/>
              </w:rPr>
              <w:t>Document Date</w:t>
            </w:r>
          </w:p>
        </w:tc>
      </w:tr>
      <w:tr w:rsidR="003C6398" w14:paraId="4023DC9C" w14:textId="77777777" w:rsidTr="00EA663A">
        <w:trPr>
          <w:trHeight w:val="386"/>
        </w:trPr>
        <w:sdt>
          <w:sdtPr>
            <w:rPr>
              <w:rFonts w:ascii="Arial" w:hAnsi="Arial" w:cs="Arial"/>
              <w:color w:val="595959"/>
              <w:sz w:val="24"/>
            </w:rPr>
            <w:id w:val="172217729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0AEC2715" w14:textId="77777777" w:rsidR="003C6398" w:rsidRPr="00EA663A" w:rsidRDefault="003C6398" w:rsidP="003C6398">
                <w:pPr>
                  <w:rPr>
                    <w:rFonts w:ascii="Arial" w:hAnsi="Arial" w:cs="Arial"/>
                    <w:color w:val="595959"/>
                    <w:sz w:val="24"/>
                  </w:rPr>
                </w:pPr>
                <w:r w:rsidRPr="00EA663A">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20A40CA6" w14:textId="77777777" w:rsidR="003C6398" w:rsidRPr="00EA663A" w:rsidRDefault="003C6398" w:rsidP="003C6398">
            <w:pPr>
              <w:pStyle w:val="ListParagraph"/>
              <w:numPr>
                <w:ilvl w:val="0"/>
                <w:numId w:val="4"/>
              </w:numPr>
              <w:ind w:hanging="580"/>
              <w:rPr>
                <w:rFonts w:ascii="Arial" w:hAnsi="Arial" w:cs="Arial"/>
                <w:b/>
                <w:color w:val="595959"/>
              </w:rPr>
            </w:pPr>
            <w:r w:rsidRPr="00EA663A">
              <w:rPr>
                <w:rFonts w:ascii="Arial" w:hAnsi="Arial" w:cs="Arial"/>
                <w:b/>
                <w:color w:val="595959"/>
              </w:rPr>
              <w:t>Resource Authority Public Report</w:t>
            </w:r>
          </w:p>
        </w:tc>
        <w:sdt>
          <w:sdtPr>
            <w:rPr>
              <w:rStyle w:val="Content"/>
            </w:rPr>
            <w:id w:val="-1882772621"/>
            <w:placeholder>
              <w:docPart w:val="845224D2C01846D09A3D613AB3373911"/>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08602BD"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1471F07E" w14:textId="77777777" w:rsidTr="00EA663A">
        <w:trPr>
          <w:trHeight w:val="292"/>
        </w:trPr>
        <w:sdt>
          <w:sdtPr>
            <w:rPr>
              <w:rFonts w:ascii="Arial" w:hAnsi="Arial" w:cs="Arial"/>
              <w:color w:val="595959"/>
              <w:sz w:val="24"/>
            </w:rPr>
            <w:id w:val="-92973739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3AD31F3E" w14:textId="77777777" w:rsidR="003C6398" w:rsidRPr="00EA663A" w:rsidRDefault="003C6398" w:rsidP="003C6398">
                <w:pPr>
                  <w:rPr>
                    <w:rFonts w:ascii="Arial" w:hAnsi="Arial" w:cs="Arial"/>
                    <w:color w:val="595959"/>
                    <w:sz w:val="24"/>
                  </w:rPr>
                </w:pPr>
                <w:r w:rsidRPr="00EA663A">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50626DCE" w14:textId="77777777" w:rsidR="003C6398" w:rsidRPr="00EA663A" w:rsidRDefault="003C6398" w:rsidP="003C6398">
            <w:pPr>
              <w:pStyle w:val="ListParagraph"/>
              <w:numPr>
                <w:ilvl w:val="0"/>
                <w:numId w:val="4"/>
              </w:numPr>
              <w:ind w:hanging="580"/>
              <w:rPr>
                <w:rFonts w:ascii="Arial" w:hAnsi="Arial" w:cs="Arial"/>
                <w:b/>
                <w:color w:val="595959"/>
              </w:rPr>
            </w:pPr>
            <w:r w:rsidRPr="00EA663A">
              <w:rPr>
                <w:rFonts w:ascii="Arial" w:hAnsi="Arial" w:cs="Arial"/>
                <w:b/>
                <w:color w:val="595959"/>
              </w:rPr>
              <w:t>Map showing the proposed tenure area and any access land</w:t>
            </w:r>
          </w:p>
        </w:tc>
        <w:sdt>
          <w:sdtPr>
            <w:rPr>
              <w:rStyle w:val="Content"/>
            </w:rPr>
            <w:id w:val="-2118437791"/>
            <w:placeholder>
              <w:docPart w:val="FFA79294496F454DB1B1C2713D8D5249"/>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B1B6155"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25064D8F" w14:textId="77777777" w:rsidTr="00EA663A">
        <w:trPr>
          <w:trHeight w:val="694"/>
        </w:trPr>
        <w:sdt>
          <w:sdtPr>
            <w:rPr>
              <w:rFonts w:ascii="Arial" w:hAnsi="Arial" w:cs="Arial"/>
              <w:color w:val="595959"/>
              <w:sz w:val="24"/>
            </w:rPr>
            <w:id w:val="-87654137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223D9ED" w14:textId="77777777" w:rsidR="003C6398" w:rsidRPr="00EA663A" w:rsidRDefault="003C6398" w:rsidP="003C6398">
                <w:pPr>
                  <w:rPr>
                    <w:rFonts w:ascii="Arial" w:hAnsi="Arial" w:cs="Arial"/>
                    <w:color w:val="595959"/>
                    <w:sz w:val="24"/>
                  </w:rPr>
                </w:pPr>
                <w:r w:rsidRPr="00EA663A">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646C563A" w14:textId="77777777" w:rsidR="003C6398" w:rsidRPr="00EA663A" w:rsidRDefault="003C6398" w:rsidP="003C6398">
            <w:pPr>
              <w:pStyle w:val="ListParagraph"/>
              <w:numPr>
                <w:ilvl w:val="0"/>
                <w:numId w:val="4"/>
              </w:numPr>
              <w:ind w:hanging="580"/>
              <w:rPr>
                <w:rFonts w:ascii="Arial" w:hAnsi="Arial" w:cs="Arial"/>
                <w:b/>
                <w:color w:val="595959"/>
              </w:rPr>
            </w:pPr>
            <w:r w:rsidRPr="00EA663A">
              <w:rPr>
                <w:rFonts w:ascii="Arial" w:hAnsi="Arial" w:cs="Arial"/>
                <w:b/>
                <w:color w:val="595959"/>
              </w:rPr>
              <w:t>Cadastral map showing the land parcels within and adjoining the application area and any access land</w:t>
            </w:r>
          </w:p>
        </w:tc>
        <w:sdt>
          <w:sdtPr>
            <w:rPr>
              <w:rStyle w:val="Content"/>
            </w:rPr>
            <w:id w:val="538480812"/>
            <w:placeholder>
              <w:docPart w:val="817C19DC64CF4793BB46BEDE9DEB53CE"/>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B34D619"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1E71103F" w14:textId="77777777" w:rsidTr="00EA663A">
        <w:trPr>
          <w:trHeight w:val="272"/>
        </w:trPr>
        <w:sdt>
          <w:sdtPr>
            <w:rPr>
              <w:rFonts w:ascii="Arial" w:hAnsi="Arial" w:cs="Arial"/>
              <w:color w:val="595959"/>
              <w:sz w:val="24"/>
            </w:rPr>
            <w:id w:val="-20209145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DDA1D92" w14:textId="77777777" w:rsidR="003C6398" w:rsidRPr="00EA663A" w:rsidRDefault="003C6398" w:rsidP="003C6398">
                <w:pPr>
                  <w:rPr>
                    <w:rFonts w:ascii="Arial" w:hAnsi="Arial" w:cs="Arial"/>
                    <w:color w:val="595959"/>
                    <w:sz w:val="24"/>
                  </w:rPr>
                </w:pPr>
                <w:r w:rsidRPr="00EA663A">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3AD53D7" w14:textId="77777777" w:rsidR="003C6398" w:rsidRPr="00EA663A" w:rsidRDefault="003C6398" w:rsidP="003C6398">
            <w:pPr>
              <w:pStyle w:val="ListParagraph"/>
              <w:numPr>
                <w:ilvl w:val="0"/>
                <w:numId w:val="4"/>
              </w:numPr>
              <w:ind w:hanging="580"/>
              <w:rPr>
                <w:rFonts w:ascii="Arial" w:hAnsi="Arial" w:cs="Arial"/>
                <w:b/>
                <w:color w:val="595959"/>
              </w:rPr>
            </w:pPr>
            <w:r w:rsidRPr="00EA663A">
              <w:rPr>
                <w:rFonts w:ascii="Arial" w:hAnsi="Arial" w:cs="Arial"/>
                <w:b/>
                <w:color w:val="595959"/>
              </w:rPr>
              <w:t>Locality map</w:t>
            </w:r>
          </w:p>
        </w:tc>
        <w:sdt>
          <w:sdtPr>
            <w:rPr>
              <w:rStyle w:val="Content"/>
            </w:rPr>
            <w:id w:val="-1789262505"/>
            <w:placeholder>
              <w:docPart w:val="70097FAFE3AD4EB68AD5CA1B9952C0BA"/>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B7624DE"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770E5A1D" w14:textId="77777777" w:rsidTr="00EA663A">
        <w:trPr>
          <w:trHeight w:val="707"/>
        </w:trPr>
        <w:sdt>
          <w:sdtPr>
            <w:rPr>
              <w:rFonts w:ascii="Arial" w:hAnsi="Arial" w:cs="Arial"/>
              <w:color w:val="595959"/>
              <w:sz w:val="24"/>
            </w:rPr>
            <w:id w:val="58134401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289122E" w14:textId="77777777" w:rsidR="003C6398" w:rsidRPr="00EA663A" w:rsidRDefault="003C6398" w:rsidP="003C6398">
                <w:pPr>
                  <w:rPr>
                    <w:rFonts w:ascii="Arial" w:hAnsi="Arial" w:cs="Arial"/>
                    <w:color w:val="595959"/>
                    <w:sz w:val="24"/>
                  </w:rPr>
                </w:pPr>
                <w:r w:rsidRPr="00EA663A">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0F8B71FD" w14:textId="758AED2D" w:rsidR="003C6398" w:rsidRPr="00EA663A" w:rsidRDefault="003C6398" w:rsidP="003C6398">
            <w:pPr>
              <w:pStyle w:val="ListParagraph"/>
              <w:numPr>
                <w:ilvl w:val="0"/>
                <w:numId w:val="4"/>
              </w:numPr>
              <w:ind w:hanging="580"/>
              <w:rPr>
                <w:rFonts w:ascii="Arial" w:hAnsi="Arial" w:cs="Arial"/>
                <w:b/>
                <w:color w:val="595959"/>
              </w:rPr>
            </w:pPr>
            <w:r w:rsidRPr="00EA663A">
              <w:rPr>
                <w:rFonts w:ascii="Arial" w:hAnsi="Arial" w:cs="Arial"/>
                <w:b/>
                <w:color w:val="595959"/>
              </w:rPr>
              <w:t xml:space="preserve">Application from, including </w:t>
            </w:r>
            <w:r w:rsidRPr="00EA663A">
              <w:rPr>
                <w:rFonts w:ascii="Arial" w:hAnsi="Arial" w:cs="Arial"/>
                <w:b/>
                <w:color w:val="595959"/>
                <w:u w:val="single"/>
              </w:rPr>
              <w:t>all</w:t>
            </w:r>
            <w:r w:rsidRPr="00EA663A">
              <w:rPr>
                <w:rFonts w:ascii="Arial" w:hAnsi="Arial" w:cs="Arial"/>
                <w:b/>
                <w:color w:val="595959"/>
              </w:rPr>
              <w:t xml:space="preserve"> attachments and any amendments (MR</w:t>
            </w:r>
            <w:r w:rsidR="00B400D9">
              <w:rPr>
                <w:rFonts w:ascii="Arial" w:hAnsi="Arial" w:cs="Arial"/>
                <w:b/>
                <w:color w:val="595959"/>
              </w:rPr>
              <w:t>A</w:t>
            </w:r>
            <w:r w:rsidRPr="00EA663A">
              <w:rPr>
                <w:rFonts w:ascii="Arial" w:hAnsi="Arial" w:cs="Arial"/>
                <w:b/>
                <w:color w:val="595959"/>
              </w:rPr>
              <w:t xml:space="preserve"> s 245 or s 275) </w:t>
            </w:r>
          </w:p>
        </w:tc>
        <w:sdt>
          <w:sdtPr>
            <w:rPr>
              <w:rStyle w:val="Content"/>
            </w:rPr>
            <w:id w:val="-1614507503"/>
            <w:placeholder>
              <w:docPart w:val="F6CBB6204A7341EC9AAD734890E6E58D"/>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3A0B360"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3D55AD99" w14:textId="77777777" w:rsidTr="00EA663A">
        <w:trPr>
          <w:trHeight w:val="272"/>
        </w:trPr>
        <w:sdt>
          <w:sdtPr>
            <w:rPr>
              <w:rFonts w:ascii="Arial" w:hAnsi="Arial" w:cs="Arial"/>
              <w:color w:val="595959"/>
              <w:sz w:val="24"/>
            </w:rPr>
            <w:id w:val="-15646619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CA40EA1" w14:textId="719DDD1E" w:rsidR="003C6398" w:rsidRPr="00EA663A" w:rsidRDefault="009E0D27" w:rsidP="003C6398">
                <w:pPr>
                  <w:rPr>
                    <w:rFonts w:ascii="Arial" w:hAnsi="Arial" w:cs="Arial"/>
                    <w:color w:val="595959"/>
                    <w:sz w:val="24"/>
                  </w:rPr>
                </w:pPr>
                <w:r w:rsidRPr="00EA663A">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CD23FAF" w14:textId="0C2D7DCE" w:rsidR="003C6398" w:rsidRPr="00EA663A" w:rsidRDefault="008214E9" w:rsidP="008214E9">
            <w:pPr>
              <w:pStyle w:val="ListParagraph"/>
              <w:numPr>
                <w:ilvl w:val="0"/>
                <w:numId w:val="4"/>
              </w:numPr>
              <w:ind w:hanging="580"/>
              <w:rPr>
                <w:rFonts w:ascii="Arial" w:hAnsi="Arial" w:cs="Arial"/>
                <w:b/>
                <w:color w:val="595959"/>
              </w:rPr>
            </w:pPr>
            <w:r>
              <w:rPr>
                <w:rFonts w:ascii="Arial" w:hAnsi="Arial" w:cs="Arial"/>
                <w:b/>
                <w:color w:val="595959"/>
              </w:rPr>
              <w:t>Mining claim</w:t>
            </w:r>
            <w:r w:rsidR="003C6398" w:rsidRPr="00EA663A">
              <w:rPr>
                <w:rFonts w:ascii="Arial" w:hAnsi="Arial" w:cs="Arial"/>
                <w:b/>
                <w:color w:val="595959"/>
              </w:rPr>
              <w:t xml:space="preserve"> notice (MR</w:t>
            </w:r>
            <w:r w:rsidR="00B400D9">
              <w:rPr>
                <w:rFonts w:ascii="Arial" w:hAnsi="Arial" w:cs="Arial"/>
                <w:b/>
                <w:color w:val="595959"/>
              </w:rPr>
              <w:t>A</w:t>
            </w:r>
            <w:r w:rsidR="003C6398" w:rsidRPr="00EA663A">
              <w:rPr>
                <w:rFonts w:ascii="Arial" w:hAnsi="Arial" w:cs="Arial"/>
                <w:b/>
                <w:color w:val="595959"/>
              </w:rPr>
              <w:t xml:space="preserve"> s </w:t>
            </w:r>
            <w:r>
              <w:rPr>
                <w:rFonts w:ascii="Arial" w:hAnsi="Arial" w:cs="Arial"/>
                <w:b/>
                <w:color w:val="595959"/>
              </w:rPr>
              <w:t>64</w:t>
            </w:r>
            <w:r w:rsidR="003C6398" w:rsidRPr="00EA663A">
              <w:rPr>
                <w:rFonts w:ascii="Arial" w:hAnsi="Arial" w:cs="Arial"/>
                <w:b/>
                <w:color w:val="595959"/>
              </w:rPr>
              <w:t>)</w:t>
            </w:r>
          </w:p>
        </w:tc>
        <w:sdt>
          <w:sdtPr>
            <w:rPr>
              <w:rStyle w:val="Content"/>
            </w:rPr>
            <w:id w:val="835351814"/>
            <w:placeholder>
              <w:docPart w:val="02E706065BC84F0595D108FB8F06BE82"/>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8E1E687"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8DF84F9" w14:textId="77777777" w:rsidTr="00EA663A">
        <w:trPr>
          <w:trHeight w:val="722"/>
        </w:trPr>
        <w:sdt>
          <w:sdtPr>
            <w:rPr>
              <w:rFonts w:ascii="Arial" w:hAnsi="Arial" w:cs="Arial"/>
              <w:color w:val="595959"/>
              <w:sz w:val="24"/>
            </w:rPr>
            <w:id w:val="7109356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1AF19748" w14:textId="77777777" w:rsidR="003C6398" w:rsidRPr="00EA663A" w:rsidRDefault="003C6398" w:rsidP="003C6398">
                <w:pPr>
                  <w:rPr>
                    <w:rFonts w:ascii="Arial" w:hAnsi="Arial" w:cs="Arial"/>
                    <w:color w:val="595959"/>
                    <w:sz w:val="24"/>
                  </w:rPr>
                </w:pPr>
                <w:r w:rsidRPr="00EA663A">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14570AF" w14:textId="0EA52333" w:rsidR="003C6398" w:rsidRPr="00EA663A" w:rsidRDefault="003C6398" w:rsidP="008214E9">
            <w:pPr>
              <w:pStyle w:val="ListParagraph"/>
              <w:numPr>
                <w:ilvl w:val="0"/>
                <w:numId w:val="4"/>
              </w:numPr>
              <w:ind w:hanging="580"/>
              <w:rPr>
                <w:rFonts w:ascii="Arial" w:hAnsi="Arial" w:cs="Arial"/>
                <w:b/>
                <w:color w:val="595959"/>
              </w:rPr>
            </w:pPr>
            <w:r w:rsidRPr="00EA663A">
              <w:rPr>
                <w:rFonts w:ascii="Arial" w:hAnsi="Arial" w:cs="Arial"/>
                <w:b/>
                <w:color w:val="595959"/>
              </w:rPr>
              <w:t xml:space="preserve">Any additional documents and information specified in the mining </w:t>
            </w:r>
            <w:r w:rsidR="008214E9">
              <w:rPr>
                <w:rFonts w:ascii="Arial" w:hAnsi="Arial" w:cs="Arial"/>
                <w:b/>
                <w:color w:val="595959"/>
              </w:rPr>
              <w:t>claim</w:t>
            </w:r>
            <w:r w:rsidRPr="00EA663A">
              <w:rPr>
                <w:rFonts w:ascii="Arial" w:hAnsi="Arial" w:cs="Arial"/>
                <w:b/>
                <w:color w:val="595959"/>
              </w:rPr>
              <w:t xml:space="preserve"> notice (MRA s </w:t>
            </w:r>
            <w:r w:rsidR="008214E9">
              <w:rPr>
                <w:rFonts w:ascii="Arial" w:hAnsi="Arial" w:cs="Arial"/>
                <w:b/>
                <w:color w:val="595959"/>
              </w:rPr>
              <w:t>64</w:t>
            </w:r>
            <w:r w:rsidRPr="00EA663A">
              <w:rPr>
                <w:rFonts w:ascii="Arial" w:hAnsi="Arial" w:cs="Arial"/>
                <w:b/>
                <w:color w:val="595959"/>
              </w:rPr>
              <w:t>(3)(c))</w:t>
            </w:r>
          </w:p>
        </w:tc>
        <w:sdt>
          <w:sdtPr>
            <w:rPr>
              <w:rStyle w:val="Content"/>
            </w:rPr>
            <w:id w:val="1531293415"/>
            <w:placeholder>
              <w:docPart w:val="B975CB8C392544D7BB8F5F340644EABC"/>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000C703"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CCB41A5" w14:textId="77777777" w:rsidTr="00EA663A">
        <w:trPr>
          <w:trHeight w:val="272"/>
        </w:trPr>
        <w:sdt>
          <w:sdtPr>
            <w:rPr>
              <w:rFonts w:ascii="Arial" w:hAnsi="Arial" w:cs="Arial"/>
              <w:color w:val="595959"/>
              <w:sz w:val="24"/>
            </w:rPr>
            <w:id w:val="575396852"/>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1FD17DB" w14:textId="77777777" w:rsidR="003C6398" w:rsidRPr="00EA663A" w:rsidRDefault="003C6398" w:rsidP="003C6398">
                <w:pPr>
                  <w:rPr>
                    <w:rFonts w:ascii="Arial" w:hAnsi="Arial" w:cs="Arial"/>
                    <w:color w:val="595959"/>
                    <w:sz w:val="24"/>
                  </w:rPr>
                </w:pPr>
                <w:r w:rsidRPr="00EA663A">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588E667" w14:textId="794E3385" w:rsidR="003C6398" w:rsidRPr="00EA663A" w:rsidRDefault="003C6398" w:rsidP="008214E9">
            <w:pPr>
              <w:pStyle w:val="ListParagraph"/>
              <w:numPr>
                <w:ilvl w:val="0"/>
                <w:numId w:val="4"/>
              </w:numPr>
              <w:ind w:hanging="580"/>
              <w:rPr>
                <w:rFonts w:ascii="Arial" w:hAnsi="Arial" w:cs="Arial"/>
                <w:b/>
                <w:color w:val="595959"/>
              </w:rPr>
            </w:pPr>
            <w:r w:rsidRPr="00EA663A">
              <w:rPr>
                <w:rFonts w:ascii="Arial" w:hAnsi="Arial" w:cs="Arial"/>
                <w:b/>
                <w:color w:val="595959"/>
              </w:rPr>
              <w:t xml:space="preserve">Declaration of compliance (MRA s </w:t>
            </w:r>
            <w:r w:rsidR="008214E9">
              <w:rPr>
                <w:rFonts w:ascii="Arial" w:hAnsi="Arial" w:cs="Arial"/>
                <w:b/>
                <w:color w:val="595959"/>
              </w:rPr>
              <w:t>64</w:t>
            </w:r>
            <w:r w:rsidRPr="00EA663A">
              <w:rPr>
                <w:rFonts w:ascii="Arial" w:hAnsi="Arial" w:cs="Arial"/>
                <w:b/>
                <w:color w:val="595959"/>
              </w:rPr>
              <w:t>B)</w:t>
            </w:r>
          </w:p>
        </w:tc>
        <w:sdt>
          <w:sdtPr>
            <w:rPr>
              <w:rStyle w:val="Content"/>
            </w:rPr>
            <w:id w:val="-1329437861"/>
            <w:placeholder>
              <w:docPart w:val="84A3523999CC478C872C4B65738CCF3F"/>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FFBDFF2"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0AC90655" w14:textId="77777777" w:rsidTr="00EA663A">
        <w:trPr>
          <w:trHeight w:val="272"/>
        </w:trPr>
        <w:sdt>
          <w:sdtPr>
            <w:rPr>
              <w:rFonts w:ascii="Arial" w:hAnsi="Arial" w:cs="Arial"/>
              <w:color w:val="595959"/>
              <w:sz w:val="24"/>
            </w:rPr>
            <w:id w:val="-210926148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CA24502" w14:textId="77777777" w:rsidR="003C6398" w:rsidRPr="00EA663A" w:rsidRDefault="003C6398" w:rsidP="003C6398">
                <w:pPr>
                  <w:rPr>
                    <w:rFonts w:ascii="Arial" w:hAnsi="Arial" w:cs="Arial"/>
                    <w:color w:val="595959"/>
                    <w:sz w:val="24"/>
                  </w:rPr>
                </w:pPr>
                <w:r w:rsidRPr="00EA663A">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783E5768" w14:textId="7C58E0D3" w:rsidR="003C6398" w:rsidRPr="00EA663A" w:rsidRDefault="003C6398" w:rsidP="008214E9">
            <w:pPr>
              <w:pStyle w:val="ListParagraph"/>
              <w:numPr>
                <w:ilvl w:val="0"/>
                <w:numId w:val="4"/>
              </w:numPr>
              <w:ind w:hanging="580"/>
              <w:rPr>
                <w:rFonts w:ascii="Arial" w:hAnsi="Arial" w:cs="Arial"/>
                <w:b/>
                <w:color w:val="595959"/>
              </w:rPr>
            </w:pPr>
            <w:r w:rsidRPr="00EA663A">
              <w:rPr>
                <w:rFonts w:ascii="Arial" w:hAnsi="Arial" w:cs="Arial"/>
                <w:b/>
                <w:color w:val="595959"/>
              </w:rPr>
              <w:t xml:space="preserve">All objections (MRA s </w:t>
            </w:r>
            <w:r w:rsidR="008214E9">
              <w:rPr>
                <w:rFonts w:ascii="Arial" w:hAnsi="Arial" w:cs="Arial"/>
                <w:b/>
                <w:color w:val="595959"/>
              </w:rPr>
              <w:t>71</w:t>
            </w:r>
            <w:r w:rsidRPr="00EA663A">
              <w:rPr>
                <w:rFonts w:ascii="Arial" w:hAnsi="Arial" w:cs="Arial"/>
                <w:b/>
                <w:color w:val="595959"/>
              </w:rPr>
              <w:t>)</w:t>
            </w:r>
          </w:p>
        </w:tc>
        <w:sdt>
          <w:sdtPr>
            <w:rPr>
              <w:rStyle w:val="Content"/>
            </w:rPr>
            <w:id w:val="-609582992"/>
            <w:placeholder>
              <w:docPart w:val="AC1F2517D7D74F0CB1412633A4B26EBB"/>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AAC3063"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3D751E6B" w14:textId="77777777" w:rsidTr="00EA663A">
        <w:trPr>
          <w:trHeight w:val="272"/>
        </w:trPr>
        <w:sdt>
          <w:sdtPr>
            <w:rPr>
              <w:rFonts w:ascii="Arial" w:hAnsi="Arial" w:cs="Arial"/>
              <w:color w:val="595959"/>
              <w:sz w:val="24"/>
            </w:rPr>
            <w:id w:val="-179836238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5D049F7A" w14:textId="77777777" w:rsidR="003C6398" w:rsidRPr="00EA663A" w:rsidRDefault="003C6398" w:rsidP="003C6398">
                <w:pPr>
                  <w:rPr>
                    <w:rFonts w:ascii="Arial" w:hAnsi="Arial" w:cs="Arial"/>
                    <w:color w:val="595959"/>
                    <w:sz w:val="24"/>
                  </w:rPr>
                </w:pPr>
                <w:r w:rsidRPr="00EA663A">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566F8CB" w14:textId="3669A73B" w:rsidR="003C6398" w:rsidRPr="00620D5A" w:rsidRDefault="004439F6" w:rsidP="003C6398">
            <w:pPr>
              <w:pStyle w:val="ListParagraph"/>
              <w:numPr>
                <w:ilvl w:val="0"/>
                <w:numId w:val="4"/>
              </w:numPr>
              <w:ind w:hanging="580"/>
              <w:rPr>
                <w:rFonts w:ascii="Arial" w:hAnsi="Arial" w:cs="Arial"/>
                <w:b/>
                <w:color w:val="595959"/>
              </w:rPr>
            </w:pPr>
            <w:r w:rsidRPr="00620D5A">
              <w:rPr>
                <w:rFonts w:ascii="Arial" w:hAnsi="Arial" w:cs="Arial"/>
                <w:b/>
                <w:color w:val="595959"/>
              </w:rPr>
              <w:t>List of all documents referred to the Land Court</w:t>
            </w:r>
          </w:p>
        </w:tc>
        <w:sdt>
          <w:sdtPr>
            <w:rPr>
              <w:rStyle w:val="Content"/>
            </w:rPr>
            <w:id w:val="-1190591404"/>
            <w:placeholder>
              <w:docPart w:val="977DF8733A604F4A8F1BC9FC9DE059BD"/>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A6345AF"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bl>
    <w:p w14:paraId="5263BF79" w14:textId="287AEDC3" w:rsidR="00E32BA2" w:rsidRDefault="00E32BA2">
      <w:pPr>
        <w:spacing w:after="0"/>
      </w:pPr>
    </w:p>
    <w:p w14:paraId="0F00138E" w14:textId="77777777" w:rsidR="00E32BA2" w:rsidRDefault="00E32BA2">
      <w:r>
        <w:br w:type="page"/>
      </w:r>
    </w:p>
    <w:p w14:paraId="26125606" w14:textId="77777777" w:rsidR="00AF016C" w:rsidRDefault="00AF016C" w:rsidP="00EA663A">
      <w:pPr>
        <w:spacing w:after="0"/>
      </w:pPr>
    </w:p>
    <w:tbl>
      <w:tblPr>
        <w:tblStyle w:val="TableGrid"/>
        <w:tblW w:w="0" w:type="auto"/>
        <w:tblBorders>
          <w:insideV w:val="none" w:sz="0" w:space="0" w:color="auto"/>
        </w:tblBorders>
        <w:tblLayout w:type="fixed"/>
        <w:tblLook w:val="04A0" w:firstRow="1" w:lastRow="0" w:firstColumn="1" w:lastColumn="0" w:noHBand="0" w:noVBand="1"/>
      </w:tblPr>
      <w:tblGrid>
        <w:gridCol w:w="668"/>
        <w:gridCol w:w="12"/>
        <w:gridCol w:w="12"/>
        <w:gridCol w:w="456"/>
        <w:gridCol w:w="19"/>
        <w:gridCol w:w="19"/>
        <w:gridCol w:w="31"/>
        <w:gridCol w:w="6433"/>
        <w:gridCol w:w="425"/>
        <w:gridCol w:w="2381"/>
      </w:tblGrid>
      <w:tr w:rsidR="003C6398" w14:paraId="675E031C" w14:textId="77777777" w:rsidTr="007F566A">
        <w:trPr>
          <w:trHeight w:val="442"/>
          <w:tblHeader/>
        </w:trPr>
        <w:tc>
          <w:tcPr>
            <w:tcW w:w="10456" w:type="dxa"/>
            <w:gridSpan w:val="10"/>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7B57533" w14:textId="6B93C373" w:rsidR="003C6398" w:rsidRDefault="00B15D39" w:rsidP="003C6398">
            <w:pPr>
              <w:rPr>
                <w:rFonts w:ascii="Arial" w:hAnsi="Arial" w:cs="Arial"/>
                <w:b/>
                <w:sz w:val="24"/>
              </w:rPr>
            </w:pPr>
            <w:r>
              <w:rPr>
                <w:rFonts w:ascii="Arial" w:hAnsi="Arial" w:cs="Arial"/>
                <w:b/>
                <w:sz w:val="24"/>
              </w:rPr>
              <w:t>SECTION 6 – FURTHER INFORMATION</w:t>
            </w:r>
          </w:p>
        </w:tc>
      </w:tr>
      <w:tr w:rsidR="003D1C27" w14:paraId="51E65293" w14:textId="77777777" w:rsidTr="003B21D1">
        <w:trPr>
          <w:trHeight w:val="380"/>
          <w:tblHeader/>
        </w:trPr>
        <w:tc>
          <w:tcPr>
            <w:tcW w:w="10456" w:type="dxa"/>
            <w:gridSpan w:val="10"/>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B0D2236" w14:textId="03F47274" w:rsidR="003D1C27" w:rsidRPr="003D1C27" w:rsidRDefault="003D1C27" w:rsidP="003C6398">
            <w:pPr>
              <w:rPr>
                <w:rFonts w:ascii="Arial" w:hAnsi="Arial" w:cs="Arial"/>
                <w:b/>
                <w:color w:val="595959"/>
              </w:rPr>
            </w:pPr>
            <w:r w:rsidRPr="003D1C27">
              <w:rPr>
                <w:rFonts w:ascii="Arial" w:hAnsi="Arial" w:cs="Arial"/>
                <w:b/>
                <w:color w:val="595959"/>
              </w:rPr>
              <w:t xml:space="preserve">Please tick and </w:t>
            </w:r>
            <w:r w:rsidRPr="003D1C27">
              <w:rPr>
                <w:rFonts w:ascii="Arial" w:hAnsi="Arial" w:cs="Arial"/>
                <w:b/>
                <w:color w:val="595959"/>
                <w:u w:val="single"/>
              </w:rPr>
              <w:t>attach</w:t>
            </w:r>
            <w:r w:rsidRPr="003D1C27">
              <w:rPr>
                <w:rFonts w:ascii="Arial" w:hAnsi="Arial" w:cs="Arial"/>
                <w:b/>
                <w:color w:val="595959"/>
              </w:rPr>
              <w:t xml:space="preserve"> relevant documents and number the attachments accordingly:</w:t>
            </w:r>
          </w:p>
        </w:tc>
      </w:tr>
      <w:tr w:rsidR="003C6398" w14:paraId="2AC7785A" w14:textId="77777777" w:rsidTr="003B21D1">
        <w:trPr>
          <w:trHeight w:val="442"/>
        </w:trPr>
        <w:tc>
          <w:tcPr>
            <w:tcW w:w="10456" w:type="dxa"/>
            <w:gridSpan w:val="10"/>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BFAACE5" w14:textId="77777777" w:rsidR="003C6398" w:rsidRPr="00EA663A" w:rsidRDefault="003C6398" w:rsidP="003C6398">
            <w:pPr>
              <w:rPr>
                <w:rFonts w:ascii="Arial" w:hAnsi="Arial" w:cs="Arial"/>
                <w:sz w:val="24"/>
                <w:u w:val="single"/>
              </w:rPr>
            </w:pPr>
            <w:r w:rsidRPr="00EA663A">
              <w:rPr>
                <w:rFonts w:ascii="Arial" w:hAnsi="Arial" w:cs="Arial"/>
                <w:b/>
                <w:color w:val="595959"/>
                <w:sz w:val="24"/>
                <w:u w:val="single"/>
              </w:rPr>
              <w:t>ML Further Information:</w:t>
            </w:r>
          </w:p>
        </w:tc>
      </w:tr>
      <w:tr w:rsidR="00940379" w14:paraId="651BC558" w14:textId="77777777" w:rsidTr="003B21D1">
        <w:trPr>
          <w:trHeight w:val="272"/>
        </w:trPr>
        <w:tc>
          <w:tcPr>
            <w:tcW w:w="10456" w:type="dxa"/>
            <w:gridSpan w:val="10"/>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2B72906F" w14:textId="4A763A1E" w:rsidR="00940379" w:rsidRPr="00D40F79" w:rsidRDefault="00940379" w:rsidP="00E77D15">
            <w:pPr>
              <w:pStyle w:val="ListParagraph"/>
              <w:numPr>
                <w:ilvl w:val="0"/>
                <w:numId w:val="4"/>
              </w:numPr>
              <w:ind w:hanging="549"/>
              <w:rPr>
                <w:rFonts w:ascii="Arial" w:hAnsi="Arial" w:cs="Arial"/>
                <w:sz w:val="24"/>
              </w:rPr>
            </w:pPr>
            <w:r w:rsidRPr="00D40F79">
              <w:rPr>
                <w:rFonts w:ascii="Arial" w:hAnsi="Arial" w:cs="Arial"/>
                <w:b/>
                <w:color w:val="595959" w:themeColor="text1" w:themeTint="A6"/>
              </w:rPr>
              <w:t>Is this mining claim for carrying our small scale mining activities?</w:t>
            </w:r>
          </w:p>
        </w:tc>
      </w:tr>
      <w:tr w:rsidR="005E3671" w:rsidRPr="00E967B5" w14:paraId="036C9A2A" w14:textId="77777777" w:rsidTr="003B21D1">
        <w:trPr>
          <w:trHeight w:val="426"/>
        </w:trPr>
        <w:tc>
          <w:tcPr>
            <w:tcW w:w="668" w:type="dxa"/>
            <w:tcBorders>
              <w:top w:val="nil"/>
              <w:left w:val="single" w:sz="4" w:space="0" w:color="D0CECE" w:themeColor="background2" w:themeShade="E6"/>
              <w:bottom w:val="nil"/>
              <w:right w:val="nil"/>
            </w:tcBorders>
            <w:vAlign w:val="center"/>
          </w:tcPr>
          <w:p w14:paraId="42F3D183" w14:textId="77777777" w:rsidR="005E3671" w:rsidRPr="00E967B5" w:rsidRDefault="005E3671" w:rsidP="009A1924">
            <w:pPr>
              <w:rPr>
                <w:rFonts w:ascii="Arial" w:hAnsi="Arial" w:cs="Arial"/>
                <w:b/>
                <w:color w:val="595959"/>
              </w:rPr>
            </w:pPr>
          </w:p>
        </w:tc>
        <w:sdt>
          <w:sdtPr>
            <w:rPr>
              <w:rFonts w:ascii="Arial" w:hAnsi="Arial" w:cs="Arial"/>
              <w:color w:val="595959"/>
              <w:sz w:val="24"/>
            </w:rPr>
            <w:id w:val="-1071735968"/>
            <w14:checkbox>
              <w14:checked w14:val="0"/>
              <w14:checkedState w14:val="2612" w14:font="MS Gothic"/>
              <w14:uncheckedState w14:val="2610" w14:font="MS Gothic"/>
            </w14:checkbox>
          </w:sdtPr>
          <w:sdtEndPr/>
          <w:sdtContent>
            <w:tc>
              <w:tcPr>
                <w:tcW w:w="549" w:type="dxa"/>
                <w:gridSpan w:val="6"/>
                <w:tcBorders>
                  <w:top w:val="nil"/>
                  <w:left w:val="nil"/>
                  <w:bottom w:val="nil"/>
                  <w:right w:val="nil"/>
                </w:tcBorders>
                <w:vAlign w:val="center"/>
              </w:tcPr>
              <w:p w14:paraId="1EB972EC" w14:textId="77777777" w:rsidR="005E3671" w:rsidRPr="00E967B5" w:rsidRDefault="005E3671" w:rsidP="009A1924">
                <w:pPr>
                  <w:rPr>
                    <w:rFonts w:ascii="Arial" w:hAnsi="Arial" w:cs="Arial"/>
                    <w:b/>
                    <w:color w:val="595959"/>
                  </w:rPr>
                </w:pPr>
                <w:r>
                  <w:rPr>
                    <w:rFonts w:ascii="MS Gothic" w:eastAsia="MS Gothic" w:hAnsi="MS Gothic" w:cs="Arial" w:hint="eastAsia"/>
                    <w:color w:val="595959"/>
                    <w:sz w:val="24"/>
                  </w:rPr>
                  <w:t>☐</w:t>
                </w:r>
              </w:p>
            </w:tc>
          </w:sdtContent>
        </w:sdt>
        <w:tc>
          <w:tcPr>
            <w:tcW w:w="9239" w:type="dxa"/>
            <w:gridSpan w:val="3"/>
            <w:tcBorders>
              <w:top w:val="nil"/>
              <w:left w:val="nil"/>
              <w:bottom w:val="nil"/>
              <w:right w:val="single" w:sz="4" w:space="0" w:color="D0CECE" w:themeColor="background2" w:themeShade="E6"/>
            </w:tcBorders>
            <w:vAlign w:val="center"/>
          </w:tcPr>
          <w:p w14:paraId="51C81223" w14:textId="6F3ABF6E" w:rsidR="005E3671" w:rsidRPr="00E967B5" w:rsidRDefault="005E3671" w:rsidP="009A1924">
            <w:pPr>
              <w:rPr>
                <w:rFonts w:ascii="Arial" w:hAnsi="Arial" w:cs="Arial"/>
                <w:b/>
                <w:color w:val="595959"/>
              </w:rPr>
            </w:pPr>
            <w:r>
              <w:rPr>
                <w:rFonts w:ascii="Arial" w:hAnsi="Arial" w:cs="Arial"/>
                <w:b/>
                <w:color w:val="595959"/>
              </w:rPr>
              <w:t xml:space="preserve">Yes </w:t>
            </w:r>
            <w:r w:rsidRPr="00725A81">
              <w:rPr>
                <w:rFonts w:ascii="Arial" w:hAnsi="Arial" w:cs="Arial"/>
                <w:i/>
                <w:color w:val="595959"/>
                <w:sz w:val="20"/>
              </w:rPr>
              <w:t>(please attach the small scale mining code)</w:t>
            </w:r>
          </w:p>
        </w:tc>
      </w:tr>
      <w:tr w:rsidR="005E3671" w:rsidRPr="00E967B5" w14:paraId="7D11BF54" w14:textId="77777777" w:rsidTr="003B21D1">
        <w:trPr>
          <w:trHeight w:val="426"/>
        </w:trPr>
        <w:tc>
          <w:tcPr>
            <w:tcW w:w="668" w:type="dxa"/>
            <w:tcBorders>
              <w:top w:val="nil"/>
              <w:left w:val="single" w:sz="4" w:space="0" w:color="D0CECE" w:themeColor="background2" w:themeShade="E6"/>
              <w:bottom w:val="nil"/>
              <w:right w:val="nil"/>
            </w:tcBorders>
            <w:vAlign w:val="center"/>
          </w:tcPr>
          <w:p w14:paraId="6FB5642D" w14:textId="77777777" w:rsidR="005E3671" w:rsidRPr="00E967B5" w:rsidRDefault="005E3671" w:rsidP="005E3671">
            <w:pPr>
              <w:rPr>
                <w:rFonts w:ascii="Arial" w:hAnsi="Arial" w:cs="Arial"/>
                <w:b/>
                <w:color w:val="595959"/>
              </w:rPr>
            </w:pPr>
          </w:p>
        </w:tc>
        <w:sdt>
          <w:sdtPr>
            <w:rPr>
              <w:rFonts w:ascii="Arial" w:hAnsi="Arial" w:cs="Arial"/>
              <w:color w:val="595959"/>
              <w:sz w:val="24"/>
            </w:rPr>
            <w:id w:val="89285429"/>
            <w14:checkbox>
              <w14:checked w14:val="0"/>
              <w14:checkedState w14:val="2612" w14:font="MS Gothic"/>
              <w14:uncheckedState w14:val="2610" w14:font="MS Gothic"/>
            </w14:checkbox>
          </w:sdtPr>
          <w:sdtEndPr/>
          <w:sdtContent>
            <w:tc>
              <w:tcPr>
                <w:tcW w:w="549" w:type="dxa"/>
                <w:gridSpan w:val="6"/>
                <w:tcBorders>
                  <w:top w:val="nil"/>
                  <w:left w:val="nil"/>
                  <w:bottom w:val="nil"/>
                  <w:right w:val="nil"/>
                </w:tcBorders>
                <w:vAlign w:val="center"/>
              </w:tcPr>
              <w:p w14:paraId="1CD10537" w14:textId="6ACE3097" w:rsidR="005E3671" w:rsidRDefault="005E3671" w:rsidP="005E3671">
                <w:pPr>
                  <w:rPr>
                    <w:rFonts w:ascii="Arial" w:hAnsi="Arial" w:cs="Arial"/>
                    <w:color w:val="595959"/>
                    <w:sz w:val="24"/>
                  </w:rPr>
                </w:pPr>
                <w:r w:rsidRPr="00E967B5">
                  <w:rPr>
                    <w:rFonts w:ascii="MS Gothic" w:eastAsia="MS Gothic" w:hAnsi="MS Gothic" w:cs="Arial"/>
                    <w:color w:val="595959"/>
                    <w:sz w:val="24"/>
                  </w:rPr>
                  <w:t>☐</w:t>
                </w:r>
              </w:p>
            </w:tc>
          </w:sdtContent>
        </w:sdt>
        <w:tc>
          <w:tcPr>
            <w:tcW w:w="9239" w:type="dxa"/>
            <w:gridSpan w:val="3"/>
            <w:tcBorders>
              <w:top w:val="nil"/>
              <w:left w:val="nil"/>
              <w:bottom w:val="nil"/>
              <w:right w:val="single" w:sz="4" w:space="0" w:color="D0CECE" w:themeColor="background2" w:themeShade="E6"/>
            </w:tcBorders>
            <w:vAlign w:val="center"/>
          </w:tcPr>
          <w:p w14:paraId="462E6627" w14:textId="0B9BC317" w:rsidR="005E3671" w:rsidRDefault="005E3671" w:rsidP="005E3671">
            <w:pPr>
              <w:rPr>
                <w:rFonts w:ascii="Arial" w:hAnsi="Arial" w:cs="Arial"/>
                <w:b/>
                <w:color w:val="595959"/>
              </w:rPr>
            </w:pPr>
            <w:r>
              <w:rPr>
                <w:rFonts w:ascii="Arial" w:hAnsi="Arial" w:cs="Arial"/>
                <w:b/>
                <w:color w:val="595959"/>
              </w:rPr>
              <w:t xml:space="preserve">No </w:t>
            </w:r>
            <w:r w:rsidRPr="00725A81">
              <w:rPr>
                <w:rFonts w:ascii="Arial" w:hAnsi="Arial" w:cs="Arial"/>
                <w:i/>
                <w:color w:val="595959"/>
                <w:sz w:val="20"/>
              </w:rPr>
              <w:t>(please attach the Environmental Authority issued under the Environmental Protection Act 1994)</w:t>
            </w:r>
          </w:p>
        </w:tc>
      </w:tr>
      <w:tr w:rsidR="00940379" w14:paraId="66E81996" w14:textId="77777777" w:rsidTr="003B21D1">
        <w:trPr>
          <w:trHeight w:val="272"/>
        </w:trPr>
        <w:tc>
          <w:tcPr>
            <w:tcW w:w="10456" w:type="dxa"/>
            <w:gridSpan w:val="10"/>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1766AB2" w14:textId="02542F4C" w:rsidR="00940379" w:rsidRPr="00E77D15" w:rsidRDefault="00940379" w:rsidP="00E77D15">
            <w:pPr>
              <w:pStyle w:val="ListParagraph"/>
              <w:numPr>
                <w:ilvl w:val="0"/>
                <w:numId w:val="4"/>
              </w:numPr>
              <w:ind w:hanging="549"/>
              <w:rPr>
                <w:rFonts w:ascii="Arial" w:hAnsi="Arial" w:cs="Arial"/>
                <w:sz w:val="24"/>
              </w:rPr>
            </w:pPr>
            <w:r w:rsidRPr="00E77D15">
              <w:rPr>
                <w:rFonts w:ascii="Arial" w:hAnsi="Arial" w:cs="Arial"/>
                <w:b/>
                <w:color w:val="595959"/>
              </w:rPr>
              <w:t>Is the application in respect of land in a “restricted area”? (MRA s 391)</w:t>
            </w:r>
          </w:p>
        </w:tc>
      </w:tr>
      <w:tr w:rsidR="00D40F79" w:rsidRPr="00E967B5" w14:paraId="479C82AB" w14:textId="77777777" w:rsidTr="003B21D1">
        <w:trPr>
          <w:trHeight w:val="426"/>
        </w:trPr>
        <w:tc>
          <w:tcPr>
            <w:tcW w:w="668" w:type="dxa"/>
            <w:tcBorders>
              <w:top w:val="nil"/>
              <w:left w:val="single" w:sz="4" w:space="0" w:color="D0CECE" w:themeColor="background2" w:themeShade="E6"/>
              <w:bottom w:val="nil"/>
              <w:right w:val="nil"/>
            </w:tcBorders>
            <w:vAlign w:val="center"/>
          </w:tcPr>
          <w:p w14:paraId="69E4999F" w14:textId="77777777" w:rsidR="00D40F79" w:rsidRPr="00E967B5" w:rsidRDefault="00D40F79" w:rsidP="009A1924">
            <w:pPr>
              <w:rPr>
                <w:rFonts w:ascii="Arial" w:hAnsi="Arial" w:cs="Arial"/>
                <w:b/>
                <w:color w:val="595959"/>
              </w:rPr>
            </w:pPr>
          </w:p>
        </w:tc>
        <w:sdt>
          <w:sdtPr>
            <w:rPr>
              <w:rFonts w:ascii="Arial" w:hAnsi="Arial" w:cs="Arial"/>
              <w:color w:val="595959"/>
              <w:sz w:val="24"/>
            </w:rPr>
            <w:id w:val="776221533"/>
            <w14:checkbox>
              <w14:checked w14:val="0"/>
              <w14:checkedState w14:val="2612" w14:font="MS Gothic"/>
              <w14:uncheckedState w14:val="2610" w14:font="MS Gothic"/>
            </w14:checkbox>
          </w:sdtPr>
          <w:sdtEndPr/>
          <w:sdtContent>
            <w:tc>
              <w:tcPr>
                <w:tcW w:w="518" w:type="dxa"/>
                <w:gridSpan w:val="5"/>
                <w:tcBorders>
                  <w:top w:val="nil"/>
                  <w:left w:val="nil"/>
                  <w:bottom w:val="nil"/>
                  <w:right w:val="nil"/>
                </w:tcBorders>
                <w:vAlign w:val="center"/>
              </w:tcPr>
              <w:p w14:paraId="01E64980" w14:textId="77777777" w:rsidR="00D40F79" w:rsidRPr="00E967B5" w:rsidRDefault="00D40F79" w:rsidP="009A1924">
                <w:pPr>
                  <w:rPr>
                    <w:rFonts w:ascii="Arial" w:hAnsi="Arial" w:cs="Arial"/>
                    <w:b/>
                    <w:color w:val="595959"/>
                  </w:rPr>
                </w:pPr>
                <w:r>
                  <w:rPr>
                    <w:rFonts w:ascii="MS Gothic" w:eastAsia="MS Gothic" w:hAnsi="MS Gothic" w:cs="Arial" w:hint="eastAsia"/>
                    <w:color w:val="595959"/>
                    <w:sz w:val="24"/>
                  </w:rPr>
                  <w:t>☐</w:t>
                </w:r>
              </w:p>
            </w:tc>
          </w:sdtContent>
        </w:sdt>
        <w:tc>
          <w:tcPr>
            <w:tcW w:w="6464" w:type="dxa"/>
            <w:gridSpan w:val="2"/>
            <w:tcBorders>
              <w:top w:val="nil"/>
              <w:left w:val="nil"/>
              <w:bottom w:val="nil"/>
              <w:right w:val="nil"/>
            </w:tcBorders>
            <w:vAlign w:val="center"/>
          </w:tcPr>
          <w:p w14:paraId="7A9E53B7" w14:textId="38D4B0D6" w:rsidR="00D40F79" w:rsidRPr="00E967B5" w:rsidRDefault="00D40F79" w:rsidP="00D40F79">
            <w:pPr>
              <w:rPr>
                <w:rFonts w:ascii="Arial" w:hAnsi="Arial" w:cs="Arial"/>
                <w:b/>
                <w:color w:val="595959"/>
              </w:rPr>
            </w:pPr>
            <w:r>
              <w:rPr>
                <w:rFonts w:ascii="Arial" w:hAnsi="Arial" w:cs="Arial"/>
                <w:b/>
                <w:color w:val="595959"/>
              </w:rPr>
              <w:t xml:space="preserve">Yes </w:t>
            </w:r>
            <w:r w:rsidRPr="00725A81">
              <w:rPr>
                <w:rFonts w:ascii="Arial" w:hAnsi="Arial" w:cs="Arial"/>
                <w:i/>
                <w:color w:val="595959"/>
                <w:sz w:val="20"/>
              </w:rPr>
              <w:t>(please provide the gazette notice for the restricted area)</w:t>
            </w:r>
          </w:p>
        </w:tc>
        <w:sdt>
          <w:sdtPr>
            <w:rPr>
              <w:rFonts w:ascii="Arial" w:hAnsi="Arial" w:cs="Arial"/>
              <w:color w:val="595959"/>
              <w:sz w:val="24"/>
            </w:rPr>
            <w:id w:val="-972758312"/>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26FE97BC" w14:textId="77777777" w:rsidR="00D40F79" w:rsidRPr="00E967B5" w:rsidRDefault="00D40F79" w:rsidP="009A1924">
                <w:pPr>
                  <w:rPr>
                    <w:rFonts w:ascii="Arial" w:hAnsi="Arial" w:cs="Arial"/>
                    <w:b/>
                    <w:color w:val="595959"/>
                  </w:rPr>
                </w:pPr>
                <w:r w:rsidRPr="00E967B5">
                  <w:rPr>
                    <w:rFonts w:ascii="MS Gothic" w:eastAsia="MS Gothic" w:hAnsi="MS Gothic" w:cs="Arial"/>
                    <w:color w:val="595959"/>
                    <w:sz w:val="24"/>
                  </w:rPr>
                  <w:t>☐</w:t>
                </w:r>
              </w:p>
            </w:tc>
          </w:sdtContent>
        </w:sdt>
        <w:tc>
          <w:tcPr>
            <w:tcW w:w="2381" w:type="dxa"/>
            <w:tcBorders>
              <w:top w:val="nil"/>
              <w:left w:val="nil"/>
              <w:bottom w:val="nil"/>
              <w:right w:val="single" w:sz="4" w:space="0" w:color="D0CECE" w:themeColor="background2" w:themeShade="E6"/>
            </w:tcBorders>
            <w:vAlign w:val="center"/>
          </w:tcPr>
          <w:p w14:paraId="100FC245" w14:textId="77777777" w:rsidR="00D40F79" w:rsidRPr="00E967B5" w:rsidRDefault="00D40F79" w:rsidP="009A1924">
            <w:pPr>
              <w:rPr>
                <w:rFonts w:ascii="Arial" w:hAnsi="Arial" w:cs="Arial"/>
                <w:b/>
                <w:color w:val="595959"/>
              </w:rPr>
            </w:pPr>
            <w:r>
              <w:rPr>
                <w:rFonts w:ascii="Arial" w:hAnsi="Arial" w:cs="Arial"/>
                <w:b/>
                <w:color w:val="595959"/>
              </w:rPr>
              <w:t xml:space="preserve">No </w:t>
            </w:r>
            <w:r w:rsidRPr="00725A81">
              <w:rPr>
                <w:rFonts w:ascii="Arial" w:hAnsi="Arial" w:cs="Arial"/>
                <w:i/>
                <w:color w:val="595959"/>
                <w:sz w:val="20"/>
              </w:rPr>
              <w:t>(continue)</w:t>
            </w:r>
          </w:p>
        </w:tc>
      </w:tr>
      <w:tr w:rsidR="00940379" w14:paraId="0F96D233" w14:textId="77777777" w:rsidTr="003B21D1">
        <w:trPr>
          <w:trHeight w:val="272"/>
        </w:trPr>
        <w:tc>
          <w:tcPr>
            <w:tcW w:w="10456" w:type="dxa"/>
            <w:gridSpan w:val="10"/>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1652059" w14:textId="551E4406" w:rsidR="00940379" w:rsidRPr="00E77D15" w:rsidRDefault="00940379" w:rsidP="00E77D15">
            <w:pPr>
              <w:pStyle w:val="ListParagraph"/>
              <w:numPr>
                <w:ilvl w:val="0"/>
                <w:numId w:val="4"/>
              </w:numPr>
              <w:ind w:hanging="549"/>
              <w:rPr>
                <w:rFonts w:ascii="Arial" w:hAnsi="Arial" w:cs="Arial"/>
                <w:sz w:val="24"/>
              </w:rPr>
            </w:pPr>
            <w:r w:rsidRPr="00E77D15">
              <w:rPr>
                <w:rFonts w:ascii="Arial" w:hAnsi="Arial" w:cs="Arial"/>
                <w:b/>
                <w:color w:val="595959"/>
              </w:rPr>
              <w:t>Does the application involve overlapping permits and / or applications?</w:t>
            </w:r>
          </w:p>
        </w:tc>
      </w:tr>
      <w:tr w:rsidR="00D40F79" w:rsidRPr="00E967B5" w14:paraId="7876D272" w14:textId="77777777" w:rsidTr="003B21D1">
        <w:trPr>
          <w:trHeight w:val="426"/>
        </w:trPr>
        <w:tc>
          <w:tcPr>
            <w:tcW w:w="680" w:type="dxa"/>
            <w:gridSpan w:val="2"/>
            <w:tcBorders>
              <w:top w:val="nil"/>
              <w:left w:val="single" w:sz="4" w:space="0" w:color="D0CECE" w:themeColor="background2" w:themeShade="E6"/>
              <w:bottom w:val="nil"/>
              <w:right w:val="nil"/>
            </w:tcBorders>
            <w:vAlign w:val="center"/>
          </w:tcPr>
          <w:p w14:paraId="08C5E68A" w14:textId="77777777" w:rsidR="00D40F79" w:rsidRPr="00E967B5" w:rsidRDefault="00D40F79" w:rsidP="009A1924">
            <w:pPr>
              <w:rPr>
                <w:rFonts w:ascii="Arial" w:hAnsi="Arial" w:cs="Arial"/>
                <w:b/>
                <w:color w:val="595959"/>
              </w:rPr>
            </w:pPr>
          </w:p>
        </w:tc>
        <w:sdt>
          <w:sdtPr>
            <w:rPr>
              <w:rFonts w:ascii="Arial" w:hAnsi="Arial" w:cs="Arial"/>
              <w:color w:val="595959"/>
              <w:sz w:val="24"/>
            </w:rPr>
            <w:id w:val="2100670927"/>
            <w14:checkbox>
              <w14:checked w14:val="0"/>
              <w14:checkedState w14:val="2612" w14:font="MS Gothic"/>
              <w14:uncheckedState w14:val="2610" w14:font="MS Gothic"/>
            </w14:checkbox>
          </w:sdtPr>
          <w:sdtEndPr/>
          <w:sdtContent>
            <w:tc>
              <w:tcPr>
                <w:tcW w:w="487" w:type="dxa"/>
                <w:gridSpan w:val="3"/>
                <w:tcBorders>
                  <w:top w:val="nil"/>
                  <w:left w:val="nil"/>
                  <w:bottom w:val="nil"/>
                  <w:right w:val="nil"/>
                </w:tcBorders>
                <w:vAlign w:val="center"/>
              </w:tcPr>
              <w:p w14:paraId="2B2A008B" w14:textId="77777777" w:rsidR="00D40F79" w:rsidRPr="00E967B5" w:rsidRDefault="00D40F79" w:rsidP="009A1924">
                <w:pPr>
                  <w:rPr>
                    <w:rFonts w:ascii="Arial" w:hAnsi="Arial" w:cs="Arial"/>
                    <w:b/>
                    <w:color w:val="595959"/>
                  </w:rPr>
                </w:pPr>
                <w:r>
                  <w:rPr>
                    <w:rFonts w:ascii="MS Gothic" w:eastAsia="MS Gothic" w:hAnsi="MS Gothic" w:cs="Arial" w:hint="eastAsia"/>
                    <w:color w:val="595959"/>
                    <w:sz w:val="24"/>
                  </w:rPr>
                  <w:t>☐</w:t>
                </w:r>
              </w:p>
            </w:tc>
          </w:sdtContent>
        </w:sdt>
        <w:tc>
          <w:tcPr>
            <w:tcW w:w="6483" w:type="dxa"/>
            <w:gridSpan w:val="3"/>
            <w:tcBorders>
              <w:top w:val="nil"/>
              <w:left w:val="nil"/>
              <w:bottom w:val="nil"/>
              <w:right w:val="nil"/>
            </w:tcBorders>
            <w:vAlign w:val="center"/>
          </w:tcPr>
          <w:p w14:paraId="0563A81F" w14:textId="2AE8D007" w:rsidR="00D40F79" w:rsidRPr="00E967B5" w:rsidRDefault="00D40F79" w:rsidP="00D40F79">
            <w:pPr>
              <w:rPr>
                <w:rFonts w:ascii="Arial" w:hAnsi="Arial" w:cs="Arial"/>
                <w:b/>
                <w:color w:val="595959"/>
              </w:rPr>
            </w:pPr>
            <w:r>
              <w:rPr>
                <w:rFonts w:ascii="Arial" w:hAnsi="Arial" w:cs="Arial"/>
                <w:b/>
                <w:color w:val="595959"/>
              </w:rPr>
              <w:t xml:space="preserve">Yes </w:t>
            </w:r>
            <w:r w:rsidRPr="00725A81">
              <w:rPr>
                <w:rFonts w:ascii="Arial" w:hAnsi="Arial" w:cs="Arial"/>
                <w:i/>
                <w:color w:val="595959"/>
                <w:sz w:val="20"/>
              </w:rPr>
              <w:t>(please provide the map showing overlapping permits and / or applications)</w:t>
            </w:r>
          </w:p>
        </w:tc>
        <w:sdt>
          <w:sdtPr>
            <w:rPr>
              <w:rFonts w:ascii="Arial" w:hAnsi="Arial" w:cs="Arial"/>
              <w:color w:val="595959"/>
              <w:sz w:val="24"/>
            </w:rPr>
            <w:id w:val="-1306769211"/>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5B3555A6" w14:textId="77777777" w:rsidR="00D40F79" w:rsidRPr="00E967B5" w:rsidRDefault="00D40F79" w:rsidP="009A1924">
                <w:pPr>
                  <w:rPr>
                    <w:rFonts w:ascii="Arial" w:hAnsi="Arial" w:cs="Arial"/>
                    <w:b/>
                    <w:color w:val="595959"/>
                  </w:rPr>
                </w:pPr>
                <w:r w:rsidRPr="00E967B5">
                  <w:rPr>
                    <w:rFonts w:ascii="MS Gothic" w:eastAsia="MS Gothic" w:hAnsi="MS Gothic" w:cs="Arial"/>
                    <w:color w:val="595959"/>
                    <w:sz w:val="24"/>
                  </w:rPr>
                  <w:t>☐</w:t>
                </w:r>
              </w:p>
            </w:tc>
          </w:sdtContent>
        </w:sdt>
        <w:tc>
          <w:tcPr>
            <w:tcW w:w="2381" w:type="dxa"/>
            <w:tcBorders>
              <w:top w:val="nil"/>
              <w:left w:val="nil"/>
              <w:bottom w:val="nil"/>
              <w:right w:val="single" w:sz="4" w:space="0" w:color="D0CECE" w:themeColor="background2" w:themeShade="E6"/>
            </w:tcBorders>
            <w:vAlign w:val="center"/>
          </w:tcPr>
          <w:p w14:paraId="28239779" w14:textId="77777777" w:rsidR="00D40F79" w:rsidRPr="00E967B5" w:rsidRDefault="00D40F79" w:rsidP="009A1924">
            <w:pPr>
              <w:rPr>
                <w:rFonts w:ascii="Arial" w:hAnsi="Arial" w:cs="Arial"/>
                <w:b/>
                <w:color w:val="595959"/>
              </w:rPr>
            </w:pPr>
            <w:r>
              <w:rPr>
                <w:rFonts w:ascii="Arial" w:hAnsi="Arial" w:cs="Arial"/>
                <w:b/>
                <w:color w:val="595959"/>
              </w:rPr>
              <w:t xml:space="preserve">No </w:t>
            </w:r>
            <w:r w:rsidRPr="00725A81">
              <w:rPr>
                <w:rFonts w:ascii="Arial" w:hAnsi="Arial" w:cs="Arial"/>
                <w:i/>
                <w:color w:val="595959"/>
                <w:sz w:val="20"/>
              </w:rPr>
              <w:t>(continue)</w:t>
            </w:r>
          </w:p>
        </w:tc>
      </w:tr>
      <w:tr w:rsidR="00940379" w14:paraId="5BD624E5" w14:textId="77777777" w:rsidTr="003B21D1">
        <w:trPr>
          <w:trHeight w:val="272"/>
        </w:trPr>
        <w:tc>
          <w:tcPr>
            <w:tcW w:w="10456" w:type="dxa"/>
            <w:gridSpan w:val="10"/>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D9D0504" w14:textId="132250BA" w:rsidR="00940379" w:rsidRDefault="00940379" w:rsidP="00E77D15">
            <w:pPr>
              <w:pStyle w:val="ListParagraph"/>
              <w:numPr>
                <w:ilvl w:val="0"/>
                <w:numId w:val="4"/>
              </w:numPr>
              <w:ind w:hanging="549"/>
              <w:rPr>
                <w:rStyle w:val="Content"/>
              </w:rPr>
            </w:pPr>
            <w:r w:rsidRPr="00E77D15">
              <w:rPr>
                <w:rFonts w:ascii="Arial" w:hAnsi="Arial" w:cs="Arial"/>
                <w:b/>
                <w:color w:val="595959"/>
              </w:rPr>
              <w:t>Was the substantial compliance power exercised? (MRA s 392)</w:t>
            </w:r>
          </w:p>
        </w:tc>
      </w:tr>
      <w:tr w:rsidR="00D40F79" w:rsidRPr="00E967B5" w14:paraId="6AA32DBA" w14:textId="77777777" w:rsidTr="003B21D1">
        <w:trPr>
          <w:trHeight w:val="426"/>
        </w:trPr>
        <w:tc>
          <w:tcPr>
            <w:tcW w:w="692" w:type="dxa"/>
            <w:gridSpan w:val="3"/>
            <w:tcBorders>
              <w:top w:val="nil"/>
              <w:left w:val="single" w:sz="4" w:space="0" w:color="D0CECE" w:themeColor="background2" w:themeShade="E6"/>
              <w:bottom w:val="nil"/>
              <w:right w:val="nil"/>
            </w:tcBorders>
            <w:vAlign w:val="center"/>
          </w:tcPr>
          <w:p w14:paraId="7E562486" w14:textId="77777777" w:rsidR="00D40F79" w:rsidRPr="00E967B5" w:rsidRDefault="00D40F79" w:rsidP="009A1924">
            <w:pPr>
              <w:rPr>
                <w:rFonts w:ascii="Arial" w:hAnsi="Arial" w:cs="Arial"/>
                <w:b/>
                <w:color w:val="595959"/>
              </w:rPr>
            </w:pPr>
          </w:p>
        </w:tc>
        <w:sdt>
          <w:sdtPr>
            <w:rPr>
              <w:rFonts w:ascii="Arial" w:hAnsi="Arial" w:cs="Arial"/>
              <w:color w:val="595959"/>
              <w:sz w:val="24"/>
            </w:rPr>
            <w:id w:val="1584717947"/>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14:paraId="49C41B8B" w14:textId="77777777" w:rsidR="00D40F79" w:rsidRPr="00E967B5" w:rsidRDefault="00D40F79" w:rsidP="009A1924">
                <w:pPr>
                  <w:rPr>
                    <w:rFonts w:ascii="Arial" w:hAnsi="Arial" w:cs="Arial"/>
                    <w:b/>
                    <w:color w:val="595959"/>
                  </w:rPr>
                </w:pPr>
                <w:r>
                  <w:rPr>
                    <w:rFonts w:ascii="MS Gothic" w:eastAsia="MS Gothic" w:hAnsi="MS Gothic" w:cs="Arial" w:hint="eastAsia"/>
                    <w:color w:val="595959"/>
                    <w:sz w:val="24"/>
                  </w:rPr>
                  <w:t>☐</w:t>
                </w:r>
              </w:p>
            </w:tc>
          </w:sdtContent>
        </w:sdt>
        <w:tc>
          <w:tcPr>
            <w:tcW w:w="6502" w:type="dxa"/>
            <w:gridSpan w:val="4"/>
            <w:tcBorders>
              <w:top w:val="nil"/>
              <w:left w:val="nil"/>
              <w:bottom w:val="nil"/>
              <w:right w:val="nil"/>
            </w:tcBorders>
            <w:vAlign w:val="center"/>
          </w:tcPr>
          <w:p w14:paraId="03618EDF" w14:textId="7B4A20E8" w:rsidR="00D40F79" w:rsidRPr="00E967B5" w:rsidRDefault="00D40F79" w:rsidP="00D40F79">
            <w:pPr>
              <w:rPr>
                <w:rFonts w:ascii="Arial" w:hAnsi="Arial" w:cs="Arial"/>
                <w:b/>
                <w:color w:val="595959"/>
              </w:rPr>
            </w:pPr>
            <w:r>
              <w:rPr>
                <w:rFonts w:ascii="Arial" w:hAnsi="Arial" w:cs="Arial"/>
                <w:b/>
                <w:color w:val="595959"/>
              </w:rPr>
              <w:t xml:space="preserve">Yes </w:t>
            </w:r>
            <w:r w:rsidRPr="00725A81">
              <w:rPr>
                <w:rFonts w:ascii="Arial" w:hAnsi="Arial" w:cs="Arial"/>
                <w:i/>
                <w:color w:val="595959"/>
                <w:sz w:val="20"/>
              </w:rPr>
              <w:t>(please supply details)</w:t>
            </w:r>
          </w:p>
        </w:tc>
        <w:sdt>
          <w:sdtPr>
            <w:rPr>
              <w:rFonts w:ascii="Arial" w:hAnsi="Arial" w:cs="Arial"/>
              <w:color w:val="595959"/>
              <w:sz w:val="24"/>
            </w:rPr>
            <w:id w:val="1210386944"/>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50B2BFA7" w14:textId="77777777" w:rsidR="00D40F79" w:rsidRPr="00E967B5" w:rsidRDefault="00D40F79" w:rsidP="009A1924">
                <w:pPr>
                  <w:rPr>
                    <w:rFonts w:ascii="Arial" w:hAnsi="Arial" w:cs="Arial"/>
                    <w:b/>
                    <w:color w:val="595959"/>
                  </w:rPr>
                </w:pPr>
                <w:r w:rsidRPr="00E967B5">
                  <w:rPr>
                    <w:rFonts w:ascii="MS Gothic" w:eastAsia="MS Gothic" w:hAnsi="MS Gothic" w:cs="Arial"/>
                    <w:color w:val="595959"/>
                    <w:sz w:val="24"/>
                  </w:rPr>
                  <w:t>☐</w:t>
                </w:r>
              </w:p>
            </w:tc>
          </w:sdtContent>
        </w:sdt>
        <w:tc>
          <w:tcPr>
            <w:tcW w:w="2381" w:type="dxa"/>
            <w:tcBorders>
              <w:top w:val="nil"/>
              <w:left w:val="nil"/>
              <w:bottom w:val="nil"/>
              <w:right w:val="single" w:sz="4" w:space="0" w:color="D0CECE" w:themeColor="background2" w:themeShade="E6"/>
            </w:tcBorders>
            <w:vAlign w:val="center"/>
          </w:tcPr>
          <w:p w14:paraId="746F3DCF" w14:textId="77777777" w:rsidR="00D40F79" w:rsidRPr="00E967B5" w:rsidRDefault="00D40F79" w:rsidP="009A1924">
            <w:pPr>
              <w:rPr>
                <w:rFonts w:ascii="Arial" w:hAnsi="Arial" w:cs="Arial"/>
                <w:b/>
                <w:color w:val="595959"/>
              </w:rPr>
            </w:pPr>
            <w:r>
              <w:rPr>
                <w:rFonts w:ascii="Arial" w:hAnsi="Arial" w:cs="Arial"/>
                <w:b/>
                <w:color w:val="595959"/>
              </w:rPr>
              <w:t xml:space="preserve">No </w:t>
            </w:r>
            <w:r w:rsidRPr="00725A81">
              <w:rPr>
                <w:rFonts w:ascii="Arial" w:hAnsi="Arial" w:cs="Arial"/>
                <w:i/>
                <w:color w:val="595959"/>
                <w:sz w:val="20"/>
              </w:rPr>
              <w:t>(continue)</w:t>
            </w:r>
          </w:p>
        </w:tc>
      </w:tr>
      <w:tr w:rsidR="00D40F79" w14:paraId="4A89AFDF" w14:textId="77777777" w:rsidTr="003B21D1">
        <w:trPr>
          <w:trHeight w:val="448"/>
        </w:trPr>
        <w:tc>
          <w:tcPr>
            <w:tcW w:w="10456" w:type="dxa"/>
            <w:gridSpan w:val="10"/>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D40F79" w14:paraId="4A9B0D78" w14:textId="77777777" w:rsidTr="003B21D1">
              <w:tc>
                <w:tcPr>
                  <w:tcW w:w="10230" w:type="dxa"/>
                </w:tcPr>
                <w:p w14:paraId="111E1868" w14:textId="77777777" w:rsidR="00D40F79" w:rsidRDefault="001747D6" w:rsidP="009A1924">
                  <w:pPr>
                    <w:rPr>
                      <w:rStyle w:val="Content"/>
                    </w:rPr>
                  </w:pPr>
                  <w:sdt>
                    <w:sdtPr>
                      <w:rPr>
                        <w:rStyle w:val="Content"/>
                      </w:rPr>
                      <w:id w:val="892852603"/>
                      <w:placeholder>
                        <w:docPart w:val="E42BA3FD0BEF4ADC9BB39B6A3D51F154"/>
                      </w:placeholder>
                      <w:showingPlcHdr/>
                      <w15:color w:val="99CCFF"/>
                    </w:sdtPr>
                    <w:sdtEndPr>
                      <w:rPr>
                        <w:rStyle w:val="DefaultParagraphFont"/>
                        <w:rFonts w:asciiTheme="minorHAnsi" w:hAnsiTheme="minorHAnsi" w:cs="Arial"/>
                      </w:rPr>
                    </w:sdtEndPr>
                    <w:sdtContent>
                      <w:r w:rsidR="00D40F79" w:rsidRPr="009136F8">
                        <w:rPr>
                          <w:rStyle w:val="PlaceholderText"/>
                          <w:color w:val="ED7D31" w:themeColor="accent2"/>
                        </w:rPr>
                        <w:t xml:space="preserve">Click to enter </w:t>
                      </w:r>
                      <w:r w:rsidR="00D40F79">
                        <w:rPr>
                          <w:rStyle w:val="PlaceholderText"/>
                          <w:color w:val="ED7D31" w:themeColor="accent2"/>
                        </w:rPr>
                        <w:t>text</w:t>
                      </w:r>
                      <w:r w:rsidR="00D40F79" w:rsidRPr="009136F8">
                        <w:rPr>
                          <w:rStyle w:val="PlaceholderText"/>
                          <w:color w:val="ED7D31" w:themeColor="accent2"/>
                        </w:rPr>
                        <w:t>.</w:t>
                      </w:r>
                    </w:sdtContent>
                  </w:sdt>
                </w:p>
              </w:tc>
            </w:tr>
          </w:tbl>
          <w:p w14:paraId="39609D92" w14:textId="77777777" w:rsidR="00D40F79" w:rsidRDefault="00D40F79" w:rsidP="009A1924">
            <w:pPr>
              <w:rPr>
                <w:rStyle w:val="Content"/>
              </w:rPr>
            </w:pPr>
          </w:p>
        </w:tc>
      </w:tr>
      <w:tr w:rsidR="00940379" w:rsidRPr="00A313AB" w14:paraId="15BB08CB" w14:textId="77777777" w:rsidTr="003B21D1">
        <w:trPr>
          <w:trHeight w:val="579"/>
        </w:trPr>
        <w:tc>
          <w:tcPr>
            <w:tcW w:w="10456" w:type="dxa"/>
            <w:gridSpan w:val="10"/>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08C6993" w14:textId="4113C5B8" w:rsidR="00940379" w:rsidRPr="00E77D15" w:rsidRDefault="00940379" w:rsidP="00E77D15">
            <w:pPr>
              <w:pStyle w:val="ListParagraph"/>
              <w:numPr>
                <w:ilvl w:val="0"/>
                <w:numId w:val="4"/>
              </w:numPr>
              <w:ind w:hanging="549"/>
              <w:rPr>
                <w:rStyle w:val="Content"/>
                <w:rFonts w:cs="Arial"/>
                <w:b/>
                <w:color w:val="595959"/>
              </w:rPr>
            </w:pPr>
            <w:r w:rsidRPr="00E77D15">
              <w:rPr>
                <w:rStyle w:val="Content"/>
                <w:rFonts w:cs="Arial"/>
                <w:b/>
                <w:color w:val="595959"/>
              </w:rPr>
              <w:t xml:space="preserve">As far as you are aware, has the applicant (or if the applicant is a company, any of its directors) ever had any of the following under the MRA? </w:t>
            </w:r>
            <w:r w:rsidRPr="00725A81">
              <w:rPr>
                <w:rStyle w:val="Content"/>
                <w:rFonts w:cs="Arial"/>
                <w:i/>
                <w:color w:val="595959"/>
                <w:sz w:val="20"/>
              </w:rPr>
              <w:t>(if yes to any of the following, please provide details)</w:t>
            </w:r>
          </w:p>
        </w:tc>
      </w:tr>
      <w:tr w:rsidR="00940379" w:rsidRPr="00E967B5" w14:paraId="5CF171B4" w14:textId="77777777" w:rsidTr="003B21D1">
        <w:trPr>
          <w:trHeight w:val="272"/>
        </w:trPr>
        <w:tc>
          <w:tcPr>
            <w:tcW w:w="692" w:type="dxa"/>
            <w:gridSpan w:val="3"/>
            <w:tcBorders>
              <w:top w:val="nil"/>
              <w:left w:val="single" w:sz="4" w:space="0" w:color="D0CECE" w:themeColor="background2" w:themeShade="E6"/>
              <w:bottom w:val="nil"/>
            </w:tcBorders>
            <w:vAlign w:val="center"/>
          </w:tcPr>
          <w:p w14:paraId="434D05CC" w14:textId="77777777" w:rsidR="00940379" w:rsidRPr="00E967B5" w:rsidRDefault="00940379" w:rsidP="009A1924">
            <w:pPr>
              <w:rPr>
                <w:rFonts w:ascii="Arial" w:hAnsi="Arial" w:cs="Arial"/>
                <w:b/>
                <w:color w:val="595959"/>
                <w:sz w:val="24"/>
              </w:rPr>
            </w:pPr>
          </w:p>
        </w:tc>
        <w:tc>
          <w:tcPr>
            <w:tcW w:w="9764" w:type="dxa"/>
            <w:gridSpan w:val="7"/>
            <w:tcBorders>
              <w:top w:val="nil"/>
              <w:bottom w:val="nil"/>
              <w:right w:val="single" w:sz="4" w:space="0" w:color="D0CECE" w:themeColor="background2" w:themeShade="E6"/>
            </w:tcBorders>
            <w:vAlign w:val="center"/>
          </w:tcPr>
          <w:p w14:paraId="7CE449D5" w14:textId="77777777" w:rsidR="00940379" w:rsidRPr="00E967B5" w:rsidRDefault="001747D6" w:rsidP="009A1924">
            <w:pPr>
              <w:rPr>
                <w:rStyle w:val="Content"/>
                <w:rFonts w:cs="Arial"/>
                <w:b/>
                <w:color w:val="595959"/>
              </w:rPr>
            </w:pPr>
            <w:sdt>
              <w:sdtPr>
                <w:rPr>
                  <w:rStyle w:val="Content"/>
                  <w:rFonts w:cs="Arial"/>
                  <w:b/>
                  <w:color w:val="595959"/>
                </w:rPr>
                <w:id w:val="152876151"/>
                <w14:checkbox>
                  <w14:checked w14:val="0"/>
                  <w14:checkedState w14:val="2612" w14:font="MS Gothic"/>
                  <w14:uncheckedState w14:val="2610" w14:font="MS Gothic"/>
                </w14:checkbox>
              </w:sdtPr>
              <w:sdtEndPr>
                <w:rPr>
                  <w:rStyle w:val="Content"/>
                </w:rPr>
              </w:sdtEndPr>
              <w:sdtContent>
                <w:r w:rsidR="00940379" w:rsidRPr="00E967B5">
                  <w:rPr>
                    <w:rStyle w:val="Content"/>
                    <w:rFonts w:ascii="Segoe UI Symbol" w:eastAsia="MS Gothic" w:hAnsi="Segoe UI Symbol" w:cs="Segoe UI Symbol"/>
                    <w:b/>
                    <w:color w:val="595959"/>
                  </w:rPr>
                  <w:t>☐</w:t>
                </w:r>
              </w:sdtContent>
            </w:sdt>
            <w:r w:rsidR="00940379" w:rsidRPr="00E967B5">
              <w:rPr>
                <w:rStyle w:val="Content"/>
                <w:rFonts w:cs="Arial"/>
                <w:b/>
                <w:color w:val="595959"/>
              </w:rPr>
              <w:t xml:space="preserve"> a) Notice to rectify non-compliance or damage</w:t>
            </w:r>
          </w:p>
        </w:tc>
      </w:tr>
      <w:tr w:rsidR="00940379" w:rsidRPr="00E967B5" w14:paraId="1BAD5D56" w14:textId="77777777" w:rsidTr="003B21D1">
        <w:trPr>
          <w:trHeight w:val="272"/>
        </w:trPr>
        <w:tc>
          <w:tcPr>
            <w:tcW w:w="692" w:type="dxa"/>
            <w:gridSpan w:val="3"/>
            <w:tcBorders>
              <w:top w:val="nil"/>
              <w:left w:val="single" w:sz="4" w:space="0" w:color="D0CECE" w:themeColor="background2" w:themeShade="E6"/>
              <w:bottom w:val="nil"/>
            </w:tcBorders>
            <w:vAlign w:val="center"/>
          </w:tcPr>
          <w:p w14:paraId="35A3F403" w14:textId="77777777" w:rsidR="00940379" w:rsidRPr="00E967B5" w:rsidRDefault="00940379" w:rsidP="009A1924">
            <w:pPr>
              <w:rPr>
                <w:rFonts w:ascii="Arial" w:hAnsi="Arial" w:cs="Arial"/>
                <w:b/>
                <w:color w:val="595959"/>
                <w:sz w:val="24"/>
              </w:rPr>
            </w:pPr>
          </w:p>
        </w:tc>
        <w:tc>
          <w:tcPr>
            <w:tcW w:w="9764" w:type="dxa"/>
            <w:gridSpan w:val="7"/>
            <w:tcBorders>
              <w:top w:val="nil"/>
              <w:bottom w:val="nil"/>
              <w:right w:val="single" w:sz="4" w:space="0" w:color="D0CECE" w:themeColor="background2" w:themeShade="E6"/>
            </w:tcBorders>
            <w:vAlign w:val="center"/>
          </w:tcPr>
          <w:p w14:paraId="6DD4E6F6" w14:textId="77777777" w:rsidR="00940379" w:rsidRPr="00E967B5" w:rsidRDefault="001747D6" w:rsidP="009A1924">
            <w:pPr>
              <w:rPr>
                <w:rStyle w:val="Content"/>
                <w:rFonts w:cs="Arial"/>
                <w:b/>
                <w:color w:val="595959"/>
              </w:rPr>
            </w:pPr>
            <w:sdt>
              <w:sdtPr>
                <w:rPr>
                  <w:rStyle w:val="Content"/>
                  <w:rFonts w:cs="Arial"/>
                  <w:b/>
                  <w:color w:val="595959"/>
                </w:rPr>
                <w:id w:val="1835340525"/>
                <w14:checkbox>
                  <w14:checked w14:val="0"/>
                  <w14:checkedState w14:val="2612" w14:font="MS Gothic"/>
                  <w14:uncheckedState w14:val="2610" w14:font="MS Gothic"/>
                </w14:checkbox>
              </w:sdtPr>
              <w:sdtEndPr>
                <w:rPr>
                  <w:rStyle w:val="Content"/>
                </w:rPr>
              </w:sdtEndPr>
              <w:sdtContent>
                <w:r w:rsidR="00940379" w:rsidRPr="00E967B5">
                  <w:rPr>
                    <w:rStyle w:val="Content"/>
                    <w:rFonts w:ascii="Segoe UI Symbol" w:eastAsia="MS Gothic" w:hAnsi="Segoe UI Symbol" w:cs="Segoe UI Symbol"/>
                    <w:b/>
                    <w:color w:val="595959"/>
                  </w:rPr>
                  <w:t>☐</w:t>
                </w:r>
              </w:sdtContent>
            </w:sdt>
            <w:r w:rsidR="00940379" w:rsidRPr="00E967B5">
              <w:rPr>
                <w:rStyle w:val="Content"/>
                <w:rFonts w:cs="Arial"/>
                <w:b/>
                <w:color w:val="595959"/>
              </w:rPr>
              <w:t xml:space="preserve"> b) Notice to show cause</w:t>
            </w:r>
          </w:p>
        </w:tc>
      </w:tr>
      <w:tr w:rsidR="00940379" w:rsidRPr="00E967B5" w14:paraId="599348D1" w14:textId="77777777" w:rsidTr="003B21D1">
        <w:trPr>
          <w:trHeight w:val="272"/>
        </w:trPr>
        <w:tc>
          <w:tcPr>
            <w:tcW w:w="692" w:type="dxa"/>
            <w:gridSpan w:val="3"/>
            <w:tcBorders>
              <w:top w:val="nil"/>
              <w:left w:val="single" w:sz="4" w:space="0" w:color="D0CECE" w:themeColor="background2" w:themeShade="E6"/>
              <w:bottom w:val="nil"/>
            </w:tcBorders>
            <w:vAlign w:val="center"/>
          </w:tcPr>
          <w:p w14:paraId="64E26A5B" w14:textId="77777777" w:rsidR="00940379" w:rsidRPr="00E967B5" w:rsidRDefault="00940379" w:rsidP="009A1924">
            <w:pPr>
              <w:rPr>
                <w:rFonts w:ascii="Arial" w:hAnsi="Arial" w:cs="Arial"/>
                <w:b/>
                <w:color w:val="595959"/>
                <w:sz w:val="24"/>
              </w:rPr>
            </w:pPr>
          </w:p>
        </w:tc>
        <w:tc>
          <w:tcPr>
            <w:tcW w:w="9764" w:type="dxa"/>
            <w:gridSpan w:val="7"/>
            <w:tcBorders>
              <w:top w:val="nil"/>
              <w:bottom w:val="nil"/>
              <w:right w:val="single" w:sz="4" w:space="0" w:color="D0CECE" w:themeColor="background2" w:themeShade="E6"/>
            </w:tcBorders>
            <w:vAlign w:val="center"/>
          </w:tcPr>
          <w:p w14:paraId="5D171526" w14:textId="77777777" w:rsidR="00940379" w:rsidRPr="00E967B5" w:rsidRDefault="001747D6" w:rsidP="009A1924">
            <w:pPr>
              <w:rPr>
                <w:rStyle w:val="Content"/>
                <w:rFonts w:cs="Arial"/>
                <w:b/>
                <w:color w:val="595959"/>
              </w:rPr>
            </w:pPr>
            <w:sdt>
              <w:sdtPr>
                <w:rPr>
                  <w:rStyle w:val="Content"/>
                  <w:rFonts w:cs="Arial"/>
                  <w:b/>
                  <w:color w:val="595959"/>
                </w:rPr>
                <w:id w:val="1303036437"/>
                <w14:checkbox>
                  <w14:checked w14:val="0"/>
                  <w14:checkedState w14:val="2612" w14:font="MS Gothic"/>
                  <w14:uncheckedState w14:val="2610" w14:font="MS Gothic"/>
                </w14:checkbox>
              </w:sdtPr>
              <w:sdtEndPr>
                <w:rPr>
                  <w:rStyle w:val="Content"/>
                </w:rPr>
              </w:sdtEndPr>
              <w:sdtContent>
                <w:r w:rsidR="00940379" w:rsidRPr="00E967B5">
                  <w:rPr>
                    <w:rStyle w:val="Content"/>
                    <w:rFonts w:ascii="Segoe UI Symbol" w:eastAsia="MS Gothic" w:hAnsi="Segoe UI Symbol" w:cs="Segoe UI Symbol"/>
                    <w:b/>
                    <w:color w:val="595959"/>
                  </w:rPr>
                  <w:t>☐</w:t>
                </w:r>
              </w:sdtContent>
            </w:sdt>
            <w:r w:rsidR="00940379" w:rsidRPr="00E967B5">
              <w:rPr>
                <w:rStyle w:val="Content"/>
                <w:rFonts w:cs="Arial"/>
                <w:b/>
                <w:color w:val="595959"/>
              </w:rPr>
              <w:t xml:space="preserve"> c) Tenure cancelled</w:t>
            </w:r>
          </w:p>
        </w:tc>
      </w:tr>
      <w:tr w:rsidR="00940379" w:rsidRPr="00E967B5" w14:paraId="7102CF10" w14:textId="77777777" w:rsidTr="003B21D1">
        <w:trPr>
          <w:trHeight w:val="272"/>
        </w:trPr>
        <w:tc>
          <w:tcPr>
            <w:tcW w:w="692" w:type="dxa"/>
            <w:gridSpan w:val="3"/>
            <w:tcBorders>
              <w:top w:val="nil"/>
              <w:left w:val="single" w:sz="4" w:space="0" w:color="D0CECE" w:themeColor="background2" w:themeShade="E6"/>
              <w:bottom w:val="nil"/>
            </w:tcBorders>
            <w:vAlign w:val="center"/>
          </w:tcPr>
          <w:p w14:paraId="025D56FE" w14:textId="77777777" w:rsidR="00940379" w:rsidRPr="00E967B5" w:rsidRDefault="00940379" w:rsidP="009A1924">
            <w:pPr>
              <w:rPr>
                <w:rFonts w:ascii="Arial" w:hAnsi="Arial" w:cs="Arial"/>
                <w:b/>
                <w:color w:val="595959"/>
                <w:sz w:val="24"/>
              </w:rPr>
            </w:pPr>
          </w:p>
        </w:tc>
        <w:tc>
          <w:tcPr>
            <w:tcW w:w="9764" w:type="dxa"/>
            <w:gridSpan w:val="7"/>
            <w:tcBorders>
              <w:top w:val="nil"/>
              <w:bottom w:val="nil"/>
              <w:right w:val="single" w:sz="4" w:space="0" w:color="D0CECE" w:themeColor="background2" w:themeShade="E6"/>
            </w:tcBorders>
            <w:vAlign w:val="center"/>
          </w:tcPr>
          <w:p w14:paraId="51DEF250" w14:textId="77777777" w:rsidR="00940379" w:rsidRPr="00E967B5" w:rsidRDefault="001747D6" w:rsidP="009A1924">
            <w:pPr>
              <w:rPr>
                <w:rStyle w:val="Content"/>
                <w:rFonts w:cs="Arial"/>
                <w:b/>
                <w:color w:val="595959"/>
              </w:rPr>
            </w:pPr>
            <w:sdt>
              <w:sdtPr>
                <w:rPr>
                  <w:rStyle w:val="Content"/>
                  <w:rFonts w:cs="Arial"/>
                  <w:b/>
                  <w:color w:val="595959"/>
                </w:rPr>
                <w:id w:val="-62881956"/>
                <w14:checkbox>
                  <w14:checked w14:val="0"/>
                  <w14:checkedState w14:val="2612" w14:font="MS Gothic"/>
                  <w14:uncheckedState w14:val="2610" w14:font="MS Gothic"/>
                </w14:checkbox>
              </w:sdtPr>
              <w:sdtEndPr>
                <w:rPr>
                  <w:rStyle w:val="Content"/>
                </w:rPr>
              </w:sdtEndPr>
              <w:sdtContent>
                <w:r w:rsidR="00940379" w:rsidRPr="00E967B5">
                  <w:rPr>
                    <w:rStyle w:val="Content"/>
                    <w:rFonts w:ascii="Segoe UI Symbol" w:eastAsia="MS Gothic" w:hAnsi="Segoe UI Symbol" w:cs="Segoe UI Symbol"/>
                    <w:b/>
                    <w:color w:val="595959"/>
                  </w:rPr>
                  <w:t>☐</w:t>
                </w:r>
              </w:sdtContent>
            </w:sdt>
            <w:r w:rsidR="00940379" w:rsidRPr="00E967B5">
              <w:rPr>
                <w:rStyle w:val="Content"/>
                <w:rFonts w:cs="Arial"/>
                <w:b/>
                <w:color w:val="595959"/>
              </w:rPr>
              <w:t xml:space="preserve"> d) Penalty imposed</w:t>
            </w:r>
          </w:p>
        </w:tc>
      </w:tr>
      <w:tr w:rsidR="00940379" w:rsidRPr="00E967B5" w14:paraId="32226A9C" w14:textId="77777777" w:rsidTr="003B21D1">
        <w:trPr>
          <w:trHeight w:val="272"/>
        </w:trPr>
        <w:tc>
          <w:tcPr>
            <w:tcW w:w="692" w:type="dxa"/>
            <w:gridSpan w:val="3"/>
            <w:tcBorders>
              <w:top w:val="nil"/>
              <w:left w:val="single" w:sz="4" w:space="0" w:color="D0CECE" w:themeColor="background2" w:themeShade="E6"/>
              <w:bottom w:val="nil"/>
            </w:tcBorders>
            <w:vAlign w:val="center"/>
          </w:tcPr>
          <w:p w14:paraId="13CE8E27" w14:textId="77777777" w:rsidR="00940379" w:rsidRPr="00E967B5" w:rsidRDefault="00940379" w:rsidP="009A1924">
            <w:pPr>
              <w:rPr>
                <w:rFonts w:ascii="Arial" w:hAnsi="Arial" w:cs="Arial"/>
                <w:b/>
                <w:color w:val="595959"/>
                <w:sz w:val="24"/>
              </w:rPr>
            </w:pPr>
          </w:p>
        </w:tc>
        <w:tc>
          <w:tcPr>
            <w:tcW w:w="9764" w:type="dxa"/>
            <w:gridSpan w:val="7"/>
            <w:tcBorders>
              <w:top w:val="nil"/>
              <w:bottom w:val="nil"/>
              <w:right w:val="single" w:sz="4" w:space="0" w:color="D0CECE" w:themeColor="background2" w:themeShade="E6"/>
            </w:tcBorders>
            <w:vAlign w:val="center"/>
          </w:tcPr>
          <w:p w14:paraId="76303306" w14:textId="77777777" w:rsidR="00940379" w:rsidRPr="00E967B5" w:rsidRDefault="001747D6" w:rsidP="009A1924">
            <w:pPr>
              <w:rPr>
                <w:rStyle w:val="Content"/>
                <w:rFonts w:cs="Arial"/>
                <w:b/>
                <w:color w:val="595959"/>
              </w:rPr>
            </w:pPr>
            <w:sdt>
              <w:sdtPr>
                <w:rPr>
                  <w:rStyle w:val="Content"/>
                  <w:rFonts w:cs="Arial"/>
                  <w:b/>
                  <w:color w:val="595959"/>
                </w:rPr>
                <w:id w:val="1207289293"/>
                <w14:checkbox>
                  <w14:checked w14:val="0"/>
                  <w14:checkedState w14:val="2612" w14:font="MS Gothic"/>
                  <w14:uncheckedState w14:val="2610" w14:font="MS Gothic"/>
                </w14:checkbox>
              </w:sdtPr>
              <w:sdtEndPr>
                <w:rPr>
                  <w:rStyle w:val="Content"/>
                </w:rPr>
              </w:sdtEndPr>
              <w:sdtContent>
                <w:r w:rsidR="00940379" w:rsidRPr="00E967B5">
                  <w:rPr>
                    <w:rStyle w:val="Content"/>
                    <w:rFonts w:ascii="Segoe UI Symbol" w:eastAsia="MS Gothic" w:hAnsi="Segoe UI Symbol" w:cs="Segoe UI Symbol"/>
                    <w:b/>
                    <w:color w:val="595959"/>
                  </w:rPr>
                  <w:t>☐</w:t>
                </w:r>
              </w:sdtContent>
            </w:sdt>
            <w:r w:rsidR="00940379" w:rsidRPr="00E967B5">
              <w:rPr>
                <w:rStyle w:val="Content"/>
                <w:rFonts w:cs="Arial"/>
                <w:b/>
                <w:color w:val="595959"/>
              </w:rPr>
              <w:t xml:space="preserve"> e) Conviction</w:t>
            </w:r>
          </w:p>
        </w:tc>
      </w:tr>
      <w:tr w:rsidR="00940379" w14:paraId="07114934" w14:textId="77777777" w:rsidTr="003B21D1">
        <w:trPr>
          <w:trHeight w:val="482"/>
        </w:trPr>
        <w:tc>
          <w:tcPr>
            <w:tcW w:w="10456" w:type="dxa"/>
            <w:gridSpan w:val="10"/>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940379" w14:paraId="33943A9B" w14:textId="77777777" w:rsidTr="003B21D1">
              <w:tc>
                <w:tcPr>
                  <w:tcW w:w="10230" w:type="dxa"/>
                </w:tcPr>
                <w:p w14:paraId="6D60BF35" w14:textId="77777777" w:rsidR="00940379" w:rsidRDefault="001747D6" w:rsidP="009A1924">
                  <w:pPr>
                    <w:rPr>
                      <w:rStyle w:val="Content"/>
                      <w:rFonts w:cs="Arial"/>
                      <w:b/>
                      <w:color w:val="595959"/>
                    </w:rPr>
                  </w:pPr>
                  <w:sdt>
                    <w:sdtPr>
                      <w:rPr>
                        <w:rStyle w:val="Content"/>
                      </w:rPr>
                      <w:id w:val="-1236702201"/>
                      <w:placeholder>
                        <w:docPart w:val="021E593BF8574C1DBBAF1AA4C0CA0348"/>
                      </w:placeholder>
                      <w:showingPlcHdr/>
                      <w15:color w:val="99CCFF"/>
                    </w:sdtPr>
                    <w:sdtEndPr>
                      <w:rPr>
                        <w:rStyle w:val="DefaultParagraphFont"/>
                        <w:rFonts w:asciiTheme="minorHAnsi" w:hAnsiTheme="minorHAnsi" w:cs="Arial"/>
                      </w:rPr>
                    </w:sdtEndPr>
                    <w:sdtContent>
                      <w:r w:rsidR="00940379" w:rsidRPr="009136F8">
                        <w:rPr>
                          <w:rStyle w:val="PlaceholderText"/>
                          <w:color w:val="ED7D31" w:themeColor="accent2"/>
                        </w:rPr>
                        <w:t xml:space="preserve">Click to enter </w:t>
                      </w:r>
                      <w:r w:rsidR="00940379">
                        <w:rPr>
                          <w:rStyle w:val="PlaceholderText"/>
                          <w:color w:val="ED7D31" w:themeColor="accent2"/>
                        </w:rPr>
                        <w:t>text</w:t>
                      </w:r>
                      <w:r w:rsidR="00940379" w:rsidRPr="009136F8">
                        <w:rPr>
                          <w:rStyle w:val="PlaceholderText"/>
                          <w:color w:val="ED7D31" w:themeColor="accent2"/>
                        </w:rPr>
                        <w:t>.</w:t>
                      </w:r>
                    </w:sdtContent>
                  </w:sdt>
                </w:p>
              </w:tc>
            </w:tr>
          </w:tbl>
          <w:p w14:paraId="58992AF1" w14:textId="77777777" w:rsidR="00940379" w:rsidRDefault="00940379" w:rsidP="009A1924">
            <w:pPr>
              <w:rPr>
                <w:rStyle w:val="Content"/>
                <w:rFonts w:cs="Arial"/>
                <w:b/>
                <w:color w:val="595959"/>
              </w:rPr>
            </w:pPr>
          </w:p>
        </w:tc>
      </w:tr>
      <w:tr w:rsidR="00940379" w14:paraId="5552BB78" w14:textId="77777777" w:rsidTr="003B21D1">
        <w:trPr>
          <w:trHeight w:val="642"/>
        </w:trPr>
        <w:tc>
          <w:tcPr>
            <w:tcW w:w="10456" w:type="dxa"/>
            <w:gridSpan w:val="10"/>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6B9E9FE" w14:textId="2BA6484A" w:rsidR="00940379" w:rsidRDefault="00940379" w:rsidP="00E77D15">
            <w:pPr>
              <w:pStyle w:val="ListParagraph"/>
              <w:numPr>
                <w:ilvl w:val="0"/>
                <w:numId w:val="4"/>
              </w:numPr>
              <w:ind w:hanging="549"/>
              <w:rPr>
                <w:rStyle w:val="Content"/>
              </w:rPr>
            </w:pPr>
            <w:r w:rsidRPr="00E77D15">
              <w:rPr>
                <w:rStyle w:val="Content"/>
                <w:rFonts w:cs="Arial"/>
                <w:b/>
                <w:color w:val="595959"/>
              </w:rPr>
              <w:t xml:space="preserve">Is there any other documents or information relevant to the referral of this mining </w:t>
            </w:r>
            <w:r w:rsidR="00D70630">
              <w:rPr>
                <w:rStyle w:val="Content"/>
                <w:rFonts w:cs="Arial"/>
                <w:b/>
                <w:color w:val="595959"/>
              </w:rPr>
              <w:t>claim</w:t>
            </w:r>
            <w:r w:rsidRPr="00E77D15">
              <w:rPr>
                <w:rStyle w:val="Content"/>
                <w:rFonts w:cs="Arial"/>
                <w:b/>
                <w:color w:val="595959"/>
              </w:rPr>
              <w:t xml:space="preserve"> application?</w:t>
            </w:r>
          </w:p>
        </w:tc>
      </w:tr>
      <w:tr w:rsidR="00940379" w:rsidRPr="00E967B5" w14:paraId="4CB3196F" w14:textId="77777777" w:rsidTr="003B21D1">
        <w:trPr>
          <w:trHeight w:val="426"/>
        </w:trPr>
        <w:tc>
          <w:tcPr>
            <w:tcW w:w="692" w:type="dxa"/>
            <w:gridSpan w:val="3"/>
            <w:tcBorders>
              <w:top w:val="nil"/>
              <w:left w:val="single" w:sz="4" w:space="0" w:color="D0CECE" w:themeColor="background2" w:themeShade="E6"/>
              <w:bottom w:val="nil"/>
              <w:right w:val="nil"/>
            </w:tcBorders>
            <w:vAlign w:val="center"/>
          </w:tcPr>
          <w:p w14:paraId="14AE3ADB" w14:textId="77777777" w:rsidR="00940379" w:rsidRPr="00E967B5" w:rsidRDefault="00940379" w:rsidP="009A1924">
            <w:pPr>
              <w:rPr>
                <w:rFonts w:ascii="Arial" w:hAnsi="Arial" w:cs="Arial"/>
                <w:b/>
                <w:color w:val="595959"/>
              </w:rPr>
            </w:pPr>
          </w:p>
        </w:tc>
        <w:sdt>
          <w:sdtPr>
            <w:rPr>
              <w:rFonts w:ascii="Arial" w:hAnsi="Arial" w:cs="Arial"/>
              <w:color w:val="595959"/>
              <w:sz w:val="24"/>
            </w:rPr>
            <w:id w:val="1550728128"/>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14:paraId="7B14B082" w14:textId="77777777" w:rsidR="00940379" w:rsidRPr="00E967B5" w:rsidRDefault="00940379" w:rsidP="009A1924">
                <w:pPr>
                  <w:rPr>
                    <w:rFonts w:ascii="Arial" w:hAnsi="Arial" w:cs="Arial"/>
                    <w:b/>
                    <w:color w:val="595959"/>
                  </w:rPr>
                </w:pPr>
                <w:r>
                  <w:rPr>
                    <w:rFonts w:ascii="MS Gothic" w:eastAsia="MS Gothic" w:hAnsi="MS Gothic" w:cs="Arial" w:hint="eastAsia"/>
                    <w:color w:val="595959"/>
                    <w:sz w:val="24"/>
                  </w:rPr>
                  <w:t>☐</w:t>
                </w:r>
              </w:p>
            </w:tc>
          </w:sdtContent>
        </w:sdt>
        <w:tc>
          <w:tcPr>
            <w:tcW w:w="6502" w:type="dxa"/>
            <w:gridSpan w:val="4"/>
            <w:tcBorders>
              <w:top w:val="nil"/>
              <w:left w:val="nil"/>
              <w:bottom w:val="nil"/>
              <w:right w:val="nil"/>
            </w:tcBorders>
            <w:vAlign w:val="center"/>
          </w:tcPr>
          <w:p w14:paraId="63C459F8" w14:textId="1D601421" w:rsidR="00940379" w:rsidRPr="00E967B5" w:rsidRDefault="00940379" w:rsidP="009A1924">
            <w:pPr>
              <w:rPr>
                <w:rFonts w:ascii="Arial" w:hAnsi="Arial" w:cs="Arial"/>
                <w:b/>
                <w:color w:val="595959"/>
              </w:rPr>
            </w:pPr>
            <w:r>
              <w:rPr>
                <w:rFonts w:ascii="Arial" w:hAnsi="Arial" w:cs="Arial"/>
                <w:b/>
                <w:color w:val="595959"/>
              </w:rPr>
              <w:t xml:space="preserve">Yes </w:t>
            </w:r>
            <w:r w:rsidRPr="00725A81">
              <w:rPr>
                <w:rFonts w:ascii="Arial" w:hAnsi="Arial" w:cs="Arial"/>
                <w:i/>
                <w:color w:val="595959"/>
                <w:sz w:val="20"/>
              </w:rPr>
              <w:t>(please supply details below and attach)</w:t>
            </w:r>
          </w:p>
        </w:tc>
        <w:sdt>
          <w:sdtPr>
            <w:rPr>
              <w:rFonts w:ascii="Arial" w:hAnsi="Arial" w:cs="Arial"/>
              <w:color w:val="595959"/>
              <w:sz w:val="24"/>
            </w:rPr>
            <w:id w:val="1993980509"/>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7EBC6AE9" w14:textId="77777777" w:rsidR="00940379" w:rsidRPr="00E967B5" w:rsidRDefault="00940379" w:rsidP="009A1924">
                <w:pPr>
                  <w:rPr>
                    <w:rFonts w:ascii="Arial" w:hAnsi="Arial" w:cs="Arial"/>
                    <w:b/>
                    <w:color w:val="595959"/>
                  </w:rPr>
                </w:pPr>
                <w:r w:rsidRPr="00E967B5">
                  <w:rPr>
                    <w:rFonts w:ascii="MS Gothic" w:eastAsia="MS Gothic" w:hAnsi="MS Gothic" w:cs="Arial"/>
                    <w:color w:val="595959"/>
                    <w:sz w:val="24"/>
                  </w:rPr>
                  <w:t>☐</w:t>
                </w:r>
              </w:p>
            </w:tc>
          </w:sdtContent>
        </w:sdt>
        <w:tc>
          <w:tcPr>
            <w:tcW w:w="2381" w:type="dxa"/>
            <w:tcBorders>
              <w:top w:val="nil"/>
              <w:left w:val="nil"/>
              <w:bottom w:val="nil"/>
              <w:right w:val="single" w:sz="4" w:space="0" w:color="D0CECE" w:themeColor="background2" w:themeShade="E6"/>
            </w:tcBorders>
            <w:vAlign w:val="center"/>
          </w:tcPr>
          <w:p w14:paraId="1D5E7B76" w14:textId="77777777" w:rsidR="00940379" w:rsidRPr="00E967B5" w:rsidRDefault="00940379" w:rsidP="009A1924">
            <w:pPr>
              <w:rPr>
                <w:rFonts w:ascii="Arial" w:hAnsi="Arial" w:cs="Arial"/>
                <w:b/>
                <w:color w:val="595959"/>
              </w:rPr>
            </w:pPr>
            <w:r>
              <w:rPr>
                <w:rFonts w:ascii="Arial" w:hAnsi="Arial" w:cs="Arial"/>
                <w:b/>
                <w:color w:val="595959"/>
              </w:rPr>
              <w:t xml:space="preserve">No </w:t>
            </w:r>
            <w:r w:rsidRPr="00725A81">
              <w:rPr>
                <w:rFonts w:ascii="Arial" w:hAnsi="Arial" w:cs="Arial"/>
                <w:i/>
                <w:color w:val="595959"/>
                <w:sz w:val="20"/>
              </w:rPr>
              <w:t>(continue)</w:t>
            </w:r>
          </w:p>
        </w:tc>
      </w:tr>
      <w:tr w:rsidR="00940379" w14:paraId="2D5ABB65" w14:textId="77777777" w:rsidTr="003B21D1">
        <w:trPr>
          <w:trHeight w:val="448"/>
        </w:trPr>
        <w:tc>
          <w:tcPr>
            <w:tcW w:w="10456" w:type="dxa"/>
            <w:gridSpan w:val="10"/>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940379" w14:paraId="7097CF28" w14:textId="77777777" w:rsidTr="003B21D1">
              <w:tc>
                <w:tcPr>
                  <w:tcW w:w="10230" w:type="dxa"/>
                </w:tcPr>
                <w:p w14:paraId="0DE3A0AD" w14:textId="77777777" w:rsidR="00940379" w:rsidRDefault="001747D6" w:rsidP="009A1924">
                  <w:pPr>
                    <w:rPr>
                      <w:rStyle w:val="Content"/>
                    </w:rPr>
                  </w:pPr>
                  <w:sdt>
                    <w:sdtPr>
                      <w:rPr>
                        <w:rStyle w:val="Content"/>
                      </w:rPr>
                      <w:id w:val="-444007309"/>
                      <w:placeholder>
                        <w:docPart w:val="F13D8B9DDA2C4606985EFB0A8AE809D8"/>
                      </w:placeholder>
                      <w:showingPlcHdr/>
                      <w15:color w:val="99CCFF"/>
                    </w:sdtPr>
                    <w:sdtEndPr>
                      <w:rPr>
                        <w:rStyle w:val="DefaultParagraphFont"/>
                        <w:rFonts w:asciiTheme="minorHAnsi" w:hAnsiTheme="minorHAnsi" w:cs="Arial"/>
                      </w:rPr>
                    </w:sdtEndPr>
                    <w:sdtContent>
                      <w:r w:rsidR="00940379" w:rsidRPr="009136F8">
                        <w:rPr>
                          <w:rStyle w:val="PlaceholderText"/>
                          <w:color w:val="ED7D31" w:themeColor="accent2"/>
                        </w:rPr>
                        <w:t xml:space="preserve">Click to enter </w:t>
                      </w:r>
                      <w:r w:rsidR="00940379">
                        <w:rPr>
                          <w:rStyle w:val="PlaceholderText"/>
                          <w:color w:val="ED7D31" w:themeColor="accent2"/>
                        </w:rPr>
                        <w:t>text</w:t>
                      </w:r>
                      <w:r w:rsidR="00940379" w:rsidRPr="009136F8">
                        <w:rPr>
                          <w:rStyle w:val="PlaceholderText"/>
                          <w:color w:val="ED7D31" w:themeColor="accent2"/>
                        </w:rPr>
                        <w:t>.</w:t>
                      </w:r>
                    </w:sdtContent>
                  </w:sdt>
                </w:p>
              </w:tc>
            </w:tr>
          </w:tbl>
          <w:p w14:paraId="0AF32839" w14:textId="77777777" w:rsidR="00940379" w:rsidRDefault="00940379" w:rsidP="009A1924">
            <w:pPr>
              <w:rPr>
                <w:rStyle w:val="Content"/>
              </w:rPr>
            </w:pPr>
          </w:p>
        </w:tc>
      </w:tr>
    </w:tbl>
    <w:p w14:paraId="76E230B8" w14:textId="77777777" w:rsidR="002B0805" w:rsidRDefault="002B0805" w:rsidP="002B0805">
      <w:pPr>
        <w:spacing w:after="0"/>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0000"/>
      </w:tblGrid>
      <w:tr w:rsidR="003C6398" w14:paraId="73A42649" w14:textId="77777777" w:rsidTr="007F566A">
        <w:trPr>
          <w:trHeight w:val="38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DE13466" w14:textId="0B560E4D" w:rsidR="003C6398" w:rsidRPr="005D061F" w:rsidRDefault="00B15D39" w:rsidP="003C6398">
            <w:pPr>
              <w:rPr>
                <w:rFonts w:ascii="Arial" w:hAnsi="Arial" w:cs="Arial"/>
                <w:b/>
                <w:sz w:val="24"/>
              </w:rPr>
            </w:pPr>
            <w:r w:rsidRPr="005D061F">
              <w:rPr>
                <w:rFonts w:ascii="Arial" w:hAnsi="Arial" w:cs="Arial"/>
                <w:b/>
                <w:sz w:val="24"/>
              </w:rPr>
              <w:t xml:space="preserve">SECTION </w:t>
            </w:r>
            <w:r>
              <w:rPr>
                <w:rFonts w:ascii="Arial" w:hAnsi="Arial" w:cs="Arial"/>
                <w:b/>
                <w:sz w:val="24"/>
              </w:rPr>
              <w:t>7</w:t>
            </w:r>
            <w:r w:rsidRPr="005D061F">
              <w:rPr>
                <w:rFonts w:ascii="Arial" w:hAnsi="Arial" w:cs="Arial"/>
                <w:b/>
                <w:sz w:val="24"/>
              </w:rPr>
              <w:t xml:space="preserve"> – </w:t>
            </w:r>
            <w:r>
              <w:rPr>
                <w:rFonts w:ascii="Arial" w:hAnsi="Arial" w:cs="Arial"/>
                <w:b/>
                <w:sz w:val="24"/>
              </w:rPr>
              <w:t>ACKNOWLEDGEMENTS</w:t>
            </w:r>
          </w:p>
        </w:tc>
      </w:tr>
      <w:tr w:rsidR="003C6398" w14:paraId="6AFA3EC2" w14:textId="77777777" w:rsidTr="00EA663A">
        <w:trPr>
          <w:trHeight w:val="983"/>
        </w:trPr>
        <w:sdt>
          <w:sdtPr>
            <w:rPr>
              <w:rFonts w:ascii="Arial" w:hAnsi="Arial" w:cs="Arial"/>
              <w:color w:val="595959"/>
            </w:rPr>
            <w:id w:val="-33245225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B5DBAD3" w14:textId="504E3EB6" w:rsidR="003C6398" w:rsidRPr="00EA663A" w:rsidRDefault="00106EFB" w:rsidP="003C6398">
                <w:pPr>
                  <w:rPr>
                    <w:rFonts w:ascii="Arial" w:hAnsi="Arial" w:cs="Arial"/>
                    <w:color w:val="595959"/>
                  </w:rPr>
                </w:pPr>
                <w:r w:rsidRPr="00EA663A">
                  <w:rPr>
                    <w:rFonts w:ascii="MS Gothic" w:eastAsia="MS Gothic" w:hAnsi="MS Gothic" w:cs="Arial"/>
                    <w:color w:val="595959"/>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55D517AE" w14:textId="77777777" w:rsidR="003C6398" w:rsidRPr="00EA663A" w:rsidRDefault="003C6398" w:rsidP="003C6398">
            <w:pPr>
              <w:rPr>
                <w:rFonts w:ascii="Arial" w:hAnsi="Arial" w:cs="Arial"/>
                <w:b/>
                <w:color w:val="595959"/>
              </w:rPr>
            </w:pPr>
            <w:r w:rsidRPr="00EA663A">
              <w:rPr>
                <w:rFonts w:ascii="Arial" w:hAnsi="Arial" w:cs="Arial"/>
                <w:b/>
                <w:color w:val="595959"/>
              </w:rPr>
              <w:t>I have attached the documents in Section 5 and 6. Each document is an individual document provided as a .pdf file, named and numbered in accordance as they appear in Section 5 and 6 (e.g. No.1 – Resource Authority Public Report.pdf)</w:t>
            </w:r>
          </w:p>
        </w:tc>
      </w:tr>
      <w:tr w:rsidR="003C6398" w14:paraId="5B20B273" w14:textId="77777777" w:rsidTr="00EA663A">
        <w:trPr>
          <w:trHeight w:val="544"/>
        </w:trPr>
        <w:sdt>
          <w:sdtPr>
            <w:rPr>
              <w:rFonts w:ascii="Arial" w:hAnsi="Arial" w:cs="Arial"/>
              <w:color w:val="595959"/>
            </w:rPr>
            <w:id w:val="199706844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D467C6F" w14:textId="77777777" w:rsidR="003C6398" w:rsidRPr="00EA663A" w:rsidRDefault="003C6398" w:rsidP="003C6398">
                <w:pPr>
                  <w:rPr>
                    <w:rFonts w:ascii="Arial" w:hAnsi="Arial" w:cs="Arial"/>
                    <w:color w:val="595959"/>
                  </w:rPr>
                </w:pPr>
                <w:r w:rsidRPr="00EA663A">
                  <w:rPr>
                    <w:rFonts w:ascii="MS Gothic" w:eastAsia="MS Gothic" w:hAnsi="MS Gothic" w:cs="Arial"/>
                    <w:color w:val="595959"/>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4206DCA" w14:textId="77777777" w:rsidR="003C6398" w:rsidRPr="00EA663A" w:rsidRDefault="003C6398" w:rsidP="003C6398">
            <w:pPr>
              <w:rPr>
                <w:rFonts w:ascii="Arial" w:hAnsi="Arial" w:cs="Arial"/>
                <w:b/>
                <w:color w:val="595959"/>
              </w:rPr>
            </w:pPr>
            <w:r w:rsidRPr="00EA663A">
              <w:rPr>
                <w:rFonts w:ascii="Arial" w:hAnsi="Arial" w:cs="Arial"/>
                <w:b/>
                <w:color w:val="595959"/>
              </w:rPr>
              <w:t>I have completed the dates in Sections 4 and 5</w:t>
            </w:r>
          </w:p>
        </w:tc>
      </w:tr>
      <w:tr w:rsidR="003C6398" w14:paraId="32C43D1A" w14:textId="77777777" w:rsidTr="00EA663A">
        <w:trPr>
          <w:trHeight w:val="566"/>
        </w:trPr>
        <w:sdt>
          <w:sdtPr>
            <w:rPr>
              <w:rFonts w:ascii="Arial" w:hAnsi="Arial" w:cs="Arial"/>
              <w:color w:val="595959"/>
            </w:rPr>
            <w:id w:val="-142926304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06ADE57" w14:textId="77777777" w:rsidR="003C6398" w:rsidRPr="00EA663A" w:rsidRDefault="003C6398" w:rsidP="003C6398">
                <w:pPr>
                  <w:rPr>
                    <w:rFonts w:ascii="Arial" w:hAnsi="Arial" w:cs="Arial"/>
                    <w:color w:val="595959"/>
                  </w:rPr>
                </w:pPr>
                <w:r w:rsidRPr="00EA663A">
                  <w:rPr>
                    <w:rFonts w:ascii="MS Gothic" w:eastAsia="MS Gothic" w:hAnsi="MS Gothic" w:cs="Arial"/>
                    <w:color w:val="595959"/>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6EE06D0B" w14:textId="77777777" w:rsidR="003C6398" w:rsidRPr="00EA663A" w:rsidRDefault="003C6398" w:rsidP="003C6398">
            <w:pPr>
              <w:rPr>
                <w:rFonts w:ascii="Arial" w:hAnsi="Arial" w:cs="Arial"/>
                <w:b/>
                <w:color w:val="595959"/>
              </w:rPr>
            </w:pPr>
            <w:r w:rsidRPr="00EA663A">
              <w:rPr>
                <w:rFonts w:ascii="Arial" w:hAnsi="Arial" w:cs="Arial"/>
                <w:b/>
                <w:color w:val="595959"/>
              </w:rPr>
              <w:t>I conform that the QGlobe data relating to this application is current as at the date of referral</w:t>
            </w:r>
          </w:p>
        </w:tc>
      </w:tr>
    </w:tbl>
    <w:p w14:paraId="2D68DCE6" w14:textId="4EBF7A38" w:rsidR="0070603F" w:rsidRDefault="0070603F" w:rsidP="003C6398">
      <w:pPr>
        <w:spacing w:after="0" w:line="240" w:lineRule="auto"/>
        <w:rPr>
          <w:rFonts w:ascii="Arial" w:hAnsi="Arial" w:cs="Arial"/>
          <w:sz w:val="24"/>
        </w:rPr>
      </w:pPr>
    </w:p>
    <w:p w14:paraId="22C09EF2" w14:textId="577D7891" w:rsidR="0070603F" w:rsidRDefault="0070603F">
      <w:pPr>
        <w:rPr>
          <w:rFonts w:ascii="Arial" w:hAnsi="Arial" w:cs="Arial"/>
          <w:sz w:val="24"/>
        </w:rPr>
      </w:pPr>
    </w:p>
    <w:p w14:paraId="0387312A" w14:textId="77777777" w:rsidR="002E6510" w:rsidRDefault="002E6510">
      <w:pPr>
        <w:rPr>
          <w:rFonts w:ascii="Arial" w:hAnsi="Arial" w:cs="Arial"/>
          <w:sz w:val="24"/>
        </w:rPr>
      </w:pPr>
    </w:p>
    <w:p w14:paraId="7475CD9B" w14:textId="77777777" w:rsidR="002E6510" w:rsidRDefault="002E6510">
      <w:pPr>
        <w:rPr>
          <w:rFonts w:ascii="Arial" w:hAnsi="Arial" w:cs="Arial"/>
          <w:sz w:val="24"/>
        </w:rPr>
      </w:pPr>
    </w:p>
    <w:p w14:paraId="1ECA377D" w14:textId="77777777" w:rsidR="003C6398" w:rsidRDefault="003C6398" w:rsidP="003C6398">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8926"/>
        <w:gridCol w:w="1530"/>
      </w:tblGrid>
      <w:tr w:rsidR="003C6398" w14:paraId="3258F3D0" w14:textId="77777777" w:rsidTr="007F566A">
        <w:trPr>
          <w:trHeight w:val="408"/>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2AEF1DDA" w14:textId="2D4F8F98" w:rsidR="003C6398" w:rsidRPr="005D061F" w:rsidRDefault="00B15D39" w:rsidP="003C6398">
            <w:pPr>
              <w:rPr>
                <w:rFonts w:ascii="Arial" w:hAnsi="Arial" w:cs="Arial"/>
                <w:b/>
                <w:sz w:val="24"/>
              </w:rPr>
            </w:pPr>
            <w:r w:rsidRPr="005D061F">
              <w:rPr>
                <w:rFonts w:ascii="Arial" w:hAnsi="Arial" w:cs="Arial"/>
                <w:b/>
                <w:sz w:val="24"/>
              </w:rPr>
              <w:t xml:space="preserve">SECTION </w:t>
            </w:r>
            <w:r>
              <w:rPr>
                <w:rFonts w:ascii="Arial" w:hAnsi="Arial" w:cs="Arial"/>
                <w:b/>
                <w:sz w:val="24"/>
              </w:rPr>
              <w:t>8</w:t>
            </w:r>
            <w:r w:rsidRPr="005D061F">
              <w:rPr>
                <w:rFonts w:ascii="Arial" w:hAnsi="Arial" w:cs="Arial"/>
                <w:b/>
                <w:sz w:val="24"/>
              </w:rPr>
              <w:t xml:space="preserve"> – </w:t>
            </w:r>
            <w:r>
              <w:rPr>
                <w:rFonts w:ascii="Arial" w:hAnsi="Arial" w:cs="Arial"/>
                <w:b/>
                <w:sz w:val="24"/>
              </w:rPr>
              <w:t>REFERRER DETAILS</w:t>
            </w:r>
          </w:p>
        </w:tc>
      </w:tr>
      <w:tr w:rsidR="003C6398" w14:paraId="7E8F7134" w14:textId="77777777" w:rsidTr="00E809E6">
        <w:trPr>
          <w:trHeight w:val="414"/>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98E2E35" w14:textId="77777777" w:rsidR="003C6398" w:rsidRPr="00EA663A" w:rsidRDefault="003C6398" w:rsidP="003C6398">
            <w:pPr>
              <w:rPr>
                <w:rFonts w:ascii="Arial" w:hAnsi="Arial" w:cs="Arial"/>
                <w:b/>
                <w:color w:val="595959"/>
              </w:rPr>
            </w:pPr>
            <w:r w:rsidRPr="00EA663A">
              <w:rPr>
                <w:rFonts w:ascii="Arial" w:hAnsi="Arial" w:cs="Arial"/>
                <w:b/>
                <w:color w:val="595959"/>
              </w:rPr>
              <w:t>Name:</w:t>
            </w:r>
          </w:p>
        </w:tc>
      </w:tr>
      <w:tr w:rsidR="00790A7E" w14:paraId="349D54F0" w14:textId="77777777" w:rsidTr="00E809E6">
        <w:trPr>
          <w:trHeight w:val="414"/>
        </w:trPr>
        <w:tc>
          <w:tcPr>
            <w:tcW w:w="10456" w:type="dxa"/>
            <w:gridSpan w:val="2"/>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57218CED" w14:textId="77777777" w:rsidTr="00EA663A">
              <w:tc>
                <w:tcPr>
                  <w:tcW w:w="10230" w:type="dxa"/>
                </w:tcPr>
                <w:p w14:paraId="2D1343EC" w14:textId="6B589847" w:rsidR="00774560" w:rsidRDefault="001747D6" w:rsidP="003C6398">
                  <w:pPr>
                    <w:rPr>
                      <w:rFonts w:ascii="Arial" w:hAnsi="Arial" w:cs="Arial"/>
                      <w:sz w:val="24"/>
                    </w:rPr>
                  </w:pPr>
                  <w:sdt>
                    <w:sdtPr>
                      <w:rPr>
                        <w:rStyle w:val="Content"/>
                      </w:rPr>
                      <w:id w:val="458695637"/>
                      <w:placeholder>
                        <w:docPart w:val="1C00FA941F1E4A60B0CC0D4368D7BC58"/>
                      </w:placeholder>
                      <w:showingPlcHdr/>
                      <w15:color w:val="99CCFF"/>
                    </w:sdtPr>
                    <w:sdtEndPr>
                      <w:rPr>
                        <w:rStyle w:val="DefaultParagraphFont"/>
                        <w:rFonts w:asciiTheme="minorHAnsi" w:hAnsiTheme="minorHAnsi" w:cs="Arial"/>
                      </w:rPr>
                    </w:sdtEndPr>
                    <w:sdtContent>
                      <w:r w:rsidR="00774560">
                        <w:rPr>
                          <w:rStyle w:val="PlaceholderText"/>
                          <w:color w:val="ED7D31" w:themeColor="accent2"/>
                        </w:rPr>
                        <w:t>Click to enter name</w:t>
                      </w:r>
                      <w:r w:rsidR="00774560" w:rsidRPr="009136F8">
                        <w:rPr>
                          <w:rStyle w:val="PlaceholderText"/>
                          <w:color w:val="ED7D31" w:themeColor="accent2"/>
                        </w:rPr>
                        <w:t>.</w:t>
                      </w:r>
                    </w:sdtContent>
                  </w:sdt>
                </w:p>
              </w:tc>
            </w:tr>
          </w:tbl>
          <w:p w14:paraId="5D55835C" w14:textId="77777777" w:rsidR="00790A7E" w:rsidRDefault="00790A7E" w:rsidP="003C6398">
            <w:pPr>
              <w:rPr>
                <w:rFonts w:ascii="Arial" w:hAnsi="Arial" w:cs="Arial"/>
                <w:sz w:val="24"/>
              </w:rPr>
            </w:pPr>
          </w:p>
        </w:tc>
      </w:tr>
      <w:tr w:rsidR="003C6398" w14:paraId="7EC7D4D8"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3770D5D3" w14:textId="77777777" w:rsidR="003C6398" w:rsidRPr="00EA663A" w:rsidRDefault="003C6398" w:rsidP="003C6398">
            <w:pPr>
              <w:rPr>
                <w:rStyle w:val="Content"/>
                <w:b/>
                <w:color w:val="595959"/>
                <w:szCs w:val="24"/>
              </w:rPr>
            </w:pPr>
            <w:r w:rsidRPr="00EA663A">
              <w:rPr>
                <w:rFonts w:ascii="Arial" w:hAnsi="Arial" w:cs="Arial"/>
                <w:b/>
                <w:color w:val="595959"/>
                <w:szCs w:val="24"/>
              </w:rPr>
              <w:t>Department:</w:t>
            </w:r>
          </w:p>
        </w:tc>
      </w:tr>
      <w:tr w:rsidR="00790A7E" w14:paraId="721C3F17"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0F9EB85" w14:textId="77777777" w:rsidTr="00EA663A">
              <w:tc>
                <w:tcPr>
                  <w:tcW w:w="10230" w:type="dxa"/>
                </w:tcPr>
                <w:p w14:paraId="475AC9BB" w14:textId="3CB48656" w:rsidR="00774560" w:rsidRDefault="001747D6" w:rsidP="003C6398">
                  <w:pPr>
                    <w:rPr>
                      <w:rFonts w:ascii="Arial" w:hAnsi="Arial" w:cs="Arial"/>
                      <w:sz w:val="24"/>
                      <w:szCs w:val="24"/>
                    </w:rPr>
                  </w:pPr>
                  <w:sdt>
                    <w:sdtPr>
                      <w:rPr>
                        <w:rStyle w:val="Content"/>
                      </w:rPr>
                      <w:id w:val="1782074920"/>
                      <w:placeholder>
                        <w:docPart w:val="A893E5F875424C8C9E270CF845728F37"/>
                      </w:placeholder>
                      <w:showingPlcHdr/>
                      <w15:color w:val="99CCFF"/>
                    </w:sdtPr>
                    <w:sdtEndPr>
                      <w:rPr>
                        <w:rStyle w:val="DefaultParagraphFont"/>
                        <w:rFonts w:asciiTheme="minorHAnsi" w:hAnsiTheme="minorHAnsi" w:cs="Arial"/>
                      </w:rPr>
                    </w:sdtEndPr>
                    <w:sdtContent>
                      <w:r w:rsidR="00774560">
                        <w:rPr>
                          <w:rStyle w:val="PlaceholderText"/>
                          <w:color w:val="ED7D31" w:themeColor="accent2"/>
                        </w:rPr>
                        <w:t>Click to enter department name</w:t>
                      </w:r>
                      <w:r w:rsidR="00774560" w:rsidRPr="009136F8">
                        <w:rPr>
                          <w:rStyle w:val="PlaceholderText"/>
                          <w:color w:val="ED7D31" w:themeColor="accent2"/>
                        </w:rPr>
                        <w:t>.</w:t>
                      </w:r>
                    </w:sdtContent>
                  </w:sdt>
                </w:p>
              </w:tc>
            </w:tr>
          </w:tbl>
          <w:p w14:paraId="5A33038E" w14:textId="77777777" w:rsidR="00790A7E" w:rsidRPr="00F10C3B" w:rsidRDefault="00790A7E" w:rsidP="003C6398">
            <w:pPr>
              <w:rPr>
                <w:rFonts w:ascii="Arial" w:hAnsi="Arial" w:cs="Arial"/>
                <w:sz w:val="24"/>
                <w:szCs w:val="24"/>
              </w:rPr>
            </w:pPr>
          </w:p>
        </w:tc>
      </w:tr>
      <w:tr w:rsidR="003C6398" w14:paraId="2DCA67D7"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505D7E7D" w14:textId="77777777" w:rsidR="003C6398" w:rsidRPr="00EA663A" w:rsidRDefault="003C6398" w:rsidP="003C6398">
            <w:pPr>
              <w:rPr>
                <w:rStyle w:val="Content"/>
                <w:rFonts w:cs="Arial"/>
                <w:b/>
                <w:color w:val="595959"/>
                <w:szCs w:val="24"/>
              </w:rPr>
            </w:pPr>
            <w:r w:rsidRPr="00EA663A">
              <w:rPr>
                <w:rStyle w:val="Content"/>
                <w:rFonts w:cs="Arial"/>
                <w:b/>
                <w:color w:val="595959"/>
                <w:szCs w:val="24"/>
              </w:rPr>
              <w:t>Job Title:</w:t>
            </w:r>
          </w:p>
        </w:tc>
      </w:tr>
      <w:tr w:rsidR="00790A7E" w14:paraId="60313FA5"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6EFA293" w14:textId="77777777" w:rsidTr="00EA663A">
              <w:tc>
                <w:tcPr>
                  <w:tcW w:w="10230" w:type="dxa"/>
                </w:tcPr>
                <w:p w14:paraId="5DCFC619" w14:textId="2396563B" w:rsidR="00774560" w:rsidRDefault="001747D6" w:rsidP="003C6398">
                  <w:pPr>
                    <w:rPr>
                      <w:rStyle w:val="Content"/>
                      <w:rFonts w:cs="Arial"/>
                      <w:szCs w:val="24"/>
                    </w:rPr>
                  </w:pPr>
                  <w:sdt>
                    <w:sdtPr>
                      <w:rPr>
                        <w:rStyle w:val="Content"/>
                      </w:rPr>
                      <w:id w:val="2098208711"/>
                      <w:placeholder>
                        <w:docPart w:val="3FD543ADE49A41F6AA503AD5F094534C"/>
                      </w:placeholder>
                      <w:showingPlcHdr/>
                      <w15:color w:val="99CCFF"/>
                    </w:sdtPr>
                    <w:sdtEndPr>
                      <w:rPr>
                        <w:rStyle w:val="DefaultParagraphFont"/>
                        <w:rFonts w:asciiTheme="minorHAnsi" w:hAnsiTheme="minorHAnsi" w:cs="Arial"/>
                      </w:rPr>
                    </w:sdtEndPr>
                    <w:sdtContent>
                      <w:r w:rsidR="00774560">
                        <w:rPr>
                          <w:rStyle w:val="PlaceholderText"/>
                          <w:color w:val="ED7D31" w:themeColor="accent2"/>
                        </w:rPr>
                        <w:t>Click to enter job title</w:t>
                      </w:r>
                      <w:r w:rsidR="00774560" w:rsidRPr="009136F8">
                        <w:rPr>
                          <w:rStyle w:val="PlaceholderText"/>
                          <w:color w:val="ED7D31" w:themeColor="accent2"/>
                        </w:rPr>
                        <w:t>.</w:t>
                      </w:r>
                    </w:sdtContent>
                  </w:sdt>
                </w:p>
              </w:tc>
            </w:tr>
          </w:tbl>
          <w:p w14:paraId="547323CD" w14:textId="77777777" w:rsidR="00790A7E" w:rsidRPr="00F10C3B" w:rsidRDefault="00790A7E" w:rsidP="003C6398">
            <w:pPr>
              <w:rPr>
                <w:rStyle w:val="Content"/>
                <w:rFonts w:cs="Arial"/>
                <w:szCs w:val="24"/>
              </w:rPr>
            </w:pPr>
          </w:p>
        </w:tc>
      </w:tr>
      <w:tr w:rsidR="003C6398" w14:paraId="4ECCE3F0"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323FA5EB" w14:textId="7341E61D" w:rsidR="003C6398" w:rsidRPr="00EA663A" w:rsidRDefault="003C6398" w:rsidP="003C6398">
            <w:pPr>
              <w:rPr>
                <w:rStyle w:val="Content"/>
                <w:rFonts w:cs="Arial"/>
                <w:b/>
                <w:color w:val="595959"/>
                <w:szCs w:val="24"/>
              </w:rPr>
            </w:pPr>
            <w:r w:rsidRPr="00EA663A">
              <w:rPr>
                <w:rStyle w:val="Content"/>
                <w:rFonts w:cs="Arial"/>
                <w:b/>
                <w:color w:val="595959"/>
                <w:szCs w:val="24"/>
              </w:rPr>
              <w:t>Contact Number</w:t>
            </w:r>
            <w:r w:rsidR="005C233C">
              <w:rPr>
                <w:rStyle w:val="Content"/>
                <w:rFonts w:cs="Arial"/>
                <w:b/>
                <w:color w:val="595959"/>
                <w:szCs w:val="24"/>
              </w:rPr>
              <w:t>(s)</w:t>
            </w:r>
            <w:r w:rsidRPr="00EA663A">
              <w:rPr>
                <w:rStyle w:val="Content"/>
                <w:rFonts w:cs="Arial"/>
                <w:b/>
                <w:color w:val="595959"/>
                <w:szCs w:val="24"/>
              </w:rPr>
              <w:t>:</w:t>
            </w:r>
          </w:p>
        </w:tc>
      </w:tr>
      <w:tr w:rsidR="00F729EF" w14:paraId="3BE5C002"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F729EF" w:rsidRPr="00AF0CA5" w14:paraId="5A8443C4" w14:textId="77777777" w:rsidTr="002061F6">
              <w:sdt>
                <w:sdtPr>
                  <w:rPr>
                    <w:rStyle w:val="Content"/>
                  </w:rPr>
                  <w:id w:val="1775431956"/>
                  <w:placeholder>
                    <w:docPart w:val="5A549AEB17E84804B28DCFA31F83BF50"/>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7015E063" w14:textId="77777777" w:rsidR="00F729EF" w:rsidRPr="00AF0CA5" w:rsidRDefault="00F729EF" w:rsidP="00F729EF">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290212488"/>
                  <w:placeholder>
                    <w:docPart w:val="65D671364B904A77889C6523978A90F5"/>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124E223D" w14:textId="77777777" w:rsidR="00F729EF" w:rsidRPr="00AF0CA5" w:rsidRDefault="00F729EF" w:rsidP="00F729EF">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0DBD0CA" w14:textId="77777777" w:rsidR="00F729EF" w:rsidRPr="00F10C3B" w:rsidRDefault="00F729EF" w:rsidP="00F729EF">
            <w:pPr>
              <w:rPr>
                <w:rStyle w:val="Content"/>
                <w:rFonts w:cs="Arial"/>
                <w:szCs w:val="24"/>
              </w:rPr>
            </w:pPr>
          </w:p>
        </w:tc>
      </w:tr>
      <w:tr w:rsidR="00F729EF" w14:paraId="6D82F5B5"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2FFBE4BD" w14:textId="645CEB5E" w:rsidR="00F729EF" w:rsidRPr="00EA663A" w:rsidRDefault="00F729EF" w:rsidP="00F729EF">
            <w:pPr>
              <w:rPr>
                <w:rStyle w:val="Content"/>
                <w:rFonts w:cs="Arial"/>
                <w:b/>
                <w:color w:val="595959"/>
                <w:szCs w:val="24"/>
              </w:rPr>
            </w:pPr>
            <w:r w:rsidRPr="00AF0CA5">
              <w:rPr>
                <w:rFonts w:ascii="Arial" w:hAnsi="Arial" w:cs="Arial"/>
                <w:b/>
                <w:color w:val="595959" w:themeColor="text1" w:themeTint="A6"/>
              </w:rPr>
              <w:t>Email address:</w:t>
            </w:r>
          </w:p>
        </w:tc>
      </w:tr>
      <w:tr w:rsidR="00F729EF" w14:paraId="5B95C72C" w14:textId="77777777" w:rsidTr="00E809E6">
        <w:trPr>
          <w:trHeight w:val="498"/>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F729EF" w:rsidRPr="00AF0CA5" w14:paraId="34135618" w14:textId="77777777" w:rsidTr="002061F6">
              <w:sdt>
                <w:sdtPr>
                  <w:rPr>
                    <w:rStyle w:val="Content"/>
                  </w:rPr>
                  <w:id w:val="716783633"/>
                  <w:placeholder>
                    <w:docPart w:val="305411725CBC401A8A180CF13667E124"/>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5BBE7174" w14:textId="77777777" w:rsidR="00F729EF" w:rsidRPr="00AF0CA5" w:rsidRDefault="00F729EF" w:rsidP="00F729EF">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45AEBD02" w14:textId="77777777" w:rsidR="00F729EF" w:rsidRPr="00F10C3B" w:rsidRDefault="00F729EF" w:rsidP="00F729EF">
            <w:pPr>
              <w:rPr>
                <w:rStyle w:val="Content"/>
                <w:rFonts w:cs="Arial"/>
                <w:szCs w:val="24"/>
              </w:rPr>
            </w:pPr>
          </w:p>
        </w:tc>
      </w:tr>
      <w:tr w:rsidR="00F729EF" w14:paraId="18146963" w14:textId="77777777" w:rsidTr="00E809E6">
        <w:trPr>
          <w:trHeight w:val="476"/>
        </w:trPr>
        <w:tc>
          <w:tcPr>
            <w:tcW w:w="892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0B8E0A4" w14:textId="77777777" w:rsidR="00F729EF" w:rsidRPr="00EA663A" w:rsidRDefault="00F729EF" w:rsidP="00F729EF">
            <w:pPr>
              <w:rPr>
                <w:rStyle w:val="Content"/>
                <w:rFonts w:cs="Arial"/>
                <w:b/>
                <w:color w:val="595959"/>
              </w:rPr>
            </w:pPr>
            <w:r w:rsidRPr="00EA663A">
              <w:rPr>
                <w:rStyle w:val="Content"/>
                <w:rFonts w:cs="Arial"/>
                <w:b/>
                <w:color w:val="595959"/>
              </w:rPr>
              <w:t>Are you the ongoing contact person for this matter?</w:t>
            </w:r>
          </w:p>
        </w:tc>
        <w:sdt>
          <w:sdtPr>
            <w:rPr>
              <w:rStyle w:val="Content"/>
            </w:rPr>
            <w:id w:val="284856034"/>
            <w:placeholder>
              <w:docPart w:val="FF6CB628B118462A977B92E6833009F0"/>
            </w:placeholder>
            <w:showingPlcHdr/>
            <w15:color w:val="99CCFF"/>
            <w:comboBox>
              <w:listItem w:value="Choose an item."/>
              <w:listItem w:displayText="Yes" w:value="Yes"/>
              <w:listItem w:displayText="No" w:value="No"/>
            </w:comboBox>
          </w:sdtPr>
          <w:sdtEndPr>
            <w:rPr>
              <w:rStyle w:val="DefaultParagraphFont"/>
              <w:rFonts w:asciiTheme="minorHAnsi" w:hAnsiTheme="minorHAnsi" w:cs="Arial"/>
              <w:color w:val="ED7D31" w:themeColor="accent2"/>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F8EE5D8" w14:textId="77777777" w:rsidR="00F729EF" w:rsidRDefault="00F729EF" w:rsidP="00F729EF">
                <w:pPr>
                  <w:rPr>
                    <w:rStyle w:val="Content"/>
                  </w:rPr>
                </w:pPr>
                <w:r>
                  <w:rPr>
                    <w:rStyle w:val="PlaceholderText"/>
                    <w:color w:val="ED7D31" w:themeColor="accent2"/>
                  </w:rPr>
                  <w:t>Please select</w:t>
                </w:r>
                <w:r w:rsidRPr="00ED1799">
                  <w:rPr>
                    <w:rStyle w:val="PlaceholderText"/>
                    <w:color w:val="ED7D31" w:themeColor="accent2"/>
                  </w:rPr>
                  <w:t>.</w:t>
                </w:r>
              </w:p>
            </w:tc>
          </w:sdtContent>
        </w:sdt>
      </w:tr>
      <w:tr w:rsidR="00F729EF" w14:paraId="5AD1F8CA" w14:textId="77777777" w:rsidTr="00E809E6">
        <w:trPr>
          <w:trHeight w:val="324"/>
        </w:trPr>
        <w:tc>
          <w:tcPr>
            <w:tcW w:w="10456"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621BAD3D" w14:textId="77777777" w:rsidR="00F729EF" w:rsidRPr="00EA663A" w:rsidRDefault="00F729EF" w:rsidP="00F729EF">
            <w:pPr>
              <w:rPr>
                <w:rStyle w:val="Content"/>
                <w:rFonts w:cs="Arial"/>
                <w:b/>
                <w:color w:val="595959"/>
              </w:rPr>
            </w:pPr>
            <w:r w:rsidRPr="00EA663A">
              <w:rPr>
                <w:rStyle w:val="Content"/>
                <w:rFonts w:cs="Arial"/>
                <w:b/>
                <w:color w:val="595959"/>
              </w:rPr>
              <w:t>If no, please identify the relevant contact person:</w:t>
            </w:r>
          </w:p>
        </w:tc>
      </w:tr>
      <w:tr w:rsidR="00F729EF" w14:paraId="3F5DE890"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44425259" w14:textId="77777777" w:rsidR="00F729EF" w:rsidRPr="00EA663A" w:rsidRDefault="00F729EF" w:rsidP="00F729EF">
            <w:pPr>
              <w:rPr>
                <w:rStyle w:val="Content"/>
                <w:rFonts w:cs="Arial"/>
                <w:b/>
                <w:color w:val="595959"/>
              </w:rPr>
            </w:pPr>
            <w:r w:rsidRPr="00EA663A">
              <w:rPr>
                <w:rStyle w:val="Content"/>
                <w:rFonts w:cs="Arial"/>
                <w:b/>
                <w:color w:val="595959"/>
              </w:rPr>
              <w:t>Name:</w:t>
            </w:r>
          </w:p>
        </w:tc>
      </w:tr>
      <w:tr w:rsidR="00F729EF" w14:paraId="19637ABA"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F729EF" w14:paraId="798DB4CA" w14:textId="77777777" w:rsidTr="00EA663A">
              <w:tc>
                <w:tcPr>
                  <w:tcW w:w="10230" w:type="dxa"/>
                </w:tcPr>
                <w:p w14:paraId="136089A8" w14:textId="03920D22" w:rsidR="00F729EF" w:rsidRDefault="001747D6" w:rsidP="00F729EF">
                  <w:pPr>
                    <w:rPr>
                      <w:rStyle w:val="Content"/>
                      <w:rFonts w:cs="Arial"/>
                    </w:rPr>
                  </w:pPr>
                  <w:sdt>
                    <w:sdtPr>
                      <w:rPr>
                        <w:rStyle w:val="Content"/>
                      </w:rPr>
                      <w:id w:val="-1159838629"/>
                      <w:placeholder>
                        <w:docPart w:val="49EBD59A17774F5A91D33F0A6ADEF367"/>
                      </w:placeholder>
                      <w:showingPlcHdr/>
                      <w15:color w:val="99CCFF"/>
                    </w:sdtPr>
                    <w:sdtEndPr>
                      <w:rPr>
                        <w:rStyle w:val="DefaultParagraphFont"/>
                        <w:rFonts w:asciiTheme="minorHAnsi" w:hAnsiTheme="minorHAnsi" w:cs="Arial"/>
                      </w:rPr>
                    </w:sdtEndPr>
                    <w:sdtContent>
                      <w:r w:rsidR="00F729EF">
                        <w:rPr>
                          <w:rStyle w:val="PlaceholderText"/>
                          <w:color w:val="ED7D31" w:themeColor="accent2"/>
                        </w:rPr>
                        <w:t>Click to enter name</w:t>
                      </w:r>
                      <w:r w:rsidR="00F729EF" w:rsidRPr="009136F8">
                        <w:rPr>
                          <w:rStyle w:val="PlaceholderText"/>
                          <w:color w:val="ED7D31" w:themeColor="accent2"/>
                        </w:rPr>
                        <w:t>.</w:t>
                      </w:r>
                    </w:sdtContent>
                  </w:sdt>
                </w:p>
              </w:tc>
            </w:tr>
          </w:tbl>
          <w:p w14:paraId="4C133EF8" w14:textId="77777777" w:rsidR="00F729EF" w:rsidRPr="00F10C3B" w:rsidRDefault="00F729EF" w:rsidP="00F729EF">
            <w:pPr>
              <w:rPr>
                <w:rStyle w:val="Content"/>
                <w:rFonts w:cs="Arial"/>
              </w:rPr>
            </w:pPr>
          </w:p>
        </w:tc>
      </w:tr>
      <w:tr w:rsidR="00F729EF" w14:paraId="118F8CE9"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39ABDECF" w14:textId="77777777" w:rsidR="00F729EF" w:rsidRPr="00EA663A" w:rsidRDefault="00F729EF" w:rsidP="00F729EF">
            <w:pPr>
              <w:rPr>
                <w:rStyle w:val="Content"/>
                <w:rFonts w:cs="Arial"/>
                <w:b/>
                <w:color w:val="595959"/>
              </w:rPr>
            </w:pPr>
            <w:r w:rsidRPr="00EA663A">
              <w:rPr>
                <w:rStyle w:val="Content"/>
                <w:rFonts w:cs="Arial"/>
                <w:b/>
                <w:color w:val="595959"/>
              </w:rPr>
              <w:t>Department:</w:t>
            </w:r>
          </w:p>
        </w:tc>
      </w:tr>
      <w:tr w:rsidR="00F729EF" w14:paraId="5F5B0C1B"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F729EF" w14:paraId="1CBF4BBE" w14:textId="77777777" w:rsidTr="00EA663A">
              <w:tc>
                <w:tcPr>
                  <w:tcW w:w="10230" w:type="dxa"/>
                </w:tcPr>
                <w:p w14:paraId="1DAD4F13" w14:textId="59818221" w:rsidR="00F729EF" w:rsidRDefault="001747D6" w:rsidP="00F729EF">
                  <w:pPr>
                    <w:rPr>
                      <w:rStyle w:val="Content"/>
                      <w:rFonts w:cs="Arial"/>
                    </w:rPr>
                  </w:pPr>
                  <w:sdt>
                    <w:sdtPr>
                      <w:rPr>
                        <w:rStyle w:val="Content"/>
                      </w:rPr>
                      <w:id w:val="614342625"/>
                      <w:placeholder>
                        <w:docPart w:val="353E912429CE48F59F9EB5B9F49CF896"/>
                      </w:placeholder>
                      <w:showingPlcHdr/>
                      <w15:color w:val="99CCFF"/>
                    </w:sdtPr>
                    <w:sdtEndPr>
                      <w:rPr>
                        <w:rStyle w:val="DefaultParagraphFont"/>
                        <w:rFonts w:asciiTheme="minorHAnsi" w:hAnsiTheme="minorHAnsi" w:cs="Arial"/>
                      </w:rPr>
                    </w:sdtEndPr>
                    <w:sdtContent>
                      <w:r w:rsidR="00F729EF">
                        <w:rPr>
                          <w:rStyle w:val="PlaceholderText"/>
                          <w:color w:val="ED7D31" w:themeColor="accent2"/>
                        </w:rPr>
                        <w:t>Click to enter department</w:t>
                      </w:r>
                      <w:r w:rsidR="00F729EF" w:rsidRPr="009136F8">
                        <w:rPr>
                          <w:rStyle w:val="PlaceholderText"/>
                          <w:color w:val="ED7D31" w:themeColor="accent2"/>
                        </w:rPr>
                        <w:t>.</w:t>
                      </w:r>
                    </w:sdtContent>
                  </w:sdt>
                </w:p>
              </w:tc>
            </w:tr>
          </w:tbl>
          <w:p w14:paraId="644C54B8" w14:textId="77777777" w:rsidR="00F729EF" w:rsidRPr="00F10C3B" w:rsidRDefault="00F729EF" w:rsidP="00F729EF">
            <w:pPr>
              <w:rPr>
                <w:rStyle w:val="Content"/>
                <w:rFonts w:cs="Arial"/>
              </w:rPr>
            </w:pPr>
          </w:p>
        </w:tc>
      </w:tr>
      <w:tr w:rsidR="00F729EF" w14:paraId="033F479C"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47758A16" w14:textId="77777777" w:rsidR="00F729EF" w:rsidRPr="00EA663A" w:rsidRDefault="00F729EF" w:rsidP="00F729EF">
            <w:pPr>
              <w:rPr>
                <w:rStyle w:val="Content"/>
                <w:rFonts w:cs="Arial"/>
                <w:b/>
                <w:color w:val="595959"/>
              </w:rPr>
            </w:pPr>
            <w:r w:rsidRPr="00EA663A">
              <w:rPr>
                <w:rStyle w:val="Content"/>
                <w:rFonts w:cs="Arial"/>
                <w:b/>
                <w:color w:val="595959"/>
              </w:rPr>
              <w:t>Job Title:</w:t>
            </w:r>
          </w:p>
        </w:tc>
      </w:tr>
      <w:tr w:rsidR="00F729EF" w14:paraId="0A54513C" w14:textId="77777777" w:rsidTr="00E809E6">
        <w:trPr>
          <w:trHeight w:val="492"/>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F729EF" w14:paraId="7DA04B94" w14:textId="77777777" w:rsidTr="00EA663A">
              <w:tc>
                <w:tcPr>
                  <w:tcW w:w="10230" w:type="dxa"/>
                </w:tcPr>
                <w:p w14:paraId="289F2D79" w14:textId="6D98EF30" w:rsidR="00F729EF" w:rsidRDefault="001747D6" w:rsidP="00F729EF">
                  <w:pPr>
                    <w:rPr>
                      <w:rStyle w:val="Content"/>
                      <w:rFonts w:cs="Arial"/>
                    </w:rPr>
                  </w:pPr>
                  <w:sdt>
                    <w:sdtPr>
                      <w:rPr>
                        <w:rStyle w:val="Content"/>
                      </w:rPr>
                      <w:id w:val="-1198926849"/>
                      <w:placeholder>
                        <w:docPart w:val="0D007F607E8645C988A3D94AE655844F"/>
                      </w:placeholder>
                      <w:showingPlcHdr/>
                      <w15:color w:val="99CCFF"/>
                    </w:sdtPr>
                    <w:sdtEndPr>
                      <w:rPr>
                        <w:rStyle w:val="DefaultParagraphFont"/>
                        <w:rFonts w:asciiTheme="minorHAnsi" w:hAnsiTheme="minorHAnsi" w:cs="Arial"/>
                      </w:rPr>
                    </w:sdtEndPr>
                    <w:sdtContent>
                      <w:r w:rsidR="00F729EF">
                        <w:rPr>
                          <w:rStyle w:val="PlaceholderText"/>
                          <w:color w:val="ED7D31" w:themeColor="accent2"/>
                        </w:rPr>
                        <w:t>Click to enter job title</w:t>
                      </w:r>
                      <w:r w:rsidR="00F729EF" w:rsidRPr="009136F8">
                        <w:rPr>
                          <w:rStyle w:val="PlaceholderText"/>
                          <w:color w:val="ED7D31" w:themeColor="accent2"/>
                        </w:rPr>
                        <w:t>.</w:t>
                      </w:r>
                    </w:sdtContent>
                  </w:sdt>
                </w:p>
              </w:tc>
            </w:tr>
          </w:tbl>
          <w:p w14:paraId="7E291D41" w14:textId="77777777" w:rsidR="00F729EF" w:rsidRPr="00F10C3B" w:rsidRDefault="00F729EF" w:rsidP="00F729EF">
            <w:pPr>
              <w:rPr>
                <w:rStyle w:val="Content"/>
                <w:rFonts w:cs="Arial"/>
              </w:rPr>
            </w:pPr>
          </w:p>
        </w:tc>
      </w:tr>
      <w:tr w:rsidR="00F729EF" w14:paraId="099498C9"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7D323127" w14:textId="4225E3D1" w:rsidR="00F729EF" w:rsidRPr="00EA663A" w:rsidRDefault="00F729EF" w:rsidP="00F729EF">
            <w:pPr>
              <w:rPr>
                <w:rStyle w:val="Content"/>
                <w:rFonts w:cs="Arial"/>
                <w:b/>
                <w:color w:val="595959"/>
              </w:rPr>
            </w:pPr>
            <w:r w:rsidRPr="00EA663A">
              <w:rPr>
                <w:rStyle w:val="Content"/>
                <w:rFonts w:cs="Arial"/>
                <w:b/>
                <w:color w:val="595959"/>
              </w:rPr>
              <w:t>Contact N</w:t>
            </w:r>
            <w:r>
              <w:rPr>
                <w:rStyle w:val="Content"/>
                <w:rFonts w:cs="Arial"/>
                <w:b/>
                <w:color w:val="595959"/>
              </w:rPr>
              <w:t>umber</w:t>
            </w:r>
            <w:r w:rsidR="005C233C">
              <w:rPr>
                <w:rStyle w:val="Content"/>
                <w:rFonts w:cs="Arial"/>
                <w:b/>
                <w:color w:val="595959"/>
              </w:rPr>
              <w:t>(s)</w:t>
            </w:r>
            <w:r w:rsidRPr="00EA663A">
              <w:rPr>
                <w:rStyle w:val="Content"/>
                <w:rFonts w:cs="Arial"/>
                <w:b/>
                <w:color w:val="595959"/>
              </w:rPr>
              <w:t>:</w:t>
            </w:r>
          </w:p>
        </w:tc>
      </w:tr>
      <w:tr w:rsidR="00F729EF" w14:paraId="326545A6"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F729EF" w:rsidRPr="00AF0CA5" w14:paraId="1B48C469" w14:textId="77777777" w:rsidTr="002061F6">
              <w:sdt>
                <w:sdtPr>
                  <w:rPr>
                    <w:rStyle w:val="Content"/>
                  </w:rPr>
                  <w:id w:val="349847889"/>
                  <w:placeholder>
                    <w:docPart w:val="3A58BCD5AC2E425E8F9AEA33154A5619"/>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5CD1C20C" w14:textId="77777777" w:rsidR="00F729EF" w:rsidRPr="00AF0CA5" w:rsidRDefault="00F729EF" w:rsidP="00F729EF">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73548262"/>
                  <w:placeholder>
                    <w:docPart w:val="C8323EBFF78F416BAB92C41CF018BD88"/>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760E3D0B" w14:textId="77777777" w:rsidR="00F729EF" w:rsidRPr="00AF0CA5" w:rsidRDefault="00F729EF" w:rsidP="00F729EF">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578B283" w14:textId="77777777" w:rsidR="00F729EF" w:rsidRPr="00F10C3B" w:rsidRDefault="00F729EF" w:rsidP="00F729EF">
            <w:pPr>
              <w:rPr>
                <w:rStyle w:val="Content"/>
                <w:rFonts w:cs="Arial"/>
              </w:rPr>
            </w:pPr>
          </w:p>
        </w:tc>
      </w:tr>
      <w:tr w:rsidR="00F729EF" w14:paraId="2E57848B"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2CC57648" w14:textId="30FD4D41" w:rsidR="00F729EF" w:rsidRPr="00774560" w:rsidRDefault="00F729EF" w:rsidP="00F729EF">
            <w:pPr>
              <w:rPr>
                <w:rStyle w:val="Content"/>
                <w:rFonts w:cs="Arial"/>
                <w:b/>
              </w:rPr>
            </w:pPr>
            <w:r w:rsidRPr="00AF0CA5">
              <w:rPr>
                <w:rFonts w:ascii="Arial" w:hAnsi="Arial" w:cs="Arial"/>
                <w:b/>
                <w:color w:val="595959" w:themeColor="text1" w:themeTint="A6"/>
              </w:rPr>
              <w:t>Email address:</w:t>
            </w:r>
          </w:p>
        </w:tc>
      </w:tr>
      <w:tr w:rsidR="00F729EF" w14:paraId="518407D4" w14:textId="77777777" w:rsidTr="00E809E6">
        <w:trPr>
          <w:trHeight w:val="442"/>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F729EF" w:rsidRPr="00AF0CA5" w14:paraId="38242790" w14:textId="77777777" w:rsidTr="002061F6">
              <w:sdt>
                <w:sdtPr>
                  <w:rPr>
                    <w:rStyle w:val="Content"/>
                  </w:rPr>
                  <w:id w:val="499010099"/>
                  <w:placeholder>
                    <w:docPart w:val="6D684A366E35460F9C4763F5B6B03F6F"/>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00898E49" w14:textId="77777777" w:rsidR="00F729EF" w:rsidRPr="00AF0CA5" w:rsidRDefault="00F729EF" w:rsidP="00F729EF">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613BE318" w14:textId="77777777" w:rsidR="00F729EF" w:rsidRPr="00F10C3B" w:rsidRDefault="00F729EF" w:rsidP="00F729EF">
            <w:pPr>
              <w:rPr>
                <w:rStyle w:val="Content"/>
                <w:rFonts w:cs="Arial"/>
              </w:rPr>
            </w:pPr>
          </w:p>
        </w:tc>
      </w:tr>
    </w:tbl>
    <w:p w14:paraId="24C1A48D" w14:textId="77777777" w:rsidR="003C6398" w:rsidRDefault="003C6398" w:rsidP="003C6398">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926"/>
        <w:gridCol w:w="1530"/>
      </w:tblGrid>
      <w:tr w:rsidR="003C6398" w14:paraId="16261E6F" w14:textId="77777777" w:rsidTr="00EA663A">
        <w:trPr>
          <w:trHeight w:val="376"/>
        </w:trPr>
        <w:tc>
          <w:tcPr>
            <w:tcW w:w="8926" w:type="dxa"/>
            <w:vAlign w:val="center"/>
          </w:tcPr>
          <w:p w14:paraId="7E272734" w14:textId="77777777" w:rsidR="003C6398" w:rsidRPr="00EA663A" w:rsidRDefault="003C6398" w:rsidP="003C6398">
            <w:pPr>
              <w:rPr>
                <w:rFonts w:ascii="Arial" w:hAnsi="Arial" w:cs="Arial"/>
                <w:b/>
                <w:sz w:val="24"/>
              </w:rPr>
            </w:pPr>
            <w:r w:rsidRPr="00EA663A">
              <w:rPr>
                <w:rFonts w:ascii="Arial" w:hAnsi="Arial" w:cs="Arial"/>
                <w:b/>
                <w:color w:val="595959"/>
                <w:sz w:val="24"/>
              </w:rPr>
              <w:t>Number of additional pages attached as part of this application:</w:t>
            </w:r>
          </w:p>
        </w:tc>
        <w:tc>
          <w:tcPr>
            <w:tcW w:w="1530" w:type="dxa"/>
            <w:vAlign w:val="center"/>
          </w:tcPr>
          <w:p w14:paraId="3F17FBDD" w14:textId="77777777" w:rsidR="003C6398" w:rsidRDefault="001747D6" w:rsidP="003C6398">
            <w:pPr>
              <w:rPr>
                <w:rFonts w:ascii="Arial" w:hAnsi="Arial" w:cs="Arial"/>
                <w:sz w:val="24"/>
              </w:rPr>
            </w:pPr>
            <w:sdt>
              <w:sdtPr>
                <w:rPr>
                  <w:rStyle w:val="Content"/>
                </w:rPr>
                <w:id w:val="1458533238"/>
                <w:placeholder>
                  <w:docPart w:val="6EC481A1E3E94EC6A9798022DD02C098"/>
                </w:placeholder>
                <w:showingPlcHdr/>
                <w15:color w:val="99CCFF"/>
              </w:sdtPr>
              <w:sdtEndPr>
                <w:rPr>
                  <w:rStyle w:val="DefaultParagraphFont"/>
                  <w:rFonts w:asciiTheme="minorHAnsi" w:hAnsiTheme="minorHAnsi" w:cs="Arial"/>
                </w:rPr>
              </w:sdtEndPr>
              <w:sdtContent>
                <w:r w:rsidR="003C6398">
                  <w:rPr>
                    <w:rStyle w:val="PlaceholderText"/>
                    <w:color w:val="ED7D31" w:themeColor="accent2"/>
                  </w:rPr>
                  <w:t>Enter number</w:t>
                </w:r>
                <w:r w:rsidR="003C6398" w:rsidRPr="009136F8">
                  <w:rPr>
                    <w:rStyle w:val="PlaceholderText"/>
                    <w:color w:val="ED7D31" w:themeColor="accent2"/>
                  </w:rPr>
                  <w:t>.</w:t>
                </w:r>
              </w:sdtContent>
            </w:sdt>
          </w:p>
        </w:tc>
      </w:tr>
    </w:tbl>
    <w:p w14:paraId="5F15C413" w14:textId="77777777" w:rsidR="00774560" w:rsidRDefault="00774560" w:rsidP="00EA663A">
      <w:pPr>
        <w:spacing w:after="0"/>
      </w:pPr>
    </w:p>
    <w:p w14:paraId="18B2A9C4" w14:textId="77777777" w:rsidR="0070603F" w:rsidRDefault="0070603F">
      <w:pPr>
        <w:rPr>
          <w:rFonts w:ascii="Arial" w:hAnsi="Arial" w:cs="Arial"/>
          <w:sz w:val="24"/>
        </w:rPr>
      </w:pPr>
      <w:r>
        <w:rPr>
          <w:rFonts w:ascii="Arial" w:hAnsi="Arial" w:cs="Arial"/>
          <w:sz w:val="24"/>
        </w:rPr>
        <w:br w:type="page"/>
      </w:r>
    </w:p>
    <w:p w14:paraId="23B8F13D" w14:textId="77777777" w:rsidR="003C6398" w:rsidRDefault="003C6398" w:rsidP="003C6398">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B15D39" w14:paraId="2B5AA29A" w14:textId="77777777" w:rsidTr="007F566A">
        <w:trPr>
          <w:trHeight w:val="310"/>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11EF2EF" w14:textId="15D55D3E" w:rsidR="00B15D39" w:rsidRDefault="00B15D39" w:rsidP="00C21975">
            <w:pPr>
              <w:rPr>
                <w:rFonts w:ascii="Arial" w:hAnsi="Arial" w:cs="Arial"/>
                <w:sz w:val="24"/>
              </w:rPr>
            </w:pPr>
            <w:r w:rsidRPr="007232AB">
              <w:rPr>
                <w:rFonts w:ascii="Arial" w:hAnsi="Arial" w:cs="Arial"/>
                <w:b/>
                <w:sz w:val="24"/>
              </w:rPr>
              <w:t xml:space="preserve">SECTION </w:t>
            </w:r>
            <w:r w:rsidR="00724342">
              <w:rPr>
                <w:rFonts w:ascii="Arial" w:hAnsi="Arial" w:cs="Arial"/>
                <w:b/>
                <w:sz w:val="24"/>
              </w:rPr>
              <w:t>9</w:t>
            </w:r>
            <w:r>
              <w:rPr>
                <w:rFonts w:ascii="Arial" w:hAnsi="Arial" w:cs="Arial"/>
                <w:b/>
                <w:sz w:val="24"/>
              </w:rPr>
              <w:t xml:space="preserve"> –</w:t>
            </w:r>
            <w:r w:rsidR="00C21975">
              <w:rPr>
                <w:rFonts w:ascii="Arial" w:hAnsi="Arial" w:cs="Arial"/>
                <w:b/>
                <w:sz w:val="24"/>
              </w:rPr>
              <w:t xml:space="preserve"> </w:t>
            </w:r>
            <w:r>
              <w:rPr>
                <w:rFonts w:ascii="Arial" w:hAnsi="Arial" w:cs="Arial"/>
                <w:b/>
                <w:sz w:val="24"/>
              </w:rPr>
              <w:t>SIGNATURE</w:t>
            </w:r>
          </w:p>
        </w:tc>
      </w:tr>
      <w:tr w:rsidR="00B15D39" w:rsidRPr="00A16B8C" w14:paraId="1BB3B804" w14:textId="77777777" w:rsidTr="00E809E6">
        <w:trPr>
          <w:trHeight w:val="348"/>
        </w:trPr>
        <w:tc>
          <w:tcPr>
            <w:tcW w:w="10456" w:type="dxa"/>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4F1CB760" w14:textId="77777777" w:rsidR="00B15D39" w:rsidRPr="009A5152" w:rsidRDefault="00B15D39" w:rsidP="002061F6">
            <w:pPr>
              <w:rPr>
                <w:rFonts w:ascii="Arial" w:hAnsi="Arial" w:cs="Arial"/>
                <w:b/>
                <w:color w:val="595959"/>
              </w:rPr>
            </w:pPr>
            <w:r w:rsidRPr="009A5152">
              <w:rPr>
                <w:rFonts w:ascii="Arial" w:hAnsi="Arial" w:cs="Arial"/>
                <w:b/>
                <w:color w:val="595959"/>
              </w:rPr>
              <w:t xml:space="preserve">Signed by: </w:t>
            </w:r>
          </w:p>
        </w:tc>
      </w:tr>
      <w:tr w:rsidR="00B15D39" w:rsidRPr="00A16B8C" w14:paraId="22348E1F" w14:textId="77777777" w:rsidTr="00E809E6">
        <w:trPr>
          <w:trHeight w:val="282"/>
        </w:trPr>
        <w:tc>
          <w:tcPr>
            <w:tcW w:w="10456" w:type="dxa"/>
            <w:tcBorders>
              <w:left w:val="single" w:sz="4" w:space="0" w:color="D0CECE" w:themeColor="background2" w:themeShade="E6"/>
              <w:right w:val="single" w:sz="4" w:space="0" w:color="D0CECE" w:themeColor="background2" w:themeShade="E6"/>
            </w:tcBorders>
            <w:vAlign w:val="center"/>
          </w:tcPr>
          <w:p w14:paraId="58A738A2" w14:textId="77777777" w:rsidR="00B15D39" w:rsidRPr="009A5152" w:rsidRDefault="00B15D39" w:rsidP="002061F6">
            <w:pPr>
              <w:rPr>
                <w:rFonts w:ascii="Arial" w:hAnsi="Arial" w:cs="Arial"/>
                <w:b/>
                <w:color w:val="595959"/>
              </w:rPr>
            </w:pPr>
            <w:r w:rsidRPr="009A5152">
              <w:rPr>
                <w:rFonts w:ascii="Arial" w:hAnsi="Arial" w:cs="Arial"/>
                <w:b/>
                <w:color w:val="595959"/>
              </w:rPr>
              <w:t>Name:</w:t>
            </w:r>
          </w:p>
        </w:tc>
      </w:tr>
      <w:tr w:rsidR="00B15D39" w:rsidRPr="00A16B8C" w14:paraId="180AA9BD" w14:textId="77777777" w:rsidTr="00E809E6">
        <w:trPr>
          <w:trHeight w:val="356"/>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15D39" w14:paraId="21DB4994" w14:textId="77777777" w:rsidTr="002061F6">
              <w:sdt>
                <w:sdtPr>
                  <w:rPr>
                    <w:rStyle w:val="Content"/>
                  </w:rPr>
                  <w:id w:val="1554815066"/>
                  <w:placeholder>
                    <w:docPart w:val="4FB8878AA77C4EBD89CFF6B2627EF034"/>
                  </w:placeholder>
                  <w:showingPlcHdr/>
                  <w15:color w:val="99CCFF"/>
                </w:sdtPr>
                <w:sdtEndPr>
                  <w:rPr>
                    <w:rStyle w:val="DefaultParagraphFont"/>
                    <w:rFonts w:asciiTheme="minorHAnsi" w:hAnsiTheme="minorHAnsi" w:cs="Arial"/>
                    <w:sz w:val="24"/>
                  </w:rPr>
                </w:sdtEndPr>
                <w:sdtContent>
                  <w:tc>
                    <w:tcPr>
                      <w:tcW w:w="10230" w:type="dxa"/>
                    </w:tcPr>
                    <w:p w14:paraId="553D0AFC" w14:textId="0A2C8525" w:rsidR="00B15D39" w:rsidRDefault="006542B3" w:rsidP="006542B3">
                      <w:pPr>
                        <w:rPr>
                          <w:rFonts w:ascii="Arial" w:hAnsi="Arial" w:cs="Arial"/>
                          <w:sz w:val="24"/>
                        </w:rPr>
                      </w:pPr>
                      <w:r w:rsidRPr="006542B3">
                        <w:rPr>
                          <w:rStyle w:val="PlaceholderText"/>
                          <w:color w:val="ED7D31" w:themeColor="accent2"/>
                        </w:rPr>
                        <w:t>Click to enter name.</w:t>
                      </w:r>
                    </w:p>
                  </w:tc>
                </w:sdtContent>
              </w:sdt>
            </w:tr>
          </w:tbl>
          <w:p w14:paraId="74A2790C" w14:textId="77777777" w:rsidR="00B15D39" w:rsidRDefault="00B15D39" w:rsidP="002061F6">
            <w:pPr>
              <w:rPr>
                <w:rFonts w:ascii="Arial" w:hAnsi="Arial" w:cs="Arial"/>
                <w:sz w:val="24"/>
              </w:rPr>
            </w:pPr>
          </w:p>
        </w:tc>
      </w:tr>
      <w:tr w:rsidR="00B15D39" w:rsidRPr="00A16B8C" w14:paraId="66292D93" w14:textId="77777777" w:rsidTr="00E809E6">
        <w:trPr>
          <w:trHeight w:val="282"/>
        </w:trPr>
        <w:tc>
          <w:tcPr>
            <w:tcW w:w="10456" w:type="dxa"/>
            <w:tcBorders>
              <w:left w:val="single" w:sz="4" w:space="0" w:color="D0CECE" w:themeColor="background2" w:themeShade="E6"/>
              <w:bottom w:val="nil"/>
              <w:right w:val="single" w:sz="4" w:space="0" w:color="D0CECE" w:themeColor="background2" w:themeShade="E6"/>
            </w:tcBorders>
            <w:vAlign w:val="center"/>
          </w:tcPr>
          <w:p w14:paraId="6C1E6C2F" w14:textId="77777777" w:rsidR="00B15D39" w:rsidRPr="009A5152" w:rsidRDefault="00B15D39" w:rsidP="002061F6">
            <w:pPr>
              <w:rPr>
                <w:rStyle w:val="Content"/>
                <w:rFonts w:cs="Arial"/>
                <w:b/>
                <w:color w:val="595959"/>
              </w:rPr>
            </w:pPr>
            <w:r w:rsidRPr="009A5152">
              <w:rPr>
                <w:rStyle w:val="Content"/>
                <w:rFonts w:cs="Arial"/>
                <w:b/>
                <w:color w:val="595959"/>
              </w:rPr>
              <w:t>Date:</w:t>
            </w:r>
          </w:p>
        </w:tc>
      </w:tr>
      <w:tr w:rsidR="00B15D39" w:rsidRPr="00A16B8C" w14:paraId="76948118" w14:textId="77777777" w:rsidTr="00E809E6">
        <w:trPr>
          <w:trHeight w:val="364"/>
        </w:trPr>
        <w:tc>
          <w:tcPr>
            <w:tcW w:w="10456" w:type="dxa"/>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15D39" w14:paraId="567E0E1F" w14:textId="77777777" w:rsidTr="002061F6">
              <w:sdt>
                <w:sdtPr>
                  <w:rPr>
                    <w:rStyle w:val="Content"/>
                  </w:rPr>
                  <w:id w:val="-78215842"/>
                  <w:placeholder>
                    <w:docPart w:val="7512A3CEFB5F43A39061E3B423EF7981"/>
                  </w:placeholder>
                  <w:showingPlcHdr/>
                  <w15:color w:val="99CCFF"/>
                  <w:date>
                    <w:dateFormat w:val="d MMMM yyyy"/>
                    <w:lid w:val="en-AU"/>
                    <w:storeMappedDataAs w:val="dateTime"/>
                    <w:calendar w:val="gregorian"/>
                  </w:date>
                </w:sdtPr>
                <w:sdtEndPr>
                  <w:rPr>
                    <w:rStyle w:val="Content"/>
                  </w:rPr>
                </w:sdtEndPr>
                <w:sdtContent>
                  <w:tc>
                    <w:tcPr>
                      <w:tcW w:w="10230" w:type="dxa"/>
                    </w:tcPr>
                    <w:p w14:paraId="54C64CD3" w14:textId="77777777" w:rsidR="00B15D39" w:rsidRDefault="00B15D39" w:rsidP="002061F6">
                      <w:pPr>
                        <w:rPr>
                          <w:rStyle w:val="Content"/>
                          <w:rFonts w:cs="Arial"/>
                        </w:rPr>
                      </w:pPr>
                      <w:r w:rsidRPr="00FB0FA7">
                        <w:rPr>
                          <w:rStyle w:val="PlaceholderText"/>
                          <w:color w:val="ED7D31" w:themeColor="accent2"/>
                        </w:rPr>
                        <w:t>Click here to enter a date.</w:t>
                      </w:r>
                    </w:p>
                  </w:tc>
                </w:sdtContent>
              </w:sdt>
            </w:tr>
          </w:tbl>
          <w:p w14:paraId="3CF0A270" w14:textId="77777777" w:rsidR="00B15D39" w:rsidRPr="00FB0FA7" w:rsidRDefault="00B15D39" w:rsidP="002061F6">
            <w:pPr>
              <w:rPr>
                <w:rStyle w:val="Content"/>
                <w:rFonts w:cs="Arial"/>
              </w:rPr>
            </w:pPr>
          </w:p>
        </w:tc>
      </w:tr>
      <w:tr w:rsidR="00B15D39" w14:paraId="62DA3946" w14:textId="77777777" w:rsidTr="00E809E6">
        <w:trPr>
          <w:trHeight w:val="282"/>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3A2970D4" w14:textId="77777777" w:rsidR="00B15D39" w:rsidRPr="009A5152" w:rsidRDefault="00B15D39" w:rsidP="002061F6">
            <w:pPr>
              <w:rPr>
                <w:rFonts w:ascii="Arial" w:hAnsi="Arial" w:cs="Arial"/>
                <w:color w:val="595959"/>
                <w:sz w:val="20"/>
              </w:rPr>
            </w:pPr>
            <w:r w:rsidRPr="00AF0CA5">
              <w:rPr>
                <w:rFonts w:ascii="Arial" w:hAnsi="Arial" w:cs="Arial"/>
                <w:b/>
                <w:color w:val="595959" w:themeColor="text1" w:themeTint="A6"/>
              </w:rPr>
              <w:t>Company name:</w:t>
            </w:r>
            <w:r>
              <w:rPr>
                <w:rFonts w:ascii="Arial" w:hAnsi="Arial" w:cs="Arial"/>
                <w:b/>
                <w:color w:val="595959" w:themeColor="text1" w:themeTint="A6"/>
              </w:rPr>
              <w:t xml:space="preserve"> </w:t>
            </w:r>
            <w:r w:rsidRPr="00725A81">
              <w:rPr>
                <w:rFonts w:ascii="Arial" w:hAnsi="Arial" w:cs="Arial"/>
                <w:i/>
                <w:color w:val="595959" w:themeColor="text1" w:themeTint="A6"/>
                <w:sz w:val="20"/>
              </w:rPr>
              <w:t>(if applicable)</w:t>
            </w:r>
            <w:r w:rsidRPr="00AF0CA5">
              <w:rPr>
                <w:rFonts w:ascii="Arial" w:hAnsi="Arial" w:cs="Arial"/>
                <w:b/>
                <w:color w:val="595959" w:themeColor="text1" w:themeTint="A6"/>
              </w:rPr>
              <w:t xml:space="preserve"> </w:t>
            </w:r>
          </w:p>
        </w:tc>
      </w:tr>
      <w:tr w:rsidR="00B15D39" w14:paraId="06368239" w14:textId="77777777" w:rsidTr="00E809E6">
        <w:trPr>
          <w:trHeight w:val="328"/>
        </w:trPr>
        <w:tc>
          <w:tcPr>
            <w:tcW w:w="10456" w:type="dxa"/>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B15D39" w14:paraId="2CA20550" w14:textId="77777777" w:rsidTr="002061F6">
              <w:sdt>
                <w:sdtPr>
                  <w:rPr>
                    <w:rStyle w:val="Content"/>
                  </w:rPr>
                  <w:id w:val="-881558704"/>
                  <w:placeholder>
                    <w:docPart w:val="97AAAA4076A440A7AC196117A9619283"/>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68D41E79" w14:textId="77777777" w:rsidR="00B15D39" w:rsidRDefault="00B15D39" w:rsidP="002061F6">
                      <w:pPr>
                        <w:rPr>
                          <w:rFonts w:ascii="Arial" w:hAnsi="Arial" w:cs="Arial"/>
                          <w:b/>
                          <w:color w:val="595959" w:themeColor="text1" w:themeTint="A6"/>
                        </w:rPr>
                      </w:pPr>
                      <w:r w:rsidRPr="004E224D">
                        <w:rPr>
                          <w:rStyle w:val="PlaceholderText"/>
                          <w:rFonts w:cs="Arial"/>
                          <w:color w:val="ED7D31" w:themeColor="accent2"/>
                        </w:rPr>
                        <w:t>Click to enter company name.</w:t>
                      </w:r>
                    </w:p>
                  </w:tc>
                </w:sdtContent>
              </w:sdt>
            </w:tr>
          </w:tbl>
          <w:p w14:paraId="5EB2A37B" w14:textId="77777777" w:rsidR="00B15D39" w:rsidRPr="00AF0CA5" w:rsidRDefault="00B15D39" w:rsidP="002061F6">
            <w:pPr>
              <w:rPr>
                <w:rFonts w:ascii="Arial" w:hAnsi="Arial" w:cs="Arial"/>
                <w:b/>
                <w:color w:val="595959" w:themeColor="text1" w:themeTint="A6"/>
              </w:rPr>
            </w:pPr>
          </w:p>
        </w:tc>
      </w:tr>
      <w:tr w:rsidR="00B15D39" w14:paraId="37A57F26" w14:textId="77777777" w:rsidTr="00E809E6">
        <w:trPr>
          <w:trHeight w:val="282"/>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742E84B1" w14:textId="77777777" w:rsidR="00B15D39" w:rsidRPr="009A5152" w:rsidRDefault="00B15D39" w:rsidP="002061F6">
            <w:pPr>
              <w:rPr>
                <w:rFonts w:ascii="Arial" w:hAnsi="Arial" w:cs="Arial"/>
                <w:color w:val="595959"/>
                <w:sz w:val="20"/>
              </w:rPr>
            </w:pPr>
            <w:r w:rsidRPr="00AF0CA5">
              <w:rPr>
                <w:rFonts w:ascii="Arial" w:hAnsi="Arial" w:cs="Arial"/>
                <w:b/>
                <w:color w:val="595959" w:themeColor="text1" w:themeTint="A6"/>
              </w:rPr>
              <w:t>Position within company:</w:t>
            </w:r>
            <w:r>
              <w:rPr>
                <w:rFonts w:ascii="Arial" w:hAnsi="Arial" w:cs="Arial"/>
                <w:b/>
                <w:color w:val="595959" w:themeColor="text1" w:themeTint="A6"/>
              </w:rPr>
              <w:t xml:space="preserve"> </w:t>
            </w:r>
            <w:r w:rsidRPr="00725A81">
              <w:rPr>
                <w:rFonts w:ascii="Arial" w:hAnsi="Arial" w:cs="Arial"/>
                <w:i/>
                <w:color w:val="595959" w:themeColor="text1" w:themeTint="A6"/>
                <w:sz w:val="20"/>
              </w:rPr>
              <w:t>(if applicable)</w:t>
            </w:r>
          </w:p>
        </w:tc>
      </w:tr>
      <w:tr w:rsidR="00B15D39" w14:paraId="6997B218" w14:textId="77777777" w:rsidTr="00E809E6">
        <w:trPr>
          <w:trHeight w:val="408"/>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15D39" w14:paraId="52827E40" w14:textId="77777777" w:rsidTr="002061F6">
              <w:sdt>
                <w:sdtPr>
                  <w:rPr>
                    <w:rStyle w:val="Content"/>
                  </w:rPr>
                  <w:id w:val="-1267300720"/>
                  <w:placeholder>
                    <w:docPart w:val="6A6D46C3403E4DA8ACE94A08D904DC54"/>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630BB097" w14:textId="77777777" w:rsidR="00B15D39" w:rsidRDefault="00B15D39" w:rsidP="002061F6">
                      <w:pPr>
                        <w:rPr>
                          <w:rFonts w:ascii="Arial" w:hAnsi="Arial" w:cs="Arial"/>
                          <w:b/>
                          <w:color w:val="595959" w:themeColor="text1" w:themeTint="A6"/>
                        </w:rPr>
                      </w:pPr>
                      <w:r w:rsidRPr="004E224D">
                        <w:rPr>
                          <w:rStyle w:val="PlaceholderText"/>
                          <w:rFonts w:cs="Arial"/>
                          <w:color w:val="ED7D31" w:themeColor="accent2"/>
                        </w:rPr>
                        <w:t>Click to enter position within the company.</w:t>
                      </w:r>
                    </w:p>
                  </w:tc>
                </w:sdtContent>
              </w:sdt>
            </w:tr>
          </w:tbl>
          <w:p w14:paraId="73323E94" w14:textId="77777777" w:rsidR="00B15D39" w:rsidRPr="00AF0CA5" w:rsidRDefault="00B15D39" w:rsidP="002061F6">
            <w:pPr>
              <w:rPr>
                <w:rFonts w:ascii="Arial" w:hAnsi="Arial" w:cs="Arial"/>
                <w:b/>
                <w:color w:val="595959" w:themeColor="text1" w:themeTint="A6"/>
              </w:rPr>
            </w:pPr>
          </w:p>
        </w:tc>
      </w:tr>
      <w:tr w:rsidR="00B15D39" w14:paraId="16FC5B12" w14:textId="77777777" w:rsidTr="00E809E6">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B982625" w14:textId="77777777" w:rsidR="00B15D39" w:rsidRDefault="009458CE" w:rsidP="002061F6">
            <w:pPr>
              <w:rPr>
                <w:rFonts w:ascii="Arial" w:hAnsi="Arial" w:cs="Arial"/>
                <w:sz w:val="24"/>
              </w:rPr>
            </w:pPr>
            <w:r>
              <w:rPr>
                <w:rFonts w:ascii="Arial" w:hAnsi="Arial" w:cs="Arial"/>
                <w:sz w:val="24"/>
              </w:rPr>
              <w:pict w14:anchorId="3A685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0.75pt;height:75pt">
                  <v:imagedata r:id="rId8" o:title=""/>
                  <o:lock v:ext="edit" ungrouping="t" rotation="t" cropping="t" verticies="t" text="t" grouping="t"/>
                  <o:signatureline v:ext="edit" id="{6A0C7BB1-74FC-40DD-B943-142D479D3572}" provid="{00000000-0000-0000-0000-000000000000}" issignatureline="t"/>
                </v:shape>
              </w:pict>
            </w:r>
          </w:p>
        </w:tc>
      </w:tr>
      <w:tr w:rsidR="00B15D39" w14:paraId="7A805C16" w14:textId="77777777" w:rsidTr="00E809E6">
        <w:trPr>
          <w:trHeight w:val="747"/>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A3E7E4E" w14:textId="77777777" w:rsidR="00B15D39" w:rsidRDefault="001747D6" w:rsidP="002061F6">
            <w:pPr>
              <w:tabs>
                <w:tab w:val="left" w:pos="2460"/>
              </w:tabs>
              <w:rPr>
                <w:rFonts w:ascii="Arial" w:hAnsi="Arial" w:cs="Arial"/>
                <w:sz w:val="24"/>
              </w:rPr>
            </w:pPr>
            <w:sdt>
              <w:sdtPr>
                <w:rPr>
                  <w:rStyle w:val="Content"/>
                </w:rPr>
                <w:id w:val="1449123731"/>
                <w:placeholder>
                  <w:docPart w:val="E191307128664F11B2B9658802030E72"/>
                </w:placeholder>
                <w:showingPlcHdr/>
                <w15:color w:val="99CCFF"/>
                <w:date>
                  <w:dateFormat w:val="d MMMM yyyy"/>
                  <w:lid w:val="en-AU"/>
                  <w:storeMappedDataAs w:val="dateTime"/>
                  <w:calendar w:val="gregorian"/>
                </w:date>
              </w:sdtPr>
              <w:sdtEndPr>
                <w:rPr>
                  <w:rStyle w:val="Sig1"/>
                  <w:rFonts w:ascii="Brush Script MT" w:hAnsi="Brush Script MT"/>
                  <w:sz w:val="44"/>
                </w:rPr>
              </w:sdtEndPr>
              <w:sdtContent>
                <w:r w:rsidR="00B15D39" w:rsidRPr="008D131A">
                  <w:rPr>
                    <w:rStyle w:val="PlaceholderText"/>
                    <w:color w:val="ED7D31" w:themeColor="accent2"/>
                  </w:rPr>
                  <w:t>Click here to select date of signing.</w:t>
                </w:r>
              </w:sdtContent>
            </w:sdt>
          </w:p>
        </w:tc>
      </w:tr>
    </w:tbl>
    <w:p w14:paraId="6CCDCF3E" w14:textId="77777777" w:rsidR="003C6398" w:rsidRDefault="003C6398" w:rsidP="006861DA">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6861DA" w:rsidRPr="00AF0CA5" w14:paraId="7FFE0B66" w14:textId="77777777" w:rsidTr="007F566A">
        <w:trPr>
          <w:trHeight w:val="332"/>
          <w:tblHeader/>
        </w:trPr>
        <w:tc>
          <w:tcPr>
            <w:tcW w:w="10456" w:type="dxa"/>
            <w:shd w:val="clear" w:color="auto" w:fill="ECAF9C"/>
            <w:vAlign w:val="center"/>
          </w:tcPr>
          <w:p w14:paraId="3F03631C" w14:textId="32424BFA" w:rsidR="006861DA" w:rsidRPr="007C097B" w:rsidRDefault="006861DA" w:rsidP="00724342">
            <w:pPr>
              <w:rPr>
                <w:rFonts w:ascii="Arial" w:hAnsi="Arial" w:cs="Arial"/>
                <w:b/>
                <w:sz w:val="24"/>
              </w:rPr>
            </w:pPr>
            <w:r w:rsidRPr="007C097B">
              <w:rPr>
                <w:rFonts w:ascii="Arial" w:hAnsi="Arial" w:cs="Arial"/>
                <w:b/>
                <w:sz w:val="24"/>
              </w:rPr>
              <w:t>SECTION 1</w:t>
            </w:r>
            <w:r w:rsidR="00724342">
              <w:rPr>
                <w:rFonts w:ascii="Arial" w:hAnsi="Arial" w:cs="Arial"/>
                <w:b/>
                <w:sz w:val="24"/>
              </w:rPr>
              <w:t>0</w:t>
            </w:r>
            <w:r w:rsidRPr="007C097B">
              <w:rPr>
                <w:rFonts w:ascii="Arial" w:hAnsi="Arial" w:cs="Arial"/>
                <w:b/>
                <w:sz w:val="24"/>
              </w:rPr>
              <w:t xml:space="preserve"> – PROCEDURE FOR FILING </w:t>
            </w:r>
          </w:p>
        </w:tc>
      </w:tr>
      <w:tr w:rsidR="006861DA" w:rsidRPr="00AF0CA5" w14:paraId="69897522" w14:textId="77777777" w:rsidTr="009C7500">
        <w:trPr>
          <w:trHeight w:val="1268"/>
        </w:trPr>
        <w:tc>
          <w:tcPr>
            <w:tcW w:w="10456" w:type="dxa"/>
            <w:vAlign w:val="center"/>
          </w:tcPr>
          <w:p w14:paraId="50084D47" w14:textId="77777777" w:rsidR="006861DA" w:rsidRPr="00AF0CA5" w:rsidRDefault="006861DA" w:rsidP="009C7500">
            <w:pPr>
              <w:spacing w:line="276" w:lineRule="auto"/>
              <w:rPr>
                <w:rFonts w:ascii="Arial" w:hAnsi="Arial" w:cs="Arial"/>
                <w:color w:val="595959" w:themeColor="text1" w:themeTint="A6"/>
              </w:rPr>
            </w:pPr>
            <w:r w:rsidRPr="00F72616">
              <w:rPr>
                <w:rFonts w:ascii="Arial" w:hAnsi="Arial" w:cs="Arial"/>
                <w:color w:val="595959" w:themeColor="text1" w:themeTint="A6"/>
              </w:rPr>
              <w:t>This referral and associated documents must be uploaded to the Land Court’s SharePoint portal. Each Department and individual Mining Hubs have designated libraries which are to be used for uploading the referral material. Each referral must have correctly named PDF documents which are all contained in one Zip folder.</w:t>
            </w:r>
          </w:p>
        </w:tc>
      </w:tr>
    </w:tbl>
    <w:p w14:paraId="7C21FD67" w14:textId="77777777" w:rsidR="006861DA" w:rsidRDefault="006861DA" w:rsidP="003C6398">
      <w:pPr>
        <w:rPr>
          <w:rFonts w:ascii="Arial" w:hAnsi="Arial" w:cs="Arial"/>
          <w:sz w:val="24"/>
        </w:rPr>
      </w:pPr>
    </w:p>
    <w:p w14:paraId="2E945DA8" w14:textId="77777777" w:rsidR="003C6398" w:rsidRPr="008C3610" w:rsidRDefault="003C6398" w:rsidP="003C6398">
      <w:pPr>
        <w:rPr>
          <w:rFonts w:ascii="Arial" w:hAnsi="Arial" w:cs="Arial"/>
          <w:sz w:val="24"/>
        </w:rPr>
      </w:pPr>
    </w:p>
    <w:p w14:paraId="573770C7" w14:textId="77777777" w:rsidR="003C6398" w:rsidRDefault="003C6398" w:rsidP="00EA663A">
      <w:pPr>
        <w:spacing w:after="0" w:line="240" w:lineRule="auto"/>
        <w:rPr>
          <w:rFonts w:ascii="Arial" w:hAnsi="Arial" w:cs="Arial"/>
          <w:sz w:val="24"/>
        </w:rPr>
      </w:pPr>
    </w:p>
    <w:p w14:paraId="47802AB1" w14:textId="77777777" w:rsidR="009A41BA" w:rsidRPr="008C3610" w:rsidRDefault="009A41BA" w:rsidP="00EA663A">
      <w:pPr>
        <w:spacing w:after="0" w:line="240" w:lineRule="auto"/>
        <w:rPr>
          <w:rFonts w:ascii="Arial" w:hAnsi="Arial" w:cs="Arial"/>
          <w:sz w:val="24"/>
        </w:rPr>
      </w:pPr>
    </w:p>
    <w:sectPr w:rsidR="009A41BA" w:rsidRPr="008C3610" w:rsidSect="004D59A8">
      <w:headerReference w:type="default" r:id="rId9"/>
      <w:footerReference w:type="default" r:id="rId10"/>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4A0E" w14:textId="77777777" w:rsidR="003C6398" w:rsidRDefault="003C6398" w:rsidP="00497AAC">
      <w:pPr>
        <w:spacing w:after="0" w:line="240" w:lineRule="auto"/>
      </w:pPr>
      <w:r>
        <w:separator/>
      </w:r>
    </w:p>
  </w:endnote>
  <w:endnote w:type="continuationSeparator" w:id="0">
    <w:p w14:paraId="254C2D5C" w14:textId="77777777" w:rsidR="003C6398" w:rsidRDefault="003C6398"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DA92" w14:textId="23A4043C" w:rsidR="003C6398" w:rsidRDefault="003C6398" w:rsidP="00EA663A">
    <w:pPr>
      <w:pStyle w:val="Footer"/>
      <w:rPr>
        <w:rFonts w:ascii="Arial" w:hAnsi="Arial" w:cs="Arial"/>
      </w:rPr>
    </w:pPr>
    <w:r>
      <w:rPr>
        <w:rFonts w:ascii="Arial" w:hAnsi="Arial" w:cs="Arial"/>
      </w:rPr>
      <w:t xml:space="preserve">Contact the Land Court of </w:t>
    </w:r>
    <w:r w:rsidR="0098503C">
      <w:rPr>
        <w:rFonts w:ascii="Arial" w:hAnsi="Arial" w:cs="Arial"/>
      </w:rPr>
      <w:t>Queensland</w:t>
    </w:r>
  </w:p>
  <w:p w14:paraId="59F02D26" w14:textId="799CEC06" w:rsidR="003C6398" w:rsidRDefault="003C6398" w:rsidP="00EA663A">
    <w:pPr>
      <w:pStyle w:val="Footer"/>
    </w:pPr>
    <w:r w:rsidRPr="00EA663A">
      <w:rPr>
        <w:rFonts w:ascii="Arial" w:hAnsi="Arial" w:cs="Arial"/>
        <w:b/>
      </w:rPr>
      <w:t>P:</w:t>
    </w:r>
    <w:r>
      <w:rPr>
        <w:rFonts w:ascii="Arial" w:hAnsi="Arial" w:cs="Arial"/>
      </w:rPr>
      <w:t xml:space="preserve"> (07) </w:t>
    </w:r>
    <w:r w:rsidR="00A235D4">
      <w:rPr>
        <w:rFonts w:ascii="Arial" w:hAnsi="Arial" w:cs="Arial"/>
      </w:rPr>
      <w:t>3738 7199</w:t>
    </w:r>
    <w:r>
      <w:rPr>
        <w:rFonts w:ascii="Arial" w:hAnsi="Arial" w:cs="Arial"/>
      </w:rPr>
      <w:t xml:space="preserve">, </w:t>
    </w:r>
    <w:r w:rsidRPr="00EA663A">
      <w:rPr>
        <w:rFonts w:ascii="Arial" w:hAnsi="Arial" w:cs="Arial"/>
        <w:b/>
      </w:rPr>
      <w:t>E:</w:t>
    </w:r>
    <w:r>
      <w:rPr>
        <w:rFonts w:ascii="Arial" w:hAnsi="Arial" w:cs="Arial"/>
      </w:rPr>
      <w:t xml:space="preserve"> </w:t>
    </w:r>
    <w:hyperlink r:id="rId1" w:history="1">
      <w:r w:rsidR="000E3FE7" w:rsidRPr="004640D1">
        <w:rPr>
          <w:rStyle w:val="Hyperlink"/>
          <w:rFonts w:ascii="Arial" w:hAnsi="Arial" w:cs="Arial"/>
        </w:rPr>
        <w:t>landcourt@justice.qld.gov.au</w:t>
      </w:r>
    </w:hyperlink>
    <w:r w:rsidR="000E3FE7">
      <w:rPr>
        <w:rFonts w:ascii="Arial" w:hAnsi="Arial" w:cs="Arial"/>
      </w:rPr>
      <w:tab/>
    </w:r>
    <w:r>
      <w:rPr>
        <w:rFonts w:ascii="Arial" w:hAnsi="Arial" w:cs="Arial"/>
      </w:rPr>
      <w:t>Form 06</w:t>
    </w:r>
    <w:r w:rsidR="00A370EE">
      <w:rPr>
        <w:rFonts w:ascii="Arial" w:hAnsi="Arial" w:cs="Arial"/>
      </w:rPr>
      <w:t>C</w:t>
    </w:r>
    <w:r>
      <w:rPr>
        <w:rFonts w:ascii="Arial" w:hAnsi="Arial" w:cs="Arial"/>
      </w:rPr>
      <w:t xml:space="preserve">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FA1481">
      <w:rPr>
        <w:rFonts w:ascii="Arial" w:hAnsi="Arial" w:cs="Arial"/>
        <w:noProof/>
      </w:rPr>
      <w:t>5</w:t>
    </w:r>
    <w:r w:rsidRPr="0073785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D4CE" w14:textId="77777777" w:rsidR="003C6398" w:rsidRDefault="003C6398" w:rsidP="00497AAC">
      <w:pPr>
        <w:spacing w:after="0" w:line="240" w:lineRule="auto"/>
      </w:pPr>
      <w:r>
        <w:separator/>
      </w:r>
    </w:p>
  </w:footnote>
  <w:footnote w:type="continuationSeparator" w:id="0">
    <w:p w14:paraId="1B849036" w14:textId="77777777" w:rsidR="003C6398" w:rsidRDefault="003C6398" w:rsidP="0049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BBDE" w14:textId="2B40C1D8" w:rsidR="003C6398" w:rsidRDefault="00C40BBA">
    <w:pPr>
      <w:pStyle w:val="Header"/>
    </w:pPr>
    <w:r>
      <w:rPr>
        <w:noProof/>
        <w:lang w:eastAsia="en-AU"/>
      </w:rPr>
      <w:drawing>
        <wp:anchor distT="0" distB="0" distL="114300" distR="114300" simplePos="0" relativeHeight="251658752" behindDoc="1" locked="0" layoutInCell="1" allowOverlap="1" wp14:anchorId="19B3902C" wp14:editId="6B2D28D5">
          <wp:simplePos x="0" y="0"/>
          <wp:positionH relativeFrom="column">
            <wp:posOffset>-13335</wp:posOffset>
          </wp:positionH>
          <wp:positionV relativeFrom="paragraph">
            <wp:posOffset>-629630</wp:posOffset>
          </wp:positionV>
          <wp:extent cx="6645910" cy="7969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3A1E48">
      <w:rPr>
        <w:noProof/>
        <w:lang w:eastAsia="en-AU"/>
      </w:rPr>
      <w:drawing>
        <wp:anchor distT="0" distB="0" distL="114300" distR="114300" simplePos="0" relativeHeight="251657728" behindDoc="0" locked="0" layoutInCell="1" allowOverlap="1" wp14:anchorId="15D78ABE" wp14:editId="6E593EC0">
          <wp:simplePos x="0" y="0"/>
          <wp:positionH relativeFrom="column">
            <wp:posOffset>113030</wp:posOffset>
          </wp:positionH>
          <wp:positionV relativeFrom="paragraph">
            <wp:posOffset>-564349</wp:posOffset>
          </wp:positionV>
          <wp:extent cx="1833412" cy="61956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3412" cy="619567"/>
                  </a:xfrm>
                  <a:prstGeom prst="rect">
                    <a:avLst/>
                  </a:prstGeom>
                </pic:spPr>
              </pic:pic>
            </a:graphicData>
          </a:graphic>
          <wp14:sizeRelH relativeFrom="page">
            <wp14:pctWidth>0</wp14:pctWidth>
          </wp14:sizeRelH>
          <wp14:sizeRelV relativeFrom="page">
            <wp14:pctHeight>0</wp14:pctHeight>
          </wp14:sizeRelV>
        </wp:anchor>
      </w:drawing>
    </w:r>
    <w:r w:rsidR="003C6398">
      <w:rPr>
        <w:noProof/>
        <w:lang w:eastAsia="en-AU"/>
      </w:rPr>
      <w:drawing>
        <wp:anchor distT="0" distB="0" distL="114300" distR="114300" simplePos="0" relativeHeight="251656704"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3C6398" w:rsidDel="004D59A8">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642"/>
    <w:multiLevelType w:val="hybridMultilevel"/>
    <w:tmpl w:val="5AAC11A6"/>
    <w:lvl w:ilvl="0" w:tplc="6032D50E">
      <w:start w:val="1"/>
      <w:numFmt w:val="decimal"/>
      <w:lvlText w:val="%1."/>
      <w:lvlJc w:val="left"/>
      <w:pPr>
        <w:ind w:left="720" w:hanging="360"/>
      </w:pPr>
      <w:rPr>
        <w:rFonts w:hint="default"/>
        <w:b/>
        <w:color w:val="595959" w:themeColor="text1" w:themeTint="A6"/>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8425B56"/>
    <w:multiLevelType w:val="hybridMultilevel"/>
    <w:tmpl w:val="C7B60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E3052FA"/>
    <w:multiLevelType w:val="hybridMultilevel"/>
    <w:tmpl w:val="5AAC11A6"/>
    <w:lvl w:ilvl="0" w:tplc="6032D50E">
      <w:start w:val="1"/>
      <w:numFmt w:val="decimal"/>
      <w:lvlText w:val="%1."/>
      <w:lvlJc w:val="left"/>
      <w:pPr>
        <w:ind w:left="720" w:hanging="360"/>
      </w:pPr>
      <w:rPr>
        <w:rFonts w:hint="default"/>
        <w:b/>
        <w:color w:val="595959" w:themeColor="text1" w:themeTint="A6"/>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E505C3B"/>
    <w:multiLevelType w:val="hybridMultilevel"/>
    <w:tmpl w:val="38C6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A4D585A"/>
    <w:multiLevelType w:val="hybridMultilevel"/>
    <w:tmpl w:val="5AAC11A6"/>
    <w:lvl w:ilvl="0" w:tplc="6032D50E">
      <w:start w:val="1"/>
      <w:numFmt w:val="decimal"/>
      <w:lvlText w:val="%1."/>
      <w:lvlJc w:val="left"/>
      <w:pPr>
        <w:ind w:left="720" w:hanging="360"/>
      </w:pPr>
      <w:rPr>
        <w:rFonts w:hint="default"/>
        <w:b/>
        <w:color w:val="595959" w:themeColor="text1" w:themeTint="A6"/>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EE14996"/>
    <w:multiLevelType w:val="hybridMultilevel"/>
    <w:tmpl w:val="6AC206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71445487">
    <w:abstractNumId w:val="5"/>
  </w:num>
  <w:num w:numId="2" w16cid:durableId="1564372448">
    <w:abstractNumId w:val="3"/>
  </w:num>
  <w:num w:numId="3" w16cid:durableId="76482239">
    <w:abstractNumId w:val="1"/>
  </w:num>
  <w:num w:numId="4" w16cid:durableId="560871001">
    <w:abstractNumId w:val="4"/>
  </w:num>
  <w:num w:numId="5" w16cid:durableId="1112046775">
    <w:abstractNumId w:val="6"/>
  </w:num>
  <w:num w:numId="6" w16cid:durableId="2125152836">
    <w:abstractNumId w:val="0"/>
  </w:num>
  <w:num w:numId="7" w16cid:durableId="307561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4WPTcPNBMQHp4akMib3JHj/kQmwNBn8ggmORVf0XsW9kdN8L598WwE9z016h+uRgNth9HYFTppBEn6meC3FzVA==" w:salt="IMLquk8XZCJ4V+ND8yCtzg=="/>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AC"/>
    <w:rsid w:val="0002677C"/>
    <w:rsid w:val="00033A16"/>
    <w:rsid w:val="00045941"/>
    <w:rsid w:val="00051817"/>
    <w:rsid w:val="00054EED"/>
    <w:rsid w:val="00064432"/>
    <w:rsid w:val="00064F5C"/>
    <w:rsid w:val="000675B6"/>
    <w:rsid w:val="0008047D"/>
    <w:rsid w:val="000D4946"/>
    <w:rsid w:val="000D5E9C"/>
    <w:rsid w:val="000E3FE7"/>
    <w:rsid w:val="000E7D13"/>
    <w:rsid w:val="000F0431"/>
    <w:rsid w:val="000F0BD5"/>
    <w:rsid w:val="000F3C8E"/>
    <w:rsid w:val="000F48C7"/>
    <w:rsid w:val="000F586A"/>
    <w:rsid w:val="00100323"/>
    <w:rsid w:val="00100AA3"/>
    <w:rsid w:val="0010486D"/>
    <w:rsid w:val="00106EFB"/>
    <w:rsid w:val="00115109"/>
    <w:rsid w:val="00143041"/>
    <w:rsid w:val="00150A51"/>
    <w:rsid w:val="00151912"/>
    <w:rsid w:val="001641E0"/>
    <w:rsid w:val="00164781"/>
    <w:rsid w:val="00174674"/>
    <w:rsid w:val="001747D6"/>
    <w:rsid w:val="001C62BF"/>
    <w:rsid w:val="001D06F8"/>
    <w:rsid w:val="001D1C7A"/>
    <w:rsid w:val="001E223A"/>
    <w:rsid w:val="001E2D0F"/>
    <w:rsid w:val="001E50D0"/>
    <w:rsid w:val="001F1B44"/>
    <w:rsid w:val="001F3555"/>
    <w:rsid w:val="0020180C"/>
    <w:rsid w:val="00205408"/>
    <w:rsid w:val="00211A39"/>
    <w:rsid w:val="0021732D"/>
    <w:rsid w:val="00221484"/>
    <w:rsid w:val="00225847"/>
    <w:rsid w:val="0023137F"/>
    <w:rsid w:val="0023336C"/>
    <w:rsid w:val="00241599"/>
    <w:rsid w:val="002471BD"/>
    <w:rsid w:val="0024770C"/>
    <w:rsid w:val="00252F5C"/>
    <w:rsid w:val="00262DF8"/>
    <w:rsid w:val="002755F8"/>
    <w:rsid w:val="00280AC9"/>
    <w:rsid w:val="002840F4"/>
    <w:rsid w:val="00285E92"/>
    <w:rsid w:val="002A6301"/>
    <w:rsid w:val="002B010B"/>
    <w:rsid w:val="002B0805"/>
    <w:rsid w:val="002D14BC"/>
    <w:rsid w:val="002E0C82"/>
    <w:rsid w:val="002E4F44"/>
    <w:rsid w:val="002E6510"/>
    <w:rsid w:val="002F6473"/>
    <w:rsid w:val="002F7A06"/>
    <w:rsid w:val="00305430"/>
    <w:rsid w:val="003256C5"/>
    <w:rsid w:val="00330CFA"/>
    <w:rsid w:val="00346B1C"/>
    <w:rsid w:val="00353AC7"/>
    <w:rsid w:val="00355D56"/>
    <w:rsid w:val="0035756E"/>
    <w:rsid w:val="003656AB"/>
    <w:rsid w:val="003749C6"/>
    <w:rsid w:val="00383523"/>
    <w:rsid w:val="003920B2"/>
    <w:rsid w:val="00393E0B"/>
    <w:rsid w:val="003949A1"/>
    <w:rsid w:val="00395B00"/>
    <w:rsid w:val="003A1E48"/>
    <w:rsid w:val="003A4955"/>
    <w:rsid w:val="003B21D1"/>
    <w:rsid w:val="003B3E2E"/>
    <w:rsid w:val="003B7BBD"/>
    <w:rsid w:val="003C6398"/>
    <w:rsid w:val="003D0809"/>
    <w:rsid w:val="003D1C27"/>
    <w:rsid w:val="003D5498"/>
    <w:rsid w:val="003D792E"/>
    <w:rsid w:val="003F1B9F"/>
    <w:rsid w:val="003F61FC"/>
    <w:rsid w:val="003F6D9E"/>
    <w:rsid w:val="0041536E"/>
    <w:rsid w:val="00415B0B"/>
    <w:rsid w:val="00426450"/>
    <w:rsid w:val="004329A8"/>
    <w:rsid w:val="00432DD4"/>
    <w:rsid w:val="004332E4"/>
    <w:rsid w:val="004342C5"/>
    <w:rsid w:val="004439F6"/>
    <w:rsid w:val="0045706E"/>
    <w:rsid w:val="00457DE9"/>
    <w:rsid w:val="00462945"/>
    <w:rsid w:val="00462C25"/>
    <w:rsid w:val="004759A9"/>
    <w:rsid w:val="00484071"/>
    <w:rsid w:val="00492E1B"/>
    <w:rsid w:val="00494989"/>
    <w:rsid w:val="00497AAC"/>
    <w:rsid w:val="004C15EB"/>
    <w:rsid w:val="004D2E4F"/>
    <w:rsid w:val="004D43F2"/>
    <w:rsid w:val="004D59A8"/>
    <w:rsid w:val="004D61A3"/>
    <w:rsid w:val="00523C80"/>
    <w:rsid w:val="00527ABA"/>
    <w:rsid w:val="00553952"/>
    <w:rsid w:val="0055492F"/>
    <w:rsid w:val="00564570"/>
    <w:rsid w:val="00576255"/>
    <w:rsid w:val="005831D5"/>
    <w:rsid w:val="00583CFC"/>
    <w:rsid w:val="00587DE1"/>
    <w:rsid w:val="00591857"/>
    <w:rsid w:val="0059538E"/>
    <w:rsid w:val="00595FD2"/>
    <w:rsid w:val="0059635F"/>
    <w:rsid w:val="005C233C"/>
    <w:rsid w:val="005C4EB7"/>
    <w:rsid w:val="005C4F8E"/>
    <w:rsid w:val="005D663D"/>
    <w:rsid w:val="005D7CCC"/>
    <w:rsid w:val="005E3671"/>
    <w:rsid w:val="005E7616"/>
    <w:rsid w:val="00620D5A"/>
    <w:rsid w:val="00627C91"/>
    <w:rsid w:val="0063328D"/>
    <w:rsid w:val="006352C7"/>
    <w:rsid w:val="006365C8"/>
    <w:rsid w:val="006542B3"/>
    <w:rsid w:val="006650A0"/>
    <w:rsid w:val="006745AF"/>
    <w:rsid w:val="00684E74"/>
    <w:rsid w:val="00685975"/>
    <w:rsid w:val="006861DA"/>
    <w:rsid w:val="006866CD"/>
    <w:rsid w:val="006A569D"/>
    <w:rsid w:val="006B7689"/>
    <w:rsid w:val="006C4278"/>
    <w:rsid w:val="006C7253"/>
    <w:rsid w:val="006E17DB"/>
    <w:rsid w:val="006E7C9D"/>
    <w:rsid w:val="006F34B4"/>
    <w:rsid w:val="00703EEE"/>
    <w:rsid w:val="0070603F"/>
    <w:rsid w:val="00721E10"/>
    <w:rsid w:val="007232AB"/>
    <w:rsid w:val="007234EB"/>
    <w:rsid w:val="00724010"/>
    <w:rsid w:val="00724342"/>
    <w:rsid w:val="007247BF"/>
    <w:rsid w:val="0072528B"/>
    <w:rsid w:val="00725A81"/>
    <w:rsid w:val="007275FB"/>
    <w:rsid w:val="007347BE"/>
    <w:rsid w:val="00737858"/>
    <w:rsid w:val="007472A6"/>
    <w:rsid w:val="00765A3E"/>
    <w:rsid w:val="00774560"/>
    <w:rsid w:val="0078014D"/>
    <w:rsid w:val="00790A7E"/>
    <w:rsid w:val="0079257D"/>
    <w:rsid w:val="00792E97"/>
    <w:rsid w:val="007B4AEC"/>
    <w:rsid w:val="007E138B"/>
    <w:rsid w:val="007E1F61"/>
    <w:rsid w:val="007E2AEA"/>
    <w:rsid w:val="007F566A"/>
    <w:rsid w:val="00803262"/>
    <w:rsid w:val="00811D7E"/>
    <w:rsid w:val="008214E9"/>
    <w:rsid w:val="00846869"/>
    <w:rsid w:val="00864E5B"/>
    <w:rsid w:val="008858D9"/>
    <w:rsid w:val="00890804"/>
    <w:rsid w:val="008B39DC"/>
    <w:rsid w:val="008C241E"/>
    <w:rsid w:val="008C3610"/>
    <w:rsid w:val="008D06E1"/>
    <w:rsid w:val="008D131A"/>
    <w:rsid w:val="008E3642"/>
    <w:rsid w:val="008F5F17"/>
    <w:rsid w:val="00912A5A"/>
    <w:rsid w:val="00912D32"/>
    <w:rsid w:val="009136F8"/>
    <w:rsid w:val="00914F19"/>
    <w:rsid w:val="00923381"/>
    <w:rsid w:val="009268E7"/>
    <w:rsid w:val="00927648"/>
    <w:rsid w:val="00932240"/>
    <w:rsid w:val="00932A80"/>
    <w:rsid w:val="00937930"/>
    <w:rsid w:val="00940379"/>
    <w:rsid w:val="00941DEC"/>
    <w:rsid w:val="00945242"/>
    <w:rsid w:val="009458CE"/>
    <w:rsid w:val="00947979"/>
    <w:rsid w:val="00951BC7"/>
    <w:rsid w:val="00960E72"/>
    <w:rsid w:val="0096538C"/>
    <w:rsid w:val="009703C0"/>
    <w:rsid w:val="00983874"/>
    <w:rsid w:val="0098503C"/>
    <w:rsid w:val="009905BE"/>
    <w:rsid w:val="00992C50"/>
    <w:rsid w:val="009A02D0"/>
    <w:rsid w:val="009A41BA"/>
    <w:rsid w:val="009B01F5"/>
    <w:rsid w:val="009D78E3"/>
    <w:rsid w:val="009E0389"/>
    <w:rsid w:val="009E0D27"/>
    <w:rsid w:val="00A063D4"/>
    <w:rsid w:val="00A16B8C"/>
    <w:rsid w:val="00A23231"/>
    <w:rsid w:val="00A235D4"/>
    <w:rsid w:val="00A242C5"/>
    <w:rsid w:val="00A3280B"/>
    <w:rsid w:val="00A370EE"/>
    <w:rsid w:val="00A40168"/>
    <w:rsid w:val="00A4604A"/>
    <w:rsid w:val="00A5108B"/>
    <w:rsid w:val="00A65E94"/>
    <w:rsid w:val="00A72E34"/>
    <w:rsid w:val="00A90EB2"/>
    <w:rsid w:val="00A92882"/>
    <w:rsid w:val="00A955CE"/>
    <w:rsid w:val="00A95C04"/>
    <w:rsid w:val="00AD4D8C"/>
    <w:rsid w:val="00AD6B14"/>
    <w:rsid w:val="00AD7F67"/>
    <w:rsid w:val="00AE41CE"/>
    <w:rsid w:val="00AF016C"/>
    <w:rsid w:val="00B023E5"/>
    <w:rsid w:val="00B15825"/>
    <w:rsid w:val="00B15D39"/>
    <w:rsid w:val="00B160A2"/>
    <w:rsid w:val="00B2663A"/>
    <w:rsid w:val="00B35061"/>
    <w:rsid w:val="00B400D9"/>
    <w:rsid w:val="00B50D68"/>
    <w:rsid w:val="00B5257F"/>
    <w:rsid w:val="00B545B6"/>
    <w:rsid w:val="00B54C40"/>
    <w:rsid w:val="00B57B1B"/>
    <w:rsid w:val="00B60F35"/>
    <w:rsid w:val="00B84EE0"/>
    <w:rsid w:val="00B95730"/>
    <w:rsid w:val="00BC1A21"/>
    <w:rsid w:val="00BC3DB9"/>
    <w:rsid w:val="00BD5EF1"/>
    <w:rsid w:val="00BD6EC2"/>
    <w:rsid w:val="00BE2541"/>
    <w:rsid w:val="00BF0043"/>
    <w:rsid w:val="00C00DBE"/>
    <w:rsid w:val="00C01010"/>
    <w:rsid w:val="00C020F9"/>
    <w:rsid w:val="00C21975"/>
    <w:rsid w:val="00C21B0C"/>
    <w:rsid w:val="00C23389"/>
    <w:rsid w:val="00C34792"/>
    <w:rsid w:val="00C36465"/>
    <w:rsid w:val="00C40BBA"/>
    <w:rsid w:val="00C60256"/>
    <w:rsid w:val="00C607F8"/>
    <w:rsid w:val="00C61974"/>
    <w:rsid w:val="00C72A46"/>
    <w:rsid w:val="00C75CD3"/>
    <w:rsid w:val="00C8383C"/>
    <w:rsid w:val="00C86A5C"/>
    <w:rsid w:val="00CC018E"/>
    <w:rsid w:val="00CD177D"/>
    <w:rsid w:val="00CD4336"/>
    <w:rsid w:val="00CE40E0"/>
    <w:rsid w:val="00D11968"/>
    <w:rsid w:val="00D129E9"/>
    <w:rsid w:val="00D20DD3"/>
    <w:rsid w:val="00D2511F"/>
    <w:rsid w:val="00D40F79"/>
    <w:rsid w:val="00D47529"/>
    <w:rsid w:val="00D5071F"/>
    <w:rsid w:val="00D60260"/>
    <w:rsid w:val="00D70630"/>
    <w:rsid w:val="00D748D1"/>
    <w:rsid w:val="00D82D7A"/>
    <w:rsid w:val="00D870BF"/>
    <w:rsid w:val="00D9148A"/>
    <w:rsid w:val="00D940C4"/>
    <w:rsid w:val="00D965DA"/>
    <w:rsid w:val="00DA32AE"/>
    <w:rsid w:val="00DA7D76"/>
    <w:rsid w:val="00DC6F8D"/>
    <w:rsid w:val="00DE1D1C"/>
    <w:rsid w:val="00E21CA4"/>
    <w:rsid w:val="00E32BA2"/>
    <w:rsid w:val="00E3703A"/>
    <w:rsid w:val="00E37BE5"/>
    <w:rsid w:val="00E4477E"/>
    <w:rsid w:val="00E47241"/>
    <w:rsid w:val="00E53705"/>
    <w:rsid w:val="00E54FE6"/>
    <w:rsid w:val="00E5551F"/>
    <w:rsid w:val="00E55E82"/>
    <w:rsid w:val="00E57E39"/>
    <w:rsid w:val="00E71464"/>
    <w:rsid w:val="00E7291F"/>
    <w:rsid w:val="00E772B2"/>
    <w:rsid w:val="00E77D15"/>
    <w:rsid w:val="00E809E6"/>
    <w:rsid w:val="00E97BC1"/>
    <w:rsid w:val="00EA663A"/>
    <w:rsid w:val="00EA69FE"/>
    <w:rsid w:val="00EB5260"/>
    <w:rsid w:val="00EC0766"/>
    <w:rsid w:val="00EC1064"/>
    <w:rsid w:val="00EC4C1F"/>
    <w:rsid w:val="00ED5E9D"/>
    <w:rsid w:val="00EE628F"/>
    <w:rsid w:val="00EF6106"/>
    <w:rsid w:val="00EF611F"/>
    <w:rsid w:val="00F11F82"/>
    <w:rsid w:val="00F31D2A"/>
    <w:rsid w:val="00F51591"/>
    <w:rsid w:val="00F5768A"/>
    <w:rsid w:val="00F729EF"/>
    <w:rsid w:val="00F7550E"/>
    <w:rsid w:val="00F814AB"/>
    <w:rsid w:val="00F90D07"/>
    <w:rsid w:val="00FA1481"/>
    <w:rsid w:val="00FA18FB"/>
    <w:rsid w:val="00FA1E39"/>
    <w:rsid w:val="00FA2E4E"/>
    <w:rsid w:val="00FB3FC5"/>
    <w:rsid w:val="00FC5CC8"/>
    <w:rsid w:val="00FC7EDF"/>
    <w:rsid w:val="00FD399A"/>
    <w:rsid w:val="00FD5A36"/>
    <w:rsid w:val="00FD6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eneral"/>
          <w:gallery w:val="placeholder"/>
        </w:category>
        <w:types>
          <w:type w:val="bbPlcHdr"/>
        </w:types>
        <w:behaviors>
          <w:behavior w:val="content"/>
        </w:behaviors>
        <w:guid w:val="{09767FB9-47BC-4D68-BA6B-4BD5B0828917}"/>
      </w:docPartPr>
      <w:docPartBody>
        <w:p w:rsidR="00D2046F" w:rsidRDefault="002C61D6">
          <w:r w:rsidRPr="008B3E50">
            <w:rPr>
              <w:rStyle w:val="PlaceholderText"/>
            </w:rPr>
            <w:t>Enter any content that you want to repeat, including other content controls. You can also insert this control around table rows in order to repeat parts of a table.</w:t>
          </w:r>
        </w:p>
      </w:docPartBody>
    </w:docPart>
    <w:docPart>
      <w:docPartPr>
        <w:name w:val="AC7C74EFCAB241C88207097CAECB0DEA"/>
        <w:category>
          <w:name w:val="General"/>
          <w:gallery w:val="placeholder"/>
        </w:category>
        <w:types>
          <w:type w:val="bbPlcHdr"/>
        </w:types>
        <w:behaviors>
          <w:behavior w:val="content"/>
        </w:behaviors>
        <w:guid w:val="{B3408A2A-A0D1-4F91-8ADD-0FC80FEE813A}"/>
      </w:docPartPr>
      <w:docPartBody>
        <w:p w:rsidR="00184245" w:rsidRDefault="00437BED" w:rsidP="00437BED">
          <w:pPr>
            <w:pStyle w:val="AC7C74EFCAB241C88207097CAECB0DEA"/>
          </w:pPr>
          <w:r w:rsidRPr="00B223D8">
            <w:rPr>
              <w:rStyle w:val="PlaceholderText"/>
              <w:color w:val="ED7D31" w:themeColor="accent2"/>
            </w:rPr>
            <w:t>Click here to enter a date.</w:t>
          </w:r>
        </w:p>
      </w:docPartBody>
    </w:docPart>
    <w:docPart>
      <w:docPartPr>
        <w:name w:val="86F5A197CC7C4C0CA57489DA6FA05A7E"/>
        <w:category>
          <w:name w:val="General"/>
          <w:gallery w:val="placeholder"/>
        </w:category>
        <w:types>
          <w:type w:val="bbPlcHdr"/>
        </w:types>
        <w:behaviors>
          <w:behavior w:val="content"/>
        </w:behaviors>
        <w:guid w:val="{F1D03341-D50D-4AE2-9708-C305EC5A6E80}"/>
      </w:docPartPr>
      <w:docPartBody>
        <w:p w:rsidR="00184245" w:rsidRDefault="00437BED" w:rsidP="00437BED">
          <w:pPr>
            <w:pStyle w:val="86F5A197CC7C4C0CA57489DA6FA05A7E"/>
          </w:pPr>
          <w:r w:rsidRPr="00B223D8">
            <w:rPr>
              <w:rStyle w:val="PlaceholderText"/>
              <w:color w:val="ED7D31" w:themeColor="accent2"/>
            </w:rPr>
            <w:t>Click here to enter a date.</w:t>
          </w:r>
        </w:p>
      </w:docPartBody>
    </w:docPart>
    <w:docPart>
      <w:docPartPr>
        <w:name w:val="5AE54C98D0D04318AC5DA38D0595DBEF"/>
        <w:category>
          <w:name w:val="General"/>
          <w:gallery w:val="placeholder"/>
        </w:category>
        <w:types>
          <w:type w:val="bbPlcHdr"/>
        </w:types>
        <w:behaviors>
          <w:behavior w:val="content"/>
        </w:behaviors>
        <w:guid w:val="{74FB8ACF-B0FE-41FF-B7FA-CCE0EF7F9735}"/>
      </w:docPartPr>
      <w:docPartBody>
        <w:p w:rsidR="00184245" w:rsidRDefault="00437BED" w:rsidP="00437BED">
          <w:pPr>
            <w:pStyle w:val="5AE54C98D0D04318AC5DA38D0595DBEF"/>
          </w:pPr>
          <w:r w:rsidRPr="00B223D8">
            <w:rPr>
              <w:rStyle w:val="PlaceholderText"/>
              <w:color w:val="ED7D31" w:themeColor="accent2"/>
            </w:rPr>
            <w:t>Click here to enter a date.</w:t>
          </w:r>
        </w:p>
      </w:docPartBody>
    </w:docPart>
    <w:docPart>
      <w:docPartPr>
        <w:name w:val="845224D2C01846D09A3D613AB3373911"/>
        <w:category>
          <w:name w:val="General"/>
          <w:gallery w:val="placeholder"/>
        </w:category>
        <w:types>
          <w:type w:val="bbPlcHdr"/>
        </w:types>
        <w:behaviors>
          <w:behavior w:val="content"/>
        </w:behaviors>
        <w:guid w:val="{5A951966-5DE1-4AAF-A57D-29CDAB332AA9}"/>
      </w:docPartPr>
      <w:docPartBody>
        <w:p w:rsidR="00184245" w:rsidRDefault="00437BED" w:rsidP="00437BED">
          <w:pPr>
            <w:pStyle w:val="845224D2C01846D09A3D613AB3373911"/>
          </w:pPr>
          <w:r>
            <w:rPr>
              <w:rStyle w:val="PlaceholderText"/>
              <w:color w:val="ED7D31" w:themeColor="accent2"/>
            </w:rPr>
            <w:t xml:space="preserve">Select </w:t>
          </w:r>
          <w:r w:rsidRPr="00B223D8">
            <w:rPr>
              <w:rStyle w:val="PlaceholderText"/>
              <w:color w:val="ED7D31" w:themeColor="accent2"/>
            </w:rPr>
            <w:t>date.</w:t>
          </w:r>
        </w:p>
      </w:docPartBody>
    </w:docPart>
    <w:docPart>
      <w:docPartPr>
        <w:name w:val="FFA79294496F454DB1B1C2713D8D5249"/>
        <w:category>
          <w:name w:val="General"/>
          <w:gallery w:val="placeholder"/>
        </w:category>
        <w:types>
          <w:type w:val="bbPlcHdr"/>
        </w:types>
        <w:behaviors>
          <w:behavior w:val="content"/>
        </w:behaviors>
        <w:guid w:val="{F347CD2D-7C1B-4CF4-B1C1-8651EE46ECB4}"/>
      </w:docPartPr>
      <w:docPartBody>
        <w:p w:rsidR="00184245" w:rsidRDefault="00437BED" w:rsidP="00437BED">
          <w:pPr>
            <w:pStyle w:val="FFA79294496F454DB1B1C2713D8D5249"/>
          </w:pPr>
          <w:r>
            <w:rPr>
              <w:rStyle w:val="PlaceholderText"/>
              <w:color w:val="ED7D31" w:themeColor="accent2"/>
            </w:rPr>
            <w:t xml:space="preserve">Select </w:t>
          </w:r>
          <w:r w:rsidRPr="00B223D8">
            <w:rPr>
              <w:rStyle w:val="PlaceholderText"/>
              <w:color w:val="ED7D31" w:themeColor="accent2"/>
            </w:rPr>
            <w:t>date.</w:t>
          </w:r>
        </w:p>
      </w:docPartBody>
    </w:docPart>
    <w:docPart>
      <w:docPartPr>
        <w:name w:val="817C19DC64CF4793BB46BEDE9DEB53CE"/>
        <w:category>
          <w:name w:val="General"/>
          <w:gallery w:val="placeholder"/>
        </w:category>
        <w:types>
          <w:type w:val="bbPlcHdr"/>
        </w:types>
        <w:behaviors>
          <w:behavior w:val="content"/>
        </w:behaviors>
        <w:guid w:val="{0F4E5F34-5336-44E6-926B-03E05281B6B9}"/>
      </w:docPartPr>
      <w:docPartBody>
        <w:p w:rsidR="00184245" w:rsidRDefault="00437BED" w:rsidP="00437BED">
          <w:pPr>
            <w:pStyle w:val="817C19DC64CF4793BB46BEDE9DEB53CE"/>
          </w:pPr>
          <w:r>
            <w:rPr>
              <w:rStyle w:val="PlaceholderText"/>
              <w:color w:val="ED7D31" w:themeColor="accent2"/>
            </w:rPr>
            <w:t xml:space="preserve">Select </w:t>
          </w:r>
          <w:r w:rsidRPr="00B223D8">
            <w:rPr>
              <w:rStyle w:val="PlaceholderText"/>
              <w:color w:val="ED7D31" w:themeColor="accent2"/>
            </w:rPr>
            <w:t>date.</w:t>
          </w:r>
        </w:p>
      </w:docPartBody>
    </w:docPart>
    <w:docPart>
      <w:docPartPr>
        <w:name w:val="70097FAFE3AD4EB68AD5CA1B9952C0BA"/>
        <w:category>
          <w:name w:val="General"/>
          <w:gallery w:val="placeholder"/>
        </w:category>
        <w:types>
          <w:type w:val="bbPlcHdr"/>
        </w:types>
        <w:behaviors>
          <w:behavior w:val="content"/>
        </w:behaviors>
        <w:guid w:val="{FBA2C170-102F-4426-8EAA-5E43EBE2F4E8}"/>
      </w:docPartPr>
      <w:docPartBody>
        <w:p w:rsidR="00184245" w:rsidRDefault="00437BED" w:rsidP="00437BED">
          <w:pPr>
            <w:pStyle w:val="70097FAFE3AD4EB68AD5CA1B9952C0BA"/>
          </w:pPr>
          <w:r>
            <w:rPr>
              <w:rStyle w:val="PlaceholderText"/>
              <w:color w:val="ED7D31" w:themeColor="accent2"/>
            </w:rPr>
            <w:t xml:space="preserve">Select </w:t>
          </w:r>
          <w:r w:rsidRPr="00B223D8">
            <w:rPr>
              <w:rStyle w:val="PlaceholderText"/>
              <w:color w:val="ED7D31" w:themeColor="accent2"/>
            </w:rPr>
            <w:t>date.</w:t>
          </w:r>
        </w:p>
      </w:docPartBody>
    </w:docPart>
    <w:docPart>
      <w:docPartPr>
        <w:name w:val="F6CBB6204A7341EC9AAD734890E6E58D"/>
        <w:category>
          <w:name w:val="General"/>
          <w:gallery w:val="placeholder"/>
        </w:category>
        <w:types>
          <w:type w:val="bbPlcHdr"/>
        </w:types>
        <w:behaviors>
          <w:behavior w:val="content"/>
        </w:behaviors>
        <w:guid w:val="{61B48B6C-9DB0-4CA3-ACB4-470BBE4513C0}"/>
      </w:docPartPr>
      <w:docPartBody>
        <w:p w:rsidR="00184245" w:rsidRDefault="00437BED" w:rsidP="00437BED">
          <w:pPr>
            <w:pStyle w:val="F6CBB6204A7341EC9AAD734890E6E58D"/>
          </w:pPr>
          <w:r>
            <w:rPr>
              <w:rStyle w:val="PlaceholderText"/>
              <w:color w:val="ED7D31" w:themeColor="accent2"/>
            </w:rPr>
            <w:t xml:space="preserve">Select </w:t>
          </w:r>
          <w:r w:rsidRPr="00B223D8">
            <w:rPr>
              <w:rStyle w:val="PlaceholderText"/>
              <w:color w:val="ED7D31" w:themeColor="accent2"/>
            </w:rPr>
            <w:t>date.</w:t>
          </w:r>
        </w:p>
      </w:docPartBody>
    </w:docPart>
    <w:docPart>
      <w:docPartPr>
        <w:name w:val="02E706065BC84F0595D108FB8F06BE82"/>
        <w:category>
          <w:name w:val="General"/>
          <w:gallery w:val="placeholder"/>
        </w:category>
        <w:types>
          <w:type w:val="bbPlcHdr"/>
        </w:types>
        <w:behaviors>
          <w:behavior w:val="content"/>
        </w:behaviors>
        <w:guid w:val="{C0CB20C1-70FD-4BCA-8A74-E144E1812811}"/>
      </w:docPartPr>
      <w:docPartBody>
        <w:p w:rsidR="00184245" w:rsidRDefault="00437BED" w:rsidP="00437BED">
          <w:pPr>
            <w:pStyle w:val="02E706065BC84F0595D108FB8F06BE82"/>
          </w:pPr>
          <w:r>
            <w:rPr>
              <w:rStyle w:val="PlaceholderText"/>
              <w:color w:val="ED7D31" w:themeColor="accent2"/>
            </w:rPr>
            <w:t xml:space="preserve">Select </w:t>
          </w:r>
          <w:r w:rsidRPr="00B223D8">
            <w:rPr>
              <w:rStyle w:val="PlaceholderText"/>
              <w:color w:val="ED7D31" w:themeColor="accent2"/>
            </w:rPr>
            <w:t>date.</w:t>
          </w:r>
        </w:p>
      </w:docPartBody>
    </w:docPart>
    <w:docPart>
      <w:docPartPr>
        <w:name w:val="B975CB8C392544D7BB8F5F340644EABC"/>
        <w:category>
          <w:name w:val="General"/>
          <w:gallery w:val="placeholder"/>
        </w:category>
        <w:types>
          <w:type w:val="bbPlcHdr"/>
        </w:types>
        <w:behaviors>
          <w:behavior w:val="content"/>
        </w:behaviors>
        <w:guid w:val="{4825D834-8C5C-4964-BAB2-650DF69F36E2}"/>
      </w:docPartPr>
      <w:docPartBody>
        <w:p w:rsidR="00184245" w:rsidRDefault="00437BED" w:rsidP="00437BED">
          <w:pPr>
            <w:pStyle w:val="B975CB8C392544D7BB8F5F340644EABC"/>
          </w:pPr>
          <w:r>
            <w:rPr>
              <w:rStyle w:val="PlaceholderText"/>
              <w:color w:val="ED7D31" w:themeColor="accent2"/>
            </w:rPr>
            <w:t xml:space="preserve">Select </w:t>
          </w:r>
          <w:r w:rsidRPr="00B223D8">
            <w:rPr>
              <w:rStyle w:val="PlaceholderText"/>
              <w:color w:val="ED7D31" w:themeColor="accent2"/>
            </w:rPr>
            <w:t>date.</w:t>
          </w:r>
        </w:p>
      </w:docPartBody>
    </w:docPart>
    <w:docPart>
      <w:docPartPr>
        <w:name w:val="84A3523999CC478C872C4B65738CCF3F"/>
        <w:category>
          <w:name w:val="General"/>
          <w:gallery w:val="placeholder"/>
        </w:category>
        <w:types>
          <w:type w:val="bbPlcHdr"/>
        </w:types>
        <w:behaviors>
          <w:behavior w:val="content"/>
        </w:behaviors>
        <w:guid w:val="{08AA4DAC-DCE5-458C-B811-9302693C2F80}"/>
      </w:docPartPr>
      <w:docPartBody>
        <w:p w:rsidR="00184245" w:rsidRDefault="00437BED" w:rsidP="00437BED">
          <w:pPr>
            <w:pStyle w:val="84A3523999CC478C872C4B65738CCF3F"/>
          </w:pPr>
          <w:r>
            <w:rPr>
              <w:rStyle w:val="PlaceholderText"/>
              <w:color w:val="ED7D31" w:themeColor="accent2"/>
            </w:rPr>
            <w:t xml:space="preserve">Select </w:t>
          </w:r>
          <w:r w:rsidRPr="00B223D8">
            <w:rPr>
              <w:rStyle w:val="PlaceholderText"/>
              <w:color w:val="ED7D31" w:themeColor="accent2"/>
            </w:rPr>
            <w:t>date.</w:t>
          </w:r>
        </w:p>
      </w:docPartBody>
    </w:docPart>
    <w:docPart>
      <w:docPartPr>
        <w:name w:val="AC1F2517D7D74F0CB1412633A4B26EBB"/>
        <w:category>
          <w:name w:val="General"/>
          <w:gallery w:val="placeholder"/>
        </w:category>
        <w:types>
          <w:type w:val="bbPlcHdr"/>
        </w:types>
        <w:behaviors>
          <w:behavior w:val="content"/>
        </w:behaviors>
        <w:guid w:val="{21EDB20C-0C4C-4CAF-8514-7179DE8C190C}"/>
      </w:docPartPr>
      <w:docPartBody>
        <w:p w:rsidR="00184245" w:rsidRDefault="00437BED" w:rsidP="00437BED">
          <w:pPr>
            <w:pStyle w:val="AC1F2517D7D74F0CB1412633A4B26EBB"/>
          </w:pPr>
          <w:r>
            <w:rPr>
              <w:rStyle w:val="PlaceholderText"/>
              <w:color w:val="ED7D31" w:themeColor="accent2"/>
            </w:rPr>
            <w:t xml:space="preserve">Select </w:t>
          </w:r>
          <w:r w:rsidRPr="00B223D8">
            <w:rPr>
              <w:rStyle w:val="PlaceholderText"/>
              <w:color w:val="ED7D31" w:themeColor="accent2"/>
            </w:rPr>
            <w:t>date.</w:t>
          </w:r>
        </w:p>
      </w:docPartBody>
    </w:docPart>
    <w:docPart>
      <w:docPartPr>
        <w:name w:val="977DF8733A604F4A8F1BC9FC9DE059BD"/>
        <w:category>
          <w:name w:val="General"/>
          <w:gallery w:val="placeholder"/>
        </w:category>
        <w:types>
          <w:type w:val="bbPlcHdr"/>
        </w:types>
        <w:behaviors>
          <w:behavior w:val="content"/>
        </w:behaviors>
        <w:guid w:val="{92155D4F-081F-46D4-B4B5-EC9F3B0AD0E4}"/>
      </w:docPartPr>
      <w:docPartBody>
        <w:p w:rsidR="00184245" w:rsidRDefault="00437BED" w:rsidP="00437BED">
          <w:pPr>
            <w:pStyle w:val="977DF8733A604F4A8F1BC9FC9DE059BD"/>
          </w:pPr>
          <w:r>
            <w:rPr>
              <w:rStyle w:val="PlaceholderText"/>
              <w:color w:val="ED7D31" w:themeColor="accent2"/>
            </w:rPr>
            <w:t xml:space="preserve">Select </w:t>
          </w:r>
          <w:r w:rsidRPr="00B223D8">
            <w:rPr>
              <w:rStyle w:val="PlaceholderText"/>
              <w:color w:val="ED7D31" w:themeColor="accent2"/>
            </w:rPr>
            <w:t>date.</w:t>
          </w:r>
        </w:p>
      </w:docPartBody>
    </w:docPart>
    <w:docPart>
      <w:docPartPr>
        <w:name w:val="6EC481A1E3E94EC6A9798022DD02C098"/>
        <w:category>
          <w:name w:val="General"/>
          <w:gallery w:val="placeholder"/>
        </w:category>
        <w:types>
          <w:type w:val="bbPlcHdr"/>
        </w:types>
        <w:behaviors>
          <w:behavior w:val="content"/>
        </w:behaviors>
        <w:guid w:val="{CB3B1EE2-6E87-4A12-A6CD-90C1F002B56D}"/>
      </w:docPartPr>
      <w:docPartBody>
        <w:p w:rsidR="00184245" w:rsidRDefault="00437BED" w:rsidP="00437BED">
          <w:pPr>
            <w:pStyle w:val="6EC481A1E3E94EC6A9798022DD02C098"/>
          </w:pPr>
          <w:r>
            <w:rPr>
              <w:rStyle w:val="PlaceholderText"/>
              <w:color w:val="ED7D31" w:themeColor="accent2"/>
            </w:rPr>
            <w:t>Enter number</w:t>
          </w:r>
          <w:r w:rsidRPr="009136F8">
            <w:rPr>
              <w:rStyle w:val="PlaceholderText"/>
              <w:color w:val="ED7D31" w:themeColor="accent2"/>
            </w:rPr>
            <w:t>.</w:t>
          </w:r>
        </w:p>
      </w:docPartBody>
    </w:docPart>
    <w:docPart>
      <w:docPartPr>
        <w:name w:val="4569B05C3D314261BE1D151341E3B4B5"/>
        <w:category>
          <w:name w:val="General"/>
          <w:gallery w:val="placeholder"/>
        </w:category>
        <w:types>
          <w:type w:val="bbPlcHdr"/>
        </w:types>
        <w:behaviors>
          <w:behavior w:val="content"/>
        </w:behaviors>
        <w:guid w:val="{CAE78A14-7157-492A-B672-90B284E9E2C6}"/>
      </w:docPartPr>
      <w:docPartBody>
        <w:p w:rsidR="00A74901" w:rsidRDefault="00437BED" w:rsidP="00437BED">
          <w:pPr>
            <w:pStyle w:val="4569B05C3D314261BE1D151341E3B4B5"/>
          </w:pPr>
          <w:r w:rsidRPr="009136F8">
            <w:rPr>
              <w:rStyle w:val="PlaceholderText"/>
              <w:color w:val="ED7D31" w:themeColor="accent2"/>
            </w:rPr>
            <w:t xml:space="preserve">Click to enter </w:t>
          </w:r>
          <w:r>
            <w:rPr>
              <w:rStyle w:val="PlaceholderText"/>
              <w:color w:val="ED7D31" w:themeColor="accent2"/>
            </w:rPr>
            <w:t>applicant name</w:t>
          </w:r>
          <w:r w:rsidRPr="009136F8">
            <w:rPr>
              <w:rStyle w:val="PlaceholderText"/>
              <w:color w:val="ED7D31" w:themeColor="accent2"/>
            </w:rPr>
            <w:t>.</w:t>
          </w:r>
        </w:p>
      </w:docPartBody>
    </w:docPart>
    <w:docPart>
      <w:docPartPr>
        <w:name w:val="B9A85E7D8B60450AA82E8F5AE13A92A5"/>
        <w:category>
          <w:name w:val="General"/>
          <w:gallery w:val="placeholder"/>
        </w:category>
        <w:types>
          <w:type w:val="bbPlcHdr"/>
        </w:types>
        <w:behaviors>
          <w:behavior w:val="content"/>
        </w:behaviors>
        <w:guid w:val="{03D7310F-B63A-4AE7-AEAD-32BB98CB50BE}"/>
      </w:docPartPr>
      <w:docPartBody>
        <w:p w:rsidR="00A74901" w:rsidRDefault="00437BED" w:rsidP="00437BED">
          <w:pPr>
            <w:pStyle w:val="B9A85E7D8B60450AA82E8F5AE13A92A5"/>
          </w:pPr>
          <w:r w:rsidRPr="009136F8">
            <w:rPr>
              <w:rStyle w:val="PlaceholderText"/>
              <w:color w:val="ED7D31" w:themeColor="accent2"/>
            </w:rPr>
            <w:t xml:space="preserve">Click to enter </w:t>
          </w:r>
          <w:r>
            <w:rPr>
              <w:rStyle w:val="PlaceholderText"/>
              <w:color w:val="ED7D31" w:themeColor="accent2"/>
            </w:rPr>
            <w:t>objector name</w:t>
          </w:r>
          <w:r w:rsidRPr="009136F8">
            <w:rPr>
              <w:rStyle w:val="PlaceholderText"/>
              <w:color w:val="ED7D31" w:themeColor="accent2"/>
            </w:rPr>
            <w:t>.</w:t>
          </w:r>
        </w:p>
      </w:docPartBody>
    </w:docPart>
    <w:docPart>
      <w:docPartPr>
        <w:name w:val="1C00FA941F1E4A60B0CC0D4368D7BC58"/>
        <w:category>
          <w:name w:val="General"/>
          <w:gallery w:val="placeholder"/>
        </w:category>
        <w:types>
          <w:type w:val="bbPlcHdr"/>
        </w:types>
        <w:behaviors>
          <w:behavior w:val="content"/>
        </w:behaviors>
        <w:guid w:val="{7B90DDAC-D7AB-44FE-934A-676EC676793F}"/>
      </w:docPartPr>
      <w:docPartBody>
        <w:p w:rsidR="00A74901" w:rsidRDefault="00437BED" w:rsidP="00437BED">
          <w:pPr>
            <w:pStyle w:val="1C00FA941F1E4A60B0CC0D4368D7BC58"/>
          </w:pPr>
          <w:r>
            <w:rPr>
              <w:rStyle w:val="PlaceholderText"/>
              <w:color w:val="ED7D31" w:themeColor="accent2"/>
            </w:rPr>
            <w:t>Click to enter name</w:t>
          </w:r>
          <w:r w:rsidRPr="009136F8">
            <w:rPr>
              <w:rStyle w:val="PlaceholderText"/>
              <w:color w:val="ED7D31" w:themeColor="accent2"/>
            </w:rPr>
            <w:t>.</w:t>
          </w:r>
        </w:p>
      </w:docPartBody>
    </w:docPart>
    <w:docPart>
      <w:docPartPr>
        <w:name w:val="A893E5F875424C8C9E270CF845728F37"/>
        <w:category>
          <w:name w:val="General"/>
          <w:gallery w:val="placeholder"/>
        </w:category>
        <w:types>
          <w:type w:val="bbPlcHdr"/>
        </w:types>
        <w:behaviors>
          <w:behavior w:val="content"/>
        </w:behaviors>
        <w:guid w:val="{62E57161-8003-4147-9985-9CEEF264940A}"/>
      </w:docPartPr>
      <w:docPartBody>
        <w:p w:rsidR="00A74901" w:rsidRDefault="00437BED" w:rsidP="00437BED">
          <w:pPr>
            <w:pStyle w:val="A893E5F875424C8C9E270CF845728F37"/>
          </w:pPr>
          <w:r>
            <w:rPr>
              <w:rStyle w:val="PlaceholderText"/>
              <w:color w:val="ED7D31" w:themeColor="accent2"/>
            </w:rPr>
            <w:t>Click to enter department name</w:t>
          </w:r>
          <w:r w:rsidRPr="009136F8">
            <w:rPr>
              <w:rStyle w:val="PlaceholderText"/>
              <w:color w:val="ED7D31" w:themeColor="accent2"/>
            </w:rPr>
            <w:t>.</w:t>
          </w:r>
        </w:p>
      </w:docPartBody>
    </w:docPart>
    <w:docPart>
      <w:docPartPr>
        <w:name w:val="3FD543ADE49A41F6AA503AD5F094534C"/>
        <w:category>
          <w:name w:val="General"/>
          <w:gallery w:val="placeholder"/>
        </w:category>
        <w:types>
          <w:type w:val="bbPlcHdr"/>
        </w:types>
        <w:behaviors>
          <w:behavior w:val="content"/>
        </w:behaviors>
        <w:guid w:val="{258B7AD8-37B7-4C92-8845-5947FF834E76}"/>
      </w:docPartPr>
      <w:docPartBody>
        <w:p w:rsidR="00A74901" w:rsidRDefault="00437BED" w:rsidP="00437BED">
          <w:pPr>
            <w:pStyle w:val="3FD543ADE49A41F6AA503AD5F094534C"/>
          </w:pPr>
          <w:r>
            <w:rPr>
              <w:rStyle w:val="PlaceholderText"/>
              <w:color w:val="ED7D31" w:themeColor="accent2"/>
            </w:rPr>
            <w:t>Click to enter job title</w:t>
          </w:r>
          <w:r w:rsidRPr="009136F8">
            <w:rPr>
              <w:rStyle w:val="PlaceholderText"/>
              <w:color w:val="ED7D31" w:themeColor="accent2"/>
            </w:rPr>
            <w:t>.</w:t>
          </w:r>
        </w:p>
      </w:docPartBody>
    </w:docPart>
    <w:docPart>
      <w:docPartPr>
        <w:name w:val="0D81C400B1CF424C934812B202767355"/>
        <w:category>
          <w:name w:val="General"/>
          <w:gallery w:val="placeholder"/>
        </w:category>
        <w:types>
          <w:type w:val="bbPlcHdr"/>
        </w:types>
        <w:behaviors>
          <w:behavior w:val="content"/>
        </w:behaviors>
        <w:guid w:val="{78B6EECA-CD17-4D22-B295-E96F9EA684B5}"/>
      </w:docPartPr>
      <w:docPartBody>
        <w:p w:rsidR="00072DA1" w:rsidRDefault="00437BED" w:rsidP="00437BED">
          <w:pPr>
            <w:pStyle w:val="0D81C400B1CF424C934812B202767355"/>
          </w:pPr>
          <w:r w:rsidRPr="00A40215">
            <w:rPr>
              <w:rStyle w:val="PlaceholderText"/>
              <w:rFonts w:cs="Arial"/>
              <w:color w:val="ED7D31" w:themeColor="accent2"/>
            </w:rPr>
            <w:t>Click to enter address.</w:t>
          </w:r>
        </w:p>
      </w:docPartBody>
    </w:docPart>
    <w:docPart>
      <w:docPartPr>
        <w:name w:val="54A18BDE308542B1872CE54522F14C7C"/>
        <w:category>
          <w:name w:val="General"/>
          <w:gallery w:val="placeholder"/>
        </w:category>
        <w:types>
          <w:type w:val="bbPlcHdr"/>
        </w:types>
        <w:behaviors>
          <w:behavior w:val="content"/>
        </w:behaviors>
        <w:guid w:val="{49E5923C-8FF1-41BB-9F01-9B52E405453E}"/>
      </w:docPartPr>
      <w:docPartBody>
        <w:p w:rsidR="00072DA1" w:rsidRDefault="00437BED" w:rsidP="00437BED">
          <w:pPr>
            <w:pStyle w:val="54A18BDE308542B1872CE54522F14C7C"/>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DDD7CFFD7A4E44529906FBAE9DDED4B3"/>
        <w:category>
          <w:name w:val="General"/>
          <w:gallery w:val="placeholder"/>
        </w:category>
        <w:types>
          <w:type w:val="bbPlcHdr"/>
        </w:types>
        <w:behaviors>
          <w:behavior w:val="content"/>
        </w:behaviors>
        <w:guid w:val="{D085315F-9B64-47BF-ABE4-8C62E8304537}"/>
      </w:docPartPr>
      <w:docPartBody>
        <w:p w:rsidR="00072DA1" w:rsidRDefault="00437BED" w:rsidP="00437BED">
          <w:pPr>
            <w:pStyle w:val="DDD7CFFD7A4E44529906FBAE9DDED4B3"/>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87CB894821F94AF691BB6AB6350B7D42"/>
        <w:category>
          <w:name w:val="General"/>
          <w:gallery w:val="placeholder"/>
        </w:category>
        <w:types>
          <w:type w:val="bbPlcHdr"/>
        </w:types>
        <w:behaviors>
          <w:behavior w:val="content"/>
        </w:behaviors>
        <w:guid w:val="{C9F33504-69B3-41E9-AC10-6D649AA628A8}"/>
      </w:docPartPr>
      <w:docPartBody>
        <w:p w:rsidR="00072DA1" w:rsidRDefault="00437BED" w:rsidP="00437BED">
          <w:pPr>
            <w:pStyle w:val="87CB894821F94AF691BB6AB6350B7D4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427FF3CF0BDA471E86A8A5DB9B6B87CD"/>
        <w:category>
          <w:name w:val="General"/>
          <w:gallery w:val="placeholder"/>
        </w:category>
        <w:types>
          <w:type w:val="bbPlcHdr"/>
        </w:types>
        <w:behaviors>
          <w:behavior w:val="content"/>
        </w:behaviors>
        <w:guid w:val="{F14A6AA1-E965-47A1-8848-C6CFC66D9023}"/>
      </w:docPartPr>
      <w:docPartBody>
        <w:p w:rsidR="00072DA1" w:rsidRDefault="00437BED" w:rsidP="00437BED">
          <w:pPr>
            <w:pStyle w:val="427FF3CF0BDA471E86A8A5DB9B6B87CD"/>
          </w:pPr>
          <w:r w:rsidRPr="0091257E">
            <w:rPr>
              <w:rStyle w:val="PlaceholderText"/>
              <w:rFonts w:cs="Arial"/>
              <w:color w:val="ED7D31" w:themeColor="accent2"/>
            </w:rPr>
            <w:t>Click to enter telephone number.</w:t>
          </w:r>
        </w:p>
      </w:docPartBody>
    </w:docPart>
    <w:docPart>
      <w:docPartPr>
        <w:name w:val="BFC20044834247618F16A3DF523B26D2"/>
        <w:category>
          <w:name w:val="General"/>
          <w:gallery w:val="placeholder"/>
        </w:category>
        <w:types>
          <w:type w:val="bbPlcHdr"/>
        </w:types>
        <w:behaviors>
          <w:behavior w:val="content"/>
        </w:behaviors>
        <w:guid w:val="{68C21871-3DAD-49D1-86E1-88D3B3B978D7}"/>
      </w:docPartPr>
      <w:docPartBody>
        <w:p w:rsidR="00072DA1" w:rsidRDefault="00437BED" w:rsidP="00437BED">
          <w:pPr>
            <w:pStyle w:val="BFC20044834247618F16A3DF523B26D2"/>
          </w:pPr>
          <w:r w:rsidRPr="0091257E">
            <w:rPr>
              <w:rStyle w:val="PlaceholderText"/>
              <w:rFonts w:cs="Arial"/>
              <w:color w:val="ED7D31" w:themeColor="accent2"/>
            </w:rPr>
            <w:t>Click to enter mobile phone number.</w:t>
          </w:r>
        </w:p>
      </w:docPartBody>
    </w:docPart>
    <w:docPart>
      <w:docPartPr>
        <w:name w:val="48C99A53740942239CC734FE8B5509FF"/>
        <w:category>
          <w:name w:val="General"/>
          <w:gallery w:val="placeholder"/>
        </w:category>
        <w:types>
          <w:type w:val="bbPlcHdr"/>
        </w:types>
        <w:behaviors>
          <w:behavior w:val="content"/>
        </w:behaviors>
        <w:guid w:val="{043C538D-8C2B-4F8D-AABE-5B81BBF99572}"/>
      </w:docPartPr>
      <w:docPartBody>
        <w:p w:rsidR="00072DA1" w:rsidRDefault="00437BED" w:rsidP="00437BED">
          <w:pPr>
            <w:pStyle w:val="48C99A53740942239CC734FE8B5509FF"/>
          </w:pPr>
          <w:r w:rsidRPr="0091257E">
            <w:rPr>
              <w:rStyle w:val="PlaceholderText"/>
              <w:rFonts w:cs="Arial"/>
              <w:color w:val="ED7D31" w:themeColor="accent2"/>
            </w:rPr>
            <w:t>Click to enter email address.</w:t>
          </w:r>
        </w:p>
      </w:docPartBody>
    </w:docPart>
    <w:docPart>
      <w:docPartPr>
        <w:name w:val="DA1FC4F8F57048BEA1AC5EB82585C81D"/>
        <w:category>
          <w:name w:val="General"/>
          <w:gallery w:val="placeholder"/>
        </w:category>
        <w:types>
          <w:type w:val="bbPlcHdr"/>
        </w:types>
        <w:behaviors>
          <w:behavior w:val="content"/>
        </w:behaviors>
        <w:guid w:val="{15EFB310-381F-4390-B9D9-51BA4CC947EB}"/>
      </w:docPartPr>
      <w:docPartBody>
        <w:p w:rsidR="00072DA1" w:rsidRDefault="00437BED" w:rsidP="00437BED">
          <w:pPr>
            <w:pStyle w:val="DA1FC4F8F57048BEA1AC5EB82585C81D"/>
          </w:pPr>
          <w:r w:rsidRPr="00A40215">
            <w:rPr>
              <w:rStyle w:val="PlaceholderText"/>
              <w:rFonts w:cs="Arial"/>
              <w:color w:val="ED7D31" w:themeColor="accent2"/>
            </w:rPr>
            <w:t>Click to enter address.</w:t>
          </w:r>
        </w:p>
      </w:docPartBody>
    </w:docPart>
    <w:docPart>
      <w:docPartPr>
        <w:name w:val="FD7C946EC90A4C4B81FF167F205AD0EB"/>
        <w:category>
          <w:name w:val="General"/>
          <w:gallery w:val="placeholder"/>
        </w:category>
        <w:types>
          <w:type w:val="bbPlcHdr"/>
        </w:types>
        <w:behaviors>
          <w:behavior w:val="content"/>
        </w:behaviors>
        <w:guid w:val="{E0C4642A-06C8-4AD8-824D-EFE15681B8DB}"/>
      </w:docPartPr>
      <w:docPartBody>
        <w:p w:rsidR="00072DA1" w:rsidRDefault="00437BED" w:rsidP="00437BED">
          <w:pPr>
            <w:pStyle w:val="FD7C946EC90A4C4B81FF167F205AD0EB"/>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A54460FB1B5140F1B95E446A0444D7EC"/>
        <w:category>
          <w:name w:val="General"/>
          <w:gallery w:val="placeholder"/>
        </w:category>
        <w:types>
          <w:type w:val="bbPlcHdr"/>
        </w:types>
        <w:behaviors>
          <w:behavior w:val="content"/>
        </w:behaviors>
        <w:guid w:val="{625055F9-3B78-4A35-B8D8-4130734C2ADA}"/>
      </w:docPartPr>
      <w:docPartBody>
        <w:p w:rsidR="00072DA1" w:rsidRDefault="00437BED" w:rsidP="00437BED">
          <w:pPr>
            <w:pStyle w:val="A54460FB1B5140F1B95E446A0444D7EC"/>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6624B7D1E5504169A80E606AF742A42F"/>
        <w:category>
          <w:name w:val="General"/>
          <w:gallery w:val="placeholder"/>
        </w:category>
        <w:types>
          <w:type w:val="bbPlcHdr"/>
        </w:types>
        <w:behaviors>
          <w:behavior w:val="content"/>
        </w:behaviors>
        <w:guid w:val="{B1C6BEB2-FCDA-4BA4-BEA7-C0C6AD16EED2}"/>
      </w:docPartPr>
      <w:docPartBody>
        <w:p w:rsidR="00072DA1" w:rsidRDefault="00437BED" w:rsidP="00437BED">
          <w:pPr>
            <w:pStyle w:val="6624B7D1E5504169A80E606AF742A42F"/>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5810E1E78D21459DB49FFB8CCB81078A"/>
        <w:category>
          <w:name w:val="General"/>
          <w:gallery w:val="placeholder"/>
        </w:category>
        <w:types>
          <w:type w:val="bbPlcHdr"/>
        </w:types>
        <w:behaviors>
          <w:behavior w:val="content"/>
        </w:behaviors>
        <w:guid w:val="{8C844E5C-79B2-4EE6-AEEC-E09BCB257FA0}"/>
      </w:docPartPr>
      <w:docPartBody>
        <w:p w:rsidR="00072DA1" w:rsidRDefault="00437BED" w:rsidP="00437BED">
          <w:pPr>
            <w:pStyle w:val="5810E1E78D21459DB49FFB8CCB81078A"/>
          </w:pPr>
          <w:r w:rsidRPr="0091257E">
            <w:rPr>
              <w:rStyle w:val="PlaceholderText"/>
              <w:rFonts w:cs="Arial"/>
              <w:color w:val="ED7D31" w:themeColor="accent2"/>
            </w:rPr>
            <w:t>Click to enter telephone number.</w:t>
          </w:r>
        </w:p>
      </w:docPartBody>
    </w:docPart>
    <w:docPart>
      <w:docPartPr>
        <w:name w:val="952979683823439E8B074516BDBBBA71"/>
        <w:category>
          <w:name w:val="General"/>
          <w:gallery w:val="placeholder"/>
        </w:category>
        <w:types>
          <w:type w:val="bbPlcHdr"/>
        </w:types>
        <w:behaviors>
          <w:behavior w:val="content"/>
        </w:behaviors>
        <w:guid w:val="{53CA94F0-543E-4CCE-8495-D15BF5521FCB}"/>
      </w:docPartPr>
      <w:docPartBody>
        <w:p w:rsidR="00072DA1" w:rsidRDefault="00437BED" w:rsidP="00437BED">
          <w:pPr>
            <w:pStyle w:val="952979683823439E8B074516BDBBBA71"/>
          </w:pPr>
          <w:r w:rsidRPr="0091257E">
            <w:rPr>
              <w:rStyle w:val="PlaceholderText"/>
              <w:rFonts w:cs="Arial"/>
              <w:color w:val="ED7D31" w:themeColor="accent2"/>
            </w:rPr>
            <w:t>Click to enter mobile phone number.</w:t>
          </w:r>
        </w:p>
      </w:docPartBody>
    </w:docPart>
    <w:docPart>
      <w:docPartPr>
        <w:name w:val="FDB2932CB897495391F156B9346919D0"/>
        <w:category>
          <w:name w:val="General"/>
          <w:gallery w:val="placeholder"/>
        </w:category>
        <w:types>
          <w:type w:val="bbPlcHdr"/>
        </w:types>
        <w:behaviors>
          <w:behavior w:val="content"/>
        </w:behaviors>
        <w:guid w:val="{9199B543-EF26-4B7B-A8AE-50E665043E9A}"/>
      </w:docPartPr>
      <w:docPartBody>
        <w:p w:rsidR="00072DA1" w:rsidRDefault="00437BED" w:rsidP="00437BED">
          <w:pPr>
            <w:pStyle w:val="FDB2932CB897495391F156B9346919D0"/>
          </w:pPr>
          <w:r w:rsidRPr="0091257E">
            <w:rPr>
              <w:rStyle w:val="PlaceholderText"/>
              <w:rFonts w:cs="Arial"/>
              <w:color w:val="ED7D31" w:themeColor="accent2"/>
            </w:rPr>
            <w:t>Click to enter email address.</w:t>
          </w:r>
        </w:p>
      </w:docPartBody>
    </w:docPart>
    <w:docPart>
      <w:docPartPr>
        <w:name w:val="5A549AEB17E84804B28DCFA31F83BF50"/>
        <w:category>
          <w:name w:val="General"/>
          <w:gallery w:val="placeholder"/>
        </w:category>
        <w:types>
          <w:type w:val="bbPlcHdr"/>
        </w:types>
        <w:behaviors>
          <w:behavior w:val="content"/>
        </w:behaviors>
        <w:guid w:val="{4C320D12-44ED-436E-A87B-38E4DC3B5256}"/>
      </w:docPartPr>
      <w:docPartBody>
        <w:p w:rsidR="00072DA1" w:rsidRDefault="00437BED" w:rsidP="00437BED">
          <w:pPr>
            <w:pStyle w:val="5A549AEB17E84804B28DCFA31F83BF50"/>
          </w:pPr>
          <w:r w:rsidRPr="0091257E">
            <w:rPr>
              <w:rStyle w:val="PlaceholderText"/>
              <w:rFonts w:cs="Arial"/>
              <w:color w:val="ED7D31" w:themeColor="accent2"/>
            </w:rPr>
            <w:t>Click to enter telephone number.</w:t>
          </w:r>
        </w:p>
      </w:docPartBody>
    </w:docPart>
    <w:docPart>
      <w:docPartPr>
        <w:name w:val="65D671364B904A77889C6523978A90F5"/>
        <w:category>
          <w:name w:val="General"/>
          <w:gallery w:val="placeholder"/>
        </w:category>
        <w:types>
          <w:type w:val="bbPlcHdr"/>
        </w:types>
        <w:behaviors>
          <w:behavior w:val="content"/>
        </w:behaviors>
        <w:guid w:val="{5BEAA85B-C495-42C5-8C7E-C24982ABBCFE}"/>
      </w:docPartPr>
      <w:docPartBody>
        <w:p w:rsidR="00072DA1" w:rsidRDefault="00437BED" w:rsidP="00437BED">
          <w:pPr>
            <w:pStyle w:val="65D671364B904A77889C6523978A90F5"/>
          </w:pPr>
          <w:r w:rsidRPr="0091257E">
            <w:rPr>
              <w:rStyle w:val="PlaceholderText"/>
              <w:rFonts w:cs="Arial"/>
              <w:color w:val="ED7D31" w:themeColor="accent2"/>
            </w:rPr>
            <w:t>Click to enter mobile phone number.</w:t>
          </w:r>
        </w:p>
      </w:docPartBody>
    </w:docPart>
    <w:docPart>
      <w:docPartPr>
        <w:name w:val="305411725CBC401A8A180CF13667E124"/>
        <w:category>
          <w:name w:val="General"/>
          <w:gallery w:val="placeholder"/>
        </w:category>
        <w:types>
          <w:type w:val="bbPlcHdr"/>
        </w:types>
        <w:behaviors>
          <w:behavior w:val="content"/>
        </w:behaviors>
        <w:guid w:val="{28CC74AB-3ADB-486D-A0FB-294B0B29E3FB}"/>
      </w:docPartPr>
      <w:docPartBody>
        <w:p w:rsidR="00072DA1" w:rsidRDefault="00437BED" w:rsidP="00437BED">
          <w:pPr>
            <w:pStyle w:val="305411725CBC401A8A180CF13667E124"/>
          </w:pPr>
          <w:r w:rsidRPr="0091257E">
            <w:rPr>
              <w:rStyle w:val="PlaceholderText"/>
              <w:rFonts w:cs="Arial"/>
              <w:color w:val="ED7D31" w:themeColor="accent2"/>
            </w:rPr>
            <w:t>Click to enter email address.</w:t>
          </w:r>
        </w:p>
      </w:docPartBody>
    </w:docPart>
    <w:docPart>
      <w:docPartPr>
        <w:name w:val="FF6CB628B118462A977B92E6833009F0"/>
        <w:category>
          <w:name w:val="General"/>
          <w:gallery w:val="placeholder"/>
        </w:category>
        <w:types>
          <w:type w:val="bbPlcHdr"/>
        </w:types>
        <w:behaviors>
          <w:behavior w:val="content"/>
        </w:behaviors>
        <w:guid w:val="{A9F11136-92A6-45F8-A0A4-FEEF4B25329A}"/>
      </w:docPartPr>
      <w:docPartBody>
        <w:p w:rsidR="00072DA1" w:rsidRDefault="00437BED" w:rsidP="00437BED">
          <w:pPr>
            <w:pStyle w:val="FF6CB628B118462A977B92E6833009F0"/>
          </w:pPr>
          <w:r>
            <w:rPr>
              <w:rStyle w:val="PlaceholderText"/>
              <w:color w:val="ED7D31" w:themeColor="accent2"/>
            </w:rPr>
            <w:t>Please select</w:t>
          </w:r>
          <w:r w:rsidRPr="00ED1799">
            <w:rPr>
              <w:rStyle w:val="PlaceholderText"/>
              <w:color w:val="ED7D31" w:themeColor="accent2"/>
            </w:rPr>
            <w:t>.</w:t>
          </w:r>
        </w:p>
      </w:docPartBody>
    </w:docPart>
    <w:docPart>
      <w:docPartPr>
        <w:name w:val="49EBD59A17774F5A91D33F0A6ADEF367"/>
        <w:category>
          <w:name w:val="General"/>
          <w:gallery w:val="placeholder"/>
        </w:category>
        <w:types>
          <w:type w:val="bbPlcHdr"/>
        </w:types>
        <w:behaviors>
          <w:behavior w:val="content"/>
        </w:behaviors>
        <w:guid w:val="{8BD7DFBA-BBC5-4776-9000-F662528F668A}"/>
      </w:docPartPr>
      <w:docPartBody>
        <w:p w:rsidR="00072DA1" w:rsidRDefault="00437BED" w:rsidP="00437BED">
          <w:pPr>
            <w:pStyle w:val="49EBD59A17774F5A91D33F0A6ADEF367"/>
          </w:pPr>
          <w:r>
            <w:rPr>
              <w:rStyle w:val="PlaceholderText"/>
              <w:color w:val="ED7D31" w:themeColor="accent2"/>
            </w:rPr>
            <w:t>Click to enter name</w:t>
          </w:r>
          <w:r w:rsidRPr="009136F8">
            <w:rPr>
              <w:rStyle w:val="PlaceholderText"/>
              <w:color w:val="ED7D31" w:themeColor="accent2"/>
            </w:rPr>
            <w:t>.</w:t>
          </w:r>
        </w:p>
      </w:docPartBody>
    </w:docPart>
    <w:docPart>
      <w:docPartPr>
        <w:name w:val="353E912429CE48F59F9EB5B9F49CF896"/>
        <w:category>
          <w:name w:val="General"/>
          <w:gallery w:val="placeholder"/>
        </w:category>
        <w:types>
          <w:type w:val="bbPlcHdr"/>
        </w:types>
        <w:behaviors>
          <w:behavior w:val="content"/>
        </w:behaviors>
        <w:guid w:val="{F21D8C14-7131-46DC-BBDE-08CA8FE3874D}"/>
      </w:docPartPr>
      <w:docPartBody>
        <w:p w:rsidR="00072DA1" w:rsidRDefault="00437BED" w:rsidP="00437BED">
          <w:pPr>
            <w:pStyle w:val="353E912429CE48F59F9EB5B9F49CF896"/>
          </w:pPr>
          <w:r>
            <w:rPr>
              <w:rStyle w:val="PlaceholderText"/>
              <w:color w:val="ED7D31" w:themeColor="accent2"/>
            </w:rPr>
            <w:t>Click to enter department</w:t>
          </w:r>
          <w:r w:rsidRPr="009136F8">
            <w:rPr>
              <w:rStyle w:val="PlaceholderText"/>
              <w:color w:val="ED7D31" w:themeColor="accent2"/>
            </w:rPr>
            <w:t>.</w:t>
          </w:r>
        </w:p>
      </w:docPartBody>
    </w:docPart>
    <w:docPart>
      <w:docPartPr>
        <w:name w:val="0D007F607E8645C988A3D94AE655844F"/>
        <w:category>
          <w:name w:val="General"/>
          <w:gallery w:val="placeholder"/>
        </w:category>
        <w:types>
          <w:type w:val="bbPlcHdr"/>
        </w:types>
        <w:behaviors>
          <w:behavior w:val="content"/>
        </w:behaviors>
        <w:guid w:val="{470DA576-9A20-4263-B0D3-CCD030945BC7}"/>
      </w:docPartPr>
      <w:docPartBody>
        <w:p w:rsidR="00072DA1" w:rsidRDefault="00437BED" w:rsidP="00437BED">
          <w:pPr>
            <w:pStyle w:val="0D007F607E8645C988A3D94AE655844F"/>
          </w:pPr>
          <w:r>
            <w:rPr>
              <w:rStyle w:val="PlaceholderText"/>
              <w:color w:val="ED7D31" w:themeColor="accent2"/>
            </w:rPr>
            <w:t>Click to enter job title</w:t>
          </w:r>
          <w:r w:rsidRPr="009136F8">
            <w:rPr>
              <w:rStyle w:val="PlaceholderText"/>
              <w:color w:val="ED7D31" w:themeColor="accent2"/>
            </w:rPr>
            <w:t>.</w:t>
          </w:r>
        </w:p>
      </w:docPartBody>
    </w:docPart>
    <w:docPart>
      <w:docPartPr>
        <w:name w:val="3A58BCD5AC2E425E8F9AEA33154A5619"/>
        <w:category>
          <w:name w:val="General"/>
          <w:gallery w:val="placeholder"/>
        </w:category>
        <w:types>
          <w:type w:val="bbPlcHdr"/>
        </w:types>
        <w:behaviors>
          <w:behavior w:val="content"/>
        </w:behaviors>
        <w:guid w:val="{4D8C5ACD-F43F-455D-90D5-D8639D8B9FEF}"/>
      </w:docPartPr>
      <w:docPartBody>
        <w:p w:rsidR="00072DA1" w:rsidRDefault="00437BED" w:rsidP="00437BED">
          <w:pPr>
            <w:pStyle w:val="3A58BCD5AC2E425E8F9AEA33154A5619"/>
          </w:pPr>
          <w:r w:rsidRPr="0091257E">
            <w:rPr>
              <w:rStyle w:val="PlaceholderText"/>
              <w:rFonts w:cs="Arial"/>
              <w:color w:val="ED7D31" w:themeColor="accent2"/>
            </w:rPr>
            <w:t>Click to enter telephone number.</w:t>
          </w:r>
        </w:p>
      </w:docPartBody>
    </w:docPart>
    <w:docPart>
      <w:docPartPr>
        <w:name w:val="C8323EBFF78F416BAB92C41CF018BD88"/>
        <w:category>
          <w:name w:val="General"/>
          <w:gallery w:val="placeholder"/>
        </w:category>
        <w:types>
          <w:type w:val="bbPlcHdr"/>
        </w:types>
        <w:behaviors>
          <w:behavior w:val="content"/>
        </w:behaviors>
        <w:guid w:val="{09BCF306-C357-4694-AF33-7444948B49C8}"/>
      </w:docPartPr>
      <w:docPartBody>
        <w:p w:rsidR="00072DA1" w:rsidRDefault="00437BED" w:rsidP="00437BED">
          <w:pPr>
            <w:pStyle w:val="C8323EBFF78F416BAB92C41CF018BD88"/>
          </w:pPr>
          <w:r w:rsidRPr="0091257E">
            <w:rPr>
              <w:rStyle w:val="PlaceholderText"/>
              <w:rFonts w:cs="Arial"/>
              <w:color w:val="ED7D31" w:themeColor="accent2"/>
            </w:rPr>
            <w:t>Click to enter mobile phone number.</w:t>
          </w:r>
        </w:p>
      </w:docPartBody>
    </w:docPart>
    <w:docPart>
      <w:docPartPr>
        <w:name w:val="6D684A366E35460F9C4763F5B6B03F6F"/>
        <w:category>
          <w:name w:val="General"/>
          <w:gallery w:val="placeholder"/>
        </w:category>
        <w:types>
          <w:type w:val="bbPlcHdr"/>
        </w:types>
        <w:behaviors>
          <w:behavior w:val="content"/>
        </w:behaviors>
        <w:guid w:val="{E6CFD526-99FE-4895-BF5E-417427777D43}"/>
      </w:docPartPr>
      <w:docPartBody>
        <w:p w:rsidR="00072DA1" w:rsidRDefault="00437BED" w:rsidP="00437BED">
          <w:pPr>
            <w:pStyle w:val="6D684A366E35460F9C4763F5B6B03F6F"/>
          </w:pPr>
          <w:r w:rsidRPr="0091257E">
            <w:rPr>
              <w:rStyle w:val="PlaceholderText"/>
              <w:rFonts w:cs="Arial"/>
              <w:color w:val="ED7D31" w:themeColor="accent2"/>
            </w:rPr>
            <w:t>Click to enter email address.</w:t>
          </w:r>
        </w:p>
      </w:docPartBody>
    </w:docPart>
    <w:docPart>
      <w:docPartPr>
        <w:name w:val="7512A3CEFB5F43A39061E3B423EF7981"/>
        <w:category>
          <w:name w:val="General"/>
          <w:gallery w:val="placeholder"/>
        </w:category>
        <w:types>
          <w:type w:val="bbPlcHdr"/>
        </w:types>
        <w:behaviors>
          <w:behavior w:val="content"/>
        </w:behaviors>
        <w:guid w:val="{295C9291-86C2-4ADA-9EF4-594BFF3DDC04}"/>
      </w:docPartPr>
      <w:docPartBody>
        <w:p w:rsidR="00072DA1" w:rsidRDefault="00437BED" w:rsidP="00437BED">
          <w:pPr>
            <w:pStyle w:val="7512A3CEFB5F43A39061E3B423EF7981"/>
          </w:pPr>
          <w:r w:rsidRPr="00FB0FA7">
            <w:rPr>
              <w:rStyle w:val="PlaceholderText"/>
              <w:color w:val="ED7D31" w:themeColor="accent2"/>
            </w:rPr>
            <w:t>Click here to enter a date.</w:t>
          </w:r>
        </w:p>
      </w:docPartBody>
    </w:docPart>
    <w:docPart>
      <w:docPartPr>
        <w:name w:val="97AAAA4076A440A7AC196117A9619283"/>
        <w:category>
          <w:name w:val="General"/>
          <w:gallery w:val="placeholder"/>
        </w:category>
        <w:types>
          <w:type w:val="bbPlcHdr"/>
        </w:types>
        <w:behaviors>
          <w:behavior w:val="content"/>
        </w:behaviors>
        <w:guid w:val="{CB78C399-0DC2-4F47-AF01-8714940469C3}"/>
      </w:docPartPr>
      <w:docPartBody>
        <w:p w:rsidR="00072DA1" w:rsidRDefault="00437BED" w:rsidP="00437BED">
          <w:pPr>
            <w:pStyle w:val="97AAAA4076A440A7AC196117A9619283"/>
          </w:pPr>
          <w:r w:rsidRPr="004E224D">
            <w:rPr>
              <w:rStyle w:val="PlaceholderText"/>
              <w:rFonts w:cs="Arial"/>
              <w:color w:val="ED7D31" w:themeColor="accent2"/>
            </w:rPr>
            <w:t>Click to enter company name.</w:t>
          </w:r>
        </w:p>
      </w:docPartBody>
    </w:docPart>
    <w:docPart>
      <w:docPartPr>
        <w:name w:val="6A6D46C3403E4DA8ACE94A08D904DC54"/>
        <w:category>
          <w:name w:val="General"/>
          <w:gallery w:val="placeholder"/>
        </w:category>
        <w:types>
          <w:type w:val="bbPlcHdr"/>
        </w:types>
        <w:behaviors>
          <w:behavior w:val="content"/>
        </w:behaviors>
        <w:guid w:val="{5B9040E2-4650-456C-AE06-54478C190A2E}"/>
      </w:docPartPr>
      <w:docPartBody>
        <w:p w:rsidR="00072DA1" w:rsidRDefault="00437BED" w:rsidP="00437BED">
          <w:pPr>
            <w:pStyle w:val="6A6D46C3403E4DA8ACE94A08D904DC54"/>
          </w:pPr>
          <w:r w:rsidRPr="004E224D">
            <w:rPr>
              <w:rStyle w:val="PlaceholderText"/>
              <w:rFonts w:cs="Arial"/>
              <w:color w:val="ED7D31" w:themeColor="accent2"/>
            </w:rPr>
            <w:t>Click to enter position within the company.</w:t>
          </w:r>
        </w:p>
      </w:docPartBody>
    </w:docPart>
    <w:docPart>
      <w:docPartPr>
        <w:name w:val="E191307128664F11B2B9658802030E72"/>
        <w:category>
          <w:name w:val="General"/>
          <w:gallery w:val="placeholder"/>
        </w:category>
        <w:types>
          <w:type w:val="bbPlcHdr"/>
        </w:types>
        <w:behaviors>
          <w:behavior w:val="content"/>
        </w:behaviors>
        <w:guid w:val="{2F3740BD-D3B4-43D3-BCF4-F834305ABCC1}"/>
      </w:docPartPr>
      <w:docPartBody>
        <w:p w:rsidR="00072DA1" w:rsidRDefault="00437BED" w:rsidP="00437BED">
          <w:pPr>
            <w:pStyle w:val="E191307128664F11B2B9658802030E72"/>
          </w:pPr>
          <w:r w:rsidRPr="008D131A">
            <w:rPr>
              <w:rStyle w:val="PlaceholderText"/>
              <w:color w:val="ED7D31" w:themeColor="accent2"/>
            </w:rPr>
            <w:t>Click here to select date of signing.</w:t>
          </w:r>
        </w:p>
      </w:docPartBody>
    </w:docPart>
    <w:docPart>
      <w:docPartPr>
        <w:name w:val="C16728710D17495D85A8B56B51AA2413"/>
        <w:category>
          <w:name w:val="General"/>
          <w:gallery w:val="placeholder"/>
        </w:category>
        <w:types>
          <w:type w:val="bbPlcHdr"/>
        </w:types>
        <w:behaviors>
          <w:behavior w:val="content"/>
        </w:behaviors>
        <w:guid w:val="{88075224-4673-4414-8891-A7F9B5BFD37C}"/>
      </w:docPartPr>
      <w:docPartBody>
        <w:p w:rsidR="00A376F8" w:rsidRDefault="00437BED" w:rsidP="00437BED">
          <w:pPr>
            <w:pStyle w:val="C16728710D17495D85A8B56B51AA2413"/>
          </w:pPr>
          <w:r w:rsidRPr="009136F8">
            <w:rPr>
              <w:rStyle w:val="PlaceholderText"/>
              <w:color w:val="ED7D31" w:themeColor="accent2"/>
            </w:rPr>
            <w:t xml:space="preserve">Click to enter </w:t>
          </w:r>
          <w:r>
            <w:rPr>
              <w:rStyle w:val="PlaceholderText"/>
              <w:color w:val="ED7D31" w:themeColor="accent2"/>
            </w:rPr>
            <w:t>MCA number</w:t>
          </w:r>
          <w:r w:rsidRPr="009136F8">
            <w:rPr>
              <w:rStyle w:val="PlaceholderText"/>
              <w:color w:val="ED7D31" w:themeColor="accent2"/>
            </w:rPr>
            <w:t>.</w:t>
          </w:r>
        </w:p>
      </w:docPartBody>
    </w:docPart>
    <w:docPart>
      <w:docPartPr>
        <w:name w:val="E1636FAC2B5C4CF8A6D47A8F80C7CD17"/>
        <w:category>
          <w:name w:val="General"/>
          <w:gallery w:val="placeholder"/>
        </w:category>
        <w:types>
          <w:type w:val="bbPlcHdr"/>
        </w:types>
        <w:behaviors>
          <w:behavior w:val="content"/>
        </w:behaviors>
        <w:guid w:val="{2AE01EBE-E233-4306-A3A3-32BE1B1851F2}"/>
      </w:docPartPr>
      <w:docPartBody>
        <w:p w:rsidR="00A376F8" w:rsidRDefault="00437BED" w:rsidP="00437BED">
          <w:pPr>
            <w:pStyle w:val="E1636FAC2B5C4CF8A6D47A8F80C7CD17"/>
          </w:pPr>
          <w:r w:rsidRPr="009136F8">
            <w:rPr>
              <w:rStyle w:val="PlaceholderText"/>
              <w:color w:val="ED7D31" w:themeColor="accent2"/>
            </w:rPr>
            <w:t xml:space="preserve">Click to enter </w:t>
          </w:r>
          <w:r>
            <w:rPr>
              <w:rStyle w:val="PlaceholderText"/>
              <w:color w:val="ED7D31" w:themeColor="accent2"/>
            </w:rPr>
            <w:t>mining district</w:t>
          </w:r>
          <w:r w:rsidRPr="009136F8">
            <w:rPr>
              <w:rStyle w:val="PlaceholderText"/>
              <w:color w:val="ED7D31" w:themeColor="accent2"/>
            </w:rPr>
            <w:t>.</w:t>
          </w:r>
        </w:p>
      </w:docPartBody>
    </w:docPart>
    <w:docPart>
      <w:docPartPr>
        <w:name w:val="6C879F9FAF4049E38185DED59EE9B25A"/>
        <w:category>
          <w:name w:val="General"/>
          <w:gallery w:val="placeholder"/>
        </w:category>
        <w:types>
          <w:type w:val="bbPlcHdr"/>
        </w:types>
        <w:behaviors>
          <w:behavior w:val="content"/>
        </w:behaviors>
        <w:guid w:val="{E66D51C4-5E51-430D-9E21-4308D975E0C8}"/>
      </w:docPartPr>
      <w:docPartBody>
        <w:p w:rsidR="00A376F8" w:rsidRDefault="00437BED" w:rsidP="00437BED">
          <w:pPr>
            <w:pStyle w:val="6C879F9FAF4049E38185DED59EE9B25A"/>
          </w:pPr>
          <w:r w:rsidRPr="009136F8">
            <w:rPr>
              <w:rStyle w:val="PlaceholderText"/>
              <w:color w:val="ED7D31" w:themeColor="accent2"/>
            </w:rPr>
            <w:t xml:space="preserve">Click to enter </w:t>
          </w:r>
          <w:r>
            <w:rPr>
              <w:rStyle w:val="PlaceholderText"/>
              <w:color w:val="ED7D31" w:themeColor="accent2"/>
            </w:rPr>
            <w:t>name of local government</w:t>
          </w:r>
          <w:r w:rsidRPr="009136F8">
            <w:rPr>
              <w:rStyle w:val="PlaceholderText"/>
              <w:color w:val="ED7D31" w:themeColor="accent2"/>
            </w:rPr>
            <w:t>.</w:t>
          </w:r>
        </w:p>
      </w:docPartBody>
    </w:docPart>
    <w:docPart>
      <w:docPartPr>
        <w:name w:val="E1A1C9CDECAF42269B2F78208C6D3D33"/>
        <w:category>
          <w:name w:val="General"/>
          <w:gallery w:val="placeholder"/>
        </w:category>
        <w:types>
          <w:type w:val="bbPlcHdr"/>
        </w:types>
        <w:behaviors>
          <w:behavior w:val="content"/>
        </w:behaviors>
        <w:guid w:val="{B9CC5391-A91F-41D5-93B0-FC387BEFE2A4}"/>
      </w:docPartPr>
      <w:docPartBody>
        <w:p w:rsidR="00A376F8" w:rsidRDefault="00437BED" w:rsidP="00437BED">
          <w:pPr>
            <w:pStyle w:val="E1A1C9CDECAF42269B2F78208C6D3D33"/>
          </w:pPr>
          <w:r w:rsidRPr="009136F8">
            <w:rPr>
              <w:rStyle w:val="PlaceholderText"/>
              <w:color w:val="ED7D31" w:themeColor="accent2"/>
            </w:rPr>
            <w:t xml:space="preserve">Click to enter </w:t>
          </w:r>
          <w:r>
            <w:rPr>
              <w:rStyle w:val="PlaceholderText"/>
              <w:color w:val="ED7D31" w:themeColor="accent2"/>
            </w:rPr>
            <w:t>assessment hub</w:t>
          </w:r>
          <w:r w:rsidRPr="009136F8">
            <w:rPr>
              <w:rStyle w:val="PlaceholderText"/>
              <w:color w:val="ED7D31" w:themeColor="accent2"/>
            </w:rPr>
            <w:t>.</w:t>
          </w:r>
        </w:p>
      </w:docPartBody>
    </w:docPart>
    <w:docPart>
      <w:docPartPr>
        <w:name w:val="E42BA3FD0BEF4ADC9BB39B6A3D51F154"/>
        <w:category>
          <w:name w:val="General"/>
          <w:gallery w:val="placeholder"/>
        </w:category>
        <w:types>
          <w:type w:val="bbPlcHdr"/>
        </w:types>
        <w:behaviors>
          <w:behavior w:val="content"/>
        </w:behaviors>
        <w:guid w:val="{E807ABD6-0BB4-4092-B97D-862E96FFDE9B}"/>
      </w:docPartPr>
      <w:docPartBody>
        <w:p w:rsidR="00A376F8" w:rsidRDefault="00437BED" w:rsidP="00437BED">
          <w:pPr>
            <w:pStyle w:val="E42BA3FD0BEF4ADC9BB39B6A3D51F154"/>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021E593BF8574C1DBBAF1AA4C0CA0348"/>
        <w:category>
          <w:name w:val="General"/>
          <w:gallery w:val="placeholder"/>
        </w:category>
        <w:types>
          <w:type w:val="bbPlcHdr"/>
        </w:types>
        <w:behaviors>
          <w:behavior w:val="content"/>
        </w:behaviors>
        <w:guid w:val="{3CF7339A-D25A-4114-9744-0C4A825EB5C5}"/>
      </w:docPartPr>
      <w:docPartBody>
        <w:p w:rsidR="00A376F8" w:rsidRDefault="00437BED" w:rsidP="00437BED">
          <w:pPr>
            <w:pStyle w:val="021E593BF8574C1DBBAF1AA4C0CA0348"/>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F13D8B9DDA2C4606985EFB0A8AE809D8"/>
        <w:category>
          <w:name w:val="General"/>
          <w:gallery w:val="placeholder"/>
        </w:category>
        <w:types>
          <w:type w:val="bbPlcHdr"/>
        </w:types>
        <w:behaviors>
          <w:behavior w:val="content"/>
        </w:behaviors>
        <w:guid w:val="{8ADE80CA-FD72-44B8-BB6A-00C663DD2BD3}"/>
      </w:docPartPr>
      <w:docPartBody>
        <w:p w:rsidR="00A376F8" w:rsidRDefault="00437BED" w:rsidP="00437BED">
          <w:pPr>
            <w:pStyle w:val="F13D8B9DDA2C4606985EFB0A8AE809D8"/>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4FB8878AA77C4EBD89CFF6B2627EF034"/>
        <w:category>
          <w:name w:val="General"/>
          <w:gallery w:val="placeholder"/>
        </w:category>
        <w:types>
          <w:type w:val="bbPlcHdr"/>
        </w:types>
        <w:behaviors>
          <w:behavior w:val="content"/>
        </w:behaviors>
        <w:guid w:val="{E0D4C0C2-BD90-4C28-AF9E-748BB335F94E}"/>
      </w:docPartPr>
      <w:docPartBody>
        <w:p w:rsidR="00DF0AAB" w:rsidRDefault="00437BED" w:rsidP="00437BED">
          <w:pPr>
            <w:pStyle w:val="4FB8878AA77C4EBD89CFF6B2627EF0341"/>
          </w:pPr>
          <w:r w:rsidRPr="006542B3">
            <w:rPr>
              <w:rStyle w:val="PlaceholderText"/>
              <w:color w:val="ED7D31" w:themeColor="accent2"/>
            </w:rPr>
            <w:t>Click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42"/>
    <w:rsid w:val="000526F9"/>
    <w:rsid w:val="00072DA1"/>
    <w:rsid w:val="00142BB8"/>
    <w:rsid w:val="00184245"/>
    <w:rsid w:val="001866B8"/>
    <w:rsid w:val="00250713"/>
    <w:rsid w:val="0025534B"/>
    <w:rsid w:val="002C61D6"/>
    <w:rsid w:val="004237C9"/>
    <w:rsid w:val="00437BED"/>
    <w:rsid w:val="0048520B"/>
    <w:rsid w:val="004A11FA"/>
    <w:rsid w:val="004B0CA5"/>
    <w:rsid w:val="00635211"/>
    <w:rsid w:val="006572A1"/>
    <w:rsid w:val="006C2BF0"/>
    <w:rsid w:val="0077264F"/>
    <w:rsid w:val="008211FE"/>
    <w:rsid w:val="008426C6"/>
    <w:rsid w:val="008C5A16"/>
    <w:rsid w:val="00921143"/>
    <w:rsid w:val="00951B3D"/>
    <w:rsid w:val="00A223DE"/>
    <w:rsid w:val="00A32E7A"/>
    <w:rsid w:val="00A376F8"/>
    <w:rsid w:val="00A74901"/>
    <w:rsid w:val="00AA1A7E"/>
    <w:rsid w:val="00AC6FD1"/>
    <w:rsid w:val="00B24EC7"/>
    <w:rsid w:val="00BA3297"/>
    <w:rsid w:val="00C1133F"/>
    <w:rsid w:val="00C365F1"/>
    <w:rsid w:val="00CB5A46"/>
    <w:rsid w:val="00CB5CA8"/>
    <w:rsid w:val="00D2046F"/>
    <w:rsid w:val="00D85450"/>
    <w:rsid w:val="00D92383"/>
    <w:rsid w:val="00DF0AAB"/>
    <w:rsid w:val="00E63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BED"/>
    <w:rPr>
      <w:color w:val="808080"/>
    </w:rPr>
  </w:style>
  <w:style w:type="paragraph" w:customStyle="1" w:styleId="C16728710D17495D85A8B56B51AA2413">
    <w:name w:val="C16728710D17495D85A8B56B51AA2413"/>
    <w:rsid w:val="00437BED"/>
    <w:rPr>
      <w:rFonts w:eastAsiaTheme="minorHAnsi"/>
      <w:lang w:eastAsia="en-US"/>
    </w:rPr>
  </w:style>
  <w:style w:type="paragraph" w:customStyle="1" w:styleId="E1636FAC2B5C4CF8A6D47A8F80C7CD17">
    <w:name w:val="E1636FAC2B5C4CF8A6D47A8F80C7CD17"/>
    <w:rsid w:val="00437BED"/>
    <w:rPr>
      <w:rFonts w:eastAsiaTheme="minorHAnsi"/>
      <w:lang w:eastAsia="en-US"/>
    </w:rPr>
  </w:style>
  <w:style w:type="paragraph" w:customStyle="1" w:styleId="6C879F9FAF4049E38185DED59EE9B25A">
    <w:name w:val="6C879F9FAF4049E38185DED59EE9B25A"/>
    <w:rsid w:val="00437BED"/>
    <w:rPr>
      <w:rFonts w:eastAsiaTheme="minorHAnsi"/>
      <w:lang w:eastAsia="en-US"/>
    </w:rPr>
  </w:style>
  <w:style w:type="paragraph" w:customStyle="1" w:styleId="E1A1C9CDECAF42269B2F78208C6D3D33">
    <w:name w:val="E1A1C9CDECAF42269B2F78208C6D3D33"/>
    <w:rsid w:val="00437BED"/>
    <w:rPr>
      <w:rFonts w:eastAsiaTheme="minorHAnsi"/>
      <w:lang w:eastAsia="en-US"/>
    </w:rPr>
  </w:style>
  <w:style w:type="paragraph" w:customStyle="1" w:styleId="4569B05C3D314261BE1D151341E3B4B5">
    <w:name w:val="4569B05C3D314261BE1D151341E3B4B5"/>
    <w:rsid w:val="00437BED"/>
    <w:rPr>
      <w:rFonts w:eastAsiaTheme="minorHAnsi"/>
      <w:lang w:eastAsia="en-US"/>
    </w:rPr>
  </w:style>
  <w:style w:type="paragraph" w:customStyle="1" w:styleId="0D81C400B1CF424C934812B202767355">
    <w:name w:val="0D81C400B1CF424C934812B202767355"/>
    <w:rsid w:val="00437BED"/>
    <w:rPr>
      <w:rFonts w:eastAsiaTheme="minorHAnsi"/>
      <w:lang w:eastAsia="en-US"/>
    </w:rPr>
  </w:style>
  <w:style w:type="paragraph" w:customStyle="1" w:styleId="54A18BDE308542B1872CE54522F14C7C">
    <w:name w:val="54A18BDE308542B1872CE54522F14C7C"/>
    <w:rsid w:val="00437BED"/>
    <w:rPr>
      <w:rFonts w:eastAsiaTheme="minorHAnsi"/>
      <w:lang w:eastAsia="en-US"/>
    </w:rPr>
  </w:style>
  <w:style w:type="paragraph" w:customStyle="1" w:styleId="DDD7CFFD7A4E44529906FBAE9DDED4B3">
    <w:name w:val="DDD7CFFD7A4E44529906FBAE9DDED4B3"/>
    <w:rsid w:val="00437BED"/>
    <w:rPr>
      <w:rFonts w:eastAsiaTheme="minorHAnsi"/>
      <w:lang w:eastAsia="en-US"/>
    </w:rPr>
  </w:style>
  <w:style w:type="paragraph" w:customStyle="1" w:styleId="87CB894821F94AF691BB6AB6350B7D42">
    <w:name w:val="87CB894821F94AF691BB6AB6350B7D42"/>
    <w:rsid w:val="00437BED"/>
    <w:rPr>
      <w:rFonts w:eastAsiaTheme="minorHAnsi"/>
      <w:lang w:eastAsia="en-US"/>
    </w:rPr>
  </w:style>
  <w:style w:type="paragraph" w:customStyle="1" w:styleId="427FF3CF0BDA471E86A8A5DB9B6B87CD">
    <w:name w:val="427FF3CF0BDA471E86A8A5DB9B6B87CD"/>
    <w:rsid w:val="00437BED"/>
    <w:rPr>
      <w:rFonts w:eastAsiaTheme="minorHAnsi"/>
      <w:lang w:eastAsia="en-US"/>
    </w:rPr>
  </w:style>
  <w:style w:type="paragraph" w:customStyle="1" w:styleId="BFC20044834247618F16A3DF523B26D2">
    <w:name w:val="BFC20044834247618F16A3DF523B26D2"/>
    <w:rsid w:val="00437BED"/>
    <w:rPr>
      <w:rFonts w:eastAsiaTheme="minorHAnsi"/>
      <w:lang w:eastAsia="en-US"/>
    </w:rPr>
  </w:style>
  <w:style w:type="paragraph" w:customStyle="1" w:styleId="48C99A53740942239CC734FE8B5509FF">
    <w:name w:val="48C99A53740942239CC734FE8B5509FF"/>
    <w:rsid w:val="00437BED"/>
    <w:rPr>
      <w:rFonts w:eastAsiaTheme="minorHAnsi"/>
      <w:lang w:eastAsia="en-US"/>
    </w:rPr>
  </w:style>
  <w:style w:type="paragraph" w:customStyle="1" w:styleId="B9A85E7D8B60450AA82E8F5AE13A92A5">
    <w:name w:val="B9A85E7D8B60450AA82E8F5AE13A92A5"/>
    <w:rsid w:val="00437BED"/>
    <w:rPr>
      <w:rFonts w:eastAsiaTheme="minorHAnsi"/>
      <w:lang w:eastAsia="en-US"/>
    </w:rPr>
  </w:style>
  <w:style w:type="paragraph" w:customStyle="1" w:styleId="DA1FC4F8F57048BEA1AC5EB82585C81D">
    <w:name w:val="DA1FC4F8F57048BEA1AC5EB82585C81D"/>
    <w:rsid w:val="00437BED"/>
    <w:rPr>
      <w:rFonts w:eastAsiaTheme="minorHAnsi"/>
      <w:lang w:eastAsia="en-US"/>
    </w:rPr>
  </w:style>
  <w:style w:type="paragraph" w:customStyle="1" w:styleId="FD7C946EC90A4C4B81FF167F205AD0EB">
    <w:name w:val="FD7C946EC90A4C4B81FF167F205AD0EB"/>
    <w:rsid w:val="00437BED"/>
    <w:rPr>
      <w:rFonts w:eastAsiaTheme="minorHAnsi"/>
      <w:lang w:eastAsia="en-US"/>
    </w:rPr>
  </w:style>
  <w:style w:type="paragraph" w:customStyle="1" w:styleId="A54460FB1B5140F1B95E446A0444D7EC">
    <w:name w:val="A54460FB1B5140F1B95E446A0444D7EC"/>
    <w:rsid w:val="00437BED"/>
    <w:rPr>
      <w:rFonts w:eastAsiaTheme="minorHAnsi"/>
      <w:lang w:eastAsia="en-US"/>
    </w:rPr>
  </w:style>
  <w:style w:type="paragraph" w:customStyle="1" w:styleId="6624B7D1E5504169A80E606AF742A42F">
    <w:name w:val="6624B7D1E5504169A80E606AF742A42F"/>
    <w:rsid w:val="00437BED"/>
    <w:rPr>
      <w:rFonts w:eastAsiaTheme="minorHAnsi"/>
      <w:lang w:eastAsia="en-US"/>
    </w:rPr>
  </w:style>
  <w:style w:type="paragraph" w:customStyle="1" w:styleId="5810E1E78D21459DB49FFB8CCB81078A">
    <w:name w:val="5810E1E78D21459DB49FFB8CCB81078A"/>
    <w:rsid w:val="00437BED"/>
    <w:rPr>
      <w:rFonts w:eastAsiaTheme="minorHAnsi"/>
      <w:lang w:eastAsia="en-US"/>
    </w:rPr>
  </w:style>
  <w:style w:type="paragraph" w:customStyle="1" w:styleId="952979683823439E8B074516BDBBBA71">
    <w:name w:val="952979683823439E8B074516BDBBBA71"/>
    <w:rsid w:val="00437BED"/>
    <w:rPr>
      <w:rFonts w:eastAsiaTheme="minorHAnsi"/>
      <w:lang w:eastAsia="en-US"/>
    </w:rPr>
  </w:style>
  <w:style w:type="paragraph" w:customStyle="1" w:styleId="FDB2932CB897495391F156B9346919D0">
    <w:name w:val="FDB2932CB897495391F156B9346919D0"/>
    <w:rsid w:val="00437BED"/>
    <w:rPr>
      <w:rFonts w:eastAsiaTheme="minorHAnsi"/>
      <w:lang w:eastAsia="en-US"/>
    </w:rPr>
  </w:style>
  <w:style w:type="paragraph" w:customStyle="1" w:styleId="AC7C74EFCAB241C88207097CAECB0DEA">
    <w:name w:val="AC7C74EFCAB241C88207097CAECB0DEA"/>
    <w:rsid w:val="00437BED"/>
    <w:rPr>
      <w:rFonts w:eastAsiaTheme="minorHAnsi"/>
      <w:lang w:eastAsia="en-US"/>
    </w:rPr>
  </w:style>
  <w:style w:type="paragraph" w:customStyle="1" w:styleId="86F5A197CC7C4C0CA57489DA6FA05A7E">
    <w:name w:val="86F5A197CC7C4C0CA57489DA6FA05A7E"/>
    <w:rsid w:val="00437BED"/>
    <w:rPr>
      <w:rFonts w:eastAsiaTheme="minorHAnsi"/>
      <w:lang w:eastAsia="en-US"/>
    </w:rPr>
  </w:style>
  <w:style w:type="paragraph" w:customStyle="1" w:styleId="5AE54C98D0D04318AC5DA38D0595DBEF">
    <w:name w:val="5AE54C98D0D04318AC5DA38D0595DBEF"/>
    <w:rsid w:val="00437BED"/>
    <w:rPr>
      <w:rFonts w:eastAsiaTheme="minorHAnsi"/>
      <w:lang w:eastAsia="en-US"/>
    </w:rPr>
  </w:style>
  <w:style w:type="paragraph" w:customStyle="1" w:styleId="845224D2C01846D09A3D613AB3373911">
    <w:name w:val="845224D2C01846D09A3D613AB3373911"/>
    <w:rsid w:val="00437BED"/>
    <w:rPr>
      <w:rFonts w:eastAsiaTheme="minorHAnsi"/>
      <w:lang w:eastAsia="en-US"/>
    </w:rPr>
  </w:style>
  <w:style w:type="paragraph" w:customStyle="1" w:styleId="FFA79294496F454DB1B1C2713D8D5249">
    <w:name w:val="FFA79294496F454DB1B1C2713D8D5249"/>
    <w:rsid w:val="00437BED"/>
    <w:rPr>
      <w:rFonts w:eastAsiaTheme="minorHAnsi"/>
      <w:lang w:eastAsia="en-US"/>
    </w:rPr>
  </w:style>
  <w:style w:type="paragraph" w:customStyle="1" w:styleId="817C19DC64CF4793BB46BEDE9DEB53CE">
    <w:name w:val="817C19DC64CF4793BB46BEDE9DEB53CE"/>
    <w:rsid w:val="00437BED"/>
    <w:rPr>
      <w:rFonts w:eastAsiaTheme="minorHAnsi"/>
      <w:lang w:eastAsia="en-US"/>
    </w:rPr>
  </w:style>
  <w:style w:type="paragraph" w:customStyle="1" w:styleId="70097FAFE3AD4EB68AD5CA1B9952C0BA">
    <w:name w:val="70097FAFE3AD4EB68AD5CA1B9952C0BA"/>
    <w:rsid w:val="00437BED"/>
    <w:rPr>
      <w:rFonts w:eastAsiaTheme="minorHAnsi"/>
      <w:lang w:eastAsia="en-US"/>
    </w:rPr>
  </w:style>
  <w:style w:type="paragraph" w:customStyle="1" w:styleId="F6CBB6204A7341EC9AAD734890E6E58D">
    <w:name w:val="F6CBB6204A7341EC9AAD734890E6E58D"/>
    <w:rsid w:val="00437BED"/>
    <w:rPr>
      <w:rFonts w:eastAsiaTheme="minorHAnsi"/>
      <w:lang w:eastAsia="en-US"/>
    </w:rPr>
  </w:style>
  <w:style w:type="paragraph" w:customStyle="1" w:styleId="02E706065BC84F0595D108FB8F06BE82">
    <w:name w:val="02E706065BC84F0595D108FB8F06BE82"/>
    <w:rsid w:val="00437BED"/>
    <w:rPr>
      <w:rFonts w:eastAsiaTheme="minorHAnsi"/>
      <w:lang w:eastAsia="en-US"/>
    </w:rPr>
  </w:style>
  <w:style w:type="paragraph" w:customStyle="1" w:styleId="B975CB8C392544D7BB8F5F340644EABC">
    <w:name w:val="B975CB8C392544D7BB8F5F340644EABC"/>
    <w:rsid w:val="00437BED"/>
    <w:rPr>
      <w:rFonts w:eastAsiaTheme="minorHAnsi"/>
      <w:lang w:eastAsia="en-US"/>
    </w:rPr>
  </w:style>
  <w:style w:type="paragraph" w:customStyle="1" w:styleId="84A3523999CC478C872C4B65738CCF3F">
    <w:name w:val="84A3523999CC478C872C4B65738CCF3F"/>
    <w:rsid w:val="00437BED"/>
    <w:rPr>
      <w:rFonts w:eastAsiaTheme="minorHAnsi"/>
      <w:lang w:eastAsia="en-US"/>
    </w:rPr>
  </w:style>
  <w:style w:type="paragraph" w:customStyle="1" w:styleId="AC1F2517D7D74F0CB1412633A4B26EBB">
    <w:name w:val="AC1F2517D7D74F0CB1412633A4B26EBB"/>
    <w:rsid w:val="00437BED"/>
    <w:rPr>
      <w:rFonts w:eastAsiaTheme="minorHAnsi"/>
      <w:lang w:eastAsia="en-US"/>
    </w:rPr>
  </w:style>
  <w:style w:type="paragraph" w:customStyle="1" w:styleId="977DF8733A604F4A8F1BC9FC9DE059BD">
    <w:name w:val="977DF8733A604F4A8F1BC9FC9DE059BD"/>
    <w:rsid w:val="00437BED"/>
    <w:rPr>
      <w:rFonts w:eastAsiaTheme="minorHAnsi"/>
      <w:lang w:eastAsia="en-US"/>
    </w:rPr>
  </w:style>
  <w:style w:type="paragraph" w:customStyle="1" w:styleId="E42BA3FD0BEF4ADC9BB39B6A3D51F154">
    <w:name w:val="E42BA3FD0BEF4ADC9BB39B6A3D51F154"/>
    <w:rsid w:val="00437BED"/>
    <w:rPr>
      <w:rFonts w:eastAsiaTheme="minorHAnsi"/>
      <w:lang w:eastAsia="en-US"/>
    </w:rPr>
  </w:style>
  <w:style w:type="paragraph" w:customStyle="1" w:styleId="021E593BF8574C1DBBAF1AA4C0CA0348">
    <w:name w:val="021E593BF8574C1DBBAF1AA4C0CA0348"/>
    <w:rsid w:val="00437BED"/>
    <w:rPr>
      <w:rFonts w:eastAsiaTheme="minorHAnsi"/>
      <w:lang w:eastAsia="en-US"/>
    </w:rPr>
  </w:style>
  <w:style w:type="paragraph" w:customStyle="1" w:styleId="F13D8B9DDA2C4606985EFB0A8AE809D8">
    <w:name w:val="F13D8B9DDA2C4606985EFB0A8AE809D8"/>
    <w:rsid w:val="00437BED"/>
    <w:rPr>
      <w:rFonts w:eastAsiaTheme="minorHAnsi"/>
      <w:lang w:eastAsia="en-US"/>
    </w:rPr>
  </w:style>
  <w:style w:type="paragraph" w:customStyle="1" w:styleId="1C00FA941F1E4A60B0CC0D4368D7BC58">
    <w:name w:val="1C00FA941F1E4A60B0CC0D4368D7BC58"/>
    <w:rsid w:val="00437BED"/>
    <w:rPr>
      <w:rFonts w:eastAsiaTheme="minorHAnsi"/>
      <w:lang w:eastAsia="en-US"/>
    </w:rPr>
  </w:style>
  <w:style w:type="paragraph" w:customStyle="1" w:styleId="A893E5F875424C8C9E270CF845728F37">
    <w:name w:val="A893E5F875424C8C9E270CF845728F37"/>
    <w:rsid w:val="00437BED"/>
    <w:rPr>
      <w:rFonts w:eastAsiaTheme="minorHAnsi"/>
      <w:lang w:eastAsia="en-US"/>
    </w:rPr>
  </w:style>
  <w:style w:type="paragraph" w:customStyle="1" w:styleId="3FD543ADE49A41F6AA503AD5F094534C">
    <w:name w:val="3FD543ADE49A41F6AA503AD5F094534C"/>
    <w:rsid w:val="00437BED"/>
    <w:rPr>
      <w:rFonts w:eastAsiaTheme="minorHAnsi"/>
      <w:lang w:eastAsia="en-US"/>
    </w:rPr>
  </w:style>
  <w:style w:type="paragraph" w:customStyle="1" w:styleId="5A549AEB17E84804B28DCFA31F83BF50">
    <w:name w:val="5A549AEB17E84804B28DCFA31F83BF50"/>
    <w:rsid w:val="00437BED"/>
    <w:rPr>
      <w:rFonts w:eastAsiaTheme="minorHAnsi"/>
      <w:lang w:eastAsia="en-US"/>
    </w:rPr>
  </w:style>
  <w:style w:type="paragraph" w:customStyle="1" w:styleId="65D671364B904A77889C6523978A90F5">
    <w:name w:val="65D671364B904A77889C6523978A90F5"/>
    <w:rsid w:val="00437BED"/>
    <w:rPr>
      <w:rFonts w:eastAsiaTheme="minorHAnsi"/>
      <w:lang w:eastAsia="en-US"/>
    </w:rPr>
  </w:style>
  <w:style w:type="paragraph" w:customStyle="1" w:styleId="305411725CBC401A8A180CF13667E124">
    <w:name w:val="305411725CBC401A8A180CF13667E124"/>
    <w:rsid w:val="00437BED"/>
    <w:rPr>
      <w:rFonts w:eastAsiaTheme="minorHAnsi"/>
      <w:lang w:eastAsia="en-US"/>
    </w:rPr>
  </w:style>
  <w:style w:type="paragraph" w:customStyle="1" w:styleId="FF6CB628B118462A977B92E6833009F0">
    <w:name w:val="FF6CB628B118462A977B92E6833009F0"/>
    <w:rsid w:val="00437BED"/>
    <w:rPr>
      <w:rFonts w:eastAsiaTheme="minorHAnsi"/>
      <w:lang w:eastAsia="en-US"/>
    </w:rPr>
  </w:style>
  <w:style w:type="paragraph" w:customStyle="1" w:styleId="49EBD59A17774F5A91D33F0A6ADEF367">
    <w:name w:val="49EBD59A17774F5A91D33F0A6ADEF367"/>
    <w:rsid w:val="00437BED"/>
    <w:rPr>
      <w:rFonts w:eastAsiaTheme="minorHAnsi"/>
      <w:lang w:eastAsia="en-US"/>
    </w:rPr>
  </w:style>
  <w:style w:type="paragraph" w:customStyle="1" w:styleId="353E912429CE48F59F9EB5B9F49CF896">
    <w:name w:val="353E912429CE48F59F9EB5B9F49CF896"/>
    <w:rsid w:val="00437BED"/>
    <w:rPr>
      <w:rFonts w:eastAsiaTheme="minorHAnsi"/>
      <w:lang w:eastAsia="en-US"/>
    </w:rPr>
  </w:style>
  <w:style w:type="paragraph" w:customStyle="1" w:styleId="0D007F607E8645C988A3D94AE655844F">
    <w:name w:val="0D007F607E8645C988A3D94AE655844F"/>
    <w:rsid w:val="00437BED"/>
    <w:rPr>
      <w:rFonts w:eastAsiaTheme="minorHAnsi"/>
      <w:lang w:eastAsia="en-US"/>
    </w:rPr>
  </w:style>
  <w:style w:type="paragraph" w:customStyle="1" w:styleId="3A58BCD5AC2E425E8F9AEA33154A5619">
    <w:name w:val="3A58BCD5AC2E425E8F9AEA33154A5619"/>
    <w:rsid w:val="00437BED"/>
    <w:rPr>
      <w:rFonts w:eastAsiaTheme="minorHAnsi"/>
      <w:lang w:eastAsia="en-US"/>
    </w:rPr>
  </w:style>
  <w:style w:type="paragraph" w:customStyle="1" w:styleId="C8323EBFF78F416BAB92C41CF018BD88">
    <w:name w:val="C8323EBFF78F416BAB92C41CF018BD88"/>
    <w:rsid w:val="00437BED"/>
    <w:rPr>
      <w:rFonts w:eastAsiaTheme="minorHAnsi"/>
      <w:lang w:eastAsia="en-US"/>
    </w:rPr>
  </w:style>
  <w:style w:type="paragraph" w:customStyle="1" w:styleId="6D684A366E35460F9C4763F5B6B03F6F">
    <w:name w:val="6D684A366E35460F9C4763F5B6B03F6F"/>
    <w:rsid w:val="00437BED"/>
    <w:rPr>
      <w:rFonts w:eastAsiaTheme="minorHAnsi"/>
      <w:lang w:eastAsia="en-US"/>
    </w:rPr>
  </w:style>
  <w:style w:type="paragraph" w:customStyle="1" w:styleId="6EC481A1E3E94EC6A9798022DD02C098">
    <w:name w:val="6EC481A1E3E94EC6A9798022DD02C098"/>
    <w:rsid w:val="00437BED"/>
    <w:rPr>
      <w:rFonts w:eastAsiaTheme="minorHAnsi"/>
      <w:lang w:eastAsia="en-US"/>
    </w:rPr>
  </w:style>
  <w:style w:type="paragraph" w:customStyle="1" w:styleId="4FB8878AA77C4EBD89CFF6B2627EF0341">
    <w:name w:val="4FB8878AA77C4EBD89CFF6B2627EF0341"/>
    <w:rsid w:val="00437BED"/>
    <w:rPr>
      <w:rFonts w:eastAsiaTheme="minorHAnsi"/>
      <w:lang w:eastAsia="en-US"/>
    </w:rPr>
  </w:style>
  <w:style w:type="paragraph" w:customStyle="1" w:styleId="7512A3CEFB5F43A39061E3B423EF7981">
    <w:name w:val="7512A3CEFB5F43A39061E3B423EF7981"/>
    <w:rsid w:val="00437BED"/>
    <w:rPr>
      <w:rFonts w:eastAsiaTheme="minorHAnsi"/>
      <w:lang w:eastAsia="en-US"/>
    </w:rPr>
  </w:style>
  <w:style w:type="paragraph" w:customStyle="1" w:styleId="97AAAA4076A440A7AC196117A9619283">
    <w:name w:val="97AAAA4076A440A7AC196117A9619283"/>
    <w:rsid w:val="00437BED"/>
    <w:rPr>
      <w:rFonts w:eastAsiaTheme="minorHAnsi"/>
      <w:lang w:eastAsia="en-US"/>
    </w:rPr>
  </w:style>
  <w:style w:type="paragraph" w:customStyle="1" w:styleId="6A6D46C3403E4DA8ACE94A08D904DC54">
    <w:name w:val="6A6D46C3403E4DA8ACE94A08D904DC54"/>
    <w:rsid w:val="00437BED"/>
    <w:rPr>
      <w:rFonts w:eastAsiaTheme="minorHAnsi"/>
      <w:lang w:eastAsia="en-US"/>
    </w:rPr>
  </w:style>
  <w:style w:type="paragraph" w:customStyle="1" w:styleId="E191307128664F11B2B9658802030E72">
    <w:name w:val="E191307128664F11B2B9658802030E72"/>
    <w:rsid w:val="00437BED"/>
    <w:rPr>
      <w:rFonts w:eastAsiaTheme="minorHAnsi"/>
      <w:lang w:eastAsia="en-US"/>
    </w:rPr>
  </w:style>
  <w:style w:type="paragraph" w:customStyle="1" w:styleId="C16728710D17495D85A8B56B51AA24132">
    <w:name w:val="C16728710D17495D85A8B56B51AA24132"/>
    <w:rsid w:val="006572A1"/>
    <w:rPr>
      <w:rFonts w:eastAsiaTheme="minorHAnsi"/>
      <w:lang w:eastAsia="en-US"/>
    </w:rPr>
  </w:style>
  <w:style w:type="paragraph" w:customStyle="1" w:styleId="E1636FAC2B5C4CF8A6D47A8F80C7CD172">
    <w:name w:val="E1636FAC2B5C4CF8A6D47A8F80C7CD172"/>
    <w:rsid w:val="006572A1"/>
    <w:rPr>
      <w:rFonts w:eastAsiaTheme="minorHAnsi"/>
      <w:lang w:eastAsia="en-US"/>
    </w:rPr>
  </w:style>
  <w:style w:type="paragraph" w:customStyle="1" w:styleId="6C879F9FAF4049E38185DED59EE9B25A2">
    <w:name w:val="6C879F9FAF4049E38185DED59EE9B25A2"/>
    <w:rsid w:val="006572A1"/>
    <w:rPr>
      <w:rFonts w:eastAsiaTheme="minorHAnsi"/>
      <w:lang w:eastAsia="en-US"/>
    </w:rPr>
  </w:style>
  <w:style w:type="paragraph" w:customStyle="1" w:styleId="E1A1C9CDECAF42269B2F78208C6D3D332">
    <w:name w:val="E1A1C9CDECAF42269B2F78208C6D3D332"/>
    <w:rsid w:val="006572A1"/>
    <w:rPr>
      <w:rFonts w:eastAsiaTheme="minorHAnsi"/>
      <w:lang w:eastAsia="en-US"/>
    </w:rPr>
  </w:style>
  <w:style w:type="paragraph" w:customStyle="1" w:styleId="4569B05C3D314261BE1D151341E3B4B52">
    <w:name w:val="4569B05C3D314261BE1D151341E3B4B52"/>
    <w:rsid w:val="006572A1"/>
    <w:rPr>
      <w:rFonts w:eastAsiaTheme="minorHAnsi"/>
      <w:lang w:eastAsia="en-US"/>
    </w:rPr>
  </w:style>
  <w:style w:type="paragraph" w:customStyle="1" w:styleId="0D81C400B1CF424C934812B2027673552">
    <w:name w:val="0D81C400B1CF424C934812B2027673552"/>
    <w:rsid w:val="006572A1"/>
    <w:rPr>
      <w:rFonts w:eastAsiaTheme="minorHAnsi"/>
      <w:lang w:eastAsia="en-US"/>
    </w:rPr>
  </w:style>
  <w:style w:type="paragraph" w:customStyle="1" w:styleId="54A18BDE308542B1872CE54522F14C7C2">
    <w:name w:val="54A18BDE308542B1872CE54522F14C7C2"/>
    <w:rsid w:val="006572A1"/>
    <w:rPr>
      <w:rFonts w:eastAsiaTheme="minorHAnsi"/>
      <w:lang w:eastAsia="en-US"/>
    </w:rPr>
  </w:style>
  <w:style w:type="paragraph" w:customStyle="1" w:styleId="DDD7CFFD7A4E44529906FBAE9DDED4B32">
    <w:name w:val="DDD7CFFD7A4E44529906FBAE9DDED4B32"/>
    <w:rsid w:val="006572A1"/>
    <w:rPr>
      <w:rFonts w:eastAsiaTheme="minorHAnsi"/>
      <w:lang w:eastAsia="en-US"/>
    </w:rPr>
  </w:style>
  <w:style w:type="paragraph" w:customStyle="1" w:styleId="87CB894821F94AF691BB6AB6350B7D422">
    <w:name w:val="87CB894821F94AF691BB6AB6350B7D422"/>
    <w:rsid w:val="006572A1"/>
    <w:rPr>
      <w:rFonts w:eastAsiaTheme="minorHAnsi"/>
      <w:lang w:eastAsia="en-US"/>
    </w:rPr>
  </w:style>
  <w:style w:type="paragraph" w:customStyle="1" w:styleId="427FF3CF0BDA471E86A8A5DB9B6B87CD2">
    <w:name w:val="427FF3CF0BDA471E86A8A5DB9B6B87CD2"/>
    <w:rsid w:val="006572A1"/>
    <w:rPr>
      <w:rFonts w:eastAsiaTheme="minorHAnsi"/>
      <w:lang w:eastAsia="en-US"/>
    </w:rPr>
  </w:style>
  <w:style w:type="paragraph" w:customStyle="1" w:styleId="BFC20044834247618F16A3DF523B26D22">
    <w:name w:val="BFC20044834247618F16A3DF523B26D22"/>
    <w:rsid w:val="006572A1"/>
    <w:rPr>
      <w:rFonts w:eastAsiaTheme="minorHAnsi"/>
      <w:lang w:eastAsia="en-US"/>
    </w:rPr>
  </w:style>
  <w:style w:type="paragraph" w:customStyle="1" w:styleId="48C99A53740942239CC734FE8B5509FF2">
    <w:name w:val="48C99A53740942239CC734FE8B5509FF2"/>
    <w:rsid w:val="006572A1"/>
    <w:rPr>
      <w:rFonts w:eastAsiaTheme="minorHAnsi"/>
      <w:lang w:eastAsia="en-US"/>
    </w:rPr>
  </w:style>
  <w:style w:type="paragraph" w:customStyle="1" w:styleId="B9A85E7D8B60450AA82E8F5AE13A92A52">
    <w:name w:val="B9A85E7D8B60450AA82E8F5AE13A92A52"/>
    <w:rsid w:val="006572A1"/>
    <w:rPr>
      <w:rFonts w:eastAsiaTheme="minorHAnsi"/>
      <w:lang w:eastAsia="en-US"/>
    </w:rPr>
  </w:style>
  <w:style w:type="paragraph" w:customStyle="1" w:styleId="DA1FC4F8F57048BEA1AC5EB82585C81D2">
    <w:name w:val="DA1FC4F8F57048BEA1AC5EB82585C81D2"/>
    <w:rsid w:val="006572A1"/>
    <w:rPr>
      <w:rFonts w:eastAsiaTheme="minorHAnsi"/>
      <w:lang w:eastAsia="en-US"/>
    </w:rPr>
  </w:style>
  <w:style w:type="paragraph" w:customStyle="1" w:styleId="FD7C946EC90A4C4B81FF167F205AD0EB2">
    <w:name w:val="FD7C946EC90A4C4B81FF167F205AD0EB2"/>
    <w:rsid w:val="006572A1"/>
    <w:rPr>
      <w:rFonts w:eastAsiaTheme="minorHAnsi"/>
      <w:lang w:eastAsia="en-US"/>
    </w:rPr>
  </w:style>
  <w:style w:type="paragraph" w:customStyle="1" w:styleId="A54460FB1B5140F1B95E446A0444D7EC2">
    <w:name w:val="A54460FB1B5140F1B95E446A0444D7EC2"/>
    <w:rsid w:val="006572A1"/>
    <w:rPr>
      <w:rFonts w:eastAsiaTheme="minorHAnsi"/>
      <w:lang w:eastAsia="en-US"/>
    </w:rPr>
  </w:style>
  <w:style w:type="paragraph" w:customStyle="1" w:styleId="6624B7D1E5504169A80E606AF742A42F2">
    <w:name w:val="6624B7D1E5504169A80E606AF742A42F2"/>
    <w:rsid w:val="006572A1"/>
    <w:rPr>
      <w:rFonts w:eastAsiaTheme="minorHAnsi"/>
      <w:lang w:eastAsia="en-US"/>
    </w:rPr>
  </w:style>
  <w:style w:type="paragraph" w:customStyle="1" w:styleId="5810E1E78D21459DB49FFB8CCB81078A2">
    <w:name w:val="5810E1E78D21459DB49FFB8CCB81078A2"/>
    <w:rsid w:val="006572A1"/>
    <w:rPr>
      <w:rFonts w:eastAsiaTheme="minorHAnsi"/>
      <w:lang w:eastAsia="en-US"/>
    </w:rPr>
  </w:style>
  <w:style w:type="paragraph" w:customStyle="1" w:styleId="952979683823439E8B074516BDBBBA712">
    <w:name w:val="952979683823439E8B074516BDBBBA712"/>
    <w:rsid w:val="006572A1"/>
    <w:rPr>
      <w:rFonts w:eastAsiaTheme="minorHAnsi"/>
      <w:lang w:eastAsia="en-US"/>
    </w:rPr>
  </w:style>
  <w:style w:type="paragraph" w:customStyle="1" w:styleId="FDB2932CB897495391F156B9346919D02">
    <w:name w:val="FDB2932CB897495391F156B9346919D02"/>
    <w:rsid w:val="006572A1"/>
    <w:rPr>
      <w:rFonts w:eastAsiaTheme="minorHAnsi"/>
      <w:lang w:eastAsia="en-US"/>
    </w:rPr>
  </w:style>
  <w:style w:type="paragraph" w:customStyle="1" w:styleId="AC7C74EFCAB241C88207097CAECB0DEA2">
    <w:name w:val="AC7C74EFCAB241C88207097CAECB0DEA2"/>
    <w:rsid w:val="006572A1"/>
    <w:rPr>
      <w:rFonts w:eastAsiaTheme="minorHAnsi"/>
      <w:lang w:eastAsia="en-US"/>
    </w:rPr>
  </w:style>
  <w:style w:type="paragraph" w:customStyle="1" w:styleId="86F5A197CC7C4C0CA57489DA6FA05A7E2">
    <w:name w:val="86F5A197CC7C4C0CA57489DA6FA05A7E2"/>
    <w:rsid w:val="006572A1"/>
    <w:rPr>
      <w:rFonts w:eastAsiaTheme="minorHAnsi"/>
      <w:lang w:eastAsia="en-US"/>
    </w:rPr>
  </w:style>
  <w:style w:type="paragraph" w:customStyle="1" w:styleId="5AE54C98D0D04318AC5DA38D0595DBEF2">
    <w:name w:val="5AE54C98D0D04318AC5DA38D0595DBEF2"/>
    <w:rsid w:val="006572A1"/>
    <w:rPr>
      <w:rFonts w:eastAsiaTheme="minorHAnsi"/>
      <w:lang w:eastAsia="en-US"/>
    </w:rPr>
  </w:style>
  <w:style w:type="paragraph" w:customStyle="1" w:styleId="845224D2C01846D09A3D613AB33739112">
    <w:name w:val="845224D2C01846D09A3D613AB33739112"/>
    <w:rsid w:val="006572A1"/>
    <w:rPr>
      <w:rFonts w:eastAsiaTheme="minorHAnsi"/>
      <w:lang w:eastAsia="en-US"/>
    </w:rPr>
  </w:style>
  <w:style w:type="paragraph" w:customStyle="1" w:styleId="FFA79294496F454DB1B1C2713D8D52492">
    <w:name w:val="FFA79294496F454DB1B1C2713D8D52492"/>
    <w:rsid w:val="006572A1"/>
    <w:rPr>
      <w:rFonts w:eastAsiaTheme="minorHAnsi"/>
      <w:lang w:eastAsia="en-US"/>
    </w:rPr>
  </w:style>
  <w:style w:type="paragraph" w:customStyle="1" w:styleId="817C19DC64CF4793BB46BEDE9DEB53CE2">
    <w:name w:val="817C19DC64CF4793BB46BEDE9DEB53CE2"/>
    <w:rsid w:val="006572A1"/>
    <w:rPr>
      <w:rFonts w:eastAsiaTheme="minorHAnsi"/>
      <w:lang w:eastAsia="en-US"/>
    </w:rPr>
  </w:style>
  <w:style w:type="paragraph" w:customStyle="1" w:styleId="70097FAFE3AD4EB68AD5CA1B9952C0BA2">
    <w:name w:val="70097FAFE3AD4EB68AD5CA1B9952C0BA2"/>
    <w:rsid w:val="006572A1"/>
    <w:rPr>
      <w:rFonts w:eastAsiaTheme="minorHAnsi"/>
      <w:lang w:eastAsia="en-US"/>
    </w:rPr>
  </w:style>
  <w:style w:type="paragraph" w:customStyle="1" w:styleId="F6CBB6204A7341EC9AAD734890E6E58D2">
    <w:name w:val="F6CBB6204A7341EC9AAD734890E6E58D2"/>
    <w:rsid w:val="006572A1"/>
    <w:rPr>
      <w:rFonts w:eastAsiaTheme="minorHAnsi"/>
      <w:lang w:eastAsia="en-US"/>
    </w:rPr>
  </w:style>
  <w:style w:type="paragraph" w:customStyle="1" w:styleId="02E706065BC84F0595D108FB8F06BE822">
    <w:name w:val="02E706065BC84F0595D108FB8F06BE822"/>
    <w:rsid w:val="006572A1"/>
    <w:rPr>
      <w:rFonts w:eastAsiaTheme="minorHAnsi"/>
      <w:lang w:eastAsia="en-US"/>
    </w:rPr>
  </w:style>
  <w:style w:type="paragraph" w:customStyle="1" w:styleId="B975CB8C392544D7BB8F5F340644EABC2">
    <w:name w:val="B975CB8C392544D7BB8F5F340644EABC2"/>
    <w:rsid w:val="006572A1"/>
    <w:rPr>
      <w:rFonts w:eastAsiaTheme="minorHAnsi"/>
      <w:lang w:eastAsia="en-US"/>
    </w:rPr>
  </w:style>
  <w:style w:type="paragraph" w:customStyle="1" w:styleId="84A3523999CC478C872C4B65738CCF3F2">
    <w:name w:val="84A3523999CC478C872C4B65738CCF3F2"/>
    <w:rsid w:val="006572A1"/>
    <w:rPr>
      <w:rFonts w:eastAsiaTheme="minorHAnsi"/>
      <w:lang w:eastAsia="en-US"/>
    </w:rPr>
  </w:style>
  <w:style w:type="paragraph" w:customStyle="1" w:styleId="AC1F2517D7D74F0CB1412633A4B26EBB2">
    <w:name w:val="AC1F2517D7D74F0CB1412633A4B26EBB2"/>
    <w:rsid w:val="006572A1"/>
    <w:rPr>
      <w:rFonts w:eastAsiaTheme="minorHAnsi"/>
      <w:lang w:eastAsia="en-US"/>
    </w:rPr>
  </w:style>
  <w:style w:type="paragraph" w:customStyle="1" w:styleId="977DF8733A604F4A8F1BC9FC9DE059BD2">
    <w:name w:val="977DF8733A604F4A8F1BC9FC9DE059BD2"/>
    <w:rsid w:val="006572A1"/>
    <w:rPr>
      <w:rFonts w:eastAsiaTheme="minorHAnsi"/>
      <w:lang w:eastAsia="en-US"/>
    </w:rPr>
  </w:style>
  <w:style w:type="paragraph" w:customStyle="1" w:styleId="E42BA3FD0BEF4ADC9BB39B6A3D51F1542">
    <w:name w:val="E42BA3FD0BEF4ADC9BB39B6A3D51F1542"/>
    <w:rsid w:val="006572A1"/>
    <w:rPr>
      <w:rFonts w:eastAsiaTheme="minorHAnsi"/>
      <w:lang w:eastAsia="en-US"/>
    </w:rPr>
  </w:style>
  <w:style w:type="paragraph" w:customStyle="1" w:styleId="021E593BF8574C1DBBAF1AA4C0CA03482">
    <w:name w:val="021E593BF8574C1DBBAF1AA4C0CA03482"/>
    <w:rsid w:val="006572A1"/>
    <w:rPr>
      <w:rFonts w:eastAsiaTheme="minorHAnsi"/>
      <w:lang w:eastAsia="en-US"/>
    </w:rPr>
  </w:style>
  <w:style w:type="paragraph" w:customStyle="1" w:styleId="F13D8B9DDA2C4606985EFB0A8AE809D82">
    <w:name w:val="F13D8B9DDA2C4606985EFB0A8AE809D82"/>
    <w:rsid w:val="006572A1"/>
    <w:rPr>
      <w:rFonts w:eastAsiaTheme="minorHAnsi"/>
      <w:lang w:eastAsia="en-US"/>
    </w:rPr>
  </w:style>
  <w:style w:type="paragraph" w:customStyle="1" w:styleId="1C00FA941F1E4A60B0CC0D4368D7BC582">
    <w:name w:val="1C00FA941F1E4A60B0CC0D4368D7BC582"/>
    <w:rsid w:val="006572A1"/>
    <w:rPr>
      <w:rFonts w:eastAsiaTheme="minorHAnsi"/>
      <w:lang w:eastAsia="en-US"/>
    </w:rPr>
  </w:style>
  <w:style w:type="paragraph" w:customStyle="1" w:styleId="A893E5F875424C8C9E270CF845728F372">
    <w:name w:val="A893E5F875424C8C9E270CF845728F372"/>
    <w:rsid w:val="006572A1"/>
    <w:rPr>
      <w:rFonts w:eastAsiaTheme="minorHAnsi"/>
      <w:lang w:eastAsia="en-US"/>
    </w:rPr>
  </w:style>
  <w:style w:type="paragraph" w:customStyle="1" w:styleId="3FD543ADE49A41F6AA503AD5F094534C2">
    <w:name w:val="3FD543ADE49A41F6AA503AD5F094534C2"/>
    <w:rsid w:val="006572A1"/>
    <w:rPr>
      <w:rFonts w:eastAsiaTheme="minorHAnsi"/>
      <w:lang w:eastAsia="en-US"/>
    </w:rPr>
  </w:style>
  <w:style w:type="paragraph" w:customStyle="1" w:styleId="5A549AEB17E84804B28DCFA31F83BF502">
    <w:name w:val="5A549AEB17E84804B28DCFA31F83BF502"/>
    <w:rsid w:val="006572A1"/>
    <w:rPr>
      <w:rFonts w:eastAsiaTheme="minorHAnsi"/>
      <w:lang w:eastAsia="en-US"/>
    </w:rPr>
  </w:style>
  <w:style w:type="paragraph" w:customStyle="1" w:styleId="65D671364B904A77889C6523978A90F52">
    <w:name w:val="65D671364B904A77889C6523978A90F52"/>
    <w:rsid w:val="006572A1"/>
    <w:rPr>
      <w:rFonts w:eastAsiaTheme="minorHAnsi"/>
      <w:lang w:eastAsia="en-US"/>
    </w:rPr>
  </w:style>
  <w:style w:type="paragraph" w:customStyle="1" w:styleId="305411725CBC401A8A180CF13667E1242">
    <w:name w:val="305411725CBC401A8A180CF13667E1242"/>
    <w:rsid w:val="006572A1"/>
    <w:rPr>
      <w:rFonts w:eastAsiaTheme="minorHAnsi"/>
      <w:lang w:eastAsia="en-US"/>
    </w:rPr>
  </w:style>
  <w:style w:type="paragraph" w:customStyle="1" w:styleId="FF6CB628B118462A977B92E6833009F02">
    <w:name w:val="FF6CB628B118462A977B92E6833009F02"/>
    <w:rsid w:val="006572A1"/>
    <w:rPr>
      <w:rFonts w:eastAsiaTheme="minorHAnsi"/>
      <w:lang w:eastAsia="en-US"/>
    </w:rPr>
  </w:style>
  <w:style w:type="paragraph" w:customStyle="1" w:styleId="49EBD59A17774F5A91D33F0A6ADEF3672">
    <w:name w:val="49EBD59A17774F5A91D33F0A6ADEF3672"/>
    <w:rsid w:val="006572A1"/>
    <w:rPr>
      <w:rFonts w:eastAsiaTheme="minorHAnsi"/>
      <w:lang w:eastAsia="en-US"/>
    </w:rPr>
  </w:style>
  <w:style w:type="paragraph" w:customStyle="1" w:styleId="353E912429CE48F59F9EB5B9F49CF8962">
    <w:name w:val="353E912429CE48F59F9EB5B9F49CF8962"/>
    <w:rsid w:val="006572A1"/>
    <w:rPr>
      <w:rFonts w:eastAsiaTheme="minorHAnsi"/>
      <w:lang w:eastAsia="en-US"/>
    </w:rPr>
  </w:style>
  <w:style w:type="paragraph" w:customStyle="1" w:styleId="0D007F607E8645C988A3D94AE655844F2">
    <w:name w:val="0D007F607E8645C988A3D94AE655844F2"/>
    <w:rsid w:val="006572A1"/>
    <w:rPr>
      <w:rFonts w:eastAsiaTheme="minorHAnsi"/>
      <w:lang w:eastAsia="en-US"/>
    </w:rPr>
  </w:style>
  <w:style w:type="paragraph" w:customStyle="1" w:styleId="3A58BCD5AC2E425E8F9AEA33154A56192">
    <w:name w:val="3A58BCD5AC2E425E8F9AEA33154A56192"/>
    <w:rsid w:val="006572A1"/>
    <w:rPr>
      <w:rFonts w:eastAsiaTheme="minorHAnsi"/>
      <w:lang w:eastAsia="en-US"/>
    </w:rPr>
  </w:style>
  <w:style w:type="paragraph" w:customStyle="1" w:styleId="C8323EBFF78F416BAB92C41CF018BD882">
    <w:name w:val="C8323EBFF78F416BAB92C41CF018BD882"/>
    <w:rsid w:val="006572A1"/>
    <w:rPr>
      <w:rFonts w:eastAsiaTheme="minorHAnsi"/>
      <w:lang w:eastAsia="en-US"/>
    </w:rPr>
  </w:style>
  <w:style w:type="paragraph" w:customStyle="1" w:styleId="6D684A366E35460F9C4763F5B6B03F6F2">
    <w:name w:val="6D684A366E35460F9C4763F5B6B03F6F2"/>
    <w:rsid w:val="006572A1"/>
    <w:rPr>
      <w:rFonts w:eastAsiaTheme="minorHAnsi"/>
      <w:lang w:eastAsia="en-US"/>
    </w:rPr>
  </w:style>
  <w:style w:type="paragraph" w:customStyle="1" w:styleId="6EC481A1E3E94EC6A9798022DD02C0982">
    <w:name w:val="6EC481A1E3E94EC6A9798022DD02C0982"/>
    <w:rsid w:val="006572A1"/>
    <w:rPr>
      <w:rFonts w:eastAsiaTheme="minorHAnsi"/>
      <w:lang w:eastAsia="en-US"/>
    </w:rPr>
  </w:style>
  <w:style w:type="paragraph" w:customStyle="1" w:styleId="4FB8878AA77C4EBD89CFF6B2627EF034">
    <w:name w:val="4FB8878AA77C4EBD89CFF6B2627EF034"/>
    <w:rsid w:val="006572A1"/>
    <w:rPr>
      <w:rFonts w:eastAsiaTheme="minorHAnsi"/>
      <w:lang w:eastAsia="en-US"/>
    </w:rPr>
  </w:style>
  <w:style w:type="paragraph" w:customStyle="1" w:styleId="7512A3CEFB5F43A39061E3B423EF79812">
    <w:name w:val="7512A3CEFB5F43A39061E3B423EF79812"/>
    <w:rsid w:val="006572A1"/>
    <w:rPr>
      <w:rFonts w:eastAsiaTheme="minorHAnsi"/>
      <w:lang w:eastAsia="en-US"/>
    </w:rPr>
  </w:style>
  <w:style w:type="paragraph" w:customStyle="1" w:styleId="97AAAA4076A440A7AC196117A96192832">
    <w:name w:val="97AAAA4076A440A7AC196117A96192832"/>
    <w:rsid w:val="006572A1"/>
    <w:rPr>
      <w:rFonts w:eastAsiaTheme="minorHAnsi"/>
      <w:lang w:eastAsia="en-US"/>
    </w:rPr>
  </w:style>
  <w:style w:type="paragraph" w:customStyle="1" w:styleId="6A6D46C3403E4DA8ACE94A08D904DC542">
    <w:name w:val="6A6D46C3403E4DA8ACE94A08D904DC542"/>
    <w:rsid w:val="006572A1"/>
    <w:rPr>
      <w:rFonts w:eastAsiaTheme="minorHAnsi"/>
      <w:lang w:eastAsia="en-US"/>
    </w:rPr>
  </w:style>
  <w:style w:type="paragraph" w:customStyle="1" w:styleId="E191307128664F11B2B9658802030E722">
    <w:name w:val="E191307128664F11B2B9658802030E722"/>
    <w:rsid w:val="006572A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76F24-D014-4B1D-A0BB-7CF8175D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Gregory Grodecki</cp:lastModifiedBy>
  <cp:revision>3</cp:revision>
  <cp:lastPrinted>2019-06-27T04:59:00Z</cp:lastPrinted>
  <dcterms:created xsi:type="dcterms:W3CDTF">2023-11-23T02:49:00Z</dcterms:created>
  <dcterms:modified xsi:type="dcterms:W3CDTF">2023-11-23T02:52:00Z</dcterms:modified>
</cp:coreProperties>
</file>