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4CD1DDE" w:rsidR="00D11968" w:rsidRDefault="00514C63"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5DF3286E">
                <wp:simplePos x="0" y="0"/>
                <wp:positionH relativeFrom="column">
                  <wp:posOffset>4659212</wp:posOffset>
                </wp:positionH>
                <wp:positionV relativeFrom="paragraph">
                  <wp:posOffset>-804094</wp:posOffset>
                </wp:positionV>
                <wp:extent cx="1619885" cy="80221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221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3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bookmarkStart w:id="0" w:name="_GoBack"/>
      <w:bookmarkEnd w:id="0"/>
      <w:r>
        <w:rPr>
          <w:rFonts w:ascii="Arial" w:hAnsi="Arial" w:cs="Arial"/>
          <w:sz w:val="24"/>
        </w:rPr>
        <w:t xml:space="preserve">  File No:</w:t>
      </w:r>
    </w:p>
    <w:p w14:paraId="44802FE7" w14:textId="46D9484C" w:rsidR="008C3610" w:rsidRDefault="00454F86" w:rsidP="00EF611F">
      <w:pPr>
        <w:pBdr>
          <w:bottom w:val="single" w:sz="4" w:space="1" w:color="auto"/>
        </w:pBdr>
        <w:rPr>
          <w:rFonts w:ascii="Arial" w:hAnsi="Arial" w:cs="Arial"/>
          <w:sz w:val="24"/>
        </w:rPr>
      </w:pPr>
      <w:r w:rsidRPr="00972727">
        <w:rPr>
          <w:rFonts w:ascii="Arial" w:hAnsi="Arial" w:cs="Arial"/>
          <w:b/>
          <w:sz w:val="24"/>
        </w:rPr>
        <w:t>ADR Form 0</w:t>
      </w:r>
      <w:r w:rsidR="00916A38" w:rsidRPr="00972727">
        <w:rPr>
          <w:rFonts w:ascii="Arial" w:hAnsi="Arial" w:cs="Arial"/>
          <w:b/>
          <w:sz w:val="24"/>
        </w:rPr>
        <w:t>4</w:t>
      </w:r>
      <w:r w:rsidR="004B6050" w:rsidRPr="004B6050">
        <w:rPr>
          <w:rFonts w:ascii="Arial" w:hAnsi="Arial" w:cs="Arial"/>
          <w:sz w:val="24"/>
        </w:rPr>
        <w:t xml:space="preserve"> | </w:t>
      </w:r>
      <w:r w:rsidR="00916A38">
        <w:rPr>
          <w:rFonts w:ascii="Arial" w:hAnsi="Arial" w:cs="Arial"/>
          <w:sz w:val="24"/>
        </w:rPr>
        <w:t>Mediator’s Certificate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985C07">
        <w:tc>
          <w:tcPr>
            <w:tcW w:w="10456" w:type="dxa"/>
            <w:shd w:val="clear" w:color="auto" w:fill="CA4E27"/>
          </w:tcPr>
          <w:p w14:paraId="04BA8B10" w14:textId="6489AAEE" w:rsidR="008C3610" w:rsidRDefault="00916A38" w:rsidP="00454F86">
            <w:pPr>
              <w:spacing w:before="240" w:line="360" w:lineRule="auto"/>
              <w:jc w:val="center"/>
              <w:rPr>
                <w:rFonts w:ascii="Arial" w:hAnsi="Arial" w:cs="Arial"/>
                <w:sz w:val="24"/>
              </w:rPr>
            </w:pPr>
            <w:r w:rsidRPr="00985C07">
              <w:rPr>
                <w:rFonts w:ascii="Arial" w:hAnsi="Arial" w:cs="Arial"/>
                <w:b/>
                <w:color w:val="FFFFFF" w:themeColor="background1"/>
                <w:sz w:val="24"/>
              </w:rPr>
              <w:t>MEDIATOR’S CERTIFICATE</w:t>
            </w:r>
          </w:p>
        </w:tc>
      </w:tr>
    </w:tbl>
    <w:p w14:paraId="46E0C16E" w14:textId="77777777" w:rsidR="00FA5E19" w:rsidRPr="00FA5E19" w:rsidRDefault="00FA5E19" w:rsidP="00FA5E19">
      <w:pPr>
        <w:spacing w:after="0"/>
        <w:rPr>
          <w:rFonts w:ascii="Arial" w:hAnsi="Arial" w:cs="Arial"/>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382"/>
        <w:gridCol w:w="5074"/>
      </w:tblGrid>
      <w:tr w:rsidR="00FA5E19" w14:paraId="4F743D31" w14:textId="77777777" w:rsidTr="00FB234F">
        <w:trPr>
          <w:trHeight w:val="70"/>
        </w:trPr>
        <w:tc>
          <w:tcPr>
            <w:tcW w:w="5382" w:type="dxa"/>
            <w:vAlign w:val="center"/>
          </w:tcPr>
          <w:p w14:paraId="376973ED" w14:textId="77777777" w:rsidR="00FA5E19" w:rsidRDefault="00FA5E19" w:rsidP="00FB234F">
            <w:pPr>
              <w:spacing w:line="360" w:lineRule="auto"/>
              <w:rPr>
                <w:rFonts w:ascii="Arial" w:hAnsi="Arial" w:cs="Arial"/>
                <w:sz w:val="24"/>
              </w:rPr>
            </w:pPr>
            <w:r w:rsidRPr="0024451B">
              <w:rPr>
                <w:rFonts w:ascii="Arial" w:hAnsi="Arial" w:cs="Arial"/>
                <w:b/>
                <w:color w:val="595959" w:themeColor="text1" w:themeTint="A6"/>
              </w:rPr>
              <w:t>Date:</w:t>
            </w:r>
            <w:r w:rsidRPr="0024451B">
              <w:rPr>
                <w:rFonts w:ascii="Arial" w:hAnsi="Arial" w:cs="Arial"/>
                <w:color w:val="595959" w:themeColor="text1" w:themeTint="A6"/>
              </w:rPr>
              <w:t xml:space="preserve"> </w:t>
            </w:r>
            <w:sdt>
              <w:sdtPr>
                <w:rPr>
                  <w:rStyle w:val="Content"/>
                </w:rPr>
                <w:id w:val="-147363669"/>
                <w:placeholder>
                  <w:docPart w:val="3166A7325E314BAAB5E84501CB7CD26F"/>
                </w:placeholder>
                <w:showingPlcHdr/>
                <w15:color w:val="99CCFF"/>
                <w:date w:fullDate="2019-05-26T00:00:00Z">
                  <w:dateFormat w:val="d MMMM yyyy"/>
                  <w:lid w:val="en-AU"/>
                  <w:storeMappedDataAs w:val="dateTime"/>
                  <w:calendar w:val="gregorian"/>
                </w:date>
              </w:sdtPr>
              <w:sdtEndPr>
                <w:rPr>
                  <w:rStyle w:val="DefaultParagraphFont"/>
                  <w:rFonts w:asciiTheme="minorHAnsi" w:hAnsiTheme="minorHAnsi" w:cs="Arial"/>
                </w:rPr>
              </w:sdtEndPr>
              <w:sdtContent>
                <w:r w:rsidRPr="007B4AEC">
                  <w:rPr>
                    <w:rStyle w:val="PlaceholderText"/>
                    <w:color w:val="ED7D31" w:themeColor="accent2"/>
                  </w:rPr>
                  <w:t>Click here to enter a date.</w:t>
                </w:r>
              </w:sdtContent>
            </w:sdt>
          </w:p>
        </w:tc>
        <w:tc>
          <w:tcPr>
            <w:tcW w:w="5074" w:type="dxa"/>
            <w:vAlign w:val="center"/>
          </w:tcPr>
          <w:p w14:paraId="63911234" w14:textId="77777777" w:rsidR="00FA5E19" w:rsidRDefault="00FA5E19" w:rsidP="00FB234F">
            <w:pPr>
              <w:spacing w:line="360" w:lineRule="auto"/>
              <w:rPr>
                <w:rFonts w:ascii="Arial" w:hAnsi="Arial" w:cs="Arial"/>
                <w:sz w:val="24"/>
              </w:rPr>
            </w:pPr>
            <w:r w:rsidRPr="0024451B">
              <w:rPr>
                <w:rFonts w:ascii="Arial" w:hAnsi="Arial" w:cs="Arial"/>
                <w:b/>
                <w:color w:val="595959" w:themeColor="text1" w:themeTint="A6"/>
              </w:rPr>
              <w:t>File No(s):</w:t>
            </w:r>
            <w:r w:rsidRPr="0024451B">
              <w:rPr>
                <w:rFonts w:ascii="Arial" w:hAnsi="Arial" w:cs="Arial"/>
                <w:color w:val="595959" w:themeColor="text1" w:themeTint="A6"/>
              </w:rPr>
              <w:t xml:space="preserve"> </w:t>
            </w:r>
            <w:sdt>
              <w:sdtPr>
                <w:rPr>
                  <w:rStyle w:val="Content"/>
                </w:rPr>
                <w:id w:val="673763662"/>
                <w:placeholder>
                  <w:docPart w:val="CAF9560285064426BDB74E011C178330"/>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Click to enter File No.</w:t>
                </w:r>
              </w:sdtContent>
            </w:sdt>
          </w:p>
        </w:tc>
      </w:tr>
    </w:tbl>
    <w:p w14:paraId="395C54A5" w14:textId="77777777" w:rsidR="00FA5E19" w:rsidRPr="00FA5E19" w:rsidRDefault="00FA5E19" w:rsidP="00FA5E1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5665"/>
        <w:gridCol w:w="4791"/>
      </w:tblGrid>
      <w:tr w:rsidR="00FA5E19" w14:paraId="116EFD12" w14:textId="77777777" w:rsidTr="0024451B">
        <w:tc>
          <w:tcPr>
            <w:tcW w:w="5665" w:type="dxa"/>
            <w:vAlign w:val="center"/>
          </w:tcPr>
          <w:p w14:paraId="6C9DB462" w14:textId="61DC8AEE" w:rsidR="00FA5E19" w:rsidRPr="0024451B" w:rsidRDefault="00DA107A" w:rsidP="0024451B">
            <w:pPr>
              <w:rPr>
                <w:rFonts w:ascii="Arial" w:hAnsi="Arial" w:cs="Arial"/>
                <w:b/>
                <w:color w:val="595959" w:themeColor="text1" w:themeTint="A6"/>
              </w:rPr>
            </w:pPr>
            <w:sdt>
              <w:sdtPr>
                <w:rPr>
                  <w:rStyle w:val="Sectiontitle"/>
                </w:rPr>
                <w:id w:val="-462047113"/>
                <w:placeholder>
                  <w:docPart w:val="ECBC0FE475D4486B82B3D87B642C6552"/>
                </w:placeholder>
                <w:showingPlcHdr/>
                <w15:color w:val="99CCFF"/>
                <w:comboBox>
                  <w:listItem w:value="Choose an item."/>
                  <w:listItem w:displayText="Applicant" w:value="Applicant"/>
                  <w:listItem w:displayText="Appellant" w:value="Appellant"/>
                </w:comboBox>
              </w:sdtPr>
              <w:sdtEndPr>
                <w:rPr>
                  <w:rStyle w:val="DefaultParagraphFont"/>
                  <w:rFonts w:asciiTheme="minorHAnsi" w:hAnsiTheme="minorHAnsi" w:cs="Arial"/>
                  <w:b w:val="0"/>
                  <w:color w:val="auto"/>
                </w:rPr>
              </w:sdtEndPr>
              <w:sdtContent>
                <w:r w:rsidR="00E2565F" w:rsidRPr="006E6D0B">
                  <w:rPr>
                    <w:rStyle w:val="PlaceholderText"/>
                    <w:b/>
                    <w:color w:val="ED7D31" w:themeColor="accent2"/>
                  </w:rPr>
                  <w:t>Choose an item.</w:t>
                </w:r>
              </w:sdtContent>
            </w:sdt>
            <w:r w:rsidR="00FA5E19" w:rsidRPr="0024451B">
              <w:rPr>
                <w:rFonts w:ascii="Arial" w:hAnsi="Arial" w:cs="Arial"/>
                <w:b/>
                <w:color w:val="595959" w:themeColor="text1" w:themeTint="A6"/>
              </w:rPr>
              <w:t xml:space="preserve"> </w:t>
            </w:r>
            <w:r w:rsidR="00FA5E19" w:rsidRPr="00B148E5">
              <w:rPr>
                <w:rFonts w:ascii="Arial" w:hAnsi="Arial" w:cs="Arial"/>
                <w:i/>
                <w:color w:val="595959" w:themeColor="text1" w:themeTint="A6"/>
                <w:sz w:val="20"/>
              </w:rPr>
              <w:t>(As per Originating Process)</w:t>
            </w:r>
          </w:p>
        </w:tc>
        <w:tc>
          <w:tcPr>
            <w:tcW w:w="4791" w:type="dxa"/>
            <w:vAlign w:val="center"/>
          </w:tcPr>
          <w:p w14:paraId="791E1094" w14:textId="77777777" w:rsidR="00FA5E19" w:rsidRDefault="00FA5E19" w:rsidP="0024451B">
            <w:pPr>
              <w:rPr>
                <w:rFonts w:ascii="Arial" w:hAnsi="Arial" w:cs="Arial"/>
                <w:sz w:val="24"/>
              </w:rPr>
            </w:pPr>
          </w:p>
        </w:tc>
      </w:tr>
      <w:tr w:rsidR="0024451B" w14:paraId="7375E481" w14:textId="77777777" w:rsidTr="0024451B">
        <w:trPr>
          <w:trHeight w:val="458"/>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24451B" w14:paraId="28C512D2" w14:textId="77777777" w:rsidTr="0024451B">
              <w:sdt>
                <w:sdtPr>
                  <w:rPr>
                    <w:rStyle w:val="Content"/>
                  </w:rPr>
                  <w:id w:val="559988497"/>
                  <w:placeholder>
                    <w:docPart w:val="5C08D0E6D81944E4AE30C26236D8FD04"/>
                  </w:placeholder>
                  <w:showingPlcHdr/>
                  <w15:color w:val="99CCFF"/>
                </w:sdtPr>
                <w:sdtEndPr>
                  <w:rPr>
                    <w:rStyle w:val="DefaultParagraphFont"/>
                    <w:rFonts w:asciiTheme="minorHAnsi" w:hAnsiTheme="minorHAnsi" w:cs="Arial"/>
                  </w:rPr>
                </w:sdtEndPr>
                <w:sdtContent>
                  <w:tc>
                    <w:tcPr>
                      <w:tcW w:w="10230" w:type="dxa"/>
                    </w:tcPr>
                    <w:p w14:paraId="542BA0CF" w14:textId="42C83F9B" w:rsidR="0024451B" w:rsidRDefault="0024451B" w:rsidP="0024451B">
                      <w:pPr>
                        <w:rPr>
                          <w:rStyle w:val="Content"/>
                        </w:rPr>
                      </w:pPr>
                      <w:r w:rsidRPr="009136F8">
                        <w:rPr>
                          <w:rStyle w:val="PlaceholderText"/>
                          <w:color w:val="ED7D31" w:themeColor="accent2"/>
                        </w:rPr>
                        <w:t>Click to enter applicant / appellant name.</w:t>
                      </w:r>
                    </w:p>
                  </w:tc>
                </w:sdtContent>
              </w:sdt>
            </w:tr>
          </w:tbl>
          <w:p w14:paraId="7A67996D" w14:textId="77777777" w:rsidR="0024451B" w:rsidRDefault="0024451B" w:rsidP="0024451B">
            <w:pPr>
              <w:rPr>
                <w:rStyle w:val="Content"/>
              </w:rPr>
            </w:pPr>
          </w:p>
        </w:tc>
      </w:tr>
      <w:tr w:rsidR="00FA5E19" w14:paraId="3C04E817" w14:textId="77777777" w:rsidTr="0024451B">
        <w:tc>
          <w:tcPr>
            <w:tcW w:w="5665" w:type="dxa"/>
            <w:vAlign w:val="center"/>
          </w:tcPr>
          <w:p w14:paraId="1DDC98E7" w14:textId="77777777" w:rsidR="00FA5E19" w:rsidRPr="0024451B" w:rsidRDefault="00FA5E19" w:rsidP="0024451B">
            <w:pPr>
              <w:rPr>
                <w:rFonts w:ascii="Arial" w:hAnsi="Arial" w:cs="Arial"/>
                <w:b/>
                <w:color w:val="595959" w:themeColor="text1" w:themeTint="A6"/>
              </w:rPr>
            </w:pPr>
            <w:r w:rsidRPr="0024451B">
              <w:rPr>
                <w:rFonts w:ascii="Arial" w:hAnsi="Arial" w:cs="Arial"/>
                <w:b/>
                <w:color w:val="595959" w:themeColor="text1" w:themeTint="A6"/>
              </w:rPr>
              <w:t xml:space="preserve">Respondent: </w:t>
            </w:r>
            <w:r w:rsidRPr="00B148E5">
              <w:rPr>
                <w:rFonts w:ascii="Arial" w:hAnsi="Arial" w:cs="Arial"/>
                <w:i/>
                <w:color w:val="595959" w:themeColor="text1" w:themeTint="A6"/>
                <w:sz w:val="20"/>
              </w:rPr>
              <w:t>(As per Originating Process)</w:t>
            </w:r>
          </w:p>
        </w:tc>
        <w:tc>
          <w:tcPr>
            <w:tcW w:w="4791" w:type="dxa"/>
            <w:vAlign w:val="center"/>
          </w:tcPr>
          <w:p w14:paraId="32E2A5F1" w14:textId="77777777" w:rsidR="00FA5E19" w:rsidRDefault="00FA5E19" w:rsidP="0024451B">
            <w:pPr>
              <w:rPr>
                <w:rFonts w:ascii="Arial" w:hAnsi="Arial" w:cs="Arial"/>
                <w:sz w:val="24"/>
              </w:rPr>
            </w:pPr>
          </w:p>
        </w:tc>
      </w:tr>
      <w:tr w:rsidR="0024451B" w14:paraId="3320F256" w14:textId="77777777" w:rsidTr="0024451B">
        <w:trPr>
          <w:trHeight w:val="510"/>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24451B" w14:paraId="7F55AA10" w14:textId="77777777" w:rsidTr="0024451B">
              <w:sdt>
                <w:sdtPr>
                  <w:rPr>
                    <w:rStyle w:val="Content"/>
                  </w:rPr>
                  <w:id w:val="1157807163"/>
                  <w:placeholder>
                    <w:docPart w:val="993056948DB84740B18711B8906352FE"/>
                  </w:placeholder>
                  <w:showingPlcHdr/>
                  <w15:color w:val="99CCFF"/>
                </w:sdtPr>
                <w:sdtEndPr>
                  <w:rPr>
                    <w:rStyle w:val="DefaultParagraphFont"/>
                    <w:rFonts w:asciiTheme="minorHAnsi" w:hAnsiTheme="minorHAnsi" w:cs="Arial"/>
                  </w:rPr>
                </w:sdtEndPr>
                <w:sdtContent>
                  <w:tc>
                    <w:tcPr>
                      <w:tcW w:w="10230" w:type="dxa"/>
                    </w:tcPr>
                    <w:p w14:paraId="49669457" w14:textId="096C718F" w:rsidR="0024451B" w:rsidRDefault="0024451B" w:rsidP="0024451B">
                      <w:pPr>
                        <w:rPr>
                          <w:rStyle w:val="Content"/>
                        </w:rPr>
                      </w:pPr>
                      <w:r w:rsidRPr="009136F8">
                        <w:rPr>
                          <w:rStyle w:val="PlaceholderText"/>
                          <w:color w:val="ED7D31" w:themeColor="accent2"/>
                        </w:rPr>
                        <w:t>Click to enter respondent name.</w:t>
                      </w:r>
                    </w:p>
                  </w:tc>
                </w:sdtContent>
              </w:sdt>
            </w:tr>
          </w:tbl>
          <w:p w14:paraId="0C9E61F7" w14:textId="77777777" w:rsidR="0024451B" w:rsidRDefault="0024451B" w:rsidP="0024451B">
            <w:pPr>
              <w:rPr>
                <w:rStyle w:val="Content"/>
              </w:rPr>
            </w:pPr>
          </w:p>
        </w:tc>
      </w:tr>
    </w:tbl>
    <w:p w14:paraId="050EA4BF" w14:textId="77777777" w:rsidR="00FA5E19" w:rsidRPr="00FA5E19" w:rsidRDefault="00FA5E19" w:rsidP="00FA5E1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508"/>
        <w:gridCol w:w="2948"/>
      </w:tblGrid>
      <w:tr w:rsidR="002A6439" w14:paraId="3EEF7DF5" w14:textId="77777777" w:rsidTr="00441429">
        <w:trPr>
          <w:trHeight w:val="384"/>
        </w:trPr>
        <w:tc>
          <w:tcPr>
            <w:tcW w:w="7508" w:type="dxa"/>
            <w:tcBorders>
              <w:top w:val="single" w:sz="4" w:space="0" w:color="D0CECE" w:themeColor="background2" w:themeShade="E6"/>
              <w:bottom w:val="nil"/>
            </w:tcBorders>
            <w:vAlign w:val="center"/>
          </w:tcPr>
          <w:p w14:paraId="056CF7AB" w14:textId="5875CFDD" w:rsidR="002A6439" w:rsidRDefault="002A6439" w:rsidP="002A6439">
            <w:pPr>
              <w:rPr>
                <w:rFonts w:ascii="Arial" w:hAnsi="Arial" w:cs="Arial"/>
                <w:sz w:val="24"/>
              </w:rPr>
            </w:pPr>
            <w:r w:rsidRPr="00125E23">
              <w:rPr>
                <w:rFonts w:ascii="Arial" w:hAnsi="Arial" w:cs="Arial"/>
                <w:b/>
                <w:color w:val="595959" w:themeColor="text1" w:themeTint="A6"/>
              </w:rPr>
              <w:t>I,</w:t>
            </w:r>
            <w:r>
              <w:rPr>
                <w:rFonts w:ascii="Arial" w:hAnsi="Arial" w:cs="Arial"/>
                <w:sz w:val="24"/>
              </w:rPr>
              <w:t xml:space="preserve"> </w:t>
            </w:r>
            <w:sdt>
              <w:sdtPr>
                <w:rPr>
                  <w:rStyle w:val="Content"/>
                </w:rPr>
                <w:id w:val="-642582606"/>
                <w:placeholder>
                  <w:docPart w:val="0040695797E244A482A47C8342AC44D1"/>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Click here to insert name of Mediator.</w:t>
                </w:r>
              </w:sdtContent>
            </w:sdt>
            <w:r>
              <w:rPr>
                <w:rFonts w:ascii="Arial" w:hAnsi="Arial" w:cs="Arial"/>
                <w:sz w:val="24"/>
              </w:rPr>
              <w:t xml:space="preserve"> </w:t>
            </w:r>
          </w:p>
        </w:tc>
        <w:tc>
          <w:tcPr>
            <w:tcW w:w="2948" w:type="dxa"/>
            <w:tcBorders>
              <w:top w:val="single" w:sz="4" w:space="0" w:color="D0CECE" w:themeColor="background2" w:themeShade="E6"/>
              <w:bottom w:val="nil"/>
            </w:tcBorders>
            <w:vAlign w:val="center"/>
          </w:tcPr>
          <w:p w14:paraId="1DD2E6DD" w14:textId="3AB4340B" w:rsidR="002A6439" w:rsidRDefault="002A6439" w:rsidP="002A6439">
            <w:pPr>
              <w:rPr>
                <w:rFonts w:ascii="Arial" w:hAnsi="Arial" w:cs="Arial"/>
                <w:sz w:val="24"/>
              </w:rPr>
            </w:pPr>
            <w:r w:rsidRPr="00125E23">
              <w:rPr>
                <w:rFonts w:ascii="Arial" w:hAnsi="Arial" w:cs="Arial"/>
                <w:b/>
                <w:color w:val="595959" w:themeColor="text1" w:themeTint="A6"/>
              </w:rPr>
              <w:t>Certify that:</w:t>
            </w:r>
          </w:p>
        </w:tc>
      </w:tr>
      <w:tr w:rsidR="00FA5E19" w14:paraId="53CF65EA" w14:textId="77777777" w:rsidTr="00441429">
        <w:trPr>
          <w:trHeight w:val="721"/>
        </w:trPr>
        <w:tc>
          <w:tcPr>
            <w:tcW w:w="10456" w:type="dxa"/>
            <w:gridSpan w:val="2"/>
            <w:tcBorders>
              <w:top w:val="nil"/>
              <w:bottom w:val="single" w:sz="4" w:space="0" w:color="D0CECE" w:themeColor="background2" w:themeShade="E6"/>
            </w:tcBorders>
            <w:vAlign w:val="center"/>
          </w:tcPr>
          <w:p w14:paraId="04BFF966" w14:textId="7C41A849" w:rsidR="00FA5E19" w:rsidRPr="00125E23" w:rsidRDefault="00FA5E19" w:rsidP="00125E23">
            <w:pPr>
              <w:pStyle w:val="ListParagraph"/>
              <w:numPr>
                <w:ilvl w:val="0"/>
                <w:numId w:val="1"/>
              </w:numPr>
              <w:spacing w:line="276" w:lineRule="auto"/>
              <w:rPr>
                <w:rFonts w:ascii="Arial" w:hAnsi="Arial" w:cs="Arial"/>
                <w:sz w:val="24"/>
              </w:rPr>
            </w:pPr>
            <w:r w:rsidRPr="00125E23">
              <w:rPr>
                <w:rFonts w:ascii="Arial" w:hAnsi="Arial" w:cs="Arial"/>
                <w:b/>
                <w:color w:val="595959" w:themeColor="text1" w:themeTint="A6"/>
              </w:rPr>
              <w:t>On</w:t>
            </w:r>
            <w:r w:rsidRPr="00125E23">
              <w:rPr>
                <w:rFonts w:ascii="Arial" w:hAnsi="Arial" w:cs="Arial"/>
                <w:sz w:val="24"/>
              </w:rPr>
              <w:t xml:space="preserve"> </w:t>
            </w:r>
            <w:sdt>
              <w:sdtPr>
                <w:rPr>
                  <w:rStyle w:val="Content"/>
                </w:rPr>
                <w:id w:val="-1799985003"/>
                <w:placeholder>
                  <w:docPart w:val="80AF657264A04735A19DD2B0A380C14D"/>
                </w:placeholder>
                <w:showingPlcHdr/>
                <w15:color w:val="99CCFF"/>
                <w:date w:fullDate="2019-05-19T00:00:00Z">
                  <w:dateFormat w:val="d MMMM yyyy"/>
                  <w:lid w:val="en-AU"/>
                  <w:storeMappedDataAs w:val="dateTime"/>
                  <w:calendar w:val="gregorian"/>
                </w:date>
              </w:sdtPr>
              <w:sdtEndPr>
                <w:rPr>
                  <w:rStyle w:val="DefaultParagraphFont"/>
                  <w:rFonts w:asciiTheme="minorHAnsi" w:hAnsiTheme="minorHAnsi"/>
                </w:rPr>
              </w:sdtEndPr>
              <w:sdtContent>
                <w:r w:rsidRPr="00125E23">
                  <w:rPr>
                    <w:rStyle w:val="PlaceholderText"/>
                    <w:color w:val="ED7D31" w:themeColor="accent2"/>
                  </w:rPr>
                  <w:t>Click here to enter a date.</w:t>
                </w:r>
              </w:sdtContent>
            </w:sdt>
            <w:r w:rsidR="009420D6">
              <w:rPr>
                <w:rStyle w:val="Content"/>
              </w:rPr>
              <w:t xml:space="preserve">   </w:t>
            </w:r>
            <w:r w:rsidR="009420D6" w:rsidRPr="009420D6">
              <w:rPr>
                <w:rStyle w:val="Content"/>
                <w:b/>
                <w:color w:val="595959" w:themeColor="text1" w:themeTint="A6"/>
              </w:rPr>
              <w:t>,</w:t>
            </w:r>
            <w:r w:rsidR="009420D6">
              <w:rPr>
                <w:rFonts w:ascii="Arial" w:hAnsi="Arial" w:cs="Arial"/>
                <w:sz w:val="24"/>
              </w:rPr>
              <w:t xml:space="preserve"> </w:t>
            </w:r>
            <w:r w:rsidRPr="00125E23">
              <w:rPr>
                <w:rFonts w:ascii="Arial" w:hAnsi="Arial" w:cs="Arial"/>
                <w:b/>
                <w:color w:val="595959" w:themeColor="text1" w:themeTint="A6"/>
              </w:rPr>
              <w:t>I conducted a court supervised mediation in this case pursuant to the order made by</w:t>
            </w:r>
            <w:r w:rsidRPr="00125E23">
              <w:rPr>
                <w:rFonts w:ascii="Arial" w:hAnsi="Arial" w:cs="Arial"/>
                <w:b/>
              </w:rPr>
              <w:t xml:space="preserve"> </w:t>
            </w:r>
            <w:sdt>
              <w:sdtPr>
                <w:rPr>
                  <w:rStyle w:val="Content"/>
                </w:rPr>
                <w:id w:val="1848281829"/>
                <w:placeholder>
                  <w:docPart w:val="568F8DE9F1624661BC81C3F49DE4F867"/>
                </w:placeholder>
                <w:showingPlcHdr/>
                <w15:color w:val="99CCFF"/>
              </w:sdtPr>
              <w:sdtEndPr>
                <w:rPr>
                  <w:rStyle w:val="DefaultParagraphFont"/>
                  <w:rFonts w:asciiTheme="minorHAnsi" w:hAnsiTheme="minorHAnsi"/>
                </w:rPr>
              </w:sdtEndPr>
              <w:sdtContent>
                <w:r w:rsidRPr="00125E23">
                  <w:rPr>
                    <w:rStyle w:val="PlaceholderText"/>
                    <w:color w:val="ED7D31" w:themeColor="accent2"/>
                  </w:rPr>
                  <w:t>Click here to insert name.</w:t>
                </w:r>
              </w:sdtContent>
            </w:sdt>
            <w:r w:rsidRPr="00125E23">
              <w:rPr>
                <w:rFonts w:ascii="Arial" w:hAnsi="Arial" w:cs="Arial"/>
                <w:sz w:val="24"/>
              </w:rPr>
              <w:t xml:space="preserve"> </w:t>
            </w:r>
            <w:proofErr w:type="gramStart"/>
            <w:r w:rsidRPr="00125E23">
              <w:rPr>
                <w:rFonts w:ascii="Arial" w:hAnsi="Arial" w:cs="Arial"/>
              </w:rPr>
              <w:t>on</w:t>
            </w:r>
            <w:proofErr w:type="gramEnd"/>
            <w:r w:rsidRPr="00125E23">
              <w:rPr>
                <w:rFonts w:ascii="Arial" w:hAnsi="Arial" w:cs="Arial"/>
                <w:sz w:val="24"/>
              </w:rPr>
              <w:t xml:space="preserve"> </w:t>
            </w:r>
            <w:sdt>
              <w:sdtPr>
                <w:rPr>
                  <w:rStyle w:val="Content"/>
                </w:rPr>
                <w:id w:val="-647518965"/>
                <w:placeholder>
                  <w:docPart w:val="3EC3078B0FD843E8BBB3C3907639339B"/>
                </w:placeholder>
                <w:showingPlcHdr/>
                <w15:color w:val="99CCFF"/>
                <w:date w:fullDate="2019-05-25T00:00:00Z">
                  <w:dateFormat w:val="d MMMM yyyy"/>
                  <w:lid w:val="en-AU"/>
                  <w:storeMappedDataAs w:val="dateTime"/>
                  <w:calendar w:val="gregorian"/>
                </w:date>
              </w:sdtPr>
              <w:sdtEndPr>
                <w:rPr>
                  <w:rStyle w:val="DefaultParagraphFont"/>
                  <w:rFonts w:asciiTheme="minorHAnsi" w:hAnsiTheme="minorHAnsi"/>
                </w:rPr>
              </w:sdtEndPr>
              <w:sdtContent>
                <w:r w:rsidRPr="00125E23">
                  <w:rPr>
                    <w:rStyle w:val="PlaceholderText"/>
                    <w:color w:val="ED7D31" w:themeColor="accent2"/>
                  </w:rPr>
                  <w:t>Click here to enter a date.</w:t>
                </w:r>
              </w:sdtContent>
            </w:sdt>
          </w:p>
        </w:tc>
      </w:tr>
      <w:tr w:rsidR="002A6439" w14:paraId="1E1D6AD1" w14:textId="77777777" w:rsidTr="00441429">
        <w:trPr>
          <w:trHeight w:val="222"/>
        </w:trPr>
        <w:tc>
          <w:tcPr>
            <w:tcW w:w="10456" w:type="dxa"/>
            <w:gridSpan w:val="2"/>
            <w:tcBorders>
              <w:top w:val="single" w:sz="4" w:space="0" w:color="D0CECE" w:themeColor="background2" w:themeShade="E6"/>
              <w:left w:val="nil"/>
              <w:bottom w:val="single" w:sz="4" w:space="0" w:color="D0CECE" w:themeColor="background2" w:themeShade="E6"/>
              <w:right w:val="nil"/>
            </w:tcBorders>
            <w:vAlign w:val="center"/>
          </w:tcPr>
          <w:p w14:paraId="414F6689" w14:textId="77777777" w:rsidR="002A6439" w:rsidRPr="002A6439" w:rsidRDefault="002A6439" w:rsidP="002A6439">
            <w:pPr>
              <w:spacing w:line="276" w:lineRule="auto"/>
              <w:rPr>
                <w:rFonts w:ascii="Arial" w:hAnsi="Arial" w:cs="Arial"/>
                <w:b/>
                <w:color w:val="595959" w:themeColor="text1" w:themeTint="A6"/>
              </w:rPr>
            </w:pPr>
          </w:p>
        </w:tc>
      </w:tr>
      <w:tr w:rsidR="00FA5E19" w14:paraId="284D6D6A" w14:textId="77777777" w:rsidTr="00441429">
        <w:trPr>
          <w:trHeight w:val="1073"/>
        </w:trPr>
        <w:tc>
          <w:tcPr>
            <w:tcW w:w="10456" w:type="dxa"/>
            <w:gridSpan w:val="2"/>
            <w:tcBorders>
              <w:top w:val="single" w:sz="4" w:space="0" w:color="D0CECE" w:themeColor="background2" w:themeShade="E6"/>
              <w:bottom w:val="single" w:sz="4" w:space="0" w:color="D0CECE" w:themeColor="background2" w:themeShade="E6"/>
            </w:tcBorders>
            <w:vAlign w:val="center"/>
          </w:tcPr>
          <w:p w14:paraId="5685B41F" w14:textId="77777777" w:rsidR="00FA5E19" w:rsidRPr="00150A51" w:rsidRDefault="00FA5E19" w:rsidP="00125E23">
            <w:pPr>
              <w:pStyle w:val="ListParagraph"/>
              <w:numPr>
                <w:ilvl w:val="0"/>
                <w:numId w:val="1"/>
              </w:numPr>
              <w:spacing w:line="276" w:lineRule="auto"/>
              <w:rPr>
                <w:rFonts w:ascii="Arial" w:hAnsi="Arial" w:cs="Arial"/>
                <w:sz w:val="24"/>
              </w:rPr>
            </w:pPr>
            <w:r w:rsidRPr="00125E23">
              <w:rPr>
                <w:rFonts w:ascii="Arial" w:hAnsi="Arial" w:cs="Arial"/>
                <w:b/>
                <w:color w:val="595959" w:themeColor="text1" w:themeTint="A6"/>
              </w:rPr>
              <w:t>The following persons attended the mediation:</w:t>
            </w:r>
            <w:r w:rsidRPr="00125E23">
              <w:rPr>
                <w:rFonts w:ascii="Arial" w:hAnsi="Arial" w:cs="Arial"/>
                <w:color w:val="595959" w:themeColor="text1" w:themeTint="A6"/>
              </w:rPr>
              <w:t xml:space="preserve"> </w:t>
            </w:r>
            <w:r w:rsidRPr="00B148E5">
              <w:rPr>
                <w:rFonts w:ascii="Arial" w:hAnsi="Arial" w:cs="Arial"/>
                <w:i/>
                <w:color w:val="595959" w:themeColor="text1" w:themeTint="A6"/>
                <w:sz w:val="20"/>
              </w:rPr>
              <w:t>(insert names and roles of all persons who attended and on behalf of which party, e.g. Mr Smith, solicitor for the applicant; Mrs King, expert witness)</w:t>
            </w:r>
          </w:p>
          <w:tbl>
            <w:tblPr>
              <w:tblStyle w:val="TableGrid"/>
              <w:tblW w:w="0" w:type="auto"/>
              <w:tblInd w:w="30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9497"/>
            </w:tblGrid>
            <w:tr w:rsidR="00FA5E19" w14:paraId="7DD023D3" w14:textId="77777777" w:rsidTr="00B5511D">
              <w:sdt>
                <w:sdtPr>
                  <w:rPr>
                    <w:rStyle w:val="Content"/>
                  </w:rPr>
                  <w:id w:val="392708205"/>
                  <w:placeholder>
                    <w:docPart w:val="54BD12F643FA4AC1884D36B1F19561FC"/>
                  </w:placeholder>
                  <w:showingPlcHdr/>
                  <w15:color w:val="99CCFF"/>
                </w:sdtPr>
                <w:sdtEndPr>
                  <w:rPr>
                    <w:rStyle w:val="DefaultParagraphFont"/>
                    <w:rFonts w:asciiTheme="minorHAnsi" w:hAnsiTheme="minorHAnsi" w:cs="Arial"/>
                  </w:rPr>
                </w:sdtEndPr>
                <w:sdtContent>
                  <w:tc>
                    <w:tcPr>
                      <w:tcW w:w="9497" w:type="dxa"/>
                    </w:tcPr>
                    <w:p w14:paraId="625BFB9A" w14:textId="77777777" w:rsidR="00FA5E19" w:rsidRDefault="00FA5E19" w:rsidP="00125E23">
                      <w:pPr>
                        <w:spacing w:line="276" w:lineRule="auto"/>
                        <w:rPr>
                          <w:rFonts w:ascii="Arial" w:hAnsi="Arial" w:cs="Arial"/>
                          <w:sz w:val="24"/>
                        </w:rPr>
                      </w:pPr>
                      <w:r w:rsidRPr="009136F8">
                        <w:rPr>
                          <w:rStyle w:val="PlaceholderText"/>
                          <w:color w:val="ED7D31" w:themeColor="accent2"/>
                        </w:rPr>
                        <w:t>Click here to enter text.</w:t>
                      </w:r>
                    </w:p>
                  </w:tc>
                </w:sdtContent>
              </w:sdt>
            </w:tr>
          </w:tbl>
          <w:p w14:paraId="34FB5089" w14:textId="77777777" w:rsidR="00FA5E19" w:rsidRPr="00EF611F" w:rsidRDefault="00FA5E19" w:rsidP="00125E23">
            <w:pPr>
              <w:spacing w:line="276" w:lineRule="auto"/>
              <w:rPr>
                <w:rFonts w:ascii="Arial" w:hAnsi="Arial" w:cs="Arial"/>
                <w:sz w:val="24"/>
              </w:rPr>
            </w:pPr>
          </w:p>
        </w:tc>
      </w:tr>
      <w:tr w:rsidR="002A6439" w14:paraId="4A0F10C5" w14:textId="77777777" w:rsidTr="00441429">
        <w:tc>
          <w:tcPr>
            <w:tcW w:w="10456" w:type="dxa"/>
            <w:gridSpan w:val="2"/>
            <w:tcBorders>
              <w:top w:val="single" w:sz="4" w:space="0" w:color="D0CECE" w:themeColor="background2" w:themeShade="E6"/>
              <w:left w:val="nil"/>
              <w:bottom w:val="single" w:sz="4" w:space="0" w:color="D0CECE" w:themeColor="background2" w:themeShade="E6"/>
              <w:right w:val="nil"/>
            </w:tcBorders>
          </w:tcPr>
          <w:p w14:paraId="57B807C6" w14:textId="77777777" w:rsidR="002A6439" w:rsidRPr="002A6439" w:rsidRDefault="002A6439" w:rsidP="002A6439">
            <w:pPr>
              <w:spacing w:line="276" w:lineRule="auto"/>
              <w:rPr>
                <w:rFonts w:ascii="Arial" w:hAnsi="Arial" w:cs="Arial"/>
                <w:b/>
                <w:color w:val="595959" w:themeColor="text1" w:themeTint="A6"/>
              </w:rPr>
            </w:pPr>
          </w:p>
        </w:tc>
      </w:tr>
      <w:tr w:rsidR="00FA5E19" w14:paraId="577FC27B" w14:textId="77777777" w:rsidTr="00441429">
        <w:tc>
          <w:tcPr>
            <w:tcW w:w="10456" w:type="dxa"/>
            <w:gridSpan w:val="2"/>
            <w:tcBorders>
              <w:top w:val="single" w:sz="4" w:space="0" w:color="D0CECE" w:themeColor="background2" w:themeShade="E6"/>
              <w:bottom w:val="nil"/>
            </w:tcBorders>
          </w:tcPr>
          <w:p w14:paraId="3D6B4696" w14:textId="77777777" w:rsidR="00FA5E19" w:rsidRPr="00150A51" w:rsidRDefault="00FA5E19" w:rsidP="00C439D0">
            <w:pPr>
              <w:pStyle w:val="ListParagraph"/>
              <w:numPr>
                <w:ilvl w:val="0"/>
                <w:numId w:val="1"/>
              </w:numPr>
              <w:spacing w:line="276" w:lineRule="auto"/>
              <w:rPr>
                <w:rFonts w:ascii="Arial" w:hAnsi="Arial" w:cs="Arial"/>
                <w:sz w:val="24"/>
              </w:rPr>
            </w:pPr>
            <w:r w:rsidRPr="00125E23">
              <w:rPr>
                <w:rFonts w:ascii="Arial" w:hAnsi="Arial" w:cs="Arial"/>
                <w:b/>
                <w:color w:val="595959" w:themeColor="text1" w:themeTint="A6"/>
              </w:rPr>
              <w:t>The outcome of the mediation was:</w:t>
            </w:r>
            <w:r w:rsidRPr="00125E23">
              <w:rPr>
                <w:rFonts w:ascii="Arial" w:hAnsi="Arial" w:cs="Arial"/>
                <w:color w:val="595959" w:themeColor="text1" w:themeTint="A6"/>
              </w:rPr>
              <w:t xml:space="preserve"> </w:t>
            </w:r>
            <w:r w:rsidRPr="00B148E5">
              <w:rPr>
                <w:rFonts w:ascii="Arial" w:hAnsi="Arial" w:cs="Arial"/>
                <w:i/>
                <w:color w:val="595959" w:themeColor="text1" w:themeTint="A6"/>
                <w:sz w:val="20"/>
              </w:rPr>
              <w:t>(tick the applicable box)</w:t>
            </w:r>
          </w:p>
        </w:tc>
      </w:tr>
      <w:tr w:rsidR="00FA5E19" w14:paraId="5E94B664" w14:textId="77777777" w:rsidTr="00441429">
        <w:tc>
          <w:tcPr>
            <w:tcW w:w="10456" w:type="dxa"/>
            <w:gridSpan w:val="2"/>
            <w:tcBorders>
              <w:top w:val="nil"/>
              <w:bottom w:val="nil"/>
            </w:tcBorders>
          </w:tcPr>
          <w:p w14:paraId="5B54C84A" w14:textId="77777777" w:rsidR="00FA5E19" w:rsidRPr="00150A51" w:rsidRDefault="00DA107A" w:rsidP="00C439D0">
            <w:pPr>
              <w:tabs>
                <w:tab w:val="left" w:pos="1752"/>
              </w:tabs>
              <w:spacing w:line="276" w:lineRule="auto"/>
              <w:rPr>
                <w:rFonts w:ascii="Arial" w:hAnsi="Arial" w:cs="Arial"/>
                <w:sz w:val="24"/>
              </w:rPr>
            </w:pPr>
            <w:sdt>
              <w:sdtPr>
                <w:rPr>
                  <w:b/>
                  <w:color w:val="595959" w:themeColor="text1" w:themeTint="A6"/>
                </w:rPr>
                <w:id w:val="368880119"/>
                <w14:checkbox>
                  <w14:checked w14:val="0"/>
                  <w14:checkedState w14:val="2612" w14:font="MS Gothic"/>
                  <w14:uncheckedState w14:val="2610" w14:font="MS Gothic"/>
                </w14:checkbox>
              </w:sdtPr>
              <w:sdtEndPr/>
              <w:sdtContent>
                <w:r w:rsidR="00FA5E19" w:rsidRPr="00125E23">
                  <w:rPr>
                    <w:rFonts w:ascii="MS Gothic" w:eastAsia="MS Gothic" w:hAnsi="MS Gothic" w:hint="eastAsia"/>
                    <w:b/>
                    <w:color w:val="595959" w:themeColor="text1" w:themeTint="A6"/>
                  </w:rPr>
                  <w:t>☐</w:t>
                </w:r>
              </w:sdtContent>
            </w:sdt>
            <w:r w:rsidR="00FA5E19" w:rsidRPr="00125E23">
              <w:rPr>
                <w:rFonts w:ascii="Arial" w:hAnsi="Arial" w:cs="Arial"/>
                <w:b/>
                <w:color w:val="595959" w:themeColor="text1" w:themeTint="A6"/>
              </w:rPr>
              <w:t xml:space="preserve"> The mediation has been adjourned for a further mediation session on</w:t>
            </w:r>
            <w:r w:rsidR="00FA5E19" w:rsidRPr="00125E23">
              <w:rPr>
                <w:rFonts w:ascii="Arial" w:hAnsi="Arial" w:cs="Arial"/>
                <w:color w:val="595959" w:themeColor="text1" w:themeTint="A6"/>
                <w:sz w:val="24"/>
              </w:rPr>
              <w:t xml:space="preserve"> </w:t>
            </w:r>
            <w:sdt>
              <w:sdtPr>
                <w:rPr>
                  <w:rStyle w:val="Content"/>
                </w:rPr>
                <w:id w:val="-815416357"/>
                <w:placeholder>
                  <w:docPart w:val="D2A7BF7A13354B3487A8BE2F2CBD0157"/>
                </w:placeholder>
                <w:showingPlcHdr/>
                <w15:color w:val="99CCFF"/>
                <w:date w:fullDate="2019-05-17T00:00:00Z">
                  <w:dateFormat w:val="d MMMM yyyy"/>
                  <w:lid w:val="en-AU"/>
                  <w:storeMappedDataAs w:val="dateTime"/>
                  <w:calendar w:val="gregorian"/>
                </w:date>
              </w:sdtPr>
              <w:sdtEndPr>
                <w:rPr>
                  <w:rStyle w:val="DefaultParagraphFont"/>
                  <w:rFonts w:asciiTheme="minorHAnsi" w:hAnsiTheme="minorHAnsi"/>
                </w:rPr>
              </w:sdtEndPr>
              <w:sdtContent>
                <w:r w:rsidR="00FA5E19" w:rsidRPr="009136F8">
                  <w:rPr>
                    <w:rStyle w:val="PlaceholderText"/>
                    <w:color w:val="ED7D31" w:themeColor="accent2"/>
                  </w:rPr>
                  <w:t>Select date.</w:t>
                </w:r>
              </w:sdtContent>
            </w:sdt>
          </w:p>
        </w:tc>
      </w:tr>
      <w:tr w:rsidR="00FA5E19" w14:paraId="7133D7D4" w14:textId="77777777" w:rsidTr="00441429">
        <w:tc>
          <w:tcPr>
            <w:tcW w:w="10456" w:type="dxa"/>
            <w:gridSpan w:val="2"/>
            <w:tcBorders>
              <w:top w:val="nil"/>
              <w:bottom w:val="nil"/>
            </w:tcBorders>
          </w:tcPr>
          <w:p w14:paraId="0A260FAB" w14:textId="77777777" w:rsidR="00FA5E19" w:rsidRPr="00125E23" w:rsidRDefault="00DA107A" w:rsidP="00C439D0">
            <w:pPr>
              <w:tabs>
                <w:tab w:val="left" w:pos="1454"/>
              </w:tabs>
              <w:spacing w:line="276" w:lineRule="auto"/>
              <w:rPr>
                <w:rFonts w:ascii="Arial" w:hAnsi="Arial" w:cs="Arial"/>
                <w:b/>
                <w:color w:val="595959" w:themeColor="text1" w:themeTint="A6"/>
              </w:rPr>
            </w:pPr>
            <w:sdt>
              <w:sdtPr>
                <w:rPr>
                  <w:b/>
                  <w:color w:val="595959" w:themeColor="text1" w:themeTint="A6"/>
                </w:rPr>
                <w:id w:val="1161509306"/>
                <w14:checkbox>
                  <w14:checked w14:val="0"/>
                  <w14:checkedState w14:val="2612" w14:font="MS Gothic"/>
                  <w14:uncheckedState w14:val="2610" w14:font="MS Gothic"/>
                </w14:checkbox>
              </w:sdtPr>
              <w:sdtEndPr/>
              <w:sdtContent>
                <w:r w:rsidR="00FA5E19" w:rsidRPr="00125E23">
                  <w:rPr>
                    <w:rFonts w:ascii="MS Gothic" w:eastAsia="MS Gothic" w:hAnsi="MS Gothic" w:cs="Arial" w:hint="eastAsia"/>
                    <w:b/>
                    <w:color w:val="595959" w:themeColor="text1" w:themeTint="A6"/>
                  </w:rPr>
                  <w:t>☐</w:t>
                </w:r>
              </w:sdtContent>
            </w:sdt>
            <w:r w:rsidR="00FA5E19" w:rsidRPr="00125E23">
              <w:rPr>
                <w:b/>
                <w:color w:val="595959" w:themeColor="text1" w:themeTint="A6"/>
              </w:rPr>
              <w:t xml:space="preserve"> </w:t>
            </w:r>
            <w:r w:rsidR="00FA5E19" w:rsidRPr="00125E23">
              <w:rPr>
                <w:rFonts w:ascii="Arial" w:hAnsi="Arial" w:cs="Arial"/>
                <w:b/>
                <w:color w:val="595959" w:themeColor="text1" w:themeTint="A6"/>
              </w:rPr>
              <w:t>The mediation has been concluded without the parties reaching agreement on any issue.</w:t>
            </w:r>
          </w:p>
        </w:tc>
      </w:tr>
      <w:tr w:rsidR="00FA5E19" w14:paraId="2D8492DB" w14:textId="77777777" w:rsidTr="00441429">
        <w:tc>
          <w:tcPr>
            <w:tcW w:w="10456" w:type="dxa"/>
            <w:gridSpan w:val="2"/>
            <w:tcBorders>
              <w:top w:val="nil"/>
              <w:bottom w:val="nil"/>
            </w:tcBorders>
            <w:vAlign w:val="center"/>
          </w:tcPr>
          <w:p w14:paraId="6CEBCF82" w14:textId="77777777" w:rsidR="00FA5E19" w:rsidRPr="00125E23" w:rsidRDefault="00DA107A" w:rsidP="00427354">
            <w:pPr>
              <w:tabs>
                <w:tab w:val="left" w:pos="2024"/>
              </w:tabs>
              <w:spacing w:line="276" w:lineRule="auto"/>
              <w:rPr>
                <w:rFonts w:ascii="Arial" w:hAnsi="Arial" w:cs="Arial"/>
                <w:color w:val="595959" w:themeColor="text1" w:themeTint="A6"/>
                <w:sz w:val="24"/>
              </w:rPr>
            </w:pPr>
            <w:sdt>
              <w:sdtPr>
                <w:rPr>
                  <w:b/>
                  <w:color w:val="595959" w:themeColor="text1" w:themeTint="A6"/>
                </w:rPr>
                <w:id w:val="783233667"/>
                <w14:checkbox>
                  <w14:checked w14:val="0"/>
                  <w14:checkedState w14:val="2612" w14:font="MS Gothic"/>
                  <w14:uncheckedState w14:val="2610" w14:font="MS Gothic"/>
                </w14:checkbox>
              </w:sdtPr>
              <w:sdtEndPr/>
              <w:sdtContent>
                <w:r w:rsidR="00FA5E19" w:rsidRPr="00125E23">
                  <w:rPr>
                    <w:rFonts w:ascii="MS Gothic" w:eastAsia="MS Gothic" w:hAnsi="MS Gothic" w:cs="Arial" w:hint="eastAsia"/>
                    <w:b/>
                    <w:color w:val="595959" w:themeColor="text1" w:themeTint="A6"/>
                  </w:rPr>
                  <w:t>☐</w:t>
                </w:r>
              </w:sdtContent>
            </w:sdt>
            <w:r w:rsidR="00FA5E19" w:rsidRPr="00125E23">
              <w:rPr>
                <w:b/>
                <w:color w:val="595959" w:themeColor="text1" w:themeTint="A6"/>
              </w:rPr>
              <w:t xml:space="preserve"> </w:t>
            </w:r>
            <w:r w:rsidR="00FA5E19" w:rsidRPr="00125E23">
              <w:rPr>
                <w:rFonts w:ascii="Arial" w:hAnsi="Arial" w:cs="Arial"/>
                <w:b/>
                <w:color w:val="595959" w:themeColor="text1" w:themeTint="A6"/>
              </w:rPr>
              <w:t>The parties have reached agreement on all of the following issue(s):</w:t>
            </w:r>
            <w:r w:rsidR="00FA5E19" w:rsidRPr="00125E23">
              <w:rPr>
                <w:rFonts w:ascii="Arial" w:hAnsi="Arial" w:cs="Arial"/>
                <w:color w:val="595959" w:themeColor="text1" w:themeTint="A6"/>
                <w:sz w:val="24"/>
              </w:rPr>
              <w:t xml:space="preserve"> </w:t>
            </w:r>
            <w:r w:rsidR="00FA5E19" w:rsidRPr="00B148E5">
              <w:rPr>
                <w:rFonts w:ascii="Arial" w:hAnsi="Arial" w:cs="Arial"/>
                <w:i/>
                <w:color w:val="595959" w:themeColor="text1" w:themeTint="A6"/>
                <w:sz w:val="20"/>
              </w:rPr>
              <w:t>(please specify)</w:t>
            </w:r>
          </w:p>
        </w:tc>
      </w:tr>
      <w:tr w:rsidR="00FA5E19" w14:paraId="7CABB0E9" w14:textId="77777777" w:rsidTr="00441429">
        <w:trPr>
          <w:trHeight w:val="542"/>
        </w:trPr>
        <w:tc>
          <w:tcPr>
            <w:tcW w:w="10456" w:type="dxa"/>
            <w:gridSpan w:val="2"/>
            <w:tcBorders>
              <w:top w:val="nil"/>
              <w:bottom w:val="nil"/>
            </w:tcBorders>
            <w:vAlign w:val="center"/>
          </w:tcPr>
          <w:tbl>
            <w:tblPr>
              <w:tblStyle w:val="TableGrid"/>
              <w:tblW w:w="0" w:type="auto"/>
              <w:tblInd w:w="30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9497"/>
            </w:tblGrid>
            <w:tr w:rsidR="00FA5E19" w14:paraId="4CA55F59" w14:textId="77777777" w:rsidTr="00B5511D">
              <w:sdt>
                <w:sdtPr>
                  <w:rPr>
                    <w:rStyle w:val="Content"/>
                  </w:rPr>
                  <w:id w:val="-907603235"/>
                  <w:placeholder>
                    <w:docPart w:val="18CC2A1006CB47FFA4C90EA824EE1F21"/>
                  </w:placeholder>
                  <w:showingPlcHdr/>
                  <w15:color w:val="99CCFF"/>
                </w:sdtPr>
                <w:sdtEndPr>
                  <w:rPr>
                    <w:rStyle w:val="DefaultParagraphFont"/>
                    <w:rFonts w:asciiTheme="minorHAnsi" w:hAnsiTheme="minorHAnsi" w:cs="Arial"/>
                  </w:rPr>
                </w:sdtEndPr>
                <w:sdtContent>
                  <w:tc>
                    <w:tcPr>
                      <w:tcW w:w="9497" w:type="dxa"/>
                    </w:tcPr>
                    <w:p w14:paraId="5202B34D" w14:textId="77777777" w:rsidR="00FA5E19" w:rsidRDefault="00FA5E19" w:rsidP="00427354">
                      <w:pPr>
                        <w:pStyle w:val="ListParagraph"/>
                        <w:spacing w:line="276" w:lineRule="auto"/>
                        <w:ind w:left="0"/>
                        <w:rPr>
                          <w:rFonts w:ascii="Arial" w:hAnsi="Arial" w:cs="Arial"/>
                          <w:sz w:val="24"/>
                        </w:rPr>
                      </w:pPr>
                      <w:r w:rsidRPr="009136F8">
                        <w:rPr>
                          <w:rStyle w:val="PlaceholderText"/>
                          <w:color w:val="ED7D31" w:themeColor="accent2"/>
                        </w:rPr>
                        <w:t>Click here to enter text.</w:t>
                      </w:r>
                    </w:p>
                  </w:tc>
                </w:sdtContent>
              </w:sdt>
            </w:tr>
          </w:tbl>
          <w:p w14:paraId="7F47B305" w14:textId="77777777" w:rsidR="00FA5E19" w:rsidRDefault="00FA5E19" w:rsidP="00427354">
            <w:pPr>
              <w:pStyle w:val="ListParagraph"/>
              <w:spacing w:line="276" w:lineRule="auto"/>
              <w:ind w:left="360"/>
              <w:rPr>
                <w:rFonts w:ascii="Arial" w:hAnsi="Arial" w:cs="Arial"/>
                <w:sz w:val="24"/>
              </w:rPr>
            </w:pPr>
          </w:p>
        </w:tc>
      </w:tr>
      <w:tr w:rsidR="00FA5E19" w14:paraId="0D397B22" w14:textId="77777777" w:rsidTr="00441429">
        <w:trPr>
          <w:trHeight w:val="376"/>
        </w:trPr>
        <w:tc>
          <w:tcPr>
            <w:tcW w:w="10456" w:type="dxa"/>
            <w:gridSpan w:val="2"/>
            <w:tcBorders>
              <w:top w:val="nil"/>
              <w:bottom w:val="nil"/>
            </w:tcBorders>
          </w:tcPr>
          <w:p w14:paraId="61AEE2A3" w14:textId="77777777" w:rsidR="00FA5E19" w:rsidRPr="00B5511D" w:rsidRDefault="00FA5E19" w:rsidP="00C439D0">
            <w:pPr>
              <w:pStyle w:val="ListParagraph"/>
              <w:ind w:left="0"/>
              <w:rPr>
                <w:rFonts w:ascii="Arial" w:hAnsi="Arial" w:cs="Arial"/>
                <w:color w:val="595959" w:themeColor="text1" w:themeTint="A6"/>
                <w:sz w:val="24"/>
              </w:rPr>
            </w:pPr>
            <w:r w:rsidRPr="00B5511D">
              <w:rPr>
                <w:rFonts w:ascii="Arial" w:hAnsi="Arial" w:cs="Arial"/>
                <w:b/>
                <w:color w:val="595959" w:themeColor="text1" w:themeTint="A6"/>
              </w:rPr>
              <w:t>In accordance with:</w:t>
            </w:r>
            <w:r w:rsidRPr="00B5511D">
              <w:rPr>
                <w:rFonts w:ascii="Arial" w:hAnsi="Arial" w:cs="Arial"/>
                <w:color w:val="595959" w:themeColor="text1" w:themeTint="A6"/>
              </w:rPr>
              <w:t xml:space="preserve"> </w:t>
            </w:r>
            <w:r w:rsidRPr="00B148E5">
              <w:rPr>
                <w:rFonts w:ascii="Arial" w:hAnsi="Arial" w:cs="Arial"/>
                <w:i/>
                <w:color w:val="595959" w:themeColor="text1" w:themeTint="A6"/>
                <w:sz w:val="20"/>
              </w:rPr>
              <w:t>(tick whichever is applicable)</w:t>
            </w:r>
          </w:p>
        </w:tc>
      </w:tr>
      <w:tr w:rsidR="00FA5E19" w14:paraId="2BB308D2" w14:textId="77777777" w:rsidTr="00441429">
        <w:trPr>
          <w:trHeight w:val="403"/>
        </w:trPr>
        <w:tc>
          <w:tcPr>
            <w:tcW w:w="10456" w:type="dxa"/>
            <w:gridSpan w:val="2"/>
            <w:tcBorders>
              <w:top w:val="nil"/>
              <w:bottom w:val="nil"/>
            </w:tcBorders>
          </w:tcPr>
          <w:p w14:paraId="71357AC0" w14:textId="77777777" w:rsidR="00FA5E19" w:rsidRPr="00B5511D" w:rsidRDefault="00DA107A" w:rsidP="00C439D0">
            <w:pPr>
              <w:spacing w:line="276" w:lineRule="auto"/>
              <w:rPr>
                <w:rFonts w:ascii="Arial" w:hAnsi="Arial" w:cs="Arial"/>
                <w:b/>
                <w:color w:val="595959" w:themeColor="text1" w:themeTint="A6"/>
                <w:sz w:val="24"/>
              </w:rPr>
            </w:pPr>
            <w:sdt>
              <w:sdtPr>
                <w:rPr>
                  <w:rFonts w:ascii="Arial" w:hAnsi="Arial" w:cs="Arial"/>
                  <w:b/>
                  <w:color w:val="595959" w:themeColor="text1" w:themeTint="A6"/>
                </w:rPr>
                <w:id w:val="2094578317"/>
                <w14:checkbox>
                  <w14:checked w14:val="0"/>
                  <w14:checkedState w14:val="2612" w14:font="MS Gothic"/>
                  <w14:uncheckedState w14:val="2610" w14:font="MS Gothic"/>
                </w14:checkbox>
              </w:sdtPr>
              <w:sdtEndPr/>
              <w:sdtContent>
                <w:r w:rsidR="00FA5E19" w:rsidRPr="00B5511D">
                  <w:rPr>
                    <w:rFonts w:ascii="MS Gothic" w:eastAsia="MS Gothic" w:hAnsi="MS Gothic" w:cs="Arial" w:hint="eastAsia"/>
                    <w:b/>
                    <w:color w:val="595959" w:themeColor="text1" w:themeTint="A6"/>
                  </w:rPr>
                  <w:t>☐</w:t>
                </w:r>
              </w:sdtContent>
            </w:sdt>
            <w:r w:rsidR="00FA5E19" w:rsidRPr="00B5511D">
              <w:rPr>
                <w:rFonts w:ascii="Arial" w:hAnsi="Arial" w:cs="Arial"/>
                <w:b/>
                <w:color w:val="595959" w:themeColor="text1" w:themeTint="A6"/>
              </w:rPr>
              <w:t xml:space="preserve">  the proposed consent orders</w:t>
            </w:r>
          </w:p>
        </w:tc>
      </w:tr>
      <w:tr w:rsidR="00FA5E19" w14:paraId="7DA0D168" w14:textId="77777777" w:rsidTr="00441429">
        <w:trPr>
          <w:trHeight w:val="403"/>
        </w:trPr>
        <w:tc>
          <w:tcPr>
            <w:tcW w:w="10456" w:type="dxa"/>
            <w:gridSpan w:val="2"/>
            <w:tcBorders>
              <w:top w:val="nil"/>
              <w:bottom w:val="nil"/>
            </w:tcBorders>
            <w:vAlign w:val="center"/>
          </w:tcPr>
          <w:p w14:paraId="0E661784" w14:textId="77777777" w:rsidR="00FA5E19" w:rsidRPr="00B5511D" w:rsidRDefault="00DA107A" w:rsidP="00B5511D">
            <w:pPr>
              <w:tabs>
                <w:tab w:val="left" w:pos="1766"/>
              </w:tabs>
              <w:spacing w:line="276" w:lineRule="auto"/>
              <w:ind w:left="313" w:hanging="313"/>
              <w:rPr>
                <w:rFonts w:ascii="Arial" w:hAnsi="Arial" w:cs="Arial"/>
                <w:b/>
                <w:color w:val="595959" w:themeColor="text1" w:themeTint="A6"/>
                <w:sz w:val="24"/>
              </w:rPr>
            </w:pPr>
            <w:sdt>
              <w:sdtPr>
                <w:rPr>
                  <w:rFonts w:ascii="Arial" w:hAnsi="Arial" w:cs="Arial"/>
                  <w:b/>
                  <w:color w:val="595959" w:themeColor="text1" w:themeTint="A6"/>
                </w:rPr>
                <w:id w:val="299664274"/>
                <w14:checkbox>
                  <w14:checked w14:val="0"/>
                  <w14:checkedState w14:val="2612" w14:font="MS Gothic"/>
                  <w14:uncheckedState w14:val="2610" w14:font="MS Gothic"/>
                </w14:checkbox>
              </w:sdtPr>
              <w:sdtEndPr/>
              <w:sdtContent>
                <w:r w:rsidR="00FA5E19" w:rsidRPr="00B5511D">
                  <w:rPr>
                    <w:rFonts w:ascii="MS Gothic" w:eastAsia="MS Gothic" w:hAnsi="MS Gothic" w:cs="Arial" w:hint="eastAsia"/>
                    <w:b/>
                    <w:color w:val="595959" w:themeColor="text1" w:themeTint="A6"/>
                  </w:rPr>
                  <w:t>☐</w:t>
                </w:r>
              </w:sdtContent>
            </w:sdt>
            <w:r w:rsidR="00FA5E19" w:rsidRPr="00B5511D">
              <w:rPr>
                <w:rFonts w:ascii="Arial" w:hAnsi="Arial" w:cs="Arial"/>
                <w:b/>
                <w:color w:val="595959" w:themeColor="text1" w:themeTint="A6"/>
              </w:rPr>
              <w:t xml:space="preserve">  </w:t>
            </w:r>
            <w:proofErr w:type="gramStart"/>
            <w:r w:rsidR="00FA5E19" w:rsidRPr="00B5511D">
              <w:rPr>
                <w:rFonts w:ascii="Arial" w:hAnsi="Arial" w:cs="Arial"/>
                <w:b/>
                <w:color w:val="595959" w:themeColor="text1" w:themeTint="A6"/>
              </w:rPr>
              <w:t>the</w:t>
            </w:r>
            <w:proofErr w:type="gramEnd"/>
            <w:r w:rsidR="00FA5E19" w:rsidRPr="00B5511D">
              <w:rPr>
                <w:rFonts w:ascii="Arial" w:hAnsi="Arial" w:cs="Arial"/>
                <w:b/>
                <w:color w:val="595959" w:themeColor="text1" w:themeTint="A6"/>
              </w:rPr>
              <w:t xml:space="preserve"> agreement enclosed in the attached sealed envelope marked: </w:t>
            </w:r>
            <w:r w:rsidR="00FA5E19" w:rsidRPr="00B5511D">
              <w:rPr>
                <w:rFonts w:ascii="Arial" w:hAnsi="Arial" w:cs="Arial"/>
                <w:b/>
                <w:i/>
                <w:color w:val="595959" w:themeColor="text1" w:themeTint="A6"/>
              </w:rPr>
              <w:t>“Mediation Agreement. Not to be opened without an order of the Land Court of Queensland, Court file No…”</w:t>
            </w:r>
          </w:p>
        </w:tc>
      </w:tr>
      <w:tr w:rsidR="00FA5E19" w14:paraId="7D1068A3" w14:textId="77777777" w:rsidTr="00441429">
        <w:trPr>
          <w:trHeight w:val="403"/>
        </w:trPr>
        <w:tc>
          <w:tcPr>
            <w:tcW w:w="10456" w:type="dxa"/>
            <w:gridSpan w:val="2"/>
            <w:tcBorders>
              <w:top w:val="nil"/>
              <w:bottom w:val="nil"/>
            </w:tcBorders>
            <w:vAlign w:val="center"/>
          </w:tcPr>
          <w:p w14:paraId="1D8E744D" w14:textId="37A8D84F" w:rsidR="00FA5E19" w:rsidRPr="00B5511D" w:rsidRDefault="00DA107A" w:rsidP="009420D6">
            <w:pPr>
              <w:tabs>
                <w:tab w:val="left" w:pos="1766"/>
              </w:tabs>
              <w:spacing w:line="276" w:lineRule="auto"/>
              <w:ind w:left="313" w:hanging="313"/>
              <w:rPr>
                <w:rFonts w:ascii="Arial" w:hAnsi="Arial" w:cs="Arial"/>
                <w:color w:val="595959" w:themeColor="text1" w:themeTint="A6"/>
                <w:sz w:val="24"/>
              </w:rPr>
            </w:pPr>
            <w:sdt>
              <w:sdtPr>
                <w:rPr>
                  <w:rFonts w:ascii="Arial" w:hAnsi="Arial" w:cs="Arial"/>
                  <w:b/>
                  <w:color w:val="595959" w:themeColor="text1" w:themeTint="A6"/>
                </w:rPr>
                <w:id w:val="-570198737"/>
                <w14:checkbox>
                  <w14:checked w14:val="0"/>
                  <w14:checkedState w14:val="2612" w14:font="MS Gothic"/>
                  <w14:uncheckedState w14:val="2610" w14:font="MS Gothic"/>
                </w14:checkbox>
              </w:sdtPr>
              <w:sdtEndPr/>
              <w:sdtContent>
                <w:r w:rsidR="00B5511D">
                  <w:rPr>
                    <w:rFonts w:ascii="MS Gothic" w:eastAsia="MS Gothic" w:hAnsi="MS Gothic" w:cs="Arial" w:hint="eastAsia"/>
                    <w:b/>
                    <w:color w:val="595959" w:themeColor="text1" w:themeTint="A6"/>
                  </w:rPr>
                  <w:t>☐</w:t>
                </w:r>
              </w:sdtContent>
            </w:sdt>
            <w:r w:rsidR="00FA5E19" w:rsidRPr="00B5511D">
              <w:rPr>
                <w:rFonts w:ascii="Arial" w:hAnsi="Arial" w:cs="Arial"/>
                <w:b/>
                <w:color w:val="595959" w:themeColor="text1" w:themeTint="A6"/>
              </w:rPr>
              <w:t xml:space="preserve"> </w:t>
            </w:r>
            <w:r w:rsidR="009420D6">
              <w:rPr>
                <w:rFonts w:ascii="Arial" w:hAnsi="Arial" w:cs="Arial"/>
                <w:b/>
                <w:color w:val="595959" w:themeColor="text1" w:themeTint="A6"/>
              </w:rPr>
              <w:t xml:space="preserve"> a</w:t>
            </w:r>
            <w:r w:rsidR="00FA5E19" w:rsidRPr="00B5511D">
              <w:rPr>
                <w:rFonts w:ascii="Arial" w:hAnsi="Arial" w:cs="Arial"/>
                <w:b/>
                <w:color w:val="595959" w:themeColor="text1" w:themeTint="A6"/>
              </w:rPr>
              <w:t>nother type of agreement</w:t>
            </w:r>
            <w:r w:rsidR="00FA5E19" w:rsidRPr="00B5511D">
              <w:rPr>
                <w:rFonts w:ascii="Arial" w:hAnsi="Arial" w:cs="Arial"/>
                <w:color w:val="595959" w:themeColor="text1" w:themeTint="A6"/>
              </w:rPr>
              <w:t xml:space="preserve"> </w:t>
            </w:r>
            <w:r w:rsidR="00FA5E19" w:rsidRPr="00B148E5">
              <w:rPr>
                <w:rFonts w:ascii="Arial" w:hAnsi="Arial" w:cs="Arial"/>
                <w:i/>
                <w:color w:val="595959" w:themeColor="text1" w:themeTint="A6"/>
                <w:sz w:val="20"/>
              </w:rPr>
              <w:t>(e.g. a confidential agreement the parties have agreed not to provide to the court – please specify)</w:t>
            </w:r>
          </w:p>
        </w:tc>
      </w:tr>
      <w:tr w:rsidR="00FA5E19" w14:paraId="5AA999BC" w14:textId="77777777" w:rsidTr="00441429">
        <w:trPr>
          <w:trHeight w:val="448"/>
        </w:trPr>
        <w:tc>
          <w:tcPr>
            <w:tcW w:w="10456" w:type="dxa"/>
            <w:gridSpan w:val="2"/>
            <w:tcBorders>
              <w:top w:val="nil"/>
              <w:bottom w:val="single" w:sz="4" w:space="0" w:color="D0CECE" w:themeColor="background2" w:themeShade="E6"/>
            </w:tcBorders>
            <w:vAlign w:val="center"/>
          </w:tcPr>
          <w:tbl>
            <w:tblPr>
              <w:tblStyle w:val="TableGrid"/>
              <w:tblW w:w="0" w:type="auto"/>
              <w:tblInd w:w="30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9497"/>
            </w:tblGrid>
            <w:tr w:rsidR="00FA5E19" w14:paraId="6DD7ACD1" w14:textId="77777777" w:rsidTr="00B5511D">
              <w:sdt>
                <w:sdtPr>
                  <w:rPr>
                    <w:rStyle w:val="Content"/>
                  </w:rPr>
                  <w:id w:val="-1117599213"/>
                  <w:placeholder>
                    <w:docPart w:val="34B769B016214343A0E980161BBD5406"/>
                  </w:placeholder>
                  <w:showingPlcHdr/>
                  <w15:color w:val="99CCFF"/>
                </w:sdtPr>
                <w:sdtEndPr>
                  <w:rPr>
                    <w:rStyle w:val="DefaultParagraphFont"/>
                    <w:rFonts w:asciiTheme="minorHAnsi" w:hAnsiTheme="minorHAnsi" w:cs="Arial"/>
                  </w:rPr>
                </w:sdtEndPr>
                <w:sdtContent>
                  <w:tc>
                    <w:tcPr>
                      <w:tcW w:w="9497" w:type="dxa"/>
                    </w:tcPr>
                    <w:p w14:paraId="798B3E08" w14:textId="77777777" w:rsidR="00FA5E19" w:rsidRDefault="00FA5E19" w:rsidP="00B5511D">
                      <w:pPr>
                        <w:pStyle w:val="ListParagraph"/>
                        <w:spacing w:line="276" w:lineRule="auto"/>
                        <w:ind w:left="0"/>
                        <w:rPr>
                          <w:rFonts w:ascii="Arial" w:hAnsi="Arial" w:cs="Arial"/>
                          <w:sz w:val="24"/>
                        </w:rPr>
                      </w:pPr>
                      <w:r w:rsidRPr="009136F8">
                        <w:rPr>
                          <w:rStyle w:val="PlaceholderText"/>
                          <w:color w:val="ED7D31" w:themeColor="accent2"/>
                        </w:rPr>
                        <w:t>Click here to enter text.</w:t>
                      </w:r>
                    </w:p>
                  </w:tc>
                </w:sdtContent>
              </w:sdt>
            </w:tr>
          </w:tbl>
          <w:p w14:paraId="060DCE22" w14:textId="600101B3" w:rsidR="00FA5E19" w:rsidRDefault="00FA5E19" w:rsidP="00B5511D">
            <w:pPr>
              <w:pStyle w:val="ListParagraph"/>
              <w:spacing w:line="276" w:lineRule="auto"/>
              <w:ind w:left="360"/>
              <w:rPr>
                <w:rFonts w:ascii="Arial" w:hAnsi="Arial" w:cs="Arial"/>
                <w:sz w:val="24"/>
              </w:rPr>
            </w:pPr>
          </w:p>
        </w:tc>
      </w:tr>
    </w:tbl>
    <w:p w14:paraId="377BA1A8" w14:textId="77777777" w:rsidR="00FA5E19" w:rsidRPr="00FA5E19" w:rsidRDefault="00FA5E19" w:rsidP="00FA5E19">
      <w:pPr>
        <w:spacing w:after="0" w:line="276" w:lineRule="auto"/>
        <w:rPr>
          <w:rFonts w:ascii="Arial" w:hAnsi="Arial" w:cs="Arial"/>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FA5E19" w14:paraId="0F752ED8" w14:textId="77777777" w:rsidTr="00441429">
        <w:trPr>
          <w:trHeight w:val="975"/>
        </w:trPr>
        <w:tc>
          <w:tcPr>
            <w:tcW w:w="10456" w:type="dxa"/>
            <w:vAlign w:val="center"/>
          </w:tcPr>
          <w:p w14:paraId="1CF57423" w14:textId="77777777" w:rsidR="00FA5E19" w:rsidRPr="00B5511D" w:rsidRDefault="00DA107A" w:rsidP="00B5511D">
            <w:pPr>
              <w:tabs>
                <w:tab w:val="left" w:pos="1399"/>
              </w:tabs>
              <w:spacing w:line="276" w:lineRule="auto"/>
              <w:ind w:left="313" w:hanging="313"/>
              <w:rPr>
                <w:rFonts w:ascii="Arial" w:hAnsi="Arial" w:cs="Arial"/>
                <w:color w:val="595959" w:themeColor="text1" w:themeTint="A6"/>
                <w:sz w:val="24"/>
              </w:rPr>
            </w:pPr>
            <w:sdt>
              <w:sdtPr>
                <w:rPr>
                  <w:rFonts w:ascii="Arial" w:hAnsi="Arial" w:cs="Arial"/>
                  <w:b/>
                  <w:color w:val="595959" w:themeColor="text1" w:themeTint="A6"/>
                  <w:sz w:val="24"/>
                </w:rPr>
                <w:id w:val="-1782096587"/>
                <w14:checkbox>
                  <w14:checked w14:val="0"/>
                  <w14:checkedState w14:val="2612" w14:font="MS Gothic"/>
                  <w14:uncheckedState w14:val="2610" w14:font="MS Gothic"/>
                </w14:checkbox>
              </w:sdtPr>
              <w:sdtEndPr/>
              <w:sdtContent>
                <w:r w:rsidR="00FA5E19" w:rsidRPr="00B5511D">
                  <w:rPr>
                    <w:rFonts w:ascii="MS Gothic" w:eastAsia="MS Gothic" w:hAnsi="MS Gothic" w:cs="Arial" w:hint="eastAsia"/>
                    <w:b/>
                    <w:color w:val="595959" w:themeColor="text1" w:themeTint="A6"/>
                    <w:sz w:val="24"/>
                  </w:rPr>
                  <w:t>☐</w:t>
                </w:r>
              </w:sdtContent>
            </w:sdt>
            <w:r w:rsidR="00FA5E19" w:rsidRPr="00B5511D">
              <w:rPr>
                <w:rFonts w:ascii="Arial" w:hAnsi="Arial" w:cs="Arial"/>
                <w:color w:val="595959" w:themeColor="text1" w:themeTint="A6"/>
                <w:sz w:val="20"/>
              </w:rPr>
              <w:t xml:space="preserve"> (tick if applicable) </w:t>
            </w:r>
            <w:r w:rsidR="00FA5E19" w:rsidRPr="00B5511D">
              <w:rPr>
                <w:rFonts w:ascii="Arial" w:hAnsi="Arial" w:cs="Arial"/>
                <w:b/>
                <w:color w:val="595959" w:themeColor="text1" w:themeTint="A6"/>
              </w:rPr>
              <w:t>After consultation with the parties, I recommend the following directions are made for the further conduct of the case:</w:t>
            </w:r>
            <w:r w:rsidR="00FA5E19" w:rsidRPr="00B5511D">
              <w:rPr>
                <w:rFonts w:ascii="Arial" w:hAnsi="Arial" w:cs="Arial"/>
                <w:color w:val="595959" w:themeColor="text1" w:themeTint="A6"/>
                <w:sz w:val="24"/>
              </w:rPr>
              <w:t xml:space="preserve"> </w:t>
            </w:r>
            <w:r w:rsidR="00FA5E19" w:rsidRPr="00B148E5">
              <w:rPr>
                <w:rFonts w:ascii="Arial" w:hAnsi="Arial" w:cs="Arial"/>
                <w:i/>
                <w:color w:val="595959" w:themeColor="text1" w:themeTint="A6"/>
                <w:sz w:val="20"/>
              </w:rPr>
              <w:t>(insert proposed directions and attach any agreed documents, e.g. statement of agreed facts or list of issues of fact and law)</w:t>
            </w:r>
          </w:p>
        </w:tc>
      </w:tr>
      <w:tr w:rsidR="00FA5E19" w14:paraId="562DEC1A" w14:textId="77777777" w:rsidTr="00441429">
        <w:trPr>
          <w:trHeight w:val="851"/>
        </w:trPr>
        <w:tc>
          <w:tcPr>
            <w:tcW w:w="10456" w:type="dxa"/>
          </w:tcPr>
          <w:tbl>
            <w:tblPr>
              <w:tblStyle w:val="TableGrid"/>
              <w:tblW w:w="0" w:type="auto"/>
              <w:tblInd w:w="30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9497"/>
            </w:tblGrid>
            <w:tr w:rsidR="00FA5E19" w14:paraId="26323C60" w14:textId="77777777" w:rsidTr="00B5511D">
              <w:trPr>
                <w:trHeight w:val="700"/>
              </w:trPr>
              <w:sdt>
                <w:sdtPr>
                  <w:rPr>
                    <w:rStyle w:val="Content"/>
                  </w:rPr>
                  <w:id w:val="-794297277"/>
                  <w:placeholder>
                    <w:docPart w:val="503DB2E85B154A3EA27DE6CDFB17719A"/>
                  </w:placeholder>
                  <w:showingPlcHdr/>
                  <w15:color w:val="99CCFF"/>
                </w:sdtPr>
                <w:sdtEndPr>
                  <w:rPr>
                    <w:rStyle w:val="DefaultParagraphFont"/>
                    <w:rFonts w:asciiTheme="minorHAnsi" w:hAnsiTheme="minorHAnsi" w:cs="Arial"/>
                  </w:rPr>
                </w:sdtEndPr>
                <w:sdtContent>
                  <w:tc>
                    <w:tcPr>
                      <w:tcW w:w="9497" w:type="dxa"/>
                    </w:tcPr>
                    <w:p w14:paraId="1D92DCED" w14:textId="77777777" w:rsidR="00FA5E19" w:rsidRDefault="00FA5E19" w:rsidP="00C439D0">
                      <w:pPr>
                        <w:spacing w:line="276" w:lineRule="auto"/>
                        <w:rPr>
                          <w:rFonts w:ascii="Arial" w:hAnsi="Arial" w:cs="Arial"/>
                          <w:sz w:val="24"/>
                        </w:rPr>
                      </w:pPr>
                      <w:r w:rsidRPr="009136F8">
                        <w:rPr>
                          <w:rStyle w:val="PlaceholderText"/>
                          <w:color w:val="ED7D31" w:themeColor="accent2"/>
                        </w:rPr>
                        <w:t>Click here to enter text.</w:t>
                      </w:r>
                    </w:p>
                  </w:tc>
                </w:sdtContent>
              </w:sdt>
            </w:tr>
          </w:tbl>
          <w:p w14:paraId="70430544" w14:textId="2EFCCE7F" w:rsidR="00FA5E19" w:rsidRDefault="00FA5E19" w:rsidP="00C439D0">
            <w:pPr>
              <w:spacing w:line="276" w:lineRule="auto"/>
              <w:rPr>
                <w:rFonts w:ascii="Arial" w:hAnsi="Arial" w:cs="Arial"/>
                <w:sz w:val="24"/>
              </w:rPr>
            </w:pPr>
          </w:p>
        </w:tc>
      </w:tr>
    </w:tbl>
    <w:p w14:paraId="3AC77896" w14:textId="77777777" w:rsidR="00FA5E19" w:rsidRDefault="00FA5E19" w:rsidP="00FA5E19">
      <w:pPr>
        <w:rPr>
          <w:rFonts w:ascii="Arial" w:hAnsi="Arial" w:cs="Arial"/>
          <w:sz w:val="24"/>
        </w:rPr>
      </w:pPr>
    </w:p>
    <w:p w14:paraId="3C24B00E" w14:textId="77777777" w:rsidR="00FA5E19" w:rsidRDefault="00FA5E19" w:rsidP="00B5511D">
      <w:pPr>
        <w:spacing w:after="0"/>
        <w:rPr>
          <w:rFonts w:ascii="Arial" w:hAnsi="Arial" w:cs="Arial"/>
          <w:sz w:val="24"/>
        </w:rPr>
      </w:pPr>
    </w:p>
    <w:tbl>
      <w:tblPr>
        <w:tblStyle w:val="TableGrid"/>
        <w:tblW w:w="0" w:type="auto"/>
        <w:tblLook w:val="04A0" w:firstRow="1" w:lastRow="0" w:firstColumn="1" w:lastColumn="0" w:noHBand="0" w:noVBand="1"/>
      </w:tblPr>
      <w:tblGrid>
        <w:gridCol w:w="10456"/>
      </w:tblGrid>
      <w:tr w:rsidR="00FA5E19" w14:paraId="66D364B9" w14:textId="77777777" w:rsidTr="00FB4689">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9095A21" w14:textId="77777777" w:rsidR="00FA5E19" w:rsidRPr="00E00AEA" w:rsidRDefault="00DA107A" w:rsidP="00C439D0">
            <w:pPr>
              <w:rPr>
                <w:rFonts w:ascii="Arial" w:hAnsi="Arial" w:cs="Arial"/>
                <w:b/>
                <w:color w:val="595959" w:themeColor="text1" w:themeTint="A6"/>
                <w:sz w:val="24"/>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FA5E19" w:rsidRPr="00E00AEA">
                  <w:rPr>
                    <w:rFonts w:ascii="MS Gothic" w:eastAsia="MS Gothic" w:hAnsi="MS Gothic" w:cs="Arial" w:hint="eastAsia"/>
                    <w:b/>
                    <w:color w:val="595959" w:themeColor="text1" w:themeTint="A6"/>
                  </w:rPr>
                  <w:t>☐</w:t>
                </w:r>
              </w:sdtContent>
            </w:sdt>
            <w:r w:rsidR="00FA5E19" w:rsidRPr="00E00AEA">
              <w:rPr>
                <w:rFonts w:ascii="Arial" w:hAnsi="Arial" w:cs="Arial"/>
                <w:b/>
                <w:color w:val="595959" w:themeColor="text1" w:themeTint="A6"/>
              </w:rPr>
              <w:t xml:space="preserve"> I have read and understood the Privacy Statement below.</w:t>
            </w:r>
          </w:p>
        </w:tc>
      </w:tr>
      <w:tr w:rsidR="003D3427" w14:paraId="26AE897A" w14:textId="77777777" w:rsidTr="003D3427">
        <w:trPr>
          <w:trHeight w:val="285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D1263BF" w14:textId="77777777" w:rsidR="003D3427" w:rsidRPr="00E00AEA" w:rsidRDefault="003D3427" w:rsidP="003D3427">
            <w:pPr>
              <w:rPr>
                <w:rFonts w:ascii="Arial" w:hAnsi="Arial" w:cs="Arial"/>
                <w:b/>
                <w:color w:val="595959" w:themeColor="text1" w:themeTint="A6"/>
              </w:rPr>
            </w:pPr>
            <w:r w:rsidRPr="00E00AEA">
              <w:rPr>
                <w:rFonts w:ascii="Arial" w:hAnsi="Arial" w:cs="Arial"/>
                <w:b/>
                <w:color w:val="595959" w:themeColor="text1" w:themeTint="A6"/>
              </w:rPr>
              <w:t>Privacy Statement</w:t>
            </w:r>
          </w:p>
          <w:p w14:paraId="15893F73" w14:textId="77777777" w:rsidR="003D3427" w:rsidRPr="00E00AEA" w:rsidRDefault="003D3427" w:rsidP="003D3427">
            <w:pPr>
              <w:rPr>
                <w:rFonts w:ascii="Arial" w:hAnsi="Arial" w:cs="Arial"/>
                <w:color w:val="595959" w:themeColor="text1" w:themeTint="A6"/>
              </w:rPr>
            </w:pPr>
            <w:r w:rsidRPr="00E00AEA">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dispute resolution services.</w:t>
            </w:r>
          </w:p>
          <w:p w14:paraId="4D53E6EF" w14:textId="77777777" w:rsidR="003D3427" w:rsidRPr="00E00AEA" w:rsidRDefault="003D3427" w:rsidP="003D3427">
            <w:pPr>
              <w:rPr>
                <w:rFonts w:ascii="Arial" w:hAnsi="Arial" w:cs="Arial"/>
                <w:color w:val="595959" w:themeColor="text1" w:themeTint="A6"/>
              </w:rPr>
            </w:pPr>
          </w:p>
          <w:p w14:paraId="26CF3598" w14:textId="77777777" w:rsidR="003D3427" w:rsidRPr="00E00AEA" w:rsidRDefault="003D3427" w:rsidP="003D3427">
            <w:pPr>
              <w:rPr>
                <w:rFonts w:ascii="Arial" w:hAnsi="Arial" w:cs="Arial"/>
                <w:color w:val="595959" w:themeColor="text1" w:themeTint="A6"/>
              </w:rPr>
            </w:pPr>
            <w:r w:rsidRPr="00E00AEA">
              <w:rPr>
                <w:rFonts w:ascii="Arial" w:hAnsi="Arial" w:cs="Arial"/>
                <w:color w:val="595959" w:themeColor="text1" w:themeTint="A6"/>
              </w:rPr>
              <w:t>Please ensure that the personal information you provide on this form is true and correct, including the information you provide about other parties.</w:t>
            </w:r>
          </w:p>
          <w:p w14:paraId="7647C8BB" w14:textId="77777777" w:rsidR="003D3427" w:rsidRPr="00E00AEA" w:rsidRDefault="003D3427" w:rsidP="003D3427">
            <w:pPr>
              <w:rPr>
                <w:rFonts w:ascii="Arial" w:hAnsi="Arial" w:cs="Arial"/>
                <w:color w:val="595959" w:themeColor="text1" w:themeTint="A6"/>
              </w:rPr>
            </w:pPr>
          </w:p>
          <w:p w14:paraId="3DB6BE47" w14:textId="21634E9C" w:rsidR="003D3427" w:rsidRDefault="003D3427" w:rsidP="003D3427">
            <w:pPr>
              <w:rPr>
                <w:rFonts w:ascii="Arial" w:hAnsi="Arial" w:cs="Arial"/>
                <w:b/>
                <w:color w:val="595959" w:themeColor="text1" w:themeTint="A6"/>
              </w:rPr>
            </w:pPr>
            <w:r w:rsidRPr="00E00AEA">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00AEA">
                <w:rPr>
                  <w:rStyle w:val="Hyperlink"/>
                  <w:rFonts w:ascii="Arial" w:hAnsi="Arial" w:cs="Arial"/>
                </w:rPr>
                <w:t>Privacy Guide.</w:t>
              </w:r>
            </w:hyperlink>
          </w:p>
        </w:tc>
      </w:tr>
      <w:tr w:rsidR="00FB4689" w14:paraId="6B39CAC8" w14:textId="77777777" w:rsidTr="00FB4689">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C199E6" w14:textId="776445F3" w:rsidR="00FB4689" w:rsidRPr="00E00AEA" w:rsidRDefault="00FB4689" w:rsidP="00FB4689">
            <w:pPr>
              <w:rPr>
                <w:rFonts w:ascii="Arial" w:hAnsi="Arial" w:cs="Arial"/>
                <w:color w:val="595959" w:themeColor="text1" w:themeTint="A6"/>
                <w:sz w:val="20"/>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FB4689" w14:paraId="4C34A0CA" w14:textId="77777777" w:rsidTr="00FB4689">
        <w:trPr>
          <w:trHeight w:val="282"/>
        </w:trPr>
        <w:sdt>
          <w:sdtPr>
            <w:rPr>
              <w:rStyle w:val="Content"/>
            </w:rPr>
            <w:id w:val="1437245237"/>
            <w:placeholder>
              <w:docPart w:val="275CA58FDEB943A1B9A68ED70F8E87D6"/>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7629680" w14:textId="5CDC6466" w:rsidR="00FB4689" w:rsidRPr="00E00AEA" w:rsidRDefault="00FB4689" w:rsidP="00FB4689">
                <w:pPr>
                  <w:rPr>
                    <w:rFonts w:ascii="Arial" w:hAnsi="Arial" w:cs="Arial"/>
                    <w:color w:val="595959" w:themeColor="text1" w:themeTint="A6"/>
                    <w:sz w:val="20"/>
                  </w:rPr>
                </w:pPr>
                <w:r w:rsidRPr="004E224D">
                  <w:rPr>
                    <w:rStyle w:val="PlaceholderText"/>
                    <w:rFonts w:cs="Arial"/>
                    <w:color w:val="ED7D31" w:themeColor="accent2"/>
                  </w:rPr>
                  <w:t>Click to enter name.</w:t>
                </w:r>
              </w:p>
            </w:tc>
          </w:sdtContent>
        </w:sdt>
      </w:tr>
      <w:tr w:rsidR="00FA5E19" w14:paraId="02A4803E" w14:textId="77777777" w:rsidTr="00FB4689">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77B5CD0" w14:textId="0085EC5E" w:rsidR="00FA5E19" w:rsidRDefault="00985C07" w:rsidP="00C439D0">
            <w:pPr>
              <w:rPr>
                <w:rFonts w:ascii="Arial" w:hAnsi="Arial" w:cs="Arial"/>
                <w:sz w:val="24"/>
              </w:rPr>
            </w:pPr>
            <w:r>
              <w:rPr>
                <w:rFonts w:ascii="Arial" w:hAnsi="Arial" w:cs="Arial"/>
                <w:sz w:val="24"/>
              </w:rPr>
              <w:pict w14:anchorId="69C1B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9.4pt;height:90.75pt">
                  <v:imagedata r:id="rId9" o:title=""/>
                  <o:lock v:ext="edit" ungrouping="t" rotation="t" cropping="t" verticies="t" text="t" grouping="t"/>
                  <o:signatureline v:ext="edit" id="{D667AFD9-0565-4DE0-B7B3-AF593B75501B}" provid="{00000000-0000-0000-0000-000000000000}" issignatureline="t"/>
                </v:shape>
              </w:pict>
            </w:r>
          </w:p>
        </w:tc>
      </w:tr>
      <w:tr w:rsidR="00FA5E19" w14:paraId="2F199823" w14:textId="77777777" w:rsidTr="00FB4689">
        <w:trPr>
          <w:trHeight w:val="47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6B5146" w14:textId="04E66BC3" w:rsidR="00FA5E19" w:rsidRDefault="00DA107A" w:rsidP="00FB4689">
            <w:pPr>
              <w:tabs>
                <w:tab w:val="left" w:pos="2460"/>
              </w:tabs>
              <w:rPr>
                <w:rFonts w:ascii="Arial" w:hAnsi="Arial" w:cs="Arial"/>
                <w:sz w:val="24"/>
              </w:rPr>
            </w:pPr>
            <w:sdt>
              <w:sdtPr>
                <w:rPr>
                  <w:rStyle w:val="Content"/>
                </w:rPr>
                <w:id w:val="-1106657060"/>
                <w:placeholder>
                  <w:docPart w:val="AC11BD8652104A0C902B4306D0D33916"/>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FA5E19" w:rsidRPr="008D131A">
                  <w:rPr>
                    <w:rStyle w:val="PlaceholderText"/>
                    <w:color w:val="ED7D31" w:themeColor="accent2"/>
                  </w:rPr>
                  <w:t>Click here to select date of signing.</w:t>
                </w:r>
              </w:sdtContent>
            </w:sdt>
          </w:p>
        </w:tc>
      </w:tr>
    </w:tbl>
    <w:p w14:paraId="03EE48EA" w14:textId="77777777" w:rsidR="00FA5E19" w:rsidRDefault="00FA5E19"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1663FE" w14:paraId="61C53F2D" w14:textId="77777777" w:rsidTr="00441429">
        <w:trPr>
          <w:trHeight w:val="346"/>
        </w:trPr>
        <w:tc>
          <w:tcPr>
            <w:tcW w:w="10456" w:type="dxa"/>
            <w:vAlign w:val="center"/>
          </w:tcPr>
          <w:p w14:paraId="4A7ABD84" w14:textId="77777777" w:rsidR="001663FE" w:rsidRPr="00CF0ECD" w:rsidRDefault="001663FE" w:rsidP="00281888">
            <w:pPr>
              <w:rPr>
                <w:rFonts w:ascii="Arial" w:hAnsi="Arial" w:cs="Arial"/>
                <w:b/>
                <w:sz w:val="24"/>
                <w:u w:val="single"/>
              </w:rPr>
            </w:pPr>
            <w:r w:rsidRPr="00CF0ECD">
              <w:rPr>
                <w:rFonts w:ascii="Arial" w:hAnsi="Arial" w:cs="Arial"/>
                <w:b/>
                <w:sz w:val="24"/>
                <w:u w:val="single"/>
              </w:rPr>
              <w:t>MEDIATOR’S CERTIFICATE – Filed on Behalf of the Mediator</w:t>
            </w:r>
          </w:p>
        </w:tc>
      </w:tr>
      <w:tr w:rsidR="001663FE" w14:paraId="41C70835" w14:textId="77777777" w:rsidTr="00441429">
        <w:trPr>
          <w:trHeight w:val="408"/>
        </w:trPr>
        <w:tc>
          <w:tcPr>
            <w:tcW w:w="10456" w:type="dxa"/>
            <w:vAlign w:val="center"/>
          </w:tcPr>
          <w:p w14:paraId="67159376" w14:textId="77777777" w:rsidR="001663FE" w:rsidRDefault="001663FE" w:rsidP="00281888">
            <w:pPr>
              <w:rPr>
                <w:rFonts w:ascii="Arial" w:hAnsi="Arial" w:cs="Arial"/>
                <w:sz w:val="24"/>
              </w:rPr>
            </w:pPr>
            <w:r w:rsidRPr="00E00AEA">
              <w:rPr>
                <w:rFonts w:ascii="Arial" w:hAnsi="Arial" w:cs="Arial"/>
                <w:b/>
                <w:color w:val="595959" w:themeColor="text1" w:themeTint="A6"/>
              </w:rPr>
              <w:t>Name:</w:t>
            </w:r>
            <w:r w:rsidRPr="00E00AEA">
              <w:rPr>
                <w:rFonts w:ascii="Arial" w:hAnsi="Arial" w:cs="Arial"/>
                <w:color w:val="595959" w:themeColor="text1" w:themeTint="A6"/>
              </w:rPr>
              <w:t xml:space="preserve"> </w:t>
            </w:r>
          </w:p>
        </w:tc>
      </w:tr>
      <w:tr w:rsidR="001663FE" w14:paraId="1EC2EE22" w14:textId="77777777" w:rsidTr="00441429">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1663FE" w14:paraId="16FBA53D" w14:textId="77777777" w:rsidTr="00281888">
              <w:tc>
                <w:tcPr>
                  <w:tcW w:w="10230" w:type="dxa"/>
                </w:tcPr>
                <w:p w14:paraId="0B92BA24" w14:textId="77777777" w:rsidR="001663FE" w:rsidRDefault="00DA107A" w:rsidP="00281888">
                  <w:pPr>
                    <w:rPr>
                      <w:rFonts w:ascii="Arial" w:hAnsi="Arial" w:cs="Arial"/>
                      <w:b/>
                      <w:color w:val="595959" w:themeColor="text1" w:themeTint="A6"/>
                    </w:rPr>
                  </w:pPr>
                  <w:sdt>
                    <w:sdtPr>
                      <w:rPr>
                        <w:rStyle w:val="Content"/>
                      </w:rPr>
                      <w:id w:val="95447849"/>
                      <w:placeholder>
                        <w:docPart w:val="16D9188535394EA0B91CF63F415CA09B"/>
                      </w:placeholder>
                      <w:showingPlcHdr/>
                      <w15:color w:val="99CCFF"/>
                    </w:sdtPr>
                    <w:sdtEndPr>
                      <w:rPr>
                        <w:rStyle w:val="DefaultParagraphFont"/>
                        <w:rFonts w:asciiTheme="minorHAnsi" w:hAnsiTheme="minorHAnsi" w:cs="Arial"/>
                      </w:rPr>
                    </w:sdtEndPr>
                    <w:sdtContent>
                      <w:r w:rsidR="001663FE" w:rsidRPr="009136F8">
                        <w:rPr>
                          <w:rStyle w:val="PlaceholderText"/>
                          <w:color w:val="ED7D31" w:themeColor="accent2"/>
                        </w:rPr>
                        <w:t>Click here to enter text.</w:t>
                      </w:r>
                    </w:sdtContent>
                  </w:sdt>
                </w:p>
              </w:tc>
            </w:tr>
          </w:tbl>
          <w:p w14:paraId="4EFEC470" w14:textId="77777777" w:rsidR="001663FE" w:rsidRPr="00E00AEA" w:rsidRDefault="001663FE" w:rsidP="00281888">
            <w:pPr>
              <w:rPr>
                <w:rFonts w:ascii="Arial" w:hAnsi="Arial" w:cs="Arial"/>
                <w:b/>
                <w:color w:val="595959" w:themeColor="text1" w:themeTint="A6"/>
              </w:rPr>
            </w:pPr>
          </w:p>
        </w:tc>
      </w:tr>
      <w:tr w:rsidR="001663FE" w14:paraId="378DF36E" w14:textId="77777777" w:rsidTr="00441429">
        <w:trPr>
          <w:trHeight w:val="412"/>
        </w:trPr>
        <w:tc>
          <w:tcPr>
            <w:tcW w:w="10456" w:type="dxa"/>
            <w:vAlign w:val="center"/>
          </w:tcPr>
          <w:p w14:paraId="373641FA" w14:textId="77777777" w:rsidR="001663FE" w:rsidRDefault="001663FE" w:rsidP="00281888">
            <w:pPr>
              <w:rPr>
                <w:rFonts w:ascii="Arial" w:hAnsi="Arial" w:cs="Arial"/>
                <w:sz w:val="24"/>
              </w:rPr>
            </w:pPr>
            <w:r w:rsidRPr="00E00AEA">
              <w:rPr>
                <w:rFonts w:ascii="Arial" w:hAnsi="Arial" w:cs="Arial"/>
                <w:b/>
                <w:color w:val="595959" w:themeColor="text1" w:themeTint="A6"/>
              </w:rPr>
              <w:t>Address:</w:t>
            </w:r>
            <w:r>
              <w:rPr>
                <w:rFonts w:ascii="Arial" w:hAnsi="Arial" w:cs="Arial"/>
                <w:sz w:val="24"/>
              </w:rPr>
              <w:t xml:space="preserve"> </w:t>
            </w:r>
          </w:p>
        </w:tc>
      </w:tr>
      <w:tr w:rsidR="001663FE" w14:paraId="1ADBCCFF" w14:textId="77777777" w:rsidTr="00441429">
        <w:trPr>
          <w:trHeight w:val="41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1663FE" w:rsidRPr="00AF0CA5" w14:paraId="77CC5C08" w14:textId="77777777" w:rsidTr="00281888">
              <w:trPr>
                <w:trHeight w:val="544"/>
              </w:trPr>
              <w:sdt>
                <w:sdtPr>
                  <w:rPr>
                    <w:rStyle w:val="Content"/>
                  </w:rPr>
                  <w:id w:val="2096827558"/>
                  <w:placeholder>
                    <w:docPart w:val="66324BF84324495BBDCB47F64D9B9F6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BC0941B" w14:textId="77777777" w:rsidR="001663FE" w:rsidRPr="00AF0CA5" w:rsidRDefault="001663FE" w:rsidP="00281888">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5FEC526" w14:textId="77777777" w:rsidR="001663FE" w:rsidRPr="00B66661" w:rsidRDefault="001663FE" w:rsidP="00281888">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8E5067B784414893AE0714899577AF4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9DE0784" w14:textId="77777777" w:rsidR="001663FE" w:rsidRPr="00B66661" w:rsidRDefault="001663FE" w:rsidP="00281888">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75D31C15" w14:textId="77777777" w:rsidR="001663FE" w:rsidRPr="00AF0CA5" w:rsidRDefault="001663FE" w:rsidP="00281888">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5AB0342F15DE4B89B4BDB8808B882A1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EE93642" w14:textId="77777777" w:rsidR="001663FE" w:rsidRPr="00AF0CA5" w:rsidRDefault="001663FE" w:rsidP="00281888">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3D359B8" w14:textId="77777777" w:rsidR="001663FE" w:rsidRPr="00AF0CA5" w:rsidRDefault="001663FE" w:rsidP="00281888">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113156E3D61E4F1EB4F2083F041AC9E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E25B638" w14:textId="77777777" w:rsidR="001663FE" w:rsidRPr="00AF0CA5" w:rsidRDefault="001663FE" w:rsidP="00281888">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5F38900" w14:textId="4057068D" w:rsidR="001663FE" w:rsidRPr="00E00AEA" w:rsidRDefault="001663FE" w:rsidP="00281888">
            <w:pPr>
              <w:rPr>
                <w:rFonts w:ascii="Arial" w:hAnsi="Arial" w:cs="Arial"/>
                <w:b/>
                <w:color w:val="595959" w:themeColor="text1" w:themeTint="A6"/>
              </w:rPr>
            </w:pPr>
          </w:p>
        </w:tc>
      </w:tr>
      <w:tr w:rsidR="001663FE" w14:paraId="1F63AB34" w14:textId="77777777" w:rsidTr="00441429">
        <w:trPr>
          <w:trHeight w:val="389"/>
        </w:trPr>
        <w:tc>
          <w:tcPr>
            <w:tcW w:w="10456" w:type="dxa"/>
            <w:vAlign w:val="center"/>
          </w:tcPr>
          <w:p w14:paraId="7D54202F" w14:textId="0FFA9124" w:rsidR="001663FE" w:rsidRDefault="00625CFC" w:rsidP="00281888">
            <w:pPr>
              <w:rPr>
                <w:rFonts w:ascii="Arial" w:hAnsi="Arial" w:cs="Arial"/>
                <w:sz w:val="24"/>
              </w:rPr>
            </w:pPr>
            <w:r>
              <w:rPr>
                <w:rFonts w:ascii="Arial" w:hAnsi="Arial" w:cs="Arial"/>
                <w:b/>
                <w:color w:val="595959" w:themeColor="text1" w:themeTint="A6"/>
              </w:rPr>
              <w:t>Contact</w:t>
            </w:r>
            <w:r w:rsidR="00872516">
              <w:rPr>
                <w:rFonts w:ascii="Arial" w:hAnsi="Arial" w:cs="Arial"/>
                <w:b/>
                <w:color w:val="595959" w:themeColor="text1" w:themeTint="A6"/>
              </w:rPr>
              <w:t xml:space="preserve"> n</w:t>
            </w:r>
            <w:r w:rsidR="001663FE" w:rsidRPr="00E00AEA">
              <w:rPr>
                <w:rFonts w:ascii="Arial" w:hAnsi="Arial" w:cs="Arial"/>
                <w:b/>
                <w:color w:val="595959" w:themeColor="text1" w:themeTint="A6"/>
              </w:rPr>
              <w:t>umber</w:t>
            </w:r>
            <w:r w:rsidR="002D457B">
              <w:rPr>
                <w:rFonts w:ascii="Arial" w:hAnsi="Arial" w:cs="Arial"/>
                <w:b/>
                <w:color w:val="595959" w:themeColor="text1" w:themeTint="A6"/>
              </w:rPr>
              <w:t>(s)</w:t>
            </w:r>
            <w:r w:rsidR="001663FE" w:rsidRPr="00E00AEA">
              <w:rPr>
                <w:rFonts w:ascii="Arial" w:hAnsi="Arial" w:cs="Arial"/>
                <w:b/>
                <w:color w:val="595959" w:themeColor="text1" w:themeTint="A6"/>
              </w:rPr>
              <w:t>:</w:t>
            </w:r>
            <w:r w:rsidR="001663FE" w:rsidRPr="00E00AEA">
              <w:rPr>
                <w:rFonts w:ascii="Arial" w:hAnsi="Arial" w:cs="Arial"/>
                <w:color w:val="595959" w:themeColor="text1" w:themeTint="A6"/>
              </w:rPr>
              <w:t xml:space="preserve"> </w:t>
            </w:r>
          </w:p>
        </w:tc>
      </w:tr>
      <w:tr w:rsidR="001663FE" w14:paraId="0EF47DB4" w14:textId="77777777" w:rsidTr="00441429">
        <w:trPr>
          <w:trHeight w:val="389"/>
        </w:trPr>
        <w:tc>
          <w:tcPr>
            <w:tcW w:w="10456" w:type="dxa"/>
            <w:vAlign w:val="center"/>
          </w:tcPr>
          <w:tbl>
            <w:tblPr>
              <w:tblStyle w:val="TableGrid"/>
              <w:tblW w:w="1023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115"/>
              <w:gridCol w:w="5115"/>
            </w:tblGrid>
            <w:tr w:rsidR="003362DD" w14:paraId="4F41C878" w14:textId="77777777" w:rsidTr="003362DD">
              <w:sdt>
                <w:sdtPr>
                  <w:rPr>
                    <w:rStyle w:val="Content"/>
                  </w:rPr>
                  <w:id w:val="-1893417938"/>
                  <w:placeholder>
                    <w:docPart w:val="81F55A5EF99E4065B9DCB1241F079F6D"/>
                  </w:placeholder>
                  <w:showingPlcHdr/>
                  <w15:color w:val="99CCFF"/>
                </w:sdtPr>
                <w:sdtEndPr>
                  <w:rPr>
                    <w:rStyle w:val="DefaultParagraphFont"/>
                    <w:rFonts w:asciiTheme="minorHAnsi" w:hAnsiTheme="minorHAnsi" w:cs="Arial"/>
                    <w:color w:val="595959" w:themeColor="text1" w:themeTint="A6"/>
                  </w:rPr>
                </w:sdtEndPr>
                <w:sdtContent>
                  <w:tc>
                    <w:tcPr>
                      <w:tcW w:w="5115" w:type="dxa"/>
                    </w:tcPr>
                    <w:p w14:paraId="5C783A64" w14:textId="438E8C4A" w:rsidR="003362DD" w:rsidRDefault="003362DD" w:rsidP="00625CFC">
                      <w:pPr>
                        <w:rPr>
                          <w:rFonts w:ascii="Arial" w:hAnsi="Arial" w:cs="Arial"/>
                          <w:b/>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FFCF99DA67F14210A6B30C7872115A5D"/>
                  </w:placeholder>
                  <w:showingPlcHdr/>
                  <w15:color w:val="99CCFF"/>
                </w:sdtPr>
                <w:sdtEndPr>
                  <w:rPr>
                    <w:rStyle w:val="DefaultParagraphFont"/>
                    <w:rFonts w:asciiTheme="minorHAnsi" w:hAnsiTheme="minorHAnsi" w:cs="Arial"/>
                    <w:color w:val="595959" w:themeColor="text1" w:themeTint="A6"/>
                  </w:rPr>
                </w:sdtEndPr>
                <w:sdtContent>
                  <w:tc>
                    <w:tcPr>
                      <w:tcW w:w="5115" w:type="dxa"/>
                    </w:tcPr>
                    <w:p w14:paraId="0B64E327" w14:textId="6C02D831" w:rsidR="003362DD" w:rsidRDefault="003362DD" w:rsidP="00625CFC">
                      <w:pPr>
                        <w:rPr>
                          <w:rFonts w:ascii="Arial" w:hAnsi="Arial" w:cs="Arial"/>
                          <w:b/>
                          <w:color w:val="595959" w:themeColor="text1" w:themeTint="A6"/>
                        </w:rPr>
                      </w:pPr>
                      <w:r w:rsidRPr="0091257E">
                        <w:rPr>
                          <w:rStyle w:val="PlaceholderText"/>
                          <w:rFonts w:cs="Arial"/>
                          <w:color w:val="ED7D31" w:themeColor="accent2"/>
                        </w:rPr>
                        <w:t>Click to enter mobile phone number.</w:t>
                      </w:r>
                    </w:p>
                  </w:tc>
                </w:sdtContent>
              </w:sdt>
            </w:tr>
          </w:tbl>
          <w:p w14:paraId="29B48F91" w14:textId="77777777" w:rsidR="001663FE" w:rsidRPr="00E00AEA" w:rsidRDefault="001663FE" w:rsidP="00281888">
            <w:pPr>
              <w:rPr>
                <w:rFonts w:ascii="Arial" w:hAnsi="Arial" w:cs="Arial"/>
                <w:b/>
                <w:color w:val="595959" w:themeColor="text1" w:themeTint="A6"/>
              </w:rPr>
            </w:pPr>
          </w:p>
        </w:tc>
      </w:tr>
      <w:tr w:rsidR="003362DD" w14:paraId="573C70EA" w14:textId="77777777" w:rsidTr="00441429">
        <w:trPr>
          <w:trHeight w:val="389"/>
        </w:trPr>
        <w:tc>
          <w:tcPr>
            <w:tcW w:w="10456" w:type="dxa"/>
            <w:vAlign w:val="center"/>
          </w:tcPr>
          <w:p w14:paraId="3FC081B2" w14:textId="675A4F64" w:rsidR="003362DD" w:rsidRDefault="003362DD" w:rsidP="003362DD">
            <w:pPr>
              <w:rPr>
                <w:rStyle w:val="Content"/>
                <w:rFonts w:cs="Arial"/>
                <w:color w:val="595959" w:themeColor="text1" w:themeTint="A6"/>
              </w:rPr>
            </w:pPr>
            <w:r w:rsidRPr="00AF0CA5">
              <w:rPr>
                <w:rFonts w:ascii="Arial" w:hAnsi="Arial" w:cs="Arial"/>
                <w:b/>
                <w:color w:val="595959" w:themeColor="text1" w:themeTint="A6"/>
              </w:rPr>
              <w:t>Email address:</w:t>
            </w:r>
          </w:p>
        </w:tc>
      </w:tr>
      <w:tr w:rsidR="003362DD" w14:paraId="472FF496" w14:textId="77777777" w:rsidTr="00441429">
        <w:trPr>
          <w:trHeight w:val="38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362DD" w:rsidRPr="00AF0CA5" w14:paraId="5A5CDAB6" w14:textId="77777777" w:rsidTr="00543837">
              <w:sdt>
                <w:sdtPr>
                  <w:rPr>
                    <w:rStyle w:val="Content"/>
                  </w:rPr>
                  <w:id w:val="-1775617579"/>
                  <w:placeholder>
                    <w:docPart w:val="91180F814EBF45CAA62F1365D1D81D6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EA4910A" w14:textId="77777777" w:rsidR="003362DD" w:rsidRPr="00AF0CA5" w:rsidRDefault="003362DD" w:rsidP="003362DD">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4C4A663" w14:textId="77777777" w:rsidR="003362DD" w:rsidRDefault="003362DD" w:rsidP="003362DD">
            <w:pPr>
              <w:rPr>
                <w:rStyle w:val="Content"/>
                <w:rFonts w:cs="Arial"/>
                <w:color w:val="595959" w:themeColor="text1" w:themeTint="A6"/>
              </w:rPr>
            </w:pPr>
          </w:p>
        </w:tc>
      </w:tr>
    </w:tbl>
    <w:p w14:paraId="53CA881F" w14:textId="77777777" w:rsidR="00D45EDC" w:rsidRDefault="00D45EDC" w:rsidP="00B5511D">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129"/>
        <w:gridCol w:w="9327"/>
      </w:tblGrid>
      <w:tr w:rsidR="00D45EDC" w:rsidRPr="00E00AEA" w14:paraId="11EFB1EE" w14:textId="77777777" w:rsidTr="00E6016C">
        <w:trPr>
          <w:trHeight w:val="310"/>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4D214F65" w14:textId="095DC202" w:rsidR="00D45EDC" w:rsidRPr="00801851" w:rsidRDefault="00D45EDC" w:rsidP="00D45EDC">
            <w:pPr>
              <w:rPr>
                <w:rFonts w:ascii="Arial" w:hAnsi="Arial" w:cs="Arial"/>
                <w:b/>
                <w:color w:val="595959" w:themeColor="text1" w:themeTint="A6"/>
              </w:rPr>
            </w:pPr>
            <w:r w:rsidRPr="00801851">
              <w:rPr>
                <w:rFonts w:ascii="Arial" w:hAnsi="Arial" w:cs="Arial"/>
                <w:b/>
                <w:sz w:val="24"/>
              </w:rPr>
              <w:t xml:space="preserve">PROCEDURE FOR </w:t>
            </w:r>
            <w:r>
              <w:rPr>
                <w:rFonts w:ascii="Arial" w:hAnsi="Arial" w:cs="Arial"/>
                <w:b/>
                <w:sz w:val="24"/>
              </w:rPr>
              <w:t>FILING</w:t>
            </w:r>
          </w:p>
        </w:tc>
      </w:tr>
      <w:tr w:rsidR="00FA5E19" w:rsidRPr="00E00AEA" w14:paraId="05F357B0" w14:textId="77777777" w:rsidTr="00B946E5">
        <w:trPr>
          <w:trHeight w:val="800"/>
        </w:trPr>
        <w:tc>
          <w:tcPr>
            <w:tcW w:w="10456" w:type="dxa"/>
            <w:gridSpan w:val="2"/>
            <w:vAlign w:val="center"/>
          </w:tcPr>
          <w:p w14:paraId="22AA9A6F" w14:textId="5FCFF254" w:rsidR="00FA5E19" w:rsidRPr="00B946E5" w:rsidRDefault="00FA5E19" w:rsidP="00B946E5">
            <w:pPr>
              <w:rPr>
                <w:rFonts w:ascii="Arial" w:hAnsi="Arial" w:cs="Arial"/>
                <w:color w:val="595959" w:themeColor="text1" w:themeTint="A6"/>
              </w:rPr>
            </w:pPr>
            <w:r w:rsidRPr="00E00AEA">
              <w:rPr>
                <w:rFonts w:ascii="Arial" w:hAnsi="Arial" w:cs="Arial"/>
                <w:color w:val="595959" w:themeColor="text1" w:themeTint="A6"/>
              </w:rPr>
              <w:t>Once this form has been completed and signed, please save this form and attach the saved document as an email; addressed as follows:</w:t>
            </w:r>
          </w:p>
        </w:tc>
      </w:tr>
      <w:tr w:rsidR="00B946E5" w:rsidRPr="00E00AEA" w14:paraId="7F6104FD" w14:textId="77777777" w:rsidTr="00B946E5">
        <w:trPr>
          <w:trHeight w:val="438"/>
        </w:trPr>
        <w:tc>
          <w:tcPr>
            <w:tcW w:w="1129" w:type="dxa"/>
            <w:vAlign w:val="center"/>
          </w:tcPr>
          <w:p w14:paraId="7111BFF0" w14:textId="3AF0F193" w:rsidR="00B946E5" w:rsidRPr="00E00AEA" w:rsidRDefault="00B946E5" w:rsidP="00B946E5">
            <w:pPr>
              <w:jc w:val="right"/>
              <w:rPr>
                <w:rFonts w:ascii="Arial" w:hAnsi="Arial" w:cs="Arial"/>
                <w:color w:val="595959" w:themeColor="text1" w:themeTint="A6"/>
              </w:rPr>
            </w:pPr>
            <w:r w:rsidRPr="00E00AEA">
              <w:rPr>
                <w:rFonts w:ascii="Arial" w:hAnsi="Arial" w:cs="Arial"/>
                <w:b/>
                <w:color w:val="595959" w:themeColor="text1" w:themeTint="A6"/>
              </w:rPr>
              <w:t>To:</w:t>
            </w:r>
          </w:p>
        </w:tc>
        <w:tc>
          <w:tcPr>
            <w:tcW w:w="9327" w:type="dxa"/>
            <w:vAlign w:val="center"/>
          </w:tcPr>
          <w:p w14:paraId="1B329A95" w14:textId="70BA54C1" w:rsidR="00B946E5" w:rsidRPr="00E00AEA" w:rsidRDefault="00DA107A" w:rsidP="00E00AEA">
            <w:pPr>
              <w:rPr>
                <w:rFonts w:ascii="Arial" w:hAnsi="Arial" w:cs="Arial"/>
                <w:color w:val="595959" w:themeColor="text1" w:themeTint="A6"/>
              </w:rPr>
            </w:pPr>
            <w:hyperlink r:id="rId10" w:history="1">
              <w:r w:rsidR="00B946E5" w:rsidRPr="00E00AEA">
                <w:rPr>
                  <w:rStyle w:val="Hyperlink"/>
                  <w:rFonts w:ascii="Arial" w:hAnsi="Arial" w:cs="Arial"/>
                </w:rPr>
                <w:t>landcourt@justice.qld.gov.au</w:t>
              </w:r>
            </w:hyperlink>
          </w:p>
        </w:tc>
      </w:tr>
      <w:tr w:rsidR="00B946E5" w:rsidRPr="00E00AEA" w14:paraId="385C33CE" w14:textId="77777777" w:rsidTr="00B946E5">
        <w:trPr>
          <w:trHeight w:val="438"/>
        </w:trPr>
        <w:tc>
          <w:tcPr>
            <w:tcW w:w="1129" w:type="dxa"/>
            <w:vAlign w:val="center"/>
          </w:tcPr>
          <w:p w14:paraId="1E3ACB93" w14:textId="75C7DE7F" w:rsidR="00B946E5" w:rsidRDefault="00B946E5" w:rsidP="00B946E5">
            <w:pPr>
              <w:jc w:val="right"/>
              <w:rPr>
                <w:rFonts w:ascii="Arial" w:hAnsi="Arial" w:cs="Arial"/>
                <w:color w:val="595959" w:themeColor="text1" w:themeTint="A6"/>
              </w:rPr>
            </w:pPr>
            <w:r w:rsidRPr="00E00AEA">
              <w:rPr>
                <w:rFonts w:ascii="Arial" w:hAnsi="Arial" w:cs="Arial"/>
                <w:b/>
                <w:color w:val="595959" w:themeColor="text1" w:themeTint="A6"/>
              </w:rPr>
              <w:t>Cc:</w:t>
            </w:r>
          </w:p>
        </w:tc>
        <w:tc>
          <w:tcPr>
            <w:tcW w:w="9327" w:type="dxa"/>
            <w:vAlign w:val="center"/>
          </w:tcPr>
          <w:p w14:paraId="50A08006" w14:textId="0E298C4E" w:rsidR="00B946E5" w:rsidRPr="00E00AEA" w:rsidRDefault="00B946E5" w:rsidP="00E00AEA">
            <w:pPr>
              <w:rPr>
                <w:rFonts w:ascii="Arial" w:hAnsi="Arial" w:cs="Arial"/>
                <w:color w:val="595959" w:themeColor="text1" w:themeTint="A6"/>
              </w:rPr>
            </w:pPr>
            <w:r w:rsidRPr="00E00AEA">
              <w:rPr>
                <w:rFonts w:ascii="Arial" w:hAnsi="Arial" w:cs="Arial"/>
                <w:color w:val="595959" w:themeColor="text1" w:themeTint="A6"/>
              </w:rPr>
              <w:t>(all relevant parties that this form relates to i.e. the persons involved in the mediation)</w:t>
            </w:r>
          </w:p>
        </w:tc>
      </w:tr>
      <w:tr w:rsidR="00B946E5" w:rsidRPr="00E00AEA" w14:paraId="79104BE1" w14:textId="77777777" w:rsidTr="00B946E5">
        <w:trPr>
          <w:trHeight w:val="706"/>
        </w:trPr>
        <w:tc>
          <w:tcPr>
            <w:tcW w:w="1129" w:type="dxa"/>
            <w:vAlign w:val="center"/>
          </w:tcPr>
          <w:p w14:paraId="688652A5" w14:textId="318E0C95" w:rsidR="00B946E5" w:rsidRDefault="00B946E5" w:rsidP="00B946E5">
            <w:pPr>
              <w:jc w:val="right"/>
              <w:rPr>
                <w:rFonts w:ascii="Arial" w:hAnsi="Arial" w:cs="Arial"/>
                <w:color w:val="595959" w:themeColor="text1" w:themeTint="A6"/>
              </w:rPr>
            </w:pPr>
            <w:r w:rsidRPr="00E00AEA">
              <w:rPr>
                <w:rFonts w:ascii="Arial" w:hAnsi="Arial" w:cs="Arial"/>
                <w:b/>
                <w:color w:val="595959" w:themeColor="text1" w:themeTint="A6"/>
              </w:rPr>
              <w:t>Subject:</w:t>
            </w:r>
          </w:p>
        </w:tc>
        <w:tc>
          <w:tcPr>
            <w:tcW w:w="9327" w:type="dxa"/>
            <w:vAlign w:val="center"/>
          </w:tcPr>
          <w:p w14:paraId="041D74A3" w14:textId="29F56129" w:rsidR="00B946E5" w:rsidRPr="00E00AEA" w:rsidRDefault="00B946E5" w:rsidP="00E00AEA">
            <w:pPr>
              <w:rPr>
                <w:rFonts w:ascii="Arial" w:hAnsi="Arial" w:cs="Arial"/>
                <w:color w:val="595959" w:themeColor="text1" w:themeTint="A6"/>
              </w:rPr>
            </w:pPr>
            <w:r w:rsidRPr="00E00AEA">
              <w:rPr>
                <w:rFonts w:ascii="Arial" w:hAnsi="Arial" w:cs="Arial"/>
                <w:color w:val="595959" w:themeColor="text1" w:themeTint="A6"/>
              </w:rPr>
              <w:t xml:space="preserve">Lodgement of </w:t>
            </w:r>
            <w:r w:rsidRPr="00972727">
              <w:rPr>
                <w:rFonts w:ascii="Arial" w:hAnsi="Arial" w:cs="Arial"/>
                <w:b/>
                <w:color w:val="595959" w:themeColor="text1" w:themeTint="A6"/>
              </w:rPr>
              <w:t>ADR Form 04</w:t>
            </w:r>
            <w:r w:rsidRPr="00E00AEA">
              <w:rPr>
                <w:rFonts w:ascii="Arial" w:hAnsi="Arial" w:cs="Arial"/>
                <w:color w:val="595959" w:themeColor="text1" w:themeTint="A6"/>
              </w:rPr>
              <w:t xml:space="preserve"> - Mediator’s Certificate</w:t>
            </w:r>
            <w:r>
              <w:rPr>
                <w:rFonts w:ascii="Arial" w:hAnsi="Arial" w:cs="Arial"/>
                <w:color w:val="595959" w:themeColor="text1" w:themeTint="A6"/>
              </w:rPr>
              <w:t xml:space="preserve"> – Party Details (e.g. LVA 11-19 Jones v Valuer-General)</w:t>
            </w:r>
          </w:p>
        </w:tc>
      </w:tr>
    </w:tbl>
    <w:p w14:paraId="7D7D91E9" w14:textId="77777777" w:rsidR="00E2228C" w:rsidRDefault="00E2228C" w:rsidP="00454F86">
      <w:pPr>
        <w:spacing w:after="0" w:line="240" w:lineRule="auto"/>
        <w:rPr>
          <w:rFonts w:ascii="Arial" w:hAnsi="Arial" w:cs="Arial"/>
          <w:sz w:val="24"/>
        </w:rPr>
      </w:pPr>
    </w:p>
    <w:p w14:paraId="03F36EC2" w14:textId="4FB1ADE8" w:rsidR="00E2228C" w:rsidRPr="00B5511D" w:rsidRDefault="00E2228C" w:rsidP="00B5511D">
      <w:pPr>
        <w:rPr>
          <w:rFonts w:ascii="Arial" w:hAnsi="Arial" w:cs="Arial"/>
          <w:sz w:val="24"/>
        </w:rPr>
      </w:pPr>
    </w:p>
    <w:sectPr w:rsidR="00E2228C" w:rsidRPr="00B5511D"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71F3DBC2" w:rsidR="003D792E" w:rsidRDefault="003D792E" w:rsidP="004B6050">
    <w:pPr>
      <w:pStyle w:val="Footer"/>
      <w:rPr>
        <w:rFonts w:ascii="Arial" w:hAnsi="Arial" w:cs="Arial"/>
      </w:rPr>
    </w:pPr>
    <w:r>
      <w:rPr>
        <w:rFonts w:ascii="Arial" w:hAnsi="Arial" w:cs="Arial"/>
      </w:rPr>
      <w:t>Contact the Land Court of Q</w:t>
    </w:r>
    <w:r w:rsidR="002A6439">
      <w:rPr>
        <w:rFonts w:ascii="Arial" w:hAnsi="Arial" w:cs="Arial"/>
      </w:rPr>
      <w:t>ueensland</w:t>
    </w:r>
  </w:p>
  <w:p w14:paraId="59F02D26" w14:textId="625AEB93" w:rsidR="00261F29" w:rsidRDefault="003D792E" w:rsidP="004B6050">
    <w:pPr>
      <w:pStyle w:val="Footer"/>
    </w:pPr>
    <w:r w:rsidRPr="004B6050">
      <w:rPr>
        <w:rFonts w:ascii="Arial" w:hAnsi="Arial" w:cs="Arial"/>
        <w:b/>
      </w:rPr>
      <w:t>P:</w:t>
    </w:r>
    <w:r>
      <w:rPr>
        <w:rFonts w:ascii="Arial" w:hAnsi="Arial" w:cs="Arial"/>
      </w:rPr>
      <w:t xml:space="preserve"> (07) </w:t>
    </w:r>
    <w:r w:rsidR="00972727">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4B6050">
      <w:rPr>
        <w:rFonts w:ascii="Arial" w:hAnsi="Arial" w:cs="Arial"/>
      </w:rPr>
      <w:t xml:space="preserve">ADR </w:t>
    </w:r>
    <w:r w:rsidR="00905744">
      <w:rPr>
        <w:rFonts w:ascii="Arial" w:hAnsi="Arial" w:cs="Arial"/>
      </w:rPr>
      <w:t>Form 0</w:t>
    </w:r>
    <w:r w:rsidR="00FA5E19">
      <w:rPr>
        <w:rFonts w:ascii="Arial" w:hAnsi="Arial" w:cs="Arial"/>
      </w:rPr>
      <w:t>4</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DA107A">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24DD9118" w:rsidR="00305430" w:rsidRDefault="00D11B48">
    <w:pPr>
      <w:pStyle w:val="Header"/>
    </w:pPr>
    <w:r>
      <w:rPr>
        <w:noProof/>
        <w:lang w:eastAsia="en-AU"/>
      </w:rPr>
      <w:drawing>
        <wp:anchor distT="0" distB="0" distL="114300" distR="114300" simplePos="0" relativeHeight="251658752" behindDoc="1" locked="0" layoutInCell="1" allowOverlap="1" wp14:anchorId="5ABD5C88" wp14:editId="02771466">
          <wp:simplePos x="0" y="0"/>
          <wp:positionH relativeFrom="column">
            <wp:posOffset>-6985</wp:posOffset>
          </wp:positionH>
          <wp:positionV relativeFrom="paragraph">
            <wp:posOffset>-630126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7728" behindDoc="1" locked="0" layoutInCell="1" allowOverlap="1" wp14:anchorId="5764BC96" wp14:editId="1B3E2359">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6017" cy="789857"/>
                  </a:xfrm>
                  <a:prstGeom prst="rect">
                    <a:avLst/>
                  </a:prstGeom>
                </pic:spPr>
              </pic:pic>
            </a:graphicData>
          </a:graphic>
          <wp14:sizeRelH relativeFrom="page">
            <wp14:pctWidth>0</wp14:pctWidth>
          </wp14:sizeRelH>
          <wp14:sizeRelV relativeFrom="page">
            <wp14:pctHeight>0</wp14:pctHeight>
          </wp14:sizeRelV>
        </wp:anchor>
      </w:drawing>
    </w:r>
    <w:r w:rsidR="00514C63">
      <w:rPr>
        <w:noProof/>
        <w:lang w:eastAsia="en-AU"/>
      </w:rPr>
      <w:drawing>
        <wp:anchor distT="0" distB="0" distL="114300" distR="114300" simplePos="0" relativeHeight="251656704" behindDoc="0" locked="0" layoutInCell="1" allowOverlap="1" wp14:anchorId="34ED821B" wp14:editId="62CA08A1">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86"/>
    <w:multiLevelType w:val="hybridMultilevel"/>
    <w:tmpl w:val="E20A34DA"/>
    <w:lvl w:ilvl="0" w:tplc="0C090017">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7A245A"/>
    <w:multiLevelType w:val="hybridMultilevel"/>
    <w:tmpl w:val="867CA6F4"/>
    <w:lvl w:ilvl="0" w:tplc="7D220478">
      <w:start w:val="1"/>
      <w:numFmt w:val="decimal"/>
      <w:lvlText w:val="%1."/>
      <w:lvlJc w:val="left"/>
      <w:pPr>
        <w:ind w:left="360" w:hanging="360"/>
      </w:pPr>
      <w:rPr>
        <w:rFonts w:hint="default"/>
        <w:b/>
        <w:color w:val="595959" w:themeColor="text1" w:themeTint="A6"/>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gdF81Wy2Lnz8e4Ck0Be77Md+hUGLGlVQe+sxUHnoMoWQFf6kAkUO1qjEzTY905rIIVPlVXmUqxyrRgTAcCJWVA==" w:salt="VZfqMRUY6AKl2cx3ohILA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45941"/>
    <w:rsid w:val="00051817"/>
    <w:rsid w:val="00054EED"/>
    <w:rsid w:val="0005506B"/>
    <w:rsid w:val="00061C03"/>
    <w:rsid w:val="00064F5C"/>
    <w:rsid w:val="000675B6"/>
    <w:rsid w:val="0008047D"/>
    <w:rsid w:val="000F3C8E"/>
    <w:rsid w:val="000F48C7"/>
    <w:rsid w:val="00100323"/>
    <w:rsid w:val="00100AA3"/>
    <w:rsid w:val="0010486D"/>
    <w:rsid w:val="00125E23"/>
    <w:rsid w:val="00143041"/>
    <w:rsid w:val="00143982"/>
    <w:rsid w:val="00150A51"/>
    <w:rsid w:val="00151912"/>
    <w:rsid w:val="001641E0"/>
    <w:rsid w:val="001663FE"/>
    <w:rsid w:val="001959DB"/>
    <w:rsid w:val="001D06F8"/>
    <w:rsid w:val="001D1C7A"/>
    <w:rsid w:val="001E223A"/>
    <w:rsid w:val="001E2D0F"/>
    <w:rsid w:val="001F1B44"/>
    <w:rsid w:val="001F3555"/>
    <w:rsid w:val="00205408"/>
    <w:rsid w:val="00211A39"/>
    <w:rsid w:val="0021732D"/>
    <w:rsid w:val="00221484"/>
    <w:rsid w:val="00225847"/>
    <w:rsid w:val="0023137F"/>
    <w:rsid w:val="0023336C"/>
    <w:rsid w:val="00241599"/>
    <w:rsid w:val="0024451B"/>
    <w:rsid w:val="0024770C"/>
    <w:rsid w:val="00252F5C"/>
    <w:rsid w:val="00261F29"/>
    <w:rsid w:val="00262DF8"/>
    <w:rsid w:val="002755F8"/>
    <w:rsid w:val="002840F4"/>
    <w:rsid w:val="00285E92"/>
    <w:rsid w:val="002A6439"/>
    <w:rsid w:val="002B010B"/>
    <w:rsid w:val="002D14BC"/>
    <w:rsid w:val="002D457B"/>
    <w:rsid w:val="002E0C82"/>
    <w:rsid w:val="002E4F44"/>
    <w:rsid w:val="002F6473"/>
    <w:rsid w:val="00305430"/>
    <w:rsid w:val="003256C5"/>
    <w:rsid w:val="003362DD"/>
    <w:rsid w:val="00346B1C"/>
    <w:rsid w:val="0035756E"/>
    <w:rsid w:val="003629B3"/>
    <w:rsid w:val="003656AB"/>
    <w:rsid w:val="003749C6"/>
    <w:rsid w:val="003920B2"/>
    <w:rsid w:val="00393E0B"/>
    <w:rsid w:val="003949A1"/>
    <w:rsid w:val="00395B00"/>
    <w:rsid w:val="003A4955"/>
    <w:rsid w:val="003B3E2E"/>
    <w:rsid w:val="003B7BBD"/>
    <w:rsid w:val="003D3427"/>
    <w:rsid w:val="003D5498"/>
    <w:rsid w:val="003D792E"/>
    <w:rsid w:val="003F61FC"/>
    <w:rsid w:val="003F6D9E"/>
    <w:rsid w:val="0041536E"/>
    <w:rsid w:val="00426450"/>
    <w:rsid w:val="00427354"/>
    <w:rsid w:val="004329A8"/>
    <w:rsid w:val="004342C5"/>
    <w:rsid w:val="00437ACF"/>
    <w:rsid w:val="00441429"/>
    <w:rsid w:val="00454F86"/>
    <w:rsid w:val="0045706E"/>
    <w:rsid w:val="00462945"/>
    <w:rsid w:val="00462C25"/>
    <w:rsid w:val="00484071"/>
    <w:rsid w:val="00492E1B"/>
    <w:rsid w:val="00494989"/>
    <w:rsid w:val="00497AAC"/>
    <w:rsid w:val="004B6050"/>
    <w:rsid w:val="004C15EB"/>
    <w:rsid w:val="004D2E4F"/>
    <w:rsid w:val="004D43F2"/>
    <w:rsid w:val="004D59A8"/>
    <w:rsid w:val="004D61A3"/>
    <w:rsid w:val="00504CA3"/>
    <w:rsid w:val="00514C63"/>
    <w:rsid w:val="00522792"/>
    <w:rsid w:val="00523C80"/>
    <w:rsid w:val="00527ABA"/>
    <w:rsid w:val="005441AE"/>
    <w:rsid w:val="00553952"/>
    <w:rsid w:val="0055492F"/>
    <w:rsid w:val="00564570"/>
    <w:rsid w:val="00576255"/>
    <w:rsid w:val="005831D5"/>
    <w:rsid w:val="00585DD7"/>
    <w:rsid w:val="00587DE1"/>
    <w:rsid w:val="00591857"/>
    <w:rsid w:val="00595FD2"/>
    <w:rsid w:val="0059635F"/>
    <w:rsid w:val="005C4EB7"/>
    <w:rsid w:val="005D7CCC"/>
    <w:rsid w:val="00625CFC"/>
    <w:rsid w:val="0063328D"/>
    <w:rsid w:val="006365C8"/>
    <w:rsid w:val="006650A0"/>
    <w:rsid w:val="006745AF"/>
    <w:rsid w:val="00684E74"/>
    <w:rsid w:val="006866CD"/>
    <w:rsid w:val="006A569D"/>
    <w:rsid w:val="006C4278"/>
    <w:rsid w:val="006C7253"/>
    <w:rsid w:val="006E17DB"/>
    <w:rsid w:val="006E7C9D"/>
    <w:rsid w:val="006F34B4"/>
    <w:rsid w:val="007227D1"/>
    <w:rsid w:val="007232AB"/>
    <w:rsid w:val="0072528B"/>
    <w:rsid w:val="007275FB"/>
    <w:rsid w:val="007347BE"/>
    <w:rsid w:val="00737858"/>
    <w:rsid w:val="00765A3E"/>
    <w:rsid w:val="0078014D"/>
    <w:rsid w:val="0079257D"/>
    <w:rsid w:val="00792E97"/>
    <w:rsid w:val="007B4AEC"/>
    <w:rsid w:val="007D3BD8"/>
    <w:rsid w:val="007E138B"/>
    <w:rsid w:val="007E1F61"/>
    <w:rsid w:val="008029A7"/>
    <w:rsid w:val="00803262"/>
    <w:rsid w:val="00846869"/>
    <w:rsid w:val="0086442C"/>
    <w:rsid w:val="00872516"/>
    <w:rsid w:val="008858D9"/>
    <w:rsid w:val="00890804"/>
    <w:rsid w:val="008C3610"/>
    <w:rsid w:val="008D06E1"/>
    <w:rsid w:val="008D131A"/>
    <w:rsid w:val="00905744"/>
    <w:rsid w:val="009136F8"/>
    <w:rsid w:val="00914F19"/>
    <w:rsid w:val="00916A38"/>
    <w:rsid w:val="00923381"/>
    <w:rsid w:val="009268E7"/>
    <w:rsid w:val="00932240"/>
    <w:rsid w:val="00941DEC"/>
    <w:rsid w:val="009420D6"/>
    <w:rsid w:val="00945242"/>
    <w:rsid w:val="00947979"/>
    <w:rsid w:val="0096538C"/>
    <w:rsid w:val="009703C0"/>
    <w:rsid w:val="00972727"/>
    <w:rsid w:val="00985C07"/>
    <w:rsid w:val="009905BE"/>
    <w:rsid w:val="00992C50"/>
    <w:rsid w:val="009A02D0"/>
    <w:rsid w:val="009A41BA"/>
    <w:rsid w:val="009B01F5"/>
    <w:rsid w:val="009D78E3"/>
    <w:rsid w:val="009E0389"/>
    <w:rsid w:val="00A16B8C"/>
    <w:rsid w:val="00A23231"/>
    <w:rsid w:val="00A242C5"/>
    <w:rsid w:val="00A3280B"/>
    <w:rsid w:val="00A4604A"/>
    <w:rsid w:val="00A5108B"/>
    <w:rsid w:val="00A955CE"/>
    <w:rsid w:val="00A95C04"/>
    <w:rsid w:val="00AD4D8C"/>
    <w:rsid w:val="00AD6B14"/>
    <w:rsid w:val="00AD7F67"/>
    <w:rsid w:val="00B03C47"/>
    <w:rsid w:val="00B148E5"/>
    <w:rsid w:val="00B15825"/>
    <w:rsid w:val="00B2663A"/>
    <w:rsid w:val="00B35061"/>
    <w:rsid w:val="00B5257F"/>
    <w:rsid w:val="00B545B6"/>
    <w:rsid w:val="00B5511D"/>
    <w:rsid w:val="00B57B1B"/>
    <w:rsid w:val="00B60F35"/>
    <w:rsid w:val="00B84EE0"/>
    <w:rsid w:val="00B946E5"/>
    <w:rsid w:val="00B95730"/>
    <w:rsid w:val="00BC1A21"/>
    <w:rsid w:val="00BC3DB9"/>
    <w:rsid w:val="00BD28CD"/>
    <w:rsid w:val="00BD5EF1"/>
    <w:rsid w:val="00BD6F54"/>
    <w:rsid w:val="00BE2541"/>
    <w:rsid w:val="00BF34A4"/>
    <w:rsid w:val="00C00DBE"/>
    <w:rsid w:val="00C01010"/>
    <w:rsid w:val="00C020F9"/>
    <w:rsid w:val="00C20BBD"/>
    <w:rsid w:val="00C21B0C"/>
    <w:rsid w:val="00C23389"/>
    <w:rsid w:val="00C25453"/>
    <w:rsid w:val="00C36465"/>
    <w:rsid w:val="00C60256"/>
    <w:rsid w:val="00C607F8"/>
    <w:rsid w:val="00C61974"/>
    <w:rsid w:val="00C72A46"/>
    <w:rsid w:val="00C8383C"/>
    <w:rsid w:val="00C86A5C"/>
    <w:rsid w:val="00CC018E"/>
    <w:rsid w:val="00CD177D"/>
    <w:rsid w:val="00CE2314"/>
    <w:rsid w:val="00CE40E0"/>
    <w:rsid w:val="00CF0ECD"/>
    <w:rsid w:val="00D11968"/>
    <w:rsid w:val="00D11B48"/>
    <w:rsid w:val="00D129E9"/>
    <w:rsid w:val="00D20DD3"/>
    <w:rsid w:val="00D45EDC"/>
    <w:rsid w:val="00D47529"/>
    <w:rsid w:val="00D5071F"/>
    <w:rsid w:val="00D51E83"/>
    <w:rsid w:val="00D7131A"/>
    <w:rsid w:val="00D748D1"/>
    <w:rsid w:val="00D9148A"/>
    <w:rsid w:val="00D965DA"/>
    <w:rsid w:val="00DA107A"/>
    <w:rsid w:val="00DA7D76"/>
    <w:rsid w:val="00DC6F8D"/>
    <w:rsid w:val="00DE1D1C"/>
    <w:rsid w:val="00E00AEA"/>
    <w:rsid w:val="00E15CEC"/>
    <w:rsid w:val="00E21CA4"/>
    <w:rsid w:val="00E2228C"/>
    <w:rsid w:val="00E2565F"/>
    <w:rsid w:val="00E3703A"/>
    <w:rsid w:val="00E434DC"/>
    <w:rsid w:val="00E4477E"/>
    <w:rsid w:val="00E47241"/>
    <w:rsid w:val="00E54FE6"/>
    <w:rsid w:val="00E55E82"/>
    <w:rsid w:val="00E57E39"/>
    <w:rsid w:val="00E6016C"/>
    <w:rsid w:val="00E746E8"/>
    <w:rsid w:val="00E772B2"/>
    <w:rsid w:val="00E97BC1"/>
    <w:rsid w:val="00EA69FE"/>
    <w:rsid w:val="00EB5260"/>
    <w:rsid w:val="00EB579C"/>
    <w:rsid w:val="00EB7D7C"/>
    <w:rsid w:val="00EC0766"/>
    <w:rsid w:val="00EC1064"/>
    <w:rsid w:val="00EC4C1F"/>
    <w:rsid w:val="00ED5E9D"/>
    <w:rsid w:val="00ED7864"/>
    <w:rsid w:val="00EF611F"/>
    <w:rsid w:val="00F11F82"/>
    <w:rsid w:val="00F31D2A"/>
    <w:rsid w:val="00F51591"/>
    <w:rsid w:val="00F5768A"/>
    <w:rsid w:val="00F7550E"/>
    <w:rsid w:val="00F814AB"/>
    <w:rsid w:val="00F90D07"/>
    <w:rsid w:val="00FA18FB"/>
    <w:rsid w:val="00FA1E39"/>
    <w:rsid w:val="00FA5E19"/>
    <w:rsid w:val="00FB234F"/>
    <w:rsid w:val="00FB3FC5"/>
    <w:rsid w:val="00FB4689"/>
    <w:rsid w:val="00FC5CC8"/>
    <w:rsid w:val="00FC7EDF"/>
    <w:rsid w:val="00FD399A"/>
    <w:rsid w:val="00FD5A36"/>
    <w:rsid w:val="00FD6BBA"/>
    <w:rsid w:val="00FE490B"/>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customStyle="1" w:styleId="Sectiontitle">
    <w:name w:val="Section title"/>
    <w:basedOn w:val="DefaultParagraphFont"/>
    <w:uiPriority w:val="1"/>
    <w:rsid w:val="00E2565F"/>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66A7325E314BAAB5E84501CB7CD26F"/>
        <w:category>
          <w:name w:val="General"/>
          <w:gallery w:val="placeholder"/>
        </w:category>
        <w:types>
          <w:type w:val="bbPlcHdr"/>
        </w:types>
        <w:behaviors>
          <w:behavior w:val="content"/>
        </w:behaviors>
        <w:guid w:val="{E2CF9544-EED8-45A1-96DC-D04037CBB64D}"/>
      </w:docPartPr>
      <w:docPartBody>
        <w:p w:rsidR="00157DFE" w:rsidRDefault="00B91D5D" w:rsidP="00B91D5D">
          <w:pPr>
            <w:pStyle w:val="3166A7325E314BAAB5E84501CB7CD26F"/>
          </w:pPr>
          <w:r w:rsidRPr="007B4AEC">
            <w:rPr>
              <w:rStyle w:val="PlaceholderText"/>
              <w:color w:val="ED7D31" w:themeColor="accent2"/>
            </w:rPr>
            <w:t>Click here to enter a date.</w:t>
          </w:r>
        </w:p>
      </w:docPartBody>
    </w:docPart>
    <w:docPart>
      <w:docPartPr>
        <w:name w:val="CAF9560285064426BDB74E011C178330"/>
        <w:category>
          <w:name w:val="General"/>
          <w:gallery w:val="placeholder"/>
        </w:category>
        <w:types>
          <w:type w:val="bbPlcHdr"/>
        </w:types>
        <w:behaviors>
          <w:behavior w:val="content"/>
        </w:behaviors>
        <w:guid w:val="{0390F4EA-8985-4057-BED7-DA32A2C53DFE}"/>
      </w:docPartPr>
      <w:docPartBody>
        <w:p w:rsidR="00157DFE" w:rsidRDefault="00B91D5D" w:rsidP="00B91D5D">
          <w:pPr>
            <w:pStyle w:val="CAF9560285064426BDB74E011C178330"/>
          </w:pPr>
          <w:r w:rsidRPr="009136F8">
            <w:rPr>
              <w:rStyle w:val="PlaceholderText"/>
              <w:color w:val="ED7D31" w:themeColor="accent2"/>
            </w:rPr>
            <w:t>Click to enter File No.</w:t>
          </w:r>
        </w:p>
      </w:docPartBody>
    </w:docPart>
    <w:docPart>
      <w:docPartPr>
        <w:name w:val="80AF657264A04735A19DD2B0A380C14D"/>
        <w:category>
          <w:name w:val="General"/>
          <w:gallery w:val="placeholder"/>
        </w:category>
        <w:types>
          <w:type w:val="bbPlcHdr"/>
        </w:types>
        <w:behaviors>
          <w:behavior w:val="content"/>
        </w:behaviors>
        <w:guid w:val="{F203A1D9-4976-4A6E-84C9-501C30EA5901}"/>
      </w:docPartPr>
      <w:docPartBody>
        <w:p w:rsidR="00157DFE" w:rsidRDefault="00B91D5D" w:rsidP="00B91D5D">
          <w:pPr>
            <w:pStyle w:val="80AF657264A04735A19DD2B0A380C14D"/>
          </w:pPr>
          <w:r w:rsidRPr="009136F8">
            <w:rPr>
              <w:rStyle w:val="PlaceholderText"/>
              <w:color w:val="ED7D31" w:themeColor="accent2"/>
            </w:rPr>
            <w:t>Click here to enter a date.</w:t>
          </w:r>
        </w:p>
      </w:docPartBody>
    </w:docPart>
    <w:docPart>
      <w:docPartPr>
        <w:name w:val="568F8DE9F1624661BC81C3F49DE4F867"/>
        <w:category>
          <w:name w:val="General"/>
          <w:gallery w:val="placeholder"/>
        </w:category>
        <w:types>
          <w:type w:val="bbPlcHdr"/>
        </w:types>
        <w:behaviors>
          <w:behavior w:val="content"/>
        </w:behaviors>
        <w:guid w:val="{C8FA4E64-D715-4317-ABA2-DB797AE49319}"/>
      </w:docPartPr>
      <w:docPartBody>
        <w:p w:rsidR="00157DFE" w:rsidRDefault="00B91D5D" w:rsidP="00B91D5D">
          <w:pPr>
            <w:pStyle w:val="568F8DE9F1624661BC81C3F49DE4F867"/>
          </w:pPr>
          <w:r w:rsidRPr="009136F8">
            <w:rPr>
              <w:rStyle w:val="PlaceholderText"/>
              <w:color w:val="ED7D31" w:themeColor="accent2"/>
            </w:rPr>
            <w:t>Click here to insert name.</w:t>
          </w:r>
        </w:p>
      </w:docPartBody>
    </w:docPart>
    <w:docPart>
      <w:docPartPr>
        <w:name w:val="3EC3078B0FD843E8BBB3C3907639339B"/>
        <w:category>
          <w:name w:val="General"/>
          <w:gallery w:val="placeholder"/>
        </w:category>
        <w:types>
          <w:type w:val="bbPlcHdr"/>
        </w:types>
        <w:behaviors>
          <w:behavior w:val="content"/>
        </w:behaviors>
        <w:guid w:val="{EBDFAA81-A57E-4D54-AA92-4037D414FF8C}"/>
      </w:docPartPr>
      <w:docPartBody>
        <w:p w:rsidR="00157DFE" w:rsidRDefault="00B91D5D" w:rsidP="00B91D5D">
          <w:pPr>
            <w:pStyle w:val="3EC3078B0FD843E8BBB3C3907639339B"/>
          </w:pPr>
          <w:r w:rsidRPr="009136F8">
            <w:rPr>
              <w:rStyle w:val="PlaceholderText"/>
              <w:color w:val="ED7D31" w:themeColor="accent2"/>
            </w:rPr>
            <w:t>Click here to enter a date.</w:t>
          </w:r>
        </w:p>
      </w:docPartBody>
    </w:docPart>
    <w:docPart>
      <w:docPartPr>
        <w:name w:val="54BD12F643FA4AC1884D36B1F19561FC"/>
        <w:category>
          <w:name w:val="General"/>
          <w:gallery w:val="placeholder"/>
        </w:category>
        <w:types>
          <w:type w:val="bbPlcHdr"/>
        </w:types>
        <w:behaviors>
          <w:behavior w:val="content"/>
        </w:behaviors>
        <w:guid w:val="{0F6EC0FD-6E6B-4AD6-BDC5-FF92DEE4E740}"/>
      </w:docPartPr>
      <w:docPartBody>
        <w:p w:rsidR="00157DFE" w:rsidRDefault="00B91D5D" w:rsidP="00B91D5D">
          <w:pPr>
            <w:pStyle w:val="54BD12F643FA4AC1884D36B1F19561FC"/>
          </w:pPr>
          <w:r w:rsidRPr="009136F8">
            <w:rPr>
              <w:rStyle w:val="PlaceholderText"/>
              <w:color w:val="ED7D31" w:themeColor="accent2"/>
            </w:rPr>
            <w:t>Click here to enter text.</w:t>
          </w:r>
        </w:p>
      </w:docPartBody>
    </w:docPart>
    <w:docPart>
      <w:docPartPr>
        <w:name w:val="D2A7BF7A13354B3487A8BE2F2CBD0157"/>
        <w:category>
          <w:name w:val="General"/>
          <w:gallery w:val="placeholder"/>
        </w:category>
        <w:types>
          <w:type w:val="bbPlcHdr"/>
        </w:types>
        <w:behaviors>
          <w:behavior w:val="content"/>
        </w:behaviors>
        <w:guid w:val="{0C6C39EB-C87C-4F85-ABD8-6E0C9B46F7BF}"/>
      </w:docPartPr>
      <w:docPartBody>
        <w:p w:rsidR="00157DFE" w:rsidRDefault="00B91D5D" w:rsidP="00B91D5D">
          <w:pPr>
            <w:pStyle w:val="D2A7BF7A13354B3487A8BE2F2CBD0157"/>
          </w:pPr>
          <w:r w:rsidRPr="009136F8">
            <w:rPr>
              <w:rStyle w:val="PlaceholderText"/>
              <w:color w:val="ED7D31" w:themeColor="accent2"/>
            </w:rPr>
            <w:t>Select date.</w:t>
          </w:r>
        </w:p>
      </w:docPartBody>
    </w:docPart>
    <w:docPart>
      <w:docPartPr>
        <w:name w:val="18CC2A1006CB47FFA4C90EA824EE1F21"/>
        <w:category>
          <w:name w:val="General"/>
          <w:gallery w:val="placeholder"/>
        </w:category>
        <w:types>
          <w:type w:val="bbPlcHdr"/>
        </w:types>
        <w:behaviors>
          <w:behavior w:val="content"/>
        </w:behaviors>
        <w:guid w:val="{586430E4-1C61-4D47-8468-A06A810CB0BE}"/>
      </w:docPartPr>
      <w:docPartBody>
        <w:p w:rsidR="00157DFE" w:rsidRDefault="00B91D5D" w:rsidP="00B91D5D">
          <w:pPr>
            <w:pStyle w:val="18CC2A1006CB47FFA4C90EA824EE1F21"/>
          </w:pPr>
          <w:r w:rsidRPr="009136F8">
            <w:rPr>
              <w:rStyle w:val="PlaceholderText"/>
              <w:color w:val="ED7D31" w:themeColor="accent2"/>
            </w:rPr>
            <w:t>Click here to enter text.</w:t>
          </w:r>
        </w:p>
      </w:docPartBody>
    </w:docPart>
    <w:docPart>
      <w:docPartPr>
        <w:name w:val="34B769B016214343A0E980161BBD5406"/>
        <w:category>
          <w:name w:val="General"/>
          <w:gallery w:val="placeholder"/>
        </w:category>
        <w:types>
          <w:type w:val="bbPlcHdr"/>
        </w:types>
        <w:behaviors>
          <w:behavior w:val="content"/>
        </w:behaviors>
        <w:guid w:val="{E90D906C-7727-40D7-B262-85B6BB781691}"/>
      </w:docPartPr>
      <w:docPartBody>
        <w:p w:rsidR="00157DFE" w:rsidRDefault="00B91D5D" w:rsidP="00B91D5D">
          <w:pPr>
            <w:pStyle w:val="34B769B016214343A0E980161BBD5406"/>
          </w:pPr>
          <w:r w:rsidRPr="009136F8">
            <w:rPr>
              <w:rStyle w:val="PlaceholderText"/>
              <w:color w:val="ED7D31" w:themeColor="accent2"/>
            </w:rPr>
            <w:t>Click here to enter text.</w:t>
          </w:r>
        </w:p>
      </w:docPartBody>
    </w:docPart>
    <w:docPart>
      <w:docPartPr>
        <w:name w:val="503DB2E85B154A3EA27DE6CDFB17719A"/>
        <w:category>
          <w:name w:val="General"/>
          <w:gallery w:val="placeholder"/>
        </w:category>
        <w:types>
          <w:type w:val="bbPlcHdr"/>
        </w:types>
        <w:behaviors>
          <w:behavior w:val="content"/>
        </w:behaviors>
        <w:guid w:val="{8AA5A959-54F7-4817-87C7-ADD8D1753B3B}"/>
      </w:docPartPr>
      <w:docPartBody>
        <w:p w:rsidR="00157DFE" w:rsidRDefault="00B91D5D" w:rsidP="00B91D5D">
          <w:pPr>
            <w:pStyle w:val="503DB2E85B154A3EA27DE6CDFB17719A"/>
          </w:pPr>
          <w:r w:rsidRPr="009136F8">
            <w:rPr>
              <w:rStyle w:val="PlaceholderText"/>
              <w:color w:val="ED7D31" w:themeColor="accent2"/>
            </w:rPr>
            <w:t>Click here to enter text.</w:t>
          </w:r>
        </w:p>
      </w:docPartBody>
    </w:docPart>
    <w:docPart>
      <w:docPartPr>
        <w:name w:val="AC11BD8652104A0C902B4306D0D33916"/>
        <w:category>
          <w:name w:val="General"/>
          <w:gallery w:val="placeholder"/>
        </w:category>
        <w:types>
          <w:type w:val="bbPlcHdr"/>
        </w:types>
        <w:behaviors>
          <w:behavior w:val="content"/>
        </w:behaviors>
        <w:guid w:val="{CE4F2962-FE5E-48C5-B00D-FA043C8729A3}"/>
      </w:docPartPr>
      <w:docPartBody>
        <w:p w:rsidR="00157DFE" w:rsidRDefault="00B91D5D" w:rsidP="00B91D5D">
          <w:pPr>
            <w:pStyle w:val="AC11BD8652104A0C902B4306D0D33916"/>
          </w:pPr>
          <w:r w:rsidRPr="008D131A">
            <w:rPr>
              <w:rStyle w:val="PlaceholderText"/>
              <w:color w:val="ED7D31" w:themeColor="accent2"/>
            </w:rPr>
            <w:t>Click here to select date of signing.</w:t>
          </w:r>
        </w:p>
      </w:docPartBody>
    </w:docPart>
    <w:docPart>
      <w:docPartPr>
        <w:name w:val="5C08D0E6D81944E4AE30C26236D8FD04"/>
        <w:category>
          <w:name w:val="General"/>
          <w:gallery w:val="placeholder"/>
        </w:category>
        <w:types>
          <w:type w:val="bbPlcHdr"/>
        </w:types>
        <w:behaviors>
          <w:behavior w:val="content"/>
        </w:behaviors>
        <w:guid w:val="{C151EF3E-84FC-4351-B2A8-DBF64BF6E6AC}"/>
      </w:docPartPr>
      <w:docPartBody>
        <w:p w:rsidR="00157DFE" w:rsidRDefault="00B91D5D" w:rsidP="00B91D5D">
          <w:pPr>
            <w:pStyle w:val="5C08D0E6D81944E4AE30C26236D8FD04"/>
          </w:pPr>
          <w:r w:rsidRPr="009136F8">
            <w:rPr>
              <w:rStyle w:val="PlaceholderText"/>
              <w:color w:val="ED7D31" w:themeColor="accent2"/>
            </w:rPr>
            <w:t>Click to enter applicant / appellant name.</w:t>
          </w:r>
        </w:p>
      </w:docPartBody>
    </w:docPart>
    <w:docPart>
      <w:docPartPr>
        <w:name w:val="993056948DB84740B18711B8906352FE"/>
        <w:category>
          <w:name w:val="General"/>
          <w:gallery w:val="placeholder"/>
        </w:category>
        <w:types>
          <w:type w:val="bbPlcHdr"/>
        </w:types>
        <w:behaviors>
          <w:behavior w:val="content"/>
        </w:behaviors>
        <w:guid w:val="{32A2B118-85C2-461E-A24B-ED90372FFBC9}"/>
      </w:docPartPr>
      <w:docPartBody>
        <w:p w:rsidR="00157DFE" w:rsidRDefault="00B91D5D" w:rsidP="00B91D5D">
          <w:pPr>
            <w:pStyle w:val="993056948DB84740B18711B8906352FE"/>
          </w:pPr>
          <w:r w:rsidRPr="009136F8">
            <w:rPr>
              <w:rStyle w:val="PlaceholderText"/>
              <w:color w:val="ED7D31" w:themeColor="accent2"/>
            </w:rPr>
            <w:t>Click to enter respondent name.</w:t>
          </w:r>
        </w:p>
      </w:docPartBody>
    </w:docPart>
    <w:docPart>
      <w:docPartPr>
        <w:name w:val="0040695797E244A482A47C8342AC44D1"/>
        <w:category>
          <w:name w:val="General"/>
          <w:gallery w:val="placeholder"/>
        </w:category>
        <w:types>
          <w:type w:val="bbPlcHdr"/>
        </w:types>
        <w:behaviors>
          <w:behavior w:val="content"/>
        </w:behaviors>
        <w:guid w:val="{F10C5B2B-44C6-4E17-B9D8-416DCFF4CBDF}"/>
      </w:docPartPr>
      <w:docPartBody>
        <w:p w:rsidR="00675B31" w:rsidRDefault="00157DFE" w:rsidP="00157DFE">
          <w:pPr>
            <w:pStyle w:val="0040695797E244A482A47C8342AC44D1"/>
          </w:pPr>
          <w:r w:rsidRPr="009136F8">
            <w:rPr>
              <w:rStyle w:val="PlaceholderText"/>
              <w:color w:val="ED7D31" w:themeColor="accent2"/>
            </w:rPr>
            <w:t>Click here to insert name of Mediator.</w:t>
          </w:r>
        </w:p>
      </w:docPartBody>
    </w:docPart>
    <w:docPart>
      <w:docPartPr>
        <w:name w:val="275CA58FDEB943A1B9A68ED70F8E87D6"/>
        <w:category>
          <w:name w:val="General"/>
          <w:gallery w:val="placeholder"/>
        </w:category>
        <w:types>
          <w:type w:val="bbPlcHdr"/>
        </w:types>
        <w:behaviors>
          <w:behavior w:val="content"/>
        </w:behaviors>
        <w:guid w:val="{BEE2E7AB-38AD-4532-A401-B5821F80A81F}"/>
      </w:docPartPr>
      <w:docPartBody>
        <w:p w:rsidR="005E638C" w:rsidRDefault="006A0DD3" w:rsidP="006A0DD3">
          <w:pPr>
            <w:pStyle w:val="275CA58FDEB943A1B9A68ED70F8E87D6"/>
          </w:pPr>
          <w:r w:rsidRPr="00AF0CA5">
            <w:rPr>
              <w:rStyle w:val="PlaceholderText"/>
              <w:rFonts w:ascii="Arial" w:hAnsi="Arial" w:cs="Arial"/>
              <w:color w:val="595959" w:themeColor="text1" w:themeTint="A6"/>
            </w:rPr>
            <w:t>Click to enter name.</w:t>
          </w:r>
        </w:p>
      </w:docPartBody>
    </w:docPart>
    <w:docPart>
      <w:docPartPr>
        <w:name w:val="ECBC0FE475D4486B82B3D87B642C6552"/>
        <w:category>
          <w:name w:val="General"/>
          <w:gallery w:val="placeholder"/>
        </w:category>
        <w:types>
          <w:type w:val="bbPlcHdr"/>
        </w:types>
        <w:behaviors>
          <w:behavior w:val="content"/>
        </w:behaviors>
        <w:guid w:val="{0C13B08C-E0A0-4CE0-82BA-B5810D786D35}"/>
      </w:docPartPr>
      <w:docPartBody>
        <w:p w:rsidR="00561790" w:rsidRDefault="005E638C" w:rsidP="005E638C">
          <w:pPr>
            <w:pStyle w:val="ECBC0FE475D4486B82B3D87B642C6552"/>
          </w:pPr>
          <w:r w:rsidRPr="006E6D0B">
            <w:rPr>
              <w:rStyle w:val="PlaceholderText"/>
              <w:b/>
              <w:color w:val="ED7D31" w:themeColor="accent2"/>
            </w:rPr>
            <w:t>Choose an item.</w:t>
          </w:r>
        </w:p>
      </w:docPartBody>
    </w:docPart>
    <w:docPart>
      <w:docPartPr>
        <w:name w:val="16D9188535394EA0B91CF63F415CA09B"/>
        <w:category>
          <w:name w:val="General"/>
          <w:gallery w:val="placeholder"/>
        </w:category>
        <w:types>
          <w:type w:val="bbPlcHdr"/>
        </w:types>
        <w:behaviors>
          <w:behavior w:val="content"/>
        </w:behaviors>
        <w:guid w:val="{34834B07-1002-4FB9-AF2F-C30C1C429CFB}"/>
      </w:docPartPr>
      <w:docPartBody>
        <w:p w:rsidR="00561790" w:rsidRDefault="005E638C" w:rsidP="005E638C">
          <w:pPr>
            <w:pStyle w:val="16D9188535394EA0B91CF63F415CA09B"/>
          </w:pPr>
          <w:r w:rsidRPr="009136F8">
            <w:rPr>
              <w:rStyle w:val="PlaceholderText"/>
              <w:color w:val="ED7D31" w:themeColor="accent2"/>
            </w:rPr>
            <w:t>Click here to enter text.</w:t>
          </w:r>
        </w:p>
      </w:docPartBody>
    </w:docPart>
    <w:docPart>
      <w:docPartPr>
        <w:name w:val="66324BF84324495BBDCB47F64D9B9F61"/>
        <w:category>
          <w:name w:val="General"/>
          <w:gallery w:val="placeholder"/>
        </w:category>
        <w:types>
          <w:type w:val="bbPlcHdr"/>
        </w:types>
        <w:behaviors>
          <w:behavior w:val="content"/>
        </w:behaviors>
        <w:guid w:val="{CE770E44-C98E-48C8-96DA-4588ECA261CC}"/>
      </w:docPartPr>
      <w:docPartBody>
        <w:p w:rsidR="00561790" w:rsidRDefault="005E638C" w:rsidP="005E638C">
          <w:pPr>
            <w:pStyle w:val="66324BF84324495BBDCB47F64D9B9F61"/>
          </w:pPr>
          <w:r w:rsidRPr="00A40215">
            <w:rPr>
              <w:rStyle w:val="PlaceholderText"/>
              <w:rFonts w:cs="Arial"/>
              <w:color w:val="ED7D31" w:themeColor="accent2"/>
            </w:rPr>
            <w:t>Click to enter address.</w:t>
          </w:r>
        </w:p>
      </w:docPartBody>
    </w:docPart>
    <w:docPart>
      <w:docPartPr>
        <w:name w:val="8E5067B784414893AE0714899577AF46"/>
        <w:category>
          <w:name w:val="General"/>
          <w:gallery w:val="placeholder"/>
        </w:category>
        <w:types>
          <w:type w:val="bbPlcHdr"/>
        </w:types>
        <w:behaviors>
          <w:behavior w:val="content"/>
        </w:behaviors>
        <w:guid w:val="{D80EA6DD-E8B3-4CD6-8F61-D4680669F6D9}"/>
      </w:docPartPr>
      <w:docPartBody>
        <w:p w:rsidR="00561790" w:rsidRDefault="005E638C" w:rsidP="005E638C">
          <w:pPr>
            <w:pStyle w:val="8E5067B784414893AE0714899577AF4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AB0342F15DE4B89B4BDB8808B882A13"/>
        <w:category>
          <w:name w:val="General"/>
          <w:gallery w:val="placeholder"/>
        </w:category>
        <w:types>
          <w:type w:val="bbPlcHdr"/>
        </w:types>
        <w:behaviors>
          <w:behavior w:val="content"/>
        </w:behaviors>
        <w:guid w:val="{548C49CE-667D-47C8-A971-391731DA98C3}"/>
      </w:docPartPr>
      <w:docPartBody>
        <w:p w:rsidR="00561790" w:rsidRDefault="005E638C" w:rsidP="005E638C">
          <w:pPr>
            <w:pStyle w:val="5AB0342F15DE4B89B4BDB8808B882A1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113156E3D61E4F1EB4F2083F041AC9E5"/>
        <w:category>
          <w:name w:val="General"/>
          <w:gallery w:val="placeholder"/>
        </w:category>
        <w:types>
          <w:type w:val="bbPlcHdr"/>
        </w:types>
        <w:behaviors>
          <w:behavior w:val="content"/>
        </w:behaviors>
        <w:guid w:val="{EBC3C216-62F8-4B32-91B4-7153C61ACB74}"/>
      </w:docPartPr>
      <w:docPartBody>
        <w:p w:rsidR="00561790" w:rsidRDefault="005E638C" w:rsidP="005E638C">
          <w:pPr>
            <w:pStyle w:val="113156E3D61E4F1EB4F2083F041AC9E5"/>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91180F814EBF45CAA62F1365D1D81D67"/>
        <w:category>
          <w:name w:val="General"/>
          <w:gallery w:val="placeholder"/>
        </w:category>
        <w:types>
          <w:type w:val="bbPlcHdr"/>
        </w:types>
        <w:behaviors>
          <w:behavior w:val="content"/>
        </w:behaviors>
        <w:guid w:val="{7461EDA9-A2CB-4B87-9E17-B9DB422195E1}"/>
      </w:docPartPr>
      <w:docPartBody>
        <w:p w:rsidR="004875BE" w:rsidRDefault="00561790" w:rsidP="00561790">
          <w:pPr>
            <w:pStyle w:val="91180F814EBF45CAA62F1365D1D81D67"/>
          </w:pPr>
          <w:r w:rsidRPr="0091257E">
            <w:rPr>
              <w:rStyle w:val="PlaceholderText"/>
              <w:rFonts w:cs="Arial"/>
              <w:color w:val="ED7D31" w:themeColor="accent2"/>
            </w:rPr>
            <w:t>Click to enter email address.</w:t>
          </w:r>
        </w:p>
      </w:docPartBody>
    </w:docPart>
    <w:docPart>
      <w:docPartPr>
        <w:name w:val="81F55A5EF99E4065B9DCB1241F079F6D"/>
        <w:category>
          <w:name w:val="General"/>
          <w:gallery w:val="placeholder"/>
        </w:category>
        <w:types>
          <w:type w:val="bbPlcHdr"/>
        </w:types>
        <w:behaviors>
          <w:behavior w:val="content"/>
        </w:behaviors>
        <w:guid w:val="{54D22004-4DB1-4BFB-8193-D80153563314}"/>
      </w:docPartPr>
      <w:docPartBody>
        <w:p w:rsidR="004875BE" w:rsidRDefault="00561790" w:rsidP="00561790">
          <w:pPr>
            <w:pStyle w:val="81F55A5EF99E4065B9DCB1241F079F6D"/>
          </w:pPr>
          <w:r w:rsidRPr="0091257E">
            <w:rPr>
              <w:rStyle w:val="PlaceholderText"/>
              <w:rFonts w:cs="Arial"/>
              <w:color w:val="ED7D31" w:themeColor="accent2"/>
            </w:rPr>
            <w:t>Click to enter telephone number.</w:t>
          </w:r>
        </w:p>
      </w:docPartBody>
    </w:docPart>
    <w:docPart>
      <w:docPartPr>
        <w:name w:val="FFCF99DA67F14210A6B30C7872115A5D"/>
        <w:category>
          <w:name w:val="General"/>
          <w:gallery w:val="placeholder"/>
        </w:category>
        <w:types>
          <w:type w:val="bbPlcHdr"/>
        </w:types>
        <w:behaviors>
          <w:behavior w:val="content"/>
        </w:behaviors>
        <w:guid w:val="{04EB2FBD-907F-4BFC-B01B-8D84BD8098A6}"/>
      </w:docPartPr>
      <w:docPartBody>
        <w:p w:rsidR="004875BE" w:rsidRDefault="00561790" w:rsidP="00561790">
          <w:pPr>
            <w:pStyle w:val="FFCF99DA67F14210A6B30C7872115A5D"/>
          </w:pPr>
          <w:r w:rsidRPr="0091257E">
            <w:rPr>
              <w:rStyle w:val="PlaceholderText"/>
              <w:rFonts w:cs="Arial"/>
              <w:color w:val="ED7D31" w:themeColor="accent2"/>
            </w:rPr>
            <w:t>Click to enter mobile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57DFE"/>
    <w:rsid w:val="001866B8"/>
    <w:rsid w:val="00250713"/>
    <w:rsid w:val="002C61D6"/>
    <w:rsid w:val="0048520B"/>
    <w:rsid w:val="004875BE"/>
    <w:rsid w:val="004A11FA"/>
    <w:rsid w:val="00561790"/>
    <w:rsid w:val="005E638C"/>
    <w:rsid w:val="00623CA3"/>
    <w:rsid w:val="00635211"/>
    <w:rsid w:val="00675B31"/>
    <w:rsid w:val="006A0DD3"/>
    <w:rsid w:val="0077264F"/>
    <w:rsid w:val="008211FE"/>
    <w:rsid w:val="008E3655"/>
    <w:rsid w:val="008F0421"/>
    <w:rsid w:val="00921143"/>
    <w:rsid w:val="00951B3D"/>
    <w:rsid w:val="0097065B"/>
    <w:rsid w:val="00A32E7A"/>
    <w:rsid w:val="00AA1A7E"/>
    <w:rsid w:val="00AC6FD1"/>
    <w:rsid w:val="00B24EC7"/>
    <w:rsid w:val="00B91D5D"/>
    <w:rsid w:val="00C1133F"/>
    <w:rsid w:val="00C365F1"/>
    <w:rsid w:val="00CB5A46"/>
    <w:rsid w:val="00CB5CA8"/>
    <w:rsid w:val="00D85450"/>
    <w:rsid w:val="00D92383"/>
    <w:rsid w:val="00DB1FCE"/>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90"/>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39EEDEBC1AF9493A97E7653E4B57F6C1">
    <w:name w:val="39EEDEBC1AF9493A97E7653E4B57F6C1"/>
    <w:rsid w:val="008E3655"/>
  </w:style>
  <w:style w:type="paragraph" w:customStyle="1" w:styleId="B5EE54BB59FE45839B7C2BA235BB71BC">
    <w:name w:val="B5EE54BB59FE45839B7C2BA235BB71BC"/>
    <w:rsid w:val="008E3655"/>
  </w:style>
  <w:style w:type="paragraph" w:customStyle="1" w:styleId="E11300156C35459CB31E149D963971F7">
    <w:name w:val="E11300156C35459CB31E149D963971F7"/>
    <w:rsid w:val="008E3655"/>
  </w:style>
  <w:style w:type="paragraph" w:customStyle="1" w:styleId="803D031F5E094890BC9AAF71DF73104F">
    <w:name w:val="803D031F5E094890BC9AAF71DF73104F"/>
    <w:rsid w:val="008E3655"/>
  </w:style>
  <w:style w:type="paragraph" w:customStyle="1" w:styleId="6C33F94D422F4EC7ADA19C131ABC364D">
    <w:name w:val="6C33F94D422F4EC7ADA19C131ABC364D"/>
    <w:rsid w:val="008E3655"/>
  </w:style>
  <w:style w:type="paragraph" w:customStyle="1" w:styleId="1CBDD367436B4BF584F4E2973B571187">
    <w:name w:val="1CBDD367436B4BF584F4E2973B571187"/>
    <w:rsid w:val="008E3655"/>
  </w:style>
  <w:style w:type="paragraph" w:customStyle="1" w:styleId="283C0F9B070B45828ADFB650B56170E8">
    <w:name w:val="283C0F9B070B45828ADFB650B56170E8"/>
    <w:rsid w:val="008E3655"/>
  </w:style>
  <w:style w:type="paragraph" w:customStyle="1" w:styleId="818D3AAA14CA4C7DB5DC1EB74A3E70D5">
    <w:name w:val="818D3AAA14CA4C7DB5DC1EB74A3E70D5"/>
    <w:rsid w:val="008E3655"/>
  </w:style>
  <w:style w:type="paragraph" w:customStyle="1" w:styleId="66BE6F4D7AB44EC49AB69AC91E08AEEB">
    <w:name w:val="66BE6F4D7AB44EC49AB69AC91E08AEEB"/>
    <w:rsid w:val="008E3655"/>
  </w:style>
  <w:style w:type="paragraph" w:customStyle="1" w:styleId="243475CFABCF4D8F9F4E2910C14A0F8B">
    <w:name w:val="243475CFABCF4D8F9F4E2910C14A0F8B"/>
    <w:rsid w:val="008E3655"/>
  </w:style>
  <w:style w:type="paragraph" w:customStyle="1" w:styleId="EC743EAD46F84E9497ED537B168ADAD6">
    <w:name w:val="EC743EAD46F84E9497ED537B168ADAD6"/>
    <w:rsid w:val="008E3655"/>
  </w:style>
  <w:style w:type="paragraph" w:customStyle="1" w:styleId="595BFF22963A462282A19E773657579D">
    <w:name w:val="595BFF22963A462282A19E773657579D"/>
    <w:rsid w:val="008E3655"/>
  </w:style>
  <w:style w:type="paragraph" w:customStyle="1" w:styleId="FE14FB6C09D34C30BC50CFEB291D4270">
    <w:name w:val="FE14FB6C09D34C30BC50CFEB291D4270"/>
    <w:rsid w:val="008E3655"/>
  </w:style>
  <w:style w:type="paragraph" w:customStyle="1" w:styleId="CBAFA1B080274B02940283CAB4F66A7A">
    <w:name w:val="CBAFA1B080274B02940283CAB4F66A7A"/>
    <w:rsid w:val="008E3655"/>
  </w:style>
  <w:style w:type="paragraph" w:customStyle="1" w:styleId="1D47315DDA5A4B32860AE38139D8FCDD">
    <w:name w:val="1D47315DDA5A4B32860AE38139D8FCDD"/>
    <w:rsid w:val="008E3655"/>
  </w:style>
  <w:style w:type="paragraph" w:customStyle="1" w:styleId="A801A20FDD2C4B5BB68B3BEA9E8E1EDE">
    <w:name w:val="A801A20FDD2C4B5BB68B3BEA9E8E1EDE"/>
    <w:rsid w:val="008E3655"/>
  </w:style>
  <w:style w:type="paragraph" w:customStyle="1" w:styleId="4AD504A0CF8F42A0B637F603D5EB864A">
    <w:name w:val="4AD504A0CF8F42A0B637F603D5EB864A"/>
    <w:rsid w:val="008E3655"/>
  </w:style>
  <w:style w:type="paragraph" w:customStyle="1" w:styleId="B9FD08BDC4674DBDAAA1CDF9B949B4FF">
    <w:name w:val="B9FD08BDC4674DBDAAA1CDF9B949B4FF"/>
    <w:rsid w:val="008E3655"/>
  </w:style>
  <w:style w:type="paragraph" w:customStyle="1" w:styleId="D1E4278CB3C14CA39EF6C42012C32A15">
    <w:name w:val="D1E4278CB3C14CA39EF6C42012C32A15"/>
    <w:rsid w:val="008E3655"/>
  </w:style>
  <w:style w:type="paragraph" w:customStyle="1" w:styleId="AACEBFD6919A4EDC9EC80B2F4573E2A5">
    <w:name w:val="AACEBFD6919A4EDC9EC80B2F4573E2A5"/>
    <w:rsid w:val="008E3655"/>
  </w:style>
  <w:style w:type="paragraph" w:customStyle="1" w:styleId="FA8A9F76EC85495EA65BD831DF20B0B4">
    <w:name w:val="FA8A9F76EC85495EA65BD831DF20B0B4"/>
    <w:rsid w:val="008E3655"/>
  </w:style>
  <w:style w:type="paragraph" w:customStyle="1" w:styleId="00C20E6E13B14827906271EA3B60AD8C">
    <w:name w:val="00C20E6E13B14827906271EA3B60AD8C"/>
    <w:rsid w:val="008E3655"/>
  </w:style>
  <w:style w:type="paragraph" w:customStyle="1" w:styleId="19E0E69220B64806916B6947790E713C">
    <w:name w:val="19E0E69220B64806916B6947790E713C"/>
    <w:rsid w:val="008E3655"/>
  </w:style>
  <w:style w:type="paragraph" w:customStyle="1" w:styleId="C411E2CB24344139968D58FAB87A678C">
    <w:name w:val="C411E2CB24344139968D58FAB87A678C"/>
    <w:rsid w:val="008E3655"/>
  </w:style>
  <w:style w:type="paragraph" w:customStyle="1" w:styleId="0F15D72E80A7448B8A97C878673B4CBD">
    <w:name w:val="0F15D72E80A7448B8A97C878673B4CBD"/>
    <w:rsid w:val="008E3655"/>
  </w:style>
  <w:style w:type="paragraph" w:customStyle="1" w:styleId="8D0433CE94E84070B95BD092D36BA4DA">
    <w:name w:val="8D0433CE94E84070B95BD092D36BA4DA"/>
    <w:rsid w:val="008E3655"/>
  </w:style>
  <w:style w:type="paragraph" w:customStyle="1" w:styleId="528A5D7203BF419F892C4BFB088148E8">
    <w:name w:val="528A5D7203BF419F892C4BFB088148E8"/>
    <w:rsid w:val="008E3655"/>
  </w:style>
  <w:style w:type="paragraph" w:customStyle="1" w:styleId="D5C0F23EB8564E9485878CE313F66E05">
    <w:name w:val="D5C0F23EB8564E9485878CE313F66E05"/>
    <w:rsid w:val="008E3655"/>
  </w:style>
  <w:style w:type="paragraph" w:customStyle="1" w:styleId="1A8E4116EC3C45859AD12F3C987DBA0D">
    <w:name w:val="1A8E4116EC3C45859AD12F3C987DBA0D"/>
    <w:rsid w:val="008E3655"/>
  </w:style>
  <w:style w:type="paragraph" w:customStyle="1" w:styleId="1B0DB083EE7B478F8E182B1A7FE792A7">
    <w:name w:val="1B0DB083EE7B478F8E182B1A7FE792A7"/>
    <w:rsid w:val="008E3655"/>
  </w:style>
  <w:style w:type="paragraph" w:customStyle="1" w:styleId="E5A33119CF5C491CA27542AFEB0E6B05">
    <w:name w:val="E5A33119CF5C491CA27542AFEB0E6B05"/>
    <w:rsid w:val="008E3655"/>
  </w:style>
  <w:style w:type="paragraph" w:customStyle="1" w:styleId="A6FC10DB6A5D411CA80F896415756BCF">
    <w:name w:val="A6FC10DB6A5D411CA80F896415756BCF"/>
    <w:rsid w:val="008E3655"/>
  </w:style>
  <w:style w:type="paragraph" w:customStyle="1" w:styleId="B6DF2B0A44714AE4930733FB68E3D437">
    <w:name w:val="B6DF2B0A44714AE4930733FB68E3D437"/>
    <w:rsid w:val="008E3655"/>
  </w:style>
  <w:style w:type="paragraph" w:customStyle="1" w:styleId="6ADEF9F80C9943E2934DA986B93D98D8">
    <w:name w:val="6ADEF9F80C9943E2934DA986B93D98D8"/>
    <w:rsid w:val="008E3655"/>
  </w:style>
  <w:style w:type="paragraph" w:customStyle="1" w:styleId="6AD173679352453ABB6E072B8877497D">
    <w:name w:val="6AD173679352453ABB6E072B8877497D"/>
    <w:rsid w:val="008E3655"/>
  </w:style>
  <w:style w:type="paragraph" w:customStyle="1" w:styleId="E20EF4B6F46646858576CD5B00C6B391">
    <w:name w:val="E20EF4B6F46646858576CD5B00C6B391"/>
    <w:rsid w:val="008E3655"/>
  </w:style>
  <w:style w:type="paragraph" w:customStyle="1" w:styleId="293F8424F7FE4A7FA58D876B56196FFD">
    <w:name w:val="293F8424F7FE4A7FA58D876B56196FFD"/>
    <w:rsid w:val="008E3655"/>
  </w:style>
  <w:style w:type="paragraph" w:customStyle="1" w:styleId="79C2860095204A4AAE0FF8124FA9A340">
    <w:name w:val="79C2860095204A4AAE0FF8124FA9A340"/>
    <w:rsid w:val="008E3655"/>
  </w:style>
  <w:style w:type="paragraph" w:customStyle="1" w:styleId="AC5A7202990D4ECBAFA88CFF5D71391A">
    <w:name w:val="AC5A7202990D4ECBAFA88CFF5D71391A"/>
    <w:rsid w:val="00623CA3"/>
  </w:style>
  <w:style w:type="paragraph" w:customStyle="1" w:styleId="DA469751E0C34F7587543F95812EF123">
    <w:name w:val="DA469751E0C34F7587543F95812EF123"/>
    <w:rsid w:val="00623CA3"/>
  </w:style>
  <w:style w:type="paragraph" w:customStyle="1" w:styleId="EC07B45A877E431CAC70F7523C4FFF1C">
    <w:name w:val="EC07B45A877E431CAC70F7523C4FFF1C"/>
    <w:rsid w:val="00623CA3"/>
  </w:style>
  <w:style w:type="paragraph" w:customStyle="1" w:styleId="2CF304338CB244F2A90C044D272F05F2">
    <w:name w:val="2CF304338CB244F2A90C044D272F05F2"/>
    <w:rsid w:val="00623CA3"/>
  </w:style>
  <w:style w:type="paragraph" w:customStyle="1" w:styleId="EA85FAEAA751464B859CCB5F8DEAB227">
    <w:name w:val="EA85FAEAA751464B859CCB5F8DEAB227"/>
    <w:rsid w:val="00623CA3"/>
  </w:style>
  <w:style w:type="paragraph" w:customStyle="1" w:styleId="771FF6EC3B7B4BFEBD5149AF3F3382F7">
    <w:name w:val="771FF6EC3B7B4BFEBD5149AF3F3382F7"/>
    <w:rsid w:val="00623CA3"/>
  </w:style>
  <w:style w:type="paragraph" w:customStyle="1" w:styleId="698F6FAA38824792BD95F78049AB0112">
    <w:name w:val="698F6FAA38824792BD95F78049AB0112"/>
    <w:rsid w:val="00623CA3"/>
  </w:style>
  <w:style w:type="paragraph" w:customStyle="1" w:styleId="BA980DB18CC24A82A9E7170055748E01">
    <w:name w:val="BA980DB18CC24A82A9E7170055748E01"/>
    <w:rsid w:val="00623CA3"/>
  </w:style>
  <w:style w:type="paragraph" w:customStyle="1" w:styleId="94711D10AD8E46D6BEA08FA36FFC6692">
    <w:name w:val="94711D10AD8E46D6BEA08FA36FFC6692"/>
    <w:rsid w:val="00623CA3"/>
  </w:style>
  <w:style w:type="paragraph" w:customStyle="1" w:styleId="A785B748129C4ED6804E7EF2E1974AF4">
    <w:name w:val="A785B748129C4ED6804E7EF2E1974AF4"/>
    <w:rsid w:val="00623CA3"/>
  </w:style>
  <w:style w:type="paragraph" w:customStyle="1" w:styleId="DC7F4961A86642B490F2E39C4BCBD35F">
    <w:name w:val="DC7F4961A86642B490F2E39C4BCBD35F"/>
    <w:rsid w:val="00623CA3"/>
  </w:style>
  <w:style w:type="paragraph" w:customStyle="1" w:styleId="0FDDE39E646E4E51BC5FFFDC5B6DD7D9">
    <w:name w:val="0FDDE39E646E4E51BC5FFFDC5B6DD7D9"/>
    <w:rsid w:val="00623CA3"/>
  </w:style>
  <w:style w:type="paragraph" w:customStyle="1" w:styleId="CB956283E5A24D4793D1FF851087D05E">
    <w:name w:val="CB956283E5A24D4793D1FF851087D05E"/>
    <w:rsid w:val="00623CA3"/>
  </w:style>
  <w:style w:type="paragraph" w:customStyle="1" w:styleId="51D994F6F0C9447D9E4ACF3073A19C33">
    <w:name w:val="51D994F6F0C9447D9E4ACF3073A19C33"/>
    <w:rsid w:val="00623CA3"/>
  </w:style>
  <w:style w:type="paragraph" w:customStyle="1" w:styleId="8D959F0F8ACC4BD49B4A85FF9DDDD60D">
    <w:name w:val="8D959F0F8ACC4BD49B4A85FF9DDDD60D"/>
    <w:rsid w:val="00623CA3"/>
  </w:style>
  <w:style w:type="paragraph" w:customStyle="1" w:styleId="3F9D9FDC2E6642C680DEC9C2346CDC42">
    <w:name w:val="3F9D9FDC2E6642C680DEC9C2346CDC42"/>
    <w:rsid w:val="00623CA3"/>
  </w:style>
  <w:style w:type="paragraph" w:customStyle="1" w:styleId="3166A7325E314BAAB5E84501CB7CD26F">
    <w:name w:val="3166A7325E314BAAB5E84501CB7CD26F"/>
    <w:rsid w:val="00B91D5D"/>
  </w:style>
  <w:style w:type="paragraph" w:customStyle="1" w:styleId="CAF9560285064426BDB74E011C178330">
    <w:name w:val="CAF9560285064426BDB74E011C178330"/>
    <w:rsid w:val="00B91D5D"/>
  </w:style>
  <w:style w:type="paragraph" w:customStyle="1" w:styleId="AEEFC9990C77475F87C969A9C24F2DAC">
    <w:name w:val="AEEFC9990C77475F87C969A9C24F2DAC"/>
    <w:rsid w:val="00B91D5D"/>
  </w:style>
  <w:style w:type="paragraph" w:customStyle="1" w:styleId="ED405772825045B9B3949A5B8799128A">
    <w:name w:val="ED405772825045B9B3949A5B8799128A"/>
    <w:rsid w:val="00B91D5D"/>
  </w:style>
  <w:style w:type="paragraph" w:customStyle="1" w:styleId="83A8D5CC71F4433C84826C8BDB4E5E9F">
    <w:name w:val="83A8D5CC71F4433C84826C8BDB4E5E9F"/>
    <w:rsid w:val="00B91D5D"/>
  </w:style>
  <w:style w:type="paragraph" w:customStyle="1" w:styleId="80AF657264A04735A19DD2B0A380C14D">
    <w:name w:val="80AF657264A04735A19DD2B0A380C14D"/>
    <w:rsid w:val="00B91D5D"/>
  </w:style>
  <w:style w:type="paragraph" w:customStyle="1" w:styleId="568F8DE9F1624661BC81C3F49DE4F867">
    <w:name w:val="568F8DE9F1624661BC81C3F49DE4F867"/>
    <w:rsid w:val="00B91D5D"/>
  </w:style>
  <w:style w:type="paragraph" w:customStyle="1" w:styleId="3EC3078B0FD843E8BBB3C3907639339B">
    <w:name w:val="3EC3078B0FD843E8BBB3C3907639339B"/>
    <w:rsid w:val="00B91D5D"/>
  </w:style>
  <w:style w:type="paragraph" w:customStyle="1" w:styleId="54BD12F643FA4AC1884D36B1F19561FC">
    <w:name w:val="54BD12F643FA4AC1884D36B1F19561FC"/>
    <w:rsid w:val="00B91D5D"/>
  </w:style>
  <w:style w:type="paragraph" w:customStyle="1" w:styleId="D2A7BF7A13354B3487A8BE2F2CBD0157">
    <w:name w:val="D2A7BF7A13354B3487A8BE2F2CBD0157"/>
    <w:rsid w:val="00B91D5D"/>
  </w:style>
  <w:style w:type="paragraph" w:customStyle="1" w:styleId="18CC2A1006CB47FFA4C90EA824EE1F21">
    <w:name w:val="18CC2A1006CB47FFA4C90EA824EE1F21"/>
    <w:rsid w:val="00B91D5D"/>
  </w:style>
  <w:style w:type="paragraph" w:customStyle="1" w:styleId="34B769B016214343A0E980161BBD5406">
    <w:name w:val="34B769B016214343A0E980161BBD5406"/>
    <w:rsid w:val="00B91D5D"/>
  </w:style>
  <w:style w:type="paragraph" w:customStyle="1" w:styleId="503DB2E85B154A3EA27DE6CDFB17719A">
    <w:name w:val="503DB2E85B154A3EA27DE6CDFB17719A"/>
    <w:rsid w:val="00B91D5D"/>
  </w:style>
  <w:style w:type="paragraph" w:customStyle="1" w:styleId="06D676351BB543469BFAEF9319957C82">
    <w:name w:val="06D676351BB543469BFAEF9319957C82"/>
    <w:rsid w:val="00B91D5D"/>
  </w:style>
  <w:style w:type="paragraph" w:customStyle="1" w:styleId="AC11BD8652104A0C902B4306D0D33916">
    <w:name w:val="AC11BD8652104A0C902B4306D0D33916"/>
    <w:rsid w:val="00B91D5D"/>
  </w:style>
  <w:style w:type="paragraph" w:customStyle="1" w:styleId="5F95132C92474D239F508C406BF244A7">
    <w:name w:val="5F95132C92474D239F508C406BF244A7"/>
    <w:rsid w:val="00B91D5D"/>
  </w:style>
  <w:style w:type="paragraph" w:customStyle="1" w:styleId="7669D7D263A74769ACA6333D84638EB5">
    <w:name w:val="7669D7D263A74769ACA6333D84638EB5"/>
    <w:rsid w:val="00B91D5D"/>
  </w:style>
  <w:style w:type="paragraph" w:customStyle="1" w:styleId="21F9898ACD524A4AAAA9673A829E2416">
    <w:name w:val="21F9898ACD524A4AAAA9673A829E2416"/>
    <w:rsid w:val="00B91D5D"/>
  </w:style>
  <w:style w:type="paragraph" w:customStyle="1" w:styleId="5C08D0E6D81944E4AE30C26236D8FD04">
    <w:name w:val="5C08D0E6D81944E4AE30C26236D8FD04"/>
    <w:rsid w:val="00B91D5D"/>
  </w:style>
  <w:style w:type="paragraph" w:customStyle="1" w:styleId="993056948DB84740B18711B8906352FE">
    <w:name w:val="993056948DB84740B18711B8906352FE"/>
    <w:rsid w:val="00B91D5D"/>
  </w:style>
  <w:style w:type="paragraph" w:customStyle="1" w:styleId="0040695797E244A482A47C8342AC44D1">
    <w:name w:val="0040695797E244A482A47C8342AC44D1"/>
    <w:rsid w:val="00157DFE"/>
  </w:style>
  <w:style w:type="paragraph" w:customStyle="1" w:styleId="F79DCC19AE4B421EA4FBD7896DC53A43">
    <w:name w:val="F79DCC19AE4B421EA4FBD7896DC53A43"/>
    <w:rsid w:val="00675B31"/>
  </w:style>
  <w:style w:type="paragraph" w:customStyle="1" w:styleId="354F9256A4E4425180F0163EDB08314D">
    <w:name w:val="354F9256A4E4425180F0163EDB08314D"/>
    <w:rsid w:val="00675B31"/>
  </w:style>
  <w:style w:type="paragraph" w:customStyle="1" w:styleId="30C4C13711F74BC2B1A913FFC5744E93">
    <w:name w:val="30C4C13711F74BC2B1A913FFC5744E93"/>
    <w:rsid w:val="00675B31"/>
  </w:style>
  <w:style w:type="paragraph" w:customStyle="1" w:styleId="275CA58FDEB943A1B9A68ED70F8E87D6">
    <w:name w:val="275CA58FDEB943A1B9A68ED70F8E87D6"/>
    <w:rsid w:val="006A0DD3"/>
  </w:style>
  <w:style w:type="paragraph" w:customStyle="1" w:styleId="DFD5BB66855D42EFA65D78B6F4759B7F">
    <w:name w:val="DFD5BB66855D42EFA65D78B6F4759B7F"/>
    <w:rsid w:val="005E638C"/>
  </w:style>
  <w:style w:type="paragraph" w:customStyle="1" w:styleId="03749408C38140238509F104946B1CB4">
    <w:name w:val="03749408C38140238509F104946B1CB4"/>
    <w:rsid w:val="005E638C"/>
  </w:style>
  <w:style w:type="paragraph" w:customStyle="1" w:styleId="A24519A66E9C49F0B8186F6C5BAA36DF">
    <w:name w:val="A24519A66E9C49F0B8186F6C5BAA36DF"/>
    <w:rsid w:val="005E638C"/>
  </w:style>
  <w:style w:type="paragraph" w:customStyle="1" w:styleId="5CE7B7855A61464A9587F295443FC1D8">
    <w:name w:val="5CE7B7855A61464A9587F295443FC1D8"/>
    <w:rsid w:val="005E638C"/>
  </w:style>
  <w:style w:type="paragraph" w:customStyle="1" w:styleId="E743106842114F628752AF21C2AA38BE">
    <w:name w:val="E743106842114F628752AF21C2AA38BE"/>
    <w:rsid w:val="005E638C"/>
  </w:style>
  <w:style w:type="paragraph" w:customStyle="1" w:styleId="3307486C20B947BBA47738CFA28B299C">
    <w:name w:val="3307486C20B947BBA47738CFA28B299C"/>
    <w:rsid w:val="005E638C"/>
  </w:style>
  <w:style w:type="paragraph" w:customStyle="1" w:styleId="ECBC0FE475D4486B82B3D87B642C6552">
    <w:name w:val="ECBC0FE475D4486B82B3D87B642C6552"/>
    <w:rsid w:val="005E638C"/>
  </w:style>
  <w:style w:type="paragraph" w:customStyle="1" w:styleId="16D9188535394EA0B91CF63F415CA09B">
    <w:name w:val="16D9188535394EA0B91CF63F415CA09B"/>
    <w:rsid w:val="005E638C"/>
  </w:style>
  <w:style w:type="paragraph" w:customStyle="1" w:styleId="66324BF84324495BBDCB47F64D9B9F61">
    <w:name w:val="66324BF84324495BBDCB47F64D9B9F61"/>
    <w:rsid w:val="005E638C"/>
  </w:style>
  <w:style w:type="paragraph" w:customStyle="1" w:styleId="8E5067B784414893AE0714899577AF46">
    <w:name w:val="8E5067B784414893AE0714899577AF46"/>
    <w:rsid w:val="005E638C"/>
  </w:style>
  <w:style w:type="paragraph" w:customStyle="1" w:styleId="5AB0342F15DE4B89B4BDB8808B882A13">
    <w:name w:val="5AB0342F15DE4B89B4BDB8808B882A13"/>
    <w:rsid w:val="005E638C"/>
  </w:style>
  <w:style w:type="paragraph" w:customStyle="1" w:styleId="113156E3D61E4F1EB4F2083F041AC9E5">
    <w:name w:val="113156E3D61E4F1EB4F2083F041AC9E5"/>
    <w:rsid w:val="005E638C"/>
  </w:style>
  <w:style w:type="paragraph" w:customStyle="1" w:styleId="036C6503BEC34C22A9142D58E4EF5313">
    <w:name w:val="036C6503BEC34C22A9142D58E4EF5313"/>
    <w:rsid w:val="005E638C"/>
  </w:style>
  <w:style w:type="paragraph" w:customStyle="1" w:styleId="8E1A96A05A1A4A91B2021D30A1FC25B7">
    <w:name w:val="8E1A96A05A1A4A91B2021D30A1FC25B7"/>
    <w:rsid w:val="00561790"/>
  </w:style>
  <w:style w:type="paragraph" w:customStyle="1" w:styleId="815134440ED341E78E703797954E16AB">
    <w:name w:val="815134440ED341E78E703797954E16AB"/>
    <w:rsid w:val="00561790"/>
  </w:style>
  <w:style w:type="paragraph" w:customStyle="1" w:styleId="778736D6C26F4431AEB789D04CF70987">
    <w:name w:val="778736D6C26F4431AEB789D04CF70987"/>
    <w:rsid w:val="00561790"/>
  </w:style>
  <w:style w:type="paragraph" w:customStyle="1" w:styleId="91180F814EBF45CAA62F1365D1D81D67">
    <w:name w:val="91180F814EBF45CAA62F1365D1D81D67"/>
    <w:rsid w:val="00561790"/>
  </w:style>
  <w:style w:type="paragraph" w:customStyle="1" w:styleId="24D2E2DB79FF411A8FEB70EF0A16787B">
    <w:name w:val="24D2E2DB79FF411A8FEB70EF0A16787B"/>
    <w:rsid w:val="00561790"/>
  </w:style>
  <w:style w:type="paragraph" w:customStyle="1" w:styleId="8041EC15FF28464D9870D85610522DCA">
    <w:name w:val="8041EC15FF28464D9870D85610522DCA"/>
    <w:rsid w:val="00561790"/>
  </w:style>
  <w:style w:type="paragraph" w:customStyle="1" w:styleId="81F55A5EF99E4065B9DCB1241F079F6D">
    <w:name w:val="81F55A5EF99E4065B9DCB1241F079F6D"/>
    <w:rsid w:val="00561790"/>
  </w:style>
  <w:style w:type="paragraph" w:customStyle="1" w:styleId="FFCF99DA67F14210A6B30C7872115A5D">
    <w:name w:val="FFCF99DA67F14210A6B30C7872115A5D"/>
    <w:rsid w:val="00561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FE2E-71EF-41B5-8F00-40679CF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78</cp:revision>
  <cp:lastPrinted>2019-06-27T04:59:00Z</cp:lastPrinted>
  <dcterms:created xsi:type="dcterms:W3CDTF">2019-06-27T03:39:00Z</dcterms:created>
  <dcterms:modified xsi:type="dcterms:W3CDTF">2019-09-25T05:27:00Z</dcterms:modified>
</cp:coreProperties>
</file>