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E216" w14:textId="77777777" w:rsidR="00DB0E0E" w:rsidRPr="00A47352" w:rsidRDefault="00DB0E0E">
      <w:pPr>
        <w:jc w:val="right"/>
        <w:rPr>
          <w:rFonts w:ascii="Arial" w:hAnsi="Arial" w:cs="Arial"/>
        </w:rPr>
      </w:pPr>
      <w:r w:rsidRPr="00A47352">
        <w:rPr>
          <w:rFonts w:ascii="Arial" w:hAnsi="Arial" w:cs="Arial"/>
        </w:rPr>
        <w:t>File:</w:t>
      </w:r>
      <w:r w:rsidRPr="00A47352">
        <w:rPr>
          <w:rFonts w:ascii="Arial" w:hAnsi="Arial" w:cs="Arial"/>
          <w:b/>
        </w:rPr>
        <w:t xml:space="preserve"> </w:t>
      </w:r>
      <w:bookmarkStart w:id="0" w:name="FileNo"/>
      <w:bookmarkEnd w:id="0"/>
    </w:p>
    <w:p w14:paraId="3DEC2742" w14:textId="77777777" w:rsidR="00DB0E0E" w:rsidRPr="00A47352" w:rsidRDefault="00DB0E0E">
      <w:pPr>
        <w:jc w:val="center"/>
        <w:rPr>
          <w:rFonts w:ascii="Arial" w:hAnsi="Arial" w:cs="Arial"/>
        </w:rPr>
      </w:pPr>
      <w:r w:rsidRPr="00A47352">
        <w:rPr>
          <w:rFonts w:ascii="Arial" w:hAnsi="Arial" w:cs="Arial"/>
        </w:rPr>
        <w:t>Form 10</w:t>
      </w:r>
    </w:p>
    <w:p w14:paraId="27AAD8DC" w14:textId="77777777" w:rsidR="00DB0E0E" w:rsidRPr="00A47352" w:rsidRDefault="00DB0E0E">
      <w:pPr>
        <w:jc w:val="center"/>
        <w:rPr>
          <w:rFonts w:ascii="Arial" w:hAnsi="Arial" w:cs="Arial"/>
        </w:rPr>
      </w:pPr>
      <w:smartTag w:uri="urn:schemas-microsoft-com:office:smarttags" w:element="place">
        <w:smartTag w:uri="urn:schemas-microsoft-com:office:smarttags" w:element="State">
          <w:r w:rsidRPr="00A47352">
            <w:rPr>
              <w:rFonts w:ascii="Arial" w:hAnsi="Arial" w:cs="Arial"/>
            </w:rPr>
            <w:t>QUEENSLAND</w:t>
          </w:r>
        </w:smartTag>
      </w:smartTag>
    </w:p>
    <w:p w14:paraId="604E2724" w14:textId="77777777" w:rsidR="00DB0E0E" w:rsidRPr="00A47352" w:rsidRDefault="00DB0E0E">
      <w:pPr>
        <w:jc w:val="center"/>
        <w:rPr>
          <w:rFonts w:ascii="Arial" w:hAnsi="Arial" w:cs="Arial"/>
        </w:rPr>
      </w:pPr>
      <w:r w:rsidRPr="00A47352">
        <w:rPr>
          <w:rFonts w:ascii="Arial" w:hAnsi="Arial" w:cs="Arial"/>
        </w:rPr>
        <w:t>BAIL ACT 1980</w:t>
      </w:r>
    </w:p>
    <w:p w14:paraId="31408B43" w14:textId="77777777" w:rsidR="00DB0E0E" w:rsidRPr="00A47352" w:rsidRDefault="00DB0E0E">
      <w:pPr>
        <w:jc w:val="center"/>
        <w:rPr>
          <w:rFonts w:ascii="Arial" w:hAnsi="Arial" w:cs="Arial"/>
        </w:rPr>
      </w:pPr>
      <w:r w:rsidRPr="00A47352">
        <w:rPr>
          <w:rFonts w:ascii="Arial" w:hAnsi="Arial" w:cs="Arial"/>
        </w:rPr>
        <w:t>(Section 20)</w:t>
      </w:r>
    </w:p>
    <w:p w14:paraId="142B547F" w14:textId="77777777" w:rsidR="00DB0E0E" w:rsidRPr="00A47352" w:rsidRDefault="00DB0E0E">
      <w:pPr>
        <w:jc w:val="center"/>
        <w:rPr>
          <w:rFonts w:ascii="Arial" w:hAnsi="Arial" w:cs="Arial"/>
          <w:b/>
          <w:sz w:val="28"/>
        </w:rPr>
      </w:pPr>
      <w:r w:rsidRPr="00A47352">
        <w:rPr>
          <w:rFonts w:ascii="Arial" w:hAnsi="Arial" w:cs="Arial"/>
          <w:b/>
          <w:sz w:val="28"/>
        </w:rPr>
        <w:t>UNDERTAKING AS TO BAIL FOLLOWING GRANT OF BAIL BY JUDGE OF</w:t>
      </w:r>
    </w:p>
    <w:p w14:paraId="5D5546BB" w14:textId="77777777" w:rsidR="00DB0E0E" w:rsidRPr="00A47352" w:rsidRDefault="00DB0E0E">
      <w:pPr>
        <w:jc w:val="center"/>
        <w:rPr>
          <w:rFonts w:ascii="Arial" w:hAnsi="Arial" w:cs="Arial"/>
          <w:b/>
          <w:sz w:val="28"/>
        </w:rPr>
      </w:pPr>
      <w:r w:rsidRPr="00A47352">
        <w:rPr>
          <w:rFonts w:ascii="Arial" w:hAnsi="Arial" w:cs="Arial"/>
          <w:b/>
          <w:sz w:val="28"/>
        </w:rPr>
        <w:t>THE SUPREME OR DISTRICT COURT OR COURT OF APPEAL</w:t>
      </w:r>
    </w:p>
    <w:p w14:paraId="2B874F6C" w14:textId="77777777" w:rsidR="00DB0E0E" w:rsidRPr="00464B41" w:rsidRDefault="00DB0E0E">
      <w:pPr>
        <w:jc w:val="both"/>
        <w:rPr>
          <w:rFonts w:ascii="Arial" w:hAnsi="Arial" w:cs="Arial"/>
          <w:b/>
          <w:szCs w:val="14"/>
        </w:rPr>
      </w:pPr>
    </w:p>
    <w:p w14:paraId="00FEB3C3" w14:textId="77777777" w:rsidR="00DB0E0E" w:rsidRPr="00A47352" w:rsidRDefault="00DB0E0E">
      <w:pPr>
        <w:jc w:val="center"/>
        <w:rPr>
          <w:rFonts w:ascii="Arial" w:hAnsi="Arial" w:cs="Arial"/>
          <w:sz w:val="24"/>
        </w:rPr>
      </w:pPr>
      <w:proofErr w:type="gramStart"/>
      <w:r w:rsidRPr="00A47352">
        <w:rPr>
          <w:rFonts w:ascii="Arial" w:hAnsi="Arial" w:cs="Arial"/>
          <w:b/>
          <w:sz w:val="24"/>
        </w:rPr>
        <w:t>Particulars of</w:t>
      </w:r>
      <w:proofErr w:type="gramEnd"/>
      <w:r w:rsidRPr="00A47352">
        <w:rPr>
          <w:rFonts w:ascii="Arial" w:hAnsi="Arial" w:cs="Arial"/>
          <w:b/>
          <w:sz w:val="24"/>
        </w:rPr>
        <w:t xml:space="preserve"> Defendant and Conditions of Bail</w:t>
      </w:r>
    </w:p>
    <w:p w14:paraId="4642E4EE" w14:textId="77777777" w:rsidR="00DB0E0E" w:rsidRPr="00464B41" w:rsidRDefault="00DB0E0E">
      <w:pPr>
        <w:jc w:val="both"/>
        <w:rPr>
          <w:rFonts w:ascii="Arial" w:hAnsi="Arial" w:cs="Arial"/>
          <w:sz w:val="18"/>
          <w:szCs w:val="14"/>
        </w:rPr>
      </w:pPr>
    </w:p>
    <w:p w14:paraId="0F5554EF" w14:textId="77777777" w:rsidR="00DB0E0E" w:rsidRPr="00A47352" w:rsidRDefault="00DB0E0E">
      <w:pPr>
        <w:tabs>
          <w:tab w:val="left" w:pos="3402"/>
        </w:tabs>
        <w:jc w:val="both"/>
        <w:rPr>
          <w:rFonts w:ascii="Arial" w:hAnsi="Arial" w:cs="Arial"/>
        </w:rPr>
      </w:pPr>
      <w:r w:rsidRPr="00A47352">
        <w:rPr>
          <w:rFonts w:ascii="Arial" w:hAnsi="Arial" w:cs="Arial"/>
        </w:rPr>
        <w:t>Defendant:</w:t>
      </w:r>
      <w:r w:rsidRPr="00A47352">
        <w:rPr>
          <w:rFonts w:ascii="Arial" w:hAnsi="Arial" w:cs="Arial"/>
          <w:b/>
        </w:rPr>
        <w:tab/>
      </w:r>
      <w:bookmarkStart w:id="1" w:name="DefendantName"/>
      <w:bookmarkEnd w:id="1"/>
    </w:p>
    <w:p w14:paraId="57A804ED" w14:textId="77777777" w:rsidR="00DB0E0E" w:rsidRPr="00A47352" w:rsidRDefault="00DB0E0E">
      <w:pPr>
        <w:tabs>
          <w:tab w:val="left" w:pos="3402"/>
        </w:tabs>
        <w:jc w:val="both"/>
        <w:rPr>
          <w:rFonts w:ascii="Arial" w:hAnsi="Arial" w:cs="Arial"/>
        </w:rPr>
      </w:pPr>
      <w:r w:rsidRPr="00A47352">
        <w:rPr>
          <w:rFonts w:ascii="Arial" w:hAnsi="Arial" w:cs="Arial"/>
        </w:rPr>
        <w:t>Residential Address:</w:t>
      </w:r>
      <w:r w:rsidRPr="00A47352">
        <w:rPr>
          <w:rFonts w:ascii="Arial" w:hAnsi="Arial" w:cs="Arial"/>
          <w:b/>
        </w:rPr>
        <w:tab/>
      </w:r>
      <w:bookmarkStart w:id="2" w:name="Address"/>
      <w:bookmarkEnd w:id="2"/>
    </w:p>
    <w:p w14:paraId="63D1E976" w14:textId="77777777" w:rsidR="00DB0E0E" w:rsidRPr="00A47352" w:rsidRDefault="00DB0E0E">
      <w:pPr>
        <w:tabs>
          <w:tab w:val="left" w:pos="3402"/>
        </w:tabs>
        <w:jc w:val="both"/>
        <w:rPr>
          <w:rFonts w:ascii="Arial" w:hAnsi="Arial" w:cs="Arial"/>
        </w:rPr>
      </w:pPr>
      <w:r w:rsidRPr="00A47352">
        <w:rPr>
          <w:rFonts w:ascii="Arial" w:hAnsi="Arial" w:cs="Arial"/>
        </w:rPr>
        <w:t>Address for Service of Notices:</w:t>
      </w:r>
      <w:r w:rsidRPr="00A47352">
        <w:rPr>
          <w:rFonts w:ascii="Arial" w:hAnsi="Arial" w:cs="Arial"/>
          <w:b/>
        </w:rPr>
        <w:tab/>
      </w:r>
      <w:bookmarkStart w:id="3" w:name="SolicitorsAddress"/>
      <w:bookmarkEnd w:id="3"/>
    </w:p>
    <w:p w14:paraId="06F64D41" w14:textId="77777777" w:rsidR="00DB0E0E" w:rsidRPr="00A47352" w:rsidRDefault="00DB0E0E">
      <w:pPr>
        <w:tabs>
          <w:tab w:val="left" w:pos="3402"/>
        </w:tabs>
        <w:jc w:val="both"/>
        <w:rPr>
          <w:rFonts w:ascii="Arial" w:hAnsi="Arial" w:cs="Arial"/>
        </w:rPr>
      </w:pPr>
      <w:r w:rsidRPr="00A47352">
        <w:rPr>
          <w:rFonts w:ascii="Arial" w:hAnsi="Arial" w:cs="Arial"/>
        </w:rPr>
        <w:t>Date of birth:</w:t>
      </w:r>
      <w:r w:rsidRPr="00A47352">
        <w:rPr>
          <w:rFonts w:ascii="Arial" w:hAnsi="Arial" w:cs="Arial"/>
          <w:b/>
        </w:rPr>
        <w:tab/>
      </w:r>
      <w:bookmarkStart w:id="4" w:name="DOB"/>
      <w:bookmarkEnd w:id="4"/>
    </w:p>
    <w:p w14:paraId="31FE73FB" w14:textId="77777777" w:rsidR="00DB0E0E" w:rsidRPr="00A47352" w:rsidRDefault="00DB0E0E">
      <w:pPr>
        <w:tabs>
          <w:tab w:val="left" w:pos="3402"/>
        </w:tabs>
        <w:jc w:val="both"/>
        <w:rPr>
          <w:rFonts w:ascii="Arial" w:hAnsi="Arial" w:cs="Arial"/>
        </w:rPr>
      </w:pPr>
      <w:r w:rsidRPr="00A47352">
        <w:rPr>
          <w:rFonts w:ascii="Arial" w:hAnsi="Arial" w:cs="Arial"/>
        </w:rPr>
        <w:t>Occupation:</w:t>
      </w:r>
      <w:r w:rsidRPr="00A47352">
        <w:rPr>
          <w:rFonts w:ascii="Arial" w:hAnsi="Arial" w:cs="Arial"/>
          <w:b/>
        </w:rPr>
        <w:tab/>
      </w:r>
      <w:bookmarkStart w:id="5" w:name="Occupation"/>
      <w:bookmarkEnd w:id="5"/>
    </w:p>
    <w:p w14:paraId="09B434F6" w14:textId="77777777" w:rsidR="00DB0E0E" w:rsidRPr="00A47352" w:rsidRDefault="00DB0E0E">
      <w:pPr>
        <w:tabs>
          <w:tab w:val="left" w:pos="3402"/>
        </w:tabs>
        <w:jc w:val="both"/>
        <w:rPr>
          <w:rFonts w:ascii="Arial" w:hAnsi="Arial" w:cs="Arial"/>
        </w:rPr>
      </w:pPr>
      <w:r w:rsidRPr="00A47352">
        <w:rPr>
          <w:rFonts w:ascii="Arial" w:hAnsi="Arial" w:cs="Arial"/>
        </w:rPr>
        <w:t>Deposit:</w:t>
      </w:r>
      <w:r w:rsidRPr="00A47352">
        <w:rPr>
          <w:rFonts w:ascii="Arial" w:hAnsi="Arial" w:cs="Arial"/>
          <w:b/>
        </w:rPr>
        <w:tab/>
      </w:r>
      <w:bookmarkStart w:id="6" w:name="Deposit"/>
      <w:bookmarkEnd w:id="6"/>
    </w:p>
    <w:p w14:paraId="61606D80" w14:textId="77777777" w:rsidR="00DB0E0E" w:rsidRPr="00A47352" w:rsidRDefault="00DB0E0E">
      <w:pPr>
        <w:tabs>
          <w:tab w:val="left" w:pos="3402"/>
        </w:tabs>
        <w:jc w:val="both"/>
        <w:rPr>
          <w:rFonts w:ascii="Arial" w:hAnsi="Arial" w:cs="Arial"/>
        </w:rPr>
      </w:pPr>
      <w:r w:rsidRPr="00A47352">
        <w:rPr>
          <w:rFonts w:ascii="Arial" w:hAnsi="Arial" w:cs="Arial"/>
        </w:rPr>
        <w:t>Other Security:</w:t>
      </w:r>
      <w:r w:rsidRPr="00A47352">
        <w:rPr>
          <w:rFonts w:ascii="Arial" w:hAnsi="Arial" w:cs="Arial"/>
          <w:b/>
        </w:rPr>
        <w:tab/>
      </w:r>
      <w:bookmarkStart w:id="7" w:name="OtherSecurity"/>
      <w:bookmarkEnd w:id="7"/>
    </w:p>
    <w:p w14:paraId="4B55A0D0" w14:textId="77777777" w:rsidR="00207982" w:rsidRPr="00A47352" w:rsidRDefault="00207982">
      <w:pPr>
        <w:tabs>
          <w:tab w:val="left" w:pos="1440"/>
          <w:tab w:val="left" w:pos="2160"/>
          <w:tab w:val="left" w:pos="3402"/>
        </w:tabs>
        <w:ind w:left="2160" w:hanging="2160"/>
        <w:jc w:val="both"/>
        <w:rPr>
          <w:rFonts w:ascii="Arial" w:hAnsi="Arial" w:cs="Arial"/>
        </w:rPr>
      </w:pPr>
    </w:p>
    <w:p w14:paraId="2F07392F" w14:textId="77777777" w:rsidR="00207982" w:rsidRPr="00A47352" w:rsidRDefault="00DB0E0E">
      <w:pPr>
        <w:tabs>
          <w:tab w:val="left" w:pos="1440"/>
          <w:tab w:val="left" w:pos="2160"/>
          <w:tab w:val="left" w:pos="3402"/>
        </w:tabs>
        <w:ind w:left="2160" w:hanging="2160"/>
        <w:jc w:val="both"/>
        <w:rPr>
          <w:rFonts w:ascii="Arial" w:hAnsi="Arial" w:cs="Arial"/>
        </w:rPr>
      </w:pPr>
      <w:r w:rsidRPr="00A47352">
        <w:rPr>
          <w:rFonts w:ascii="Arial" w:hAnsi="Arial" w:cs="Arial"/>
        </w:rPr>
        <w:t>Offence</w:t>
      </w:r>
      <w:r w:rsidR="00207982" w:rsidRPr="00A47352">
        <w:rPr>
          <w:rFonts w:ascii="Arial" w:hAnsi="Arial" w:cs="Arial"/>
        </w:rPr>
        <w:t>/s</w:t>
      </w:r>
      <w:r w:rsidRPr="00A47352">
        <w:rPr>
          <w:rFonts w:ascii="Arial" w:hAnsi="Arial" w:cs="Arial"/>
        </w:rPr>
        <w:t>:</w:t>
      </w:r>
    </w:p>
    <w:tbl>
      <w:tblPr>
        <w:tblW w:w="5000" w:type="pct"/>
        <w:tblInd w:w="-98" w:type="dxa"/>
        <w:tblCellMar>
          <w:top w:w="57" w:type="dxa"/>
          <w:bottom w:w="57" w:type="dxa"/>
        </w:tblCellMar>
        <w:tblLook w:val="01E0" w:firstRow="1" w:lastRow="1" w:firstColumn="1" w:lastColumn="1" w:noHBand="0" w:noVBand="0"/>
      </w:tblPr>
      <w:tblGrid>
        <w:gridCol w:w="1861"/>
        <w:gridCol w:w="659"/>
        <w:gridCol w:w="995"/>
        <w:gridCol w:w="1788"/>
        <w:gridCol w:w="2473"/>
        <w:gridCol w:w="1375"/>
        <w:gridCol w:w="1507"/>
      </w:tblGrid>
      <w:tr w:rsidR="00207982" w:rsidRPr="00A47352" w14:paraId="22B42CD5" w14:textId="77777777" w:rsidTr="00207982">
        <w:trPr>
          <w:tblHeader/>
        </w:trPr>
        <w:tc>
          <w:tcPr>
            <w:tcW w:w="873" w:type="pct"/>
            <w:hideMark/>
          </w:tcPr>
          <w:p w14:paraId="43298FF3" w14:textId="77777777" w:rsidR="00207982" w:rsidRPr="00A47352" w:rsidRDefault="00207982" w:rsidP="00207982">
            <w:pPr>
              <w:ind w:left="98"/>
              <w:rPr>
                <w:rFonts w:ascii="Arial" w:hAnsi="Arial" w:cs="Arial"/>
                <w:b/>
              </w:rPr>
            </w:pPr>
            <w:r w:rsidRPr="00A47352">
              <w:rPr>
                <w:rFonts w:ascii="Arial" w:hAnsi="Arial" w:cs="Arial"/>
                <w:b/>
              </w:rPr>
              <w:t>File No.</w:t>
            </w:r>
          </w:p>
        </w:tc>
        <w:tc>
          <w:tcPr>
            <w:tcW w:w="309" w:type="pct"/>
            <w:hideMark/>
          </w:tcPr>
          <w:p w14:paraId="2C8428E2" w14:textId="77777777" w:rsidR="00207982" w:rsidRPr="00A47352" w:rsidRDefault="00207982">
            <w:pPr>
              <w:rPr>
                <w:rFonts w:ascii="Arial" w:hAnsi="Arial" w:cs="Arial"/>
                <w:b/>
              </w:rPr>
            </w:pPr>
            <w:proofErr w:type="spellStart"/>
            <w:r w:rsidRPr="00A47352">
              <w:rPr>
                <w:rFonts w:ascii="Arial" w:hAnsi="Arial" w:cs="Arial"/>
                <w:b/>
              </w:rPr>
              <w:t>Chg</w:t>
            </w:r>
            <w:proofErr w:type="spellEnd"/>
            <w:r w:rsidRPr="00A47352">
              <w:rPr>
                <w:rFonts w:ascii="Arial" w:hAnsi="Arial" w:cs="Arial"/>
                <w:b/>
              </w:rPr>
              <w:t xml:space="preserve"> No.</w:t>
            </w:r>
          </w:p>
        </w:tc>
        <w:tc>
          <w:tcPr>
            <w:tcW w:w="467" w:type="pct"/>
            <w:hideMark/>
          </w:tcPr>
          <w:p w14:paraId="65212424" w14:textId="77777777" w:rsidR="00207982" w:rsidRPr="00A47352" w:rsidRDefault="00207982">
            <w:pPr>
              <w:rPr>
                <w:rFonts w:ascii="Arial" w:hAnsi="Arial" w:cs="Arial"/>
                <w:b/>
              </w:rPr>
            </w:pPr>
            <w:r w:rsidRPr="00A47352">
              <w:rPr>
                <w:rFonts w:ascii="Arial" w:hAnsi="Arial" w:cs="Arial"/>
                <w:b/>
              </w:rPr>
              <w:t>Section</w:t>
            </w:r>
          </w:p>
        </w:tc>
        <w:tc>
          <w:tcPr>
            <w:tcW w:w="839" w:type="pct"/>
            <w:hideMark/>
          </w:tcPr>
          <w:p w14:paraId="43746234" w14:textId="77777777" w:rsidR="00207982" w:rsidRPr="00A47352" w:rsidRDefault="00207982">
            <w:pPr>
              <w:rPr>
                <w:rFonts w:ascii="Arial" w:hAnsi="Arial" w:cs="Arial"/>
                <w:b/>
              </w:rPr>
            </w:pPr>
            <w:r w:rsidRPr="00A47352">
              <w:rPr>
                <w:rFonts w:ascii="Arial" w:hAnsi="Arial" w:cs="Arial"/>
                <w:b/>
              </w:rPr>
              <w:t>Act/Legislation</w:t>
            </w:r>
          </w:p>
        </w:tc>
        <w:tc>
          <w:tcPr>
            <w:tcW w:w="1160" w:type="pct"/>
            <w:hideMark/>
          </w:tcPr>
          <w:p w14:paraId="62E838A9" w14:textId="77777777" w:rsidR="00207982" w:rsidRPr="00A47352" w:rsidRDefault="00207982">
            <w:pPr>
              <w:rPr>
                <w:rFonts w:ascii="Arial" w:hAnsi="Arial" w:cs="Arial"/>
                <w:b/>
              </w:rPr>
            </w:pPr>
            <w:r w:rsidRPr="00A47352">
              <w:rPr>
                <w:rFonts w:ascii="Arial" w:hAnsi="Arial" w:cs="Arial"/>
                <w:b/>
              </w:rPr>
              <w:t>Offence</w:t>
            </w:r>
          </w:p>
        </w:tc>
        <w:tc>
          <w:tcPr>
            <w:tcW w:w="645" w:type="pct"/>
            <w:hideMark/>
          </w:tcPr>
          <w:p w14:paraId="01D28816" w14:textId="77777777" w:rsidR="00207982" w:rsidRPr="00A47352" w:rsidRDefault="00207982">
            <w:pPr>
              <w:rPr>
                <w:rFonts w:ascii="Arial" w:hAnsi="Arial" w:cs="Arial"/>
                <w:b/>
              </w:rPr>
            </w:pPr>
            <w:r w:rsidRPr="00A47352">
              <w:rPr>
                <w:rFonts w:ascii="Arial" w:hAnsi="Arial" w:cs="Arial"/>
                <w:b/>
              </w:rPr>
              <w:t>Date of Offence</w:t>
            </w:r>
          </w:p>
        </w:tc>
        <w:tc>
          <w:tcPr>
            <w:tcW w:w="708" w:type="pct"/>
            <w:hideMark/>
          </w:tcPr>
          <w:p w14:paraId="04BB5B8F" w14:textId="77777777" w:rsidR="00207982" w:rsidRPr="00A47352" w:rsidRDefault="00207982">
            <w:pPr>
              <w:rPr>
                <w:rFonts w:ascii="Arial" w:hAnsi="Arial" w:cs="Arial"/>
                <w:b/>
              </w:rPr>
            </w:pPr>
            <w:r w:rsidRPr="00A47352">
              <w:rPr>
                <w:rFonts w:ascii="Arial" w:hAnsi="Arial" w:cs="Arial"/>
                <w:b/>
              </w:rPr>
              <w:t>Place of Offence</w:t>
            </w:r>
          </w:p>
        </w:tc>
      </w:tr>
    </w:tbl>
    <w:p w14:paraId="35A04D07" w14:textId="31281877" w:rsidR="00DB0E0E" w:rsidRPr="00A47352" w:rsidRDefault="00DB0E0E" w:rsidP="00A47352">
      <w:pPr>
        <w:tabs>
          <w:tab w:val="left" w:pos="1440"/>
          <w:tab w:val="left" w:pos="2160"/>
          <w:tab w:val="left" w:pos="3402"/>
        </w:tabs>
        <w:ind w:left="2160" w:hanging="2018"/>
        <w:jc w:val="both"/>
        <w:rPr>
          <w:rFonts w:ascii="Arial" w:hAnsi="Arial" w:cs="Arial"/>
          <w:b/>
        </w:rPr>
      </w:pPr>
      <w:r w:rsidRPr="00A47352">
        <w:rPr>
          <w:rFonts w:ascii="Arial" w:hAnsi="Arial" w:cs="Arial"/>
        </w:rPr>
        <w:tab/>
      </w:r>
      <w:bookmarkStart w:id="8" w:name="Offences"/>
      <w:bookmarkEnd w:id="8"/>
    </w:p>
    <w:p w14:paraId="61B7D74A" w14:textId="77777777" w:rsidR="00DB0E0E" w:rsidRPr="00A47352" w:rsidRDefault="00DB0E0E">
      <w:pPr>
        <w:jc w:val="both"/>
        <w:rPr>
          <w:rFonts w:ascii="Arial" w:hAnsi="Arial" w:cs="Arial"/>
        </w:rPr>
      </w:pPr>
    </w:p>
    <w:p w14:paraId="64CB123D" w14:textId="77777777" w:rsidR="00DB0E0E" w:rsidRPr="00A47352" w:rsidRDefault="00DB0E0E">
      <w:pPr>
        <w:jc w:val="center"/>
        <w:rPr>
          <w:rFonts w:ascii="Arial" w:hAnsi="Arial" w:cs="Arial"/>
          <w:sz w:val="24"/>
        </w:rPr>
      </w:pPr>
      <w:r w:rsidRPr="00A47352">
        <w:rPr>
          <w:rFonts w:ascii="Arial" w:hAnsi="Arial" w:cs="Arial"/>
          <w:b/>
          <w:sz w:val="24"/>
        </w:rPr>
        <w:t>Undertaking of Defendant</w:t>
      </w:r>
    </w:p>
    <w:p w14:paraId="5D879EA0" w14:textId="77777777" w:rsidR="00DB0E0E" w:rsidRPr="00A47352" w:rsidRDefault="00DB0E0E">
      <w:pPr>
        <w:jc w:val="both"/>
        <w:rPr>
          <w:rFonts w:ascii="Arial" w:hAnsi="Arial" w:cs="Arial"/>
          <w:sz w:val="24"/>
        </w:rPr>
      </w:pPr>
    </w:p>
    <w:p w14:paraId="36DD529E" w14:textId="77777777" w:rsidR="00DB0E0E" w:rsidRPr="00A47352" w:rsidRDefault="00DB0E0E">
      <w:pPr>
        <w:jc w:val="both"/>
        <w:rPr>
          <w:rFonts w:ascii="Arial" w:hAnsi="Arial" w:cs="Arial"/>
        </w:rPr>
      </w:pPr>
      <w:r w:rsidRPr="00A47352">
        <w:rPr>
          <w:rFonts w:ascii="Arial" w:hAnsi="Arial" w:cs="Arial"/>
        </w:rPr>
        <w:t xml:space="preserve">I, the abovenamed defendant, upon being granted bail </w:t>
      </w:r>
      <w:r w:rsidR="00311587" w:rsidRPr="00A47352">
        <w:rPr>
          <w:rFonts w:ascii="Arial" w:hAnsi="Arial" w:cs="Arial"/>
        </w:rPr>
        <w:t>by the Supreme Court/District Court</w:t>
      </w:r>
      <w:r w:rsidR="00207982" w:rsidRPr="00A47352">
        <w:rPr>
          <w:rFonts w:ascii="Arial" w:hAnsi="Arial" w:cs="Arial"/>
        </w:rPr>
        <w:t>/ Court of Appeal</w:t>
      </w:r>
      <w:r w:rsidR="00311587" w:rsidRPr="00A47352">
        <w:rPr>
          <w:rFonts w:ascii="Arial" w:hAnsi="Arial" w:cs="Arial"/>
        </w:rPr>
        <w:t xml:space="preserve"> at </w:t>
      </w:r>
      <w:r w:rsidR="001333EA" w:rsidRPr="00A47352">
        <w:rPr>
          <w:rFonts w:ascii="Arial" w:hAnsi="Arial" w:cs="Arial"/>
        </w:rPr>
        <w:t>[Place]</w:t>
      </w:r>
      <w:r w:rsidR="00311587" w:rsidRPr="00A47352">
        <w:rPr>
          <w:rFonts w:ascii="Arial" w:hAnsi="Arial" w:cs="Arial"/>
          <w:color w:val="00B050"/>
        </w:rPr>
        <w:t xml:space="preserve"> </w:t>
      </w:r>
      <w:r w:rsidRPr="00A47352">
        <w:rPr>
          <w:rFonts w:ascii="Arial" w:hAnsi="Arial" w:cs="Arial"/>
        </w:rPr>
        <w:t>acknowledge receipt of a notice in Form 8 setting forth the nature and extent of my obligations under the conditions of my bail and the consequences of my failure to comply with them and I undertake as follows:</w:t>
      </w:r>
    </w:p>
    <w:p w14:paraId="63B73FDA" w14:textId="77777777" w:rsidR="00DB0E0E" w:rsidRPr="00A47352" w:rsidRDefault="00DB0E0E">
      <w:pPr>
        <w:jc w:val="both"/>
        <w:rPr>
          <w:rFonts w:ascii="Arial" w:hAnsi="Arial" w:cs="Arial"/>
        </w:rPr>
      </w:pPr>
    </w:p>
    <w:p w14:paraId="081980D7" w14:textId="77777777" w:rsidR="00DB0E0E" w:rsidRPr="00A47352" w:rsidRDefault="00DB0E0E">
      <w:pPr>
        <w:jc w:val="both"/>
        <w:rPr>
          <w:rFonts w:ascii="Arial" w:hAnsi="Arial" w:cs="Arial"/>
          <w:b/>
        </w:rPr>
      </w:pPr>
      <w:r w:rsidRPr="00A47352">
        <w:rPr>
          <w:rFonts w:ascii="Arial" w:hAnsi="Arial" w:cs="Arial"/>
          <w:b/>
        </w:rPr>
        <w:t xml:space="preserve">1.  I shall appear, or be represented by my counsel or solicitor, before the </w:t>
      </w:r>
    </w:p>
    <w:p w14:paraId="55706822" w14:textId="77777777" w:rsidR="00DB0E0E" w:rsidRPr="00A47352" w:rsidRDefault="00DB0E0E">
      <w:pPr>
        <w:jc w:val="both"/>
        <w:rPr>
          <w:rFonts w:ascii="Arial" w:hAnsi="Arial" w:cs="Arial"/>
          <w:b/>
        </w:rPr>
      </w:pPr>
      <w:r w:rsidRPr="00A47352">
        <w:rPr>
          <w:rFonts w:ascii="Arial" w:hAnsi="Arial" w:cs="Arial"/>
          <w:b/>
        </w:rPr>
        <w:t>Court:</w:t>
      </w:r>
      <w:r w:rsidRPr="00A47352">
        <w:rPr>
          <w:rFonts w:ascii="Arial" w:hAnsi="Arial" w:cs="Arial"/>
          <w:b/>
        </w:rPr>
        <w:tab/>
      </w:r>
      <w:bookmarkStart w:id="9" w:name="Court"/>
      <w:bookmarkEnd w:id="9"/>
      <w:smartTag w:uri="urn:schemas-microsoft-com:office:smarttags" w:element="address">
        <w:smartTag w:uri="urn:schemas-microsoft-com:office:smarttags" w:element="Street">
          <w:r w:rsidR="00F519FB" w:rsidRPr="00A47352">
            <w:rPr>
              <w:rFonts w:ascii="Arial" w:hAnsi="Arial" w:cs="Arial"/>
              <w:b/>
            </w:rPr>
            <w:t>MAGISTRATES COURT</w:t>
          </w:r>
        </w:smartTag>
      </w:smartTag>
    </w:p>
    <w:p w14:paraId="5457CAC0" w14:textId="77777777" w:rsidR="00DB0E0E" w:rsidRPr="00A47352" w:rsidRDefault="00DB0E0E">
      <w:pPr>
        <w:jc w:val="both"/>
        <w:rPr>
          <w:rFonts w:ascii="Arial" w:hAnsi="Arial" w:cs="Arial"/>
          <w:b/>
        </w:rPr>
      </w:pPr>
      <w:r w:rsidRPr="00A47352">
        <w:rPr>
          <w:rFonts w:ascii="Arial" w:hAnsi="Arial" w:cs="Arial"/>
          <w:b/>
        </w:rPr>
        <w:t>Place:</w:t>
      </w:r>
      <w:r w:rsidRPr="00A47352">
        <w:rPr>
          <w:rFonts w:ascii="Arial" w:hAnsi="Arial" w:cs="Arial"/>
          <w:b/>
        </w:rPr>
        <w:tab/>
      </w:r>
      <w:bookmarkStart w:id="10" w:name="Place"/>
      <w:bookmarkEnd w:id="10"/>
    </w:p>
    <w:p w14:paraId="4709FEE4" w14:textId="77777777" w:rsidR="00DB0E0E" w:rsidRPr="00A47352" w:rsidRDefault="00DB0E0E">
      <w:pPr>
        <w:jc w:val="both"/>
        <w:rPr>
          <w:rFonts w:ascii="Arial" w:hAnsi="Arial" w:cs="Arial"/>
          <w:b/>
        </w:rPr>
      </w:pPr>
      <w:r w:rsidRPr="00A47352">
        <w:rPr>
          <w:rFonts w:ascii="Arial" w:hAnsi="Arial" w:cs="Arial"/>
          <w:b/>
        </w:rPr>
        <w:t>Date:</w:t>
      </w:r>
      <w:r w:rsidRPr="00A47352">
        <w:rPr>
          <w:rFonts w:ascii="Arial" w:hAnsi="Arial" w:cs="Arial"/>
          <w:b/>
        </w:rPr>
        <w:tab/>
      </w:r>
      <w:bookmarkStart w:id="11" w:name="AppearanceDate"/>
      <w:bookmarkEnd w:id="11"/>
    </w:p>
    <w:p w14:paraId="6584542E" w14:textId="77777777" w:rsidR="00DB0E0E" w:rsidRPr="00A47352" w:rsidRDefault="00DB0E0E">
      <w:pPr>
        <w:jc w:val="both"/>
        <w:rPr>
          <w:rFonts w:ascii="Arial" w:hAnsi="Arial" w:cs="Arial"/>
        </w:rPr>
      </w:pPr>
      <w:r w:rsidRPr="00A47352">
        <w:rPr>
          <w:rFonts w:ascii="Arial" w:hAnsi="Arial" w:cs="Arial"/>
          <w:b/>
        </w:rPr>
        <w:t>Time:</w:t>
      </w:r>
      <w:r w:rsidRPr="00A47352">
        <w:rPr>
          <w:rFonts w:ascii="Arial" w:hAnsi="Arial" w:cs="Arial"/>
          <w:b/>
        </w:rPr>
        <w:tab/>
      </w:r>
      <w:bookmarkStart w:id="12" w:name="AppearanceTime"/>
      <w:bookmarkEnd w:id="12"/>
    </w:p>
    <w:p w14:paraId="209E635F" w14:textId="77777777" w:rsidR="00DB0E0E" w:rsidRPr="00A47352" w:rsidRDefault="00DB0E0E">
      <w:pPr>
        <w:jc w:val="both"/>
        <w:rPr>
          <w:rFonts w:ascii="Arial" w:hAnsi="Arial" w:cs="Arial"/>
        </w:rPr>
      </w:pPr>
    </w:p>
    <w:p w14:paraId="7756F43F" w14:textId="77777777" w:rsidR="00DB0E0E" w:rsidRPr="00A47352" w:rsidRDefault="00DB0E0E">
      <w:pPr>
        <w:jc w:val="both"/>
        <w:rPr>
          <w:rFonts w:ascii="Arial" w:hAnsi="Arial" w:cs="Arial"/>
        </w:rPr>
      </w:pPr>
      <w:r w:rsidRPr="00A47352">
        <w:rPr>
          <w:rFonts w:ascii="Arial" w:hAnsi="Arial" w:cs="Arial"/>
        </w:rPr>
        <w:t>2.  I shall obey the directions of the Court, whether given to me personally or to my counsel of solicitor, with respect to any further appearance by me and, if I am directed to appear personally, I shall surrender into custody and not depart from the Court unless my bail is enlarged.</w:t>
      </w:r>
    </w:p>
    <w:p w14:paraId="5DE512B1" w14:textId="77777777" w:rsidR="00DB0E0E" w:rsidRPr="00A47352" w:rsidRDefault="00DB0E0E">
      <w:pPr>
        <w:jc w:val="both"/>
        <w:rPr>
          <w:rFonts w:ascii="Arial" w:hAnsi="Arial" w:cs="Arial"/>
        </w:rPr>
      </w:pPr>
    </w:p>
    <w:p w14:paraId="380AE93E" w14:textId="77777777" w:rsidR="00DB0E0E" w:rsidRPr="00A47352" w:rsidRDefault="00DB0E0E">
      <w:pPr>
        <w:jc w:val="both"/>
        <w:rPr>
          <w:rFonts w:ascii="Arial" w:hAnsi="Arial" w:cs="Arial"/>
        </w:rPr>
      </w:pPr>
      <w:r w:rsidRPr="00A47352">
        <w:rPr>
          <w:rFonts w:ascii="Arial" w:hAnsi="Arial" w:cs="Arial"/>
        </w:rPr>
        <w:t>3.  I will immediately give written notice to the Director of Public Prosecutions of any change of my address for service of notices or my residential address other than the change that arises if I surrender into custody.</w:t>
      </w:r>
    </w:p>
    <w:p w14:paraId="15A2BA4E" w14:textId="77777777" w:rsidR="0012782B" w:rsidRPr="00A47352" w:rsidRDefault="0012782B">
      <w:pPr>
        <w:jc w:val="center"/>
        <w:rPr>
          <w:rFonts w:ascii="Arial" w:hAnsi="Arial" w:cs="Arial"/>
          <w:b/>
        </w:rPr>
      </w:pPr>
    </w:p>
    <w:p w14:paraId="1ED20074" w14:textId="77777777" w:rsidR="00DB0E0E" w:rsidRPr="00A47352" w:rsidRDefault="00DB0E0E">
      <w:pPr>
        <w:jc w:val="center"/>
        <w:rPr>
          <w:rFonts w:ascii="Arial" w:hAnsi="Arial" w:cs="Arial"/>
        </w:rPr>
      </w:pPr>
      <w:r w:rsidRPr="00A47352">
        <w:rPr>
          <w:rFonts w:ascii="Arial" w:hAnsi="Arial" w:cs="Arial"/>
          <w:b/>
        </w:rPr>
        <w:t>Note to defendant:</w:t>
      </w:r>
    </w:p>
    <w:p w14:paraId="79682BDE" w14:textId="77777777" w:rsidR="00DB0E0E" w:rsidRPr="00A47352" w:rsidRDefault="004D7108">
      <w:pPr>
        <w:jc w:val="both"/>
        <w:rPr>
          <w:rFonts w:ascii="Arial" w:hAnsi="Arial" w:cs="Arial"/>
        </w:rPr>
      </w:pPr>
      <w:r w:rsidRPr="00A47352">
        <w:rPr>
          <w:rFonts w:ascii="Arial" w:hAnsi="Arial" w:cs="Arial"/>
        </w:rPr>
        <w:t xml:space="preserve">Notice may be given to </w:t>
      </w:r>
      <w:r w:rsidR="00DB0E0E" w:rsidRPr="00A47352">
        <w:rPr>
          <w:rFonts w:ascii="Arial" w:hAnsi="Arial" w:cs="Arial"/>
        </w:rPr>
        <w:t xml:space="preserve">the </w:t>
      </w:r>
      <w:r w:rsidR="004B72F7" w:rsidRPr="00A47352">
        <w:rPr>
          <w:rFonts w:ascii="Arial" w:hAnsi="Arial" w:cs="Arial"/>
        </w:rPr>
        <w:t>Director of Public Prosecutions</w:t>
      </w:r>
      <w:r w:rsidR="00DB0E0E" w:rsidRPr="00A47352">
        <w:rPr>
          <w:rFonts w:ascii="Arial" w:hAnsi="Arial" w:cs="Arial"/>
        </w:rPr>
        <w:t xml:space="preserve"> by-</w:t>
      </w:r>
    </w:p>
    <w:p w14:paraId="2C67D9A9" w14:textId="77777777" w:rsidR="004D7108" w:rsidRPr="00A47352" w:rsidRDefault="00DB0E0E">
      <w:pPr>
        <w:ind w:left="720"/>
        <w:jc w:val="both"/>
        <w:rPr>
          <w:rFonts w:ascii="Arial" w:hAnsi="Arial" w:cs="Arial"/>
        </w:rPr>
      </w:pPr>
      <w:r w:rsidRPr="00A47352">
        <w:rPr>
          <w:rFonts w:ascii="Arial" w:hAnsi="Arial" w:cs="Arial"/>
        </w:rPr>
        <w:t xml:space="preserve">(a) </w:t>
      </w:r>
      <w:r w:rsidR="004D7108" w:rsidRPr="00A47352">
        <w:rPr>
          <w:rFonts w:ascii="Arial" w:hAnsi="Arial" w:cs="Arial"/>
        </w:rPr>
        <w:t xml:space="preserve">email sent to </w:t>
      </w:r>
      <w:hyperlink r:id="rId7" w:history="1">
        <w:r w:rsidR="004D7108" w:rsidRPr="00A47352">
          <w:rPr>
            <w:rStyle w:val="Hyperlink"/>
            <w:rFonts w:ascii="Arial" w:hAnsi="Arial" w:cs="Arial"/>
            <w:color w:val="auto"/>
          </w:rPr>
          <w:t>DPPMailRegistry@justice.qld.gov.au</w:t>
        </w:r>
      </w:hyperlink>
      <w:r w:rsidR="004D7108" w:rsidRPr="00A47352">
        <w:rPr>
          <w:rFonts w:ascii="Arial" w:hAnsi="Arial" w:cs="Arial"/>
        </w:rPr>
        <w:t xml:space="preserve"> ;</w:t>
      </w:r>
    </w:p>
    <w:p w14:paraId="27160588" w14:textId="77777777" w:rsidR="00DB0E0E" w:rsidRPr="00A47352" w:rsidRDefault="004D7108">
      <w:pPr>
        <w:ind w:left="720"/>
        <w:jc w:val="both"/>
        <w:rPr>
          <w:rFonts w:ascii="Arial" w:hAnsi="Arial" w:cs="Arial"/>
        </w:rPr>
      </w:pPr>
      <w:r w:rsidRPr="00A47352">
        <w:rPr>
          <w:rFonts w:ascii="Arial" w:hAnsi="Arial" w:cs="Arial"/>
        </w:rPr>
        <w:t xml:space="preserve">(b) </w:t>
      </w:r>
      <w:r w:rsidR="00DB0E0E" w:rsidRPr="00A47352">
        <w:rPr>
          <w:rFonts w:ascii="Arial" w:hAnsi="Arial" w:cs="Arial"/>
        </w:rPr>
        <w:t>mail sent to G.P.O. Box 2403, Brisbane Qld, 4001; or</w:t>
      </w:r>
    </w:p>
    <w:p w14:paraId="12DF03C8" w14:textId="77777777" w:rsidR="00DB0E0E" w:rsidRPr="00A47352" w:rsidRDefault="004D7108">
      <w:pPr>
        <w:ind w:left="720"/>
        <w:jc w:val="both"/>
        <w:rPr>
          <w:rFonts w:ascii="Arial" w:hAnsi="Arial" w:cs="Arial"/>
        </w:rPr>
      </w:pPr>
      <w:r w:rsidRPr="00A47352">
        <w:rPr>
          <w:rFonts w:ascii="Arial" w:hAnsi="Arial" w:cs="Arial"/>
        </w:rPr>
        <w:t>(c</w:t>
      </w:r>
      <w:r w:rsidR="00DB0E0E" w:rsidRPr="00A47352">
        <w:rPr>
          <w:rFonts w:ascii="Arial" w:hAnsi="Arial" w:cs="Arial"/>
        </w:rPr>
        <w:t>) facsimile message sent to number (07) 3220 0035.</w:t>
      </w:r>
    </w:p>
    <w:p w14:paraId="10A0CD2D" w14:textId="77777777" w:rsidR="00DB0E0E" w:rsidRPr="00A47352" w:rsidRDefault="00DB0E0E">
      <w:pPr>
        <w:jc w:val="both"/>
        <w:rPr>
          <w:rFonts w:ascii="Arial" w:hAnsi="Arial" w:cs="Arial"/>
        </w:rPr>
      </w:pPr>
    </w:p>
    <w:p w14:paraId="03EBEFB3" w14:textId="77777777" w:rsidR="00DB0E0E" w:rsidRPr="00A47352" w:rsidRDefault="00DB0E0E">
      <w:pPr>
        <w:jc w:val="both"/>
        <w:rPr>
          <w:rFonts w:ascii="Arial" w:hAnsi="Arial" w:cs="Arial"/>
        </w:rPr>
      </w:pPr>
      <w:bookmarkStart w:id="13" w:name="FurtherConditions"/>
      <w:bookmarkEnd w:id="13"/>
    </w:p>
    <w:p w14:paraId="7F8706E6" w14:textId="77777777" w:rsidR="00DB0E0E" w:rsidRPr="00A47352" w:rsidRDefault="00DB0E0E">
      <w:pPr>
        <w:jc w:val="both"/>
        <w:rPr>
          <w:rFonts w:ascii="Arial" w:hAnsi="Arial" w:cs="Arial"/>
        </w:rPr>
      </w:pPr>
      <w:r w:rsidRPr="00A47352">
        <w:rPr>
          <w:rFonts w:ascii="Arial" w:hAnsi="Arial" w:cs="Arial"/>
        </w:rPr>
        <w:t>Signature</w:t>
      </w:r>
    </w:p>
    <w:p w14:paraId="7A2098F1" w14:textId="77777777" w:rsidR="00DB0E0E" w:rsidRPr="00A47352" w:rsidRDefault="00DB0E0E">
      <w:pPr>
        <w:jc w:val="both"/>
        <w:rPr>
          <w:rFonts w:ascii="Arial" w:hAnsi="Arial" w:cs="Arial"/>
        </w:rPr>
      </w:pPr>
      <w:r w:rsidRPr="00A47352">
        <w:rPr>
          <w:rFonts w:ascii="Arial" w:hAnsi="Arial" w:cs="Arial"/>
        </w:rPr>
        <w:t xml:space="preserve">Date:  </w:t>
      </w:r>
    </w:p>
    <w:p w14:paraId="208C30F8" w14:textId="77777777" w:rsidR="00DB0E0E" w:rsidRPr="00A47352" w:rsidRDefault="00DB0E0E">
      <w:pPr>
        <w:jc w:val="both"/>
        <w:rPr>
          <w:rFonts w:ascii="Arial" w:hAnsi="Arial" w:cs="Arial"/>
        </w:rPr>
      </w:pPr>
    </w:p>
    <w:p w14:paraId="41C33DE0" w14:textId="77777777" w:rsidR="00DB0E0E" w:rsidRPr="00A47352" w:rsidRDefault="00DB0E0E">
      <w:pPr>
        <w:jc w:val="center"/>
        <w:rPr>
          <w:rFonts w:ascii="Arial" w:hAnsi="Arial" w:cs="Arial"/>
          <w:sz w:val="24"/>
        </w:rPr>
      </w:pPr>
      <w:r w:rsidRPr="00A47352">
        <w:rPr>
          <w:rFonts w:ascii="Arial" w:hAnsi="Arial" w:cs="Arial"/>
          <w:b/>
          <w:sz w:val="24"/>
        </w:rPr>
        <w:t>Certificate of Person Before Whom Undertaking is Made</w:t>
      </w:r>
    </w:p>
    <w:p w14:paraId="7A2980CE" w14:textId="77777777" w:rsidR="00DB0E0E" w:rsidRPr="00A47352" w:rsidRDefault="00DB0E0E">
      <w:pPr>
        <w:jc w:val="both"/>
        <w:rPr>
          <w:rFonts w:ascii="Arial" w:hAnsi="Arial" w:cs="Arial"/>
          <w:sz w:val="24"/>
        </w:rPr>
      </w:pPr>
    </w:p>
    <w:p w14:paraId="253F5526" w14:textId="77777777" w:rsidR="00DB0E0E" w:rsidRPr="00A47352" w:rsidRDefault="00DB0E0E">
      <w:pPr>
        <w:jc w:val="both"/>
        <w:rPr>
          <w:rFonts w:ascii="Arial" w:hAnsi="Arial" w:cs="Arial"/>
        </w:rPr>
      </w:pPr>
      <w:r w:rsidRPr="00A47352">
        <w:rPr>
          <w:rFonts w:ascii="Arial" w:hAnsi="Arial" w:cs="Arial"/>
        </w:rPr>
        <w:t>I have satisfied myself that the defendant understood the nature and extent of his obligations under the conditions of bail and the consequences of failure to comply with them.</w:t>
      </w:r>
    </w:p>
    <w:p w14:paraId="09B26574" w14:textId="77777777" w:rsidR="00DB0E0E" w:rsidRPr="00A47352" w:rsidRDefault="00DB0E0E">
      <w:pPr>
        <w:jc w:val="both"/>
        <w:rPr>
          <w:rFonts w:ascii="Arial" w:hAnsi="Arial" w:cs="Arial"/>
        </w:rPr>
      </w:pPr>
    </w:p>
    <w:p w14:paraId="1BEAD408" w14:textId="77777777" w:rsidR="00DB0E0E" w:rsidRPr="00A47352" w:rsidRDefault="00DB0E0E">
      <w:pPr>
        <w:jc w:val="both"/>
        <w:rPr>
          <w:rFonts w:ascii="Arial" w:hAnsi="Arial" w:cs="Arial"/>
        </w:rPr>
      </w:pPr>
      <w:r w:rsidRPr="00A47352">
        <w:rPr>
          <w:rFonts w:ascii="Arial" w:hAnsi="Arial" w:cs="Arial"/>
        </w:rPr>
        <w:t xml:space="preserve">Undertaking </w:t>
      </w:r>
      <w:proofErr w:type="gramStart"/>
      <w:r w:rsidRPr="00A47352">
        <w:rPr>
          <w:rFonts w:ascii="Arial" w:hAnsi="Arial" w:cs="Arial"/>
        </w:rPr>
        <w:t>entered into</w:t>
      </w:r>
      <w:proofErr w:type="gramEnd"/>
      <w:r w:rsidRPr="00A47352">
        <w:rPr>
          <w:rFonts w:ascii="Arial" w:hAnsi="Arial" w:cs="Arial"/>
        </w:rPr>
        <w:t xml:space="preserve"> on:</w:t>
      </w:r>
    </w:p>
    <w:p w14:paraId="1AD4F5EC" w14:textId="77777777" w:rsidR="00DB0E0E" w:rsidRPr="00A47352" w:rsidRDefault="00DB0E0E">
      <w:pPr>
        <w:jc w:val="both"/>
        <w:rPr>
          <w:rFonts w:ascii="Arial" w:hAnsi="Arial" w:cs="Arial"/>
        </w:rPr>
      </w:pPr>
      <w:r w:rsidRPr="00A47352">
        <w:rPr>
          <w:rFonts w:ascii="Arial" w:hAnsi="Arial" w:cs="Arial"/>
        </w:rPr>
        <w:t xml:space="preserve">Date: </w:t>
      </w:r>
      <w:r w:rsidRPr="00A47352">
        <w:rPr>
          <w:rFonts w:ascii="Arial" w:hAnsi="Arial" w:cs="Arial"/>
        </w:rPr>
        <w:tab/>
      </w:r>
    </w:p>
    <w:p w14:paraId="76EB2F5B" w14:textId="77777777" w:rsidR="00DB0E0E" w:rsidRPr="00A47352" w:rsidRDefault="00DB0E0E">
      <w:pPr>
        <w:jc w:val="both"/>
        <w:rPr>
          <w:rFonts w:ascii="Arial" w:hAnsi="Arial" w:cs="Arial"/>
        </w:rPr>
      </w:pPr>
      <w:r w:rsidRPr="00A47352">
        <w:rPr>
          <w:rFonts w:ascii="Arial" w:hAnsi="Arial" w:cs="Arial"/>
        </w:rPr>
        <w:t>Place:</w:t>
      </w:r>
      <w:r w:rsidRPr="00A47352">
        <w:rPr>
          <w:rFonts w:ascii="Arial" w:hAnsi="Arial" w:cs="Arial"/>
        </w:rPr>
        <w:tab/>
      </w:r>
      <w:bookmarkStart w:id="14" w:name="Location"/>
      <w:bookmarkEnd w:id="14"/>
    </w:p>
    <w:p w14:paraId="3784A0FB" w14:textId="77777777" w:rsidR="00DB0E0E" w:rsidRPr="00A47352" w:rsidRDefault="00DB0E0E">
      <w:pPr>
        <w:jc w:val="both"/>
        <w:rPr>
          <w:rFonts w:ascii="Arial" w:hAnsi="Arial" w:cs="Arial"/>
        </w:rPr>
      </w:pPr>
      <w:r w:rsidRPr="00A47352">
        <w:rPr>
          <w:rFonts w:ascii="Arial" w:hAnsi="Arial" w:cs="Arial"/>
        </w:rPr>
        <w:t xml:space="preserve">in the State of </w:t>
      </w:r>
      <w:smartTag w:uri="urn:schemas-microsoft-com:office:smarttags" w:element="place">
        <w:smartTag w:uri="urn:schemas-microsoft-com:office:smarttags" w:element="State">
          <w:r w:rsidRPr="00A47352">
            <w:rPr>
              <w:rFonts w:ascii="Arial" w:hAnsi="Arial" w:cs="Arial"/>
            </w:rPr>
            <w:t>Queensland</w:t>
          </w:r>
        </w:smartTag>
      </w:smartTag>
      <w:r w:rsidRPr="00A47352">
        <w:rPr>
          <w:rFonts w:ascii="Arial" w:hAnsi="Arial" w:cs="Arial"/>
        </w:rPr>
        <w:t xml:space="preserve"> before me</w:t>
      </w:r>
    </w:p>
    <w:p w14:paraId="76209ED0" w14:textId="77777777" w:rsidR="00DB0E0E" w:rsidRPr="00A47352" w:rsidRDefault="00DB0E0E">
      <w:pPr>
        <w:jc w:val="both"/>
        <w:rPr>
          <w:rFonts w:ascii="Arial" w:hAnsi="Arial" w:cs="Arial"/>
        </w:rPr>
      </w:pPr>
    </w:p>
    <w:p w14:paraId="5C798566" w14:textId="77777777" w:rsidR="00DB0E0E" w:rsidRPr="00A47352" w:rsidRDefault="00DB0E0E">
      <w:pPr>
        <w:jc w:val="both"/>
        <w:rPr>
          <w:rFonts w:ascii="Arial" w:hAnsi="Arial" w:cs="Arial"/>
        </w:rPr>
      </w:pPr>
    </w:p>
    <w:p w14:paraId="33C5338C" w14:textId="77777777" w:rsidR="00DB0E0E" w:rsidRPr="00A47352" w:rsidRDefault="00DB0E0E">
      <w:pPr>
        <w:jc w:val="both"/>
        <w:rPr>
          <w:rFonts w:ascii="Arial" w:hAnsi="Arial" w:cs="Arial"/>
        </w:rPr>
      </w:pPr>
      <w:r w:rsidRPr="00A47352">
        <w:rPr>
          <w:rFonts w:ascii="Arial" w:hAnsi="Arial" w:cs="Arial"/>
        </w:rPr>
        <w:t>Signature</w:t>
      </w:r>
    </w:p>
    <w:p w14:paraId="2F5756C1" w14:textId="77777777" w:rsidR="00DB0E0E" w:rsidRPr="00A47352" w:rsidRDefault="00DB0E0E">
      <w:pPr>
        <w:jc w:val="both"/>
        <w:rPr>
          <w:rFonts w:ascii="Arial" w:hAnsi="Arial" w:cs="Arial"/>
        </w:rPr>
      </w:pPr>
      <w:r w:rsidRPr="00A47352">
        <w:rPr>
          <w:rFonts w:ascii="Arial" w:hAnsi="Arial" w:cs="Arial"/>
        </w:rPr>
        <w:t>Title:   Justice of the Peace</w:t>
      </w:r>
    </w:p>
    <w:p w14:paraId="44A7FC3C" w14:textId="7CE6FF0B" w:rsidR="00DB0E0E" w:rsidRDefault="00DB0E0E">
      <w:pPr>
        <w:jc w:val="both"/>
        <w:rPr>
          <w:rFonts w:ascii="Arial" w:hAnsi="Arial" w:cs="Arial"/>
        </w:rPr>
      </w:pPr>
    </w:p>
    <w:p w14:paraId="78390072" w14:textId="77777777" w:rsidR="00A47352" w:rsidRPr="008F5386" w:rsidRDefault="00A47352" w:rsidP="00A47352">
      <w:pPr>
        <w:jc w:val="center"/>
        <w:rPr>
          <w:rFonts w:ascii="Arial" w:hAnsi="Arial" w:cs="Arial"/>
          <w:i/>
          <w:sz w:val="24"/>
          <w:szCs w:val="24"/>
        </w:rPr>
      </w:pPr>
      <w:r w:rsidRPr="008F5386">
        <w:rPr>
          <w:rFonts w:ascii="Arial" w:hAnsi="Arial" w:cs="Arial"/>
          <w:i/>
          <w:sz w:val="24"/>
          <w:szCs w:val="24"/>
        </w:rPr>
        <w:t>Bail Act 1980</w:t>
      </w:r>
    </w:p>
    <w:p w14:paraId="3DD30129" w14:textId="77777777" w:rsidR="00A47352" w:rsidRPr="008F5386" w:rsidRDefault="00A47352" w:rsidP="00A47352">
      <w:pPr>
        <w:jc w:val="center"/>
        <w:rPr>
          <w:rFonts w:ascii="Arial" w:hAnsi="Arial" w:cs="Arial"/>
          <w:sz w:val="24"/>
          <w:szCs w:val="24"/>
        </w:rPr>
      </w:pPr>
      <w:r w:rsidRPr="008F5386">
        <w:rPr>
          <w:rFonts w:ascii="Arial" w:hAnsi="Arial" w:cs="Arial"/>
          <w:sz w:val="24"/>
          <w:szCs w:val="24"/>
        </w:rPr>
        <w:t>Section 20(4)</w:t>
      </w:r>
    </w:p>
    <w:p w14:paraId="62E06386" w14:textId="77777777" w:rsidR="00A47352" w:rsidRPr="008F5386" w:rsidRDefault="00A47352" w:rsidP="00A47352">
      <w:pPr>
        <w:jc w:val="center"/>
        <w:rPr>
          <w:rFonts w:ascii="Arial" w:hAnsi="Arial" w:cs="Arial"/>
          <w:sz w:val="24"/>
          <w:szCs w:val="24"/>
        </w:rPr>
      </w:pPr>
    </w:p>
    <w:p w14:paraId="5556FF85" w14:textId="77777777" w:rsidR="00A47352" w:rsidRPr="008F5386" w:rsidRDefault="00A47352" w:rsidP="00A47352">
      <w:pPr>
        <w:jc w:val="center"/>
        <w:rPr>
          <w:rFonts w:ascii="Arial" w:hAnsi="Arial" w:cs="Arial"/>
          <w:sz w:val="24"/>
          <w:szCs w:val="24"/>
        </w:rPr>
      </w:pPr>
      <w:r w:rsidRPr="008F5386">
        <w:rPr>
          <w:rFonts w:ascii="Arial" w:hAnsi="Arial" w:cs="Arial"/>
          <w:b/>
          <w:sz w:val="24"/>
          <w:szCs w:val="24"/>
        </w:rPr>
        <w:t>UNDERTAKING OF SURETY</w:t>
      </w:r>
    </w:p>
    <w:p w14:paraId="0595641E" w14:textId="77777777" w:rsidR="00A47352" w:rsidRPr="008F5386" w:rsidRDefault="00A47352" w:rsidP="00A47352">
      <w:pPr>
        <w:jc w:val="both"/>
        <w:rPr>
          <w:rFonts w:ascii="Arial" w:hAnsi="Arial" w:cs="Arial"/>
          <w:sz w:val="24"/>
          <w:szCs w:val="24"/>
        </w:rPr>
      </w:pPr>
    </w:p>
    <w:p w14:paraId="4F2E7B5C" w14:textId="77777777" w:rsidR="00A47352" w:rsidRPr="008F5386" w:rsidRDefault="00A47352" w:rsidP="00A47352">
      <w:pPr>
        <w:tabs>
          <w:tab w:val="left" w:pos="-1560"/>
          <w:tab w:val="left" w:pos="3828"/>
          <w:tab w:val="left" w:pos="4253"/>
          <w:tab w:val="left" w:pos="4395"/>
        </w:tabs>
        <w:jc w:val="both"/>
        <w:rPr>
          <w:rFonts w:ascii="Arial" w:hAnsi="Arial" w:cs="Arial"/>
          <w:sz w:val="24"/>
          <w:szCs w:val="24"/>
        </w:rPr>
      </w:pPr>
      <w:r w:rsidRPr="008F5386">
        <w:rPr>
          <w:rFonts w:ascii="Arial" w:hAnsi="Arial" w:cs="Arial"/>
          <w:sz w:val="24"/>
          <w:szCs w:val="24"/>
        </w:rPr>
        <w:t>First Surety</w:t>
      </w:r>
      <w:r w:rsidRPr="008F5386">
        <w:rPr>
          <w:rFonts w:ascii="Arial" w:hAnsi="Arial" w:cs="Arial"/>
          <w:sz w:val="24"/>
          <w:szCs w:val="24"/>
        </w:rPr>
        <w:tab/>
        <w:t>:</w:t>
      </w:r>
      <w:r w:rsidRPr="008F5386">
        <w:rPr>
          <w:rFonts w:ascii="Arial" w:hAnsi="Arial" w:cs="Arial"/>
          <w:sz w:val="24"/>
          <w:szCs w:val="24"/>
        </w:rPr>
        <w:tab/>
      </w:r>
      <w:bookmarkStart w:id="15" w:name="Surety1Name"/>
      <w:bookmarkEnd w:id="15"/>
      <w:r w:rsidRPr="008F5386">
        <w:rPr>
          <w:rFonts w:ascii="Arial" w:hAnsi="Arial" w:cs="Arial"/>
          <w:sz w:val="24"/>
          <w:szCs w:val="24"/>
        </w:rPr>
        <w:tab/>
      </w:r>
      <w:r w:rsidRPr="008F5386">
        <w:rPr>
          <w:rFonts w:ascii="Arial" w:hAnsi="Arial" w:cs="Arial"/>
          <w:sz w:val="24"/>
          <w:szCs w:val="24"/>
        </w:rPr>
        <w:tab/>
        <w:t>&lt;input name&gt;</w:t>
      </w:r>
    </w:p>
    <w:p w14:paraId="453F558F" w14:textId="77777777" w:rsidR="00A47352" w:rsidRPr="008F5386" w:rsidRDefault="00A47352" w:rsidP="00A47352">
      <w:pPr>
        <w:tabs>
          <w:tab w:val="left" w:pos="3828"/>
          <w:tab w:val="left" w:pos="4253"/>
          <w:tab w:val="left" w:pos="4395"/>
        </w:tabs>
        <w:jc w:val="both"/>
        <w:rPr>
          <w:rFonts w:ascii="Arial" w:hAnsi="Arial" w:cs="Arial"/>
          <w:sz w:val="24"/>
          <w:szCs w:val="24"/>
        </w:rPr>
      </w:pPr>
      <w:r w:rsidRPr="008F5386">
        <w:rPr>
          <w:rFonts w:ascii="Arial" w:hAnsi="Arial" w:cs="Arial"/>
          <w:sz w:val="24"/>
          <w:szCs w:val="24"/>
        </w:rPr>
        <w:t>Residential Address</w:t>
      </w:r>
      <w:r w:rsidRPr="008F5386">
        <w:rPr>
          <w:rFonts w:ascii="Arial" w:hAnsi="Arial" w:cs="Arial"/>
          <w:sz w:val="24"/>
          <w:szCs w:val="24"/>
        </w:rPr>
        <w:tab/>
        <w:t>:</w:t>
      </w:r>
      <w:r w:rsidRPr="008F5386">
        <w:rPr>
          <w:rFonts w:ascii="Arial" w:hAnsi="Arial" w:cs="Arial"/>
          <w:sz w:val="24"/>
          <w:szCs w:val="24"/>
        </w:rPr>
        <w:tab/>
      </w:r>
      <w:bookmarkStart w:id="16" w:name="Surety1Address"/>
      <w:bookmarkEnd w:id="16"/>
      <w:r w:rsidRPr="008F5386">
        <w:rPr>
          <w:rFonts w:ascii="Arial" w:hAnsi="Arial" w:cs="Arial"/>
          <w:sz w:val="24"/>
          <w:szCs w:val="24"/>
        </w:rPr>
        <w:tab/>
      </w:r>
      <w:r w:rsidRPr="008F5386">
        <w:rPr>
          <w:rFonts w:ascii="Arial" w:hAnsi="Arial" w:cs="Arial"/>
          <w:sz w:val="24"/>
          <w:szCs w:val="24"/>
        </w:rPr>
        <w:tab/>
        <w:t>&lt;input&gt;</w:t>
      </w:r>
    </w:p>
    <w:p w14:paraId="29C22053" w14:textId="77777777" w:rsidR="00A47352" w:rsidRPr="008F5386" w:rsidRDefault="00A47352" w:rsidP="00A47352">
      <w:pPr>
        <w:tabs>
          <w:tab w:val="left" w:pos="3828"/>
          <w:tab w:val="left" w:pos="4253"/>
          <w:tab w:val="left" w:pos="4395"/>
        </w:tabs>
        <w:jc w:val="both"/>
        <w:rPr>
          <w:rFonts w:ascii="Arial" w:hAnsi="Arial" w:cs="Arial"/>
          <w:sz w:val="24"/>
          <w:szCs w:val="24"/>
        </w:rPr>
      </w:pPr>
      <w:r w:rsidRPr="008F5386">
        <w:rPr>
          <w:rFonts w:ascii="Arial" w:hAnsi="Arial" w:cs="Arial"/>
          <w:sz w:val="24"/>
          <w:szCs w:val="24"/>
        </w:rPr>
        <w:t>The amount of</w:t>
      </w:r>
      <w:r w:rsidRPr="008F5386">
        <w:rPr>
          <w:rFonts w:ascii="Arial" w:hAnsi="Arial" w:cs="Arial"/>
          <w:sz w:val="24"/>
          <w:szCs w:val="24"/>
        </w:rPr>
        <w:tab/>
        <w:t>:</w:t>
      </w:r>
      <w:r w:rsidRPr="008F5386">
        <w:rPr>
          <w:rFonts w:ascii="Arial" w:hAnsi="Arial" w:cs="Arial"/>
          <w:sz w:val="24"/>
          <w:szCs w:val="24"/>
        </w:rPr>
        <w:tab/>
        <w:t>$</w:t>
      </w:r>
      <w:bookmarkStart w:id="17" w:name="Surety1Amount"/>
      <w:bookmarkEnd w:id="17"/>
      <w:r w:rsidRPr="008F5386">
        <w:rPr>
          <w:rFonts w:ascii="Arial" w:hAnsi="Arial" w:cs="Arial"/>
          <w:sz w:val="24"/>
          <w:szCs w:val="24"/>
        </w:rPr>
        <w:tab/>
      </w:r>
      <w:r w:rsidRPr="008F5386">
        <w:rPr>
          <w:rFonts w:ascii="Arial" w:hAnsi="Arial" w:cs="Arial"/>
          <w:sz w:val="24"/>
          <w:szCs w:val="24"/>
        </w:rPr>
        <w:tab/>
        <w:t>&lt;input&gt;</w:t>
      </w:r>
    </w:p>
    <w:p w14:paraId="175ECDAC" w14:textId="77777777" w:rsidR="00A47352" w:rsidRPr="008F5386" w:rsidRDefault="00A47352" w:rsidP="00A47352">
      <w:pPr>
        <w:tabs>
          <w:tab w:val="left" w:pos="3828"/>
          <w:tab w:val="left" w:pos="4253"/>
          <w:tab w:val="left" w:pos="4395"/>
        </w:tabs>
        <w:jc w:val="both"/>
        <w:rPr>
          <w:rFonts w:ascii="Arial" w:hAnsi="Arial" w:cs="Arial"/>
          <w:sz w:val="24"/>
          <w:szCs w:val="24"/>
        </w:rPr>
      </w:pPr>
    </w:p>
    <w:p w14:paraId="2B04F7D5" w14:textId="77777777" w:rsidR="00A47352" w:rsidRPr="008F5386" w:rsidRDefault="00A47352" w:rsidP="00A47352">
      <w:pPr>
        <w:tabs>
          <w:tab w:val="left" w:pos="3828"/>
          <w:tab w:val="left" w:pos="4253"/>
          <w:tab w:val="left" w:pos="4395"/>
        </w:tabs>
        <w:jc w:val="both"/>
        <w:rPr>
          <w:rFonts w:ascii="Arial" w:hAnsi="Arial" w:cs="Arial"/>
          <w:sz w:val="24"/>
          <w:szCs w:val="24"/>
        </w:rPr>
      </w:pPr>
      <w:r w:rsidRPr="008F5386">
        <w:rPr>
          <w:rFonts w:ascii="Arial" w:hAnsi="Arial" w:cs="Arial"/>
          <w:sz w:val="24"/>
          <w:szCs w:val="24"/>
        </w:rPr>
        <w:t>Second Surety:</w:t>
      </w:r>
      <w:r w:rsidRPr="008F5386">
        <w:rPr>
          <w:rFonts w:ascii="Arial" w:hAnsi="Arial" w:cs="Arial"/>
          <w:sz w:val="24"/>
          <w:szCs w:val="24"/>
        </w:rPr>
        <w:tab/>
        <w:t>:</w:t>
      </w:r>
      <w:r w:rsidRPr="008F5386">
        <w:rPr>
          <w:rFonts w:ascii="Arial" w:hAnsi="Arial" w:cs="Arial"/>
          <w:sz w:val="24"/>
          <w:szCs w:val="24"/>
        </w:rPr>
        <w:tab/>
      </w:r>
      <w:r w:rsidRPr="008F5386">
        <w:rPr>
          <w:rFonts w:ascii="Arial" w:hAnsi="Arial" w:cs="Arial"/>
          <w:sz w:val="24"/>
          <w:szCs w:val="24"/>
        </w:rPr>
        <w:tab/>
      </w:r>
      <w:r w:rsidRPr="008F5386">
        <w:rPr>
          <w:rFonts w:ascii="Arial" w:hAnsi="Arial" w:cs="Arial"/>
          <w:sz w:val="24"/>
          <w:szCs w:val="24"/>
        </w:rPr>
        <w:tab/>
        <w:t>&lt;input name&gt;</w:t>
      </w:r>
    </w:p>
    <w:p w14:paraId="78A470A1" w14:textId="77777777" w:rsidR="00A47352" w:rsidRPr="008F5386" w:rsidRDefault="00A47352" w:rsidP="00A47352">
      <w:pPr>
        <w:tabs>
          <w:tab w:val="left" w:pos="3828"/>
          <w:tab w:val="left" w:pos="4253"/>
          <w:tab w:val="left" w:pos="4395"/>
        </w:tabs>
        <w:jc w:val="both"/>
        <w:rPr>
          <w:rFonts w:ascii="Arial" w:hAnsi="Arial" w:cs="Arial"/>
          <w:sz w:val="24"/>
          <w:szCs w:val="24"/>
        </w:rPr>
      </w:pPr>
      <w:r w:rsidRPr="008F5386">
        <w:rPr>
          <w:rFonts w:ascii="Arial" w:hAnsi="Arial" w:cs="Arial"/>
          <w:sz w:val="24"/>
          <w:szCs w:val="24"/>
        </w:rPr>
        <w:t>Residential Address</w:t>
      </w:r>
      <w:r w:rsidRPr="008F5386">
        <w:rPr>
          <w:rFonts w:ascii="Arial" w:hAnsi="Arial" w:cs="Arial"/>
          <w:sz w:val="24"/>
          <w:szCs w:val="24"/>
        </w:rPr>
        <w:tab/>
        <w:t>:</w:t>
      </w:r>
      <w:r w:rsidRPr="008F5386">
        <w:rPr>
          <w:rFonts w:ascii="Arial" w:hAnsi="Arial" w:cs="Arial"/>
          <w:sz w:val="24"/>
          <w:szCs w:val="24"/>
        </w:rPr>
        <w:tab/>
      </w:r>
      <w:r w:rsidRPr="008F5386">
        <w:rPr>
          <w:rFonts w:ascii="Arial" w:hAnsi="Arial" w:cs="Arial"/>
          <w:sz w:val="24"/>
          <w:szCs w:val="24"/>
        </w:rPr>
        <w:tab/>
      </w:r>
      <w:r w:rsidRPr="008F5386">
        <w:rPr>
          <w:rFonts w:ascii="Arial" w:hAnsi="Arial" w:cs="Arial"/>
          <w:sz w:val="24"/>
          <w:szCs w:val="24"/>
        </w:rPr>
        <w:tab/>
        <w:t>&lt;input&gt;</w:t>
      </w:r>
    </w:p>
    <w:p w14:paraId="5781D0EA" w14:textId="77777777" w:rsidR="00A47352" w:rsidRPr="008F5386" w:rsidRDefault="00A47352" w:rsidP="00A47352">
      <w:pPr>
        <w:tabs>
          <w:tab w:val="left" w:pos="3828"/>
          <w:tab w:val="left" w:pos="4253"/>
          <w:tab w:val="left" w:pos="4395"/>
        </w:tabs>
        <w:jc w:val="both"/>
        <w:rPr>
          <w:rFonts w:ascii="Arial" w:hAnsi="Arial" w:cs="Arial"/>
          <w:sz w:val="24"/>
          <w:szCs w:val="24"/>
        </w:rPr>
      </w:pPr>
      <w:r w:rsidRPr="008F5386">
        <w:rPr>
          <w:rFonts w:ascii="Arial" w:hAnsi="Arial" w:cs="Arial"/>
          <w:sz w:val="24"/>
          <w:szCs w:val="24"/>
        </w:rPr>
        <w:t>The amount of</w:t>
      </w:r>
      <w:r w:rsidRPr="008F5386">
        <w:rPr>
          <w:rFonts w:ascii="Arial" w:hAnsi="Arial" w:cs="Arial"/>
          <w:sz w:val="24"/>
          <w:szCs w:val="24"/>
        </w:rPr>
        <w:tab/>
        <w:t>:</w:t>
      </w:r>
      <w:r w:rsidRPr="008F5386">
        <w:rPr>
          <w:rFonts w:ascii="Arial" w:hAnsi="Arial" w:cs="Arial"/>
          <w:sz w:val="24"/>
          <w:szCs w:val="24"/>
        </w:rPr>
        <w:tab/>
        <w:t>$</w:t>
      </w:r>
      <w:r w:rsidRPr="008F5386">
        <w:rPr>
          <w:rFonts w:ascii="Arial" w:hAnsi="Arial" w:cs="Arial"/>
          <w:sz w:val="24"/>
          <w:szCs w:val="24"/>
        </w:rPr>
        <w:tab/>
      </w:r>
      <w:r w:rsidRPr="008F5386">
        <w:rPr>
          <w:rFonts w:ascii="Arial" w:hAnsi="Arial" w:cs="Arial"/>
          <w:sz w:val="24"/>
          <w:szCs w:val="24"/>
        </w:rPr>
        <w:tab/>
        <w:t>&lt;input&gt;</w:t>
      </w:r>
    </w:p>
    <w:p w14:paraId="2A3887BC" w14:textId="77777777" w:rsidR="00A47352" w:rsidRPr="008F5386" w:rsidRDefault="00A47352" w:rsidP="00A47352">
      <w:pPr>
        <w:jc w:val="both"/>
        <w:rPr>
          <w:rFonts w:ascii="Arial" w:hAnsi="Arial" w:cs="Arial"/>
          <w:sz w:val="24"/>
          <w:szCs w:val="24"/>
        </w:rPr>
      </w:pPr>
      <w:bookmarkStart w:id="18" w:name="Surety2"/>
      <w:bookmarkEnd w:id="18"/>
    </w:p>
    <w:p w14:paraId="55BC1242" w14:textId="77777777" w:rsidR="00A47352" w:rsidRPr="008F5386" w:rsidRDefault="00A47352" w:rsidP="00A47352">
      <w:pPr>
        <w:jc w:val="both"/>
        <w:rPr>
          <w:rFonts w:ascii="Arial" w:hAnsi="Arial" w:cs="Arial"/>
          <w:sz w:val="24"/>
          <w:szCs w:val="24"/>
        </w:rPr>
      </w:pPr>
      <w:r w:rsidRPr="008F5386">
        <w:rPr>
          <w:rFonts w:ascii="Arial" w:hAnsi="Arial" w:cs="Arial"/>
          <w:sz w:val="24"/>
          <w:szCs w:val="24"/>
        </w:rPr>
        <w:t xml:space="preserve">I </w:t>
      </w:r>
      <w:proofErr w:type="gramStart"/>
      <w:r w:rsidRPr="008F5386">
        <w:rPr>
          <w:rFonts w:ascii="Arial" w:hAnsi="Arial" w:cs="Arial"/>
          <w:sz w:val="24"/>
          <w:szCs w:val="24"/>
        </w:rPr>
        <w:t>enter into</w:t>
      </w:r>
      <w:proofErr w:type="gramEnd"/>
      <w:r w:rsidRPr="008F5386">
        <w:rPr>
          <w:rFonts w:ascii="Arial" w:hAnsi="Arial" w:cs="Arial"/>
          <w:sz w:val="24"/>
          <w:szCs w:val="24"/>
        </w:rPr>
        <w:t xml:space="preserve"> this undertaking as to bail and acknowledge receipt of a notice in Form 8 setting forth the nature and extent of the obligations of the defendant under the conditions of bail and the consequences of the defendant’s failure to comply with those conditions.  I further acknowledge that I may be liable to </w:t>
      </w:r>
      <w:r w:rsidRPr="00414898">
        <w:rPr>
          <w:rFonts w:ascii="Arial" w:hAnsi="Arial" w:cs="Arial"/>
          <w:sz w:val="24"/>
          <w:szCs w:val="24"/>
        </w:rPr>
        <w:t>His</w:t>
      </w:r>
      <w:r w:rsidRPr="008F5386">
        <w:rPr>
          <w:rFonts w:ascii="Arial" w:hAnsi="Arial" w:cs="Arial"/>
          <w:sz w:val="24"/>
          <w:szCs w:val="24"/>
        </w:rPr>
        <w:t xml:space="preserve"> Majesty for the amount specified if this undertaking is forfeited.</w:t>
      </w:r>
    </w:p>
    <w:p w14:paraId="2B155B73" w14:textId="77777777" w:rsidR="00A47352" w:rsidRPr="008F5386" w:rsidRDefault="00A47352" w:rsidP="00A47352">
      <w:pPr>
        <w:jc w:val="both"/>
        <w:rPr>
          <w:rFonts w:ascii="Arial" w:hAnsi="Arial" w:cs="Arial"/>
          <w:sz w:val="24"/>
          <w:szCs w:val="24"/>
        </w:rPr>
      </w:pPr>
    </w:p>
    <w:p w14:paraId="6D620CB6" w14:textId="77777777" w:rsidR="00A47352" w:rsidRPr="008F5386" w:rsidRDefault="00A47352" w:rsidP="00A47352">
      <w:pPr>
        <w:ind w:left="720" w:hanging="720"/>
        <w:jc w:val="both"/>
        <w:rPr>
          <w:rFonts w:ascii="Arial" w:hAnsi="Arial" w:cs="Arial"/>
          <w:sz w:val="24"/>
          <w:szCs w:val="24"/>
        </w:rPr>
      </w:pPr>
      <w:r w:rsidRPr="008F5386">
        <w:rPr>
          <w:rFonts w:ascii="Arial" w:hAnsi="Arial" w:cs="Arial"/>
          <w:sz w:val="24"/>
          <w:szCs w:val="24"/>
        </w:rPr>
        <w:t>#</w:t>
      </w:r>
      <w:r w:rsidRPr="008F5386">
        <w:rPr>
          <w:rFonts w:ascii="Arial" w:hAnsi="Arial" w:cs="Arial"/>
          <w:sz w:val="24"/>
          <w:szCs w:val="24"/>
        </w:rPr>
        <w:tab/>
        <w:t>I, the first surety, agree to the enlargement of this undertaking without the further consent of me upon such adjournments of the criminal proceeding against the defendant as are from time to time directed.</w:t>
      </w:r>
    </w:p>
    <w:p w14:paraId="658E9C53" w14:textId="77777777" w:rsidR="00A47352" w:rsidRPr="008F5386" w:rsidRDefault="00A47352" w:rsidP="00A47352">
      <w:pPr>
        <w:jc w:val="both"/>
        <w:rPr>
          <w:rFonts w:ascii="Arial" w:hAnsi="Arial" w:cs="Arial"/>
          <w:sz w:val="24"/>
          <w:szCs w:val="24"/>
        </w:rPr>
      </w:pPr>
    </w:p>
    <w:p w14:paraId="2B0FFFE2" w14:textId="77777777" w:rsidR="00A47352" w:rsidRPr="008F5386" w:rsidRDefault="00A47352" w:rsidP="00A47352">
      <w:pPr>
        <w:ind w:left="720" w:hanging="720"/>
        <w:jc w:val="both"/>
        <w:rPr>
          <w:rFonts w:ascii="Arial" w:hAnsi="Arial" w:cs="Arial"/>
          <w:sz w:val="24"/>
          <w:szCs w:val="24"/>
        </w:rPr>
      </w:pPr>
      <w:r w:rsidRPr="008F5386">
        <w:rPr>
          <w:rFonts w:ascii="Arial" w:hAnsi="Arial" w:cs="Arial"/>
          <w:sz w:val="24"/>
          <w:szCs w:val="24"/>
        </w:rPr>
        <w:t>#</w:t>
      </w:r>
      <w:r w:rsidRPr="008F5386">
        <w:rPr>
          <w:rFonts w:ascii="Arial" w:hAnsi="Arial" w:cs="Arial"/>
          <w:sz w:val="24"/>
          <w:szCs w:val="24"/>
        </w:rPr>
        <w:tab/>
        <w:t>I, the second surety, agree to the enlargement of this undertaking without the further consent of me upon such adjournments of the criminal proceeding against the defendant as are from time to time directed.</w:t>
      </w:r>
    </w:p>
    <w:p w14:paraId="1FD851E0" w14:textId="77777777" w:rsidR="00A47352" w:rsidRPr="008F5386" w:rsidRDefault="00A47352" w:rsidP="00A47352">
      <w:pPr>
        <w:jc w:val="both"/>
        <w:rPr>
          <w:rFonts w:ascii="Arial" w:hAnsi="Arial" w:cs="Arial"/>
          <w:sz w:val="24"/>
          <w:szCs w:val="24"/>
        </w:rPr>
      </w:pPr>
    </w:p>
    <w:p w14:paraId="015ED455" w14:textId="77777777" w:rsidR="00A47352" w:rsidRPr="008F5386" w:rsidRDefault="00A47352" w:rsidP="00A47352">
      <w:pPr>
        <w:jc w:val="both"/>
        <w:rPr>
          <w:rFonts w:ascii="Arial" w:hAnsi="Arial" w:cs="Arial"/>
          <w:sz w:val="24"/>
          <w:szCs w:val="24"/>
        </w:rPr>
      </w:pPr>
      <w:bookmarkStart w:id="19" w:name="Surety2Option"/>
      <w:bookmarkEnd w:id="19"/>
    </w:p>
    <w:p w14:paraId="2E0461C6" w14:textId="77777777" w:rsidR="00A47352" w:rsidRPr="008F5386" w:rsidRDefault="00A47352" w:rsidP="00A47352">
      <w:pPr>
        <w:jc w:val="both"/>
        <w:rPr>
          <w:rFonts w:ascii="Arial" w:hAnsi="Arial" w:cs="Arial"/>
          <w:sz w:val="24"/>
          <w:szCs w:val="24"/>
        </w:rPr>
      </w:pPr>
      <w:r w:rsidRPr="008F5386">
        <w:rPr>
          <w:rFonts w:ascii="Arial" w:hAnsi="Arial" w:cs="Arial"/>
          <w:sz w:val="24"/>
          <w:szCs w:val="24"/>
        </w:rPr>
        <w:t>...............................................</w:t>
      </w:r>
      <w:r w:rsidRPr="008F5386">
        <w:rPr>
          <w:rFonts w:ascii="Arial" w:hAnsi="Arial" w:cs="Arial"/>
          <w:sz w:val="24"/>
          <w:szCs w:val="24"/>
        </w:rPr>
        <w:tab/>
      </w:r>
      <w:r w:rsidRPr="008F5386">
        <w:rPr>
          <w:rFonts w:ascii="Arial" w:hAnsi="Arial" w:cs="Arial"/>
          <w:sz w:val="24"/>
          <w:szCs w:val="24"/>
        </w:rPr>
        <w:tab/>
      </w:r>
      <w:r w:rsidRPr="008F5386">
        <w:rPr>
          <w:rFonts w:ascii="Arial" w:hAnsi="Arial" w:cs="Arial"/>
          <w:sz w:val="24"/>
          <w:szCs w:val="24"/>
        </w:rPr>
        <w:tab/>
      </w:r>
      <w:r w:rsidRPr="008F5386">
        <w:rPr>
          <w:rFonts w:ascii="Arial" w:hAnsi="Arial" w:cs="Arial"/>
          <w:sz w:val="24"/>
          <w:szCs w:val="24"/>
        </w:rPr>
        <w:tab/>
      </w:r>
      <w:r w:rsidRPr="008F5386">
        <w:rPr>
          <w:rFonts w:ascii="Arial" w:hAnsi="Arial" w:cs="Arial"/>
          <w:sz w:val="24"/>
          <w:szCs w:val="24"/>
        </w:rPr>
        <w:tab/>
        <w:t>……………………………………….</w:t>
      </w:r>
    </w:p>
    <w:p w14:paraId="7927B8CD" w14:textId="77777777" w:rsidR="00A47352" w:rsidRPr="008F5386" w:rsidRDefault="00A47352" w:rsidP="00A47352">
      <w:pPr>
        <w:jc w:val="both"/>
        <w:rPr>
          <w:rFonts w:ascii="Arial" w:hAnsi="Arial" w:cs="Arial"/>
          <w:sz w:val="24"/>
          <w:szCs w:val="24"/>
        </w:rPr>
      </w:pPr>
      <w:r w:rsidRPr="008F5386">
        <w:rPr>
          <w:rFonts w:ascii="Arial" w:hAnsi="Arial" w:cs="Arial"/>
          <w:sz w:val="24"/>
          <w:szCs w:val="24"/>
        </w:rPr>
        <w:t>Signature of First Surety</w:t>
      </w:r>
      <w:r w:rsidRPr="008F5386">
        <w:rPr>
          <w:rFonts w:ascii="Arial" w:hAnsi="Arial" w:cs="Arial"/>
          <w:sz w:val="24"/>
          <w:szCs w:val="24"/>
        </w:rPr>
        <w:tab/>
      </w:r>
      <w:r w:rsidRPr="008F5386">
        <w:rPr>
          <w:rFonts w:ascii="Arial" w:hAnsi="Arial" w:cs="Arial"/>
          <w:sz w:val="24"/>
          <w:szCs w:val="24"/>
        </w:rPr>
        <w:tab/>
      </w:r>
      <w:r w:rsidRPr="008F5386">
        <w:rPr>
          <w:rFonts w:ascii="Arial" w:hAnsi="Arial" w:cs="Arial"/>
          <w:sz w:val="24"/>
          <w:szCs w:val="24"/>
        </w:rPr>
        <w:tab/>
      </w:r>
      <w:r w:rsidRPr="008F5386">
        <w:rPr>
          <w:rFonts w:ascii="Arial" w:hAnsi="Arial" w:cs="Arial"/>
          <w:sz w:val="24"/>
          <w:szCs w:val="24"/>
        </w:rPr>
        <w:tab/>
      </w:r>
      <w:r w:rsidRPr="008F5386">
        <w:rPr>
          <w:rFonts w:ascii="Arial" w:hAnsi="Arial" w:cs="Arial"/>
          <w:sz w:val="24"/>
          <w:szCs w:val="24"/>
        </w:rPr>
        <w:tab/>
      </w:r>
      <w:r w:rsidRPr="008F5386">
        <w:rPr>
          <w:rFonts w:ascii="Arial" w:hAnsi="Arial" w:cs="Arial"/>
          <w:sz w:val="24"/>
          <w:szCs w:val="24"/>
        </w:rPr>
        <w:tab/>
        <w:t>Signature of Second Surety</w:t>
      </w:r>
    </w:p>
    <w:p w14:paraId="03E98DF2" w14:textId="77777777" w:rsidR="00A47352" w:rsidRPr="008F5386" w:rsidRDefault="00A47352" w:rsidP="00A47352">
      <w:pPr>
        <w:jc w:val="both"/>
        <w:rPr>
          <w:rFonts w:ascii="Arial" w:hAnsi="Arial" w:cs="Arial"/>
          <w:sz w:val="24"/>
          <w:szCs w:val="24"/>
        </w:rPr>
      </w:pPr>
    </w:p>
    <w:p w14:paraId="31F7235A" w14:textId="77777777" w:rsidR="00A47352" w:rsidRPr="008F5386" w:rsidRDefault="00A47352" w:rsidP="00A47352">
      <w:pPr>
        <w:pBdr>
          <w:top w:val="single" w:sz="4" w:space="1" w:color="auto"/>
        </w:pBdr>
        <w:jc w:val="center"/>
        <w:rPr>
          <w:rFonts w:ascii="Arial" w:hAnsi="Arial" w:cs="Arial"/>
          <w:sz w:val="24"/>
          <w:szCs w:val="24"/>
        </w:rPr>
      </w:pPr>
      <w:bookmarkStart w:id="20" w:name="Surety2Signature"/>
      <w:bookmarkEnd w:id="20"/>
    </w:p>
    <w:p w14:paraId="71141480" w14:textId="77777777" w:rsidR="00A47352" w:rsidRPr="008F5386" w:rsidRDefault="00A47352" w:rsidP="00A47352">
      <w:pPr>
        <w:pBdr>
          <w:top w:val="single" w:sz="4" w:space="1" w:color="auto"/>
        </w:pBdr>
        <w:jc w:val="center"/>
        <w:rPr>
          <w:rFonts w:ascii="Arial" w:hAnsi="Arial" w:cs="Arial"/>
          <w:sz w:val="24"/>
          <w:szCs w:val="24"/>
        </w:rPr>
      </w:pPr>
      <w:r w:rsidRPr="008F5386">
        <w:rPr>
          <w:rFonts w:ascii="Arial" w:hAnsi="Arial" w:cs="Arial"/>
          <w:sz w:val="24"/>
          <w:szCs w:val="24"/>
        </w:rPr>
        <w:t>Section 20(5)(a)</w:t>
      </w:r>
    </w:p>
    <w:p w14:paraId="2A63666A" w14:textId="77777777" w:rsidR="00A47352" w:rsidRPr="008F5386" w:rsidRDefault="00A47352" w:rsidP="00A47352">
      <w:pPr>
        <w:jc w:val="center"/>
        <w:rPr>
          <w:rFonts w:ascii="Arial" w:hAnsi="Arial" w:cs="Arial"/>
          <w:sz w:val="24"/>
          <w:szCs w:val="24"/>
        </w:rPr>
      </w:pPr>
      <w:r w:rsidRPr="008F5386">
        <w:rPr>
          <w:rFonts w:ascii="Arial" w:hAnsi="Arial" w:cs="Arial"/>
          <w:b/>
          <w:sz w:val="24"/>
          <w:szCs w:val="24"/>
        </w:rPr>
        <w:t>Certificate of person before whom undertaking is made</w:t>
      </w:r>
    </w:p>
    <w:p w14:paraId="425CCA59" w14:textId="77777777" w:rsidR="00A47352" w:rsidRPr="008F5386" w:rsidRDefault="00A47352" w:rsidP="00A47352">
      <w:pPr>
        <w:jc w:val="both"/>
        <w:rPr>
          <w:rFonts w:ascii="Arial" w:hAnsi="Arial" w:cs="Arial"/>
          <w:sz w:val="24"/>
          <w:szCs w:val="24"/>
        </w:rPr>
      </w:pPr>
    </w:p>
    <w:p w14:paraId="7CCB8A00" w14:textId="77777777" w:rsidR="00A47352" w:rsidRPr="008F5386" w:rsidRDefault="00A47352" w:rsidP="00A47352">
      <w:pPr>
        <w:jc w:val="both"/>
        <w:rPr>
          <w:rFonts w:ascii="Arial" w:hAnsi="Arial" w:cs="Arial"/>
          <w:sz w:val="24"/>
          <w:szCs w:val="24"/>
        </w:rPr>
      </w:pPr>
      <w:r w:rsidRPr="008F5386">
        <w:rPr>
          <w:rFonts w:ascii="Arial" w:hAnsi="Arial" w:cs="Arial"/>
          <w:sz w:val="24"/>
          <w:szCs w:val="24"/>
        </w:rPr>
        <w:t xml:space="preserve">I have satisfied myself that the </w:t>
      </w:r>
      <w:bookmarkStart w:id="21" w:name="SuretyOption"/>
      <w:bookmarkEnd w:id="21"/>
      <w:r w:rsidRPr="008F5386">
        <w:rPr>
          <w:rFonts w:ascii="Arial" w:hAnsi="Arial" w:cs="Arial"/>
          <w:sz w:val="24"/>
          <w:szCs w:val="24"/>
        </w:rPr>
        <w:t>* surety / * sureties understand the nature and extent of the obligations of the defendant under the conditions of bail and the consequences of the defendant’s failure to comply with them.</w:t>
      </w:r>
    </w:p>
    <w:p w14:paraId="277A21C1" w14:textId="77777777" w:rsidR="00A47352" w:rsidRPr="008F5386" w:rsidRDefault="00A47352" w:rsidP="00A47352">
      <w:pPr>
        <w:jc w:val="both"/>
        <w:rPr>
          <w:rFonts w:ascii="Arial" w:hAnsi="Arial" w:cs="Arial"/>
          <w:sz w:val="24"/>
          <w:szCs w:val="24"/>
        </w:rPr>
      </w:pPr>
    </w:p>
    <w:p w14:paraId="136DB76B" w14:textId="77777777" w:rsidR="00A47352" w:rsidRPr="008F5386" w:rsidRDefault="00A47352" w:rsidP="00A47352">
      <w:pPr>
        <w:jc w:val="both"/>
        <w:rPr>
          <w:rFonts w:ascii="Arial" w:hAnsi="Arial" w:cs="Arial"/>
          <w:sz w:val="24"/>
          <w:szCs w:val="24"/>
        </w:rPr>
      </w:pPr>
      <w:r w:rsidRPr="008F5386">
        <w:rPr>
          <w:rFonts w:ascii="Arial" w:hAnsi="Arial" w:cs="Arial"/>
          <w:sz w:val="24"/>
          <w:szCs w:val="24"/>
        </w:rPr>
        <w:t xml:space="preserve">Undertaking </w:t>
      </w:r>
      <w:proofErr w:type="gramStart"/>
      <w:r w:rsidRPr="008F5386">
        <w:rPr>
          <w:rFonts w:ascii="Arial" w:hAnsi="Arial" w:cs="Arial"/>
          <w:sz w:val="24"/>
          <w:szCs w:val="24"/>
        </w:rPr>
        <w:t>entered into</w:t>
      </w:r>
      <w:proofErr w:type="gramEnd"/>
      <w:r w:rsidRPr="008F5386">
        <w:rPr>
          <w:rFonts w:ascii="Arial" w:hAnsi="Arial" w:cs="Arial"/>
          <w:sz w:val="24"/>
          <w:szCs w:val="24"/>
        </w:rPr>
        <w:t xml:space="preserve">: </w:t>
      </w:r>
    </w:p>
    <w:p w14:paraId="7322303A" w14:textId="77777777" w:rsidR="00A47352" w:rsidRPr="008F5386" w:rsidRDefault="00A47352" w:rsidP="00A47352">
      <w:pPr>
        <w:jc w:val="both"/>
        <w:rPr>
          <w:rFonts w:ascii="Arial" w:hAnsi="Arial" w:cs="Arial"/>
          <w:sz w:val="24"/>
          <w:szCs w:val="24"/>
        </w:rPr>
      </w:pPr>
      <w:r w:rsidRPr="008F5386">
        <w:rPr>
          <w:rFonts w:ascii="Arial" w:hAnsi="Arial" w:cs="Arial"/>
          <w:sz w:val="24"/>
          <w:szCs w:val="24"/>
        </w:rPr>
        <w:t>Place:</w:t>
      </w:r>
      <w:r w:rsidRPr="008F5386">
        <w:rPr>
          <w:rFonts w:ascii="Arial" w:hAnsi="Arial" w:cs="Arial"/>
          <w:sz w:val="24"/>
          <w:szCs w:val="24"/>
        </w:rPr>
        <w:tab/>
        <w:t>&lt;input&gt;</w:t>
      </w:r>
    </w:p>
    <w:p w14:paraId="01A10F4B" w14:textId="77777777" w:rsidR="00A47352" w:rsidRPr="008F5386" w:rsidRDefault="00A47352" w:rsidP="00A47352">
      <w:pPr>
        <w:jc w:val="both"/>
        <w:rPr>
          <w:rFonts w:ascii="Arial" w:hAnsi="Arial" w:cs="Arial"/>
          <w:sz w:val="24"/>
          <w:szCs w:val="24"/>
        </w:rPr>
      </w:pPr>
      <w:r w:rsidRPr="008F5386">
        <w:rPr>
          <w:rFonts w:ascii="Arial" w:hAnsi="Arial" w:cs="Arial"/>
          <w:sz w:val="24"/>
          <w:szCs w:val="24"/>
        </w:rPr>
        <w:t>Date:</w:t>
      </w:r>
      <w:r w:rsidRPr="008F5386">
        <w:rPr>
          <w:rFonts w:ascii="Arial" w:hAnsi="Arial" w:cs="Arial"/>
          <w:sz w:val="24"/>
          <w:szCs w:val="24"/>
        </w:rPr>
        <w:tab/>
        <w:t>&lt;input&gt;</w:t>
      </w:r>
    </w:p>
    <w:p w14:paraId="1AD46B38" w14:textId="77777777" w:rsidR="00A47352" w:rsidRPr="008F5386" w:rsidRDefault="00A47352" w:rsidP="00A47352">
      <w:pPr>
        <w:jc w:val="both"/>
        <w:rPr>
          <w:rFonts w:ascii="Arial" w:hAnsi="Arial" w:cs="Arial"/>
          <w:sz w:val="24"/>
          <w:szCs w:val="24"/>
        </w:rPr>
      </w:pPr>
      <w:r w:rsidRPr="008F5386">
        <w:rPr>
          <w:rFonts w:ascii="Arial" w:hAnsi="Arial" w:cs="Arial"/>
          <w:sz w:val="24"/>
          <w:szCs w:val="24"/>
        </w:rPr>
        <w:t xml:space="preserve">in the State of </w:t>
      </w:r>
      <w:smartTag w:uri="urn:schemas-microsoft-com:office:smarttags" w:element="place">
        <w:smartTag w:uri="urn:schemas-microsoft-com:office:smarttags" w:element="State">
          <w:r w:rsidRPr="008F5386">
            <w:rPr>
              <w:rFonts w:ascii="Arial" w:hAnsi="Arial" w:cs="Arial"/>
              <w:sz w:val="24"/>
              <w:szCs w:val="24"/>
            </w:rPr>
            <w:t>Queensland</w:t>
          </w:r>
        </w:smartTag>
      </w:smartTag>
      <w:r w:rsidRPr="008F5386">
        <w:rPr>
          <w:rFonts w:ascii="Arial" w:hAnsi="Arial" w:cs="Arial"/>
          <w:sz w:val="24"/>
          <w:szCs w:val="24"/>
        </w:rPr>
        <w:t xml:space="preserve"> before me</w:t>
      </w:r>
    </w:p>
    <w:p w14:paraId="6221F4F2" w14:textId="77777777" w:rsidR="00A47352" w:rsidRPr="008F5386" w:rsidRDefault="00A47352" w:rsidP="00A47352">
      <w:pPr>
        <w:jc w:val="both"/>
        <w:rPr>
          <w:rFonts w:ascii="Arial" w:hAnsi="Arial" w:cs="Arial"/>
          <w:sz w:val="24"/>
          <w:szCs w:val="24"/>
        </w:rPr>
      </w:pPr>
    </w:p>
    <w:p w14:paraId="4BBED6B2" w14:textId="77777777" w:rsidR="00A47352" w:rsidRPr="008F5386" w:rsidRDefault="00A47352" w:rsidP="00A47352">
      <w:pPr>
        <w:jc w:val="both"/>
        <w:rPr>
          <w:rFonts w:ascii="Arial" w:hAnsi="Arial" w:cs="Arial"/>
          <w:sz w:val="24"/>
          <w:szCs w:val="24"/>
        </w:rPr>
      </w:pPr>
      <w:r w:rsidRPr="008F5386">
        <w:rPr>
          <w:rFonts w:ascii="Arial" w:hAnsi="Arial" w:cs="Arial"/>
          <w:sz w:val="24"/>
          <w:szCs w:val="24"/>
        </w:rPr>
        <w:t>______________________________</w:t>
      </w:r>
    </w:p>
    <w:p w14:paraId="733F46AC" w14:textId="77777777" w:rsidR="00A47352" w:rsidRPr="008F5386" w:rsidRDefault="00A47352" w:rsidP="00A47352">
      <w:pPr>
        <w:jc w:val="both"/>
        <w:rPr>
          <w:rFonts w:ascii="Arial" w:hAnsi="Arial" w:cs="Arial"/>
          <w:sz w:val="24"/>
          <w:szCs w:val="24"/>
        </w:rPr>
      </w:pPr>
      <w:r w:rsidRPr="008F5386">
        <w:rPr>
          <w:rFonts w:ascii="Arial" w:hAnsi="Arial" w:cs="Arial"/>
          <w:sz w:val="24"/>
          <w:szCs w:val="24"/>
        </w:rPr>
        <w:t>Signature</w:t>
      </w:r>
    </w:p>
    <w:p w14:paraId="5D8736C8" w14:textId="77777777" w:rsidR="00A47352" w:rsidRPr="008F5386" w:rsidRDefault="00A47352" w:rsidP="00A47352">
      <w:pPr>
        <w:jc w:val="both"/>
        <w:rPr>
          <w:rFonts w:ascii="Arial" w:hAnsi="Arial" w:cs="Arial"/>
          <w:sz w:val="24"/>
          <w:szCs w:val="24"/>
        </w:rPr>
      </w:pPr>
      <w:r w:rsidRPr="008F5386">
        <w:rPr>
          <w:rFonts w:ascii="Arial" w:hAnsi="Arial" w:cs="Arial"/>
          <w:sz w:val="24"/>
          <w:szCs w:val="24"/>
        </w:rPr>
        <w:t>* Justice of the Peace.</w:t>
      </w:r>
    </w:p>
    <w:p w14:paraId="274D9211" w14:textId="77777777" w:rsidR="00A47352" w:rsidRPr="008F5386" w:rsidRDefault="00A47352" w:rsidP="00A47352">
      <w:pPr>
        <w:jc w:val="both"/>
        <w:rPr>
          <w:rFonts w:ascii="Arial" w:hAnsi="Arial" w:cs="Arial"/>
          <w:sz w:val="24"/>
          <w:szCs w:val="24"/>
        </w:rPr>
      </w:pPr>
      <w:r w:rsidRPr="008F5386">
        <w:rPr>
          <w:rFonts w:ascii="Arial" w:hAnsi="Arial" w:cs="Arial"/>
          <w:sz w:val="24"/>
          <w:szCs w:val="24"/>
        </w:rPr>
        <w:t>* Prescribed Police Officer</w:t>
      </w:r>
    </w:p>
    <w:p w14:paraId="65E94FDE" w14:textId="77777777" w:rsidR="00A47352" w:rsidRPr="008F5386" w:rsidRDefault="00A47352" w:rsidP="00A47352">
      <w:pPr>
        <w:jc w:val="both"/>
        <w:rPr>
          <w:rFonts w:ascii="Arial" w:hAnsi="Arial" w:cs="Arial"/>
          <w:sz w:val="24"/>
          <w:szCs w:val="24"/>
        </w:rPr>
      </w:pPr>
      <w:r w:rsidRPr="008F5386">
        <w:rPr>
          <w:rFonts w:ascii="Arial" w:hAnsi="Arial" w:cs="Arial"/>
          <w:sz w:val="24"/>
          <w:szCs w:val="24"/>
        </w:rPr>
        <w:t>* Chief Executive (corrective services) or delegate</w:t>
      </w:r>
    </w:p>
    <w:p w14:paraId="42A9F29B" w14:textId="77777777" w:rsidR="00A47352" w:rsidRPr="008F5386" w:rsidRDefault="00A47352" w:rsidP="00A47352">
      <w:pPr>
        <w:jc w:val="both"/>
        <w:rPr>
          <w:rFonts w:ascii="Arial" w:hAnsi="Arial" w:cs="Arial"/>
          <w:sz w:val="24"/>
          <w:szCs w:val="24"/>
        </w:rPr>
      </w:pPr>
      <w:r w:rsidRPr="008F5386">
        <w:rPr>
          <w:rFonts w:ascii="Arial" w:hAnsi="Arial" w:cs="Arial"/>
          <w:sz w:val="24"/>
          <w:szCs w:val="24"/>
        </w:rPr>
        <w:t>* Person in charge of the place where child is detained</w:t>
      </w:r>
    </w:p>
    <w:p w14:paraId="0CCD00EC" w14:textId="77777777" w:rsidR="00A47352" w:rsidRPr="008F5386" w:rsidRDefault="00A47352" w:rsidP="00A47352">
      <w:pPr>
        <w:jc w:val="both"/>
        <w:rPr>
          <w:rFonts w:ascii="Arial" w:hAnsi="Arial" w:cs="Arial"/>
          <w:sz w:val="24"/>
          <w:szCs w:val="24"/>
        </w:rPr>
      </w:pPr>
    </w:p>
    <w:p w14:paraId="2FA924B1" w14:textId="77777777" w:rsidR="00A47352" w:rsidRPr="008F5386" w:rsidRDefault="00A47352" w:rsidP="00A47352">
      <w:pPr>
        <w:jc w:val="both"/>
        <w:rPr>
          <w:rFonts w:ascii="Arial" w:hAnsi="Arial" w:cs="Arial"/>
          <w:sz w:val="24"/>
          <w:szCs w:val="24"/>
        </w:rPr>
      </w:pPr>
    </w:p>
    <w:p w14:paraId="06F174AB" w14:textId="77777777" w:rsidR="00A47352" w:rsidRPr="008F5386" w:rsidRDefault="00A47352" w:rsidP="00A47352">
      <w:pPr>
        <w:jc w:val="both"/>
        <w:rPr>
          <w:rFonts w:ascii="Arial" w:hAnsi="Arial" w:cs="Arial"/>
          <w:sz w:val="24"/>
          <w:szCs w:val="24"/>
        </w:rPr>
      </w:pPr>
      <w:r w:rsidRPr="008F5386">
        <w:rPr>
          <w:rFonts w:ascii="Arial" w:hAnsi="Arial" w:cs="Arial"/>
          <w:sz w:val="24"/>
          <w:szCs w:val="24"/>
        </w:rPr>
        <w:t xml:space="preserve"># </w:t>
      </w:r>
      <w:proofErr w:type="gramStart"/>
      <w:r w:rsidRPr="008F5386">
        <w:rPr>
          <w:rFonts w:ascii="Arial" w:hAnsi="Arial" w:cs="Arial"/>
          <w:sz w:val="24"/>
          <w:szCs w:val="24"/>
        </w:rPr>
        <w:t>delete</w:t>
      </w:r>
      <w:proofErr w:type="gramEnd"/>
      <w:r w:rsidRPr="008F5386">
        <w:rPr>
          <w:rFonts w:ascii="Arial" w:hAnsi="Arial" w:cs="Arial"/>
          <w:sz w:val="24"/>
          <w:szCs w:val="24"/>
        </w:rPr>
        <w:t xml:space="preserve"> if not acceptable to Surety</w:t>
      </w:r>
    </w:p>
    <w:p w14:paraId="44D34634" w14:textId="16147FC0" w:rsidR="00A47352" w:rsidRPr="00A47352" w:rsidRDefault="00A47352">
      <w:pPr>
        <w:jc w:val="both"/>
        <w:rPr>
          <w:rFonts w:ascii="Arial" w:hAnsi="Arial" w:cs="Arial"/>
        </w:rPr>
      </w:pPr>
      <w:r w:rsidRPr="008F5386">
        <w:rPr>
          <w:rFonts w:ascii="Arial" w:hAnsi="Arial" w:cs="Arial"/>
          <w:sz w:val="24"/>
          <w:szCs w:val="24"/>
        </w:rPr>
        <w:t xml:space="preserve">* </w:t>
      </w:r>
      <w:proofErr w:type="gramStart"/>
      <w:r w:rsidRPr="008F5386">
        <w:rPr>
          <w:rFonts w:ascii="Arial" w:hAnsi="Arial" w:cs="Arial"/>
          <w:sz w:val="24"/>
          <w:szCs w:val="24"/>
        </w:rPr>
        <w:t>delete</w:t>
      </w:r>
      <w:proofErr w:type="gramEnd"/>
      <w:r w:rsidRPr="008F5386">
        <w:rPr>
          <w:rFonts w:ascii="Arial" w:hAnsi="Arial" w:cs="Arial"/>
          <w:sz w:val="24"/>
          <w:szCs w:val="24"/>
        </w:rPr>
        <w:t xml:space="preserve"> if not applicable</w:t>
      </w:r>
    </w:p>
    <w:sectPr w:rsidR="00A47352" w:rsidRPr="00A47352" w:rsidSect="00A47352">
      <w:footerReference w:type="default" r:id="rId8"/>
      <w:pgSz w:w="11906" w:h="16838" w:code="9"/>
      <w:pgMar w:top="624" w:right="624" w:bottom="720" w:left="624"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B651" w14:textId="77777777" w:rsidR="00B00B27" w:rsidRDefault="00B00B27">
      <w:r>
        <w:separator/>
      </w:r>
    </w:p>
  </w:endnote>
  <w:endnote w:type="continuationSeparator" w:id="0">
    <w:p w14:paraId="3CE6C7F3" w14:textId="77777777" w:rsidR="00B00B27" w:rsidRDefault="00B0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62E1" w14:textId="04C76F23" w:rsidR="00DB0E0E" w:rsidRPr="00464B41" w:rsidRDefault="00A47352" w:rsidP="00464B41">
    <w:pPr>
      <w:pStyle w:val="Footer"/>
      <w:tabs>
        <w:tab w:val="clear" w:pos="4153"/>
        <w:tab w:val="clear" w:pos="8306"/>
        <w:tab w:val="center" w:pos="5245"/>
        <w:tab w:val="right" w:pos="10658"/>
      </w:tabs>
      <w:rPr>
        <w:rFonts w:ascii="Arial" w:hAnsi="Arial" w:cs="Arial"/>
      </w:rPr>
    </w:pPr>
    <w:r w:rsidRPr="00B31ABC">
      <w:rPr>
        <w:rFonts w:ascii="Arial" w:hAnsi="Arial" w:cs="Arial"/>
        <w:sz w:val="16"/>
        <w:szCs w:val="16"/>
      </w:rPr>
      <w:t xml:space="preserve">Form 10, Version 5, approved on </w:t>
    </w:r>
    <w:r w:rsidR="00B31ABC" w:rsidRPr="00B31ABC">
      <w:rPr>
        <w:rFonts w:ascii="Arial" w:hAnsi="Arial" w:cs="Arial"/>
        <w:sz w:val="16"/>
        <w:szCs w:val="16"/>
      </w:rPr>
      <w:t>23 June 2023</w:t>
    </w:r>
    <w:r w:rsidRPr="00A7101B">
      <w:rPr>
        <w:rFonts w:ascii="Arial" w:hAnsi="Arial" w:cs="Arial"/>
        <w:sz w:val="16"/>
        <w:szCs w:val="16"/>
      </w:rPr>
      <w:tab/>
    </w:r>
    <w:r>
      <w:rPr>
        <w:rFonts w:ascii="Arial" w:hAnsi="Arial" w:cs="Arial"/>
        <w:sz w:val="16"/>
        <w:szCs w:val="16"/>
      </w:rPr>
      <w:tab/>
    </w:r>
    <w:r w:rsidRPr="00A7101B">
      <w:rPr>
        <w:rFonts w:ascii="Arial" w:hAnsi="Arial" w:cs="Arial"/>
        <w:sz w:val="16"/>
        <w:szCs w:val="16"/>
      </w:rPr>
      <w:t xml:space="preserve">Page </w:t>
    </w:r>
    <w:r w:rsidRPr="00A7101B">
      <w:rPr>
        <w:rFonts w:ascii="Arial" w:hAnsi="Arial" w:cs="Arial"/>
        <w:sz w:val="16"/>
        <w:szCs w:val="16"/>
      </w:rPr>
      <w:fldChar w:fldCharType="begin"/>
    </w:r>
    <w:r w:rsidRPr="00A7101B">
      <w:rPr>
        <w:rFonts w:ascii="Arial" w:hAnsi="Arial" w:cs="Arial"/>
        <w:sz w:val="16"/>
        <w:szCs w:val="16"/>
      </w:rPr>
      <w:instrText xml:space="preserve"> PAGE  \* MERGEFORMAT </w:instrText>
    </w:r>
    <w:r w:rsidRPr="00A7101B">
      <w:rPr>
        <w:rFonts w:ascii="Arial" w:hAnsi="Arial" w:cs="Arial"/>
        <w:sz w:val="16"/>
        <w:szCs w:val="16"/>
      </w:rPr>
      <w:fldChar w:fldCharType="separate"/>
    </w:r>
    <w:r>
      <w:rPr>
        <w:rFonts w:ascii="Arial" w:hAnsi="Arial" w:cs="Arial"/>
        <w:sz w:val="16"/>
        <w:szCs w:val="16"/>
      </w:rPr>
      <w:t>1</w:t>
    </w:r>
    <w:r w:rsidRPr="00A7101B">
      <w:rPr>
        <w:rFonts w:ascii="Arial" w:hAnsi="Arial" w:cs="Arial"/>
        <w:sz w:val="16"/>
        <w:szCs w:val="16"/>
      </w:rPr>
      <w:fldChar w:fldCharType="end"/>
    </w:r>
    <w:r w:rsidRPr="00A7101B">
      <w:rPr>
        <w:rFonts w:ascii="Arial" w:hAnsi="Arial" w:cs="Arial"/>
        <w:sz w:val="16"/>
        <w:szCs w:val="16"/>
      </w:rPr>
      <w:t xml:space="preserve"> of </w:t>
    </w:r>
    <w:r w:rsidR="00B31ABC">
      <w:rPr>
        <w:rFonts w:ascii="Arial" w:hAnsi="Arial"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466A1" w14:textId="77777777" w:rsidR="00B00B27" w:rsidRDefault="00B00B27">
      <w:r>
        <w:separator/>
      </w:r>
    </w:p>
  </w:footnote>
  <w:footnote w:type="continuationSeparator" w:id="0">
    <w:p w14:paraId="4EF3AAA1" w14:textId="77777777" w:rsidR="00B00B27" w:rsidRDefault="00B00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FB"/>
    <w:rsid w:val="00030AC9"/>
    <w:rsid w:val="00047FF5"/>
    <w:rsid w:val="000B1A27"/>
    <w:rsid w:val="0012188E"/>
    <w:rsid w:val="0012782B"/>
    <w:rsid w:val="001333EA"/>
    <w:rsid w:val="001436A7"/>
    <w:rsid w:val="001F1B01"/>
    <w:rsid w:val="00207982"/>
    <w:rsid w:val="00234D26"/>
    <w:rsid w:val="002B251A"/>
    <w:rsid w:val="002E5CA5"/>
    <w:rsid w:val="00311587"/>
    <w:rsid w:val="00361EB3"/>
    <w:rsid w:val="00414898"/>
    <w:rsid w:val="00427B49"/>
    <w:rsid w:val="00464B41"/>
    <w:rsid w:val="004B72F7"/>
    <w:rsid w:val="004D7108"/>
    <w:rsid w:val="00522CC4"/>
    <w:rsid w:val="0053732D"/>
    <w:rsid w:val="00617D15"/>
    <w:rsid w:val="006312FC"/>
    <w:rsid w:val="00725A64"/>
    <w:rsid w:val="007450B0"/>
    <w:rsid w:val="007B1A3F"/>
    <w:rsid w:val="00803804"/>
    <w:rsid w:val="00814695"/>
    <w:rsid w:val="0084399B"/>
    <w:rsid w:val="00A0155C"/>
    <w:rsid w:val="00A41642"/>
    <w:rsid w:val="00A47352"/>
    <w:rsid w:val="00A71A43"/>
    <w:rsid w:val="00B00B27"/>
    <w:rsid w:val="00B14CD2"/>
    <w:rsid w:val="00B31ABC"/>
    <w:rsid w:val="00BA144B"/>
    <w:rsid w:val="00BA7D1B"/>
    <w:rsid w:val="00D15D66"/>
    <w:rsid w:val="00DA327D"/>
    <w:rsid w:val="00DB0E0E"/>
    <w:rsid w:val="00EE6B89"/>
    <w:rsid w:val="00F519FB"/>
    <w:rsid w:val="00FE10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7649"/>
    <o:shapelayout v:ext="edit">
      <o:idmap v:ext="edit" data="1"/>
    </o:shapelayout>
  </w:shapeDefaults>
  <w:decimalSymbol w:val="."/>
  <w:listSeparator w:val=","/>
  <w14:docId w14:val="3039CD08"/>
  <w15:chartTrackingRefBased/>
  <w15:docId w15:val="{D6069E3A-E541-45DB-81D8-5D9BFDAA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Hyperlink">
    <w:name w:val="Hyperlink"/>
    <w:rsid w:val="004D7108"/>
    <w:rPr>
      <w:color w:val="0563C1"/>
      <w:u w:val="single"/>
    </w:rPr>
  </w:style>
  <w:style w:type="paragraph" w:styleId="BalloonText">
    <w:name w:val="Balloon Text"/>
    <w:basedOn w:val="Normal"/>
    <w:link w:val="BalloonTextChar"/>
    <w:rsid w:val="00DA327D"/>
    <w:rPr>
      <w:rFonts w:ascii="Segoe UI" w:hAnsi="Segoe UI" w:cs="Segoe UI"/>
      <w:sz w:val="18"/>
      <w:szCs w:val="18"/>
    </w:rPr>
  </w:style>
  <w:style w:type="character" w:customStyle="1" w:styleId="BalloonTextChar">
    <w:name w:val="Balloon Text Char"/>
    <w:link w:val="BalloonText"/>
    <w:rsid w:val="00DA327D"/>
    <w:rPr>
      <w:rFonts w:ascii="Segoe UI" w:hAnsi="Segoe UI" w:cs="Segoe UI"/>
      <w:sz w:val="18"/>
      <w:szCs w:val="18"/>
    </w:rPr>
  </w:style>
  <w:style w:type="character" w:customStyle="1" w:styleId="FooterChar">
    <w:name w:val="Footer Char"/>
    <w:basedOn w:val="DefaultParagraphFont"/>
    <w:link w:val="Footer"/>
    <w:rsid w:val="00A47352"/>
  </w:style>
  <w:style w:type="character" w:styleId="CommentReference">
    <w:name w:val="annotation reference"/>
    <w:basedOn w:val="DefaultParagraphFont"/>
    <w:rsid w:val="00725A64"/>
    <w:rPr>
      <w:sz w:val="16"/>
      <w:szCs w:val="16"/>
    </w:rPr>
  </w:style>
  <w:style w:type="paragraph" w:styleId="CommentText">
    <w:name w:val="annotation text"/>
    <w:basedOn w:val="Normal"/>
    <w:link w:val="CommentTextChar"/>
    <w:rsid w:val="00725A64"/>
  </w:style>
  <w:style w:type="character" w:customStyle="1" w:styleId="CommentTextChar">
    <w:name w:val="Comment Text Char"/>
    <w:basedOn w:val="DefaultParagraphFont"/>
    <w:link w:val="CommentText"/>
    <w:rsid w:val="00725A64"/>
  </w:style>
  <w:style w:type="paragraph" w:styleId="CommentSubject">
    <w:name w:val="annotation subject"/>
    <w:basedOn w:val="CommentText"/>
    <w:next w:val="CommentText"/>
    <w:link w:val="CommentSubjectChar"/>
    <w:rsid w:val="00725A64"/>
    <w:rPr>
      <w:b/>
      <w:bCs/>
    </w:rPr>
  </w:style>
  <w:style w:type="character" w:customStyle="1" w:styleId="CommentSubjectChar">
    <w:name w:val="Comment Subject Char"/>
    <w:basedOn w:val="CommentTextChar"/>
    <w:link w:val="CommentSubject"/>
    <w:rsid w:val="00725A64"/>
    <w:rPr>
      <w:b/>
      <w:bCs/>
    </w:rPr>
  </w:style>
  <w:style w:type="paragraph" w:styleId="Revision">
    <w:name w:val="Revision"/>
    <w:hidden/>
    <w:uiPriority w:val="99"/>
    <w:semiHidden/>
    <w:rsid w:val="00361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7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PMailRegistry@justice.qld.gov.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orms\BAILJD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61AAE-7CBB-4D67-B789-8ED50C57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BAILJDG.DOT</Template>
  <TotalTime>3</TotalTime>
  <Pages>2</Pages>
  <Words>619</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File:</vt:lpstr>
    </vt:vector>
  </TitlesOfParts>
  <Manager>GSA Computing Services</Manager>
  <Company>GSA Computing Services</Company>
  <LinksUpToDate>false</LinksUpToDate>
  <CharactersWithSpaces>3929</CharactersWithSpaces>
  <SharedDoc>false</SharedDoc>
  <HLinks>
    <vt:vector size="6" baseType="variant">
      <vt:variant>
        <vt:i4>655397</vt:i4>
      </vt:variant>
      <vt:variant>
        <vt:i4>0</vt:i4>
      </vt:variant>
      <vt:variant>
        <vt:i4>0</vt:i4>
      </vt:variant>
      <vt:variant>
        <vt:i4>5</vt:i4>
      </vt:variant>
      <vt:variant>
        <vt:lpwstr>mailto:DPPMailRegistry@justice.qld.gov.au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 – Undertaking as to bail following grant of bail by Judge of the Supreme or District Court or Court of Appeal</dc:title>
  <dc:subject/>
  <dc:creator>Queensland Courts</dc:creator>
  <cp:keywords>Form 10, Undertaking as to bail following grant of bail by Judge of the Supreme or District Court or Court of Appeal, Bail Act 1980</cp:keywords>
  <cp:lastModifiedBy>Glenn Searle</cp:lastModifiedBy>
  <cp:revision>3</cp:revision>
  <cp:lastPrinted>2018-03-21T04:24:00Z</cp:lastPrinted>
  <dcterms:created xsi:type="dcterms:W3CDTF">2023-07-06T06:52:00Z</dcterms:created>
  <dcterms:modified xsi:type="dcterms:W3CDTF">2023-07-11T02:46:00Z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-1152588883</vt:i4>
  </property>
  <property fmtid="{D5CDD505-2E9C-101B-9397-08002B2CF9AE}" pid="3" name="_NewReviewCycle">
    <vt:lpwstr/>
  </property>
  <property fmtid="{D5CDD505-2E9C-101B-9397-08002B2CF9AE}" pid="4" name="_EmailSubject">
    <vt:lpwstr>Amendment to the Bail Act Form 10</vt:lpwstr>
  </property>
  <property fmtid="{D5CDD505-2E9C-101B-9397-08002B2CF9AE}" pid="5" name="_AuthorEmail">
    <vt:lpwstr>Kerrie.Attrill@justice.qld.gov.au</vt:lpwstr>
  </property>
  <property fmtid="{D5CDD505-2E9C-101B-9397-08002B2CF9AE}" pid="6" name="_AuthorEmailDisplayName">
    <vt:lpwstr>Kerrie Attrill</vt:lpwstr>
  </property>
  <property fmtid="{D5CDD505-2E9C-101B-9397-08002B2CF9AE}" pid="7" name="_PreviousAdHocReviewCycleID">
    <vt:i4>-174355144</vt:i4>
  </property>
  <property fmtid="{D5CDD505-2E9C-101B-9397-08002B2CF9AE}" pid="8" name="_ReviewingToolsShownOnce">
    <vt:lpwstr/>
  </property>
</Properties>
</file>