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5" w:rsidRPr="00E003D5" w:rsidRDefault="00441CF7" w:rsidP="001345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3D5">
        <w:rPr>
          <w:rFonts w:ascii="Arial" w:hAnsi="Arial" w:cs="Arial"/>
          <w:b/>
          <w:sz w:val="20"/>
          <w:szCs w:val="20"/>
        </w:rPr>
        <w:t>DV27</w:t>
      </w:r>
    </w:p>
    <w:p w:rsidR="00441CF7" w:rsidRPr="00E003D5" w:rsidRDefault="00441CF7" w:rsidP="00441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03D5">
        <w:rPr>
          <w:rFonts w:ascii="Arial" w:hAnsi="Arial" w:cs="Arial"/>
          <w:sz w:val="20"/>
          <w:szCs w:val="20"/>
        </w:rPr>
        <w:t>Form DV27</w:t>
      </w:r>
    </w:p>
    <w:p w:rsidR="00441CF7" w:rsidRPr="00E003D5" w:rsidRDefault="00441CF7" w:rsidP="00441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03D5">
        <w:rPr>
          <w:rFonts w:ascii="Arial" w:hAnsi="Arial" w:cs="Arial"/>
          <w:sz w:val="20"/>
          <w:szCs w:val="20"/>
        </w:rPr>
        <w:t>MAGISTRATES COURT OF QUEENSLAND</w:t>
      </w:r>
    </w:p>
    <w:p w:rsidR="00E003D5" w:rsidRPr="00E003D5" w:rsidRDefault="003A7945" w:rsidP="003A794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003D5">
        <w:rPr>
          <w:rFonts w:ascii="Arial" w:hAnsi="Arial" w:cs="Arial"/>
          <w:i/>
          <w:sz w:val="20"/>
          <w:szCs w:val="20"/>
        </w:rPr>
        <w:t>Domestic and Family Violence Protection Act 2012</w:t>
      </w:r>
    </w:p>
    <w:p w:rsidR="00441CF7" w:rsidRPr="00E003D5" w:rsidRDefault="00441CF7" w:rsidP="003A794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003D5">
        <w:rPr>
          <w:rFonts w:ascii="Arial" w:hAnsi="Arial" w:cs="Arial"/>
          <w:i/>
          <w:sz w:val="20"/>
          <w:szCs w:val="20"/>
        </w:rPr>
        <w:t>Domestic and Family Violence Protection Rules 2014</w:t>
      </w:r>
    </w:p>
    <w:p w:rsidR="00441CF7" w:rsidRPr="00E003D5" w:rsidRDefault="00441CF7" w:rsidP="00441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03D5">
        <w:rPr>
          <w:rFonts w:ascii="Arial" w:hAnsi="Arial" w:cs="Arial"/>
          <w:sz w:val="20"/>
          <w:szCs w:val="20"/>
        </w:rPr>
        <w:t>Rule 50</w:t>
      </w:r>
    </w:p>
    <w:p w:rsidR="0013457E" w:rsidRPr="00E003D5" w:rsidRDefault="0013457E" w:rsidP="001345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457E" w:rsidRPr="00E003D5" w:rsidRDefault="002A5446" w:rsidP="001345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3D5">
        <w:rPr>
          <w:rFonts w:ascii="Arial" w:hAnsi="Arial" w:cs="Arial"/>
          <w:b/>
          <w:sz w:val="20"/>
          <w:szCs w:val="20"/>
        </w:rPr>
        <w:t>APPLICATION TO WITHDRAW DOMESTIC VIOLENCE APPLICATION</w:t>
      </w:r>
    </w:p>
    <w:p w:rsidR="0013457E" w:rsidRPr="00E003D5" w:rsidRDefault="0013457E" w:rsidP="00441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1CF7" w:rsidRPr="00E003D5" w:rsidRDefault="00441CF7" w:rsidP="00C72D7B">
      <w:pPr>
        <w:spacing w:after="0" w:line="240" w:lineRule="auto"/>
        <w:rPr>
          <w:rFonts w:ascii="Arial" w:hAnsi="Arial" w:cs="Arial"/>
          <w:b/>
        </w:rPr>
      </w:pPr>
    </w:p>
    <w:p w:rsidR="009E305C" w:rsidRPr="00E003D5" w:rsidRDefault="00C72D7B" w:rsidP="00C72D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03D5">
        <w:rPr>
          <w:rFonts w:ascii="Arial" w:hAnsi="Arial" w:cs="Arial"/>
          <w:b/>
          <w:sz w:val="18"/>
          <w:szCs w:val="18"/>
        </w:rPr>
        <w:t>Aggrieved’s details</w:t>
      </w:r>
    </w:p>
    <w:tbl>
      <w:tblPr>
        <w:tblW w:w="1063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5D4A63">
            <w:pPr>
              <w:spacing w:line="240" w:lineRule="auto"/>
              <w:ind w:left="-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2694" w:type="dxa"/>
            <w:shd w:val="clear" w:color="auto" w:fill="auto"/>
          </w:tcPr>
          <w:p w:rsidR="007455C5" w:rsidRPr="00E003D5" w:rsidRDefault="007455C5" w:rsidP="00015837">
            <w:pPr>
              <w:spacing w:line="24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SPI # (QPS only)</w:t>
            </w:r>
          </w:p>
        </w:tc>
      </w:tr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015837">
            <w:pPr>
              <w:ind w:left="-54"/>
            </w:pPr>
          </w:p>
        </w:tc>
        <w:tc>
          <w:tcPr>
            <w:tcW w:w="2694" w:type="dxa"/>
            <w:shd w:val="clear" w:color="auto" w:fill="auto"/>
          </w:tcPr>
          <w:p w:rsidR="007455C5" w:rsidRPr="00E003D5" w:rsidRDefault="007455C5" w:rsidP="00CC47B6">
            <w:pPr>
              <w:ind w:left="284"/>
            </w:pPr>
          </w:p>
        </w:tc>
      </w:tr>
    </w:tbl>
    <w:p w:rsidR="00C72D7B" w:rsidRPr="00E003D5" w:rsidRDefault="00C72D7B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721C" w:rsidRPr="00E003D5" w:rsidRDefault="00BC721C" w:rsidP="00C72D7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72D7B" w:rsidRPr="00E003D5" w:rsidRDefault="00C72D7B" w:rsidP="00C72D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03D5">
        <w:rPr>
          <w:rFonts w:ascii="Arial" w:hAnsi="Arial" w:cs="Arial"/>
          <w:b/>
          <w:sz w:val="18"/>
          <w:szCs w:val="18"/>
        </w:rPr>
        <w:t>Respondent’s details</w:t>
      </w:r>
    </w:p>
    <w:tbl>
      <w:tblPr>
        <w:tblW w:w="1063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015837">
            <w:pPr>
              <w:spacing w:line="240" w:lineRule="auto"/>
              <w:ind w:left="-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2694" w:type="dxa"/>
            <w:shd w:val="clear" w:color="auto" w:fill="auto"/>
          </w:tcPr>
          <w:p w:rsidR="007455C5" w:rsidRPr="00E003D5" w:rsidRDefault="007455C5" w:rsidP="00CC47B6">
            <w:pPr>
              <w:spacing w:line="24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SPI # (QPS only)</w:t>
            </w:r>
          </w:p>
        </w:tc>
      </w:tr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CC47B6">
            <w:pPr>
              <w:ind w:left="-54"/>
            </w:pPr>
          </w:p>
        </w:tc>
        <w:tc>
          <w:tcPr>
            <w:tcW w:w="2694" w:type="dxa"/>
            <w:shd w:val="clear" w:color="auto" w:fill="auto"/>
          </w:tcPr>
          <w:p w:rsidR="007455C5" w:rsidRPr="00E003D5" w:rsidRDefault="007455C5" w:rsidP="00CC47B6">
            <w:pPr>
              <w:ind w:left="284"/>
            </w:pPr>
          </w:p>
        </w:tc>
      </w:tr>
    </w:tbl>
    <w:p w:rsidR="00C72D7B" w:rsidRPr="00E003D5" w:rsidRDefault="00C72D7B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721C" w:rsidRPr="00E003D5" w:rsidRDefault="00BC721C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2D7B" w:rsidRPr="00E003D5" w:rsidRDefault="00C72D7B" w:rsidP="00C72D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03D5">
        <w:rPr>
          <w:rFonts w:ascii="Arial" w:hAnsi="Arial" w:cs="Arial"/>
          <w:b/>
          <w:sz w:val="18"/>
          <w:szCs w:val="18"/>
        </w:rPr>
        <w:t xml:space="preserve">Applicant’s details </w:t>
      </w:r>
    </w:p>
    <w:p w:rsidR="00C72D7B" w:rsidRPr="00E003D5" w:rsidRDefault="00C72D7B" w:rsidP="00C72D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003D5">
        <w:rPr>
          <w:rFonts w:ascii="Arial" w:hAnsi="Arial" w:cs="Arial"/>
          <w:sz w:val="18"/>
          <w:szCs w:val="18"/>
        </w:rPr>
        <w:t>This section only applies if a person other than the aggrieved is making the application.</w:t>
      </w:r>
    </w:p>
    <w:p w:rsidR="00C72D7B" w:rsidRPr="00E003D5" w:rsidRDefault="00C72D7B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54"/>
        <w:gridCol w:w="2594"/>
      </w:tblGrid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5D4A63">
            <w:pPr>
              <w:spacing w:line="240" w:lineRule="auto"/>
              <w:ind w:left="-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2636" w:type="dxa"/>
          </w:tcPr>
          <w:p w:rsidR="007455C5" w:rsidRPr="00E003D5" w:rsidRDefault="007455C5" w:rsidP="005D4A63">
            <w:pPr>
              <w:spacing w:line="240" w:lineRule="auto"/>
              <w:ind w:left="-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Applicant Role</w:t>
            </w:r>
          </w:p>
        </w:tc>
      </w:tr>
      <w:tr w:rsidR="007455C5" w:rsidRPr="00E003D5" w:rsidTr="00BD19DF">
        <w:tc>
          <w:tcPr>
            <w:tcW w:w="7938" w:type="dxa"/>
            <w:shd w:val="clear" w:color="auto" w:fill="auto"/>
          </w:tcPr>
          <w:p w:rsidR="007455C5" w:rsidRPr="00E003D5" w:rsidRDefault="007455C5" w:rsidP="00CC47B6">
            <w:pPr>
              <w:ind w:left="-54"/>
            </w:pPr>
          </w:p>
        </w:tc>
        <w:tc>
          <w:tcPr>
            <w:tcW w:w="2636" w:type="dxa"/>
          </w:tcPr>
          <w:p w:rsidR="007455C5" w:rsidRPr="00E003D5" w:rsidRDefault="007455C5" w:rsidP="00CC47B6">
            <w:pPr>
              <w:ind w:left="-54"/>
            </w:pPr>
          </w:p>
        </w:tc>
      </w:tr>
    </w:tbl>
    <w:p w:rsidR="00015837" w:rsidRPr="00E003D5" w:rsidRDefault="00015837" w:rsidP="00015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C721C" w:rsidRPr="00E003D5" w:rsidRDefault="00BC721C" w:rsidP="00441CF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72D7B" w:rsidRPr="00E003D5" w:rsidRDefault="00C72D7B" w:rsidP="00441C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03D5">
        <w:rPr>
          <w:rFonts w:ascii="Arial" w:hAnsi="Arial" w:cs="Arial"/>
          <w:b/>
          <w:sz w:val="18"/>
          <w:szCs w:val="18"/>
        </w:rPr>
        <w:t>Applicant – Police Officer</w:t>
      </w:r>
    </w:p>
    <w:tbl>
      <w:tblPr>
        <w:tblW w:w="1063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2268"/>
        <w:gridCol w:w="1417"/>
        <w:gridCol w:w="2694"/>
      </w:tblGrid>
      <w:tr w:rsidR="00BC721C" w:rsidRPr="00E003D5" w:rsidTr="00BD19DF">
        <w:tc>
          <w:tcPr>
            <w:tcW w:w="4253" w:type="dxa"/>
            <w:shd w:val="clear" w:color="auto" w:fill="auto"/>
          </w:tcPr>
          <w:p w:rsidR="00BC721C" w:rsidRPr="00E003D5" w:rsidRDefault="00BC721C" w:rsidP="00CC47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Full Name including Rank</w:t>
            </w:r>
          </w:p>
        </w:tc>
        <w:tc>
          <w:tcPr>
            <w:tcW w:w="2268" w:type="dxa"/>
            <w:shd w:val="clear" w:color="auto" w:fill="auto"/>
          </w:tcPr>
          <w:p w:rsidR="00BC721C" w:rsidRPr="00E003D5" w:rsidRDefault="00BC721C" w:rsidP="00CC47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Registration #</w:t>
            </w:r>
          </w:p>
        </w:tc>
        <w:tc>
          <w:tcPr>
            <w:tcW w:w="1417" w:type="dxa"/>
            <w:shd w:val="clear" w:color="auto" w:fill="auto"/>
          </w:tcPr>
          <w:p w:rsidR="00BC721C" w:rsidRPr="00E003D5" w:rsidRDefault="00BC721C" w:rsidP="00CC47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Station</w:t>
            </w:r>
          </w:p>
        </w:tc>
        <w:tc>
          <w:tcPr>
            <w:tcW w:w="2694" w:type="dxa"/>
            <w:shd w:val="clear" w:color="auto" w:fill="auto"/>
          </w:tcPr>
          <w:p w:rsidR="00BC721C" w:rsidRPr="00E003D5" w:rsidRDefault="00BC721C" w:rsidP="00CC47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3D5">
              <w:rPr>
                <w:rFonts w:ascii="Arial" w:hAnsi="Arial" w:cs="Arial"/>
                <w:b/>
                <w:sz w:val="18"/>
                <w:szCs w:val="18"/>
              </w:rPr>
              <w:t>Police Occurrence #</w:t>
            </w:r>
          </w:p>
        </w:tc>
      </w:tr>
      <w:tr w:rsidR="00BC721C" w:rsidRPr="00E003D5" w:rsidTr="00BD19DF">
        <w:tc>
          <w:tcPr>
            <w:tcW w:w="4253" w:type="dxa"/>
            <w:shd w:val="clear" w:color="auto" w:fill="auto"/>
          </w:tcPr>
          <w:p w:rsidR="00BC721C" w:rsidRPr="00E003D5" w:rsidRDefault="00BC721C" w:rsidP="00CC47B6"/>
        </w:tc>
        <w:tc>
          <w:tcPr>
            <w:tcW w:w="2268" w:type="dxa"/>
            <w:shd w:val="clear" w:color="auto" w:fill="auto"/>
          </w:tcPr>
          <w:p w:rsidR="00BC721C" w:rsidRPr="00E003D5" w:rsidRDefault="00BC721C" w:rsidP="00CC47B6"/>
        </w:tc>
        <w:tc>
          <w:tcPr>
            <w:tcW w:w="1417" w:type="dxa"/>
            <w:shd w:val="clear" w:color="auto" w:fill="auto"/>
          </w:tcPr>
          <w:p w:rsidR="00BC721C" w:rsidRPr="00E003D5" w:rsidRDefault="00BC721C" w:rsidP="00CC47B6"/>
        </w:tc>
        <w:tc>
          <w:tcPr>
            <w:tcW w:w="2694" w:type="dxa"/>
            <w:shd w:val="clear" w:color="auto" w:fill="auto"/>
          </w:tcPr>
          <w:p w:rsidR="00BC721C" w:rsidRPr="00E003D5" w:rsidRDefault="00BC721C" w:rsidP="00CC47B6"/>
        </w:tc>
      </w:tr>
    </w:tbl>
    <w:p w:rsidR="00C72D7B" w:rsidRPr="00E003D5" w:rsidRDefault="00C72D7B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6B82" w:rsidRPr="00E003D5" w:rsidRDefault="00FA6B82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6B82" w:rsidRPr="00E003D5" w:rsidRDefault="00FA6B82" w:rsidP="00BC721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003D5">
        <w:rPr>
          <w:rFonts w:ascii="Arial" w:hAnsi="Arial" w:cs="Arial"/>
          <w:sz w:val="18"/>
          <w:szCs w:val="18"/>
        </w:rPr>
        <w:t>TAKE NOTICE that the *applicant *aggrieved *respondent applies to withdraw the *application for a protection order *variation of a protection order filed on &lt;date of filing&gt; at &lt;court filed&gt; and next set for *mention *hearing on the &lt;date of court mention&gt; at &lt;court location&gt;</w:t>
      </w:r>
    </w:p>
    <w:p w:rsidR="00DF3842" w:rsidRPr="00E003D5" w:rsidRDefault="00DF3842" w:rsidP="00C72D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3842" w:rsidRPr="00E003D5" w:rsidRDefault="00DF3842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842" w:rsidRPr="00E003D5" w:rsidRDefault="00DF3842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A63" w:rsidRPr="00E003D5" w:rsidRDefault="005D4A63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A63" w:rsidRPr="00E003D5" w:rsidRDefault="005D4A63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B82" w:rsidRPr="00E003D5" w:rsidRDefault="00FA6B82" w:rsidP="00C72D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03D5">
        <w:rPr>
          <w:rFonts w:ascii="Arial" w:hAnsi="Arial" w:cs="Arial"/>
          <w:sz w:val="20"/>
          <w:szCs w:val="20"/>
        </w:rPr>
        <w:t>Signed:</w:t>
      </w:r>
      <w:bookmarkStart w:id="0" w:name="_GoBack"/>
      <w:bookmarkEnd w:id="0"/>
    </w:p>
    <w:p w:rsidR="00FA6B82" w:rsidRPr="00E003D5" w:rsidRDefault="00FA6B82" w:rsidP="00C72D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03D5">
        <w:rPr>
          <w:rFonts w:ascii="Arial" w:hAnsi="Arial" w:cs="Arial"/>
          <w:sz w:val="20"/>
          <w:szCs w:val="20"/>
        </w:rPr>
        <w:t>Date:</w:t>
      </w:r>
    </w:p>
    <w:p w:rsidR="00FA6B82" w:rsidRPr="00E003D5" w:rsidRDefault="00FA6B82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21C" w:rsidRPr="00E003D5" w:rsidRDefault="00BC721C" w:rsidP="00C72D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782"/>
        <w:gridCol w:w="5958"/>
      </w:tblGrid>
      <w:tr w:rsidR="00BC721C" w:rsidRPr="00E003D5" w:rsidTr="00BD19DF">
        <w:tc>
          <w:tcPr>
            <w:tcW w:w="4782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APPLICATION TO WITHDRAW DOMESTIC VIOLENCE APPLICATION</w:t>
            </w:r>
          </w:p>
        </w:tc>
        <w:tc>
          <w:tcPr>
            <w:tcW w:w="5958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tabs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</w:tr>
      <w:tr w:rsidR="00BC721C" w:rsidRPr="00E003D5" w:rsidTr="00BD19DF">
        <w:tc>
          <w:tcPr>
            <w:tcW w:w="4782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Filed on Behalf of (insert name)</w:t>
            </w:r>
            <w:r w:rsidRPr="00E003D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58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tabs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Address for service:</w:t>
            </w:r>
          </w:p>
        </w:tc>
      </w:tr>
      <w:tr w:rsidR="00BC721C" w:rsidRPr="00E003D5" w:rsidTr="00BD19DF">
        <w:tc>
          <w:tcPr>
            <w:tcW w:w="4782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 xml:space="preserve">Domestic and Family Violence Protection Rules 2014 </w:t>
            </w:r>
          </w:p>
        </w:tc>
        <w:tc>
          <w:tcPr>
            <w:tcW w:w="5958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tabs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Phone No:</w:t>
            </w:r>
            <w:r w:rsidR="005D4A63" w:rsidRPr="00E003D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BC721C" w:rsidRPr="00E003D5" w:rsidTr="00BD19DF">
        <w:tc>
          <w:tcPr>
            <w:tcW w:w="4782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tabs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Email address:</w:t>
            </w:r>
            <w:r w:rsidR="005D4A63" w:rsidRPr="00E003D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BC721C" w:rsidRPr="00E003D5" w:rsidTr="00BD19DF">
        <w:tc>
          <w:tcPr>
            <w:tcW w:w="4782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Rule 50</w:t>
            </w:r>
            <w:r w:rsidRPr="00E003D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58" w:type="dxa"/>
            <w:shd w:val="clear" w:color="auto" w:fill="auto"/>
          </w:tcPr>
          <w:p w:rsidR="00BC721C" w:rsidRPr="00E003D5" w:rsidRDefault="00BC721C" w:rsidP="00BC721C">
            <w:pPr>
              <w:pStyle w:val="Footer"/>
              <w:tabs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03D5">
              <w:rPr>
                <w:rFonts w:ascii="Arial" w:hAnsi="Arial" w:cs="Arial"/>
                <w:sz w:val="16"/>
                <w:szCs w:val="16"/>
              </w:rPr>
              <w:t>Fax No:</w:t>
            </w:r>
            <w:r w:rsidR="005D4A63" w:rsidRPr="00E003D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:rsidR="005D4A63" w:rsidRPr="00E003D5" w:rsidRDefault="005D4A63" w:rsidP="005D4A6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003D5">
        <w:rPr>
          <w:rFonts w:ascii="Arial" w:hAnsi="Arial" w:cs="Arial"/>
          <w:i/>
          <w:sz w:val="18"/>
          <w:szCs w:val="18"/>
        </w:rPr>
        <w:t>* Delete which is not applicable</w:t>
      </w:r>
    </w:p>
    <w:p w:rsidR="00CA1EA3" w:rsidRPr="00A25AFC" w:rsidRDefault="00CA1EA3" w:rsidP="00CA1EA3">
      <w:pPr>
        <w:rPr>
          <w:rFonts w:ascii="Arial" w:hAnsi="Arial" w:cs="Arial"/>
          <w:i/>
        </w:rPr>
      </w:pPr>
      <w:r w:rsidRPr="001C697F">
        <w:rPr>
          <w:rFonts w:ascii="Arial" w:hAnsi="Arial" w:cs="Arial"/>
          <w:i/>
        </w:rPr>
        <w:t>*</w:t>
      </w:r>
      <w:r w:rsidRPr="009868CF">
        <w:rPr>
          <w:rFonts w:ascii="Arial" w:hAnsi="Arial" w:cs="Arial"/>
          <w:i/>
        </w:rPr>
        <w:t xml:space="preserve">*leave blank if you do not want this information to be given to the other party </w:t>
      </w:r>
    </w:p>
    <w:p w:rsidR="007C491C" w:rsidRPr="007C491C" w:rsidRDefault="007C491C" w:rsidP="007C491C">
      <w:pPr>
        <w:rPr>
          <w:rFonts w:ascii="Arial" w:hAnsi="Arial" w:cs="Arial"/>
          <w:sz w:val="20"/>
          <w:szCs w:val="20"/>
        </w:rPr>
      </w:pPr>
    </w:p>
    <w:p w:rsidR="00047A7C" w:rsidRPr="007C491C" w:rsidRDefault="007C491C" w:rsidP="007C491C">
      <w:pPr>
        <w:tabs>
          <w:tab w:val="left" w:pos="20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47A7C" w:rsidRPr="007C491C" w:rsidSect="0001583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FB" w:rsidRDefault="00FF4FFB" w:rsidP="00441CF7">
      <w:pPr>
        <w:spacing w:after="0" w:line="240" w:lineRule="auto"/>
      </w:pPr>
      <w:r>
        <w:separator/>
      </w:r>
    </w:p>
  </w:endnote>
  <w:endnote w:type="continuationSeparator" w:id="0">
    <w:p w:rsidR="00FF4FFB" w:rsidRDefault="00FF4FFB" w:rsidP="004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82" w:rsidRDefault="00FA6B82">
    <w:pPr>
      <w:pStyle w:val="Footer"/>
    </w:pPr>
    <w:r>
      <w:rPr>
        <w:rFonts w:ascii="Arial" w:hAnsi="Arial" w:cs="Arial"/>
        <w:sz w:val="16"/>
        <w:szCs w:val="16"/>
      </w:rPr>
      <w:t xml:space="preserve">Form DV27 - Version </w:t>
    </w:r>
    <w:r w:rsidR="007C491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, </w:t>
    </w:r>
    <w:r w:rsidR="008745CD">
      <w:rPr>
        <w:rFonts w:ascii="Arial" w:hAnsi="Arial" w:cs="Arial"/>
        <w:sz w:val="16"/>
        <w:szCs w:val="16"/>
      </w:rPr>
      <w:t>25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FB" w:rsidRDefault="00FF4FFB" w:rsidP="00441CF7">
      <w:pPr>
        <w:spacing w:after="0" w:line="240" w:lineRule="auto"/>
      </w:pPr>
      <w:r>
        <w:separator/>
      </w:r>
    </w:p>
  </w:footnote>
  <w:footnote w:type="continuationSeparator" w:id="0">
    <w:p w:rsidR="00FF4FFB" w:rsidRDefault="00FF4FFB" w:rsidP="0044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7" w:rsidRPr="00015837" w:rsidRDefault="00FA6B82" w:rsidP="00FA6B82">
    <w:pPr>
      <w:pStyle w:val="Header"/>
      <w:tabs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15837">
      <w:rPr>
        <w:rFonts w:ascii="Arial" w:hAnsi="Arial" w:cs="Arial"/>
        <w:sz w:val="16"/>
        <w:szCs w:val="16"/>
      </w:rPr>
      <w:t>File Number:</w:t>
    </w:r>
  </w:p>
  <w:p w:rsidR="00FA6B82" w:rsidRPr="00015837" w:rsidRDefault="00FA6B82" w:rsidP="00FA6B82">
    <w:pPr>
      <w:pStyle w:val="Header"/>
      <w:tabs>
        <w:tab w:val="left" w:pos="7371"/>
      </w:tabs>
      <w:rPr>
        <w:rFonts w:ascii="Arial" w:hAnsi="Arial" w:cs="Arial"/>
        <w:sz w:val="16"/>
        <w:szCs w:val="16"/>
      </w:rPr>
    </w:pPr>
    <w:r w:rsidRPr="00015837">
      <w:rPr>
        <w:rFonts w:ascii="Arial" w:hAnsi="Arial" w:cs="Arial"/>
        <w:sz w:val="16"/>
        <w:szCs w:val="16"/>
      </w:rPr>
      <w:tab/>
    </w:r>
    <w:r w:rsidRPr="00015837">
      <w:rPr>
        <w:rFonts w:ascii="Arial" w:hAnsi="Arial" w:cs="Arial"/>
        <w:sz w:val="16"/>
        <w:szCs w:val="16"/>
      </w:rPr>
      <w:tab/>
      <w:t>LFR:</w:t>
    </w:r>
  </w:p>
  <w:p w:rsidR="00FA6B82" w:rsidRPr="00015837" w:rsidRDefault="00FA6B82" w:rsidP="00FA6B82">
    <w:pPr>
      <w:pStyle w:val="Header"/>
      <w:tabs>
        <w:tab w:val="left" w:pos="7371"/>
      </w:tabs>
      <w:rPr>
        <w:rFonts w:ascii="Arial" w:hAnsi="Arial" w:cs="Arial"/>
        <w:sz w:val="16"/>
        <w:szCs w:val="16"/>
      </w:rPr>
    </w:pPr>
    <w:r w:rsidRPr="00015837">
      <w:rPr>
        <w:rFonts w:ascii="Arial" w:hAnsi="Arial" w:cs="Arial"/>
        <w:sz w:val="16"/>
        <w:szCs w:val="16"/>
      </w:rPr>
      <w:tab/>
    </w:r>
    <w:r w:rsidRPr="00015837">
      <w:rPr>
        <w:rFonts w:ascii="Arial" w:hAnsi="Arial" w:cs="Arial"/>
        <w:sz w:val="16"/>
        <w:szCs w:val="16"/>
      </w:rPr>
      <w:tab/>
      <w:t>Registry: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B"/>
    <w:rsid w:val="00015837"/>
    <w:rsid w:val="00047A7C"/>
    <w:rsid w:val="00091F8B"/>
    <w:rsid w:val="000E2423"/>
    <w:rsid w:val="00120989"/>
    <w:rsid w:val="00130EDA"/>
    <w:rsid w:val="00134515"/>
    <w:rsid w:val="0013457E"/>
    <w:rsid w:val="001B0426"/>
    <w:rsid w:val="00275CBF"/>
    <w:rsid w:val="002A5446"/>
    <w:rsid w:val="003A7945"/>
    <w:rsid w:val="00441CF7"/>
    <w:rsid w:val="00566C89"/>
    <w:rsid w:val="005A283C"/>
    <w:rsid w:val="005D4A63"/>
    <w:rsid w:val="005E5C22"/>
    <w:rsid w:val="00613305"/>
    <w:rsid w:val="006A2055"/>
    <w:rsid w:val="006B7AD7"/>
    <w:rsid w:val="007455C5"/>
    <w:rsid w:val="007825C7"/>
    <w:rsid w:val="007C491C"/>
    <w:rsid w:val="00855886"/>
    <w:rsid w:val="008745CD"/>
    <w:rsid w:val="00891F93"/>
    <w:rsid w:val="009E305C"/>
    <w:rsid w:val="00A009AE"/>
    <w:rsid w:val="00B21FBF"/>
    <w:rsid w:val="00B553E8"/>
    <w:rsid w:val="00B95973"/>
    <w:rsid w:val="00BC721C"/>
    <w:rsid w:val="00BD19DF"/>
    <w:rsid w:val="00BD3036"/>
    <w:rsid w:val="00C72D7B"/>
    <w:rsid w:val="00CA1EA3"/>
    <w:rsid w:val="00CC47B6"/>
    <w:rsid w:val="00D16EC3"/>
    <w:rsid w:val="00D52AAC"/>
    <w:rsid w:val="00D54881"/>
    <w:rsid w:val="00DF3842"/>
    <w:rsid w:val="00E003D5"/>
    <w:rsid w:val="00E04CF7"/>
    <w:rsid w:val="00E142A1"/>
    <w:rsid w:val="00EF775C"/>
    <w:rsid w:val="00F15DE1"/>
    <w:rsid w:val="00FA6B8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6A2AF08-28CD-4E16-B7E8-EA3FF11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F7"/>
  </w:style>
  <w:style w:type="paragraph" w:styleId="Footer">
    <w:name w:val="footer"/>
    <w:basedOn w:val="Normal"/>
    <w:link w:val="FooterChar"/>
    <w:unhideWhenUsed/>
    <w:rsid w:val="0044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1CF7"/>
  </w:style>
  <w:style w:type="table" w:styleId="TableGrid">
    <w:name w:val="Table Grid"/>
    <w:basedOn w:val="TableNormal"/>
    <w:uiPriority w:val="39"/>
    <w:rsid w:val="001B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75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BC72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BC72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and Family Violence Form 27 - Application to withdraw domestice violence application</vt:lpstr>
    </vt:vector>
  </TitlesOfParts>
  <Company>Queensland Courts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Form 27 - Application to withdraw domestice violence application</dc:title>
  <dc:subject>Domestic and Family Violence form 27</dc:subject>
  <dc:creator>Lee Williams</dc:creator>
  <cp:keywords>Domestic and Family Violence Protection Rules 2014, Form 27, DV, Rule 50, Application to withdraw domestice violence application</cp:keywords>
  <dc:description/>
  <cp:lastModifiedBy>Lee Williams</cp:lastModifiedBy>
  <cp:revision>2</cp:revision>
  <cp:lastPrinted>2017-07-14T04:18:00Z</cp:lastPrinted>
  <dcterms:created xsi:type="dcterms:W3CDTF">2017-11-15T06:10:00Z</dcterms:created>
  <dcterms:modified xsi:type="dcterms:W3CDTF">2017-11-15T06:10:00Z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-408286148</vt:i4>
  </property>
  <property fmtid="{D5CDD505-2E9C-101B-9397-08002B2CF9AE}" pid="3" name="_NewReviewCycle">
    <vt:lpwstr/>
  </property>
  <property fmtid="{D5CDD505-2E9C-101B-9397-08002B2CF9AE}" pid="4" name="_EmailSubject">
    <vt:lpwstr>DFV forms </vt:lpwstr>
  </property>
  <property fmtid="{D5CDD505-2E9C-101B-9397-08002B2CF9AE}" pid="5" name="_AuthorEmail">
    <vt:lpwstr>Hayley.Weston@justice.qld.gov.au</vt:lpwstr>
  </property>
  <property fmtid="{D5CDD505-2E9C-101B-9397-08002B2CF9AE}" pid="6" name="_AuthorEmailDisplayName">
    <vt:lpwstr>Hayley Weston</vt:lpwstr>
  </property>
  <property fmtid="{D5CDD505-2E9C-101B-9397-08002B2CF9AE}" pid="7" name="_ReviewingToolsShownOnce">
    <vt:lpwstr/>
  </property>
</Properties>
</file>