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2EAD" w14:textId="77777777" w:rsidR="00185F5B" w:rsidRPr="006E2BFE" w:rsidRDefault="00185F5B" w:rsidP="00E97F34">
      <w:pPr>
        <w:rPr>
          <w:b/>
          <w:sz w:val="24"/>
          <w:szCs w:val="24"/>
        </w:rPr>
      </w:pPr>
      <w:r w:rsidRPr="00185F5B">
        <w:tab/>
      </w:r>
      <w:r w:rsidRPr="006E2BFE">
        <w:rPr>
          <w:b/>
          <w:sz w:val="24"/>
          <w:szCs w:val="24"/>
        </w:rPr>
        <w:t>Criminal Practice Rules 1999</w:t>
      </w:r>
    </w:p>
    <w:p w14:paraId="660D7258" w14:textId="77777777" w:rsidR="00F324C7" w:rsidRPr="006E2BFE" w:rsidRDefault="00185F5B">
      <w:pPr>
        <w:pStyle w:val="05-Subsection"/>
        <w:tabs>
          <w:tab w:val="left" w:pos="0"/>
        </w:tabs>
        <w:ind w:left="0" w:right="839" w:firstLine="0"/>
        <w:rPr>
          <w:b/>
        </w:rPr>
      </w:pPr>
      <w:r w:rsidRPr="006E2BFE">
        <w:rPr>
          <w:b/>
        </w:rPr>
        <w:tab/>
      </w:r>
    </w:p>
    <w:p w14:paraId="2CE88F75" w14:textId="642F7CDF" w:rsidR="00185F5B" w:rsidRPr="006E2BFE" w:rsidRDefault="00F324C7">
      <w:pPr>
        <w:pStyle w:val="05-Subsection"/>
        <w:tabs>
          <w:tab w:val="left" w:pos="0"/>
        </w:tabs>
        <w:ind w:left="0" w:right="839" w:firstLine="0"/>
        <w:rPr>
          <w:b/>
        </w:rPr>
      </w:pPr>
      <w:r w:rsidRPr="006E2BFE">
        <w:rPr>
          <w:b/>
        </w:rPr>
        <w:tab/>
      </w:r>
      <w:r w:rsidR="00185F5B" w:rsidRPr="006E2BFE">
        <w:rPr>
          <w:b/>
        </w:rPr>
        <w:t>Form 11</w:t>
      </w:r>
      <w:r w:rsidR="002E2A30" w:rsidRPr="006E2BFE">
        <w:rPr>
          <w:b/>
        </w:rPr>
        <w:t xml:space="preserve">, Version </w:t>
      </w:r>
      <w:r w:rsidR="00A25810" w:rsidRPr="006E2BFE">
        <w:rPr>
          <w:b/>
        </w:rPr>
        <w:t>4</w:t>
      </w:r>
      <w:r w:rsidR="002E2A30" w:rsidRPr="006E2BFE">
        <w:rPr>
          <w:b/>
        </w:rPr>
        <w:t xml:space="preserve"> </w:t>
      </w:r>
      <w:r w:rsidR="00185F5B" w:rsidRPr="006E2BFE">
        <w:rPr>
          <w:b/>
        </w:rPr>
        <w:t>—</w:t>
      </w:r>
      <w:r w:rsidR="002E2A30" w:rsidRPr="006E2BFE">
        <w:rPr>
          <w:b/>
        </w:rPr>
        <w:t xml:space="preserve"> </w:t>
      </w:r>
      <w:r w:rsidR="00185F5B" w:rsidRPr="006E2BFE">
        <w:rPr>
          <w:b/>
        </w:rPr>
        <w:t>Affidavit</w:t>
      </w:r>
    </w:p>
    <w:p w14:paraId="70D44E26" w14:textId="77777777" w:rsidR="00185F5B" w:rsidRPr="006E2BFE" w:rsidRDefault="00185F5B">
      <w:pPr>
        <w:pStyle w:val="10-NormalText"/>
        <w:tabs>
          <w:tab w:val="left" w:pos="960"/>
        </w:tabs>
        <w:spacing w:line="216" w:lineRule="auto"/>
        <w:ind w:left="1678" w:right="839" w:hanging="958"/>
      </w:pPr>
    </w:p>
    <w:p w14:paraId="1BC6EF0F" w14:textId="77777777" w:rsidR="00185F5B" w:rsidRPr="006E2BFE" w:rsidRDefault="00185F5B">
      <w:pPr>
        <w:pStyle w:val="10-NormalText"/>
        <w:tabs>
          <w:tab w:val="left" w:pos="960"/>
        </w:tabs>
        <w:spacing w:line="216" w:lineRule="auto"/>
        <w:ind w:left="1678" w:right="839" w:hanging="958"/>
      </w:pPr>
      <w:r w:rsidRPr="006E2BFE">
        <w:t>In the [</w:t>
      </w:r>
      <w:r w:rsidRPr="006E2BFE">
        <w:rPr>
          <w:i/>
        </w:rPr>
        <w:t>state the court</w:t>
      </w:r>
      <w:r w:rsidRPr="006E2BFE">
        <w:t>] at [</w:t>
      </w:r>
      <w:r w:rsidRPr="006E2BFE">
        <w:rPr>
          <w:i/>
        </w:rPr>
        <w:t>state the place</w:t>
      </w:r>
      <w:r w:rsidRPr="006E2BFE">
        <w:t>]</w:t>
      </w:r>
    </w:p>
    <w:p w14:paraId="39CDD19D" w14:textId="0CD65F77" w:rsidR="00185F5B" w:rsidRPr="006E2BFE" w:rsidRDefault="00185F5B">
      <w:pPr>
        <w:pStyle w:val="10-NormalText"/>
        <w:tabs>
          <w:tab w:val="left" w:pos="960"/>
        </w:tabs>
        <w:ind w:left="720"/>
        <w:jc w:val="left"/>
      </w:pPr>
      <w:r w:rsidRPr="006E2BFE">
        <w:t xml:space="preserve">The </w:t>
      </w:r>
      <w:r w:rsidR="004D629F" w:rsidRPr="006E2BFE">
        <w:t xml:space="preserve">King </w:t>
      </w:r>
      <w:r w:rsidRPr="006E2BFE">
        <w:t>against [</w:t>
      </w:r>
      <w:r w:rsidRPr="006E2BFE">
        <w:rPr>
          <w:i/>
        </w:rPr>
        <w:t>name of accused</w:t>
      </w:r>
      <w:r w:rsidRPr="006E2BFE">
        <w:t xml:space="preserve">, </w:t>
      </w:r>
      <w:r w:rsidRPr="006E2BFE">
        <w:rPr>
          <w:i/>
        </w:rPr>
        <w:t>if an indictment has been presented</w:t>
      </w:r>
      <w:r w:rsidRPr="006E2BFE">
        <w:t>]</w:t>
      </w:r>
    </w:p>
    <w:p w14:paraId="27EF5299" w14:textId="3A73B4FD" w:rsidR="00185F5B" w:rsidRPr="006E2BFE" w:rsidRDefault="00185F5B">
      <w:pPr>
        <w:pStyle w:val="10-NormalText"/>
        <w:tabs>
          <w:tab w:val="left" w:pos="960"/>
        </w:tabs>
        <w:spacing w:line="216" w:lineRule="auto"/>
        <w:ind w:left="1678" w:right="839" w:hanging="958"/>
      </w:pPr>
      <w:r w:rsidRPr="006E2BFE">
        <w:t>Re an application for</w:t>
      </w:r>
      <w:r w:rsidRPr="006E2BFE">
        <w:rPr>
          <w:i/>
        </w:rPr>
        <w:t xml:space="preserve"> </w:t>
      </w:r>
      <w:r w:rsidRPr="006E2BFE">
        <w:t>[</w:t>
      </w:r>
      <w:r w:rsidRPr="006E2BFE">
        <w:rPr>
          <w:i/>
        </w:rPr>
        <w:t>state the order sought</w:t>
      </w:r>
      <w:r w:rsidRPr="006E2BFE">
        <w:t>]</w:t>
      </w:r>
      <w:r w:rsidRPr="006E2BFE">
        <w:rPr>
          <w:i/>
        </w:rPr>
        <w:t xml:space="preserve"> </w:t>
      </w:r>
      <w:r w:rsidRPr="006E2BFE">
        <w:t>by</w:t>
      </w:r>
      <w:r w:rsidRPr="006E2BFE">
        <w:rPr>
          <w:i/>
        </w:rPr>
        <w:t xml:space="preserve"> </w:t>
      </w:r>
      <w:r w:rsidRPr="006E2BFE">
        <w:t>[</w:t>
      </w:r>
      <w:r w:rsidRPr="006E2BFE">
        <w:rPr>
          <w:i/>
        </w:rPr>
        <w:t>name the applicant</w:t>
      </w:r>
      <w:r w:rsidRPr="006E2BFE">
        <w:t>]</w:t>
      </w:r>
    </w:p>
    <w:p w14:paraId="03F3153F" w14:textId="77777777" w:rsidR="00F31A20" w:rsidRPr="006E2BFE" w:rsidRDefault="00F31A20">
      <w:pPr>
        <w:pStyle w:val="10-NormalText"/>
        <w:tabs>
          <w:tab w:val="left" w:pos="960"/>
        </w:tabs>
        <w:spacing w:line="216" w:lineRule="auto"/>
        <w:ind w:left="1678" w:right="839" w:hanging="958"/>
      </w:pPr>
    </w:p>
    <w:p w14:paraId="234073E7" w14:textId="70A840E1" w:rsidR="00185F5B" w:rsidRPr="006E2BFE" w:rsidRDefault="00185F5B" w:rsidP="00E61CCE">
      <w:pPr>
        <w:pStyle w:val="05-Subsection"/>
        <w:tabs>
          <w:tab w:val="left" w:pos="709"/>
        </w:tabs>
        <w:spacing w:line="216" w:lineRule="auto"/>
        <w:ind w:left="709" w:right="839" w:firstLine="0"/>
      </w:pPr>
      <w:r w:rsidRPr="006E2BFE">
        <w:t>I [</w:t>
      </w:r>
      <w:r w:rsidRPr="006E2BFE">
        <w:rPr>
          <w:i/>
        </w:rPr>
        <w:t>name of deponent</w:t>
      </w:r>
      <w:r w:rsidRPr="006E2BFE">
        <w:t>] of [</w:t>
      </w:r>
      <w:r w:rsidRPr="006E2BFE">
        <w:rPr>
          <w:i/>
        </w:rPr>
        <w:t>address</w:t>
      </w:r>
      <w:r w:rsidRPr="006E2BFE">
        <w:t xml:space="preserve">] </w:t>
      </w:r>
      <w:r w:rsidR="001760CE" w:rsidRPr="006E2BFE">
        <w:t xml:space="preserve">state on </w:t>
      </w:r>
      <w:r w:rsidRPr="006E2BFE">
        <w:t>oath</w:t>
      </w:r>
      <w:r w:rsidR="001760CE" w:rsidRPr="006E2BFE">
        <w:t>/do solemnly and sincerely affirm and declare</w:t>
      </w:r>
      <w:r w:rsidRPr="006E2BFE">
        <w:t xml:space="preserve"> as follows—</w:t>
      </w:r>
    </w:p>
    <w:p w14:paraId="1643A423" w14:textId="77777777" w:rsidR="001760CE" w:rsidRPr="006E2BFE" w:rsidRDefault="001760CE" w:rsidP="00E61CCE">
      <w:pPr>
        <w:pStyle w:val="05-Subsection"/>
        <w:tabs>
          <w:tab w:val="left" w:pos="960"/>
        </w:tabs>
        <w:spacing w:line="216" w:lineRule="auto"/>
        <w:ind w:left="851" w:right="839" w:hanging="131"/>
      </w:pPr>
    </w:p>
    <w:p w14:paraId="7AAB20DB" w14:textId="77777777" w:rsidR="00185F5B" w:rsidRPr="006E2BFE" w:rsidRDefault="00185F5B">
      <w:pPr>
        <w:pStyle w:val="05-Subsection"/>
        <w:tabs>
          <w:tab w:val="left" w:pos="284"/>
          <w:tab w:val="left" w:pos="960"/>
        </w:tabs>
        <w:spacing w:line="216" w:lineRule="auto"/>
        <w:ind w:left="720" w:right="839" w:firstLine="0"/>
      </w:pPr>
      <w:r w:rsidRPr="006E2BFE">
        <w:rPr>
          <w:b/>
        </w:rPr>
        <w:tab/>
        <w:t>1.</w:t>
      </w:r>
      <w:r w:rsidRPr="006E2BFE">
        <w:t xml:space="preserve"> </w:t>
      </w:r>
      <w:r w:rsidRPr="006E2BFE">
        <w:tab/>
        <w:t>I am [</w:t>
      </w:r>
      <w:r w:rsidRPr="006E2BFE">
        <w:rPr>
          <w:i/>
        </w:rPr>
        <w:t>etc</w:t>
      </w:r>
      <w:r w:rsidRPr="006E2BFE">
        <w:t>]</w:t>
      </w:r>
    </w:p>
    <w:p w14:paraId="12187DC1" w14:textId="77777777" w:rsidR="00185F5B" w:rsidRPr="006E2BFE" w:rsidRDefault="00185F5B">
      <w:pPr>
        <w:pStyle w:val="05-Subsection"/>
        <w:tabs>
          <w:tab w:val="left" w:pos="960"/>
        </w:tabs>
        <w:spacing w:line="216" w:lineRule="auto"/>
        <w:ind w:left="1004" w:right="839" w:hanging="284"/>
      </w:pPr>
      <w:r w:rsidRPr="006E2BFE">
        <w:rPr>
          <w:b/>
        </w:rPr>
        <w:tab/>
        <w:t>2.</w:t>
      </w:r>
      <w:r w:rsidRPr="006E2BFE">
        <w:t xml:space="preserve"> </w:t>
      </w:r>
      <w:r w:rsidR="008944D1" w:rsidRPr="006E2BFE">
        <w:t xml:space="preserve">    </w:t>
      </w:r>
      <w:r w:rsidRPr="006E2BFE">
        <w:t>Exhibit A to this affidavit is [</w:t>
      </w:r>
      <w:r w:rsidRPr="006E2BFE">
        <w:rPr>
          <w:i/>
        </w:rPr>
        <w:t>etc</w:t>
      </w:r>
      <w:r w:rsidRPr="006E2BFE">
        <w:t>]</w:t>
      </w:r>
    </w:p>
    <w:p w14:paraId="509D02E5" w14:textId="77777777" w:rsidR="00185F5B" w:rsidRPr="006E2BFE" w:rsidRDefault="00185F5B">
      <w:pPr>
        <w:pStyle w:val="102p-NormalText"/>
        <w:tabs>
          <w:tab w:val="left" w:pos="0"/>
        </w:tabs>
        <w:spacing w:line="216" w:lineRule="auto"/>
        <w:ind w:left="720" w:right="839"/>
      </w:pPr>
      <w:r w:rsidRPr="006E2BFE">
        <w:t>[</w:t>
      </w:r>
      <w:r w:rsidRPr="006E2BFE">
        <w:rPr>
          <w:i/>
        </w:rPr>
        <w:t>In the case of an application for bail, if you have previously applied for bail in this proceeding and have been refused, you must state in this affidavit the details of the previous applications (dates and courts) and describe any change of circumstances you rely on since your previous application.</w:t>
      </w:r>
      <w:r w:rsidRPr="006E2BFE">
        <w:t>]</w:t>
      </w:r>
    </w:p>
    <w:p w14:paraId="78EA7433" w14:textId="166B486B" w:rsidR="00B85551" w:rsidRPr="006E2BFE" w:rsidRDefault="00B85551" w:rsidP="00B85551">
      <w:pPr>
        <w:spacing w:before="120"/>
        <w:ind w:left="720"/>
        <w:jc w:val="both"/>
        <w:rPr>
          <w:rFonts w:ascii="Times" w:hAnsi="Times" w:cs="Times"/>
          <w:b/>
          <w:i/>
          <w:color w:val="0000FF"/>
          <w:sz w:val="24"/>
          <w:szCs w:val="24"/>
          <w:lang w:val="en"/>
        </w:rPr>
      </w:pPr>
      <w:r w:rsidRPr="006E2BFE">
        <w:rPr>
          <w:rFonts w:ascii="Times" w:hAnsi="Times" w:cs="Times"/>
          <w:b/>
          <w:i/>
          <w:color w:val="0000FF"/>
          <w:sz w:val="24"/>
          <w:szCs w:val="24"/>
          <w:lang w:val="en"/>
        </w:rPr>
        <w:t>If the affidavit extends over more than one page, at the foot of the first and every other page except the last:</w:t>
      </w:r>
    </w:p>
    <w:p w14:paraId="440035F4" w14:textId="77777777" w:rsidR="001B5F8A" w:rsidRPr="006E2BFE" w:rsidRDefault="001B5F8A" w:rsidP="001B5F8A">
      <w:pPr>
        <w:spacing w:before="120"/>
        <w:jc w:val="center"/>
        <w:rPr>
          <w:bCs/>
          <w:iCs/>
          <w:sz w:val="24"/>
          <w:szCs w:val="24"/>
          <w:lang w:val="en"/>
        </w:rPr>
      </w:pPr>
      <w:r w:rsidRPr="006E2BFE">
        <w:rPr>
          <w:bCs/>
          <w:iCs/>
          <w:sz w:val="24"/>
          <w:szCs w:val="24"/>
          <w:lang w:val="en"/>
        </w:rPr>
        <w:t>Page 1</w:t>
      </w:r>
    </w:p>
    <w:p w14:paraId="2CC5F80E" w14:textId="77777777" w:rsidR="001B5F8A" w:rsidRPr="006E2BFE" w:rsidRDefault="001B5F8A" w:rsidP="001B5F8A">
      <w:pPr>
        <w:spacing w:before="120"/>
        <w:ind w:left="720"/>
        <w:jc w:val="center"/>
        <w:rPr>
          <w:rFonts w:ascii="Times" w:hAnsi="Times" w:cs="Times"/>
          <w:b/>
          <w:i/>
          <w:color w:val="0000FF"/>
          <w:sz w:val="24"/>
          <w:szCs w:val="24"/>
          <w:lang w:val="en"/>
        </w:rPr>
      </w:pPr>
    </w:p>
    <w:tbl>
      <w:tblPr>
        <w:tblW w:w="0" w:type="auto"/>
        <w:tblInd w:w="720" w:type="dxa"/>
        <w:tblLook w:val="04A0" w:firstRow="1" w:lastRow="0" w:firstColumn="1" w:lastColumn="0" w:noHBand="0" w:noVBand="1"/>
      </w:tblPr>
      <w:tblGrid>
        <w:gridCol w:w="4264"/>
        <w:gridCol w:w="4264"/>
      </w:tblGrid>
      <w:tr w:rsidR="00B85551" w:rsidRPr="006E2BFE" w14:paraId="7F14C6C1" w14:textId="77777777" w:rsidTr="00AA589E">
        <w:tc>
          <w:tcPr>
            <w:tcW w:w="4264" w:type="dxa"/>
            <w:shd w:val="clear" w:color="auto" w:fill="auto"/>
          </w:tcPr>
          <w:p w14:paraId="5578CE20" w14:textId="77777777" w:rsidR="00B85551" w:rsidRPr="006E2BFE" w:rsidRDefault="00B85551" w:rsidP="00AA589E">
            <w:pPr>
              <w:spacing w:before="120" w:after="120"/>
              <w:jc w:val="center"/>
              <w:rPr>
                <w:rFonts w:ascii="Times" w:hAnsi="Times" w:cs="Times"/>
                <w:sz w:val="24"/>
                <w:szCs w:val="24"/>
              </w:rPr>
            </w:pPr>
            <w:r w:rsidRPr="006E2BFE">
              <w:rPr>
                <w:rFonts w:ascii="Times" w:hAnsi="Times" w:cs="Times"/>
                <w:sz w:val="24"/>
                <w:szCs w:val="24"/>
              </w:rPr>
              <w:t>…………………………………………..</w:t>
            </w:r>
          </w:p>
          <w:p w14:paraId="1688765F" w14:textId="5A84976D" w:rsidR="00DA1263" w:rsidRPr="006E2BFE" w:rsidRDefault="00B85551" w:rsidP="00DA1263">
            <w:pPr>
              <w:spacing w:before="120"/>
              <w:jc w:val="center"/>
              <w:rPr>
                <w:rFonts w:ascii="Times" w:hAnsi="Times" w:cs="Times"/>
                <w:i/>
                <w:sz w:val="24"/>
                <w:szCs w:val="24"/>
              </w:rPr>
            </w:pPr>
            <w:r w:rsidRPr="006E2BFE">
              <w:rPr>
                <w:rFonts w:ascii="Times" w:hAnsi="Times" w:cs="Times"/>
                <w:iCs/>
                <w:sz w:val="24"/>
                <w:szCs w:val="24"/>
              </w:rPr>
              <w:t xml:space="preserve">Deponent </w:t>
            </w:r>
          </w:p>
          <w:p w14:paraId="0C31DEB3" w14:textId="5017E156" w:rsidR="00B85551" w:rsidRPr="006E2BFE" w:rsidRDefault="00B85551" w:rsidP="00AA589E">
            <w:pPr>
              <w:spacing w:after="120"/>
              <w:jc w:val="center"/>
              <w:rPr>
                <w:rFonts w:ascii="Times" w:hAnsi="Times" w:cs="Times"/>
                <w:i/>
                <w:sz w:val="24"/>
                <w:szCs w:val="24"/>
              </w:rPr>
            </w:pPr>
          </w:p>
        </w:tc>
        <w:tc>
          <w:tcPr>
            <w:tcW w:w="4264" w:type="dxa"/>
            <w:shd w:val="clear" w:color="auto" w:fill="auto"/>
          </w:tcPr>
          <w:p w14:paraId="703937BD" w14:textId="77777777" w:rsidR="00B85551" w:rsidRPr="006E2BFE" w:rsidRDefault="00B85551" w:rsidP="00AA589E">
            <w:pPr>
              <w:spacing w:before="120" w:after="120"/>
              <w:jc w:val="center"/>
              <w:rPr>
                <w:rFonts w:ascii="Times" w:hAnsi="Times" w:cs="Times"/>
                <w:sz w:val="24"/>
                <w:szCs w:val="24"/>
              </w:rPr>
            </w:pPr>
            <w:r w:rsidRPr="006E2BFE">
              <w:rPr>
                <w:rFonts w:ascii="Times" w:hAnsi="Times" w:cs="Times"/>
                <w:sz w:val="24"/>
                <w:szCs w:val="24"/>
              </w:rPr>
              <w:t>…………………………………………..</w:t>
            </w:r>
          </w:p>
          <w:p w14:paraId="5E1C4F22" w14:textId="77777777" w:rsidR="00B85551" w:rsidRPr="006E2BFE" w:rsidRDefault="00B85551" w:rsidP="00AA589E">
            <w:pPr>
              <w:spacing w:before="120" w:after="120"/>
              <w:jc w:val="center"/>
              <w:rPr>
                <w:rFonts w:ascii="Times" w:hAnsi="Times" w:cs="Times"/>
                <w:sz w:val="24"/>
                <w:szCs w:val="24"/>
              </w:rPr>
            </w:pPr>
            <w:r w:rsidRPr="006E2BFE">
              <w:rPr>
                <w:rFonts w:ascii="Times" w:hAnsi="Times" w:cs="Times"/>
                <w:sz w:val="24"/>
                <w:szCs w:val="24"/>
              </w:rPr>
              <w:t>Witness</w:t>
            </w:r>
          </w:p>
        </w:tc>
      </w:tr>
    </w:tbl>
    <w:p w14:paraId="52ADD5B3" w14:textId="77777777" w:rsidR="008C31B2" w:rsidRPr="006E2BFE" w:rsidRDefault="008C31B2" w:rsidP="00B85551">
      <w:pPr>
        <w:spacing w:before="120"/>
        <w:ind w:left="720"/>
        <w:jc w:val="both"/>
        <w:rPr>
          <w:rFonts w:ascii="Times" w:hAnsi="Times" w:cs="Times"/>
          <w:b/>
          <w:i/>
          <w:color w:val="0000FF"/>
          <w:sz w:val="24"/>
          <w:szCs w:val="24"/>
          <w:lang w:val="en"/>
        </w:rPr>
      </w:pPr>
    </w:p>
    <w:p w14:paraId="0AC7BC84" w14:textId="791C6DD1" w:rsidR="00B85551" w:rsidRPr="006E2BFE" w:rsidRDefault="00B85551" w:rsidP="00B85551">
      <w:pPr>
        <w:spacing w:before="120"/>
        <w:ind w:left="720"/>
        <w:jc w:val="both"/>
        <w:rPr>
          <w:rFonts w:ascii="Times" w:hAnsi="Times" w:cs="Times"/>
          <w:b/>
          <w:i/>
          <w:color w:val="0000FF"/>
          <w:sz w:val="24"/>
          <w:szCs w:val="24"/>
          <w:lang w:val="en"/>
        </w:rPr>
      </w:pPr>
      <w:r w:rsidRPr="006E2BFE">
        <w:rPr>
          <w:rFonts w:ascii="Times" w:hAnsi="Times" w:cs="Times"/>
          <w:b/>
          <w:i/>
          <w:color w:val="0000FF"/>
          <w:sz w:val="24"/>
          <w:szCs w:val="24"/>
          <w:lang w:val="en"/>
        </w:rPr>
        <w:t>At the end of the body of the affidavit</w:t>
      </w:r>
    </w:p>
    <w:p w14:paraId="0C76253A" w14:textId="77777777" w:rsidR="00245389" w:rsidRPr="006E2BFE" w:rsidRDefault="00245389" w:rsidP="00245389">
      <w:pPr>
        <w:jc w:val="both"/>
        <w:rPr>
          <w:b/>
          <w:bCs/>
          <w:i/>
          <w:iCs/>
          <w:color w:val="0000FF"/>
          <w:sz w:val="24"/>
          <w:szCs w:val="24"/>
          <w:lang w:val="en-AU"/>
        </w:rPr>
      </w:pPr>
    </w:p>
    <w:p w14:paraId="1FE3292C" w14:textId="64AE1AAF" w:rsidR="00F27F59" w:rsidRPr="006E2BFE" w:rsidRDefault="00E11868" w:rsidP="00245389">
      <w:pPr>
        <w:ind w:left="709"/>
        <w:jc w:val="both"/>
        <w:rPr>
          <w:b/>
          <w:bCs/>
          <w:i/>
          <w:iCs/>
          <w:color w:val="0000FF"/>
          <w:sz w:val="24"/>
          <w:szCs w:val="24"/>
          <w:lang w:val="en-AU"/>
        </w:rPr>
      </w:pPr>
      <w:r w:rsidRPr="006E2BFE">
        <w:rPr>
          <w:b/>
          <w:bCs/>
          <w:i/>
          <w:iCs/>
          <w:color w:val="0000FF"/>
          <w:sz w:val="24"/>
          <w:szCs w:val="24"/>
          <w:lang w:val="en-AU"/>
        </w:rPr>
        <w:t>[</w:t>
      </w:r>
      <w:r w:rsidR="00245389" w:rsidRPr="006E2BFE">
        <w:rPr>
          <w:b/>
          <w:bCs/>
          <w:i/>
          <w:iCs/>
          <w:color w:val="0000FF"/>
          <w:sz w:val="24"/>
          <w:szCs w:val="24"/>
          <w:lang w:val="en-AU"/>
        </w:rPr>
        <w:t>If this affidavit is being sworn in accordance with the Oaths Act 18</w:t>
      </w:r>
      <w:r w:rsidRPr="006E2BFE">
        <w:rPr>
          <w:b/>
          <w:bCs/>
          <w:i/>
          <w:iCs/>
          <w:color w:val="0000FF"/>
          <w:sz w:val="24"/>
          <w:szCs w:val="24"/>
          <w:lang w:val="en-AU"/>
        </w:rPr>
        <w:t>67</w:t>
      </w:r>
      <w:r w:rsidR="00245389" w:rsidRPr="006E2BFE">
        <w:rPr>
          <w:b/>
          <w:bCs/>
          <w:i/>
          <w:iCs/>
          <w:color w:val="0000FF"/>
          <w:sz w:val="24"/>
          <w:szCs w:val="24"/>
          <w:lang w:val="en-AU"/>
        </w:rPr>
        <w:t xml:space="preserve"> requirements before a special witness </w:t>
      </w:r>
      <w:r w:rsidR="00F27F59" w:rsidRPr="006E2BFE">
        <w:rPr>
          <w:b/>
          <w:bCs/>
          <w:i/>
          <w:iCs/>
          <w:color w:val="0000FF"/>
          <w:sz w:val="24"/>
          <w:szCs w:val="24"/>
          <w:lang w:val="en-AU"/>
        </w:rPr>
        <w:t>(</w:t>
      </w:r>
      <w:r w:rsidR="00245389" w:rsidRPr="006E2BFE">
        <w:rPr>
          <w:b/>
          <w:bCs/>
          <w:i/>
          <w:iCs/>
          <w:color w:val="0000FF"/>
          <w:sz w:val="24"/>
          <w:szCs w:val="24"/>
          <w:lang w:val="en-AU"/>
        </w:rPr>
        <w:t>either remotely and/or using electronic signature/s</w:t>
      </w:r>
      <w:r w:rsidR="00F27F59" w:rsidRPr="006E2BFE">
        <w:rPr>
          <w:b/>
          <w:bCs/>
          <w:i/>
          <w:iCs/>
          <w:color w:val="0000FF"/>
          <w:sz w:val="24"/>
          <w:szCs w:val="24"/>
          <w:lang w:val="en-AU"/>
        </w:rPr>
        <w:t>)</w:t>
      </w:r>
      <w:r w:rsidR="00245389" w:rsidRPr="006E2BFE">
        <w:rPr>
          <w:b/>
          <w:bCs/>
          <w:i/>
          <w:iCs/>
          <w:color w:val="0000FF"/>
          <w:sz w:val="24"/>
          <w:szCs w:val="24"/>
          <w:lang w:val="en-AU"/>
        </w:rPr>
        <w:t xml:space="preserve">, </w:t>
      </w:r>
      <w:bookmarkStart w:id="0" w:name="_Hlk109840478"/>
      <w:r w:rsidR="008C31B2" w:rsidRPr="006E2BFE">
        <w:rPr>
          <w:b/>
          <w:bCs/>
          <w:i/>
          <w:iCs/>
          <w:color w:val="0000FF"/>
          <w:sz w:val="24"/>
          <w:szCs w:val="24"/>
          <w:lang w:val="en-AU"/>
        </w:rPr>
        <w:t xml:space="preserve">DO NOT USE </w:t>
      </w:r>
      <w:bookmarkEnd w:id="0"/>
      <w:r w:rsidR="008C31B2" w:rsidRPr="006E2BFE">
        <w:rPr>
          <w:b/>
          <w:bCs/>
          <w:i/>
          <w:iCs/>
          <w:color w:val="0000FF"/>
          <w:sz w:val="24"/>
          <w:szCs w:val="24"/>
          <w:lang w:val="en-AU"/>
        </w:rPr>
        <w:t>the</w:t>
      </w:r>
      <w:r w:rsidR="00C62F23" w:rsidRPr="006E2BFE">
        <w:rPr>
          <w:b/>
          <w:bCs/>
          <w:i/>
          <w:iCs/>
          <w:color w:val="0000FF"/>
          <w:sz w:val="24"/>
          <w:szCs w:val="24"/>
          <w:lang w:val="en-AU"/>
        </w:rPr>
        <w:t xml:space="preserve"> content below</w:t>
      </w:r>
      <w:r w:rsidR="008C31B2" w:rsidRPr="006E2BFE">
        <w:rPr>
          <w:b/>
          <w:bCs/>
          <w:i/>
          <w:iCs/>
          <w:color w:val="0000FF"/>
          <w:sz w:val="24"/>
          <w:szCs w:val="24"/>
          <w:lang w:val="en-AU"/>
        </w:rPr>
        <w:t xml:space="preserve">. </w:t>
      </w:r>
      <w:bookmarkStart w:id="1" w:name="_Hlk109840500"/>
      <w:r w:rsidR="008C31B2" w:rsidRPr="006E2BFE">
        <w:rPr>
          <w:b/>
          <w:bCs/>
          <w:i/>
          <w:iCs/>
          <w:color w:val="0000FF"/>
          <w:sz w:val="24"/>
          <w:szCs w:val="24"/>
          <w:lang w:val="en-AU"/>
        </w:rPr>
        <w:t>INSTEAD use</w:t>
      </w:r>
      <w:r w:rsidR="00245389" w:rsidRPr="006E2BFE">
        <w:rPr>
          <w:b/>
          <w:bCs/>
          <w:i/>
          <w:iCs/>
          <w:color w:val="0000FF"/>
          <w:sz w:val="24"/>
          <w:szCs w:val="24"/>
          <w:lang w:val="en-AU"/>
        </w:rPr>
        <w:t xml:space="preserve"> </w:t>
      </w:r>
      <w:bookmarkEnd w:id="1"/>
      <w:r w:rsidR="00F27F59" w:rsidRPr="006E2BFE">
        <w:rPr>
          <w:b/>
          <w:bCs/>
          <w:i/>
          <w:iCs/>
          <w:color w:val="0000FF"/>
          <w:sz w:val="24"/>
          <w:szCs w:val="24"/>
          <w:lang w:val="en-AU"/>
        </w:rPr>
        <w:t>F</w:t>
      </w:r>
      <w:r w:rsidR="00245389" w:rsidRPr="006E2BFE">
        <w:rPr>
          <w:b/>
          <w:bCs/>
          <w:i/>
          <w:iCs/>
          <w:color w:val="0000FF"/>
          <w:sz w:val="24"/>
          <w:szCs w:val="24"/>
          <w:lang w:val="en-AU"/>
        </w:rPr>
        <w:t xml:space="preserve">orm 001B </w:t>
      </w:r>
      <w:r w:rsidR="00F27F59" w:rsidRPr="006E2BFE">
        <w:rPr>
          <w:b/>
          <w:bCs/>
          <w:i/>
          <w:iCs/>
          <w:color w:val="0000FF"/>
          <w:sz w:val="24"/>
          <w:szCs w:val="24"/>
          <w:lang w:val="en-AU"/>
        </w:rPr>
        <w:t xml:space="preserve">Special Witness Jurat </w:t>
      </w:r>
      <w:r w:rsidR="00245389" w:rsidRPr="006E2BFE">
        <w:rPr>
          <w:b/>
          <w:bCs/>
          <w:i/>
          <w:iCs/>
          <w:color w:val="0000FF"/>
          <w:sz w:val="24"/>
          <w:szCs w:val="24"/>
          <w:lang w:val="en-AU"/>
        </w:rPr>
        <w:t>for C</w:t>
      </w:r>
      <w:r w:rsidR="00A44599" w:rsidRPr="006E2BFE">
        <w:rPr>
          <w:b/>
          <w:bCs/>
          <w:i/>
          <w:iCs/>
          <w:color w:val="0000FF"/>
          <w:sz w:val="24"/>
          <w:szCs w:val="24"/>
          <w:lang w:val="en-AU"/>
        </w:rPr>
        <w:t>riminal Practice Rules 1999 forms</w:t>
      </w:r>
      <w:proofErr w:type="gramStart"/>
      <w:r w:rsidR="00245389" w:rsidRPr="006E2BFE">
        <w:rPr>
          <w:b/>
          <w:bCs/>
          <w:i/>
          <w:iCs/>
          <w:color w:val="0000FF"/>
          <w:sz w:val="24"/>
          <w:szCs w:val="24"/>
          <w:lang w:val="en-AU"/>
        </w:rPr>
        <w:t>.</w:t>
      </w:r>
      <w:r w:rsidRPr="006E2BFE">
        <w:rPr>
          <w:b/>
          <w:bCs/>
          <w:i/>
          <w:iCs/>
          <w:color w:val="0000FF"/>
          <w:sz w:val="24"/>
          <w:szCs w:val="24"/>
          <w:lang w:val="en-AU"/>
        </w:rPr>
        <w:t>]</w:t>
      </w:r>
      <w:r w:rsidR="00AF5F8D" w:rsidRPr="006E2BFE">
        <w:rPr>
          <w:b/>
          <w:bCs/>
          <w:i/>
          <w:iCs/>
          <w:color w:val="0000FF"/>
          <w:sz w:val="24"/>
          <w:szCs w:val="24"/>
          <w:lang w:val="en-AU"/>
        </w:rPr>
        <w:t>*</w:t>
      </w:r>
      <w:proofErr w:type="gramEnd"/>
    </w:p>
    <w:p w14:paraId="3F422C37" w14:textId="77777777" w:rsidR="00AF5F8D" w:rsidRPr="006E2BFE" w:rsidRDefault="00AF5F8D" w:rsidP="00245389">
      <w:pPr>
        <w:ind w:left="709"/>
        <w:jc w:val="both"/>
        <w:rPr>
          <w:b/>
          <w:bCs/>
          <w:i/>
          <w:iCs/>
          <w:color w:val="0000FF"/>
          <w:sz w:val="24"/>
          <w:szCs w:val="24"/>
          <w:lang w:val="en-AU"/>
        </w:rPr>
      </w:pPr>
    </w:p>
    <w:p w14:paraId="57D3E1BC" w14:textId="65091B94" w:rsidR="00245389" w:rsidRPr="006E2BFE" w:rsidRDefault="00245389" w:rsidP="00245389">
      <w:pPr>
        <w:ind w:left="709"/>
        <w:jc w:val="both"/>
        <w:rPr>
          <w:b/>
          <w:bCs/>
          <w:i/>
          <w:iCs/>
          <w:color w:val="0000FF"/>
          <w:sz w:val="24"/>
          <w:szCs w:val="24"/>
          <w:lang w:val="en-AU"/>
        </w:rPr>
      </w:pPr>
      <w:r w:rsidRPr="006E2BFE">
        <w:rPr>
          <w:b/>
          <w:bCs/>
          <w:i/>
          <w:iCs/>
          <w:color w:val="0000FF"/>
          <w:sz w:val="24"/>
          <w:szCs w:val="24"/>
          <w:lang w:val="en-AU"/>
        </w:rPr>
        <w:t>*</w:t>
      </w:r>
      <w:proofErr w:type="gramStart"/>
      <w:r w:rsidRPr="006E2BFE">
        <w:rPr>
          <w:b/>
          <w:bCs/>
          <w:i/>
          <w:iCs/>
          <w:color w:val="0000FF"/>
          <w:sz w:val="24"/>
          <w:szCs w:val="24"/>
          <w:lang w:val="en-AU"/>
        </w:rPr>
        <w:t>delete</w:t>
      </w:r>
      <w:proofErr w:type="gramEnd"/>
      <w:r w:rsidRPr="006E2BFE">
        <w:rPr>
          <w:b/>
          <w:bCs/>
          <w:i/>
          <w:iCs/>
          <w:color w:val="0000FF"/>
          <w:sz w:val="24"/>
          <w:szCs w:val="24"/>
          <w:lang w:val="en-AU"/>
        </w:rPr>
        <w:t xml:space="preserve"> instructions </w:t>
      </w:r>
    </w:p>
    <w:tbl>
      <w:tblPr>
        <w:tblStyle w:val="TableGrid"/>
        <w:tblW w:w="9744" w:type="dxa"/>
        <w:tblInd w:w="599" w:type="dxa"/>
        <w:shd w:val="clear" w:color="auto" w:fill="E7E6E6" w:themeFill="background2"/>
        <w:tblLook w:val="04A0" w:firstRow="1" w:lastRow="0" w:firstColumn="1" w:lastColumn="0" w:noHBand="0" w:noVBand="1"/>
      </w:tblPr>
      <w:tblGrid>
        <w:gridCol w:w="9744"/>
      </w:tblGrid>
      <w:tr w:rsidR="001E66FF" w:rsidRPr="006E2BFE" w14:paraId="016CE94B" w14:textId="77777777" w:rsidTr="001E66FF">
        <w:tc>
          <w:tcPr>
            <w:tcW w:w="9744" w:type="dxa"/>
            <w:shd w:val="clear" w:color="auto" w:fill="E7E6E6" w:themeFill="background2"/>
          </w:tcPr>
          <w:p w14:paraId="6C7A3215" w14:textId="77777777" w:rsidR="001E66FF" w:rsidRPr="006E2BFE" w:rsidRDefault="001E66FF" w:rsidP="001840B8">
            <w:pPr>
              <w:spacing w:before="120" w:after="120"/>
              <w:rPr>
                <w:b/>
                <w:bCs/>
                <w:color w:val="000000"/>
                <w:sz w:val="24"/>
                <w:szCs w:val="24"/>
              </w:rPr>
            </w:pPr>
            <w:r w:rsidRPr="006E2BFE">
              <w:rPr>
                <w:b/>
                <w:bCs/>
                <w:color w:val="000000"/>
                <w:sz w:val="24"/>
                <w:szCs w:val="24"/>
              </w:rPr>
              <w:lastRenderedPageBreak/>
              <w:t xml:space="preserve">The contents of this affidavit are true, except where they are stated </w:t>
            </w:r>
            <w:proofErr w:type="gramStart"/>
            <w:r w:rsidRPr="006E2BFE">
              <w:rPr>
                <w:b/>
                <w:bCs/>
                <w:color w:val="000000"/>
                <w:sz w:val="24"/>
                <w:szCs w:val="24"/>
              </w:rPr>
              <w:t>on the basis of</w:t>
            </w:r>
            <w:proofErr w:type="gramEnd"/>
            <w:r w:rsidRPr="006E2BFE">
              <w:rPr>
                <w:b/>
                <w:bCs/>
                <w:color w:val="000000"/>
                <w:sz w:val="24"/>
                <w:szCs w:val="24"/>
              </w:rPr>
              <w:t xml:space="preserve"> information and belief, in which case they are true to the best of my knowledge.</w:t>
            </w:r>
          </w:p>
          <w:p w14:paraId="26E02EB7" w14:textId="77777777" w:rsidR="001E66FF" w:rsidRPr="006E2BFE" w:rsidRDefault="001E66FF" w:rsidP="001840B8">
            <w:pPr>
              <w:spacing w:before="120" w:after="120"/>
              <w:rPr>
                <w:sz w:val="24"/>
                <w:szCs w:val="24"/>
              </w:rPr>
            </w:pPr>
            <w:r w:rsidRPr="006E2BFE">
              <w:rPr>
                <w:b/>
                <w:bCs/>
                <w:color w:val="000000"/>
                <w:sz w:val="24"/>
                <w:szCs w:val="24"/>
              </w:rPr>
              <w:t>I understand that a person who provides a false matter in an affidavit commits an offence.</w:t>
            </w:r>
          </w:p>
        </w:tc>
      </w:tr>
    </w:tbl>
    <w:p w14:paraId="10BCA6DA" w14:textId="3059AEB2" w:rsidR="001E66FF" w:rsidRPr="006E2BFE" w:rsidRDefault="001E66FF" w:rsidP="00B85551">
      <w:pPr>
        <w:spacing w:before="120"/>
        <w:ind w:left="720"/>
        <w:jc w:val="both"/>
        <w:rPr>
          <w:rFonts w:ascii="Times" w:hAnsi="Times" w:cs="Times"/>
          <w:i/>
          <w:sz w:val="24"/>
          <w:szCs w:val="24"/>
        </w:rPr>
      </w:pPr>
    </w:p>
    <w:tbl>
      <w:tblPr>
        <w:tblW w:w="8931" w:type="dxa"/>
        <w:tblInd w:w="720" w:type="dxa"/>
        <w:tblLook w:val="04A0" w:firstRow="1" w:lastRow="0" w:firstColumn="1" w:lastColumn="0" w:noHBand="0" w:noVBand="1"/>
      </w:tblPr>
      <w:tblGrid>
        <w:gridCol w:w="4467"/>
        <w:gridCol w:w="211"/>
        <w:gridCol w:w="200"/>
        <w:gridCol w:w="96"/>
        <w:gridCol w:w="3865"/>
        <w:gridCol w:w="92"/>
      </w:tblGrid>
      <w:tr w:rsidR="00DA1263" w:rsidRPr="006E2BFE" w14:paraId="1667BF33" w14:textId="77777777" w:rsidTr="008C31B2">
        <w:trPr>
          <w:gridAfter w:val="1"/>
          <w:wAfter w:w="92" w:type="dxa"/>
          <w:trHeight w:val="2157"/>
        </w:trPr>
        <w:tc>
          <w:tcPr>
            <w:tcW w:w="4678" w:type="dxa"/>
            <w:gridSpan w:val="2"/>
            <w:shd w:val="clear" w:color="auto" w:fill="auto"/>
          </w:tcPr>
          <w:p w14:paraId="4FF8C4E3" w14:textId="77777777" w:rsidR="00DA1263" w:rsidRPr="006E2BFE" w:rsidRDefault="00DA1263" w:rsidP="00C02106">
            <w:pPr>
              <w:jc w:val="both"/>
              <w:rPr>
                <w:b/>
                <w:bCs/>
                <w:sz w:val="24"/>
                <w:szCs w:val="24"/>
                <w:lang w:val="en"/>
              </w:rPr>
            </w:pPr>
            <w:r w:rsidRPr="006E2BFE">
              <w:rPr>
                <w:b/>
                <w:sz w:val="24"/>
                <w:szCs w:val="24"/>
                <w:lang w:val="en"/>
              </w:rPr>
              <w:t>SWORN / AFFIRMED</w:t>
            </w:r>
            <w:r w:rsidRPr="006E2BFE">
              <w:rPr>
                <w:sz w:val="24"/>
                <w:szCs w:val="24"/>
                <w:lang w:val="en"/>
              </w:rPr>
              <w:t xml:space="preserve"> by </w:t>
            </w:r>
          </w:p>
          <w:p w14:paraId="15A623B1" w14:textId="77777777" w:rsidR="00DA1263" w:rsidRPr="006E2BFE" w:rsidRDefault="00DA1263" w:rsidP="00C02106">
            <w:pPr>
              <w:tabs>
                <w:tab w:val="left" w:pos="1224"/>
              </w:tabs>
              <w:jc w:val="both"/>
              <w:rPr>
                <w:b/>
                <w:bCs/>
                <w:sz w:val="24"/>
                <w:szCs w:val="24"/>
                <w:lang w:val="en"/>
              </w:rPr>
            </w:pPr>
          </w:p>
          <w:p w14:paraId="21B3EE02" w14:textId="77777777" w:rsidR="00DA1263" w:rsidRPr="006E2BFE" w:rsidRDefault="00DA1263" w:rsidP="00C02106">
            <w:pPr>
              <w:jc w:val="both"/>
              <w:rPr>
                <w:sz w:val="24"/>
                <w:szCs w:val="24"/>
                <w:lang w:val="en"/>
              </w:rPr>
            </w:pPr>
            <w:r w:rsidRPr="006E2BFE">
              <w:rPr>
                <w:sz w:val="24"/>
                <w:szCs w:val="24"/>
                <w:lang w:val="en"/>
              </w:rPr>
              <w:t>…………………………………….</w:t>
            </w:r>
          </w:p>
          <w:p w14:paraId="0EBE78C1" w14:textId="77777777" w:rsidR="00DA1263" w:rsidRPr="006E2BFE" w:rsidRDefault="00DA1263" w:rsidP="00C02106">
            <w:pPr>
              <w:jc w:val="both"/>
              <w:rPr>
                <w:rStyle w:val="gold1"/>
                <w:b w:val="0"/>
                <w:bCs w:val="0"/>
                <w:color w:val="auto"/>
                <w:sz w:val="24"/>
                <w:szCs w:val="24"/>
              </w:rPr>
            </w:pPr>
            <w:r w:rsidRPr="006E2BFE">
              <w:rPr>
                <w:rStyle w:val="gold1"/>
                <w:b w:val="0"/>
                <w:bCs w:val="0"/>
                <w:color w:val="auto"/>
                <w:sz w:val="24"/>
                <w:szCs w:val="24"/>
              </w:rPr>
              <w:t xml:space="preserve">[insert full name of deponent] </w:t>
            </w:r>
          </w:p>
          <w:p w14:paraId="3C2B362A" w14:textId="77777777" w:rsidR="00DA1263" w:rsidRPr="006E2BFE" w:rsidRDefault="00DA1263" w:rsidP="00C02106">
            <w:pPr>
              <w:jc w:val="both"/>
              <w:rPr>
                <w:sz w:val="24"/>
                <w:szCs w:val="24"/>
                <w:lang w:val="en"/>
              </w:rPr>
            </w:pPr>
          </w:p>
          <w:p w14:paraId="60C9CFFC" w14:textId="77777777" w:rsidR="00DA1263" w:rsidRPr="006E2BFE" w:rsidRDefault="00DA1263" w:rsidP="00C02106">
            <w:pPr>
              <w:jc w:val="both"/>
              <w:rPr>
                <w:sz w:val="24"/>
                <w:szCs w:val="24"/>
                <w:lang w:val="en"/>
              </w:rPr>
            </w:pPr>
            <w:proofErr w:type="gramStart"/>
            <w:r w:rsidRPr="006E2BFE">
              <w:rPr>
                <w:sz w:val="24"/>
                <w:szCs w:val="24"/>
                <w:lang w:val="en"/>
              </w:rPr>
              <w:t>at..</w:t>
            </w:r>
            <w:proofErr w:type="gramEnd"/>
            <w:r w:rsidRPr="006E2BFE">
              <w:rPr>
                <w:sz w:val="24"/>
                <w:szCs w:val="24"/>
                <w:lang w:val="en"/>
              </w:rPr>
              <w:t>……………………………………...</w:t>
            </w:r>
          </w:p>
          <w:p w14:paraId="393CD183" w14:textId="77777777" w:rsidR="00DA1263" w:rsidRPr="006E2BFE" w:rsidRDefault="00DA1263" w:rsidP="00C02106">
            <w:pPr>
              <w:jc w:val="both"/>
              <w:rPr>
                <w:rStyle w:val="gold1"/>
                <w:b w:val="0"/>
                <w:bCs w:val="0"/>
                <w:color w:val="auto"/>
                <w:sz w:val="24"/>
                <w:szCs w:val="24"/>
              </w:rPr>
            </w:pPr>
            <w:r w:rsidRPr="006E2BFE">
              <w:rPr>
                <w:rStyle w:val="gold1"/>
                <w:b w:val="0"/>
                <w:bCs w:val="0"/>
                <w:color w:val="auto"/>
                <w:sz w:val="24"/>
                <w:szCs w:val="24"/>
              </w:rPr>
              <w:t xml:space="preserve">[insert place where deponent is located] </w:t>
            </w:r>
          </w:p>
          <w:p w14:paraId="6D3E55B2" w14:textId="77777777" w:rsidR="00DA1263" w:rsidRPr="006E2BFE" w:rsidRDefault="00DA1263" w:rsidP="00C02106">
            <w:pPr>
              <w:jc w:val="both"/>
              <w:rPr>
                <w:rStyle w:val="gold1"/>
                <w:color w:val="000000" w:themeColor="text1"/>
                <w:sz w:val="24"/>
                <w:szCs w:val="24"/>
              </w:rPr>
            </w:pPr>
          </w:p>
          <w:p w14:paraId="0B6A75F8" w14:textId="77777777" w:rsidR="00DA1263" w:rsidRPr="006E2BFE" w:rsidRDefault="00DA1263" w:rsidP="00C02106">
            <w:pPr>
              <w:jc w:val="both"/>
              <w:rPr>
                <w:sz w:val="24"/>
                <w:szCs w:val="24"/>
              </w:rPr>
            </w:pPr>
          </w:p>
        </w:tc>
        <w:tc>
          <w:tcPr>
            <w:tcW w:w="296" w:type="dxa"/>
            <w:gridSpan w:val="2"/>
            <w:shd w:val="clear" w:color="auto" w:fill="auto"/>
          </w:tcPr>
          <w:p w14:paraId="0E3C5894" w14:textId="77777777" w:rsidR="00DA1263" w:rsidRPr="006E2BFE" w:rsidRDefault="00DA1263" w:rsidP="00C02106">
            <w:pPr>
              <w:jc w:val="both"/>
              <w:rPr>
                <w:sz w:val="24"/>
                <w:szCs w:val="24"/>
                <w:lang w:val="en"/>
              </w:rPr>
            </w:pPr>
            <w:r w:rsidRPr="006E2BFE">
              <w:rPr>
                <w:sz w:val="24"/>
                <w:szCs w:val="24"/>
                <w:lang w:val="en"/>
              </w:rPr>
              <w:t>)</w:t>
            </w:r>
          </w:p>
          <w:p w14:paraId="3C1EE30F" w14:textId="77777777" w:rsidR="00DA1263" w:rsidRPr="006E2BFE" w:rsidRDefault="00DA1263" w:rsidP="00C02106">
            <w:pPr>
              <w:jc w:val="both"/>
              <w:rPr>
                <w:sz w:val="24"/>
                <w:szCs w:val="24"/>
                <w:lang w:val="en"/>
              </w:rPr>
            </w:pPr>
            <w:r w:rsidRPr="006E2BFE">
              <w:rPr>
                <w:sz w:val="24"/>
                <w:szCs w:val="24"/>
                <w:lang w:val="en"/>
              </w:rPr>
              <w:t>)</w:t>
            </w:r>
          </w:p>
          <w:p w14:paraId="07F98042" w14:textId="77777777" w:rsidR="00DA1263" w:rsidRPr="006E2BFE" w:rsidRDefault="00DA1263" w:rsidP="00C02106">
            <w:pPr>
              <w:jc w:val="both"/>
              <w:rPr>
                <w:sz w:val="24"/>
                <w:szCs w:val="24"/>
                <w:lang w:val="en"/>
              </w:rPr>
            </w:pPr>
            <w:r w:rsidRPr="006E2BFE">
              <w:rPr>
                <w:sz w:val="24"/>
                <w:szCs w:val="24"/>
                <w:lang w:val="en"/>
              </w:rPr>
              <w:t>)</w:t>
            </w:r>
          </w:p>
          <w:p w14:paraId="09BA143C" w14:textId="77777777" w:rsidR="00DA1263" w:rsidRPr="006E2BFE" w:rsidRDefault="00DA1263" w:rsidP="00C02106">
            <w:pPr>
              <w:jc w:val="both"/>
              <w:rPr>
                <w:sz w:val="24"/>
                <w:szCs w:val="24"/>
                <w:lang w:val="en"/>
              </w:rPr>
            </w:pPr>
            <w:r w:rsidRPr="006E2BFE">
              <w:rPr>
                <w:sz w:val="24"/>
                <w:szCs w:val="24"/>
                <w:lang w:val="en"/>
              </w:rPr>
              <w:t>)</w:t>
            </w:r>
          </w:p>
          <w:p w14:paraId="42A6F460" w14:textId="77777777" w:rsidR="00DA1263" w:rsidRPr="006E2BFE" w:rsidRDefault="00DA1263" w:rsidP="00C02106">
            <w:pPr>
              <w:jc w:val="both"/>
              <w:rPr>
                <w:sz w:val="24"/>
                <w:szCs w:val="24"/>
                <w:lang w:val="en"/>
              </w:rPr>
            </w:pPr>
            <w:r w:rsidRPr="006E2BFE">
              <w:rPr>
                <w:sz w:val="24"/>
                <w:szCs w:val="24"/>
                <w:lang w:val="en"/>
              </w:rPr>
              <w:t>)</w:t>
            </w:r>
          </w:p>
          <w:p w14:paraId="19F9D1A8" w14:textId="77777777" w:rsidR="00DA1263" w:rsidRPr="006E2BFE" w:rsidRDefault="00DA1263" w:rsidP="00C02106">
            <w:pPr>
              <w:jc w:val="both"/>
              <w:rPr>
                <w:sz w:val="24"/>
                <w:szCs w:val="24"/>
                <w:lang w:val="en"/>
              </w:rPr>
            </w:pPr>
            <w:r w:rsidRPr="006E2BFE">
              <w:rPr>
                <w:sz w:val="24"/>
                <w:szCs w:val="24"/>
                <w:lang w:val="en"/>
              </w:rPr>
              <w:t>)</w:t>
            </w:r>
          </w:p>
          <w:p w14:paraId="1FECD826" w14:textId="77777777" w:rsidR="00DA1263" w:rsidRPr="006E2BFE" w:rsidRDefault="00DA1263" w:rsidP="00C02106">
            <w:pPr>
              <w:jc w:val="both"/>
              <w:rPr>
                <w:sz w:val="24"/>
                <w:szCs w:val="24"/>
                <w:lang w:val="en"/>
              </w:rPr>
            </w:pPr>
            <w:r w:rsidRPr="006E2BFE">
              <w:rPr>
                <w:sz w:val="24"/>
                <w:szCs w:val="24"/>
                <w:lang w:val="en"/>
              </w:rPr>
              <w:t>)</w:t>
            </w:r>
          </w:p>
          <w:p w14:paraId="5C2CF388" w14:textId="77777777" w:rsidR="00DA1263" w:rsidRPr="006E2BFE" w:rsidRDefault="00DA1263" w:rsidP="00C02106">
            <w:pPr>
              <w:jc w:val="both"/>
              <w:rPr>
                <w:sz w:val="24"/>
                <w:szCs w:val="24"/>
                <w:lang w:val="en"/>
              </w:rPr>
            </w:pPr>
            <w:r w:rsidRPr="006E2BFE">
              <w:rPr>
                <w:sz w:val="24"/>
                <w:szCs w:val="24"/>
                <w:lang w:val="en"/>
              </w:rPr>
              <w:t>)</w:t>
            </w:r>
          </w:p>
          <w:p w14:paraId="43879E6B" w14:textId="77777777" w:rsidR="00DA1263" w:rsidRPr="006E2BFE" w:rsidRDefault="00DA1263" w:rsidP="00C02106">
            <w:pPr>
              <w:jc w:val="both"/>
              <w:rPr>
                <w:sz w:val="24"/>
                <w:szCs w:val="24"/>
                <w:lang w:val="en"/>
              </w:rPr>
            </w:pPr>
          </w:p>
        </w:tc>
        <w:tc>
          <w:tcPr>
            <w:tcW w:w="3865" w:type="dxa"/>
            <w:shd w:val="clear" w:color="auto" w:fill="auto"/>
          </w:tcPr>
          <w:p w14:paraId="44D54BEF" w14:textId="77777777" w:rsidR="00DA1263" w:rsidRPr="006E2BFE" w:rsidRDefault="00DA1263" w:rsidP="00C02106">
            <w:pPr>
              <w:jc w:val="right"/>
              <w:rPr>
                <w:sz w:val="24"/>
                <w:szCs w:val="24"/>
                <w:lang w:val="en"/>
              </w:rPr>
            </w:pPr>
          </w:p>
          <w:p w14:paraId="45CEDA3A" w14:textId="77777777" w:rsidR="00DA1263" w:rsidRPr="006E2BFE" w:rsidRDefault="00DA1263" w:rsidP="00C02106">
            <w:pPr>
              <w:jc w:val="right"/>
              <w:rPr>
                <w:sz w:val="24"/>
                <w:szCs w:val="24"/>
                <w:lang w:val="en"/>
              </w:rPr>
            </w:pPr>
          </w:p>
          <w:p w14:paraId="2B96CB13" w14:textId="77777777" w:rsidR="00DA1263" w:rsidRPr="006E2BFE" w:rsidRDefault="00DA1263" w:rsidP="00C02106">
            <w:pPr>
              <w:jc w:val="right"/>
              <w:rPr>
                <w:sz w:val="24"/>
                <w:szCs w:val="24"/>
                <w:lang w:val="en"/>
              </w:rPr>
            </w:pPr>
            <w:r w:rsidRPr="006E2BFE">
              <w:rPr>
                <w:sz w:val="24"/>
                <w:szCs w:val="24"/>
                <w:lang w:val="en"/>
              </w:rPr>
              <w:t>…………………………………….</w:t>
            </w:r>
          </w:p>
          <w:p w14:paraId="52F94FDF" w14:textId="77777777" w:rsidR="00DA1263" w:rsidRPr="006E2BFE" w:rsidRDefault="00DA1263" w:rsidP="00C02106">
            <w:pPr>
              <w:jc w:val="right"/>
              <w:rPr>
                <w:sz w:val="24"/>
                <w:szCs w:val="24"/>
                <w:lang w:val="en"/>
              </w:rPr>
            </w:pPr>
            <w:r w:rsidRPr="006E2BFE">
              <w:rPr>
                <w:sz w:val="24"/>
                <w:szCs w:val="24"/>
                <w:lang w:val="en"/>
              </w:rPr>
              <w:t>[signature of deponent]</w:t>
            </w:r>
          </w:p>
          <w:p w14:paraId="417A1227" w14:textId="77777777" w:rsidR="00DA1263" w:rsidRPr="006E2BFE" w:rsidRDefault="00DA1263" w:rsidP="00C02106">
            <w:pPr>
              <w:jc w:val="right"/>
              <w:rPr>
                <w:sz w:val="24"/>
                <w:szCs w:val="24"/>
                <w:lang w:val="en"/>
              </w:rPr>
            </w:pPr>
          </w:p>
          <w:p w14:paraId="03172A7A" w14:textId="77777777" w:rsidR="00DA1263" w:rsidRPr="006E2BFE" w:rsidRDefault="00DA1263" w:rsidP="00C02106">
            <w:pPr>
              <w:jc w:val="right"/>
              <w:rPr>
                <w:sz w:val="24"/>
                <w:szCs w:val="24"/>
                <w:lang w:val="en"/>
              </w:rPr>
            </w:pPr>
            <w:r w:rsidRPr="006E2BFE">
              <w:rPr>
                <w:sz w:val="24"/>
                <w:szCs w:val="24"/>
                <w:lang w:val="en"/>
              </w:rPr>
              <w:t>…………………………………….</w:t>
            </w:r>
          </w:p>
          <w:p w14:paraId="2AC548AA" w14:textId="77777777" w:rsidR="00DA1263" w:rsidRPr="006E2BFE" w:rsidRDefault="00DA1263" w:rsidP="00C02106">
            <w:pPr>
              <w:jc w:val="right"/>
              <w:rPr>
                <w:sz w:val="24"/>
                <w:szCs w:val="24"/>
                <w:lang w:val="en"/>
              </w:rPr>
            </w:pPr>
            <w:r w:rsidRPr="006E2BFE">
              <w:rPr>
                <w:sz w:val="24"/>
                <w:szCs w:val="24"/>
                <w:lang w:val="en"/>
              </w:rPr>
              <w:t>[date]</w:t>
            </w:r>
          </w:p>
          <w:p w14:paraId="6D815A07" w14:textId="77777777" w:rsidR="00DA1263" w:rsidRPr="006E2BFE" w:rsidRDefault="00DA1263" w:rsidP="00C02106">
            <w:pPr>
              <w:rPr>
                <w:sz w:val="24"/>
                <w:szCs w:val="24"/>
                <w:lang w:val="en"/>
              </w:rPr>
            </w:pPr>
          </w:p>
        </w:tc>
      </w:tr>
      <w:tr w:rsidR="00B85551" w:rsidRPr="006E2BFE" w14:paraId="757D9E39" w14:textId="77777777" w:rsidTr="008C31B2">
        <w:tc>
          <w:tcPr>
            <w:tcW w:w="4467" w:type="dxa"/>
            <w:shd w:val="clear" w:color="auto" w:fill="auto"/>
          </w:tcPr>
          <w:p w14:paraId="699E32A7" w14:textId="77777777" w:rsidR="00B85551" w:rsidRPr="006E2BFE" w:rsidRDefault="00B85551" w:rsidP="00AA589E">
            <w:pPr>
              <w:jc w:val="both"/>
              <w:rPr>
                <w:rFonts w:ascii="Times" w:hAnsi="Times" w:cs="Times"/>
                <w:b/>
                <w:bCs/>
                <w:sz w:val="24"/>
                <w:szCs w:val="24"/>
                <w:lang w:val="en"/>
              </w:rPr>
            </w:pPr>
            <w:r w:rsidRPr="006E2BFE">
              <w:rPr>
                <w:rFonts w:ascii="Times" w:hAnsi="Times" w:cs="Times"/>
                <w:sz w:val="24"/>
                <w:szCs w:val="24"/>
              </w:rPr>
              <w:br w:type="page"/>
            </w:r>
            <w:r w:rsidRPr="006E2BFE">
              <w:rPr>
                <w:rFonts w:ascii="Times" w:hAnsi="Times" w:cs="Times"/>
                <w:b/>
                <w:bCs/>
                <w:sz w:val="24"/>
                <w:szCs w:val="24"/>
                <w:lang w:val="en"/>
              </w:rPr>
              <w:t>BEFORE ME:</w:t>
            </w:r>
          </w:p>
          <w:p w14:paraId="750A2C26" w14:textId="77777777" w:rsidR="00B85551" w:rsidRPr="006E2BFE" w:rsidRDefault="00B85551" w:rsidP="00AA589E">
            <w:pPr>
              <w:jc w:val="both"/>
              <w:rPr>
                <w:rFonts w:ascii="Times" w:hAnsi="Times" w:cs="Times"/>
                <w:b/>
                <w:bCs/>
                <w:sz w:val="24"/>
                <w:szCs w:val="24"/>
                <w:lang w:val="en"/>
              </w:rPr>
            </w:pPr>
          </w:p>
          <w:p w14:paraId="224C94D5" w14:textId="77777777" w:rsidR="00B85551" w:rsidRPr="006E2BFE" w:rsidRDefault="00B85551" w:rsidP="00AA589E">
            <w:pPr>
              <w:jc w:val="both"/>
              <w:rPr>
                <w:rFonts w:ascii="Times" w:hAnsi="Times" w:cs="Times"/>
                <w:sz w:val="24"/>
                <w:szCs w:val="24"/>
                <w:lang w:val="en"/>
              </w:rPr>
            </w:pPr>
          </w:p>
          <w:p w14:paraId="6EF67FED" w14:textId="77777777" w:rsidR="00B85551" w:rsidRPr="006E2BFE" w:rsidRDefault="00B85551" w:rsidP="00AA589E">
            <w:pPr>
              <w:jc w:val="both"/>
              <w:rPr>
                <w:rFonts w:ascii="Times" w:hAnsi="Times" w:cs="Times"/>
                <w:sz w:val="24"/>
                <w:szCs w:val="24"/>
                <w:lang w:val="en"/>
              </w:rPr>
            </w:pPr>
            <w:r w:rsidRPr="006E2BFE">
              <w:rPr>
                <w:rFonts w:ascii="Times" w:hAnsi="Times" w:cs="Times"/>
                <w:sz w:val="24"/>
                <w:szCs w:val="24"/>
                <w:lang w:val="en"/>
              </w:rPr>
              <w:t>…………………………………….</w:t>
            </w:r>
          </w:p>
          <w:p w14:paraId="01968B0E" w14:textId="77777777" w:rsidR="00B85551" w:rsidRPr="006E2BFE" w:rsidRDefault="00B85551" w:rsidP="00AA589E">
            <w:pPr>
              <w:jc w:val="both"/>
              <w:rPr>
                <w:rStyle w:val="gold1"/>
                <w:rFonts w:ascii="Times" w:hAnsi="Times" w:cs="Times"/>
                <w:b w:val="0"/>
                <w:bCs w:val="0"/>
                <w:color w:val="auto"/>
                <w:sz w:val="24"/>
                <w:szCs w:val="24"/>
              </w:rPr>
            </w:pPr>
            <w:r w:rsidRPr="006E2BFE">
              <w:rPr>
                <w:rStyle w:val="gold1"/>
                <w:rFonts w:ascii="Times" w:hAnsi="Times" w:cs="Times"/>
                <w:b w:val="0"/>
                <w:bCs w:val="0"/>
                <w:color w:val="auto"/>
                <w:sz w:val="24"/>
                <w:szCs w:val="24"/>
              </w:rPr>
              <w:t xml:space="preserve">[insert full name of witness] </w:t>
            </w:r>
          </w:p>
          <w:p w14:paraId="0761578E" w14:textId="77777777" w:rsidR="00B85551" w:rsidRPr="006E2BFE" w:rsidRDefault="00B85551" w:rsidP="00AA589E">
            <w:pPr>
              <w:jc w:val="both"/>
              <w:rPr>
                <w:rStyle w:val="gold1"/>
                <w:rFonts w:ascii="Times" w:hAnsi="Times" w:cs="Times"/>
                <w:b w:val="0"/>
                <w:bCs w:val="0"/>
                <w:color w:val="auto"/>
                <w:sz w:val="24"/>
                <w:szCs w:val="24"/>
              </w:rPr>
            </w:pPr>
          </w:p>
          <w:p w14:paraId="3C68904B" w14:textId="77777777" w:rsidR="00B85551" w:rsidRPr="006E2BFE" w:rsidRDefault="00B85551" w:rsidP="00AA589E">
            <w:pPr>
              <w:jc w:val="both"/>
              <w:rPr>
                <w:rStyle w:val="gold1"/>
                <w:rFonts w:ascii="Times" w:hAnsi="Times" w:cs="Times"/>
                <w:b w:val="0"/>
                <w:bCs w:val="0"/>
                <w:color w:val="auto"/>
                <w:sz w:val="24"/>
                <w:szCs w:val="24"/>
              </w:rPr>
            </w:pPr>
          </w:p>
          <w:p w14:paraId="12746AF2" w14:textId="77777777" w:rsidR="00B85551" w:rsidRPr="006E2BFE" w:rsidRDefault="00B85551" w:rsidP="00AA589E">
            <w:pPr>
              <w:jc w:val="both"/>
              <w:rPr>
                <w:rFonts w:ascii="Times" w:hAnsi="Times" w:cs="Times"/>
                <w:sz w:val="24"/>
                <w:szCs w:val="24"/>
                <w:lang w:val="en"/>
              </w:rPr>
            </w:pPr>
            <w:r w:rsidRPr="006E2BFE">
              <w:rPr>
                <w:rFonts w:ascii="Times" w:hAnsi="Times" w:cs="Times"/>
                <w:sz w:val="24"/>
                <w:szCs w:val="24"/>
                <w:lang w:val="en"/>
              </w:rPr>
              <w:t>…………………………………….</w:t>
            </w:r>
          </w:p>
          <w:p w14:paraId="1737920B" w14:textId="5017116D" w:rsidR="00B85551" w:rsidRPr="006E2BFE" w:rsidRDefault="00B85551" w:rsidP="00AA589E">
            <w:pPr>
              <w:jc w:val="both"/>
              <w:rPr>
                <w:rStyle w:val="gold1"/>
                <w:rFonts w:ascii="Times" w:hAnsi="Times" w:cs="Times"/>
                <w:b w:val="0"/>
                <w:bCs w:val="0"/>
                <w:color w:val="auto"/>
                <w:sz w:val="24"/>
                <w:szCs w:val="24"/>
                <w:vertAlign w:val="superscript"/>
              </w:rPr>
            </w:pPr>
            <w:r w:rsidRPr="006E2BFE">
              <w:rPr>
                <w:rStyle w:val="gold1"/>
                <w:rFonts w:ascii="Times" w:hAnsi="Times" w:cs="Times"/>
                <w:b w:val="0"/>
                <w:bCs w:val="0"/>
                <w:color w:val="auto"/>
                <w:sz w:val="24"/>
                <w:szCs w:val="24"/>
              </w:rPr>
              <w:t>[insert type of witness]</w:t>
            </w:r>
            <w:r w:rsidR="00D831BE" w:rsidRPr="006E2BFE">
              <w:rPr>
                <w:rStyle w:val="EndnoteReference"/>
                <w:rFonts w:ascii="Times" w:hAnsi="Times" w:cs="Times"/>
                <w:sz w:val="24"/>
                <w:szCs w:val="24"/>
              </w:rPr>
              <w:endnoteReference w:id="1"/>
            </w:r>
          </w:p>
          <w:p w14:paraId="49EA7874" w14:textId="77777777" w:rsidR="00B85551" w:rsidRPr="006E2BFE" w:rsidRDefault="00B85551" w:rsidP="00AA589E">
            <w:pPr>
              <w:rPr>
                <w:rStyle w:val="gold1"/>
                <w:rFonts w:ascii="Times" w:hAnsi="Times" w:cs="Times"/>
                <w:b w:val="0"/>
                <w:bCs w:val="0"/>
                <w:color w:val="auto"/>
                <w:sz w:val="24"/>
                <w:szCs w:val="24"/>
              </w:rPr>
            </w:pPr>
          </w:p>
          <w:p w14:paraId="431BC66B" w14:textId="77777777" w:rsidR="00B85551" w:rsidRPr="006E2BFE" w:rsidRDefault="00B85551" w:rsidP="00AA589E">
            <w:pPr>
              <w:rPr>
                <w:rStyle w:val="gold1"/>
                <w:rFonts w:ascii="Times" w:hAnsi="Times" w:cs="Times"/>
                <w:b w:val="0"/>
                <w:bCs w:val="0"/>
                <w:color w:val="auto"/>
                <w:sz w:val="24"/>
                <w:szCs w:val="24"/>
              </w:rPr>
            </w:pPr>
          </w:p>
          <w:p w14:paraId="1B97CD44" w14:textId="77777777" w:rsidR="00B85551" w:rsidRPr="006E2BFE" w:rsidRDefault="00B85551" w:rsidP="00AA589E">
            <w:pPr>
              <w:jc w:val="both"/>
              <w:rPr>
                <w:rFonts w:ascii="Times" w:hAnsi="Times" w:cs="Times"/>
                <w:sz w:val="24"/>
                <w:szCs w:val="24"/>
                <w:lang w:val="en"/>
              </w:rPr>
            </w:pPr>
            <w:bookmarkStart w:id="2" w:name="_Hlk109813521"/>
            <w:r w:rsidRPr="006E2BFE">
              <w:rPr>
                <w:rFonts w:ascii="Times" w:hAnsi="Times" w:cs="Times"/>
                <w:sz w:val="24"/>
                <w:szCs w:val="24"/>
                <w:lang w:val="en"/>
              </w:rPr>
              <w:t>…………………………………….</w:t>
            </w:r>
          </w:p>
          <w:p w14:paraId="5FF45C7F" w14:textId="67C539A4" w:rsidR="00D831BE" w:rsidRPr="006E2BFE" w:rsidRDefault="00B85551" w:rsidP="00AA589E">
            <w:pPr>
              <w:rPr>
                <w:rStyle w:val="gold1"/>
                <w:rFonts w:ascii="Times" w:hAnsi="Times" w:cs="Times"/>
                <w:b w:val="0"/>
                <w:bCs w:val="0"/>
                <w:color w:val="auto"/>
                <w:sz w:val="24"/>
                <w:szCs w:val="24"/>
              </w:rPr>
            </w:pPr>
            <w:r w:rsidRPr="006E2BFE">
              <w:rPr>
                <w:rStyle w:val="gold1"/>
                <w:rFonts w:ascii="Times" w:hAnsi="Times" w:cs="Times"/>
                <w:b w:val="0"/>
                <w:bCs w:val="0"/>
                <w:color w:val="auto"/>
                <w:sz w:val="24"/>
                <w:szCs w:val="24"/>
              </w:rPr>
              <w:t xml:space="preserve">[insert witness’s place of </w:t>
            </w:r>
            <w:proofErr w:type="gramStart"/>
            <w:r w:rsidRPr="006E2BFE">
              <w:rPr>
                <w:rStyle w:val="gold1"/>
                <w:rFonts w:ascii="Times" w:hAnsi="Times" w:cs="Times"/>
                <w:b w:val="0"/>
                <w:bCs w:val="0"/>
                <w:color w:val="auto"/>
                <w:sz w:val="24"/>
                <w:szCs w:val="24"/>
              </w:rPr>
              <w:t>employment]*</w:t>
            </w:r>
            <w:proofErr w:type="gramEnd"/>
            <w:r w:rsidR="00D831BE" w:rsidRPr="006E2BFE">
              <w:rPr>
                <w:rStyle w:val="gold1"/>
                <w:rFonts w:ascii="Times" w:hAnsi="Times" w:cs="Times"/>
                <w:b w:val="0"/>
                <w:bCs w:val="0"/>
                <w:color w:val="auto"/>
                <w:sz w:val="24"/>
                <w:szCs w:val="24"/>
              </w:rPr>
              <w:t xml:space="preserve"> </w:t>
            </w:r>
            <w:r w:rsidR="00D831BE" w:rsidRPr="006E2BFE">
              <w:rPr>
                <w:rStyle w:val="EndnoteReference"/>
                <w:rFonts w:ascii="Times" w:hAnsi="Times" w:cs="Times"/>
                <w:sz w:val="24"/>
                <w:szCs w:val="24"/>
              </w:rPr>
              <w:endnoteReference w:id="2"/>
            </w:r>
          </w:p>
          <w:p w14:paraId="0A40C2CE" w14:textId="3AEAE232" w:rsidR="00B85551" w:rsidRPr="006E2BFE" w:rsidRDefault="00B85551" w:rsidP="00AA589E">
            <w:pPr>
              <w:rPr>
                <w:rStyle w:val="gold1"/>
                <w:rFonts w:ascii="Times" w:hAnsi="Times" w:cs="Times"/>
                <w:b w:val="0"/>
                <w:bCs w:val="0"/>
                <w:color w:val="auto"/>
                <w:sz w:val="24"/>
                <w:szCs w:val="24"/>
              </w:rPr>
            </w:pPr>
            <w:r w:rsidRPr="006E2BFE">
              <w:rPr>
                <w:rStyle w:val="gold1"/>
                <w:rFonts w:ascii="Times" w:hAnsi="Times" w:cs="Times"/>
                <w:b w:val="0"/>
                <w:bCs w:val="0"/>
                <w:color w:val="auto"/>
                <w:sz w:val="24"/>
                <w:szCs w:val="24"/>
              </w:rPr>
              <w:t>*</w:t>
            </w:r>
            <w:proofErr w:type="gramStart"/>
            <w:r w:rsidRPr="006E2BFE">
              <w:rPr>
                <w:rStyle w:val="gold1"/>
                <w:rFonts w:ascii="Times" w:hAnsi="Times" w:cs="Times"/>
                <w:b w:val="0"/>
                <w:bCs w:val="0"/>
                <w:i/>
                <w:color w:val="auto"/>
                <w:sz w:val="24"/>
                <w:szCs w:val="24"/>
              </w:rPr>
              <w:t>delete</w:t>
            </w:r>
            <w:proofErr w:type="gramEnd"/>
            <w:r w:rsidRPr="006E2BFE">
              <w:rPr>
                <w:rStyle w:val="gold1"/>
                <w:rFonts w:ascii="Times" w:hAnsi="Times" w:cs="Times"/>
                <w:b w:val="0"/>
                <w:bCs w:val="0"/>
                <w:i/>
                <w:color w:val="auto"/>
                <w:sz w:val="24"/>
                <w:szCs w:val="24"/>
              </w:rPr>
              <w:t xml:space="preserve"> if not applicable</w:t>
            </w:r>
          </w:p>
          <w:bookmarkEnd w:id="2"/>
          <w:p w14:paraId="717E15D3" w14:textId="77777777" w:rsidR="00B85551" w:rsidRPr="006E2BFE" w:rsidRDefault="00B85551" w:rsidP="00AA589E">
            <w:pPr>
              <w:rPr>
                <w:rFonts w:ascii="Times" w:hAnsi="Times" w:cs="Times"/>
                <w:i/>
                <w:sz w:val="24"/>
                <w:szCs w:val="24"/>
                <w:lang w:val="en"/>
              </w:rPr>
            </w:pPr>
          </w:p>
        </w:tc>
        <w:tc>
          <w:tcPr>
            <w:tcW w:w="411" w:type="dxa"/>
            <w:gridSpan w:val="2"/>
            <w:shd w:val="clear" w:color="auto" w:fill="auto"/>
          </w:tcPr>
          <w:p w14:paraId="0D183A50" w14:textId="77777777" w:rsidR="00B85551" w:rsidRPr="006E2BFE" w:rsidRDefault="00B85551" w:rsidP="00AA589E">
            <w:pPr>
              <w:jc w:val="both"/>
              <w:rPr>
                <w:rFonts w:ascii="Times" w:hAnsi="Times" w:cs="Times"/>
                <w:sz w:val="24"/>
                <w:szCs w:val="24"/>
                <w:lang w:val="en"/>
              </w:rPr>
            </w:pPr>
            <w:r w:rsidRPr="006E2BFE">
              <w:rPr>
                <w:rFonts w:ascii="Times" w:hAnsi="Times" w:cs="Times"/>
                <w:sz w:val="24"/>
                <w:szCs w:val="24"/>
                <w:lang w:val="en"/>
              </w:rPr>
              <w:t>)</w:t>
            </w:r>
          </w:p>
          <w:p w14:paraId="7581CFDF" w14:textId="77777777" w:rsidR="00B85551" w:rsidRPr="006E2BFE" w:rsidRDefault="00B85551" w:rsidP="00AA589E">
            <w:pPr>
              <w:jc w:val="both"/>
              <w:rPr>
                <w:rFonts w:ascii="Times" w:hAnsi="Times" w:cs="Times"/>
                <w:sz w:val="24"/>
                <w:szCs w:val="24"/>
                <w:lang w:val="en"/>
              </w:rPr>
            </w:pPr>
            <w:r w:rsidRPr="006E2BFE">
              <w:rPr>
                <w:rFonts w:ascii="Times" w:hAnsi="Times" w:cs="Times"/>
                <w:sz w:val="24"/>
                <w:szCs w:val="24"/>
                <w:lang w:val="en"/>
              </w:rPr>
              <w:t>)</w:t>
            </w:r>
          </w:p>
          <w:p w14:paraId="1010A2CA" w14:textId="77777777" w:rsidR="00B85551" w:rsidRPr="006E2BFE" w:rsidRDefault="00B85551" w:rsidP="00AA589E">
            <w:pPr>
              <w:jc w:val="both"/>
              <w:rPr>
                <w:rFonts w:ascii="Times" w:hAnsi="Times" w:cs="Times"/>
                <w:sz w:val="24"/>
                <w:szCs w:val="24"/>
                <w:lang w:val="en"/>
              </w:rPr>
            </w:pPr>
            <w:r w:rsidRPr="006E2BFE">
              <w:rPr>
                <w:rFonts w:ascii="Times" w:hAnsi="Times" w:cs="Times"/>
                <w:sz w:val="24"/>
                <w:szCs w:val="24"/>
                <w:lang w:val="en"/>
              </w:rPr>
              <w:t>)</w:t>
            </w:r>
          </w:p>
          <w:p w14:paraId="6941CDC3" w14:textId="77777777" w:rsidR="00B85551" w:rsidRPr="006E2BFE" w:rsidRDefault="00B85551" w:rsidP="00AA589E">
            <w:pPr>
              <w:jc w:val="both"/>
              <w:rPr>
                <w:rFonts w:ascii="Times" w:hAnsi="Times" w:cs="Times"/>
                <w:sz w:val="24"/>
                <w:szCs w:val="24"/>
                <w:lang w:val="en"/>
              </w:rPr>
            </w:pPr>
            <w:r w:rsidRPr="006E2BFE">
              <w:rPr>
                <w:rFonts w:ascii="Times" w:hAnsi="Times" w:cs="Times"/>
                <w:sz w:val="24"/>
                <w:szCs w:val="24"/>
                <w:lang w:val="en"/>
              </w:rPr>
              <w:t>)</w:t>
            </w:r>
          </w:p>
          <w:p w14:paraId="1C7F9C64" w14:textId="77777777" w:rsidR="00B85551" w:rsidRPr="006E2BFE" w:rsidRDefault="00B85551" w:rsidP="00AA589E">
            <w:pPr>
              <w:jc w:val="both"/>
              <w:rPr>
                <w:rFonts w:ascii="Times" w:hAnsi="Times" w:cs="Times"/>
                <w:sz w:val="24"/>
                <w:szCs w:val="24"/>
                <w:lang w:val="en"/>
              </w:rPr>
            </w:pPr>
            <w:r w:rsidRPr="006E2BFE">
              <w:rPr>
                <w:rFonts w:ascii="Times" w:hAnsi="Times" w:cs="Times"/>
                <w:sz w:val="24"/>
                <w:szCs w:val="24"/>
                <w:lang w:val="en"/>
              </w:rPr>
              <w:t>)</w:t>
            </w:r>
          </w:p>
          <w:p w14:paraId="669F670B" w14:textId="77777777" w:rsidR="00B85551" w:rsidRPr="006E2BFE" w:rsidRDefault="00B85551" w:rsidP="00AA589E">
            <w:pPr>
              <w:jc w:val="both"/>
              <w:rPr>
                <w:rFonts w:ascii="Times" w:hAnsi="Times" w:cs="Times"/>
                <w:sz w:val="24"/>
                <w:szCs w:val="24"/>
                <w:lang w:val="en"/>
              </w:rPr>
            </w:pPr>
            <w:r w:rsidRPr="006E2BFE">
              <w:rPr>
                <w:rFonts w:ascii="Times" w:hAnsi="Times" w:cs="Times"/>
                <w:sz w:val="24"/>
                <w:szCs w:val="24"/>
                <w:lang w:val="en"/>
              </w:rPr>
              <w:t>)</w:t>
            </w:r>
          </w:p>
          <w:p w14:paraId="0C40EC1D" w14:textId="77777777" w:rsidR="00B85551" w:rsidRPr="006E2BFE" w:rsidRDefault="00B85551" w:rsidP="00AA589E">
            <w:pPr>
              <w:jc w:val="both"/>
              <w:rPr>
                <w:rFonts w:ascii="Times" w:hAnsi="Times" w:cs="Times"/>
                <w:sz w:val="24"/>
                <w:szCs w:val="24"/>
                <w:lang w:val="en"/>
              </w:rPr>
            </w:pPr>
            <w:r w:rsidRPr="006E2BFE">
              <w:rPr>
                <w:rFonts w:ascii="Times" w:hAnsi="Times" w:cs="Times"/>
                <w:sz w:val="24"/>
                <w:szCs w:val="24"/>
                <w:lang w:val="en"/>
              </w:rPr>
              <w:t>)</w:t>
            </w:r>
          </w:p>
          <w:p w14:paraId="31AEC337" w14:textId="77777777" w:rsidR="00B85551" w:rsidRPr="006E2BFE" w:rsidRDefault="00B85551" w:rsidP="00AA589E">
            <w:pPr>
              <w:jc w:val="both"/>
              <w:rPr>
                <w:rFonts w:ascii="Times" w:hAnsi="Times" w:cs="Times"/>
                <w:sz w:val="24"/>
                <w:szCs w:val="24"/>
                <w:lang w:val="en"/>
              </w:rPr>
            </w:pPr>
            <w:r w:rsidRPr="006E2BFE">
              <w:rPr>
                <w:rFonts w:ascii="Times" w:hAnsi="Times" w:cs="Times"/>
                <w:sz w:val="24"/>
                <w:szCs w:val="24"/>
                <w:lang w:val="en"/>
              </w:rPr>
              <w:t>)</w:t>
            </w:r>
          </w:p>
          <w:p w14:paraId="1883F50B" w14:textId="77777777" w:rsidR="00B85551" w:rsidRPr="006E2BFE" w:rsidRDefault="00B85551" w:rsidP="00AA589E">
            <w:pPr>
              <w:jc w:val="both"/>
              <w:rPr>
                <w:rFonts w:ascii="Times" w:hAnsi="Times" w:cs="Times"/>
                <w:sz w:val="24"/>
                <w:szCs w:val="24"/>
                <w:lang w:val="en"/>
              </w:rPr>
            </w:pPr>
            <w:r w:rsidRPr="006E2BFE">
              <w:rPr>
                <w:rFonts w:ascii="Times" w:hAnsi="Times" w:cs="Times"/>
                <w:sz w:val="24"/>
                <w:szCs w:val="24"/>
                <w:lang w:val="en"/>
              </w:rPr>
              <w:t>)</w:t>
            </w:r>
          </w:p>
          <w:p w14:paraId="195C553B" w14:textId="77777777" w:rsidR="00B85551" w:rsidRPr="006E2BFE" w:rsidRDefault="00B85551" w:rsidP="00AA589E">
            <w:pPr>
              <w:jc w:val="both"/>
              <w:rPr>
                <w:rFonts w:ascii="Times" w:hAnsi="Times" w:cs="Times"/>
                <w:sz w:val="24"/>
                <w:szCs w:val="24"/>
                <w:lang w:val="en"/>
              </w:rPr>
            </w:pPr>
            <w:r w:rsidRPr="006E2BFE">
              <w:rPr>
                <w:rFonts w:ascii="Times" w:hAnsi="Times" w:cs="Times"/>
                <w:sz w:val="24"/>
                <w:szCs w:val="24"/>
                <w:lang w:val="en"/>
              </w:rPr>
              <w:t>)</w:t>
            </w:r>
          </w:p>
          <w:p w14:paraId="063E6EAF" w14:textId="77777777" w:rsidR="00B85551" w:rsidRPr="006E2BFE" w:rsidRDefault="00B85551" w:rsidP="00AA589E">
            <w:pPr>
              <w:jc w:val="both"/>
              <w:rPr>
                <w:rFonts w:ascii="Times" w:hAnsi="Times" w:cs="Times"/>
                <w:sz w:val="24"/>
                <w:szCs w:val="24"/>
                <w:lang w:val="en"/>
              </w:rPr>
            </w:pPr>
            <w:r w:rsidRPr="006E2BFE">
              <w:rPr>
                <w:rFonts w:ascii="Times" w:hAnsi="Times" w:cs="Times"/>
                <w:sz w:val="24"/>
                <w:szCs w:val="24"/>
                <w:lang w:val="en"/>
              </w:rPr>
              <w:t>)</w:t>
            </w:r>
          </w:p>
          <w:p w14:paraId="2428F689" w14:textId="77777777" w:rsidR="00B85551" w:rsidRPr="006E2BFE" w:rsidRDefault="00B85551" w:rsidP="00AA589E">
            <w:pPr>
              <w:jc w:val="both"/>
              <w:rPr>
                <w:rFonts w:ascii="Times" w:hAnsi="Times" w:cs="Times"/>
                <w:sz w:val="24"/>
                <w:szCs w:val="24"/>
                <w:lang w:val="en"/>
              </w:rPr>
            </w:pPr>
            <w:r w:rsidRPr="006E2BFE">
              <w:rPr>
                <w:rFonts w:ascii="Times" w:hAnsi="Times" w:cs="Times"/>
                <w:sz w:val="24"/>
                <w:szCs w:val="24"/>
                <w:lang w:val="en"/>
              </w:rPr>
              <w:t>)</w:t>
            </w:r>
          </w:p>
          <w:p w14:paraId="528699C5" w14:textId="77777777" w:rsidR="00B85551" w:rsidRPr="006E2BFE" w:rsidRDefault="00B85551" w:rsidP="00AA589E">
            <w:pPr>
              <w:jc w:val="both"/>
              <w:rPr>
                <w:rFonts w:ascii="Times" w:hAnsi="Times" w:cs="Times"/>
                <w:sz w:val="24"/>
                <w:szCs w:val="24"/>
                <w:lang w:val="en"/>
              </w:rPr>
            </w:pPr>
            <w:r w:rsidRPr="006E2BFE">
              <w:rPr>
                <w:rFonts w:ascii="Times" w:hAnsi="Times" w:cs="Times"/>
                <w:sz w:val="24"/>
                <w:szCs w:val="24"/>
                <w:lang w:val="en"/>
              </w:rPr>
              <w:t>)</w:t>
            </w:r>
          </w:p>
          <w:p w14:paraId="10C5F6A8" w14:textId="77777777" w:rsidR="00B85551" w:rsidRPr="006E2BFE" w:rsidRDefault="00B85551" w:rsidP="00AA589E">
            <w:pPr>
              <w:jc w:val="both"/>
              <w:rPr>
                <w:rFonts w:ascii="Times" w:hAnsi="Times" w:cs="Times"/>
                <w:sz w:val="24"/>
                <w:szCs w:val="24"/>
                <w:lang w:val="en"/>
              </w:rPr>
            </w:pPr>
            <w:r w:rsidRPr="006E2BFE">
              <w:rPr>
                <w:rFonts w:ascii="Times" w:hAnsi="Times" w:cs="Times"/>
                <w:sz w:val="24"/>
                <w:szCs w:val="24"/>
                <w:lang w:val="en"/>
              </w:rPr>
              <w:t>)</w:t>
            </w:r>
          </w:p>
        </w:tc>
        <w:tc>
          <w:tcPr>
            <w:tcW w:w="4053" w:type="dxa"/>
            <w:gridSpan w:val="3"/>
            <w:shd w:val="clear" w:color="auto" w:fill="auto"/>
          </w:tcPr>
          <w:p w14:paraId="15944794" w14:textId="77777777" w:rsidR="00B85551" w:rsidRPr="006E2BFE" w:rsidRDefault="00B85551" w:rsidP="00AA589E">
            <w:pPr>
              <w:jc w:val="right"/>
              <w:rPr>
                <w:rFonts w:ascii="Times" w:hAnsi="Times" w:cs="Times"/>
                <w:sz w:val="24"/>
                <w:szCs w:val="24"/>
                <w:lang w:val="en"/>
              </w:rPr>
            </w:pPr>
          </w:p>
          <w:p w14:paraId="748AA33F" w14:textId="77777777" w:rsidR="00B85551" w:rsidRPr="006E2BFE" w:rsidRDefault="00B85551" w:rsidP="00AA589E">
            <w:pPr>
              <w:jc w:val="right"/>
              <w:rPr>
                <w:rFonts w:ascii="Times" w:hAnsi="Times" w:cs="Times"/>
                <w:sz w:val="24"/>
                <w:szCs w:val="24"/>
                <w:lang w:val="en"/>
              </w:rPr>
            </w:pPr>
          </w:p>
          <w:p w14:paraId="05A5A7B8" w14:textId="77777777" w:rsidR="00B85551" w:rsidRPr="006E2BFE" w:rsidRDefault="00B85551" w:rsidP="00AA589E">
            <w:pPr>
              <w:jc w:val="right"/>
              <w:rPr>
                <w:rFonts w:ascii="Times" w:hAnsi="Times" w:cs="Times"/>
                <w:sz w:val="24"/>
                <w:szCs w:val="24"/>
                <w:lang w:val="en"/>
              </w:rPr>
            </w:pPr>
          </w:p>
          <w:p w14:paraId="3F1FECD3" w14:textId="77777777" w:rsidR="00B85551" w:rsidRPr="006E2BFE" w:rsidRDefault="00B85551" w:rsidP="00AA589E">
            <w:pPr>
              <w:jc w:val="right"/>
              <w:rPr>
                <w:rFonts w:ascii="Times" w:hAnsi="Times" w:cs="Times"/>
                <w:sz w:val="24"/>
                <w:szCs w:val="24"/>
                <w:lang w:val="en"/>
              </w:rPr>
            </w:pPr>
            <w:r w:rsidRPr="006E2BFE">
              <w:rPr>
                <w:rFonts w:ascii="Times" w:hAnsi="Times" w:cs="Times"/>
                <w:sz w:val="24"/>
                <w:szCs w:val="24"/>
                <w:lang w:val="en"/>
              </w:rPr>
              <w:t>………………………………….</w:t>
            </w:r>
          </w:p>
          <w:p w14:paraId="46CD3038" w14:textId="44206ECE" w:rsidR="00B85551" w:rsidRPr="006E2BFE" w:rsidRDefault="00B85551" w:rsidP="00AA589E">
            <w:pPr>
              <w:jc w:val="right"/>
              <w:rPr>
                <w:rFonts w:ascii="Times" w:hAnsi="Times" w:cs="Times"/>
                <w:sz w:val="24"/>
                <w:szCs w:val="24"/>
                <w:lang w:val="en"/>
              </w:rPr>
            </w:pPr>
            <w:r w:rsidRPr="006E2BFE">
              <w:rPr>
                <w:rFonts w:ascii="Times" w:hAnsi="Times" w:cs="Times"/>
                <w:sz w:val="24"/>
                <w:szCs w:val="24"/>
                <w:lang w:val="en"/>
              </w:rPr>
              <w:tab/>
              <w:t>[signature of witness]</w:t>
            </w:r>
            <w:r w:rsidRPr="006E2BFE">
              <w:rPr>
                <w:rFonts w:ascii="Times" w:hAnsi="Times" w:cs="Times"/>
                <w:sz w:val="24"/>
                <w:szCs w:val="24"/>
                <w:lang w:val="en"/>
              </w:rPr>
              <w:tab/>
            </w:r>
          </w:p>
          <w:p w14:paraId="48BFBED1" w14:textId="77777777" w:rsidR="00B85551" w:rsidRPr="006E2BFE" w:rsidRDefault="00B85551" w:rsidP="00AA589E">
            <w:pPr>
              <w:jc w:val="right"/>
              <w:rPr>
                <w:rFonts w:ascii="Times" w:hAnsi="Times" w:cs="Times"/>
                <w:sz w:val="24"/>
                <w:szCs w:val="24"/>
                <w:lang w:val="en"/>
              </w:rPr>
            </w:pPr>
          </w:p>
          <w:p w14:paraId="7F083608" w14:textId="77777777" w:rsidR="00B85551" w:rsidRPr="006E2BFE" w:rsidRDefault="00B85551" w:rsidP="00AA589E">
            <w:pPr>
              <w:rPr>
                <w:rFonts w:ascii="Times" w:hAnsi="Times" w:cs="Times"/>
                <w:sz w:val="24"/>
                <w:szCs w:val="24"/>
                <w:lang w:val="en"/>
              </w:rPr>
            </w:pPr>
          </w:p>
          <w:p w14:paraId="790DD680" w14:textId="77777777" w:rsidR="00B85551" w:rsidRPr="006E2BFE" w:rsidRDefault="00B85551" w:rsidP="00AA589E">
            <w:pPr>
              <w:jc w:val="right"/>
              <w:rPr>
                <w:rFonts w:ascii="Times" w:hAnsi="Times" w:cs="Times"/>
                <w:sz w:val="24"/>
                <w:szCs w:val="24"/>
                <w:lang w:val="en"/>
              </w:rPr>
            </w:pPr>
            <w:r w:rsidRPr="006E2BFE">
              <w:rPr>
                <w:rFonts w:ascii="Times" w:hAnsi="Times" w:cs="Times"/>
                <w:sz w:val="24"/>
                <w:szCs w:val="24"/>
                <w:lang w:val="en"/>
              </w:rPr>
              <w:t>…………………………………….</w:t>
            </w:r>
          </w:p>
          <w:p w14:paraId="22EAE79C" w14:textId="77777777" w:rsidR="00B85551" w:rsidRPr="006E2BFE" w:rsidRDefault="00B85551" w:rsidP="00AA589E">
            <w:pPr>
              <w:jc w:val="right"/>
              <w:rPr>
                <w:rFonts w:ascii="Times" w:hAnsi="Times" w:cs="Times"/>
                <w:sz w:val="24"/>
                <w:szCs w:val="24"/>
                <w:lang w:val="en"/>
              </w:rPr>
            </w:pPr>
            <w:r w:rsidRPr="006E2BFE">
              <w:rPr>
                <w:rFonts w:ascii="Times" w:hAnsi="Times" w:cs="Times"/>
                <w:sz w:val="24"/>
                <w:szCs w:val="24"/>
                <w:lang w:val="en"/>
              </w:rPr>
              <w:t>[date]</w:t>
            </w:r>
          </w:p>
          <w:p w14:paraId="28C40FEF" w14:textId="77777777" w:rsidR="00B85551" w:rsidRPr="006E2BFE" w:rsidRDefault="00B85551" w:rsidP="00AA589E">
            <w:pPr>
              <w:jc w:val="right"/>
              <w:rPr>
                <w:rFonts w:ascii="Times" w:hAnsi="Times" w:cs="Times"/>
                <w:sz w:val="24"/>
                <w:szCs w:val="24"/>
                <w:lang w:val="en"/>
              </w:rPr>
            </w:pPr>
          </w:p>
          <w:p w14:paraId="04A40983" w14:textId="77777777" w:rsidR="00B85551" w:rsidRPr="006E2BFE" w:rsidRDefault="00B85551" w:rsidP="00AA589E">
            <w:pPr>
              <w:jc w:val="right"/>
              <w:rPr>
                <w:rFonts w:ascii="Times" w:hAnsi="Times" w:cs="Times"/>
                <w:sz w:val="24"/>
                <w:szCs w:val="24"/>
                <w:lang w:val="en"/>
              </w:rPr>
            </w:pPr>
          </w:p>
          <w:p w14:paraId="240D9738" w14:textId="77777777" w:rsidR="00B85551" w:rsidRPr="006E2BFE" w:rsidRDefault="00B85551" w:rsidP="00AA589E">
            <w:pPr>
              <w:jc w:val="right"/>
              <w:rPr>
                <w:rFonts w:ascii="Times" w:hAnsi="Times" w:cs="Times"/>
                <w:sz w:val="24"/>
                <w:szCs w:val="24"/>
                <w:lang w:val="en"/>
              </w:rPr>
            </w:pPr>
          </w:p>
          <w:p w14:paraId="386F14C3" w14:textId="77777777" w:rsidR="00B85551" w:rsidRPr="006E2BFE" w:rsidRDefault="00B85551" w:rsidP="00AA589E">
            <w:pPr>
              <w:jc w:val="right"/>
              <w:rPr>
                <w:rFonts w:ascii="Times" w:hAnsi="Times" w:cs="Times"/>
                <w:sz w:val="24"/>
                <w:szCs w:val="24"/>
                <w:lang w:val="en"/>
              </w:rPr>
            </w:pPr>
          </w:p>
          <w:p w14:paraId="187C5961" w14:textId="77777777" w:rsidR="00B85551" w:rsidRPr="006E2BFE" w:rsidRDefault="00B85551" w:rsidP="00AA589E">
            <w:pPr>
              <w:jc w:val="right"/>
              <w:rPr>
                <w:rFonts w:ascii="Times" w:hAnsi="Times" w:cs="Times"/>
                <w:sz w:val="24"/>
                <w:szCs w:val="24"/>
                <w:lang w:val="en"/>
              </w:rPr>
            </w:pPr>
          </w:p>
        </w:tc>
      </w:tr>
    </w:tbl>
    <w:p w14:paraId="06F119EE" w14:textId="77777777" w:rsidR="008C31B2" w:rsidRPr="006E2BFE" w:rsidRDefault="008C31B2" w:rsidP="008C31B2">
      <w:pPr>
        <w:tabs>
          <w:tab w:val="left" w:pos="2127"/>
        </w:tabs>
        <w:spacing w:after="60"/>
        <w:rPr>
          <w:rFonts w:ascii="Arial" w:hAnsi="Arial" w:cs="Arial"/>
          <w:b/>
          <w:i/>
          <w:color w:val="0000FF"/>
          <w:sz w:val="18"/>
          <w:szCs w:val="22"/>
          <w:lang w:val="en"/>
        </w:rPr>
      </w:pPr>
      <w:bookmarkStart w:id="3" w:name="_Hlk109836789"/>
    </w:p>
    <w:p w14:paraId="68ABD90F" w14:textId="401661EA" w:rsidR="009F0D21" w:rsidRPr="006E2BFE" w:rsidRDefault="009F0D21">
      <w:pPr>
        <w:rPr>
          <w:rFonts w:ascii="Arial" w:hAnsi="Arial" w:cs="Arial"/>
          <w:b/>
          <w:i/>
          <w:color w:val="0000FF"/>
          <w:sz w:val="18"/>
          <w:szCs w:val="22"/>
          <w:lang w:val="en"/>
        </w:rPr>
      </w:pPr>
      <w:r w:rsidRPr="006E2BFE">
        <w:rPr>
          <w:rFonts w:ascii="Arial" w:hAnsi="Arial" w:cs="Arial"/>
          <w:b/>
          <w:i/>
          <w:color w:val="0000FF"/>
          <w:sz w:val="18"/>
          <w:szCs w:val="22"/>
          <w:lang w:val="en"/>
        </w:rPr>
        <w:br w:type="page"/>
      </w:r>
    </w:p>
    <w:p w14:paraId="76C8C2BE" w14:textId="325529DF" w:rsidR="008C31B2" w:rsidRPr="008C31B2" w:rsidRDefault="008C31B2" w:rsidP="008C31B2">
      <w:pPr>
        <w:tabs>
          <w:tab w:val="left" w:pos="2127"/>
        </w:tabs>
        <w:spacing w:after="60"/>
        <w:rPr>
          <w:rFonts w:ascii="Arial" w:hAnsi="Arial" w:cs="Arial"/>
          <w:i/>
          <w:iCs/>
          <w:sz w:val="16"/>
          <w:szCs w:val="16"/>
          <w:lang w:val="en-AU"/>
        </w:rPr>
      </w:pPr>
      <w:r w:rsidRPr="006E2BFE">
        <w:rPr>
          <w:rFonts w:ascii="Arial" w:hAnsi="Arial" w:cs="Arial"/>
          <w:b/>
          <w:i/>
          <w:color w:val="0000FF"/>
          <w:sz w:val="18"/>
          <w:szCs w:val="22"/>
          <w:lang w:val="en"/>
        </w:rPr>
        <w:lastRenderedPageBreak/>
        <w:t>The footnotes are to assist in the completion of this form and should be deleted once complete.</w:t>
      </w:r>
    </w:p>
    <w:bookmarkEnd w:id="3"/>
    <w:sectPr w:rsidR="008C31B2" w:rsidRPr="008C31B2" w:rsidSect="00E61CCE">
      <w:footerReference w:type="first" r:id="rId8"/>
      <w:endnotePr>
        <w:numFmt w:val="decimal"/>
      </w:endnotePr>
      <w:pgSz w:w="12240" w:h="15840"/>
      <w:pgMar w:top="993" w:right="1440" w:bottom="1440" w:left="1008" w:header="72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B7EC" w14:textId="77777777" w:rsidR="000E511D" w:rsidRDefault="000E511D" w:rsidP="000E511D">
      <w:r>
        <w:separator/>
      </w:r>
    </w:p>
  </w:endnote>
  <w:endnote w:type="continuationSeparator" w:id="0">
    <w:p w14:paraId="2FC01AE1" w14:textId="77777777" w:rsidR="000E511D" w:rsidRDefault="000E511D" w:rsidP="000E511D">
      <w:r>
        <w:continuationSeparator/>
      </w:r>
    </w:p>
  </w:endnote>
  <w:endnote w:id="1">
    <w:p w14:paraId="20045D6A" w14:textId="53458F0B" w:rsidR="00D831BE" w:rsidRDefault="00D831BE">
      <w:pPr>
        <w:pStyle w:val="EndnoteText"/>
        <w:rPr>
          <w:color w:val="000000"/>
        </w:rPr>
      </w:pPr>
      <w:r>
        <w:rPr>
          <w:rStyle w:val="EndnoteReference"/>
        </w:rPr>
        <w:endnoteRef/>
      </w:r>
      <w:r>
        <w:t xml:space="preserve"> </w:t>
      </w:r>
      <w:r w:rsidRPr="004114B1">
        <w:rPr>
          <w:color w:val="000000"/>
        </w:rPr>
        <w:t>Insert the witness’s capacity that makes them eligible to witness the affidavit</w:t>
      </w:r>
      <w:r>
        <w:rPr>
          <w:color w:val="000000"/>
        </w:rPr>
        <w:t xml:space="preserve"> </w:t>
      </w:r>
      <w:r w:rsidRPr="004114B1">
        <w:rPr>
          <w:color w:val="000000"/>
        </w:rPr>
        <w:t xml:space="preserve"> including under the </w:t>
      </w:r>
      <w:r w:rsidRPr="004114B1">
        <w:rPr>
          <w:i/>
          <w:iCs/>
          <w:color w:val="000000"/>
        </w:rPr>
        <w:t>Oaths Act 1867</w:t>
      </w:r>
      <w:r w:rsidRPr="004114B1">
        <w:rPr>
          <w:color w:val="000000"/>
        </w:rPr>
        <w:t xml:space="preserve">. For example, Australian legal practitioner, lawyer, justice of the peace, commissioner for declarations, notary public, a justice of the peace or commissioner for declarations approved by the Chief Executive under section 12(2) of the </w:t>
      </w:r>
      <w:r w:rsidRPr="004114B1">
        <w:rPr>
          <w:i/>
          <w:color w:val="000000"/>
        </w:rPr>
        <w:t>Oaths Act 1867</w:t>
      </w:r>
      <w:r w:rsidRPr="004114B1">
        <w:rPr>
          <w:color w:val="000000"/>
        </w:rPr>
        <w:t>, government legal officer, etc.</w:t>
      </w:r>
    </w:p>
    <w:p w14:paraId="2E8D790E" w14:textId="77777777" w:rsidR="00D831BE" w:rsidRPr="00D831BE" w:rsidRDefault="00D831BE">
      <w:pPr>
        <w:pStyle w:val="EndnoteText"/>
        <w:rPr>
          <w:lang w:val="en-AU"/>
        </w:rPr>
      </w:pPr>
    </w:p>
  </w:endnote>
  <w:endnote w:id="2">
    <w:p w14:paraId="1FC9748E" w14:textId="67232527" w:rsidR="00D831BE" w:rsidRPr="00D831BE" w:rsidRDefault="00D831BE">
      <w:pPr>
        <w:pStyle w:val="EndnoteText"/>
        <w:rPr>
          <w:lang w:val="en-AU"/>
        </w:rPr>
      </w:pPr>
      <w:r>
        <w:rPr>
          <w:rStyle w:val="EndnoteReference"/>
        </w:rPr>
        <w:endnoteRef/>
      </w:r>
      <w:r>
        <w:t xml:space="preserve"> </w:t>
      </w:r>
      <w:r w:rsidRPr="004114B1">
        <w:t>For example, the name of the law practice for the Australian legal practitioner, the name of the government department of the government legal officer, the name of the law practice for a justice of the peace who witnesses documents for a law practice,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07B3" w14:textId="77777777" w:rsidR="001760CE" w:rsidRPr="001760CE" w:rsidRDefault="001760CE" w:rsidP="001760CE">
    <w:pPr>
      <w:widowControl w:val="0"/>
      <w:tabs>
        <w:tab w:val="center" w:pos="4153"/>
        <w:tab w:val="right" w:pos="8306"/>
      </w:tabs>
      <w:jc w:val="center"/>
      <w:rPr>
        <w:lang w:val="en-AU"/>
      </w:rPr>
    </w:pPr>
    <w:bookmarkStart w:id="4" w:name="_Hlk102007572"/>
    <w:r w:rsidRPr="001760CE">
      <w:rPr>
        <w:lang w:val="en-AU"/>
      </w:rPr>
      <w:t xml:space="preserve">Page </w:t>
    </w:r>
    <w:r w:rsidRPr="001760CE">
      <w:rPr>
        <w:lang w:val="en-AU"/>
      </w:rPr>
      <w:fldChar w:fldCharType="begin"/>
    </w:r>
    <w:r w:rsidRPr="001760CE">
      <w:rPr>
        <w:lang w:val="en-AU"/>
      </w:rPr>
      <w:instrText xml:space="preserve"> PAGE </w:instrText>
    </w:r>
    <w:r w:rsidRPr="001760CE">
      <w:rPr>
        <w:lang w:val="en-AU"/>
      </w:rPr>
      <w:fldChar w:fldCharType="separate"/>
    </w:r>
    <w:r w:rsidRPr="001760CE">
      <w:rPr>
        <w:lang w:val="en-AU"/>
      </w:rPr>
      <w:t>1</w:t>
    </w:r>
    <w:r w:rsidRPr="001760CE">
      <w:rPr>
        <w:lang w:val="en-AU"/>
      </w:rPr>
      <w:fldChar w:fldCharType="end"/>
    </w:r>
  </w:p>
  <w:p w14:paraId="471F59BC" w14:textId="77777777" w:rsidR="001760CE" w:rsidRPr="001760CE" w:rsidRDefault="001760CE" w:rsidP="001760CE">
    <w:pPr>
      <w:widowControl w:val="0"/>
      <w:tabs>
        <w:tab w:val="center" w:pos="4153"/>
        <w:tab w:val="right" w:pos="8306"/>
      </w:tabs>
      <w:rPr>
        <w:lang w:val="en-AU"/>
      </w:rPr>
    </w:pPr>
    <w:bookmarkStart w:id="5" w:name="_Hlk109840616"/>
  </w:p>
  <w:p w14:paraId="18C256F1" w14:textId="3A449473" w:rsidR="001760CE" w:rsidRPr="001760CE" w:rsidRDefault="001760CE" w:rsidP="001760CE">
    <w:pPr>
      <w:widowControl w:val="0"/>
      <w:tabs>
        <w:tab w:val="center" w:pos="4153"/>
        <w:tab w:val="right" w:pos="8306"/>
      </w:tabs>
      <w:rPr>
        <w:u w:val="single"/>
        <w:lang w:val="en-AU"/>
      </w:rPr>
    </w:pPr>
  </w:p>
  <w:tbl>
    <w:tblPr>
      <w:tblStyle w:val="TableGrid"/>
      <w:tblW w:w="9781" w:type="dxa"/>
      <w:tblInd w:w="-5" w:type="dxa"/>
      <w:tblLayout w:type="fixed"/>
      <w:tblLook w:val="04A0" w:firstRow="1" w:lastRow="0" w:firstColumn="1" w:lastColumn="0" w:noHBand="0" w:noVBand="1"/>
    </w:tblPr>
    <w:tblGrid>
      <w:gridCol w:w="5529"/>
      <w:gridCol w:w="4252"/>
    </w:tblGrid>
    <w:tr w:rsidR="001760CE" w:rsidRPr="001760CE" w14:paraId="0020332F" w14:textId="77777777" w:rsidTr="00E61CCE">
      <w:tc>
        <w:tcPr>
          <w:tcW w:w="5529" w:type="dxa"/>
          <w:shd w:val="clear" w:color="auto" w:fill="FFFFFF" w:themeFill="background1"/>
        </w:tcPr>
        <w:p w14:paraId="5EA6EB93" w14:textId="0D7C7957" w:rsidR="001760CE" w:rsidRDefault="001760CE" w:rsidP="001760CE">
          <w:pPr>
            <w:widowControl w:val="0"/>
            <w:ind w:left="5670" w:hanging="5670"/>
            <w:jc w:val="both"/>
            <w:rPr>
              <w:lang w:val="en-AU"/>
            </w:rPr>
          </w:pPr>
          <w:r w:rsidRPr="001760CE">
            <w:rPr>
              <w:lang w:val="en-AU"/>
            </w:rPr>
            <w:t>Affidavit</w:t>
          </w:r>
        </w:p>
        <w:p w14:paraId="526CC87A" w14:textId="50296224" w:rsidR="001760CE" w:rsidRPr="001760CE" w:rsidRDefault="001760CE" w:rsidP="001760CE">
          <w:pPr>
            <w:widowControl w:val="0"/>
            <w:ind w:left="5670" w:hanging="5670"/>
            <w:jc w:val="both"/>
            <w:rPr>
              <w:lang w:val="en-AU"/>
            </w:rPr>
          </w:pPr>
          <w:r w:rsidRPr="001760CE">
            <w:rPr>
              <w:lang w:val="en-AU"/>
            </w:rPr>
            <w:t xml:space="preserve">Filed on behalf of </w:t>
          </w:r>
          <w:r>
            <w:rPr>
              <w:lang w:val="en-AU"/>
            </w:rPr>
            <w:t>[</w:t>
          </w:r>
          <w:r w:rsidRPr="0090398A">
            <w:rPr>
              <w:i/>
              <w:iCs/>
              <w:lang w:val="en-AU"/>
            </w:rPr>
            <w:t>state name of party</w:t>
          </w:r>
          <w:r>
            <w:rPr>
              <w:lang w:val="en-AU"/>
            </w:rPr>
            <w:t>]</w:t>
          </w:r>
        </w:p>
        <w:p w14:paraId="545F8E7A" w14:textId="2DEBFE45" w:rsidR="001760CE" w:rsidRPr="001E66FF" w:rsidRDefault="001760CE" w:rsidP="001760CE">
          <w:pPr>
            <w:widowControl w:val="0"/>
            <w:ind w:left="5670" w:hanging="5670"/>
            <w:jc w:val="both"/>
            <w:rPr>
              <w:lang w:val="en-AU"/>
            </w:rPr>
          </w:pPr>
          <w:r w:rsidRPr="006E2BFE">
            <w:rPr>
              <w:lang w:val="en-AU"/>
            </w:rPr>
            <w:t xml:space="preserve">Form 11 – version </w:t>
          </w:r>
          <w:r w:rsidR="004D629F" w:rsidRPr="006E2BFE">
            <w:rPr>
              <w:lang w:val="en-AU"/>
            </w:rPr>
            <w:t>4</w:t>
          </w:r>
          <w:r w:rsidRPr="006E2BFE">
            <w:rPr>
              <w:lang w:val="en-AU"/>
            </w:rPr>
            <w:t xml:space="preserve"> – approved on</w:t>
          </w:r>
          <w:r w:rsidR="006E2BFE" w:rsidRPr="006E2BFE">
            <w:rPr>
              <w:lang w:val="en-AU"/>
            </w:rPr>
            <w:t xml:space="preserve"> 17 October 2022</w:t>
          </w:r>
        </w:p>
        <w:p w14:paraId="64C11691" w14:textId="32F7F944" w:rsidR="001760CE" w:rsidRPr="001760CE" w:rsidRDefault="001760CE" w:rsidP="001760CE">
          <w:pPr>
            <w:widowControl w:val="0"/>
            <w:ind w:left="5670" w:hanging="5670"/>
            <w:jc w:val="both"/>
            <w:rPr>
              <w:lang w:val="en-AU"/>
            </w:rPr>
          </w:pPr>
          <w:r w:rsidRPr="001E66FF">
            <w:rPr>
              <w:lang w:val="en-AU"/>
            </w:rPr>
            <w:t>Criminal Practice Rules</w:t>
          </w:r>
          <w:r>
            <w:rPr>
              <w:lang w:val="en-AU"/>
            </w:rPr>
            <w:t xml:space="preserve"> </w:t>
          </w:r>
          <w:r w:rsidR="00B92F81">
            <w:rPr>
              <w:lang w:val="en-AU"/>
            </w:rPr>
            <w:t>1999</w:t>
          </w:r>
        </w:p>
        <w:p w14:paraId="70E9CF89" w14:textId="77777777" w:rsidR="001760CE" w:rsidRPr="001760CE" w:rsidRDefault="001760CE" w:rsidP="001760CE">
          <w:pPr>
            <w:widowControl w:val="0"/>
            <w:jc w:val="both"/>
            <w:rPr>
              <w:lang w:val="en-AU"/>
            </w:rPr>
          </w:pPr>
        </w:p>
      </w:tc>
      <w:tc>
        <w:tcPr>
          <w:tcW w:w="4252" w:type="dxa"/>
          <w:shd w:val="clear" w:color="auto" w:fill="FFFFFF" w:themeFill="background1"/>
        </w:tcPr>
        <w:p w14:paraId="54CBA637" w14:textId="4997859D" w:rsidR="001760CE" w:rsidRPr="001760CE" w:rsidRDefault="001760CE" w:rsidP="001760CE">
          <w:pPr>
            <w:widowControl w:val="0"/>
            <w:jc w:val="both"/>
            <w:rPr>
              <w:lang w:val="en-AU"/>
            </w:rPr>
          </w:pPr>
          <w:r w:rsidRPr="001760CE">
            <w:rPr>
              <w:i/>
              <w:iCs/>
              <w:lang w:val="en-AU"/>
            </w:rPr>
            <w:t xml:space="preserve">Insert </w:t>
          </w:r>
          <w:r>
            <w:rPr>
              <w:i/>
              <w:lang w:val="en-AU"/>
            </w:rPr>
            <w:t>details o</w:t>
          </w:r>
          <w:r w:rsidRPr="001760CE">
            <w:rPr>
              <w:i/>
              <w:lang w:val="en-AU"/>
            </w:rPr>
            <w:t>f party filing affidavit</w:t>
          </w:r>
        </w:p>
        <w:p w14:paraId="23B4781B" w14:textId="77777777" w:rsidR="001760CE" w:rsidRPr="001760CE" w:rsidRDefault="001760CE" w:rsidP="001760CE">
          <w:pPr>
            <w:widowControl w:val="0"/>
            <w:jc w:val="both"/>
            <w:rPr>
              <w:lang w:val="en-AU"/>
            </w:rPr>
          </w:pPr>
          <w:r w:rsidRPr="001760CE">
            <w:rPr>
              <w:lang w:val="en-AU"/>
            </w:rPr>
            <w:t xml:space="preserve">Name: </w:t>
          </w:r>
        </w:p>
        <w:p w14:paraId="5D705B67" w14:textId="0A875FA9" w:rsidR="001760CE" w:rsidRPr="001760CE" w:rsidRDefault="001760CE" w:rsidP="001760CE">
          <w:pPr>
            <w:widowControl w:val="0"/>
            <w:jc w:val="both"/>
            <w:rPr>
              <w:lang w:val="en-AU"/>
            </w:rPr>
          </w:pPr>
          <w:r w:rsidRPr="001760CE">
            <w:rPr>
              <w:lang w:val="en-AU"/>
            </w:rPr>
            <w:t>Address</w:t>
          </w:r>
          <w:r>
            <w:rPr>
              <w:lang w:val="en-AU"/>
            </w:rPr>
            <w:t xml:space="preserve"> for service</w:t>
          </w:r>
          <w:r w:rsidRPr="001760CE">
            <w:rPr>
              <w:lang w:val="en-AU"/>
            </w:rPr>
            <w:t>:</w:t>
          </w:r>
        </w:p>
        <w:p w14:paraId="3A6F7614" w14:textId="77777777" w:rsidR="001760CE" w:rsidRPr="001760CE" w:rsidRDefault="001760CE" w:rsidP="001760CE">
          <w:pPr>
            <w:widowControl w:val="0"/>
            <w:jc w:val="both"/>
            <w:rPr>
              <w:lang w:val="en-AU"/>
            </w:rPr>
          </w:pPr>
          <w:r w:rsidRPr="001760CE">
            <w:rPr>
              <w:lang w:val="en-AU"/>
            </w:rPr>
            <w:t>Phone no:</w:t>
          </w:r>
        </w:p>
        <w:p w14:paraId="6111BA2D" w14:textId="77777777" w:rsidR="001760CE" w:rsidRPr="001760CE" w:rsidRDefault="001760CE" w:rsidP="001760CE">
          <w:pPr>
            <w:widowControl w:val="0"/>
            <w:jc w:val="both"/>
            <w:rPr>
              <w:lang w:val="en-AU"/>
            </w:rPr>
          </w:pPr>
          <w:r w:rsidRPr="001760CE">
            <w:rPr>
              <w:lang w:val="en-AU"/>
            </w:rPr>
            <w:t xml:space="preserve">Email: </w:t>
          </w:r>
        </w:p>
      </w:tc>
    </w:tr>
    <w:bookmarkEnd w:id="4"/>
  </w:tbl>
  <w:p w14:paraId="6E583596" w14:textId="77777777" w:rsidR="001760CE" w:rsidRPr="001760CE" w:rsidRDefault="001760CE" w:rsidP="001760CE">
    <w:pPr>
      <w:tabs>
        <w:tab w:val="center" w:pos="4513"/>
        <w:tab w:val="right" w:pos="9026"/>
      </w:tabs>
      <w:rPr>
        <w:sz w:val="24"/>
        <w:szCs w:val="24"/>
        <w:lang w:val="en-AU"/>
      </w:rPr>
    </w:pPr>
  </w:p>
  <w:bookmarkEnd w:id="5"/>
  <w:p w14:paraId="0F6E96F3" w14:textId="77777777" w:rsidR="000E511D" w:rsidRPr="001760CE" w:rsidRDefault="000E511D" w:rsidP="00E61CCE">
    <w:pPr>
      <w:ind w:firstLine="720"/>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A70E" w14:textId="77777777" w:rsidR="000E511D" w:rsidRDefault="000E511D" w:rsidP="000E511D">
      <w:r>
        <w:separator/>
      </w:r>
    </w:p>
  </w:footnote>
  <w:footnote w:type="continuationSeparator" w:id="0">
    <w:p w14:paraId="4B707392" w14:textId="77777777" w:rsidR="000E511D" w:rsidRDefault="000E511D" w:rsidP="000E5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788"/>
    <w:multiLevelType w:val="hybridMultilevel"/>
    <w:tmpl w:val="9F144B48"/>
    <w:lvl w:ilvl="0" w:tplc="8B0CEDD4">
      <w:start w:val="1"/>
      <w:numFmt w:val="decimal"/>
      <w:lvlText w:val="%1."/>
      <w:lvlJc w:val="left"/>
      <w:pPr>
        <w:ind w:left="360" w:hanging="360"/>
      </w:pPr>
      <w:rPr>
        <w:rFonts w:ascii="Arial" w:hAnsi="Arial" w:hint="default"/>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2E76CEC"/>
    <w:multiLevelType w:val="hybridMultilevel"/>
    <w:tmpl w:val="C83C18A2"/>
    <w:lvl w:ilvl="0" w:tplc="A9861732">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5B"/>
    <w:rsid w:val="000E511D"/>
    <w:rsid w:val="00134ABE"/>
    <w:rsid w:val="00154C57"/>
    <w:rsid w:val="00165575"/>
    <w:rsid w:val="001760CE"/>
    <w:rsid w:val="00185F5B"/>
    <w:rsid w:val="001B5F8A"/>
    <w:rsid w:val="001E66FF"/>
    <w:rsid w:val="001E7934"/>
    <w:rsid w:val="00245389"/>
    <w:rsid w:val="002B3046"/>
    <w:rsid w:val="002E2A30"/>
    <w:rsid w:val="002F5168"/>
    <w:rsid w:val="003068A6"/>
    <w:rsid w:val="00320AB8"/>
    <w:rsid w:val="003E49C8"/>
    <w:rsid w:val="004914A7"/>
    <w:rsid w:val="004D629F"/>
    <w:rsid w:val="004F2046"/>
    <w:rsid w:val="005112E5"/>
    <w:rsid w:val="00581C45"/>
    <w:rsid w:val="00594C8A"/>
    <w:rsid w:val="0061576A"/>
    <w:rsid w:val="006417A9"/>
    <w:rsid w:val="006E2BFE"/>
    <w:rsid w:val="008944D1"/>
    <w:rsid w:val="008C31B2"/>
    <w:rsid w:val="0090398A"/>
    <w:rsid w:val="009456C7"/>
    <w:rsid w:val="0097414A"/>
    <w:rsid w:val="009F0D21"/>
    <w:rsid w:val="00A20427"/>
    <w:rsid w:val="00A25169"/>
    <w:rsid w:val="00A25810"/>
    <w:rsid w:val="00A3345A"/>
    <w:rsid w:val="00A44599"/>
    <w:rsid w:val="00AF5F8D"/>
    <w:rsid w:val="00B74CCF"/>
    <w:rsid w:val="00B85551"/>
    <w:rsid w:val="00B86CD5"/>
    <w:rsid w:val="00B92F81"/>
    <w:rsid w:val="00C01906"/>
    <w:rsid w:val="00C62F23"/>
    <w:rsid w:val="00D145FE"/>
    <w:rsid w:val="00D81EF9"/>
    <w:rsid w:val="00D831BE"/>
    <w:rsid w:val="00DA1263"/>
    <w:rsid w:val="00DA3C64"/>
    <w:rsid w:val="00E11868"/>
    <w:rsid w:val="00E61CCE"/>
    <w:rsid w:val="00E86722"/>
    <w:rsid w:val="00E91657"/>
    <w:rsid w:val="00E97F34"/>
    <w:rsid w:val="00F1569D"/>
    <w:rsid w:val="00F27F59"/>
    <w:rsid w:val="00F31A20"/>
    <w:rsid w:val="00F324C7"/>
    <w:rsid w:val="00F857DF"/>
    <w:rsid w:val="00FC1677"/>
    <w:rsid w:val="00FD53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42C3B34"/>
  <w15:chartTrackingRefBased/>
  <w15:docId w15:val="{822A4559-67A2-42E7-82D6-7D492E90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NormalText">
    <w:name w:val="10-Normal Text"/>
    <w:basedOn w:val="Normal"/>
    <w:pPr>
      <w:spacing w:after="120"/>
      <w:ind w:left="960" w:right="840"/>
      <w:jc w:val="both"/>
    </w:pPr>
    <w:rPr>
      <w:rFonts w:ascii="Times" w:hAnsi="Times"/>
      <w:sz w:val="24"/>
    </w:rPr>
  </w:style>
  <w:style w:type="paragraph" w:customStyle="1" w:styleId="102p-NormalText">
    <w:name w:val="10/2p-Normal Text"/>
    <w:basedOn w:val="Normal"/>
    <w:pPr>
      <w:spacing w:after="480"/>
      <w:ind w:left="960" w:right="840"/>
      <w:jc w:val="both"/>
    </w:pPr>
    <w:rPr>
      <w:rFonts w:ascii="Times" w:hAnsi="Times"/>
      <w:sz w:val="24"/>
    </w:rPr>
  </w:style>
  <w:style w:type="paragraph" w:customStyle="1" w:styleId="04-SectionHeading">
    <w:name w:val="04-Section Heading"/>
    <w:basedOn w:val="Normal"/>
    <w:pPr>
      <w:spacing w:after="120"/>
      <w:ind w:left="960" w:right="840"/>
    </w:pPr>
    <w:rPr>
      <w:rFonts w:ascii="Times" w:hAnsi="Times"/>
      <w:b/>
      <w:sz w:val="24"/>
    </w:rPr>
  </w:style>
  <w:style w:type="paragraph" w:customStyle="1" w:styleId="05-Subsection">
    <w:name w:val="05-Subsection"/>
    <w:basedOn w:val="Normal"/>
    <w:pPr>
      <w:spacing w:after="120"/>
      <w:ind w:left="960" w:right="840" w:firstLine="240"/>
      <w:jc w:val="both"/>
    </w:pPr>
    <w:rPr>
      <w:rFonts w:ascii="Times" w:hAnsi="Times"/>
      <w:sz w:val="24"/>
    </w:rPr>
  </w:style>
  <w:style w:type="paragraph" w:styleId="BalloonText">
    <w:name w:val="Balloon Text"/>
    <w:basedOn w:val="Normal"/>
    <w:link w:val="BalloonTextChar"/>
    <w:rsid w:val="008944D1"/>
    <w:rPr>
      <w:rFonts w:ascii="Segoe UI" w:hAnsi="Segoe UI" w:cs="Segoe UI"/>
      <w:sz w:val="18"/>
      <w:szCs w:val="18"/>
    </w:rPr>
  </w:style>
  <w:style w:type="character" w:customStyle="1" w:styleId="BalloonTextChar">
    <w:name w:val="Balloon Text Char"/>
    <w:link w:val="BalloonText"/>
    <w:rsid w:val="008944D1"/>
    <w:rPr>
      <w:rFonts w:ascii="Segoe UI" w:hAnsi="Segoe UI" w:cs="Segoe UI"/>
      <w:sz w:val="18"/>
      <w:szCs w:val="18"/>
      <w:lang w:val="en-US"/>
    </w:rPr>
  </w:style>
  <w:style w:type="paragraph" w:styleId="Header">
    <w:name w:val="header"/>
    <w:basedOn w:val="Normal"/>
    <w:link w:val="HeaderChar"/>
    <w:rsid w:val="000E511D"/>
    <w:pPr>
      <w:tabs>
        <w:tab w:val="center" w:pos="4513"/>
        <w:tab w:val="right" w:pos="9026"/>
      </w:tabs>
    </w:pPr>
  </w:style>
  <w:style w:type="character" w:customStyle="1" w:styleId="HeaderChar">
    <w:name w:val="Header Char"/>
    <w:basedOn w:val="DefaultParagraphFont"/>
    <w:link w:val="Header"/>
    <w:rsid w:val="000E511D"/>
    <w:rPr>
      <w:lang w:val="en-US"/>
    </w:rPr>
  </w:style>
  <w:style w:type="paragraph" w:styleId="Footer">
    <w:name w:val="footer"/>
    <w:basedOn w:val="Normal"/>
    <w:link w:val="FooterChar"/>
    <w:rsid w:val="000E511D"/>
    <w:pPr>
      <w:tabs>
        <w:tab w:val="center" w:pos="4513"/>
        <w:tab w:val="right" w:pos="9026"/>
      </w:tabs>
    </w:pPr>
  </w:style>
  <w:style w:type="character" w:customStyle="1" w:styleId="FooterChar">
    <w:name w:val="Footer Char"/>
    <w:basedOn w:val="DefaultParagraphFont"/>
    <w:link w:val="Footer"/>
    <w:rsid w:val="000E511D"/>
    <w:rPr>
      <w:lang w:val="en-US"/>
    </w:rPr>
  </w:style>
  <w:style w:type="paragraph" w:styleId="EndnoteText">
    <w:name w:val="endnote text"/>
    <w:basedOn w:val="Normal"/>
    <w:link w:val="EndnoteTextChar"/>
    <w:rsid w:val="000E511D"/>
    <w:pPr>
      <w:widowControl w:val="0"/>
    </w:pPr>
    <w:rPr>
      <w:snapToGrid w:val="0"/>
      <w:lang w:eastAsia="en-US"/>
    </w:rPr>
  </w:style>
  <w:style w:type="character" w:customStyle="1" w:styleId="EndnoteTextChar">
    <w:name w:val="Endnote Text Char"/>
    <w:basedOn w:val="DefaultParagraphFont"/>
    <w:link w:val="EndnoteText"/>
    <w:rsid w:val="000E511D"/>
    <w:rPr>
      <w:snapToGrid w:val="0"/>
      <w:lang w:val="en-US" w:eastAsia="en-US"/>
    </w:rPr>
  </w:style>
  <w:style w:type="character" w:styleId="EndnoteReference">
    <w:name w:val="endnote reference"/>
    <w:rsid w:val="000E511D"/>
    <w:rPr>
      <w:vertAlign w:val="superscript"/>
    </w:rPr>
  </w:style>
  <w:style w:type="character" w:customStyle="1" w:styleId="gold1">
    <w:name w:val="gold1"/>
    <w:rsid w:val="000E511D"/>
    <w:rPr>
      <w:b/>
      <w:bCs/>
      <w:color w:val="CC9933"/>
    </w:rPr>
  </w:style>
  <w:style w:type="paragraph" w:styleId="NormalWeb">
    <w:name w:val="Normal (Web)"/>
    <w:basedOn w:val="Normal"/>
    <w:uiPriority w:val="99"/>
    <w:unhideWhenUsed/>
    <w:rsid w:val="000E511D"/>
    <w:pPr>
      <w:spacing w:before="100" w:beforeAutospacing="1" w:after="100" w:afterAutospacing="1"/>
    </w:pPr>
    <w:rPr>
      <w:sz w:val="24"/>
      <w:szCs w:val="24"/>
      <w:lang w:val="en-AU"/>
    </w:rPr>
  </w:style>
  <w:style w:type="paragraph" w:styleId="ListParagraph">
    <w:name w:val="List Paragraph"/>
    <w:basedOn w:val="Normal"/>
    <w:uiPriority w:val="34"/>
    <w:qFormat/>
    <w:rsid w:val="000E511D"/>
    <w:pPr>
      <w:ind w:left="720"/>
      <w:contextualSpacing/>
    </w:pPr>
    <w:rPr>
      <w:sz w:val="24"/>
      <w:szCs w:val="24"/>
      <w:lang w:val="en-AU"/>
    </w:rPr>
  </w:style>
  <w:style w:type="table" w:styleId="TableGrid">
    <w:name w:val="Table Grid"/>
    <w:basedOn w:val="TableNormal"/>
    <w:uiPriority w:val="39"/>
    <w:rsid w:val="0017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61CCE"/>
    <w:rPr>
      <w:sz w:val="16"/>
      <w:szCs w:val="16"/>
    </w:rPr>
  </w:style>
  <w:style w:type="paragraph" w:styleId="CommentText">
    <w:name w:val="annotation text"/>
    <w:basedOn w:val="Normal"/>
    <w:link w:val="CommentTextChar"/>
    <w:rsid w:val="00E61CCE"/>
  </w:style>
  <w:style w:type="character" w:customStyle="1" w:styleId="CommentTextChar">
    <w:name w:val="Comment Text Char"/>
    <w:basedOn w:val="DefaultParagraphFont"/>
    <w:link w:val="CommentText"/>
    <w:rsid w:val="00E61CCE"/>
    <w:rPr>
      <w:lang w:val="en-US"/>
    </w:rPr>
  </w:style>
  <w:style w:type="paragraph" w:styleId="CommentSubject">
    <w:name w:val="annotation subject"/>
    <w:basedOn w:val="CommentText"/>
    <w:next w:val="CommentText"/>
    <w:link w:val="CommentSubjectChar"/>
    <w:rsid w:val="00E61CCE"/>
    <w:rPr>
      <w:b/>
      <w:bCs/>
    </w:rPr>
  </w:style>
  <w:style w:type="character" w:customStyle="1" w:styleId="CommentSubjectChar">
    <w:name w:val="Comment Subject Char"/>
    <w:basedOn w:val="CommentTextChar"/>
    <w:link w:val="CommentSubject"/>
    <w:rsid w:val="00E61CCE"/>
    <w:rPr>
      <w:b/>
      <w:bCs/>
      <w:lang w:val="en-US"/>
    </w:rPr>
  </w:style>
  <w:style w:type="paragraph" w:styleId="Revision">
    <w:name w:val="Revision"/>
    <w:hidden/>
    <w:uiPriority w:val="99"/>
    <w:semiHidden/>
    <w:rsid w:val="00A20427"/>
    <w:rPr>
      <w:lang w:val="en-US"/>
    </w:rPr>
  </w:style>
  <w:style w:type="paragraph" w:styleId="FootnoteText">
    <w:name w:val="footnote text"/>
    <w:basedOn w:val="Normal"/>
    <w:link w:val="FootnoteTextChar"/>
    <w:rsid w:val="00FC1677"/>
  </w:style>
  <w:style w:type="character" w:customStyle="1" w:styleId="FootnoteTextChar">
    <w:name w:val="Footnote Text Char"/>
    <w:basedOn w:val="DefaultParagraphFont"/>
    <w:link w:val="FootnoteText"/>
    <w:rsid w:val="00FC1677"/>
    <w:rPr>
      <w:lang w:val="en-US"/>
    </w:rPr>
  </w:style>
  <w:style w:type="character" w:styleId="FootnoteReference">
    <w:name w:val="footnote reference"/>
    <w:basedOn w:val="DefaultParagraphFont"/>
    <w:rsid w:val="00FC16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087D6-1353-4482-B445-59DFB60A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1784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Criminal Practice Rules - Form 11</vt:lpstr>
    </vt:vector>
  </TitlesOfParts>
  <Company>supreme court library</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Practice Rules - Form 11</dc:title>
  <dc:subject>Criminal Practice Rules - Affidavit</dc:subject>
  <dc:creator>Linda Ryle</dc:creator>
  <cp:keywords>Criminal Practice Rules, Affidavit, Form 11, Queensland</cp:keywords>
  <cp:lastModifiedBy>Megan Wood</cp:lastModifiedBy>
  <cp:revision>2</cp:revision>
  <cp:lastPrinted>2018-03-02T02:12:00Z</cp:lastPrinted>
  <dcterms:created xsi:type="dcterms:W3CDTF">2022-11-13T07:50:00Z</dcterms:created>
  <dcterms:modified xsi:type="dcterms:W3CDTF">2022-11-13T07:50:00Z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-687960575</vt:i4>
  </property>
  <property fmtid="{D5CDD505-2E9C-101B-9397-08002B2CF9AE}" pid="3" name="_NewReviewCycle">
    <vt:lpwstr/>
  </property>
  <property fmtid="{D5CDD505-2E9C-101B-9397-08002B2CF9AE}" pid="4" name="_EmailSubject">
    <vt:lpwstr>UCPR and CPR form amendments to reflect rules amendments</vt:lpwstr>
  </property>
  <property fmtid="{D5CDD505-2E9C-101B-9397-08002B2CF9AE}" pid="5" name="_AuthorEmail">
    <vt:lpwstr>joanne.bugden@justice.qld.gov.au</vt:lpwstr>
  </property>
  <property fmtid="{D5CDD505-2E9C-101B-9397-08002B2CF9AE}" pid="6" name="_AuthorEmailDisplayName">
    <vt:lpwstr>Joanne Bugden</vt:lpwstr>
  </property>
  <property fmtid="{D5CDD505-2E9C-101B-9397-08002B2CF9AE}" pid="7" name="_PreviousAdHocReviewCycleID">
    <vt:i4>-1858666194</vt:i4>
  </property>
  <property fmtid="{D5CDD505-2E9C-101B-9397-08002B2CF9AE}" pid="8" name="_ReviewingToolsShownOnce">
    <vt:lpwstr/>
  </property>
</Properties>
</file>