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4014" w14:textId="77777777" w:rsidR="00483A95" w:rsidRPr="00CD1531" w:rsidRDefault="00483A95" w:rsidP="00483A95">
      <w:pPr>
        <w:pBdr>
          <w:bottom w:val="single" w:sz="12" w:space="1" w:color="auto"/>
        </w:pBdr>
        <w:spacing w:line="276" w:lineRule="auto"/>
        <w:jc w:val="center"/>
        <w:rPr>
          <w:b/>
          <w:bCs/>
        </w:rPr>
      </w:pPr>
      <w:bookmarkStart w:id="0" w:name="_Hlk113028195"/>
      <w:r w:rsidRPr="00CD1531">
        <w:rPr>
          <w:b/>
          <w:bCs/>
        </w:rPr>
        <w:t>SUPREME COURT OF QUEENSLAND</w:t>
      </w:r>
    </w:p>
    <w:p w14:paraId="2C692279" w14:textId="77777777" w:rsidR="00483A95" w:rsidRPr="00CD1531" w:rsidRDefault="00483A95" w:rsidP="00483A95">
      <w:pPr>
        <w:pBdr>
          <w:bottom w:val="single" w:sz="12" w:space="1" w:color="auto"/>
        </w:pBdr>
        <w:spacing w:line="276" w:lineRule="auto"/>
        <w:jc w:val="center"/>
        <w:rPr>
          <w:b/>
          <w:bCs/>
        </w:rPr>
      </w:pPr>
    </w:p>
    <w:p w14:paraId="585C4250" w14:textId="77777777" w:rsidR="00483A95" w:rsidRPr="00CD1531" w:rsidRDefault="00483A95" w:rsidP="00483A95">
      <w:pPr>
        <w:spacing w:line="276" w:lineRule="auto"/>
        <w:jc w:val="center"/>
        <w:rPr>
          <w:b/>
          <w:bCs/>
        </w:rPr>
      </w:pPr>
    </w:p>
    <w:p w14:paraId="116BF15F" w14:textId="77777777" w:rsidR="00247A4F" w:rsidRDefault="00483A95" w:rsidP="002D3D7D">
      <w:pPr>
        <w:pBdr>
          <w:bottom w:val="single" w:sz="12" w:space="1" w:color="auto"/>
        </w:pBdr>
        <w:spacing w:line="276" w:lineRule="auto"/>
        <w:jc w:val="center"/>
        <w:rPr>
          <w:b/>
          <w:bCs/>
        </w:rPr>
      </w:pPr>
      <w:r w:rsidRPr="00CD1531">
        <w:rPr>
          <w:b/>
          <w:bCs/>
        </w:rPr>
        <w:t>COMMERCIAL LIST</w:t>
      </w:r>
      <w:r w:rsidR="00247A4F">
        <w:rPr>
          <w:b/>
          <w:bCs/>
        </w:rPr>
        <w:t>:</w:t>
      </w:r>
    </w:p>
    <w:p w14:paraId="673CCC7C" w14:textId="583CB0FB" w:rsidR="00483A95" w:rsidRDefault="00483A95" w:rsidP="002D3D7D">
      <w:pPr>
        <w:pBdr>
          <w:bottom w:val="single" w:sz="12" w:space="1" w:color="auto"/>
        </w:pBdr>
        <w:spacing w:line="276" w:lineRule="auto"/>
        <w:jc w:val="center"/>
        <w:rPr>
          <w:b/>
          <w:bCs/>
        </w:rPr>
      </w:pPr>
      <w:r w:rsidRPr="00CD1531">
        <w:rPr>
          <w:b/>
          <w:bCs/>
        </w:rPr>
        <w:t xml:space="preserve"> </w:t>
      </w:r>
      <w:r w:rsidR="002D3D7D">
        <w:rPr>
          <w:b/>
          <w:bCs/>
        </w:rPr>
        <w:t>CONFIRMATION OF DOCUMENT UPLOAD THROUGH OBJECTIVE CONNECT</w:t>
      </w:r>
    </w:p>
    <w:p w14:paraId="2B5E794F" w14:textId="77777777" w:rsidR="003D488D" w:rsidRDefault="003D488D" w:rsidP="002D3D7D">
      <w:pPr>
        <w:pBdr>
          <w:bottom w:val="single" w:sz="12" w:space="1" w:color="auto"/>
        </w:pBdr>
        <w:spacing w:line="276" w:lineRule="auto"/>
        <w:jc w:val="center"/>
        <w:rPr>
          <w:b/>
          <w:bCs/>
        </w:rPr>
      </w:pPr>
    </w:p>
    <w:bookmarkEnd w:id="0"/>
    <w:p w14:paraId="69308434" w14:textId="227D8C9D" w:rsidR="00555C99" w:rsidRDefault="00857203"/>
    <w:p w14:paraId="3C75D18A" w14:textId="014C1B3E" w:rsidR="00C0610A" w:rsidRPr="00C0610A" w:rsidRDefault="00C0610A" w:rsidP="00C0610A">
      <w:pPr>
        <w:jc w:val="center"/>
        <w:rPr>
          <w:rFonts w:eastAsiaTheme="minorHAnsi"/>
          <w:b/>
          <w:bCs/>
          <w:lang w:eastAsia="en-US"/>
        </w:rPr>
      </w:pPr>
      <w:r w:rsidRPr="00C0610A">
        <w:rPr>
          <w:rFonts w:eastAsiaTheme="minorHAnsi"/>
          <w:b/>
          <w:bCs/>
          <w:lang w:eastAsia="en-US"/>
        </w:rPr>
        <w:t>This form must be attached to documents when presented (in person / email / mail) to verify the documents</w:t>
      </w:r>
      <w:r>
        <w:rPr>
          <w:rFonts w:eastAsiaTheme="minorHAnsi"/>
          <w:b/>
          <w:bCs/>
          <w:lang w:eastAsia="en-US"/>
        </w:rPr>
        <w:t xml:space="preserve"> listed below</w:t>
      </w:r>
      <w:r w:rsidRPr="00C0610A">
        <w:rPr>
          <w:rFonts w:eastAsiaTheme="minorHAnsi"/>
          <w:b/>
          <w:bCs/>
          <w:lang w:eastAsia="en-US"/>
        </w:rPr>
        <w:t xml:space="preserve"> have been uploaded to Objective Connect.</w:t>
      </w:r>
    </w:p>
    <w:p w14:paraId="541B5BE9" w14:textId="77777777" w:rsidR="00C0610A" w:rsidRPr="00C0610A" w:rsidRDefault="00C0610A" w:rsidP="00C0610A">
      <w:pPr>
        <w:jc w:val="center"/>
        <w:rPr>
          <w:rFonts w:eastAsiaTheme="minorHAnsi"/>
          <w:b/>
          <w:bCs/>
          <w:lang w:eastAsia="en-US"/>
        </w:rPr>
      </w:pPr>
    </w:p>
    <w:p w14:paraId="361DCC7C" w14:textId="77777777" w:rsidR="00C0610A" w:rsidRDefault="00C0610A">
      <w:pPr>
        <w:rPr>
          <w:rFonts w:eastAsiaTheme="minorHAnsi"/>
          <w:b/>
          <w:bCs/>
          <w:lang w:eastAsia="en-US"/>
        </w:rPr>
      </w:pPr>
    </w:p>
    <w:p w14:paraId="4D5FC122" w14:textId="77777777" w:rsidR="00C0610A" w:rsidRDefault="00C0610A">
      <w:pPr>
        <w:rPr>
          <w:rFonts w:eastAsiaTheme="minorHAnsi"/>
          <w:b/>
          <w:bCs/>
          <w:lang w:eastAsia="en-US"/>
        </w:rPr>
      </w:pPr>
    </w:p>
    <w:p w14:paraId="727304FD" w14:textId="303A7323" w:rsidR="00483A95" w:rsidRDefault="00483A95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Matter Name:</w:t>
      </w:r>
    </w:p>
    <w:p w14:paraId="272DE279" w14:textId="2655FB20" w:rsidR="00483A95" w:rsidRDefault="00483A95">
      <w:pPr>
        <w:rPr>
          <w:rFonts w:eastAsiaTheme="minorHAnsi"/>
          <w:b/>
          <w:bCs/>
          <w:lang w:eastAsia="en-US"/>
        </w:rPr>
      </w:pPr>
    </w:p>
    <w:p w14:paraId="4B8FB2D2" w14:textId="0BB35FDB" w:rsidR="00483A95" w:rsidRDefault="00483A95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Supreme Court file number:</w:t>
      </w:r>
    </w:p>
    <w:p w14:paraId="7B7112F8" w14:textId="6B330DD9" w:rsidR="00483A95" w:rsidRDefault="00483A95">
      <w:pPr>
        <w:rPr>
          <w:rFonts w:eastAsiaTheme="minorHAnsi"/>
          <w:b/>
          <w:bCs/>
          <w:lang w:eastAsia="en-US"/>
        </w:rPr>
      </w:pPr>
    </w:p>
    <w:p w14:paraId="20A72755" w14:textId="7B187A51" w:rsidR="00483A95" w:rsidRDefault="00483A95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Date documents uploaded on Objective Connect:</w:t>
      </w:r>
    </w:p>
    <w:p w14:paraId="7519783F" w14:textId="50351B35" w:rsidR="004C295C" w:rsidRDefault="004C295C">
      <w:pPr>
        <w:rPr>
          <w:rFonts w:eastAsiaTheme="minorHAnsi"/>
          <w:b/>
          <w:bCs/>
          <w:lang w:eastAsia="en-US"/>
        </w:rPr>
      </w:pPr>
    </w:p>
    <w:p w14:paraId="0E6EFF47" w14:textId="3681FC31" w:rsidR="004C295C" w:rsidRDefault="004C295C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Date of filing in the Supreme Court Registry:</w:t>
      </w:r>
    </w:p>
    <w:p w14:paraId="676CFDB5" w14:textId="5B4DE4B1" w:rsidR="00483A95" w:rsidRDefault="00483A95">
      <w:pPr>
        <w:rPr>
          <w:rFonts w:eastAsiaTheme="minorHAnsi"/>
          <w:b/>
          <w:bCs/>
          <w:lang w:eastAsia="en-US"/>
        </w:rPr>
      </w:pPr>
    </w:p>
    <w:p w14:paraId="375A2E3F" w14:textId="41279271" w:rsidR="00483A95" w:rsidRDefault="00483A95" w:rsidP="00483A95">
      <w:pPr>
        <w:rPr>
          <w:rFonts w:eastAsiaTheme="minorHAnsi"/>
          <w:b/>
          <w:bCs/>
          <w:lang w:eastAsia="en-US"/>
        </w:rPr>
      </w:pPr>
    </w:p>
    <w:p w14:paraId="2629C2B5" w14:textId="053FC21A" w:rsidR="00483A95" w:rsidRDefault="00483A95" w:rsidP="00483A95">
      <w:pPr>
        <w:pStyle w:val="ListParagraph"/>
        <w:numPr>
          <w:ilvl w:val="0"/>
          <w:numId w:val="2"/>
        </w:numPr>
      </w:pPr>
      <w:r>
        <w:t>I confirm that all documents filed in the Supreme Court registry today have been uploaded through Objective Connect.</w:t>
      </w:r>
    </w:p>
    <w:p w14:paraId="7A060342" w14:textId="77777777" w:rsidR="00483A95" w:rsidRDefault="00483A95" w:rsidP="00483A95">
      <w:pPr>
        <w:pStyle w:val="ListParagraph"/>
      </w:pPr>
    </w:p>
    <w:p w14:paraId="7EABD65A" w14:textId="4F69C403" w:rsidR="00483A95" w:rsidRDefault="00483A95" w:rsidP="00483A95">
      <w:pPr>
        <w:pStyle w:val="ListParagraph"/>
        <w:numPr>
          <w:ilvl w:val="0"/>
          <w:numId w:val="2"/>
        </w:numPr>
      </w:pPr>
      <w:r>
        <w:t>Documents filed in the Supreme Court Registry today and uploaded to Objective Connect are listed below:</w:t>
      </w:r>
    </w:p>
    <w:p w14:paraId="16A3FE43" w14:textId="77777777" w:rsidR="00C0610A" w:rsidRDefault="00C0610A" w:rsidP="00C0610A">
      <w:pPr>
        <w:pStyle w:val="ListParagraph"/>
      </w:pPr>
    </w:p>
    <w:p w14:paraId="2791923D" w14:textId="7FDE20F0" w:rsidR="00C0610A" w:rsidRDefault="00C0610A" w:rsidP="00C0610A">
      <w:pPr>
        <w:pStyle w:val="ListParagraph"/>
        <w:numPr>
          <w:ilvl w:val="0"/>
          <w:numId w:val="4"/>
        </w:numPr>
      </w:pPr>
      <w:r>
        <w:t>Document 1:</w:t>
      </w:r>
    </w:p>
    <w:p w14:paraId="2A182B40" w14:textId="49AE325F" w:rsidR="00C0610A" w:rsidRDefault="00C0610A" w:rsidP="00C0610A">
      <w:pPr>
        <w:pStyle w:val="ListParagraph"/>
        <w:numPr>
          <w:ilvl w:val="0"/>
          <w:numId w:val="4"/>
        </w:numPr>
      </w:pPr>
      <w:r>
        <w:t>Document 2:</w:t>
      </w:r>
    </w:p>
    <w:p w14:paraId="4926A084" w14:textId="42BA1264" w:rsidR="00C0610A" w:rsidRDefault="00C0610A" w:rsidP="00C0610A">
      <w:pPr>
        <w:pStyle w:val="ListParagraph"/>
        <w:numPr>
          <w:ilvl w:val="0"/>
          <w:numId w:val="4"/>
        </w:numPr>
      </w:pPr>
      <w:r>
        <w:t xml:space="preserve">Document 3: </w:t>
      </w:r>
    </w:p>
    <w:p w14:paraId="5D9CCF14" w14:textId="7E2C0106" w:rsidR="00C0610A" w:rsidRDefault="00C0610A" w:rsidP="00C0610A">
      <w:pPr>
        <w:pStyle w:val="ListParagraph"/>
        <w:numPr>
          <w:ilvl w:val="0"/>
          <w:numId w:val="4"/>
        </w:numPr>
      </w:pPr>
      <w:r>
        <w:t xml:space="preserve">Document 4: </w:t>
      </w:r>
    </w:p>
    <w:p w14:paraId="70230597" w14:textId="77777777" w:rsidR="00C0610A" w:rsidRDefault="00C0610A" w:rsidP="00C0610A">
      <w:pPr>
        <w:ind w:left="360"/>
      </w:pPr>
    </w:p>
    <w:p w14:paraId="1EF7A5DF" w14:textId="77777777" w:rsidR="003D488D" w:rsidRDefault="003D488D" w:rsidP="003D488D">
      <w:pPr>
        <w:pStyle w:val="ListParagraph"/>
      </w:pPr>
    </w:p>
    <w:p w14:paraId="29FEBAE6" w14:textId="2C54DC47" w:rsidR="00A71660" w:rsidRDefault="00A71660" w:rsidP="00A71660"/>
    <w:p w14:paraId="4E9357A6" w14:textId="05965C91" w:rsidR="00A71660" w:rsidRDefault="00A71660" w:rsidP="00A71660"/>
    <w:p w14:paraId="7469D14F" w14:textId="1A8FAB1A" w:rsidR="00A71660" w:rsidRDefault="00A71660" w:rsidP="00A71660"/>
    <w:p w14:paraId="14A3D166" w14:textId="7930507E" w:rsidR="00A71660" w:rsidRDefault="00A71660" w:rsidP="00A71660">
      <w:r>
        <w:t>Signature:</w:t>
      </w:r>
    </w:p>
    <w:p w14:paraId="4D8CE1CA" w14:textId="30BEF181" w:rsidR="00C0610A" w:rsidRDefault="00C0610A" w:rsidP="00A71660"/>
    <w:p w14:paraId="2843A3A7" w14:textId="2638D2A0" w:rsidR="00C0610A" w:rsidRPr="00483A95" w:rsidRDefault="00C0610A" w:rsidP="00A71660">
      <w:r>
        <w:t>Please print name:</w:t>
      </w:r>
    </w:p>
    <w:sectPr w:rsidR="00C0610A" w:rsidRPr="00483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4836"/>
    <w:multiLevelType w:val="hybridMultilevel"/>
    <w:tmpl w:val="375083DA"/>
    <w:lvl w:ilvl="0" w:tplc="D3723E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61F0"/>
    <w:multiLevelType w:val="hybridMultilevel"/>
    <w:tmpl w:val="DD5A875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EC0F51"/>
    <w:multiLevelType w:val="hybridMultilevel"/>
    <w:tmpl w:val="AD16B7B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A367441"/>
    <w:multiLevelType w:val="hybridMultilevel"/>
    <w:tmpl w:val="D4DEF848"/>
    <w:lvl w:ilvl="0" w:tplc="BD7CAE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254745">
    <w:abstractNumId w:val="3"/>
  </w:num>
  <w:num w:numId="2" w16cid:durableId="1250849142">
    <w:abstractNumId w:val="0"/>
  </w:num>
  <w:num w:numId="3" w16cid:durableId="1486513089">
    <w:abstractNumId w:val="2"/>
  </w:num>
  <w:num w:numId="4" w16cid:durableId="422380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95"/>
    <w:rsid w:val="00153624"/>
    <w:rsid w:val="00162EC6"/>
    <w:rsid w:val="00177224"/>
    <w:rsid w:val="00187021"/>
    <w:rsid w:val="00187426"/>
    <w:rsid w:val="00247A4F"/>
    <w:rsid w:val="00274097"/>
    <w:rsid w:val="002D19DB"/>
    <w:rsid w:val="002D3D7D"/>
    <w:rsid w:val="00324371"/>
    <w:rsid w:val="00350B30"/>
    <w:rsid w:val="0035598C"/>
    <w:rsid w:val="00360130"/>
    <w:rsid w:val="00365343"/>
    <w:rsid w:val="0039382F"/>
    <w:rsid w:val="003A217E"/>
    <w:rsid w:val="003C603E"/>
    <w:rsid w:val="003D488D"/>
    <w:rsid w:val="00443A96"/>
    <w:rsid w:val="00483A95"/>
    <w:rsid w:val="004B72F2"/>
    <w:rsid w:val="004C295C"/>
    <w:rsid w:val="00526B61"/>
    <w:rsid w:val="00551249"/>
    <w:rsid w:val="00597A46"/>
    <w:rsid w:val="005B2F33"/>
    <w:rsid w:val="005D32AA"/>
    <w:rsid w:val="005E1DB8"/>
    <w:rsid w:val="00604FD3"/>
    <w:rsid w:val="0063217C"/>
    <w:rsid w:val="0066610F"/>
    <w:rsid w:val="00675B55"/>
    <w:rsid w:val="006809DA"/>
    <w:rsid w:val="006A7587"/>
    <w:rsid w:val="006F2BDB"/>
    <w:rsid w:val="00702DD4"/>
    <w:rsid w:val="00706BA6"/>
    <w:rsid w:val="007E5CA6"/>
    <w:rsid w:val="00857203"/>
    <w:rsid w:val="00866826"/>
    <w:rsid w:val="00A31B88"/>
    <w:rsid w:val="00A71660"/>
    <w:rsid w:val="00A76E8D"/>
    <w:rsid w:val="00AC68CF"/>
    <w:rsid w:val="00AD36DC"/>
    <w:rsid w:val="00AD7F33"/>
    <w:rsid w:val="00B1396A"/>
    <w:rsid w:val="00B27F27"/>
    <w:rsid w:val="00B34F24"/>
    <w:rsid w:val="00BD0E45"/>
    <w:rsid w:val="00C0610A"/>
    <w:rsid w:val="00C66510"/>
    <w:rsid w:val="00C7277C"/>
    <w:rsid w:val="00C76C40"/>
    <w:rsid w:val="00C9152C"/>
    <w:rsid w:val="00CB57D9"/>
    <w:rsid w:val="00CB6DE1"/>
    <w:rsid w:val="00D775B2"/>
    <w:rsid w:val="00E17973"/>
    <w:rsid w:val="00EE2049"/>
    <w:rsid w:val="00F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902D"/>
  <w15:chartTrackingRefBased/>
  <w15:docId w15:val="{9759A586-42C4-4AA7-A4FC-745BC10F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List: Confirmation of document upload through objective connect</vt:lpstr>
    </vt:vector>
  </TitlesOfParts>
  <Company>Department of Justice and Attorney-General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List: Confirmation of document upload through objective connect</dc:title>
  <dc:subject/>
  <dc:creator>Queensland Courts</dc:creator>
  <cp:keywords>Confirmation of upload; objective connect; commercial list; supreme court; confirmation; upload</cp:keywords>
  <dc:description/>
  <cp:lastModifiedBy>Megan Wood</cp:lastModifiedBy>
  <cp:revision>2</cp:revision>
  <cp:lastPrinted>2023-01-18T22:30:00Z</cp:lastPrinted>
  <dcterms:created xsi:type="dcterms:W3CDTF">2023-02-07T06:42:00Z</dcterms:created>
  <dcterms:modified xsi:type="dcterms:W3CDTF">2023-02-07T06:42:00Z</dcterms:modified>
</cp:coreProperties>
</file>