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5439E3E8" w:rsidR="00D11968" w:rsidRDefault="00B7567D" w:rsidP="009243F0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795FF087">
                <wp:simplePos x="0" y="0"/>
                <wp:positionH relativeFrom="column">
                  <wp:posOffset>4659212</wp:posOffset>
                </wp:positionH>
                <wp:positionV relativeFrom="paragraph">
                  <wp:posOffset>-804094</wp:posOffset>
                </wp:positionV>
                <wp:extent cx="1619885" cy="794591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945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85pt;margin-top:-63.3pt;width:127.5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File No:</w:t>
      </w:r>
      <w:r w:rsidR="00B160A2">
        <w:rPr>
          <w:rFonts w:ascii="Arial" w:hAnsi="Arial" w:cs="Arial"/>
          <w:sz w:val="24"/>
        </w:rPr>
        <w:tab/>
      </w:r>
    </w:p>
    <w:p w14:paraId="54996A0F" w14:textId="220C2D4F" w:rsidR="00432DD4" w:rsidRDefault="008F6D9F" w:rsidP="009243F0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 w:rsidRPr="009243F0">
        <w:rPr>
          <w:rFonts w:ascii="Arial" w:hAnsi="Arial" w:cs="Arial"/>
          <w:b/>
          <w:sz w:val="24"/>
        </w:rPr>
        <w:t>Form 11</w:t>
      </w:r>
      <w:r>
        <w:rPr>
          <w:rFonts w:ascii="Arial" w:hAnsi="Arial" w:cs="Arial"/>
          <w:sz w:val="24"/>
        </w:rPr>
        <w:t xml:space="preserve"> | Section 77B of the </w:t>
      </w:r>
      <w:r w:rsidRPr="009243F0">
        <w:rPr>
          <w:rFonts w:ascii="Arial" w:hAnsi="Arial" w:cs="Arial"/>
          <w:i/>
          <w:sz w:val="24"/>
        </w:rPr>
        <w:t>Land Court Act 2000</w:t>
      </w:r>
    </w:p>
    <w:p w14:paraId="0382718B" w14:textId="77777777" w:rsidR="00DA32AE" w:rsidRPr="009243F0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364202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4C227255" w:rsidR="00DA32AE" w:rsidRDefault="00D27E6A" w:rsidP="009243F0">
            <w:pPr>
              <w:jc w:val="center"/>
              <w:rPr>
                <w:rFonts w:ascii="Arial" w:hAnsi="Arial" w:cs="Arial"/>
                <w:sz w:val="24"/>
              </w:rPr>
            </w:pPr>
            <w:r w:rsidRPr="00364202">
              <w:rPr>
                <w:rFonts w:ascii="Arial" w:hAnsi="Arial" w:cs="Arial"/>
                <w:b/>
                <w:color w:val="FFFFFF" w:themeColor="background1"/>
                <w:sz w:val="24"/>
              </w:rPr>
              <w:t>COVERSHEET ENCLOSING DOCUMENTS</w:t>
            </w:r>
          </w:p>
        </w:tc>
      </w:tr>
    </w:tbl>
    <w:p w14:paraId="3C3CF9AD" w14:textId="77777777" w:rsidR="003F5B56" w:rsidRDefault="003F5B56" w:rsidP="009243F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E17AD3" w14:paraId="62130D14" w14:textId="77777777" w:rsidTr="00364202">
        <w:tc>
          <w:tcPr>
            <w:tcW w:w="10456" w:type="dxa"/>
            <w:gridSpan w:val="2"/>
            <w:shd w:val="clear" w:color="auto" w:fill="ECAF9C"/>
            <w:vAlign w:val="center"/>
          </w:tcPr>
          <w:p w14:paraId="0C2E2A22" w14:textId="6F2876FF" w:rsidR="00E17AD3" w:rsidRPr="00CE56C2" w:rsidRDefault="00E17AD3" w:rsidP="004F4824">
            <w:pPr>
              <w:rPr>
                <w:rFonts w:ascii="Arial" w:hAnsi="Arial" w:cs="Arial"/>
                <w:b/>
                <w:sz w:val="24"/>
              </w:rPr>
            </w:pPr>
            <w:r w:rsidRPr="00CE56C2">
              <w:rPr>
                <w:rFonts w:ascii="Arial" w:hAnsi="Arial" w:cs="Arial"/>
                <w:b/>
                <w:sz w:val="24"/>
              </w:rPr>
              <w:t>Land Court File Number(s):</w:t>
            </w:r>
            <w:r w:rsidR="000163BC">
              <w:rPr>
                <w:rFonts w:ascii="Arial" w:hAnsi="Arial" w:cs="Arial"/>
                <w:b/>
                <w:sz w:val="24"/>
              </w:rPr>
              <w:t xml:space="preserve"> </w:t>
            </w:r>
            <w:r w:rsidR="000163BC" w:rsidRPr="000163BC">
              <w:rPr>
                <w:rFonts w:ascii="Arial" w:hAnsi="Arial" w:cs="Arial"/>
                <w:sz w:val="20"/>
              </w:rPr>
              <w:t>(please insert</w:t>
            </w:r>
            <w:r w:rsidR="00785B2B">
              <w:rPr>
                <w:rFonts w:ascii="Arial" w:hAnsi="Arial" w:cs="Arial"/>
                <w:sz w:val="20"/>
              </w:rPr>
              <w:t xml:space="preserve"> if applicable</w:t>
            </w:r>
            <w:r w:rsidR="000163BC" w:rsidRPr="000163BC">
              <w:rPr>
                <w:rFonts w:ascii="Arial" w:hAnsi="Arial" w:cs="Arial"/>
                <w:sz w:val="20"/>
              </w:rPr>
              <w:t>)</w:t>
            </w:r>
          </w:p>
        </w:tc>
      </w:tr>
      <w:tr w:rsidR="002C7F56" w14:paraId="0A3F8CBC" w14:textId="77777777" w:rsidTr="003621AE">
        <w:tc>
          <w:tcPr>
            <w:tcW w:w="2830" w:type="dxa"/>
            <w:vAlign w:val="center"/>
          </w:tcPr>
          <w:p w14:paraId="561FF86D" w14:textId="20DD91A0" w:rsidR="002C7F56" w:rsidRPr="009243F0" w:rsidRDefault="00785B2B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MLA number:</w:t>
            </w:r>
          </w:p>
        </w:tc>
        <w:sdt>
          <w:sdtPr>
            <w:rPr>
              <w:rStyle w:val="Content"/>
            </w:rPr>
            <w:id w:val="2072225708"/>
            <w:placeholder>
              <w:docPart w:val="762B935CA85648C0BF0A1CC2C6BE197E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bookmarkStart w:id="0" w:name="_GoBack" w:displacedByCustomXml="prev"/>
            <w:tc>
              <w:tcPr>
                <w:tcW w:w="7626" w:type="dxa"/>
                <w:vAlign w:val="center"/>
              </w:tcPr>
              <w:p w14:paraId="238A432B" w14:textId="3FA2C833" w:rsidR="002C7F56" w:rsidRDefault="00785B2B" w:rsidP="00785B2B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MLA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  <w:bookmarkEnd w:id="0" w:displacedByCustomXml="next"/>
          </w:sdtContent>
        </w:sdt>
      </w:tr>
      <w:tr w:rsidR="002C7F56" w14:paraId="046094D2" w14:textId="77777777" w:rsidTr="003621AE">
        <w:tc>
          <w:tcPr>
            <w:tcW w:w="2830" w:type="dxa"/>
            <w:vAlign w:val="center"/>
          </w:tcPr>
          <w:p w14:paraId="20B3FDD9" w14:textId="7E6A0699" w:rsidR="002C7F56" w:rsidRPr="009243F0" w:rsidRDefault="00785B2B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MCA number:</w:t>
            </w:r>
          </w:p>
        </w:tc>
        <w:sdt>
          <w:sdtPr>
            <w:rPr>
              <w:rStyle w:val="Content"/>
            </w:rPr>
            <w:id w:val="1793779067"/>
            <w:placeholder>
              <w:docPart w:val="ABF47FDFFEBB44BF80C59FA5CEE754DB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341E2AE6" w14:textId="4DCCEAA9" w:rsidR="002C7F56" w:rsidRDefault="00785B2B" w:rsidP="00785B2B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MCA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2C7F56" w14:paraId="6A735957" w14:textId="77777777" w:rsidTr="003621AE">
        <w:tc>
          <w:tcPr>
            <w:tcW w:w="2830" w:type="dxa"/>
            <w:vAlign w:val="center"/>
          </w:tcPr>
          <w:p w14:paraId="5F1C49CA" w14:textId="33291A00" w:rsidR="002C7F56" w:rsidRPr="009243F0" w:rsidRDefault="00785B2B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EA reference:</w:t>
            </w:r>
          </w:p>
        </w:tc>
        <w:sdt>
          <w:sdtPr>
            <w:rPr>
              <w:rStyle w:val="Content"/>
            </w:rPr>
            <w:id w:val="-902821758"/>
            <w:placeholder>
              <w:docPart w:val="A964971A3E164E988E521254A5A0D0A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5B47BEE6" w14:textId="57403D46" w:rsidR="002C7F56" w:rsidRDefault="00785B2B" w:rsidP="004F4824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reference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581AFEB6" w14:textId="77777777" w:rsidTr="003621AE">
        <w:tc>
          <w:tcPr>
            <w:tcW w:w="2830" w:type="dxa"/>
            <w:vAlign w:val="center"/>
          </w:tcPr>
          <w:p w14:paraId="0FE990FC" w14:textId="3A1E6E85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MRA Ref</w:t>
            </w:r>
            <w:r w:rsidR="00785B2B">
              <w:rPr>
                <w:rFonts w:ascii="Arial" w:hAnsi="Arial" w:cs="Arial"/>
                <w:b/>
                <w:color w:val="595959" w:themeColor="text1" w:themeTint="A6"/>
              </w:rPr>
              <w:t>erence</w:t>
            </w: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sdt>
          <w:sdtPr>
            <w:rPr>
              <w:rStyle w:val="Content"/>
            </w:rPr>
            <w:id w:val="782148951"/>
            <w:placeholder>
              <w:docPart w:val="89D576031E32447D8E98530DEA1944E2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0E6BC96C" w14:textId="626811D4" w:rsidR="00E17AD3" w:rsidRDefault="00E17AD3" w:rsidP="002C7F56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 xml:space="preserve">enter </w:t>
                </w:r>
                <w:r w:rsidR="002C7F56">
                  <w:rPr>
                    <w:rStyle w:val="PlaceholderText"/>
                    <w:color w:val="ED7D31" w:themeColor="accent2"/>
                  </w:rPr>
                  <w:t>reference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0B402068" w14:textId="77777777" w:rsidTr="003621AE">
        <w:tc>
          <w:tcPr>
            <w:tcW w:w="2830" w:type="dxa"/>
            <w:vAlign w:val="center"/>
          </w:tcPr>
          <w:p w14:paraId="1EAA7B17" w14:textId="3DFBD934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EP Act Ref</w:t>
            </w:r>
            <w:r w:rsidR="00785B2B">
              <w:rPr>
                <w:rFonts w:ascii="Arial" w:hAnsi="Arial" w:cs="Arial"/>
                <w:b/>
                <w:color w:val="595959" w:themeColor="text1" w:themeTint="A6"/>
              </w:rPr>
              <w:t>erence</w:t>
            </w: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  <w:sdt>
          <w:sdtPr>
            <w:rPr>
              <w:rStyle w:val="Content"/>
            </w:rPr>
            <w:id w:val="544253511"/>
            <w:placeholder>
              <w:docPart w:val="E42F62CB41DA46EA86BFE93AF4CBBF2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7626" w:type="dxa"/>
                <w:vAlign w:val="center"/>
              </w:tcPr>
              <w:p w14:paraId="0D40D536" w14:textId="0AE86D2F" w:rsidR="00E17AD3" w:rsidRDefault="00E17AD3" w:rsidP="002C7F56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 xml:space="preserve">enter </w:t>
                </w:r>
                <w:r w:rsidR="002C7F56">
                  <w:rPr>
                    <w:rStyle w:val="PlaceholderText"/>
                    <w:color w:val="ED7D31" w:themeColor="accent2"/>
                  </w:rPr>
                  <w:t>reference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3627FA91" w14:textId="4A4DE4CB" w:rsidR="00E17AD3" w:rsidRDefault="00E17AD3" w:rsidP="00E17AD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994"/>
        <w:gridCol w:w="4234"/>
      </w:tblGrid>
      <w:tr w:rsidR="00FD7D82" w14:paraId="6672B8BA" w14:textId="77777777" w:rsidTr="00FD7D82">
        <w:trPr>
          <w:trHeight w:val="582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C45CC6" w14:textId="77777777" w:rsidR="00FD7D82" w:rsidRPr="00CE56C2" w:rsidRDefault="00FD7D82" w:rsidP="00FD7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6C2">
              <w:rPr>
                <w:rFonts w:ascii="Arial" w:hAnsi="Arial" w:cs="Arial"/>
                <w:b/>
                <w:sz w:val="24"/>
                <w:szCs w:val="24"/>
              </w:rPr>
              <w:t>To: Land Court of Queensland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759FE73" w14:textId="7D79074E" w:rsidR="00FD7D82" w:rsidRPr="00CE56C2" w:rsidRDefault="00FD7D82" w:rsidP="00FD7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</w:tc>
        <w:sdt>
          <w:sdtPr>
            <w:rPr>
              <w:rStyle w:val="Content"/>
            </w:rPr>
            <w:id w:val="421153255"/>
            <w:placeholder>
              <w:docPart w:val="9FFA51A5CAEA4495A9BD8D1AFF8A31EC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4234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</w:tcPr>
              <w:p w14:paraId="2627F870" w14:textId="3BF9530A" w:rsidR="00FD7D82" w:rsidRPr="00CE56C2" w:rsidRDefault="00FD7D82" w:rsidP="00FD7D8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name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3A41D35F" w14:textId="77777777" w:rsidTr="00FD7D82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25A1D1" w14:textId="70FABACC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Attention:</w:t>
            </w:r>
          </w:p>
        </w:tc>
        <w:tc>
          <w:tcPr>
            <w:tcW w:w="52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BDBE7E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Number of pages:</w:t>
            </w:r>
          </w:p>
        </w:tc>
      </w:tr>
      <w:tr w:rsidR="00E17AD3" w14:paraId="56C5EBB9" w14:textId="77777777" w:rsidTr="00FD7D82">
        <w:sdt>
          <w:sdtPr>
            <w:rPr>
              <w:rStyle w:val="Content"/>
            </w:rPr>
            <w:id w:val="-1372371575"/>
            <w:placeholder>
              <w:docPart w:val="BAE9A3DFC1F34862AFF9BEB5234E507A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A56B70F" w14:textId="77777777" w:rsidR="00E17AD3" w:rsidRPr="00CE56C2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name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  <w:sdt>
          <w:sdtPr>
            <w:rPr>
              <w:rStyle w:val="Content"/>
            </w:rPr>
            <w:id w:val="-1408602255"/>
            <w:placeholder>
              <w:docPart w:val="16B7EA48979C44138D3992235007BA6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BB9823B" w14:textId="77777777" w:rsidR="00E17AD3" w:rsidRPr="00CE56C2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number of pages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6E55652F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F0ED54" w14:textId="3E245324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Fax number: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CD702F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Date:</w:t>
            </w:r>
          </w:p>
        </w:tc>
      </w:tr>
      <w:tr w:rsidR="00E17AD3" w14:paraId="189B5F72" w14:textId="77777777" w:rsidTr="00FD7D82">
        <w:sdt>
          <w:sdtPr>
            <w:rPr>
              <w:rStyle w:val="Content"/>
            </w:rPr>
            <w:id w:val="-829358070"/>
            <w:placeholder>
              <w:docPart w:val="522A0C424AF04F2BBC8869A7F22FFF8E"/>
            </w:placeholder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D17B010" w14:textId="200534B5" w:rsidR="00E17AD3" w:rsidRDefault="00FC164C" w:rsidP="00FC1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Content"/>
                  </w:rPr>
                  <w:t>(07) 3738 7434</w:t>
                </w:r>
              </w:p>
            </w:tc>
          </w:sdtContent>
        </w:sdt>
        <w:sdt>
          <w:sdtPr>
            <w:rPr>
              <w:rStyle w:val="Content"/>
            </w:rPr>
            <w:id w:val="63614329"/>
            <w:placeholder>
              <w:docPart w:val="11C19574C4BA4290A294E77B16626792"/>
            </w:placeholder>
            <w:showingPlcHdr/>
            <w15:color w:val="99CCFF"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szCs w:val="24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0CA368B" w14:textId="77777777" w:rsidR="00E17AD3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7BDC">
                  <w:rPr>
                    <w:rStyle w:val="PlaceholderText"/>
                    <w:color w:val="ED7D31" w:themeColor="accent2"/>
                  </w:rPr>
                  <w:t>Click here to enter a date.</w:t>
                </w:r>
              </w:p>
            </w:tc>
          </w:sdtContent>
        </w:sdt>
      </w:tr>
      <w:tr w:rsidR="00E17AD3" w14:paraId="3D4BA0C4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A95017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Phone number: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723442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Fax number:</w:t>
            </w:r>
          </w:p>
        </w:tc>
      </w:tr>
      <w:tr w:rsidR="00E17AD3" w14:paraId="1C2949D9" w14:textId="77777777" w:rsidTr="00FD7D82">
        <w:sdt>
          <w:sdtPr>
            <w:rPr>
              <w:rStyle w:val="Content"/>
            </w:rPr>
            <w:id w:val="-91552197"/>
            <w:placeholder>
              <w:docPart w:val="200DE585DDB54DC48A5CF0773FBC13E4"/>
            </w:placeholder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9636269" w14:textId="7335C300" w:rsidR="00E17AD3" w:rsidRDefault="00FC164C" w:rsidP="00FC16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Content"/>
                  </w:rPr>
                  <w:t>(07) 3738 7199</w:t>
                </w:r>
              </w:p>
            </w:tc>
          </w:sdtContent>
        </w:sdt>
        <w:sdt>
          <w:sdtPr>
            <w:rPr>
              <w:rStyle w:val="Content"/>
            </w:rPr>
            <w:id w:val="2125646825"/>
            <w:placeholder>
              <w:docPart w:val="3AB34E98C0624624A01E716D301FBD3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4C31C81" w14:textId="77777777" w:rsidR="00E17AD3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fax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7E22237D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02BA28" w14:textId="6DA78317" w:rsidR="00E17AD3" w:rsidRPr="009243F0" w:rsidRDefault="00E17AD3" w:rsidP="004F4824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243F0">
              <w:rPr>
                <w:rStyle w:val="Content"/>
                <w:rFonts w:cs="Arial"/>
                <w:b/>
                <w:color w:val="595959" w:themeColor="text1" w:themeTint="A6"/>
              </w:rPr>
              <w:t>Email address: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C96CE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Phone number:</w:t>
            </w:r>
          </w:p>
        </w:tc>
      </w:tr>
      <w:tr w:rsidR="00E17AD3" w14:paraId="67DC00E3" w14:textId="77777777" w:rsidTr="00FD7D82">
        <w:sdt>
          <w:sdtPr>
            <w:rPr>
              <w:rStyle w:val="Content"/>
            </w:rPr>
            <w:id w:val="1768728224"/>
            <w:placeholder>
              <w:docPart w:val="AE415FC17B58496088A34B29DFEF108D"/>
            </w:placeholder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EB87DA0" w14:textId="728B5B35" w:rsidR="00E17AD3" w:rsidRDefault="00FC164C" w:rsidP="00FC164C">
                <w:pPr>
                  <w:rPr>
                    <w:rStyle w:val="Content"/>
                  </w:rPr>
                </w:pPr>
                <w:r>
                  <w:rPr>
                    <w:rStyle w:val="Content"/>
                  </w:rPr>
                  <w:t>landcourt@justice.qld.gov.au</w:t>
                </w:r>
              </w:p>
            </w:tc>
          </w:sdtContent>
        </w:sdt>
        <w:sdt>
          <w:sdtPr>
            <w:rPr>
              <w:rStyle w:val="Content"/>
            </w:rPr>
            <w:id w:val="2070605819"/>
            <w:placeholder>
              <w:docPart w:val="908124DF621C47C6990ED43840D597DE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6B84FDA" w14:textId="77777777" w:rsidR="00E17AD3" w:rsidRDefault="00E17AD3" w:rsidP="004F482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phone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0945C69E" w14:textId="77777777" w:rsidTr="00FD7D82">
        <w:tc>
          <w:tcPr>
            <w:tcW w:w="52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1AE21F" w14:textId="5314B126" w:rsidR="00E17AD3" w:rsidRPr="00CE56C2" w:rsidRDefault="00E17AD3" w:rsidP="004F4824">
            <w:pPr>
              <w:rPr>
                <w:rStyle w:val="Content"/>
                <w:rFonts w:cs="Arial"/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1C169" w14:textId="77777777" w:rsidR="00E17AD3" w:rsidRPr="009243F0" w:rsidRDefault="00E17AD3" w:rsidP="004F4824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243F0">
              <w:rPr>
                <w:rStyle w:val="Content"/>
                <w:rFonts w:cs="Arial"/>
                <w:b/>
                <w:color w:val="595959" w:themeColor="text1" w:themeTint="A6"/>
              </w:rPr>
              <w:t>Email address:</w:t>
            </w:r>
          </w:p>
        </w:tc>
      </w:tr>
      <w:tr w:rsidR="00E17AD3" w14:paraId="2E2CAFA6" w14:textId="77777777" w:rsidTr="00FD7D82">
        <w:tc>
          <w:tcPr>
            <w:tcW w:w="5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15D56" w14:textId="77777777" w:rsidR="00E17AD3" w:rsidRDefault="00E17AD3" w:rsidP="004F4824">
            <w:pPr>
              <w:rPr>
                <w:rStyle w:val="Content"/>
              </w:rPr>
            </w:pPr>
          </w:p>
        </w:tc>
        <w:sdt>
          <w:sdtPr>
            <w:rPr>
              <w:rStyle w:val="Content"/>
            </w:rPr>
            <w:id w:val="2009778819"/>
            <w:placeholder>
              <w:docPart w:val="84AFB39098024FF98CF6E992664B52E2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228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4C68016" w14:textId="77777777" w:rsidR="00E17AD3" w:rsidRDefault="00E17AD3" w:rsidP="004F4824">
                <w:pPr>
                  <w:rPr>
                    <w:rStyle w:val="Content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email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035B3D1D" w14:textId="60741A8D" w:rsidR="00E17AD3" w:rsidRDefault="00E17AD3" w:rsidP="00E17AD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17AD3" w14:paraId="7936EB52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5E4431CA" w14:textId="77777777" w:rsidR="00E17AD3" w:rsidRPr="009243F0" w:rsidRDefault="00E17AD3" w:rsidP="004F4824">
            <w:pPr>
              <w:rPr>
                <w:rFonts w:ascii="Arial" w:hAnsi="Arial" w:cs="Arial"/>
                <w:b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Tenure Identifier:</w:t>
            </w:r>
          </w:p>
        </w:tc>
      </w:tr>
      <w:tr w:rsidR="00E17AD3" w14:paraId="3E942417" w14:textId="77777777" w:rsidTr="003621AE">
        <w:sdt>
          <w:sdtPr>
            <w:rPr>
              <w:rStyle w:val="Content"/>
            </w:rPr>
            <w:id w:val="-1677492604"/>
            <w:placeholder>
              <w:docPart w:val="93A366DEFC9A45688C3D384EC61BA71B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4AEE99EE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tenure identifier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37D8D396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54395E05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EA Identifier:</w:t>
            </w:r>
          </w:p>
        </w:tc>
      </w:tr>
      <w:tr w:rsidR="00E17AD3" w14:paraId="100416B3" w14:textId="77777777" w:rsidTr="003621AE">
        <w:sdt>
          <w:sdtPr>
            <w:rPr>
              <w:rStyle w:val="Content"/>
            </w:rPr>
            <w:id w:val="106471807"/>
            <w:placeholder>
              <w:docPart w:val="A25597AE326947199DB9FCE9276A25C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1439FF4E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EA identifier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59852701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7E78FD2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Applicant:</w:t>
            </w:r>
          </w:p>
        </w:tc>
      </w:tr>
      <w:tr w:rsidR="00E17AD3" w14:paraId="118DE8BE" w14:textId="77777777" w:rsidTr="003621AE">
        <w:sdt>
          <w:sdtPr>
            <w:rPr>
              <w:rStyle w:val="Content"/>
            </w:rPr>
            <w:id w:val="-20558220"/>
            <w:placeholder>
              <w:docPart w:val="DBB4295586E343538A00D3B2F8D918BF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643648A6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applicant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E17AD3" w14:paraId="38FFD34E" w14:textId="77777777" w:rsidTr="003621AE"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C266BBC" w14:textId="77777777" w:rsidR="00E17AD3" w:rsidRPr="009243F0" w:rsidRDefault="00E17AD3" w:rsidP="004F482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243F0">
              <w:rPr>
                <w:rFonts w:ascii="Arial" w:hAnsi="Arial" w:cs="Arial"/>
                <w:b/>
                <w:color w:val="595959" w:themeColor="text1" w:themeTint="A6"/>
              </w:rPr>
              <w:t>Respondent / Objector:</w:t>
            </w:r>
          </w:p>
        </w:tc>
      </w:tr>
      <w:tr w:rsidR="00E17AD3" w14:paraId="2190DA61" w14:textId="77777777" w:rsidTr="003621AE">
        <w:sdt>
          <w:sdtPr>
            <w:rPr>
              <w:rStyle w:val="Content"/>
            </w:rPr>
            <w:id w:val="1816998188"/>
            <w:placeholder>
              <w:docPart w:val="F487C03742564E7EA877400D4085246D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495A202A" w14:textId="77777777" w:rsidR="00E17AD3" w:rsidRDefault="00E17AD3" w:rsidP="004F4824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>
                  <w:rPr>
                    <w:rStyle w:val="PlaceholderText"/>
                    <w:color w:val="ED7D31" w:themeColor="accent2"/>
                  </w:rPr>
                  <w:t>enter respondent / objector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4D167D06" w14:textId="77777777" w:rsidR="00E17AD3" w:rsidRDefault="00E17AD3" w:rsidP="00E17AD3">
      <w:pPr>
        <w:spacing w:after="0"/>
        <w:rPr>
          <w:rFonts w:ascii="Arial" w:hAnsi="Arial" w:cs="Arial"/>
          <w:sz w:val="24"/>
        </w:rPr>
      </w:pPr>
    </w:p>
    <w:p w14:paraId="72C73B73" w14:textId="77777777" w:rsidR="00E17AD3" w:rsidRPr="009243F0" w:rsidRDefault="00E17AD3" w:rsidP="00E17AD3">
      <w:pPr>
        <w:spacing w:after="0"/>
        <w:rPr>
          <w:rFonts w:ascii="Arial" w:hAnsi="Arial" w:cs="Arial"/>
          <w:b/>
          <w:color w:val="595959" w:themeColor="text1" w:themeTint="A6"/>
        </w:rPr>
      </w:pPr>
      <w:r w:rsidRPr="009243F0">
        <w:rPr>
          <w:rFonts w:ascii="Arial" w:hAnsi="Arial" w:cs="Arial"/>
          <w:b/>
          <w:color w:val="595959" w:themeColor="text1" w:themeTint="A6"/>
        </w:rPr>
        <w:t xml:space="preserve">Attached to this form are the documents listed in the following index: </w:t>
      </w:r>
    </w:p>
    <w:p w14:paraId="604096AC" w14:textId="695E66CA" w:rsidR="00E17AD3" w:rsidRPr="00E07D5E" w:rsidRDefault="00E17AD3" w:rsidP="00E17AD3">
      <w:pPr>
        <w:spacing w:after="0"/>
        <w:rPr>
          <w:rFonts w:ascii="Arial" w:hAnsi="Arial" w:cs="Arial"/>
          <w:i/>
          <w:color w:val="595959" w:themeColor="text1" w:themeTint="A6"/>
          <w:sz w:val="20"/>
        </w:rPr>
      </w:pPr>
      <w:r w:rsidRPr="00E07D5E">
        <w:rPr>
          <w:rFonts w:ascii="Arial" w:hAnsi="Arial" w:cs="Arial"/>
          <w:i/>
          <w:color w:val="595959" w:themeColor="text1" w:themeTint="A6"/>
          <w:sz w:val="20"/>
        </w:rPr>
        <w:t>(To add more rows to the table below, please click the plus button at the bottom right corner of the table to generate new rows a</w:t>
      </w:r>
      <w:r w:rsidR="007F1814" w:rsidRPr="00E07D5E">
        <w:rPr>
          <w:rFonts w:ascii="Arial" w:hAnsi="Arial" w:cs="Arial"/>
          <w:i/>
          <w:color w:val="595959" w:themeColor="text1" w:themeTint="A6"/>
          <w:sz w:val="20"/>
        </w:rPr>
        <w:t>s</w:t>
      </w:r>
      <w:r w:rsidRPr="00E07D5E">
        <w:rPr>
          <w:rFonts w:ascii="Arial" w:hAnsi="Arial" w:cs="Arial"/>
          <w:i/>
          <w:color w:val="595959" w:themeColor="text1" w:themeTint="A6"/>
          <w:sz w:val="20"/>
        </w:rPr>
        <w:t xml:space="preserve"> required)</w:t>
      </w:r>
    </w:p>
    <w:p w14:paraId="28E133E8" w14:textId="77777777" w:rsidR="00E17AD3" w:rsidRDefault="00E17AD3" w:rsidP="00E17AD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CCDA2"/>
        <w:tblLook w:val="04A0" w:firstRow="1" w:lastRow="0" w:firstColumn="1" w:lastColumn="0" w:noHBand="0" w:noVBand="1"/>
      </w:tblPr>
      <w:tblGrid>
        <w:gridCol w:w="2263"/>
        <w:gridCol w:w="6237"/>
        <w:gridCol w:w="1956"/>
      </w:tblGrid>
      <w:tr w:rsidR="00E17AD3" w14:paraId="4423BFBB" w14:textId="77777777" w:rsidTr="003621AE">
        <w:tc>
          <w:tcPr>
            <w:tcW w:w="2263" w:type="dxa"/>
            <w:shd w:val="clear" w:color="auto" w:fill="FCCDA2"/>
            <w:vAlign w:val="center"/>
          </w:tcPr>
          <w:p w14:paraId="62910294" w14:textId="77777777" w:rsidR="00E17AD3" w:rsidRPr="00F67BDC" w:rsidRDefault="00E17AD3" w:rsidP="004F48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7BDC">
              <w:rPr>
                <w:rFonts w:ascii="Arial" w:hAnsi="Arial" w:cs="Arial"/>
                <w:b/>
                <w:sz w:val="24"/>
              </w:rPr>
              <w:t>Date of document</w:t>
            </w:r>
          </w:p>
        </w:tc>
        <w:tc>
          <w:tcPr>
            <w:tcW w:w="6237" w:type="dxa"/>
            <w:shd w:val="clear" w:color="auto" w:fill="FCCDA2"/>
            <w:vAlign w:val="center"/>
          </w:tcPr>
          <w:p w14:paraId="701CC38D" w14:textId="77777777" w:rsidR="00E17AD3" w:rsidRPr="00F67BDC" w:rsidRDefault="00E17AD3" w:rsidP="004F48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7BDC">
              <w:rPr>
                <w:rFonts w:ascii="Arial" w:hAnsi="Arial" w:cs="Arial"/>
                <w:b/>
                <w:sz w:val="24"/>
              </w:rPr>
              <w:t>Description of Document</w:t>
            </w:r>
          </w:p>
        </w:tc>
        <w:tc>
          <w:tcPr>
            <w:tcW w:w="1956" w:type="dxa"/>
            <w:shd w:val="clear" w:color="auto" w:fill="FCCDA2"/>
            <w:vAlign w:val="center"/>
          </w:tcPr>
          <w:p w14:paraId="1A86E59F" w14:textId="77777777" w:rsidR="00E17AD3" w:rsidRPr="00F67BDC" w:rsidRDefault="00E17AD3" w:rsidP="004F48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7BDC">
              <w:rPr>
                <w:rFonts w:ascii="Arial" w:hAnsi="Arial" w:cs="Arial"/>
                <w:b/>
                <w:sz w:val="24"/>
              </w:rPr>
              <w:t>No. of Pages</w:t>
            </w:r>
          </w:p>
        </w:tc>
      </w:tr>
    </w:tbl>
    <w:p w14:paraId="2A7F40E7" w14:textId="77777777" w:rsidR="00E17AD3" w:rsidRPr="00F36045" w:rsidRDefault="00E17AD3" w:rsidP="00E17AD3">
      <w:pPr>
        <w:spacing w:after="0"/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37"/>
        <w:gridCol w:w="1956"/>
      </w:tblGrid>
      <w:sdt>
        <w:sdtPr>
          <w:rPr>
            <w:rStyle w:val="Content"/>
          </w:rPr>
          <w:id w:val="-712116091"/>
          <w:lock w:val="sdtContentLocked"/>
          <w15:repeatingSection/>
        </w:sdtPr>
        <w:sdtEndPr>
          <w:rPr>
            <w:rStyle w:val="Content"/>
          </w:rPr>
        </w:sdtEndPr>
        <w:sdtContent>
          <w:sdt>
            <w:sdtPr>
              <w:rPr>
                <w:rStyle w:val="Content"/>
              </w:rPr>
              <w:id w:val="1354457045"/>
              <w:lock w:val="sdtContentLocked"/>
              <w:placeholder>
                <w:docPart w:val="8B3A39770DB64B26A7CCB3CFB28F3258"/>
              </w:placeholder>
              <w15:repeatingSectionItem/>
            </w:sdtPr>
            <w:sdtEndPr>
              <w:rPr>
                <w:rStyle w:val="Content"/>
              </w:rPr>
            </w:sdtEndPr>
            <w:sdtContent>
              <w:tr w:rsidR="00E17AD3" w14:paraId="2C22741F" w14:textId="77777777" w:rsidTr="003621AE">
                <w:sdt>
                  <w:sdtPr>
                    <w:rPr>
                      <w:rStyle w:val="Content"/>
                    </w:rPr>
                    <w:id w:val="137921898"/>
                    <w:placeholder>
                      <w:docPart w:val="5BBCC11ED8714BA2893B220D02B2A7EA"/>
                    </w:placeholder>
                    <w:showingPlcHdr/>
                    <w15:color w:val="99CCFF"/>
                    <w:date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inorHAnsi" w:hAnsiTheme="minorHAnsi" w:cs="Arial"/>
                      <w:szCs w:val="24"/>
                    </w:rPr>
                  </w:sdtEndPr>
                  <w:sdtContent>
                    <w:tc>
                      <w:tcPr>
                        <w:tcW w:w="2263" w:type="dxa"/>
                      </w:tcPr>
                      <w:p w14:paraId="6EE99AD5" w14:textId="77777777" w:rsidR="00E17AD3" w:rsidRDefault="00E17AD3" w:rsidP="004F482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F67BDC">
                          <w:rPr>
                            <w:rStyle w:val="PlaceholderText"/>
                            <w:color w:val="ED7D31" w:themeColor="accent2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-471438182"/>
                    <w:placeholder>
                      <w:docPart w:val="03219653D617444A867D19E0B768328A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6237" w:type="dxa"/>
                      </w:tcPr>
                      <w:p w14:paraId="12E5D112" w14:textId="60E34156" w:rsidR="00E17AD3" w:rsidRDefault="00E17AD3" w:rsidP="004F482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Click to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enter text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Content"/>
                    </w:rPr>
                    <w:id w:val="358248968"/>
                    <w:placeholder>
                      <w:docPart w:val="F6529B763DF34FDF967BC4A4601C257F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1956" w:type="dxa"/>
                      </w:tcPr>
                      <w:p w14:paraId="15926467" w14:textId="77693AE5" w:rsidR="00E17AD3" w:rsidRDefault="00E17AD3" w:rsidP="004F482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 xml:space="preserve">Click to </w:t>
                        </w:r>
                        <w:r>
                          <w:rPr>
                            <w:rStyle w:val="PlaceholderText"/>
                            <w:color w:val="ED7D31" w:themeColor="accent2"/>
                          </w:rPr>
                          <w:t>enter no. of pages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84E4CD4" w14:textId="77777777" w:rsidR="007C1A51" w:rsidRDefault="007C1A51" w:rsidP="00E17AD3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CF6C28" w:rsidRPr="008B6DE3" w14:paraId="76BD73BD" w14:textId="77777777" w:rsidTr="009C7500">
        <w:trPr>
          <w:trHeight w:val="332"/>
          <w:tblHeader/>
        </w:trPr>
        <w:tc>
          <w:tcPr>
            <w:tcW w:w="10456" w:type="dxa"/>
            <w:gridSpan w:val="3"/>
            <w:shd w:val="clear" w:color="auto" w:fill="FCCDA2"/>
            <w:vAlign w:val="center"/>
          </w:tcPr>
          <w:p w14:paraId="4A493D32" w14:textId="1159460D" w:rsidR="00CF6C28" w:rsidRPr="008B6DE3" w:rsidRDefault="00CF6C28" w:rsidP="009C7500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743D92">
              <w:rPr>
                <w:rFonts w:ascii="Arial" w:hAnsi="Arial" w:cs="Arial"/>
                <w:b/>
                <w:sz w:val="24"/>
              </w:rPr>
              <w:t xml:space="preserve">PROCEDURE FOR FILING </w:t>
            </w:r>
          </w:p>
        </w:tc>
      </w:tr>
      <w:tr w:rsidR="00CF6C28" w:rsidRPr="008B6DE3" w14:paraId="7EEC5D15" w14:textId="77777777" w:rsidTr="009C7500">
        <w:trPr>
          <w:trHeight w:val="687"/>
        </w:trPr>
        <w:tc>
          <w:tcPr>
            <w:tcW w:w="10456" w:type="dxa"/>
            <w:gridSpan w:val="3"/>
            <w:vAlign w:val="center"/>
          </w:tcPr>
          <w:p w14:paraId="5D0E0BED" w14:textId="339F4195" w:rsidR="00CF6C28" w:rsidRPr="008B6DE3" w:rsidRDefault="00CF6C28" w:rsidP="00540668">
            <w:pPr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You or your repre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sentative must file this </w:t>
            </w:r>
            <w:r w:rsidRPr="009C7500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11</w:t>
            </w:r>
            <w:r w:rsidR="00785B2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785B2B" w:rsidRPr="00785B2B">
              <w:rPr>
                <w:rFonts w:ascii="Arial" w:hAnsi="Arial" w:cs="Arial"/>
                <w:b/>
                <w:color w:val="595959" w:themeColor="text1" w:themeTint="A6"/>
              </w:rPr>
              <w:t>and associated documents</w:t>
            </w:r>
            <w:r w:rsidRPr="008B6DE3">
              <w:rPr>
                <w:rFonts w:ascii="Arial" w:hAnsi="Arial" w:cs="Arial"/>
                <w:color w:val="595959" w:themeColor="text1" w:themeTint="A6"/>
              </w:rPr>
              <w:t xml:space="preserve"> in the Land Court. </w:t>
            </w:r>
            <w:r w:rsidR="00540668">
              <w:rPr>
                <w:rFonts w:ascii="Arial" w:hAnsi="Arial" w:cs="Arial"/>
                <w:color w:val="595959" w:themeColor="text1" w:themeTint="A6"/>
              </w:rPr>
              <w:t xml:space="preserve">Please submit this completed </w:t>
            </w:r>
            <w:r w:rsidR="00540668" w:rsidRPr="00540668">
              <w:rPr>
                <w:rFonts w:ascii="Arial" w:hAnsi="Arial" w:cs="Arial"/>
                <w:b/>
                <w:color w:val="595959" w:themeColor="text1" w:themeTint="A6"/>
              </w:rPr>
              <w:t>Form 11</w:t>
            </w:r>
            <w:r w:rsidR="00540668">
              <w:rPr>
                <w:rFonts w:ascii="Arial" w:hAnsi="Arial" w:cs="Arial"/>
                <w:color w:val="595959" w:themeColor="text1" w:themeTint="A6"/>
              </w:rPr>
              <w:t xml:space="preserve">, which may be sent via email to </w:t>
            </w:r>
            <w:hyperlink r:id="rId8" w:history="1">
              <w:r w:rsidR="00540668" w:rsidRPr="005D75EB">
                <w:rPr>
                  <w:rStyle w:val="Hyperlink"/>
                  <w:rFonts w:ascii="Arial" w:hAnsi="Arial" w:cs="Arial"/>
                </w:rPr>
                <w:t>landcourt@justice.qld.gov.au</w:t>
              </w:r>
            </w:hyperlink>
            <w:r w:rsidR="00540668">
              <w:rPr>
                <w:rFonts w:ascii="Arial" w:hAnsi="Arial" w:cs="Arial"/>
                <w:color w:val="595959" w:themeColor="text1" w:themeTint="A6"/>
              </w:rPr>
              <w:t xml:space="preserve"> or:</w:t>
            </w:r>
          </w:p>
        </w:tc>
      </w:tr>
      <w:tr w:rsidR="00CF6C28" w:rsidRPr="008B6DE3" w14:paraId="18AF1F87" w14:textId="77777777" w:rsidTr="009C7500">
        <w:trPr>
          <w:trHeight w:val="1572"/>
        </w:trPr>
        <w:tc>
          <w:tcPr>
            <w:tcW w:w="3653" w:type="dxa"/>
            <w:vAlign w:val="center"/>
          </w:tcPr>
          <w:p w14:paraId="4CBBF49A" w14:textId="77777777" w:rsidR="00CF6C28" w:rsidRPr="008B6DE3" w:rsidRDefault="00CF6C28" w:rsidP="009C7500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61A38917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59CF2CB1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7BF26D5F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1E5AC502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1B449BFF" w14:textId="77777777" w:rsidR="00CF6C28" w:rsidRPr="008B6DE3" w:rsidRDefault="00CF6C28" w:rsidP="009C7500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322136F1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3F4582F5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68BDCED0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54B3EB49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155634AD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272F8C91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66306799" w14:textId="143283BE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Land Court</w:t>
            </w:r>
            <w:r w:rsidR="00F17342">
              <w:rPr>
                <w:rFonts w:ascii="Arial" w:hAnsi="Arial" w:cs="Arial"/>
                <w:color w:val="595959" w:themeColor="text1" w:themeTint="A6"/>
              </w:rPr>
              <w:t xml:space="preserve"> Registry</w:t>
            </w:r>
          </w:p>
          <w:p w14:paraId="6A033903" w14:textId="77777777" w:rsidR="00CF6C28" w:rsidRPr="008B6DE3" w:rsidRDefault="00CF6C28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(07) 3738 7434</w:t>
            </w:r>
          </w:p>
        </w:tc>
      </w:tr>
    </w:tbl>
    <w:p w14:paraId="1D505FB2" w14:textId="77777777" w:rsidR="00E17AD3" w:rsidRPr="008C3610" w:rsidRDefault="00E17AD3" w:rsidP="00CF6C28">
      <w:pPr>
        <w:spacing w:after="0"/>
        <w:rPr>
          <w:rFonts w:ascii="Arial" w:hAnsi="Arial" w:cs="Arial"/>
          <w:sz w:val="24"/>
        </w:rPr>
      </w:pPr>
    </w:p>
    <w:sectPr w:rsidR="00E17AD3" w:rsidRPr="008C3610" w:rsidSect="004D59A8">
      <w:headerReference w:type="default" r:id="rId9"/>
      <w:footerReference w:type="default" r:id="rId10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263FD89D" w:rsidR="00C14189" w:rsidRDefault="005316D0" w:rsidP="009243F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Contact the Land Court of Queensland </w:t>
    </w:r>
  </w:p>
  <w:p w14:paraId="59F02D26" w14:textId="721A1D48" w:rsidR="00C14189" w:rsidRDefault="00C14189" w:rsidP="009243F0">
    <w:pPr>
      <w:pStyle w:val="Footer"/>
    </w:pPr>
    <w:r w:rsidRPr="009243F0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FC164C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9243F0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566E06" w:rsidRPr="00C47206">
        <w:rPr>
          <w:rStyle w:val="Hyperlink"/>
          <w:rFonts w:ascii="Arial" w:hAnsi="Arial" w:cs="Arial"/>
        </w:rPr>
        <w:t>landcourt@justice.qld.gov.au</w:t>
      </w:r>
    </w:hyperlink>
    <w:r w:rsidR="00566E06">
      <w:rPr>
        <w:rFonts w:ascii="Arial" w:hAnsi="Arial" w:cs="Arial"/>
      </w:rPr>
      <w:tab/>
    </w:r>
    <w:r>
      <w:rPr>
        <w:rFonts w:ascii="Arial" w:hAnsi="Arial" w:cs="Arial"/>
      </w:rPr>
      <w:t>Form 1</w:t>
    </w:r>
    <w:r w:rsidR="00043FDD">
      <w:rPr>
        <w:rFonts w:ascii="Arial" w:hAnsi="Arial" w:cs="Arial"/>
      </w:rPr>
      <w:t>1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726F75">
      <w:rPr>
        <w:rFonts w:ascii="Arial" w:hAnsi="Arial" w:cs="Arial"/>
        <w:noProof/>
      </w:rPr>
      <w:t>2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5F7F83E5" w:rsidR="00C14189" w:rsidRDefault="008773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ACE4B27" wp14:editId="7A7C6EFF">
          <wp:simplePos x="0" y="0"/>
          <wp:positionH relativeFrom="column">
            <wp:posOffset>-12700</wp:posOffset>
          </wp:positionH>
          <wp:positionV relativeFrom="paragraph">
            <wp:posOffset>-627980</wp:posOffset>
          </wp:positionV>
          <wp:extent cx="6645910" cy="7969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204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399953D" wp14:editId="39F3DDAE">
          <wp:simplePos x="0" y="0"/>
          <wp:positionH relativeFrom="column">
            <wp:posOffset>114300</wp:posOffset>
          </wp:positionH>
          <wp:positionV relativeFrom="paragraph">
            <wp:posOffset>-566306</wp:posOffset>
          </wp:positionV>
          <wp:extent cx="1825510" cy="616897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510" cy="616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R5lxEwUe3LRQxtbyWpyKZq79bGTW4zp8kwtkF8DS7nEuzXnrMyZe1IFhRTxEEWkOvQRM2uP3OEBLc1RMz6E9Sg==" w:salt="0P0uSoEXRqvLv0/7060XA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163BC"/>
    <w:rsid w:val="0002677C"/>
    <w:rsid w:val="00043FDD"/>
    <w:rsid w:val="00045941"/>
    <w:rsid w:val="00051817"/>
    <w:rsid w:val="00054EED"/>
    <w:rsid w:val="00064F5C"/>
    <w:rsid w:val="000675B6"/>
    <w:rsid w:val="0008047D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43041"/>
    <w:rsid w:val="00150A51"/>
    <w:rsid w:val="00151912"/>
    <w:rsid w:val="001641E0"/>
    <w:rsid w:val="00164781"/>
    <w:rsid w:val="001671DE"/>
    <w:rsid w:val="00174674"/>
    <w:rsid w:val="001C0A6E"/>
    <w:rsid w:val="001C62BF"/>
    <w:rsid w:val="001D06F8"/>
    <w:rsid w:val="001D1C7A"/>
    <w:rsid w:val="001E223A"/>
    <w:rsid w:val="001E2D0F"/>
    <w:rsid w:val="001E50D0"/>
    <w:rsid w:val="001F1B44"/>
    <w:rsid w:val="001F3555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63B0"/>
    <w:rsid w:val="002471BD"/>
    <w:rsid w:val="0024770C"/>
    <w:rsid w:val="00252F5C"/>
    <w:rsid w:val="00262DF8"/>
    <w:rsid w:val="002755F8"/>
    <w:rsid w:val="00280AC9"/>
    <w:rsid w:val="002840F4"/>
    <w:rsid w:val="00285E92"/>
    <w:rsid w:val="002A6301"/>
    <w:rsid w:val="002A6E81"/>
    <w:rsid w:val="002B010B"/>
    <w:rsid w:val="002C7F56"/>
    <w:rsid w:val="002D14BC"/>
    <w:rsid w:val="002E0C82"/>
    <w:rsid w:val="002E4F44"/>
    <w:rsid w:val="002F6473"/>
    <w:rsid w:val="003010D5"/>
    <w:rsid w:val="00305430"/>
    <w:rsid w:val="003256C5"/>
    <w:rsid w:val="00330CFA"/>
    <w:rsid w:val="00346B1C"/>
    <w:rsid w:val="003474E9"/>
    <w:rsid w:val="00353AC7"/>
    <w:rsid w:val="00355D56"/>
    <w:rsid w:val="0035756E"/>
    <w:rsid w:val="003621AE"/>
    <w:rsid w:val="003626D8"/>
    <w:rsid w:val="00364202"/>
    <w:rsid w:val="003656AB"/>
    <w:rsid w:val="003749C6"/>
    <w:rsid w:val="003920B2"/>
    <w:rsid w:val="00393E0B"/>
    <w:rsid w:val="003949A1"/>
    <w:rsid w:val="00395B00"/>
    <w:rsid w:val="003A4955"/>
    <w:rsid w:val="003B3E2E"/>
    <w:rsid w:val="003B7BBD"/>
    <w:rsid w:val="003C5740"/>
    <w:rsid w:val="003C6398"/>
    <w:rsid w:val="003D0809"/>
    <w:rsid w:val="003D5498"/>
    <w:rsid w:val="003D792E"/>
    <w:rsid w:val="003E1A50"/>
    <w:rsid w:val="003F5B56"/>
    <w:rsid w:val="003F61FC"/>
    <w:rsid w:val="003F6D9E"/>
    <w:rsid w:val="0041536E"/>
    <w:rsid w:val="00426450"/>
    <w:rsid w:val="004329A8"/>
    <w:rsid w:val="00432DD4"/>
    <w:rsid w:val="004332E4"/>
    <w:rsid w:val="004342C5"/>
    <w:rsid w:val="00445124"/>
    <w:rsid w:val="0045706E"/>
    <w:rsid w:val="00457DE9"/>
    <w:rsid w:val="00462945"/>
    <w:rsid w:val="00462C25"/>
    <w:rsid w:val="004759A9"/>
    <w:rsid w:val="0047687D"/>
    <w:rsid w:val="00484071"/>
    <w:rsid w:val="00492E1B"/>
    <w:rsid w:val="00494989"/>
    <w:rsid w:val="00497AAC"/>
    <w:rsid w:val="004C15EB"/>
    <w:rsid w:val="004D2E4F"/>
    <w:rsid w:val="004D43F2"/>
    <w:rsid w:val="004D59A8"/>
    <w:rsid w:val="004D61A3"/>
    <w:rsid w:val="00523C80"/>
    <w:rsid w:val="00527ABA"/>
    <w:rsid w:val="005316D0"/>
    <w:rsid w:val="00540668"/>
    <w:rsid w:val="00553952"/>
    <w:rsid w:val="0055492F"/>
    <w:rsid w:val="00564570"/>
    <w:rsid w:val="00566E06"/>
    <w:rsid w:val="00576255"/>
    <w:rsid w:val="005831D5"/>
    <w:rsid w:val="00583CFC"/>
    <w:rsid w:val="00587DE1"/>
    <w:rsid w:val="00591857"/>
    <w:rsid w:val="00595FD2"/>
    <w:rsid w:val="0059635F"/>
    <w:rsid w:val="005C3494"/>
    <w:rsid w:val="005C4EB7"/>
    <w:rsid w:val="005C4F8E"/>
    <w:rsid w:val="005D663D"/>
    <w:rsid w:val="005D7CCC"/>
    <w:rsid w:val="005E7616"/>
    <w:rsid w:val="00627C91"/>
    <w:rsid w:val="0063328D"/>
    <w:rsid w:val="006365C8"/>
    <w:rsid w:val="006650A0"/>
    <w:rsid w:val="006745AF"/>
    <w:rsid w:val="00684E74"/>
    <w:rsid w:val="00685975"/>
    <w:rsid w:val="006866CD"/>
    <w:rsid w:val="006A569D"/>
    <w:rsid w:val="006B7689"/>
    <w:rsid w:val="006C4278"/>
    <w:rsid w:val="006C7253"/>
    <w:rsid w:val="006E17DB"/>
    <w:rsid w:val="006E7C9D"/>
    <w:rsid w:val="006F34B4"/>
    <w:rsid w:val="0070603F"/>
    <w:rsid w:val="00716C37"/>
    <w:rsid w:val="00721E10"/>
    <w:rsid w:val="007232AB"/>
    <w:rsid w:val="007247BF"/>
    <w:rsid w:val="0072528B"/>
    <w:rsid w:val="00726F75"/>
    <w:rsid w:val="007275FB"/>
    <w:rsid w:val="007347BE"/>
    <w:rsid w:val="00737858"/>
    <w:rsid w:val="007472A6"/>
    <w:rsid w:val="00765A3E"/>
    <w:rsid w:val="00774560"/>
    <w:rsid w:val="0078014D"/>
    <w:rsid w:val="00785B2B"/>
    <w:rsid w:val="00790A7E"/>
    <w:rsid w:val="0079257D"/>
    <w:rsid w:val="00792E97"/>
    <w:rsid w:val="007B4AEC"/>
    <w:rsid w:val="007C1A51"/>
    <w:rsid w:val="007C3949"/>
    <w:rsid w:val="007E138B"/>
    <w:rsid w:val="007E1F61"/>
    <w:rsid w:val="007F1814"/>
    <w:rsid w:val="00803262"/>
    <w:rsid w:val="00811D7E"/>
    <w:rsid w:val="008209A6"/>
    <w:rsid w:val="00846869"/>
    <w:rsid w:val="008539A6"/>
    <w:rsid w:val="00864E5B"/>
    <w:rsid w:val="0087734A"/>
    <w:rsid w:val="008858D9"/>
    <w:rsid w:val="00890804"/>
    <w:rsid w:val="008B2204"/>
    <w:rsid w:val="008B39DC"/>
    <w:rsid w:val="008C241E"/>
    <w:rsid w:val="008C3610"/>
    <w:rsid w:val="008D06E1"/>
    <w:rsid w:val="008D131A"/>
    <w:rsid w:val="008E3642"/>
    <w:rsid w:val="008E4A43"/>
    <w:rsid w:val="008F5F17"/>
    <w:rsid w:val="008F6D9F"/>
    <w:rsid w:val="00912D32"/>
    <w:rsid w:val="009136F8"/>
    <w:rsid w:val="00914F19"/>
    <w:rsid w:val="00923381"/>
    <w:rsid w:val="009243F0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905BE"/>
    <w:rsid w:val="00992C50"/>
    <w:rsid w:val="009A02D0"/>
    <w:rsid w:val="009A41BA"/>
    <w:rsid w:val="009B01F5"/>
    <w:rsid w:val="009D78E3"/>
    <w:rsid w:val="009E0389"/>
    <w:rsid w:val="009E0D27"/>
    <w:rsid w:val="00A063D4"/>
    <w:rsid w:val="00A16B8C"/>
    <w:rsid w:val="00A23231"/>
    <w:rsid w:val="00A242C5"/>
    <w:rsid w:val="00A3280B"/>
    <w:rsid w:val="00A4604A"/>
    <w:rsid w:val="00A5108B"/>
    <w:rsid w:val="00A72E34"/>
    <w:rsid w:val="00A92882"/>
    <w:rsid w:val="00A955CE"/>
    <w:rsid w:val="00A95C04"/>
    <w:rsid w:val="00AD4D8C"/>
    <w:rsid w:val="00AD6B14"/>
    <w:rsid w:val="00AD7F67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7567D"/>
    <w:rsid w:val="00B84EE0"/>
    <w:rsid w:val="00B95730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2AE8"/>
    <w:rsid w:val="00C14189"/>
    <w:rsid w:val="00C21B0C"/>
    <w:rsid w:val="00C23389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C018E"/>
    <w:rsid w:val="00CD177D"/>
    <w:rsid w:val="00CD4336"/>
    <w:rsid w:val="00CE40E0"/>
    <w:rsid w:val="00CF6C28"/>
    <w:rsid w:val="00D11968"/>
    <w:rsid w:val="00D129E9"/>
    <w:rsid w:val="00D20DD3"/>
    <w:rsid w:val="00D27E6A"/>
    <w:rsid w:val="00D47529"/>
    <w:rsid w:val="00D5071F"/>
    <w:rsid w:val="00D60260"/>
    <w:rsid w:val="00D748D1"/>
    <w:rsid w:val="00D82B97"/>
    <w:rsid w:val="00D82D7A"/>
    <w:rsid w:val="00D9148A"/>
    <w:rsid w:val="00D940C4"/>
    <w:rsid w:val="00D965DA"/>
    <w:rsid w:val="00DA32AE"/>
    <w:rsid w:val="00DA7D76"/>
    <w:rsid w:val="00DC6F8D"/>
    <w:rsid w:val="00DE1D1C"/>
    <w:rsid w:val="00E07D5E"/>
    <w:rsid w:val="00E17AD3"/>
    <w:rsid w:val="00E21CA4"/>
    <w:rsid w:val="00E31816"/>
    <w:rsid w:val="00E3703A"/>
    <w:rsid w:val="00E42AC9"/>
    <w:rsid w:val="00E4477E"/>
    <w:rsid w:val="00E47241"/>
    <w:rsid w:val="00E53705"/>
    <w:rsid w:val="00E54FE6"/>
    <w:rsid w:val="00E5551F"/>
    <w:rsid w:val="00E55E82"/>
    <w:rsid w:val="00E57E39"/>
    <w:rsid w:val="00E64A82"/>
    <w:rsid w:val="00E71464"/>
    <w:rsid w:val="00E772B2"/>
    <w:rsid w:val="00E97BC1"/>
    <w:rsid w:val="00EA69FE"/>
    <w:rsid w:val="00EB5260"/>
    <w:rsid w:val="00EC0766"/>
    <w:rsid w:val="00EC1064"/>
    <w:rsid w:val="00EC4C1F"/>
    <w:rsid w:val="00ED5E9D"/>
    <w:rsid w:val="00EE0923"/>
    <w:rsid w:val="00EE628F"/>
    <w:rsid w:val="00EF6106"/>
    <w:rsid w:val="00EF611F"/>
    <w:rsid w:val="00F05EAF"/>
    <w:rsid w:val="00F11F82"/>
    <w:rsid w:val="00F17342"/>
    <w:rsid w:val="00F31D2A"/>
    <w:rsid w:val="00F42159"/>
    <w:rsid w:val="00F51591"/>
    <w:rsid w:val="00F5768A"/>
    <w:rsid w:val="00F7550E"/>
    <w:rsid w:val="00F76ACB"/>
    <w:rsid w:val="00F814AB"/>
    <w:rsid w:val="00F90D07"/>
    <w:rsid w:val="00FA18FB"/>
    <w:rsid w:val="00FA1E39"/>
    <w:rsid w:val="00FA2E4E"/>
    <w:rsid w:val="00FB3FC5"/>
    <w:rsid w:val="00FC164C"/>
    <w:rsid w:val="00FC5CC8"/>
    <w:rsid w:val="00FC7EDF"/>
    <w:rsid w:val="00FD399A"/>
    <w:rsid w:val="00FD5A36"/>
    <w:rsid w:val="00FD6BBA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AAE2E"/>
  <w15:chartTrackingRefBased/>
  <w15:docId w15:val="{803ACD16-2303-493C-8C23-800DD9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court@justice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576031E32447D8E98530DEA19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6859-5211-486C-85AC-2A99DC2CB200}"/>
      </w:docPartPr>
      <w:docPartBody>
        <w:p w:rsidR="00115DE4" w:rsidRDefault="00C97D5A" w:rsidP="00C97D5A">
          <w:pPr>
            <w:pStyle w:val="89D576031E32447D8E98530DEA1944E2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reference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42F62CB41DA46EA86BFE93AF4CB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49C3-E832-409A-BEB6-E5ABFB1437D6}"/>
      </w:docPartPr>
      <w:docPartBody>
        <w:p w:rsidR="00115DE4" w:rsidRDefault="00C97D5A" w:rsidP="00C97D5A">
          <w:pPr>
            <w:pStyle w:val="E42F62CB41DA46EA86BFE93AF4CBBF2C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reference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BAE9A3DFC1F34862AFF9BEB5234E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852A-321E-4711-9CC8-E9143A65B4D7}"/>
      </w:docPartPr>
      <w:docPartBody>
        <w:p w:rsidR="00115DE4" w:rsidRDefault="00C97D5A" w:rsidP="00C97D5A">
          <w:pPr>
            <w:pStyle w:val="BAE9A3DFC1F34862AFF9BEB5234E507A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6B7EA48979C44138D3992235007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D1E0-9FB8-41AE-9BFB-67B2A00AD4B8}"/>
      </w:docPartPr>
      <w:docPartBody>
        <w:p w:rsidR="00115DE4" w:rsidRDefault="00C97D5A" w:rsidP="00C97D5A">
          <w:pPr>
            <w:pStyle w:val="16B7EA48979C44138D3992235007BA65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number of pages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22A0C424AF04F2BBC8869A7F22F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C5BB-05F7-4953-9E78-A68CE854264E}"/>
      </w:docPartPr>
      <w:docPartBody>
        <w:p w:rsidR="00115DE4" w:rsidRDefault="00C6650A" w:rsidP="00C6650A">
          <w:pPr>
            <w:pStyle w:val="522A0C424AF04F2BBC8869A7F22FFF8E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fax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1C19574C4BA4290A294E77B1662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81AA-7444-4DE9-B129-C20D81B0FD56}"/>
      </w:docPartPr>
      <w:docPartBody>
        <w:p w:rsidR="00115DE4" w:rsidRDefault="00C97D5A" w:rsidP="00C97D5A">
          <w:pPr>
            <w:pStyle w:val="11C19574C4BA4290A294E77B166267921"/>
          </w:pPr>
          <w:r w:rsidRPr="00F67BDC">
            <w:rPr>
              <w:rStyle w:val="PlaceholderText"/>
              <w:color w:val="ED7D31" w:themeColor="accent2"/>
            </w:rPr>
            <w:t>Click here to enter a date.</w:t>
          </w:r>
        </w:p>
      </w:docPartBody>
    </w:docPart>
    <w:docPart>
      <w:docPartPr>
        <w:name w:val="200DE585DDB54DC48A5CF0773FBC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6078-9060-4604-AF79-3A6122BC68F5}"/>
      </w:docPartPr>
      <w:docPartBody>
        <w:p w:rsidR="00115DE4" w:rsidRDefault="00C6650A" w:rsidP="00C6650A">
          <w:pPr>
            <w:pStyle w:val="200DE585DDB54DC48A5CF0773FBC13E4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phone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3AB34E98C0624624A01E716D301F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4773-93C9-41D0-8D05-6F0BA945746E}"/>
      </w:docPartPr>
      <w:docPartBody>
        <w:p w:rsidR="00115DE4" w:rsidRDefault="00C97D5A" w:rsidP="00C97D5A">
          <w:pPr>
            <w:pStyle w:val="3AB34E98C0624624A01E716D301FBD31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fax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E415FC17B58496088A34B29DFEF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08F3-A787-4DEB-894F-5D3B1D5E42EC}"/>
      </w:docPartPr>
      <w:docPartBody>
        <w:p w:rsidR="00115DE4" w:rsidRDefault="00C6650A" w:rsidP="00C6650A">
          <w:pPr>
            <w:pStyle w:val="AE415FC17B58496088A34B29DFEF108D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email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08124DF621C47C6990ED43840D5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F7CF-DB3F-4D67-9265-A7142E28CE32}"/>
      </w:docPartPr>
      <w:docPartBody>
        <w:p w:rsidR="00115DE4" w:rsidRDefault="00C97D5A" w:rsidP="00C97D5A">
          <w:pPr>
            <w:pStyle w:val="908124DF621C47C6990ED43840D597DE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phone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84AFB39098024FF98CF6E992664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662E-5A19-4D59-A7FF-0CF5C31B90E9}"/>
      </w:docPartPr>
      <w:docPartBody>
        <w:p w:rsidR="00115DE4" w:rsidRDefault="00C97D5A" w:rsidP="00C97D5A">
          <w:pPr>
            <w:pStyle w:val="84AFB39098024FF98CF6E992664B52E2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email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3A366DEFC9A45688C3D384EC61B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4396-ED08-4280-8442-D6C7C7B43F8A}"/>
      </w:docPartPr>
      <w:docPartBody>
        <w:p w:rsidR="00115DE4" w:rsidRDefault="00C97D5A" w:rsidP="00C97D5A">
          <w:pPr>
            <w:pStyle w:val="93A366DEFC9A45688C3D384EC61BA71B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tenure identifier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25597AE326947199DB9FCE9276A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8C5B-5EFD-4D12-A97D-3F4835E9769B}"/>
      </w:docPartPr>
      <w:docPartBody>
        <w:p w:rsidR="00115DE4" w:rsidRDefault="00C97D5A" w:rsidP="00C97D5A">
          <w:pPr>
            <w:pStyle w:val="A25597AE326947199DB9FCE9276A25C1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EA identifier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DBB4295586E343538A00D3B2F8D9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9BDE-F5C6-4472-8560-D4BD27C38C88}"/>
      </w:docPartPr>
      <w:docPartBody>
        <w:p w:rsidR="00115DE4" w:rsidRDefault="00C97D5A" w:rsidP="00C97D5A">
          <w:pPr>
            <w:pStyle w:val="DBB4295586E343538A00D3B2F8D918BF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applicant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F487C03742564E7EA877400D4085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37FB-4D44-4171-9D18-3A366B89879D}"/>
      </w:docPartPr>
      <w:docPartBody>
        <w:p w:rsidR="00115DE4" w:rsidRDefault="00C97D5A" w:rsidP="00C97D5A">
          <w:pPr>
            <w:pStyle w:val="F487C03742564E7EA877400D4085246D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respondent / objector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8B3A39770DB64B26A7CCB3CFB28F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D3EB-BC24-48F8-8754-AA798A6836ED}"/>
      </w:docPartPr>
      <w:docPartBody>
        <w:p w:rsidR="00115DE4" w:rsidRDefault="00C6650A" w:rsidP="00C6650A">
          <w:pPr>
            <w:pStyle w:val="8B3A39770DB64B26A7CCB3CFB28F3258"/>
          </w:pPr>
          <w:r w:rsidRPr="00DF71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BCC11ED8714BA2893B220D02B2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E520-14D8-4E99-BEB8-FB27721DFBBD}"/>
      </w:docPartPr>
      <w:docPartBody>
        <w:p w:rsidR="00115DE4" w:rsidRDefault="00C97D5A" w:rsidP="00C97D5A">
          <w:pPr>
            <w:pStyle w:val="5BBCC11ED8714BA2893B220D02B2A7EA1"/>
          </w:pPr>
          <w:r w:rsidRPr="00F67BDC">
            <w:rPr>
              <w:rStyle w:val="PlaceholderText"/>
              <w:color w:val="ED7D31" w:themeColor="accent2"/>
            </w:rPr>
            <w:t>Click here to enter a date.</w:t>
          </w:r>
        </w:p>
      </w:docPartBody>
    </w:docPart>
    <w:docPart>
      <w:docPartPr>
        <w:name w:val="03219653D617444A867D19E0B768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983C-E526-4C16-A41A-33C4671FD0FD}"/>
      </w:docPartPr>
      <w:docPartBody>
        <w:p w:rsidR="00115DE4" w:rsidRDefault="00C97D5A" w:rsidP="00C97D5A">
          <w:pPr>
            <w:pStyle w:val="03219653D617444A867D19E0B768328A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F6529B763DF34FDF967BC4A4601C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03D9-C718-43B2-9BED-2C1812FB5FD4}"/>
      </w:docPartPr>
      <w:docPartBody>
        <w:p w:rsidR="00115DE4" w:rsidRDefault="00C97D5A" w:rsidP="00C97D5A">
          <w:pPr>
            <w:pStyle w:val="F6529B763DF34FDF967BC4A4601C257F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no. of pages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964971A3E164E988E521254A5A0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67D5-D403-408F-B513-AA656758B92F}"/>
      </w:docPartPr>
      <w:docPartBody>
        <w:p w:rsidR="00040686" w:rsidRDefault="00C97D5A" w:rsidP="00C97D5A">
          <w:pPr>
            <w:pStyle w:val="A964971A3E164E988E521254A5A0D0AC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reference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BF47FDFFEBB44BF80C59FA5CEE7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DB20-FAB2-43D5-8B84-8DDEF86D7BE2}"/>
      </w:docPartPr>
      <w:docPartBody>
        <w:p w:rsidR="00040686" w:rsidRDefault="00C97D5A" w:rsidP="00C97D5A">
          <w:pPr>
            <w:pStyle w:val="ABF47FDFFEBB44BF80C59FA5CEE754DB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MCA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762B935CA85648C0BF0A1CC2C6BE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791F-7840-4995-B134-CD0176755C39}"/>
      </w:docPartPr>
      <w:docPartBody>
        <w:p w:rsidR="00040686" w:rsidRDefault="00C97D5A" w:rsidP="00C97D5A">
          <w:pPr>
            <w:pStyle w:val="762B935CA85648C0BF0A1CC2C6BE197E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MLA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FFA51A5CAEA4495A9BD8D1AFF8A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EF08-D31F-4995-998B-95DA703CA780}"/>
      </w:docPartPr>
      <w:docPartBody>
        <w:p w:rsidR="00CC4BFD" w:rsidRDefault="00AE54BB" w:rsidP="00AE54BB">
          <w:pPr>
            <w:pStyle w:val="9FFA51A5CAEA4495A9BD8D1AFF8A31EC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40686"/>
    <w:rsid w:val="000526F9"/>
    <w:rsid w:val="00115DE4"/>
    <w:rsid w:val="00142BB8"/>
    <w:rsid w:val="00184245"/>
    <w:rsid w:val="001866B8"/>
    <w:rsid w:val="00250713"/>
    <w:rsid w:val="0025534B"/>
    <w:rsid w:val="002C61D6"/>
    <w:rsid w:val="0048520B"/>
    <w:rsid w:val="004A11FA"/>
    <w:rsid w:val="0062198E"/>
    <w:rsid w:val="00635211"/>
    <w:rsid w:val="006C2BF0"/>
    <w:rsid w:val="0077264F"/>
    <w:rsid w:val="008211FE"/>
    <w:rsid w:val="008C5A16"/>
    <w:rsid w:val="008D09B6"/>
    <w:rsid w:val="00921143"/>
    <w:rsid w:val="00951B3D"/>
    <w:rsid w:val="00A223DE"/>
    <w:rsid w:val="00A32E7A"/>
    <w:rsid w:val="00A74901"/>
    <w:rsid w:val="00AA1A7E"/>
    <w:rsid w:val="00AC6FD1"/>
    <w:rsid w:val="00AD5E0A"/>
    <w:rsid w:val="00AE54BB"/>
    <w:rsid w:val="00B24EC7"/>
    <w:rsid w:val="00BA3297"/>
    <w:rsid w:val="00C1133F"/>
    <w:rsid w:val="00C365F1"/>
    <w:rsid w:val="00C6650A"/>
    <w:rsid w:val="00C97D5A"/>
    <w:rsid w:val="00CB5A46"/>
    <w:rsid w:val="00CB5CA8"/>
    <w:rsid w:val="00CC4BFD"/>
    <w:rsid w:val="00D2046F"/>
    <w:rsid w:val="00D85450"/>
    <w:rsid w:val="00D92383"/>
    <w:rsid w:val="00E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4BB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9D576031E32447D8E98530DEA1944E2">
    <w:name w:val="89D576031E32447D8E98530DEA1944E2"/>
    <w:rsid w:val="00C6650A"/>
  </w:style>
  <w:style w:type="paragraph" w:customStyle="1" w:styleId="E42F62CB41DA46EA86BFE93AF4CBBF2C">
    <w:name w:val="E42F62CB41DA46EA86BFE93AF4CBBF2C"/>
    <w:rsid w:val="00C6650A"/>
  </w:style>
  <w:style w:type="paragraph" w:customStyle="1" w:styleId="7143B34392CE45A6B73444B012A2870A">
    <w:name w:val="7143B34392CE45A6B73444B012A2870A"/>
    <w:rsid w:val="00C6650A"/>
  </w:style>
  <w:style w:type="paragraph" w:customStyle="1" w:styleId="BAE9A3DFC1F34862AFF9BEB5234E507A">
    <w:name w:val="BAE9A3DFC1F34862AFF9BEB5234E507A"/>
    <w:rsid w:val="00C6650A"/>
  </w:style>
  <w:style w:type="paragraph" w:customStyle="1" w:styleId="16B7EA48979C44138D3992235007BA65">
    <w:name w:val="16B7EA48979C44138D3992235007BA65"/>
    <w:rsid w:val="00C6650A"/>
  </w:style>
  <w:style w:type="paragraph" w:customStyle="1" w:styleId="522A0C424AF04F2BBC8869A7F22FFF8E">
    <w:name w:val="522A0C424AF04F2BBC8869A7F22FFF8E"/>
    <w:rsid w:val="00C6650A"/>
  </w:style>
  <w:style w:type="paragraph" w:customStyle="1" w:styleId="11C19574C4BA4290A294E77B16626792">
    <w:name w:val="11C19574C4BA4290A294E77B16626792"/>
    <w:rsid w:val="00C6650A"/>
  </w:style>
  <w:style w:type="paragraph" w:customStyle="1" w:styleId="200DE585DDB54DC48A5CF0773FBC13E4">
    <w:name w:val="200DE585DDB54DC48A5CF0773FBC13E4"/>
    <w:rsid w:val="00C6650A"/>
  </w:style>
  <w:style w:type="paragraph" w:customStyle="1" w:styleId="3AB34E98C0624624A01E716D301FBD31">
    <w:name w:val="3AB34E98C0624624A01E716D301FBD31"/>
    <w:rsid w:val="00C6650A"/>
  </w:style>
  <w:style w:type="paragraph" w:customStyle="1" w:styleId="AE415FC17B58496088A34B29DFEF108D">
    <w:name w:val="AE415FC17B58496088A34B29DFEF108D"/>
    <w:rsid w:val="00C6650A"/>
  </w:style>
  <w:style w:type="paragraph" w:customStyle="1" w:styleId="908124DF621C47C6990ED43840D597DE">
    <w:name w:val="908124DF621C47C6990ED43840D597DE"/>
    <w:rsid w:val="00C6650A"/>
  </w:style>
  <w:style w:type="paragraph" w:customStyle="1" w:styleId="84AFB39098024FF98CF6E992664B52E2">
    <w:name w:val="84AFB39098024FF98CF6E992664B52E2"/>
    <w:rsid w:val="00C6650A"/>
  </w:style>
  <w:style w:type="paragraph" w:customStyle="1" w:styleId="93A366DEFC9A45688C3D384EC61BA71B">
    <w:name w:val="93A366DEFC9A45688C3D384EC61BA71B"/>
    <w:rsid w:val="00C6650A"/>
  </w:style>
  <w:style w:type="paragraph" w:customStyle="1" w:styleId="A25597AE326947199DB9FCE9276A25C1">
    <w:name w:val="A25597AE326947199DB9FCE9276A25C1"/>
    <w:rsid w:val="00C6650A"/>
  </w:style>
  <w:style w:type="paragraph" w:customStyle="1" w:styleId="DBB4295586E343538A00D3B2F8D918BF">
    <w:name w:val="DBB4295586E343538A00D3B2F8D918BF"/>
    <w:rsid w:val="00C6650A"/>
  </w:style>
  <w:style w:type="paragraph" w:customStyle="1" w:styleId="F487C03742564E7EA877400D4085246D">
    <w:name w:val="F487C03742564E7EA877400D4085246D"/>
    <w:rsid w:val="00C6650A"/>
  </w:style>
  <w:style w:type="paragraph" w:customStyle="1" w:styleId="8B3A39770DB64B26A7CCB3CFB28F3258">
    <w:name w:val="8B3A39770DB64B26A7CCB3CFB28F3258"/>
    <w:rsid w:val="00C6650A"/>
  </w:style>
  <w:style w:type="paragraph" w:customStyle="1" w:styleId="5BBCC11ED8714BA2893B220D02B2A7EA">
    <w:name w:val="5BBCC11ED8714BA2893B220D02B2A7EA"/>
    <w:rsid w:val="00C6650A"/>
  </w:style>
  <w:style w:type="paragraph" w:customStyle="1" w:styleId="03219653D617444A867D19E0B768328A">
    <w:name w:val="03219653D617444A867D19E0B768328A"/>
    <w:rsid w:val="00C6650A"/>
  </w:style>
  <w:style w:type="paragraph" w:customStyle="1" w:styleId="F6529B763DF34FDF967BC4A4601C257F">
    <w:name w:val="F6529B763DF34FDF967BC4A4601C257F"/>
    <w:rsid w:val="00C6650A"/>
  </w:style>
  <w:style w:type="paragraph" w:customStyle="1" w:styleId="A964971A3E164E988E521254A5A0D0AC">
    <w:name w:val="A964971A3E164E988E521254A5A0D0AC"/>
    <w:rsid w:val="00C97D5A"/>
  </w:style>
  <w:style w:type="paragraph" w:customStyle="1" w:styleId="ABF47FDFFEBB44BF80C59FA5CEE754DB">
    <w:name w:val="ABF47FDFFEBB44BF80C59FA5CEE754DB"/>
    <w:rsid w:val="00C97D5A"/>
  </w:style>
  <w:style w:type="paragraph" w:customStyle="1" w:styleId="762B935CA85648C0BF0A1CC2C6BE197E">
    <w:name w:val="762B935CA85648C0BF0A1CC2C6BE197E"/>
    <w:rsid w:val="00C97D5A"/>
  </w:style>
  <w:style w:type="paragraph" w:customStyle="1" w:styleId="762B935CA85648C0BF0A1CC2C6BE197E1">
    <w:name w:val="762B935CA85648C0BF0A1CC2C6BE197E1"/>
    <w:rsid w:val="00C97D5A"/>
    <w:rPr>
      <w:rFonts w:eastAsiaTheme="minorHAnsi"/>
      <w:lang w:eastAsia="en-US"/>
    </w:rPr>
  </w:style>
  <w:style w:type="paragraph" w:customStyle="1" w:styleId="ABF47FDFFEBB44BF80C59FA5CEE754DB1">
    <w:name w:val="ABF47FDFFEBB44BF80C59FA5CEE754DB1"/>
    <w:rsid w:val="00C97D5A"/>
    <w:rPr>
      <w:rFonts w:eastAsiaTheme="minorHAnsi"/>
      <w:lang w:eastAsia="en-US"/>
    </w:rPr>
  </w:style>
  <w:style w:type="paragraph" w:customStyle="1" w:styleId="A964971A3E164E988E521254A5A0D0AC1">
    <w:name w:val="A964971A3E164E988E521254A5A0D0AC1"/>
    <w:rsid w:val="00C97D5A"/>
    <w:rPr>
      <w:rFonts w:eastAsiaTheme="minorHAnsi"/>
      <w:lang w:eastAsia="en-US"/>
    </w:rPr>
  </w:style>
  <w:style w:type="paragraph" w:customStyle="1" w:styleId="89D576031E32447D8E98530DEA1944E21">
    <w:name w:val="89D576031E32447D8E98530DEA1944E21"/>
    <w:rsid w:val="00C97D5A"/>
    <w:rPr>
      <w:rFonts w:eastAsiaTheme="minorHAnsi"/>
      <w:lang w:eastAsia="en-US"/>
    </w:rPr>
  </w:style>
  <w:style w:type="paragraph" w:customStyle="1" w:styleId="E42F62CB41DA46EA86BFE93AF4CBBF2C1">
    <w:name w:val="E42F62CB41DA46EA86BFE93AF4CBBF2C1"/>
    <w:rsid w:val="00C97D5A"/>
    <w:rPr>
      <w:rFonts w:eastAsiaTheme="minorHAnsi"/>
      <w:lang w:eastAsia="en-US"/>
    </w:rPr>
  </w:style>
  <w:style w:type="paragraph" w:customStyle="1" w:styleId="7143B34392CE45A6B73444B012A2870A1">
    <w:name w:val="7143B34392CE45A6B73444B012A2870A1"/>
    <w:rsid w:val="00C97D5A"/>
    <w:rPr>
      <w:rFonts w:eastAsiaTheme="minorHAnsi"/>
      <w:lang w:eastAsia="en-US"/>
    </w:rPr>
  </w:style>
  <w:style w:type="paragraph" w:customStyle="1" w:styleId="BAE9A3DFC1F34862AFF9BEB5234E507A1">
    <w:name w:val="BAE9A3DFC1F34862AFF9BEB5234E507A1"/>
    <w:rsid w:val="00C97D5A"/>
    <w:rPr>
      <w:rFonts w:eastAsiaTheme="minorHAnsi"/>
      <w:lang w:eastAsia="en-US"/>
    </w:rPr>
  </w:style>
  <w:style w:type="paragraph" w:customStyle="1" w:styleId="16B7EA48979C44138D3992235007BA651">
    <w:name w:val="16B7EA48979C44138D3992235007BA651"/>
    <w:rsid w:val="00C97D5A"/>
    <w:rPr>
      <w:rFonts w:eastAsiaTheme="minorHAnsi"/>
      <w:lang w:eastAsia="en-US"/>
    </w:rPr>
  </w:style>
  <w:style w:type="paragraph" w:customStyle="1" w:styleId="11C19574C4BA4290A294E77B166267921">
    <w:name w:val="11C19574C4BA4290A294E77B166267921"/>
    <w:rsid w:val="00C97D5A"/>
    <w:rPr>
      <w:rFonts w:eastAsiaTheme="minorHAnsi"/>
      <w:lang w:eastAsia="en-US"/>
    </w:rPr>
  </w:style>
  <w:style w:type="paragraph" w:customStyle="1" w:styleId="3AB34E98C0624624A01E716D301FBD311">
    <w:name w:val="3AB34E98C0624624A01E716D301FBD311"/>
    <w:rsid w:val="00C97D5A"/>
    <w:rPr>
      <w:rFonts w:eastAsiaTheme="minorHAnsi"/>
      <w:lang w:eastAsia="en-US"/>
    </w:rPr>
  </w:style>
  <w:style w:type="paragraph" w:customStyle="1" w:styleId="908124DF621C47C6990ED43840D597DE1">
    <w:name w:val="908124DF621C47C6990ED43840D597DE1"/>
    <w:rsid w:val="00C97D5A"/>
    <w:rPr>
      <w:rFonts w:eastAsiaTheme="minorHAnsi"/>
      <w:lang w:eastAsia="en-US"/>
    </w:rPr>
  </w:style>
  <w:style w:type="paragraph" w:customStyle="1" w:styleId="84AFB39098024FF98CF6E992664B52E21">
    <w:name w:val="84AFB39098024FF98CF6E992664B52E21"/>
    <w:rsid w:val="00C97D5A"/>
    <w:rPr>
      <w:rFonts w:eastAsiaTheme="minorHAnsi"/>
      <w:lang w:eastAsia="en-US"/>
    </w:rPr>
  </w:style>
  <w:style w:type="paragraph" w:customStyle="1" w:styleId="93A366DEFC9A45688C3D384EC61BA71B1">
    <w:name w:val="93A366DEFC9A45688C3D384EC61BA71B1"/>
    <w:rsid w:val="00C97D5A"/>
    <w:rPr>
      <w:rFonts w:eastAsiaTheme="minorHAnsi"/>
      <w:lang w:eastAsia="en-US"/>
    </w:rPr>
  </w:style>
  <w:style w:type="paragraph" w:customStyle="1" w:styleId="A25597AE326947199DB9FCE9276A25C11">
    <w:name w:val="A25597AE326947199DB9FCE9276A25C11"/>
    <w:rsid w:val="00C97D5A"/>
    <w:rPr>
      <w:rFonts w:eastAsiaTheme="minorHAnsi"/>
      <w:lang w:eastAsia="en-US"/>
    </w:rPr>
  </w:style>
  <w:style w:type="paragraph" w:customStyle="1" w:styleId="DBB4295586E343538A00D3B2F8D918BF1">
    <w:name w:val="DBB4295586E343538A00D3B2F8D918BF1"/>
    <w:rsid w:val="00C97D5A"/>
    <w:rPr>
      <w:rFonts w:eastAsiaTheme="minorHAnsi"/>
      <w:lang w:eastAsia="en-US"/>
    </w:rPr>
  </w:style>
  <w:style w:type="paragraph" w:customStyle="1" w:styleId="F487C03742564E7EA877400D4085246D1">
    <w:name w:val="F487C03742564E7EA877400D4085246D1"/>
    <w:rsid w:val="00C97D5A"/>
    <w:rPr>
      <w:rFonts w:eastAsiaTheme="minorHAnsi"/>
      <w:lang w:eastAsia="en-US"/>
    </w:rPr>
  </w:style>
  <w:style w:type="paragraph" w:customStyle="1" w:styleId="5BBCC11ED8714BA2893B220D02B2A7EA1">
    <w:name w:val="5BBCC11ED8714BA2893B220D02B2A7EA1"/>
    <w:rsid w:val="00C97D5A"/>
    <w:rPr>
      <w:rFonts w:eastAsiaTheme="minorHAnsi"/>
      <w:lang w:eastAsia="en-US"/>
    </w:rPr>
  </w:style>
  <w:style w:type="paragraph" w:customStyle="1" w:styleId="03219653D617444A867D19E0B768328A1">
    <w:name w:val="03219653D617444A867D19E0B768328A1"/>
    <w:rsid w:val="00C97D5A"/>
    <w:rPr>
      <w:rFonts w:eastAsiaTheme="minorHAnsi"/>
      <w:lang w:eastAsia="en-US"/>
    </w:rPr>
  </w:style>
  <w:style w:type="paragraph" w:customStyle="1" w:styleId="F6529B763DF34FDF967BC4A4601C257F1">
    <w:name w:val="F6529B763DF34FDF967BC4A4601C257F1"/>
    <w:rsid w:val="00C97D5A"/>
    <w:rPr>
      <w:rFonts w:eastAsiaTheme="minorHAnsi"/>
      <w:lang w:eastAsia="en-US"/>
    </w:rPr>
  </w:style>
  <w:style w:type="paragraph" w:customStyle="1" w:styleId="98EFC3EFD1A541D59F377ECEBD8CFD2F">
    <w:name w:val="98EFC3EFD1A541D59F377ECEBD8CFD2F"/>
    <w:rsid w:val="00AE54BB"/>
  </w:style>
  <w:style w:type="paragraph" w:customStyle="1" w:styleId="7C9194D0A72D467EBA68D3F67C79BAA5">
    <w:name w:val="7C9194D0A72D467EBA68D3F67C79BAA5"/>
    <w:rsid w:val="00AE54BB"/>
  </w:style>
  <w:style w:type="paragraph" w:customStyle="1" w:styleId="1998A7CF6E9640EF91901F9F74164E3E">
    <w:name w:val="1998A7CF6E9640EF91901F9F74164E3E"/>
    <w:rsid w:val="00AE54BB"/>
  </w:style>
  <w:style w:type="paragraph" w:customStyle="1" w:styleId="CCDD1F05FC00469B8FD634A7109339C0">
    <w:name w:val="CCDD1F05FC00469B8FD634A7109339C0"/>
    <w:rsid w:val="00AE54BB"/>
  </w:style>
  <w:style w:type="paragraph" w:customStyle="1" w:styleId="378AAFA40D504B83A12A2468B9BDA46E">
    <w:name w:val="378AAFA40D504B83A12A2468B9BDA46E"/>
    <w:rsid w:val="00AE54BB"/>
  </w:style>
  <w:style w:type="paragraph" w:customStyle="1" w:styleId="1F2059E28EC14D779D6A230D76C43CCD">
    <w:name w:val="1F2059E28EC14D779D6A230D76C43CCD"/>
    <w:rsid w:val="00AE54BB"/>
  </w:style>
  <w:style w:type="paragraph" w:customStyle="1" w:styleId="9FFA51A5CAEA4495A9BD8D1AFF8A31EC">
    <w:name w:val="9FFA51A5CAEA4495A9BD8D1AFF8A31EC"/>
    <w:rsid w:val="00AE54BB"/>
  </w:style>
  <w:style w:type="paragraph" w:customStyle="1" w:styleId="F9F7330DEC414B58BC93747F24E49250">
    <w:name w:val="F9F7330DEC414B58BC93747F24E49250"/>
    <w:rsid w:val="00AE54BB"/>
  </w:style>
  <w:style w:type="paragraph" w:customStyle="1" w:styleId="A3E2E7EF8CAA4220A3B37B7FBEDDB22B">
    <w:name w:val="A3E2E7EF8CAA4220A3B37B7FBEDDB22B"/>
    <w:rsid w:val="00AE54BB"/>
  </w:style>
  <w:style w:type="paragraph" w:customStyle="1" w:styleId="F2E50AAA9F754CB48F59D42D90BBBD90">
    <w:name w:val="F2E50AAA9F754CB48F59D42D90BBBD90"/>
    <w:rsid w:val="00AE54BB"/>
  </w:style>
  <w:style w:type="paragraph" w:customStyle="1" w:styleId="54FF9D39A2354F069B88039231856090">
    <w:name w:val="54FF9D39A2354F069B88039231856090"/>
    <w:rsid w:val="00AE54BB"/>
  </w:style>
  <w:style w:type="paragraph" w:customStyle="1" w:styleId="C41D0ACA7A9C4DBD9895FC74DF0B1B46">
    <w:name w:val="C41D0ACA7A9C4DBD9895FC74DF0B1B46"/>
    <w:rsid w:val="00AE54BB"/>
  </w:style>
  <w:style w:type="paragraph" w:customStyle="1" w:styleId="F9DF55EA291A4F75B526B653A960EF85">
    <w:name w:val="F9DF55EA291A4F75B526B653A960EF85"/>
    <w:rsid w:val="00AE54BB"/>
  </w:style>
  <w:style w:type="paragraph" w:customStyle="1" w:styleId="C4E1CAFA3F89438D8F34C7607BEF0459">
    <w:name w:val="C4E1CAFA3F89438D8F34C7607BEF0459"/>
    <w:rsid w:val="00AE54BB"/>
  </w:style>
  <w:style w:type="paragraph" w:customStyle="1" w:styleId="B060886ADD8F41F6827BFFAFA4ECAA6C">
    <w:name w:val="B060886ADD8F41F6827BFFAFA4ECAA6C"/>
    <w:rsid w:val="00AE5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9EFB-BAB6-46E3-AFF3-33F1C727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132</cp:revision>
  <cp:lastPrinted>2019-06-27T04:59:00Z</cp:lastPrinted>
  <dcterms:created xsi:type="dcterms:W3CDTF">2019-06-27T03:39:00Z</dcterms:created>
  <dcterms:modified xsi:type="dcterms:W3CDTF">2019-09-25T04:09:00Z</dcterms:modified>
</cp:coreProperties>
</file>