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3EF3C5BB" w:rsidR="00D11968" w:rsidRDefault="00EA24BC"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5F3EF5B">
                <wp:simplePos x="0" y="0"/>
                <wp:positionH relativeFrom="column">
                  <wp:posOffset>4659630</wp:posOffset>
                </wp:positionH>
                <wp:positionV relativeFrom="paragraph">
                  <wp:posOffset>-806450</wp:posOffset>
                </wp:positionV>
                <wp:extent cx="1619885" cy="80835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835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A32AE" w:rsidRPr="006C4278" w:rsidRDefault="00DA32AE"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9pt;margin-top:-63.5pt;width:127.5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" stroked="f" strokeweight="1pt">
                <v:fill opacity="57054f"/>
                <v:textbox>
                  <w:txbxContent>
                    <w:p w14:paraId="213A912A" w14:textId="77777777" w:rsidR="00DA32AE" w:rsidRPr="006C4278" w:rsidRDefault="00DA32AE"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54996A0F" w14:textId="2BF85E5C" w:rsidR="00432DD4" w:rsidRDefault="00432DD4" w:rsidP="0059761D">
      <w:pPr>
        <w:pBdr>
          <w:bottom w:val="single" w:sz="4" w:space="1" w:color="auto"/>
        </w:pBdr>
        <w:spacing w:after="0" w:line="240" w:lineRule="auto"/>
        <w:rPr>
          <w:rFonts w:ascii="Arial" w:hAnsi="Arial" w:cs="Arial"/>
          <w:sz w:val="24"/>
        </w:rPr>
      </w:pPr>
      <w:r w:rsidRPr="0059761D">
        <w:rPr>
          <w:rFonts w:ascii="Arial" w:hAnsi="Arial" w:cs="Arial"/>
          <w:b/>
          <w:sz w:val="24"/>
        </w:rPr>
        <w:t>Form 0</w:t>
      </w:r>
      <w:r w:rsidR="0059761D" w:rsidRPr="0059761D">
        <w:rPr>
          <w:rFonts w:ascii="Arial" w:hAnsi="Arial" w:cs="Arial"/>
          <w:b/>
          <w:sz w:val="24"/>
        </w:rPr>
        <w:t>5</w:t>
      </w:r>
      <w:r>
        <w:rPr>
          <w:rFonts w:ascii="Arial" w:hAnsi="Arial" w:cs="Arial"/>
          <w:sz w:val="24"/>
        </w:rPr>
        <w:t xml:space="preserve"> | </w:t>
      </w:r>
      <w:r w:rsidR="00DA32AE" w:rsidRPr="0059761D">
        <w:rPr>
          <w:rFonts w:ascii="Arial" w:hAnsi="Arial" w:cs="Arial"/>
          <w:i/>
          <w:sz w:val="24"/>
        </w:rPr>
        <w:t>Mineral Resources Act 1989</w:t>
      </w:r>
      <w:r w:rsidR="00DA32AE">
        <w:rPr>
          <w:rFonts w:ascii="Arial" w:hAnsi="Arial" w:cs="Arial"/>
          <w:sz w:val="24"/>
        </w:rPr>
        <w:t xml:space="preserve"> – </w:t>
      </w:r>
      <w:r w:rsidR="0059761D">
        <w:rPr>
          <w:rFonts w:ascii="Arial" w:hAnsi="Arial" w:cs="Arial"/>
          <w:sz w:val="24"/>
        </w:rPr>
        <w:t>sections as selected on page 3 of this form</w:t>
      </w:r>
    </w:p>
    <w:p w14:paraId="0382718B" w14:textId="77777777" w:rsidR="00DA32AE" w:rsidRPr="0059761D"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05098D">
        <w:trPr>
          <w:trHeight w:val="587"/>
        </w:trPr>
        <w:tc>
          <w:tcPr>
            <w:tcW w:w="10456" w:type="dxa"/>
            <w:tcBorders>
              <w:top w:val="nil"/>
              <w:left w:val="nil"/>
              <w:bottom w:val="nil"/>
              <w:right w:val="nil"/>
            </w:tcBorders>
            <w:shd w:val="clear" w:color="auto" w:fill="CA4E27"/>
            <w:vAlign w:val="center"/>
          </w:tcPr>
          <w:p w14:paraId="789D33DB" w14:textId="77777777" w:rsidR="00DA32AE" w:rsidRPr="0005098D" w:rsidRDefault="00DA32AE">
            <w:pPr>
              <w:jc w:val="center"/>
              <w:rPr>
                <w:rFonts w:ascii="Arial" w:hAnsi="Arial" w:cs="Arial"/>
                <w:b/>
                <w:color w:val="FFFFFF" w:themeColor="background1"/>
                <w:sz w:val="24"/>
              </w:rPr>
            </w:pPr>
            <w:r w:rsidRPr="0005098D">
              <w:rPr>
                <w:rFonts w:ascii="Arial" w:hAnsi="Arial" w:cs="Arial"/>
                <w:b/>
                <w:color w:val="FFFFFF" w:themeColor="background1"/>
                <w:sz w:val="24"/>
              </w:rPr>
              <w:t>REFERRAL OF MINING COMPENSATION MATTERS</w:t>
            </w:r>
          </w:p>
          <w:p w14:paraId="367C731B" w14:textId="41DB5145" w:rsidR="00DA32AE" w:rsidRDefault="00DA32AE" w:rsidP="0059761D">
            <w:pPr>
              <w:jc w:val="center"/>
              <w:rPr>
                <w:rFonts w:ascii="Arial" w:hAnsi="Arial" w:cs="Arial"/>
                <w:sz w:val="24"/>
              </w:rPr>
            </w:pPr>
            <w:r w:rsidRPr="0005098D">
              <w:rPr>
                <w:rFonts w:ascii="Arial" w:hAnsi="Arial" w:cs="Arial"/>
                <w:b/>
                <w:color w:val="FFFFFF" w:themeColor="background1"/>
                <w:sz w:val="20"/>
              </w:rPr>
              <w:t>on behalf of the Chief Executive, Department of Natural Resources, Mines and Energy (DNRME)</w:t>
            </w:r>
          </w:p>
        </w:tc>
      </w:tr>
    </w:tbl>
    <w:p w14:paraId="18A74E81" w14:textId="77777777" w:rsidR="00DA32AE" w:rsidRDefault="00DA32AE"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6"/>
        <w:gridCol w:w="10000"/>
      </w:tblGrid>
      <w:tr w:rsidR="00DA32AE" w14:paraId="5C5A17D0" w14:textId="77777777" w:rsidTr="0005098D">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2089AA61" w14:textId="3C190A00" w:rsidR="00DA32AE" w:rsidRPr="005D061F" w:rsidRDefault="007775EA" w:rsidP="00DA32AE">
            <w:pPr>
              <w:rPr>
                <w:rFonts w:ascii="Arial" w:hAnsi="Arial" w:cs="Arial"/>
                <w:b/>
                <w:sz w:val="24"/>
              </w:rPr>
            </w:pPr>
            <w:r w:rsidRPr="005D061F">
              <w:rPr>
                <w:rFonts w:ascii="Arial" w:hAnsi="Arial" w:cs="Arial"/>
                <w:b/>
                <w:sz w:val="24"/>
              </w:rPr>
              <w:t>SECTION 1 – MANDATORY DETAILS</w:t>
            </w:r>
          </w:p>
        </w:tc>
      </w:tr>
      <w:tr w:rsidR="00DA32AE" w14:paraId="353836EE" w14:textId="77777777" w:rsidTr="00283212">
        <w:trPr>
          <w:trHeight w:val="324"/>
        </w:trPr>
        <w:tc>
          <w:tcPr>
            <w:tcW w:w="10456" w:type="dxa"/>
            <w:gridSpan w:val="2"/>
            <w:tcBorders>
              <w:top w:val="single" w:sz="4" w:space="0" w:color="D0CECE" w:themeColor="background2" w:themeShade="E6"/>
            </w:tcBorders>
            <w:vAlign w:val="center"/>
          </w:tcPr>
          <w:p w14:paraId="075078D5"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Mining District:</w:t>
            </w:r>
          </w:p>
        </w:tc>
      </w:tr>
      <w:tr w:rsidR="00E71464" w14:paraId="59522BBF" w14:textId="77777777" w:rsidTr="00283212">
        <w:trPr>
          <w:trHeight w:val="46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71464" w14:paraId="102401A8" w14:textId="77777777" w:rsidTr="0059761D">
              <w:sdt>
                <w:sdtPr>
                  <w:rPr>
                    <w:rStyle w:val="Content"/>
                  </w:rPr>
                  <w:id w:val="774916615"/>
                  <w:placeholder>
                    <w:docPart w:val="B600C12E981B426DBA699FC8C8306154"/>
                  </w:placeholder>
                  <w:showingPlcHdr/>
                  <w15:color w:val="99CCFF"/>
                </w:sdtPr>
                <w:sdtEndPr>
                  <w:rPr>
                    <w:rStyle w:val="DefaultParagraphFont"/>
                    <w:rFonts w:asciiTheme="minorHAnsi" w:hAnsiTheme="minorHAnsi" w:cs="Arial"/>
                  </w:rPr>
                </w:sdtEndPr>
                <w:sdtContent>
                  <w:tc>
                    <w:tcPr>
                      <w:tcW w:w="10230" w:type="dxa"/>
                    </w:tcPr>
                    <w:p w14:paraId="13A73189" w14:textId="6678B49B" w:rsidR="00E71464" w:rsidRDefault="00E71464"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mining district</w:t>
                      </w:r>
                      <w:r w:rsidRPr="009136F8">
                        <w:rPr>
                          <w:rStyle w:val="PlaceholderText"/>
                          <w:color w:val="ED7D31" w:themeColor="accent2"/>
                        </w:rPr>
                        <w:t>.</w:t>
                      </w:r>
                    </w:p>
                  </w:tc>
                </w:sdtContent>
              </w:sdt>
            </w:tr>
          </w:tbl>
          <w:p w14:paraId="08C06E3F" w14:textId="77777777" w:rsidR="00E71464" w:rsidRDefault="00E71464" w:rsidP="00DA32AE">
            <w:pPr>
              <w:rPr>
                <w:rFonts w:ascii="Arial" w:hAnsi="Arial" w:cs="Arial"/>
                <w:sz w:val="24"/>
              </w:rPr>
            </w:pPr>
          </w:p>
        </w:tc>
      </w:tr>
      <w:tr w:rsidR="00DA32AE" w14:paraId="08CC0BDD" w14:textId="77777777" w:rsidTr="00283212">
        <w:trPr>
          <w:trHeight w:val="324"/>
        </w:trPr>
        <w:tc>
          <w:tcPr>
            <w:tcW w:w="10456" w:type="dxa"/>
            <w:gridSpan w:val="2"/>
            <w:vAlign w:val="center"/>
          </w:tcPr>
          <w:p w14:paraId="48EEB614"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Local Government Area(s):</w:t>
            </w:r>
          </w:p>
        </w:tc>
      </w:tr>
      <w:tr w:rsidR="00E71464" w14:paraId="4D301675" w14:textId="77777777" w:rsidTr="00283212">
        <w:trPr>
          <w:trHeight w:val="51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71464" w14:paraId="66D2F0A6" w14:textId="77777777" w:rsidTr="0059761D">
              <w:sdt>
                <w:sdtPr>
                  <w:rPr>
                    <w:rStyle w:val="Content"/>
                  </w:rPr>
                  <w:id w:val="464319274"/>
                  <w:placeholder>
                    <w:docPart w:val="ED35F9BDDABF48539B37882E36E973D9"/>
                  </w:placeholder>
                  <w:showingPlcHdr/>
                  <w15:color w:val="99CCFF"/>
                </w:sdtPr>
                <w:sdtEndPr>
                  <w:rPr>
                    <w:rStyle w:val="DefaultParagraphFont"/>
                    <w:rFonts w:asciiTheme="minorHAnsi" w:hAnsiTheme="minorHAnsi" w:cs="Arial"/>
                  </w:rPr>
                </w:sdtEndPr>
                <w:sdtContent>
                  <w:tc>
                    <w:tcPr>
                      <w:tcW w:w="10230" w:type="dxa"/>
                    </w:tcPr>
                    <w:p w14:paraId="43E5ED71" w14:textId="374DE978" w:rsidR="00E71464" w:rsidRDefault="00E71464"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00F4DF88" w14:textId="77777777" w:rsidR="00E71464" w:rsidRDefault="00E71464" w:rsidP="00DA32AE">
            <w:pPr>
              <w:rPr>
                <w:rFonts w:ascii="Arial" w:hAnsi="Arial" w:cs="Arial"/>
                <w:sz w:val="24"/>
              </w:rPr>
            </w:pPr>
          </w:p>
        </w:tc>
      </w:tr>
      <w:tr w:rsidR="00DA32AE" w14:paraId="042DF1F5" w14:textId="77777777" w:rsidTr="00283212">
        <w:trPr>
          <w:trHeight w:val="324"/>
        </w:trPr>
        <w:tc>
          <w:tcPr>
            <w:tcW w:w="10456" w:type="dxa"/>
            <w:gridSpan w:val="2"/>
            <w:vAlign w:val="center"/>
          </w:tcPr>
          <w:p w14:paraId="5C09EF4B" w14:textId="77777777" w:rsidR="00DA32AE" w:rsidRPr="0059761D" w:rsidRDefault="00DA32AE" w:rsidP="00DA32AE">
            <w:pPr>
              <w:rPr>
                <w:rFonts w:ascii="Arial" w:hAnsi="Arial" w:cs="Arial"/>
                <w:b/>
              </w:rPr>
            </w:pPr>
            <w:r w:rsidRPr="0059761D">
              <w:rPr>
                <w:rFonts w:ascii="Arial" w:hAnsi="Arial" w:cs="Arial"/>
                <w:b/>
                <w:color w:val="595959" w:themeColor="text1" w:themeTint="A6"/>
              </w:rPr>
              <w:t>Tenure Identifier:</w:t>
            </w:r>
          </w:p>
        </w:tc>
      </w:tr>
      <w:tr w:rsidR="00E71464" w14:paraId="751A1B5F" w14:textId="77777777" w:rsidTr="00283212">
        <w:trPr>
          <w:trHeight w:val="38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71464" w14:paraId="7856CC56" w14:textId="77777777" w:rsidTr="0059761D">
              <w:sdt>
                <w:sdtPr>
                  <w:rPr>
                    <w:rStyle w:val="Content"/>
                  </w:rPr>
                  <w:id w:val="1162584187"/>
                  <w:placeholder>
                    <w:docPart w:val="F757352CE3AE426F851276FFA85BFA72"/>
                  </w:placeholder>
                  <w:showingPlcHdr/>
                  <w15:color w:val="99CCFF"/>
                </w:sdtPr>
                <w:sdtEndPr>
                  <w:rPr>
                    <w:rStyle w:val="DefaultParagraphFont"/>
                    <w:rFonts w:asciiTheme="minorHAnsi" w:hAnsiTheme="minorHAnsi" w:cs="Arial"/>
                  </w:rPr>
                </w:sdtEndPr>
                <w:sdtContent>
                  <w:tc>
                    <w:tcPr>
                      <w:tcW w:w="10230" w:type="dxa"/>
                    </w:tcPr>
                    <w:p w14:paraId="7D45C300" w14:textId="3C033B31" w:rsidR="00E71464" w:rsidRDefault="00E71464"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tenure identifier</w:t>
                      </w:r>
                      <w:r w:rsidRPr="009136F8">
                        <w:rPr>
                          <w:rStyle w:val="PlaceholderText"/>
                          <w:color w:val="ED7D31" w:themeColor="accent2"/>
                        </w:rPr>
                        <w:t>.</w:t>
                      </w:r>
                    </w:p>
                  </w:tc>
                </w:sdtContent>
              </w:sdt>
            </w:tr>
          </w:tbl>
          <w:p w14:paraId="7E9D56DB" w14:textId="77777777" w:rsidR="00E71464" w:rsidRDefault="00E71464" w:rsidP="00DA32AE">
            <w:pPr>
              <w:rPr>
                <w:rFonts w:ascii="Arial" w:hAnsi="Arial" w:cs="Arial"/>
                <w:sz w:val="24"/>
              </w:rPr>
            </w:pPr>
          </w:p>
        </w:tc>
      </w:tr>
      <w:tr w:rsidR="00DA32AE" w14:paraId="18BD5A26" w14:textId="77777777" w:rsidTr="00283212">
        <w:trPr>
          <w:trHeight w:val="324"/>
        </w:trPr>
        <w:tc>
          <w:tcPr>
            <w:tcW w:w="10456" w:type="dxa"/>
            <w:gridSpan w:val="2"/>
            <w:vAlign w:val="center"/>
          </w:tcPr>
          <w:p w14:paraId="1C62E379" w14:textId="77777777" w:rsidR="00DA32AE" w:rsidRPr="0059761D" w:rsidRDefault="00DA32AE" w:rsidP="00DA32AE">
            <w:pPr>
              <w:rPr>
                <w:rFonts w:ascii="Arial" w:hAnsi="Arial" w:cs="Arial"/>
                <w:color w:val="595959" w:themeColor="text1" w:themeTint="A6"/>
                <w:sz w:val="24"/>
              </w:rPr>
            </w:pPr>
            <w:r w:rsidRPr="0059761D">
              <w:rPr>
                <w:rFonts w:ascii="Arial" w:hAnsi="Arial" w:cs="Arial"/>
                <w:b/>
                <w:color w:val="595959" w:themeColor="text1" w:themeTint="A6"/>
              </w:rPr>
              <w:t>Referral requested by:</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(Tick whichever is applicable)</w:t>
            </w:r>
          </w:p>
        </w:tc>
      </w:tr>
      <w:tr w:rsidR="00DA32AE" w14:paraId="44A0C6E0" w14:textId="77777777" w:rsidTr="00283212">
        <w:trPr>
          <w:trHeight w:val="232"/>
        </w:trPr>
        <w:sdt>
          <w:sdtPr>
            <w:rPr>
              <w:rFonts w:ascii="Arial" w:hAnsi="Arial" w:cs="Arial"/>
              <w:color w:val="595959" w:themeColor="text1" w:themeTint="A6"/>
              <w:sz w:val="24"/>
            </w:rPr>
            <w:id w:val="-306401326"/>
            <w14:checkbox>
              <w14:checked w14:val="0"/>
              <w14:checkedState w14:val="2612" w14:font="MS Gothic"/>
              <w14:uncheckedState w14:val="2610" w14:font="MS Gothic"/>
            </w14:checkbox>
          </w:sdtPr>
          <w:sdtEndPr/>
          <w:sdtContent>
            <w:tc>
              <w:tcPr>
                <w:tcW w:w="456" w:type="dxa"/>
                <w:vAlign w:val="center"/>
              </w:tcPr>
              <w:p w14:paraId="33381855" w14:textId="77777777" w:rsidR="00DA32AE" w:rsidRPr="0059761D" w:rsidRDefault="00DA32AE" w:rsidP="00DA32AE">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0A0A3505"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Applicant</w:t>
            </w:r>
          </w:p>
        </w:tc>
      </w:tr>
      <w:tr w:rsidR="00DA32AE" w14:paraId="09EA0B5B" w14:textId="77777777" w:rsidTr="00283212">
        <w:trPr>
          <w:trHeight w:val="231"/>
        </w:trPr>
        <w:sdt>
          <w:sdtPr>
            <w:rPr>
              <w:rFonts w:ascii="Arial" w:hAnsi="Arial" w:cs="Arial"/>
              <w:color w:val="595959" w:themeColor="text1" w:themeTint="A6"/>
              <w:sz w:val="24"/>
            </w:rPr>
            <w:id w:val="1704901239"/>
            <w14:checkbox>
              <w14:checked w14:val="0"/>
              <w14:checkedState w14:val="2612" w14:font="MS Gothic"/>
              <w14:uncheckedState w14:val="2610" w14:font="MS Gothic"/>
            </w14:checkbox>
          </w:sdtPr>
          <w:sdtEndPr/>
          <w:sdtContent>
            <w:tc>
              <w:tcPr>
                <w:tcW w:w="456" w:type="dxa"/>
                <w:vAlign w:val="center"/>
              </w:tcPr>
              <w:p w14:paraId="66FA52D8" w14:textId="77777777" w:rsidR="00DA32AE" w:rsidRPr="0059761D" w:rsidRDefault="00DA32AE" w:rsidP="00DA32AE">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2C490FA6"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Landowner</w:t>
            </w:r>
          </w:p>
        </w:tc>
      </w:tr>
      <w:tr w:rsidR="00DA32AE" w14:paraId="1D12BA07" w14:textId="77777777" w:rsidTr="00283212">
        <w:trPr>
          <w:trHeight w:val="231"/>
        </w:trPr>
        <w:sdt>
          <w:sdtPr>
            <w:rPr>
              <w:rFonts w:ascii="Arial" w:hAnsi="Arial" w:cs="Arial"/>
              <w:color w:val="595959" w:themeColor="text1" w:themeTint="A6"/>
              <w:sz w:val="24"/>
            </w:rPr>
            <w:id w:val="-919558806"/>
            <w14:checkbox>
              <w14:checked w14:val="0"/>
              <w14:checkedState w14:val="2612" w14:font="MS Gothic"/>
              <w14:uncheckedState w14:val="2610" w14:font="MS Gothic"/>
            </w14:checkbox>
          </w:sdtPr>
          <w:sdtEndPr/>
          <w:sdtContent>
            <w:tc>
              <w:tcPr>
                <w:tcW w:w="456" w:type="dxa"/>
                <w:vAlign w:val="center"/>
              </w:tcPr>
              <w:p w14:paraId="72C25070" w14:textId="77777777" w:rsidR="00DA32AE" w:rsidRPr="0059761D" w:rsidRDefault="00DA32AE" w:rsidP="00DA32AE">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2394C33D"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Other</w:t>
            </w:r>
          </w:p>
        </w:tc>
      </w:tr>
    </w:tbl>
    <w:p w14:paraId="7277613A" w14:textId="77777777" w:rsidR="00DA32AE" w:rsidRDefault="00DA32AE" w:rsidP="00DA32A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DA32AE" w14:paraId="3E3B36BB" w14:textId="77777777" w:rsidTr="0005098D">
        <w:trPr>
          <w:trHeight w:val="554"/>
        </w:trPr>
        <w:tc>
          <w:tcPr>
            <w:tcW w:w="10456" w:type="dxa"/>
            <w:shd w:val="clear" w:color="auto" w:fill="ECAF9C"/>
            <w:vAlign w:val="center"/>
          </w:tcPr>
          <w:p w14:paraId="68D9E13C" w14:textId="25EA92B8" w:rsidR="00DA32AE" w:rsidRDefault="007775EA" w:rsidP="00DA32AE">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TENURE APPLICANT / HOLDER DETAILS</w:t>
            </w:r>
          </w:p>
          <w:p w14:paraId="09A29BAF" w14:textId="77777777" w:rsidR="00DA32AE" w:rsidRPr="008D2CDC" w:rsidRDefault="00DA32AE" w:rsidP="00DA32AE">
            <w:pPr>
              <w:rPr>
                <w:rFonts w:ascii="Arial" w:hAnsi="Arial" w:cs="Arial"/>
                <w:b/>
                <w:i/>
                <w:sz w:val="24"/>
              </w:rPr>
            </w:pPr>
            <w:r w:rsidRPr="008D2CDC">
              <w:rPr>
                <w:rFonts w:ascii="Arial" w:hAnsi="Arial" w:cs="Arial"/>
                <w:i/>
                <w:sz w:val="20"/>
              </w:rPr>
              <w:t>(if there is more than one applicant, please click the plus button at the bottom right corner of the table to add them)</w:t>
            </w:r>
          </w:p>
        </w:tc>
      </w:tr>
    </w:tbl>
    <w:p w14:paraId="00AF7995" w14:textId="77777777" w:rsidR="00DA32AE" w:rsidRPr="00485EC7" w:rsidRDefault="00DA32AE" w:rsidP="00DA32AE">
      <w:pPr>
        <w:spacing w:after="0"/>
        <w:rPr>
          <w:sz w:val="6"/>
        </w:rPr>
      </w:pPr>
    </w:p>
    <w:sdt>
      <w:sdtPr>
        <w:rPr>
          <w:rFonts w:ascii="Arial" w:hAnsi="Arial" w:cs="Arial"/>
          <w:b/>
          <w:color w:val="595959" w:themeColor="text1" w:themeTint="A6"/>
        </w:rPr>
        <w:id w:val="1650332426"/>
        <w:lock w:val="sdtContentLocked"/>
        <w15:repeatingSection/>
      </w:sdtPr>
      <w:sdtEndPr/>
      <w:sdtContent>
        <w:sdt>
          <w:sdtPr>
            <w:rPr>
              <w:rFonts w:ascii="Arial" w:hAnsi="Arial" w:cs="Arial"/>
              <w:b/>
              <w:color w:val="595959" w:themeColor="text1" w:themeTint="A6"/>
            </w:rPr>
            <w:id w:val="1397396563"/>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DA32AE" w14:paraId="04CC5176" w14:textId="77777777" w:rsidTr="00283212">
                <w:trPr>
                  <w:trHeight w:val="432"/>
                </w:trPr>
                <w:tc>
                  <w:tcPr>
                    <w:tcW w:w="10456" w:type="dxa"/>
                    <w:vAlign w:val="center"/>
                  </w:tcPr>
                  <w:p w14:paraId="66D7EDD7" w14:textId="77A53278" w:rsidR="00DA32AE" w:rsidRDefault="00DA32AE" w:rsidP="00DA32AE">
                    <w:pPr>
                      <w:rPr>
                        <w:rFonts w:ascii="Arial" w:hAnsi="Arial" w:cs="Arial"/>
                        <w:sz w:val="24"/>
                      </w:rPr>
                    </w:pPr>
                    <w:r w:rsidRPr="0059761D">
                      <w:rPr>
                        <w:rFonts w:ascii="Arial" w:hAnsi="Arial" w:cs="Arial"/>
                        <w:b/>
                        <w:color w:val="595959" w:themeColor="text1" w:themeTint="A6"/>
                      </w:rPr>
                      <w:t>Tenure Applicant / Holder Name</w:t>
                    </w:r>
                    <w:r w:rsidR="00C26664">
                      <w:rPr>
                        <w:rFonts w:ascii="Arial" w:hAnsi="Arial" w:cs="Arial"/>
                        <w:b/>
                        <w:color w:val="595959" w:themeColor="text1" w:themeTint="A6"/>
                      </w:rPr>
                      <w:t>(s)</w:t>
                    </w:r>
                    <w:r w:rsidRPr="0059761D">
                      <w:rPr>
                        <w:rFonts w:ascii="Arial" w:hAnsi="Arial" w:cs="Arial"/>
                        <w:b/>
                        <w:color w:val="595959" w:themeColor="text1" w:themeTint="A6"/>
                      </w:rPr>
                      <w:t>:</w:t>
                    </w:r>
                  </w:p>
                </w:tc>
              </w:tr>
              <w:tr w:rsidR="007472A6" w14:paraId="57796173" w14:textId="77777777" w:rsidTr="0028321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472A6" w14:paraId="13A21267" w14:textId="77777777" w:rsidTr="0059761D">
                      <w:sdt>
                        <w:sdtPr>
                          <w:rPr>
                            <w:rStyle w:val="Content"/>
                          </w:rPr>
                          <w:id w:val="270826841"/>
                          <w:placeholder>
                            <w:docPart w:val="C3D437DE13484186B936C18AAB6406B2"/>
                          </w:placeholder>
                          <w:showingPlcHdr/>
                          <w15:color w:val="99CCFF"/>
                        </w:sdtPr>
                        <w:sdtEndPr>
                          <w:rPr>
                            <w:rStyle w:val="DefaultParagraphFont"/>
                            <w:rFonts w:asciiTheme="minorHAnsi" w:hAnsiTheme="minorHAnsi" w:cs="Arial"/>
                          </w:rPr>
                        </w:sdtEndPr>
                        <w:sdtContent>
                          <w:tc>
                            <w:tcPr>
                              <w:tcW w:w="10230" w:type="dxa"/>
                            </w:tcPr>
                            <w:p w14:paraId="0784FB1C" w14:textId="222F0EB6" w:rsidR="007472A6" w:rsidRDefault="007472A6"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tenure applicant / holder</w:t>
                              </w:r>
                              <w:r w:rsidRPr="009136F8">
                                <w:rPr>
                                  <w:rStyle w:val="PlaceholderText"/>
                                  <w:color w:val="ED7D31" w:themeColor="accent2"/>
                                </w:rPr>
                                <w:t>.</w:t>
                              </w:r>
                            </w:p>
                          </w:tc>
                        </w:sdtContent>
                      </w:sdt>
                    </w:tr>
                  </w:tbl>
                  <w:p w14:paraId="18F3AE7B" w14:textId="77777777" w:rsidR="007472A6" w:rsidRDefault="007472A6" w:rsidP="00DA32AE">
                    <w:pPr>
                      <w:rPr>
                        <w:rFonts w:ascii="Arial" w:hAnsi="Arial" w:cs="Arial"/>
                        <w:sz w:val="24"/>
                      </w:rPr>
                    </w:pPr>
                  </w:p>
                </w:tc>
              </w:tr>
              <w:tr w:rsidR="00DA32AE" w14:paraId="7F1716F4" w14:textId="77777777" w:rsidTr="00283212">
                <w:trPr>
                  <w:trHeight w:val="431"/>
                </w:trPr>
                <w:tc>
                  <w:tcPr>
                    <w:tcW w:w="10456" w:type="dxa"/>
                    <w:vAlign w:val="center"/>
                  </w:tcPr>
                  <w:p w14:paraId="347B73D2"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Residential or Business Address:</w:t>
                    </w:r>
                  </w:p>
                </w:tc>
              </w:tr>
              <w:tr w:rsidR="007472A6" w14:paraId="20D405A6"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50F2E" w:rsidRPr="00AF0CA5" w14:paraId="19B9DDDE" w14:textId="77777777" w:rsidTr="002061F6">
                      <w:trPr>
                        <w:trHeight w:val="544"/>
                      </w:trPr>
                      <w:sdt>
                        <w:sdtPr>
                          <w:rPr>
                            <w:rStyle w:val="Content"/>
                          </w:rPr>
                          <w:id w:val="2096827558"/>
                          <w:placeholder>
                            <w:docPart w:val="1DBB705B79094D939BAB9CB74FE1594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56EA892" w14:textId="316C7D41" w:rsidR="00F50F2E" w:rsidRPr="00AF0CA5" w:rsidRDefault="00F50F2E" w:rsidP="00F50F2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145AB0E" w14:textId="77777777" w:rsidR="00F50F2E" w:rsidRPr="00B66661" w:rsidRDefault="00F50F2E" w:rsidP="00F50F2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B5CC460C500B454493B270A75F8722A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8BFEC89" w14:textId="77777777" w:rsidR="00F50F2E" w:rsidRPr="00B66661" w:rsidRDefault="00F50F2E" w:rsidP="00F50F2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5E2234E" w14:textId="77777777" w:rsidR="00F50F2E" w:rsidRPr="00AF0CA5" w:rsidRDefault="00F50F2E" w:rsidP="00F50F2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2AB45822D5694506BC1885F6163D524B"/>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F713CFA" w14:textId="77777777" w:rsidR="00F50F2E" w:rsidRPr="00AF0CA5" w:rsidRDefault="00F50F2E" w:rsidP="00F50F2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63D3442" w14:textId="77777777" w:rsidR="00F50F2E" w:rsidRPr="00AF0CA5" w:rsidRDefault="00F50F2E" w:rsidP="00F50F2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7CC07F47DB5E4DCAB64B97D1A2FB1F6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50AC87A" w14:textId="77777777" w:rsidR="00F50F2E" w:rsidRPr="00AF0CA5" w:rsidRDefault="00F50F2E" w:rsidP="00F50F2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DF5914E" w14:textId="77777777" w:rsidR="007472A6" w:rsidRPr="00E71464" w:rsidRDefault="007472A6" w:rsidP="00DA32AE">
                    <w:pPr>
                      <w:rPr>
                        <w:rFonts w:ascii="Arial" w:hAnsi="Arial" w:cs="Arial"/>
                        <w:b/>
                        <w:color w:val="595959" w:themeColor="text1" w:themeTint="A6"/>
                      </w:rPr>
                    </w:pPr>
                  </w:p>
                </w:tc>
              </w:tr>
              <w:tr w:rsidR="00DA32AE" w14:paraId="27FA1DD5" w14:textId="77777777" w:rsidTr="00283212">
                <w:trPr>
                  <w:trHeight w:val="431"/>
                </w:trPr>
                <w:tc>
                  <w:tcPr>
                    <w:tcW w:w="10456" w:type="dxa"/>
                    <w:vAlign w:val="center"/>
                  </w:tcPr>
                  <w:p w14:paraId="3FD34B3C" w14:textId="685FBCD4" w:rsidR="00DA32AE" w:rsidRPr="0059761D" w:rsidRDefault="00DA32AE" w:rsidP="00F50F2E">
                    <w:pPr>
                      <w:rPr>
                        <w:rFonts w:ascii="Arial" w:hAnsi="Arial" w:cs="Arial"/>
                        <w:b/>
                        <w:color w:val="595959" w:themeColor="text1" w:themeTint="A6"/>
                      </w:rPr>
                    </w:pPr>
                    <w:r w:rsidRPr="0059761D">
                      <w:rPr>
                        <w:rFonts w:ascii="Arial" w:hAnsi="Arial" w:cs="Arial"/>
                        <w:b/>
                        <w:color w:val="595959" w:themeColor="text1" w:themeTint="A6"/>
                      </w:rPr>
                      <w:t>Address for Service</w:t>
                    </w:r>
                    <w:r w:rsidR="00B36D10">
                      <w:rPr>
                        <w:rFonts w:ascii="Arial" w:hAnsi="Arial" w:cs="Arial"/>
                        <w:b/>
                        <w:color w:val="595959" w:themeColor="text1" w:themeTint="A6"/>
                      </w:rPr>
                      <w:t>:</w:t>
                    </w:r>
                    <w:r w:rsidRPr="0059761D">
                      <w:rPr>
                        <w:rFonts w:ascii="Arial" w:hAnsi="Arial" w:cs="Arial"/>
                        <w:b/>
                        <w:color w:val="595959" w:themeColor="text1" w:themeTint="A6"/>
                      </w:rPr>
                      <w:t xml:space="preserve"> </w:t>
                    </w:r>
                    <w:r w:rsidRPr="00B36D10">
                      <w:rPr>
                        <w:rFonts w:ascii="Arial" w:hAnsi="Arial" w:cs="Arial"/>
                        <w:i/>
                        <w:color w:val="595959" w:themeColor="text1" w:themeTint="A6"/>
                        <w:sz w:val="20"/>
                      </w:rPr>
                      <w:t>(</w:t>
                    </w:r>
                    <w:r w:rsidR="00F50F2E" w:rsidRPr="00B36D10">
                      <w:rPr>
                        <w:rFonts w:ascii="Arial" w:hAnsi="Arial" w:cs="Arial"/>
                        <w:i/>
                        <w:color w:val="595959" w:themeColor="text1" w:themeTint="A6"/>
                        <w:sz w:val="20"/>
                      </w:rPr>
                      <w:t>if different from above</w:t>
                    </w:r>
                    <w:r w:rsidRPr="00B36D10">
                      <w:rPr>
                        <w:rFonts w:ascii="Arial" w:hAnsi="Arial" w:cs="Arial"/>
                        <w:i/>
                        <w:color w:val="595959" w:themeColor="text1" w:themeTint="A6"/>
                        <w:sz w:val="20"/>
                      </w:rPr>
                      <w:t>)</w:t>
                    </w:r>
                  </w:p>
                </w:tc>
              </w:tr>
              <w:tr w:rsidR="007472A6" w14:paraId="71C3026C"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50F2E" w:rsidRPr="00AF0CA5" w14:paraId="6AF79FFB" w14:textId="77777777" w:rsidTr="002061F6">
                      <w:trPr>
                        <w:trHeight w:val="544"/>
                      </w:trPr>
                      <w:sdt>
                        <w:sdtPr>
                          <w:rPr>
                            <w:rStyle w:val="Content"/>
                          </w:rPr>
                          <w:id w:val="598446736"/>
                          <w:placeholder>
                            <w:docPart w:val="B497CB5BA729498DA48EEA60E9DE3708"/>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B5B0716" w14:textId="4AD456DB" w:rsidR="00F50F2E" w:rsidRPr="00AF0CA5" w:rsidRDefault="00F50F2E" w:rsidP="00F50F2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E2BB242" w14:textId="77777777" w:rsidR="00F50F2E" w:rsidRPr="00B66661" w:rsidRDefault="00F50F2E" w:rsidP="00F50F2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20245677"/>
                          <w:placeholder>
                            <w:docPart w:val="15A0EB4CF5E447CA8DBCE9AC89E1F45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D624A98" w14:textId="77777777" w:rsidR="00F50F2E" w:rsidRPr="00B66661" w:rsidRDefault="00F50F2E" w:rsidP="00F50F2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ED48109" w14:textId="77777777" w:rsidR="00F50F2E" w:rsidRPr="00AF0CA5" w:rsidRDefault="00F50F2E" w:rsidP="00F50F2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637792002"/>
                          <w:placeholder>
                            <w:docPart w:val="66707AA3C0E84202938943C860216796"/>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9670B9D" w14:textId="77777777" w:rsidR="00F50F2E" w:rsidRPr="00AF0CA5" w:rsidRDefault="00F50F2E" w:rsidP="00F50F2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1355B9A" w14:textId="77777777" w:rsidR="00F50F2E" w:rsidRPr="00AF0CA5" w:rsidRDefault="00F50F2E" w:rsidP="00F50F2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58613137"/>
                          <w:placeholder>
                            <w:docPart w:val="F3E30B8C3BBB49E8985B020F2C975B11"/>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7080D6B" w14:textId="77777777" w:rsidR="00F50F2E" w:rsidRPr="00AF0CA5" w:rsidRDefault="00F50F2E" w:rsidP="00F50F2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1FC93E8" w14:textId="77777777" w:rsidR="007472A6" w:rsidRPr="00E71464" w:rsidRDefault="007472A6" w:rsidP="00DA32AE">
                    <w:pPr>
                      <w:rPr>
                        <w:rFonts w:ascii="Arial" w:hAnsi="Arial" w:cs="Arial"/>
                        <w:b/>
                        <w:color w:val="595959" w:themeColor="text1" w:themeTint="A6"/>
                      </w:rPr>
                    </w:pPr>
                  </w:p>
                </w:tc>
              </w:tr>
              <w:tr w:rsidR="00F50F2E" w14:paraId="4CCD2232" w14:textId="77777777" w:rsidTr="00283212">
                <w:trPr>
                  <w:trHeight w:val="431"/>
                </w:trPr>
                <w:tc>
                  <w:tcPr>
                    <w:tcW w:w="10456" w:type="dxa"/>
                    <w:vAlign w:val="center"/>
                  </w:tcPr>
                  <w:p w14:paraId="08B61841" w14:textId="178E13D1" w:rsidR="00F50F2E" w:rsidRPr="0059761D" w:rsidRDefault="00F50F2E" w:rsidP="00F50F2E">
                    <w:pPr>
                      <w:rPr>
                        <w:rStyle w:val="Content"/>
                        <w:b/>
                        <w:color w:val="595959" w:themeColor="text1" w:themeTint="A6"/>
                      </w:rPr>
                    </w:pPr>
                    <w:r w:rsidRPr="00AF0CA5">
                      <w:rPr>
                        <w:rFonts w:ascii="Arial" w:hAnsi="Arial" w:cs="Arial"/>
                        <w:b/>
                        <w:color w:val="595959" w:themeColor="text1" w:themeTint="A6"/>
                      </w:rPr>
                      <w:t>Contact number</w:t>
                    </w:r>
                    <w:r w:rsidR="00C26664">
                      <w:rPr>
                        <w:rFonts w:ascii="Arial" w:hAnsi="Arial" w:cs="Arial"/>
                        <w:b/>
                        <w:color w:val="595959" w:themeColor="text1" w:themeTint="A6"/>
                      </w:rPr>
                      <w:t>(s)</w:t>
                    </w:r>
                    <w:r w:rsidRPr="00AF0CA5">
                      <w:rPr>
                        <w:rFonts w:ascii="Arial" w:hAnsi="Arial" w:cs="Arial"/>
                        <w:b/>
                        <w:color w:val="595959" w:themeColor="text1" w:themeTint="A6"/>
                      </w:rPr>
                      <w:t>:</w:t>
                    </w:r>
                  </w:p>
                </w:tc>
              </w:tr>
              <w:tr w:rsidR="00F50F2E" w14:paraId="2A7D74BE"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50F2E" w:rsidRPr="00AF0CA5" w14:paraId="72A8C291" w14:textId="77777777" w:rsidTr="002061F6">
                      <w:sdt>
                        <w:sdtPr>
                          <w:rPr>
                            <w:rStyle w:val="Content"/>
                          </w:rPr>
                          <w:id w:val="-1893417938"/>
                          <w:placeholder>
                            <w:docPart w:val="778D050CF00E4114A34BE8CE3674B20B"/>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18F015A2" w14:textId="4C966B3A" w:rsidR="00F50F2E" w:rsidRPr="00AF0CA5" w:rsidRDefault="00F50F2E" w:rsidP="00F50F2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71F69D3BDD364CFAB1B53353BC6A9BF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D7A94BC" w14:textId="77777777" w:rsidR="00F50F2E" w:rsidRPr="00AF0CA5" w:rsidRDefault="00F50F2E" w:rsidP="00F50F2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DD6F4E3" w14:textId="77777777" w:rsidR="00F50F2E" w:rsidRPr="00E71464" w:rsidRDefault="00F50F2E" w:rsidP="00F50F2E">
                    <w:pPr>
                      <w:rPr>
                        <w:rFonts w:ascii="Arial" w:hAnsi="Arial" w:cs="Arial"/>
                        <w:b/>
                        <w:color w:val="595959" w:themeColor="text1" w:themeTint="A6"/>
                      </w:rPr>
                    </w:pPr>
                  </w:p>
                </w:tc>
              </w:tr>
              <w:tr w:rsidR="00F50F2E" w14:paraId="53F09566" w14:textId="77777777" w:rsidTr="00283212">
                <w:trPr>
                  <w:trHeight w:val="431"/>
                </w:trPr>
                <w:tc>
                  <w:tcPr>
                    <w:tcW w:w="10456" w:type="dxa"/>
                    <w:vAlign w:val="center"/>
                  </w:tcPr>
                  <w:p w14:paraId="60D12E78" w14:textId="77777777" w:rsidR="00F50F2E" w:rsidRPr="0059761D" w:rsidRDefault="00F50F2E" w:rsidP="00F50F2E">
                    <w:pPr>
                      <w:rPr>
                        <w:rFonts w:ascii="Arial" w:hAnsi="Arial" w:cs="Arial"/>
                        <w:b/>
                        <w:color w:val="595959" w:themeColor="text1" w:themeTint="A6"/>
                      </w:rPr>
                    </w:pPr>
                    <w:r w:rsidRPr="0059761D">
                      <w:rPr>
                        <w:rFonts w:ascii="Arial" w:hAnsi="Arial" w:cs="Arial"/>
                        <w:b/>
                        <w:color w:val="595959" w:themeColor="text1" w:themeTint="A6"/>
                      </w:rPr>
                      <w:t>Email address:</w:t>
                    </w:r>
                  </w:p>
                </w:tc>
              </w:tr>
              <w:tr w:rsidR="00F50F2E" w14:paraId="75E3AD8A"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50F2E" w14:paraId="09985B18" w14:textId="77777777" w:rsidTr="0059761D">
                      <w:sdt>
                        <w:sdtPr>
                          <w:rPr>
                            <w:rStyle w:val="Content"/>
                          </w:rPr>
                          <w:id w:val="554819141"/>
                          <w:placeholder>
                            <w:docPart w:val="A0CF89681D84415F9A22D4D9E1E4EDAB"/>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41CDA74F" w14:textId="6DB0C827" w:rsidR="00F50F2E" w:rsidRDefault="00283212" w:rsidP="00283212">
                              <w:pPr>
                                <w:rPr>
                                  <w:rFonts w:ascii="Arial" w:hAnsi="Arial" w:cs="Arial"/>
                                  <w:b/>
                                  <w:color w:val="595959" w:themeColor="text1" w:themeTint="A6"/>
                                </w:rPr>
                              </w:pPr>
                              <w:r w:rsidRPr="00283212">
                                <w:rPr>
                                  <w:rStyle w:val="PlaceholderText"/>
                                  <w:color w:val="ED7D31" w:themeColor="accent2"/>
                                </w:rPr>
                                <w:t>Click to enter email address.</w:t>
                              </w:r>
                            </w:p>
                          </w:tc>
                        </w:sdtContent>
                      </w:sdt>
                    </w:tr>
                  </w:tbl>
                  <w:p w14:paraId="2D0A0EB9" w14:textId="3EB94970" w:rsidR="00F50F2E" w:rsidRPr="00E71464" w:rsidRDefault="004C2009" w:rsidP="00F50F2E">
                    <w:pPr>
                      <w:rPr>
                        <w:rFonts w:ascii="Arial" w:hAnsi="Arial" w:cs="Arial"/>
                        <w:b/>
                        <w:color w:val="595959" w:themeColor="text1" w:themeTint="A6"/>
                      </w:rPr>
                    </w:pPr>
                  </w:p>
                </w:tc>
              </w:tr>
            </w:tbl>
          </w:sdtContent>
        </w:sdt>
      </w:sdtContent>
    </w:sdt>
    <w:p w14:paraId="3DF157BD" w14:textId="67C95B6E" w:rsidR="00B50D68" w:rsidRDefault="00B50D68" w:rsidP="00DA32AE">
      <w:pPr>
        <w:spacing w:after="0" w:line="240" w:lineRule="auto"/>
        <w:rPr>
          <w:rFonts w:ascii="Arial" w:hAnsi="Arial" w:cs="Arial"/>
          <w:sz w:val="24"/>
        </w:rPr>
      </w:pPr>
    </w:p>
    <w:p w14:paraId="32C57F2D" w14:textId="0D01EFA6" w:rsidR="00B50D68" w:rsidRDefault="00B50D68">
      <w:pPr>
        <w:rPr>
          <w:rFonts w:ascii="Arial" w:hAnsi="Arial" w:cs="Arial"/>
          <w:sz w:val="24"/>
        </w:rPr>
      </w:pPr>
    </w:p>
    <w:p w14:paraId="1E537971" w14:textId="77777777" w:rsidR="00117073" w:rsidRDefault="00117073">
      <w:pPr>
        <w:rPr>
          <w:rFonts w:ascii="Arial" w:hAnsi="Arial" w:cs="Arial"/>
          <w:sz w:val="24"/>
        </w:rPr>
      </w:pPr>
    </w:p>
    <w:p w14:paraId="03669821" w14:textId="77777777" w:rsidR="00117073" w:rsidRDefault="00117073">
      <w:pPr>
        <w:rPr>
          <w:rFonts w:ascii="Arial" w:hAnsi="Arial" w:cs="Arial"/>
          <w:sz w:val="24"/>
        </w:rPr>
      </w:pPr>
    </w:p>
    <w:p w14:paraId="11E6E6AF" w14:textId="77777777" w:rsidR="00117073" w:rsidRDefault="00117073">
      <w:pPr>
        <w:rPr>
          <w:rFonts w:ascii="Arial" w:hAnsi="Arial" w:cs="Arial"/>
          <w:sz w:val="24"/>
        </w:rPr>
      </w:pPr>
    </w:p>
    <w:p w14:paraId="622C7FFE" w14:textId="77777777" w:rsidR="00117073" w:rsidRDefault="00117073">
      <w:pPr>
        <w:rPr>
          <w:rFonts w:ascii="Arial" w:hAnsi="Arial" w:cs="Arial"/>
          <w:sz w:val="24"/>
        </w:rPr>
      </w:pPr>
    </w:p>
    <w:p w14:paraId="60372ADB" w14:textId="77777777" w:rsidR="00117073" w:rsidRDefault="00117073">
      <w:pPr>
        <w:rPr>
          <w:rFonts w:ascii="Arial" w:hAnsi="Arial" w:cs="Arial"/>
          <w:sz w:val="24"/>
        </w:rPr>
      </w:pPr>
    </w:p>
    <w:p w14:paraId="59853EDC" w14:textId="77777777" w:rsidR="00DA32AE" w:rsidRDefault="00DA32AE" w:rsidP="00DA32AE">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DA32AE" w14:paraId="260DAAB4" w14:textId="77777777" w:rsidTr="0005098D">
        <w:trPr>
          <w:trHeight w:val="554"/>
        </w:trPr>
        <w:tc>
          <w:tcPr>
            <w:tcW w:w="10456" w:type="dxa"/>
            <w:shd w:val="clear" w:color="auto" w:fill="ECAF9C"/>
            <w:vAlign w:val="center"/>
          </w:tcPr>
          <w:p w14:paraId="6EBFB165" w14:textId="79DD0D97" w:rsidR="00DA32AE" w:rsidRDefault="007775EA" w:rsidP="00DA32AE">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LANDOWNER DETAILS</w:t>
            </w:r>
          </w:p>
          <w:p w14:paraId="4B055153" w14:textId="77777777" w:rsidR="00DA32AE" w:rsidRPr="00DD398F" w:rsidRDefault="00DA32AE" w:rsidP="00DA32AE">
            <w:pPr>
              <w:rPr>
                <w:rFonts w:ascii="Arial" w:hAnsi="Arial" w:cs="Arial"/>
                <w:b/>
                <w:i/>
                <w:sz w:val="24"/>
              </w:rPr>
            </w:pPr>
            <w:r w:rsidRPr="00DD398F">
              <w:rPr>
                <w:rFonts w:ascii="Arial" w:hAnsi="Arial" w:cs="Arial"/>
                <w:i/>
                <w:sz w:val="20"/>
              </w:rPr>
              <w:t>(if there is more multiple landowner details, please click the plus button at the bottom right corner of the table to add them)</w:t>
            </w:r>
          </w:p>
        </w:tc>
      </w:tr>
    </w:tbl>
    <w:p w14:paraId="755A9527" w14:textId="77777777" w:rsidR="00DA32AE" w:rsidRPr="00485EC7" w:rsidRDefault="00DA32AE" w:rsidP="00DA32AE">
      <w:pPr>
        <w:spacing w:after="0"/>
        <w:rPr>
          <w:sz w:val="6"/>
        </w:rPr>
      </w:pPr>
    </w:p>
    <w:sdt>
      <w:sdtPr>
        <w:rPr>
          <w:rFonts w:ascii="Arial" w:hAnsi="Arial" w:cs="Arial"/>
          <w:b/>
          <w:color w:val="595959" w:themeColor="text1" w:themeTint="A6"/>
        </w:rPr>
        <w:id w:val="-568424820"/>
        <w:lock w:val="sdtContentLocked"/>
        <w15:repeatingSection/>
      </w:sdtPr>
      <w:sdtEndPr>
        <w:rPr>
          <w:b w:val="0"/>
          <w:color w:val="auto"/>
          <w:sz w:val="24"/>
        </w:rPr>
      </w:sdtEndPr>
      <w:sdtContent>
        <w:sdt>
          <w:sdtPr>
            <w:rPr>
              <w:rFonts w:ascii="Arial" w:hAnsi="Arial" w:cs="Arial"/>
              <w:b/>
              <w:color w:val="595959" w:themeColor="text1" w:themeTint="A6"/>
            </w:rPr>
            <w:id w:val="545950646"/>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DA32AE" w14:paraId="69DEDD61" w14:textId="77777777" w:rsidTr="00283212">
                <w:trPr>
                  <w:trHeight w:val="432"/>
                </w:trPr>
                <w:tc>
                  <w:tcPr>
                    <w:tcW w:w="10456" w:type="dxa"/>
                    <w:vAlign w:val="center"/>
                  </w:tcPr>
                  <w:p w14:paraId="2F18EA3C" w14:textId="2F08E142"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Landowner Name:</w:t>
                    </w:r>
                  </w:p>
                </w:tc>
              </w:tr>
              <w:tr w:rsidR="00B50D68" w14:paraId="2D40C93D" w14:textId="77777777" w:rsidTr="0028321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50D68" w14:paraId="20D1C957" w14:textId="77777777" w:rsidTr="0059761D">
                      <w:sdt>
                        <w:sdtPr>
                          <w:rPr>
                            <w:rStyle w:val="Content"/>
                          </w:rPr>
                          <w:id w:val="374749057"/>
                          <w:placeholder>
                            <w:docPart w:val="C4ACA8A40CFD4DDEA1D0888ADCD613ED"/>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48A298EE" w14:textId="6FD0C6F0" w:rsidR="00B50D68" w:rsidRDefault="00B50D68"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landowner</w:t>
                              </w:r>
                              <w:r w:rsidRPr="009136F8">
                                <w:rPr>
                                  <w:rStyle w:val="PlaceholderText"/>
                                  <w:color w:val="ED7D31" w:themeColor="accent2"/>
                                </w:rPr>
                                <w:t>.</w:t>
                              </w:r>
                            </w:p>
                          </w:tc>
                          <w:bookmarkEnd w:id="0" w:displacedByCustomXml="next"/>
                        </w:sdtContent>
                      </w:sdt>
                    </w:tr>
                  </w:tbl>
                  <w:p w14:paraId="149B84C2" w14:textId="77777777" w:rsidR="00B50D68" w:rsidRDefault="00B50D68" w:rsidP="00DA32AE">
                    <w:pPr>
                      <w:rPr>
                        <w:rFonts w:ascii="Arial" w:hAnsi="Arial" w:cs="Arial"/>
                        <w:sz w:val="24"/>
                      </w:rPr>
                    </w:pPr>
                  </w:p>
                </w:tc>
              </w:tr>
              <w:tr w:rsidR="00DA32AE" w14:paraId="521EA239" w14:textId="77777777" w:rsidTr="00283212">
                <w:trPr>
                  <w:trHeight w:val="431"/>
                </w:trPr>
                <w:tc>
                  <w:tcPr>
                    <w:tcW w:w="10456" w:type="dxa"/>
                    <w:vAlign w:val="center"/>
                  </w:tcPr>
                  <w:p w14:paraId="2BCF7DEC"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Residential or Business Address:</w:t>
                    </w:r>
                  </w:p>
                </w:tc>
              </w:tr>
              <w:tr w:rsidR="00B50D68" w14:paraId="1EA366BC"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C522B" w:rsidRPr="00AF0CA5" w14:paraId="3F3D8A5C" w14:textId="77777777" w:rsidTr="00051444">
                      <w:trPr>
                        <w:trHeight w:val="544"/>
                      </w:trPr>
                      <w:sdt>
                        <w:sdtPr>
                          <w:rPr>
                            <w:rStyle w:val="Content"/>
                          </w:rPr>
                          <w:id w:val="1602061680"/>
                          <w:placeholder>
                            <w:docPart w:val="D6EB5BF8BA294579B87D3BFCFBE5BBF3"/>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56F39CF" w14:textId="006DDFAE" w:rsidR="00DC522B" w:rsidRPr="00AF0CA5" w:rsidRDefault="00DC522B" w:rsidP="00DC522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709B24E" w14:textId="77777777" w:rsidR="00DC522B" w:rsidRPr="00B66661" w:rsidRDefault="00DC522B" w:rsidP="00DC522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916584419"/>
                          <w:placeholder>
                            <w:docPart w:val="64C89533740D4D5FB5BAEE0391E37B19"/>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A0A610F" w14:textId="77777777" w:rsidR="00DC522B" w:rsidRPr="00B66661" w:rsidRDefault="00DC522B" w:rsidP="00DC522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B3A46B5" w14:textId="77777777" w:rsidR="00DC522B" w:rsidRPr="00AF0CA5" w:rsidRDefault="00DC522B" w:rsidP="00DC522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131826996"/>
                          <w:placeholder>
                            <w:docPart w:val="9276397418624437B484AFA2DEEB54A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5B74174" w14:textId="77777777" w:rsidR="00DC522B" w:rsidRPr="00AF0CA5" w:rsidRDefault="00DC522B" w:rsidP="00DC522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256E5B7" w14:textId="77777777" w:rsidR="00DC522B" w:rsidRPr="00AF0CA5" w:rsidRDefault="00DC522B" w:rsidP="00DC522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10249220"/>
                          <w:placeholder>
                            <w:docPart w:val="F68A051A69184E73BB64E1E905652A9B"/>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0AB790E0" w14:textId="77777777" w:rsidR="00DC522B" w:rsidRPr="00AF0CA5" w:rsidRDefault="00DC522B" w:rsidP="00DC522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8181327" w14:textId="77777777" w:rsidR="00B50D68" w:rsidRDefault="00B50D68" w:rsidP="00DA32AE">
                    <w:pPr>
                      <w:rPr>
                        <w:rFonts w:ascii="Arial" w:hAnsi="Arial" w:cs="Arial"/>
                        <w:sz w:val="24"/>
                      </w:rPr>
                    </w:pPr>
                  </w:p>
                </w:tc>
              </w:tr>
              <w:tr w:rsidR="00DC522B" w14:paraId="33A5EDB3" w14:textId="77777777" w:rsidTr="00283212">
                <w:trPr>
                  <w:trHeight w:val="431"/>
                </w:trPr>
                <w:tc>
                  <w:tcPr>
                    <w:tcW w:w="10456" w:type="dxa"/>
                    <w:vAlign w:val="center"/>
                  </w:tcPr>
                  <w:p w14:paraId="63F11B01" w14:textId="0245EBA9" w:rsidR="00DC522B" w:rsidRPr="0059761D" w:rsidRDefault="00DC522B" w:rsidP="00DC522B">
                    <w:pPr>
                      <w:rPr>
                        <w:rFonts w:ascii="Arial" w:hAnsi="Arial" w:cs="Arial"/>
                        <w:b/>
                        <w:color w:val="595959" w:themeColor="text1" w:themeTint="A6"/>
                      </w:rPr>
                    </w:pPr>
                    <w:r w:rsidRPr="0059761D">
                      <w:rPr>
                        <w:rFonts w:ascii="Arial" w:hAnsi="Arial" w:cs="Arial"/>
                        <w:b/>
                        <w:color w:val="595959" w:themeColor="text1" w:themeTint="A6"/>
                      </w:rPr>
                      <w:t>Address for Service</w:t>
                    </w:r>
                    <w:r w:rsidR="00B36D10">
                      <w:rPr>
                        <w:rFonts w:ascii="Arial" w:hAnsi="Arial" w:cs="Arial"/>
                        <w:b/>
                        <w:color w:val="595959" w:themeColor="text1" w:themeTint="A6"/>
                      </w:rPr>
                      <w:t>:</w:t>
                    </w:r>
                    <w:r w:rsidRPr="0059761D">
                      <w:rPr>
                        <w:rFonts w:ascii="Arial" w:hAnsi="Arial" w:cs="Arial"/>
                        <w:b/>
                        <w:color w:val="595959" w:themeColor="text1" w:themeTint="A6"/>
                      </w:rPr>
                      <w:t xml:space="preserve"> </w:t>
                    </w:r>
                    <w:r w:rsidRPr="00B36D10">
                      <w:rPr>
                        <w:rFonts w:ascii="Arial" w:hAnsi="Arial" w:cs="Arial"/>
                        <w:i/>
                        <w:color w:val="595959" w:themeColor="text1" w:themeTint="A6"/>
                        <w:sz w:val="20"/>
                      </w:rPr>
                      <w:t>(if different from above)</w:t>
                    </w:r>
                  </w:p>
                </w:tc>
              </w:tr>
              <w:tr w:rsidR="00DC522B" w14:paraId="4E8890BB"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C522B" w:rsidRPr="00AF0CA5" w14:paraId="1B241EC1" w14:textId="77777777" w:rsidTr="002061F6">
                      <w:trPr>
                        <w:trHeight w:val="544"/>
                      </w:trPr>
                      <w:sdt>
                        <w:sdtPr>
                          <w:rPr>
                            <w:rStyle w:val="Content"/>
                          </w:rPr>
                          <w:id w:val="1748611225"/>
                          <w:placeholder>
                            <w:docPart w:val="DECE0C5F1EC547CE9F79730567A1862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56AF77E" w14:textId="098A5BF7" w:rsidR="00DC522B" w:rsidRPr="00AF0CA5" w:rsidRDefault="00DC522B" w:rsidP="00DC522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13A56F6C" w14:textId="77777777" w:rsidR="00DC522B" w:rsidRPr="00B66661" w:rsidRDefault="00DC522B" w:rsidP="00DC522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297412478"/>
                          <w:placeholder>
                            <w:docPart w:val="B65DABC44F2F41BFA5679267FF3CC938"/>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CB0431F" w14:textId="77777777" w:rsidR="00DC522B" w:rsidRPr="00B66661" w:rsidRDefault="00DC522B" w:rsidP="00DC522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10BE1A4" w14:textId="77777777" w:rsidR="00DC522B" w:rsidRPr="00AF0CA5" w:rsidRDefault="00DC522B" w:rsidP="00DC522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570733243"/>
                          <w:placeholder>
                            <w:docPart w:val="A02D9C867E0046E2A5AFE9C4391E8D54"/>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FDC2133" w14:textId="77777777" w:rsidR="00DC522B" w:rsidRPr="00AF0CA5" w:rsidRDefault="00DC522B" w:rsidP="00DC522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AF28C74" w14:textId="77777777" w:rsidR="00DC522B" w:rsidRPr="00AF0CA5" w:rsidRDefault="00DC522B" w:rsidP="00DC522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434275563"/>
                          <w:placeholder>
                            <w:docPart w:val="C964BF4C69384ACF85468ACEF18961E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602F955" w14:textId="77777777" w:rsidR="00DC522B" w:rsidRPr="00AF0CA5" w:rsidRDefault="00DC522B" w:rsidP="00DC522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42C9CCF" w14:textId="77777777" w:rsidR="00DC522B" w:rsidRDefault="00DC522B" w:rsidP="00DC522B">
                    <w:pPr>
                      <w:rPr>
                        <w:rFonts w:ascii="Arial" w:hAnsi="Arial" w:cs="Arial"/>
                        <w:sz w:val="24"/>
                      </w:rPr>
                    </w:pPr>
                  </w:p>
                </w:tc>
              </w:tr>
              <w:tr w:rsidR="00DC522B" w14:paraId="6B46CB54" w14:textId="77777777" w:rsidTr="00283212">
                <w:trPr>
                  <w:trHeight w:val="431"/>
                </w:trPr>
                <w:tc>
                  <w:tcPr>
                    <w:tcW w:w="10456" w:type="dxa"/>
                    <w:vAlign w:val="center"/>
                  </w:tcPr>
                  <w:p w14:paraId="587A6A24" w14:textId="409AF3E5" w:rsidR="00DC522B" w:rsidRPr="0059761D" w:rsidRDefault="00DC522B" w:rsidP="00DC522B">
                    <w:pPr>
                      <w:rPr>
                        <w:rStyle w:val="Content"/>
                        <w:b/>
                        <w:color w:val="595959" w:themeColor="text1" w:themeTint="A6"/>
                        <w:sz w:val="20"/>
                      </w:rPr>
                    </w:pPr>
                    <w:r w:rsidRPr="00AF0CA5">
                      <w:rPr>
                        <w:rFonts w:ascii="Arial" w:hAnsi="Arial" w:cs="Arial"/>
                        <w:b/>
                        <w:color w:val="595959" w:themeColor="text1" w:themeTint="A6"/>
                      </w:rPr>
                      <w:t>Contact number</w:t>
                    </w:r>
                    <w:r w:rsidR="00C26664">
                      <w:rPr>
                        <w:rFonts w:ascii="Arial" w:hAnsi="Arial" w:cs="Arial"/>
                        <w:b/>
                        <w:color w:val="595959" w:themeColor="text1" w:themeTint="A6"/>
                      </w:rPr>
                      <w:t>(s)</w:t>
                    </w:r>
                    <w:r w:rsidRPr="00AF0CA5">
                      <w:rPr>
                        <w:rFonts w:ascii="Arial" w:hAnsi="Arial" w:cs="Arial"/>
                        <w:b/>
                        <w:color w:val="595959" w:themeColor="text1" w:themeTint="A6"/>
                      </w:rPr>
                      <w:t>:</w:t>
                    </w:r>
                  </w:p>
                </w:tc>
              </w:tr>
              <w:tr w:rsidR="00DC522B" w14:paraId="175D9235"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C522B" w:rsidRPr="00AF0CA5" w14:paraId="3B601364" w14:textId="77777777" w:rsidTr="002061F6">
                      <w:sdt>
                        <w:sdtPr>
                          <w:rPr>
                            <w:rStyle w:val="Content"/>
                          </w:rPr>
                          <w:id w:val="-490561500"/>
                          <w:placeholder>
                            <w:docPart w:val="45E2E6BAC2BC451783E63BAF458AFCA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59469DB" w14:textId="77777777" w:rsidR="00DC522B" w:rsidRPr="00AF0CA5" w:rsidRDefault="00DC522B" w:rsidP="00DC522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20895607"/>
                          <w:placeholder>
                            <w:docPart w:val="FF8660D97AD64566BE483B325BD81CB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9ADCB61" w14:textId="6E5551C7" w:rsidR="00DC522B" w:rsidRPr="00AF0CA5" w:rsidRDefault="00DC522B" w:rsidP="00DC522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90D896A" w14:textId="77777777" w:rsidR="00DC522B" w:rsidRPr="00B5257F" w:rsidRDefault="00DC522B" w:rsidP="00DC522B">
                    <w:pPr>
                      <w:rPr>
                        <w:rFonts w:ascii="Arial" w:hAnsi="Arial" w:cs="Arial"/>
                        <w:sz w:val="24"/>
                      </w:rPr>
                    </w:pPr>
                  </w:p>
                </w:tc>
              </w:tr>
              <w:tr w:rsidR="00DC522B" w:rsidRPr="00B50D68" w14:paraId="4F31B5BC" w14:textId="77777777" w:rsidTr="00283212">
                <w:trPr>
                  <w:trHeight w:val="431"/>
                </w:trPr>
                <w:tc>
                  <w:tcPr>
                    <w:tcW w:w="10456" w:type="dxa"/>
                    <w:vAlign w:val="center"/>
                  </w:tcPr>
                  <w:p w14:paraId="056A0440" w14:textId="60B3F00E" w:rsidR="00DC522B" w:rsidRPr="0059761D" w:rsidRDefault="00DC522B" w:rsidP="00DC522B">
                    <w:pPr>
                      <w:rPr>
                        <w:rFonts w:ascii="Arial" w:hAnsi="Arial" w:cs="Arial"/>
                        <w:b/>
                        <w:color w:val="595959" w:themeColor="text1" w:themeTint="A6"/>
                      </w:rPr>
                    </w:pPr>
                    <w:r w:rsidRPr="0059761D">
                      <w:rPr>
                        <w:rFonts w:ascii="Arial" w:hAnsi="Arial" w:cs="Arial"/>
                        <w:b/>
                        <w:color w:val="595959" w:themeColor="text1" w:themeTint="A6"/>
                      </w:rPr>
                      <w:t>Email address:</w:t>
                    </w:r>
                  </w:p>
                </w:tc>
              </w:tr>
              <w:tr w:rsidR="00DC522B" w14:paraId="067BC81D"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522B" w14:paraId="00D8C38B" w14:textId="77777777" w:rsidTr="002061F6">
                      <w:sdt>
                        <w:sdtPr>
                          <w:rPr>
                            <w:rStyle w:val="Content"/>
                          </w:rPr>
                          <w:id w:val="-1405300877"/>
                          <w:placeholder>
                            <w:docPart w:val="21CAE1E9455C4E04AA2F4E590F1FB3FD"/>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720D3C8C" w14:textId="04853911" w:rsidR="00DC522B" w:rsidRDefault="00283212" w:rsidP="00283212">
                              <w:pPr>
                                <w:rPr>
                                  <w:rFonts w:ascii="Arial" w:hAnsi="Arial" w:cs="Arial"/>
                                  <w:b/>
                                  <w:color w:val="595959" w:themeColor="text1" w:themeTint="A6"/>
                                </w:rPr>
                              </w:pPr>
                              <w:r w:rsidRPr="00283212">
                                <w:rPr>
                                  <w:rStyle w:val="PlaceholderText"/>
                                  <w:color w:val="ED7D31" w:themeColor="accent2"/>
                                </w:rPr>
                                <w:t>Click to enter email address.</w:t>
                              </w:r>
                            </w:p>
                          </w:tc>
                        </w:sdtContent>
                      </w:sdt>
                    </w:tr>
                  </w:tbl>
                  <w:p w14:paraId="6107E226" w14:textId="77777777" w:rsidR="00DC522B" w:rsidRDefault="00DC522B" w:rsidP="00DC522B">
                    <w:pPr>
                      <w:rPr>
                        <w:rFonts w:ascii="Arial" w:hAnsi="Arial" w:cs="Arial"/>
                        <w:sz w:val="24"/>
                      </w:rPr>
                    </w:pPr>
                  </w:p>
                </w:tc>
              </w:tr>
              <w:tr w:rsidR="00DC522B" w14:paraId="5488E645" w14:textId="77777777" w:rsidTr="00283212">
                <w:tc>
                  <w:tcPr>
                    <w:tcW w:w="10456" w:type="dxa"/>
                    <w:vAlign w:val="center"/>
                  </w:tcPr>
                  <w:p w14:paraId="1EAFACE7" w14:textId="77777777" w:rsidR="00DC522B" w:rsidRDefault="00DC522B" w:rsidP="00DC522B">
                    <w:pPr>
                      <w:rPr>
                        <w:rFonts w:ascii="Arial" w:hAnsi="Arial" w:cs="Arial"/>
                        <w:sz w:val="24"/>
                      </w:rPr>
                    </w:pPr>
                    <w:r w:rsidRPr="0059761D">
                      <w:rPr>
                        <w:rFonts w:ascii="Arial" w:hAnsi="Arial" w:cs="Arial"/>
                        <w:b/>
                        <w:color w:val="595959" w:themeColor="text1" w:themeTint="A6"/>
                      </w:rPr>
                      <w:t>Property Description(s):</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(e.g. Lot on Plan descriptions or Land Parcel identifiers)</w:t>
                    </w:r>
                  </w:p>
                </w:tc>
              </w:tr>
              <w:tr w:rsidR="00DC522B" w14:paraId="401F7D18" w14:textId="77777777" w:rsidTr="00283212">
                <w:trPr>
                  <w:trHeight w:val="44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522B" w14:paraId="54294676" w14:textId="77777777" w:rsidTr="0059761D">
                      <w:sdt>
                        <w:sdtPr>
                          <w:rPr>
                            <w:rStyle w:val="Content"/>
                          </w:rPr>
                          <w:id w:val="132843960"/>
                          <w:placeholder>
                            <w:docPart w:val="AA046F894D5243F1B2DB42F698FF5272"/>
                          </w:placeholder>
                          <w:showingPlcHdr/>
                          <w15:color w:val="99CCFF"/>
                        </w:sdtPr>
                        <w:sdtEndPr>
                          <w:rPr>
                            <w:rStyle w:val="DefaultParagraphFont"/>
                            <w:rFonts w:asciiTheme="minorHAnsi" w:hAnsiTheme="minorHAnsi" w:cs="Arial"/>
                            <w:sz w:val="24"/>
                          </w:rPr>
                        </w:sdtEndPr>
                        <w:sdtContent>
                          <w:tc>
                            <w:tcPr>
                              <w:tcW w:w="10230" w:type="dxa"/>
                            </w:tcPr>
                            <w:p w14:paraId="6BDE8F38" w14:textId="30584FDC" w:rsidR="00DC522B" w:rsidRDefault="00283212" w:rsidP="00283212">
                              <w:pPr>
                                <w:rPr>
                                  <w:rFonts w:ascii="Arial" w:hAnsi="Arial" w:cs="Arial"/>
                                  <w:sz w:val="24"/>
                                </w:rPr>
                              </w:pPr>
                              <w:r w:rsidRPr="00283212">
                                <w:rPr>
                                  <w:rStyle w:val="PlaceholderText"/>
                                  <w:color w:val="ED7D31" w:themeColor="accent2"/>
                                </w:rPr>
                                <w:t>Click to enter property description(s).</w:t>
                              </w:r>
                            </w:p>
                          </w:tc>
                        </w:sdtContent>
                      </w:sdt>
                    </w:tr>
                  </w:tbl>
                  <w:p w14:paraId="2BD5B222" w14:textId="2BBB0ACF" w:rsidR="00DC522B" w:rsidRDefault="004C2009" w:rsidP="00DC522B">
                    <w:pPr>
                      <w:rPr>
                        <w:rFonts w:ascii="Arial" w:hAnsi="Arial" w:cs="Arial"/>
                        <w:sz w:val="24"/>
                      </w:rPr>
                    </w:pPr>
                  </w:p>
                </w:tc>
              </w:tr>
            </w:tbl>
          </w:sdtContent>
        </w:sdt>
      </w:sdtContent>
    </w:sdt>
    <w:p w14:paraId="2A8729E5" w14:textId="77777777" w:rsidR="00DA32AE" w:rsidRDefault="00DA32AE"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263"/>
        <w:gridCol w:w="8193"/>
      </w:tblGrid>
      <w:tr w:rsidR="00DA32AE" w14:paraId="3B1D0C73" w14:textId="77777777" w:rsidTr="0005098D">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E5EEFAA" w14:textId="0E072ACA" w:rsidR="00DA32AE" w:rsidRPr="005D061F" w:rsidRDefault="007775EA" w:rsidP="00DA32AE">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AFFECTED AREA</w:t>
            </w:r>
          </w:p>
        </w:tc>
      </w:tr>
      <w:tr w:rsidR="00DA32AE" w14:paraId="385F7429" w14:textId="77777777" w:rsidTr="00283212">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4735A63" w14:textId="77777777" w:rsidR="00DA32AE" w:rsidRDefault="00DA32AE" w:rsidP="00DA32AE">
            <w:pPr>
              <w:rPr>
                <w:rFonts w:ascii="Arial" w:hAnsi="Arial" w:cs="Arial"/>
                <w:sz w:val="24"/>
              </w:rPr>
            </w:pPr>
            <w:r w:rsidRPr="0059761D">
              <w:rPr>
                <w:rFonts w:ascii="Arial" w:hAnsi="Arial" w:cs="Arial"/>
                <w:b/>
                <w:color w:val="595959" w:themeColor="text1" w:themeTint="A6"/>
              </w:rPr>
              <w:t>Estimate of the Access Area over the Property:</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(Please attach map showing access route and area)</w:t>
            </w:r>
          </w:p>
        </w:tc>
      </w:tr>
      <w:tr w:rsidR="00DA32AE" w14:paraId="6145D64D" w14:textId="77777777" w:rsidTr="00283212">
        <w:trPr>
          <w:trHeight w:val="348"/>
        </w:trPr>
        <w:tc>
          <w:tcPr>
            <w:tcW w:w="2263" w:type="dxa"/>
            <w:tcBorders>
              <w:left w:val="single" w:sz="4" w:space="0" w:color="D0CECE" w:themeColor="background2" w:themeShade="E6"/>
            </w:tcBorders>
            <w:vAlign w:val="center"/>
          </w:tcPr>
          <w:p w14:paraId="40F82DD3"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Access Length:</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B50D68" w14:paraId="66F95562" w14:textId="77777777" w:rsidTr="0059761D">
              <w:tc>
                <w:tcPr>
                  <w:tcW w:w="8108" w:type="dxa"/>
                </w:tcPr>
                <w:p w14:paraId="2E00924D" w14:textId="064D8066" w:rsidR="00B50D68" w:rsidRDefault="004C2009" w:rsidP="00DA32AE">
                  <w:pPr>
                    <w:rPr>
                      <w:rFonts w:ascii="Arial" w:hAnsi="Arial" w:cs="Arial"/>
                      <w:sz w:val="24"/>
                    </w:rPr>
                  </w:pPr>
                  <w:sdt>
                    <w:sdtPr>
                      <w:rPr>
                        <w:rStyle w:val="Content"/>
                      </w:rPr>
                      <w:id w:val="-1669405221"/>
                      <w:placeholder>
                        <w:docPart w:val="4654AAD1C302415EABF0FB420CCCAB03"/>
                      </w:placeholder>
                      <w:showingPlcHdr/>
                      <w15:color w:val="99CCFF"/>
                    </w:sdtPr>
                    <w:sdtEndPr>
                      <w:rPr>
                        <w:rStyle w:val="DefaultParagraphFont"/>
                        <w:rFonts w:asciiTheme="minorHAnsi" w:hAnsiTheme="minorHAnsi" w:cs="Arial"/>
                      </w:rPr>
                    </w:sdtEndPr>
                    <w:sdtContent>
                      <w:r w:rsidR="00B50D68" w:rsidRPr="009136F8">
                        <w:rPr>
                          <w:rStyle w:val="PlaceholderText"/>
                          <w:color w:val="ED7D31" w:themeColor="accent2"/>
                        </w:rPr>
                        <w:t xml:space="preserve">Click to enter </w:t>
                      </w:r>
                      <w:r w:rsidR="00B50D68">
                        <w:rPr>
                          <w:rStyle w:val="PlaceholderText"/>
                          <w:color w:val="ED7D31" w:themeColor="accent2"/>
                        </w:rPr>
                        <w:t>number</w:t>
                      </w:r>
                      <w:r w:rsidR="00B50D68" w:rsidRPr="009136F8">
                        <w:rPr>
                          <w:rStyle w:val="PlaceholderText"/>
                          <w:color w:val="ED7D31" w:themeColor="accent2"/>
                        </w:rPr>
                        <w:t>.</w:t>
                      </w:r>
                    </w:sdtContent>
                  </w:sdt>
                  <w:r w:rsidR="00B50D68">
                    <w:rPr>
                      <w:rStyle w:val="Content"/>
                    </w:rPr>
                    <w:t xml:space="preserve"> </w:t>
                  </w:r>
                  <w:r w:rsidR="00B50D68" w:rsidRPr="00B36D10">
                    <w:rPr>
                      <w:rStyle w:val="Content"/>
                      <w:rFonts w:cs="Arial"/>
                      <w:i/>
                      <w:color w:val="595959" w:themeColor="text1" w:themeTint="A6"/>
                      <w:sz w:val="20"/>
                    </w:rPr>
                    <w:t>(metres)</w:t>
                  </w:r>
                </w:p>
              </w:tc>
            </w:tr>
          </w:tbl>
          <w:p w14:paraId="0C02C4D5" w14:textId="02009BD4" w:rsidR="00DA32AE" w:rsidRDefault="00DA32AE" w:rsidP="00DA32AE">
            <w:pPr>
              <w:rPr>
                <w:rFonts w:ascii="Arial" w:hAnsi="Arial" w:cs="Arial"/>
                <w:sz w:val="24"/>
              </w:rPr>
            </w:pPr>
          </w:p>
        </w:tc>
      </w:tr>
      <w:tr w:rsidR="00DA32AE" w14:paraId="6F7CDB34" w14:textId="77777777" w:rsidTr="00283212">
        <w:trPr>
          <w:trHeight w:val="352"/>
        </w:trPr>
        <w:tc>
          <w:tcPr>
            <w:tcW w:w="2263" w:type="dxa"/>
            <w:tcBorders>
              <w:left w:val="single" w:sz="4" w:space="0" w:color="D0CECE" w:themeColor="background2" w:themeShade="E6"/>
            </w:tcBorders>
            <w:vAlign w:val="center"/>
          </w:tcPr>
          <w:p w14:paraId="4F3B2748" w14:textId="77777777" w:rsidR="00DA32AE" w:rsidRPr="0059761D" w:rsidRDefault="00DA32AE" w:rsidP="00DA32AE">
            <w:pPr>
              <w:rPr>
                <w:rStyle w:val="Content"/>
                <w:b/>
                <w:color w:val="595959" w:themeColor="text1" w:themeTint="A6"/>
              </w:rPr>
            </w:pPr>
            <w:r w:rsidRPr="0059761D">
              <w:rPr>
                <w:rFonts w:ascii="Arial" w:hAnsi="Arial" w:cs="Arial"/>
                <w:b/>
                <w:color w:val="595959" w:themeColor="text1" w:themeTint="A6"/>
              </w:rPr>
              <w:t>Access Width:</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B50D68" w14:paraId="2F1261B9" w14:textId="77777777" w:rsidTr="0059761D">
              <w:tc>
                <w:tcPr>
                  <w:tcW w:w="8108" w:type="dxa"/>
                </w:tcPr>
                <w:p w14:paraId="40B306A3" w14:textId="6F3BCD1F" w:rsidR="00B50D68" w:rsidRDefault="004C2009" w:rsidP="00DA32AE">
                  <w:pPr>
                    <w:rPr>
                      <w:rStyle w:val="Content"/>
                    </w:rPr>
                  </w:pPr>
                  <w:sdt>
                    <w:sdtPr>
                      <w:rPr>
                        <w:rStyle w:val="Content"/>
                      </w:rPr>
                      <w:id w:val="-763692447"/>
                      <w:placeholder>
                        <w:docPart w:val="C118FE2069184A15946E37259EF980FE"/>
                      </w:placeholder>
                      <w:showingPlcHdr/>
                      <w15:color w:val="99CCFF"/>
                    </w:sdtPr>
                    <w:sdtEndPr>
                      <w:rPr>
                        <w:rStyle w:val="DefaultParagraphFont"/>
                        <w:rFonts w:asciiTheme="minorHAnsi" w:hAnsiTheme="minorHAnsi" w:cs="Arial"/>
                      </w:rPr>
                    </w:sdtEndPr>
                    <w:sdtContent>
                      <w:r w:rsidR="00B50D68" w:rsidRPr="009136F8">
                        <w:rPr>
                          <w:rStyle w:val="PlaceholderText"/>
                          <w:color w:val="ED7D31" w:themeColor="accent2"/>
                        </w:rPr>
                        <w:t xml:space="preserve">Click to enter </w:t>
                      </w:r>
                      <w:r w:rsidR="00B50D68">
                        <w:rPr>
                          <w:rStyle w:val="PlaceholderText"/>
                          <w:color w:val="ED7D31" w:themeColor="accent2"/>
                        </w:rPr>
                        <w:t>number</w:t>
                      </w:r>
                      <w:r w:rsidR="00B50D68" w:rsidRPr="009136F8">
                        <w:rPr>
                          <w:rStyle w:val="PlaceholderText"/>
                          <w:color w:val="ED7D31" w:themeColor="accent2"/>
                        </w:rPr>
                        <w:t>.</w:t>
                      </w:r>
                    </w:sdtContent>
                  </w:sdt>
                  <w:r w:rsidR="00B50D68">
                    <w:rPr>
                      <w:rStyle w:val="Content"/>
                    </w:rPr>
                    <w:t xml:space="preserve"> </w:t>
                  </w:r>
                  <w:r w:rsidR="00B50D68" w:rsidRPr="00B36D10">
                    <w:rPr>
                      <w:rStyle w:val="Content"/>
                      <w:rFonts w:cs="Arial"/>
                      <w:i/>
                      <w:color w:val="595959" w:themeColor="text1" w:themeTint="A6"/>
                      <w:sz w:val="20"/>
                    </w:rPr>
                    <w:t>(metres)</w:t>
                  </w:r>
                </w:p>
              </w:tc>
            </w:tr>
          </w:tbl>
          <w:p w14:paraId="2B5ED0CC" w14:textId="1F036C8D" w:rsidR="00DA32AE" w:rsidRDefault="00DA32AE" w:rsidP="00DA32AE">
            <w:pPr>
              <w:rPr>
                <w:rStyle w:val="Content"/>
              </w:rPr>
            </w:pPr>
          </w:p>
        </w:tc>
      </w:tr>
      <w:tr w:rsidR="00DA32AE" w14:paraId="147AF69C" w14:textId="77777777" w:rsidTr="00283212">
        <w:trPr>
          <w:trHeight w:val="356"/>
        </w:trPr>
        <w:tc>
          <w:tcPr>
            <w:tcW w:w="2263" w:type="dxa"/>
            <w:tcBorders>
              <w:left w:val="single" w:sz="4" w:space="0" w:color="D0CECE" w:themeColor="background2" w:themeShade="E6"/>
            </w:tcBorders>
            <w:vAlign w:val="center"/>
          </w:tcPr>
          <w:p w14:paraId="23F24377" w14:textId="77777777" w:rsidR="00DA32AE" w:rsidRPr="0059761D" w:rsidRDefault="00DA32AE" w:rsidP="00DA32AE">
            <w:pPr>
              <w:rPr>
                <w:rStyle w:val="Content"/>
                <w:b/>
                <w:color w:val="595959" w:themeColor="text1" w:themeTint="A6"/>
              </w:rPr>
            </w:pPr>
            <w:r w:rsidRPr="0059761D">
              <w:rPr>
                <w:rFonts w:ascii="Arial" w:hAnsi="Arial" w:cs="Arial"/>
                <w:b/>
                <w:color w:val="595959" w:themeColor="text1" w:themeTint="A6"/>
              </w:rPr>
              <w:t>Total Access Area:</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B50D68" w14:paraId="098CC800" w14:textId="77777777" w:rsidTr="0059761D">
              <w:tc>
                <w:tcPr>
                  <w:tcW w:w="8108" w:type="dxa"/>
                </w:tcPr>
                <w:p w14:paraId="744EAE97" w14:textId="6B6F72FB" w:rsidR="00B50D68" w:rsidRDefault="004C2009" w:rsidP="00283212">
                  <w:pPr>
                    <w:rPr>
                      <w:rStyle w:val="Content"/>
                    </w:rPr>
                  </w:pPr>
                  <w:sdt>
                    <w:sdtPr>
                      <w:rPr>
                        <w:rStyle w:val="Content"/>
                      </w:rPr>
                      <w:id w:val="150404793"/>
                      <w:placeholder>
                        <w:docPart w:val="40E2A90A51094F8DBA27DAFF55D64BB2"/>
                      </w:placeholder>
                      <w:showingPlcHdr/>
                      <w15:color w:val="99CCFF"/>
                    </w:sdtPr>
                    <w:sdtEndPr>
                      <w:rPr>
                        <w:rStyle w:val="DefaultParagraphFont"/>
                        <w:rFonts w:asciiTheme="minorHAnsi" w:hAnsiTheme="minorHAnsi" w:cs="Arial"/>
                      </w:rPr>
                    </w:sdtEndPr>
                    <w:sdtContent>
                      <w:r w:rsidR="00283212" w:rsidRPr="009136F8">
                        <w:rPr>
                          <w:rStyle w:val="PlaceholderText"/>
                          <w:color w:val="ED7D31" w:themeColor="accent2"/>
                        </w:rPr>
                        <w:t xml:space="preserve">Click to enter </w:t>
                      </w:r>
                      <w:r w:rsidR="00283212">
                        <w:rPr>
                          <w:rStyle w:val="PlaceholderText"/>
                          <w:color w:val="ED7D31" w:themeColor="accent2"/>
                        </w:rPr>
                        <w:t>number</w:t>
                      </w:r>
                      <w:r w:rsidR="00283212" w:rsidRPr="009136F8">
                        <w:rPr>
                          <w:rStyle w:val="PlaceholderText"/>
                          <w:color w:val="ED7D31" w:themeColor="accent2"/>
                        </w:rPr>
                        <w:t>.</w:t>
                      </w:r>
                    </w:sdtContent>
                  </w:sdt>
                  <w:r w:rsidR="00B50D68">
                    <w:rPr>
                      <w:rStyle w:val="Content"/>
                    </w:rPr>
                    <w:t xml:space="preserve"> </w:t>
                  </w:r>
                </w:p>
              </w:tc>
            </w:tr>
          </w:tbl>
          <w:p w14:paraId="20130386" w14:textId="2F469AD9" w:rsidR="00DA32AE" w:rsidRDefault="00DA32AE" w:rsidP="00DA32AE">
            <w:pPr>
              <w:rPr>
                <w:rStyle w:val="Content"/>
              </w:rPr>
            </w:pPr>
          </w:p>
        </w:tc>
      </w:tr>
      <w:tr w:rsidR="00DA32AE" w14:paraId="3BFDC30F" w14:textId="77777777" w:rsidTr="0028321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C538AB9" w14:textId="77777777" w:rsidR="00DA32AE" w:rsidRPr="0059761D" w:rsidRDefault="00DA32AE" w:rsidP="00DA32AE">
            <w:pPr>
              <w:rPr>
                <w:rFonts w:ascii="Arial" w:hAnsi="Arial" w:cs="Arial"/>
                <w:color w:val="595959" w:themeColor="text1" w:themeTint="A6"/>
                <w:sz w:val="24"/>
              </w:rPr>
            </w:pPr>
            <w:r w:rsidRPr="0059761D">
              <w:rPr>
                <w:rFonts w:ascii="Arial" w:hAnsi="Arial" w:cs="Arial"/>
                <w:b/>
                <w:color w:val="595959" w:themeColor="text1" w:themeTint="A6"/>
              </w:rPr>
              <w:t>Estimate of the Tenure Area affecting the Property:</w:t>
            </w:r>
            <w:r w:rsidRPr="0059761D">
              <w:rPr>
                <w:rFonts w:ascii="Arial" w:hAnsi="Arial" w:cs="Arial"/>
                <w:color w:val="595959" w:themeColor="text1" w:themeTint="A6"/>
                <w:sz w:val="24"/>
              </w:rPr>
              <w:t xml:space="preserve"> </w:t>
            </w:r>
            <w:r w:rsidRPr="00B36D10">
              <w:rPr>
                <w:rFonts w:ascii="Arial" w:hAnsi="Arial" w:cs="Arial"/>
                <w:i/>
                <w:color w:val="595959" w:themeColor="text1" w:themeTint="A6"/>
                <w:sz w:val="20"/>
              </w:rPr>
              <w:t>(Please attach map showing access route and area)</w:t>
            </w:r>
          </w:p>
        </w:tc>
      </w:tr>
      <w:tr w:rsidR="00DA32AE" w14:paraId="1C14E8DA" w14:textId="77777777" w:rsidTr="00283212">
        <w:trPr>
          <w:trHeight w:val="410"/>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50D68" w14:paraId="151ED60E" w14:textId="77777777" w:rsidTr="0059761D">
              <w:tc>
                <w:tcPr>
                  <w:tcW w:w="10230" w:type="dxa"/>
                </w:tcPr>
                <w:p w14:paraId="6129A153" w14:textId="4F6E5935" w:rsidR="00B50D68" w:rsidRDefault="004C2009" w:rsidP="00B36D10">
                  <w:pPr>
                    <w:rPr>
                      <w:rFonts w:ascii="Arial" w:hAnsi="Arial" w:cs="Arial"/>
                      <w:sz w:val="24"/>
                    </w:rPr>
                  </w:pPr>
                  <w:sdt>
                    <w:sdtPr>
                      <w:rPr>
                        <w:rStyle w:val="Content"/>
                      </w:rPr>
                      <w:id w:val="2134287048"/>
                      <w:placeholder>
                        <w:docPart w:val="03134797B4B94C5BA1C39736F14E9B2D"/>
                      </w:placeholder>
                      <w:showingPlcHdr/>
                      <w15:color w:val="99CCFF"/>
                    </w:sdtPr>
                    <w:sdtEndPr>
                      <w:rPr>
                        <w:rStyle w:val="DefaultParagraphFont"/>
                        <w:rFonts w:asciiTheme="minorHAnsi" w:hAnsiTheme="minorHAnsi" w:cs="Arial"/>
                      </w:rPr>
                    </w:sdtEndPr>
                    <w:sdtContent>
                      <w:r w:rsidR="00B50D68" w:rsidRPr="009136F8">
                        <w:rPr>
                          <w:rStyle w:val="PlaceholderText"/>
                          <w:color w:val="ED7D31" w:themeColor="accent2"/>
                        </w:rPr>
                        <w:t xml:space="preserve">Click to enter </w:t>
                      </w:r>
                      <w:r w:rsidR="00B50D68">
                        <w:rPr>
                          <w:rStyle w:val="PlaceholderText"/>
                          <w:color w:val="ED7D31" w:themeColor="accent2"/>
                        </w:rPr>
                        <w:t>number</w:t>
                      </w:r>
                      <w:r w:rsidR="00B50D68" w:rsidRPr="009136F8">
                        <w:rPr>
                          <w:rStyle w:val="PlaceholderText"/>
                          <w:color w:val="ED7D31" w:themeColor="accent2"/>
                        </w:rPr>
                        <w:t>.</w:t>
                      </w:r>
                    </w:sdtContent>
                  </w:sdt>
                  <w:r w:rsidR="00B50D68">
                    <w:rPr>
                      <w:rStyle w:val="Content"/>
                    </w:rPr>
                    <w:t xml:space="preserve"> </w:t>
                  </w:r>
                </w:p>
              </w:tc>
            </w:tr>
          </w:tbl>
          <w:p w14:paraId="1130E6DA" w14:textId="2F24BDC8" w:rsidR="00DA32AE" w:rsidRDefault="00DA32AE" w:rsidP="00DA32AE">
            <w:pPr>
              <w:rPr>
                <w:rFonts w:ascii="Arial" w:hAnsi="Arial" w:cs="Arial"/>
                <w:sz w:val="24"/>
              </w:rPr>
            </w:pPr>
          </w:p>
        </w:tc>
      </w:tr>
    </w:tbl>
    <w:p w14:paraId="6935BAC0" w14:textId="1A4678B2" w:rsidR="00330CFA" w:rsidRDefault="00330CFA" w:rsidP="00DA32AE">
      <w:pPr>
        <w:spacing w:after="0" w:line="240" w:lineRule="auto"/>
        <w:rPr>
          <w:rFonts w:ascii="Arial" w:hAnsi="Arial" w:cs="Arial"/>
          <w:sz w:val="24"/>
        </w:rPr>
      </w:pPr>
    </w:p>
    <w:p w14:paraId="1C910E8C" w14:textId="77777777" w:rsidR="00330CFA" w:rsidRDefault="00330CFA">
      <w:pPr>
        <w:rPr>
          <w:rFonts w:ascii="Arial" w:hAnsi="Arial" w:cs="Arial"/>
          <w:sz w:val="24"/>
        </w:rPr>
      </w:pPr>
      <w:r>
        <w:rPr>
          <w:rFonts w:ascii="Arial" w:hAnsi="Arial" w:cs="Arial"/>
          <w:sz w:val="24"/>
        </w:rPr>
        <w:br w:type="page"/>
      </w:r>
    </w:p>
    <w:p w14:paraId="56B93581" w14:textId="77777777" w:rsidR="00DA32AE" w:rsidRDefault="00DA32AE"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807"/>
        <w:gridCol w:w="8193"/>
      </w:tblGrid>
      <w:tr w:rsidR="00DA32AE" w14:paraId="350C409F" w14:textId="77777777" w:rsidTr="0005098D">
        <w:trPr>
          <w:trHeight w:val="324"/>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D4A437F" w14:textId="0D36EEDA" w:rsidR="00DA32AE" w:rsidRPr="005D061F" w:rsidRDefault="007775EA" w:rsidP="00DA32AE">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DETAILS</w:t>
            </w:r>
          </w:p>
        </w:tc>
      </w:tr>
      <w:tr w:rsidR="00DA32AE" w14:paraId="57120C02" w14:textId="77777777" w:rsidTr="0059761D">
        <w:trPr>
          <w:trHeight w:val="1001"/>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217D34D" w14:textId="77777777" w:rsidR="00DA32AE" w:rsidRDefault="00DA32AE" w:rsidP="00DA32AE">
            <w:pPr>
              <w:rPr>
                <w:rFonts w:ascii="Arial" w:hAnsi="Arial" w:cs="Arial"/>
                <w:sz w:val="24"/>
              </w:rPr>
            </w:pPr>
            <w:r w:rsidRPr="0059761D">
              <w:rPr>
                <w:rFonts w:ascii="Arial" w:hAnsi="Arial" w:cs="Arial"/>
                <w:b/>
                <w:color w:val="595959" w:themeColor="text1" w:themeTint="A6"/>
              </w:rPr>
              <w:t>On behalf of the Chief Executive, Department of Natural Resources, Mines and Energy, I refer the following mining compensation matter under the Mineral Resources Act 1989 for the attention of the Land Court:</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(Please tick boxes where appropriate)</w:t>
            </w:r>
          </w:p>
        </w:tc>
      </w:tr>
      <w:tr w:rsidR="00DA32AE" w14:paraId="0A913871" w14:textId="77777777" w:rsidTr="0059761D">
        <w:trPr>
          <w:trHeight w:val="324"/>
        </w:trPr>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A639D2A" w14:textId="77777777" w:rsidR="00DA32AE" w:rsidRPr="004F27EB" w:rsidRDefault="00DA32AE" w:rsidP="00DA32AE">
            <w:pPr>
              <w:rPr>
                <w:rFonts w:ascii="Arial" w:hAnsi="Arial" w:cs="Arial"/>
                <w:b/>
                <w:sz w:val="24"/>
              </w:rPr>
            </w:pPr>
            <w:r w:rsidRPr="0059761D">
              <w:rPr>
                <w:rFonts w:ascii="Arial" w:hAnsi="Arial" w:cs="Arial"/>
                <w:b/>
                <w:color w:val="595959" w:themeColor="text1" w:themeTint="A6"/>
                <w:sz w:val="24"/>
              </w:rPr>
              <w:t>Mining Claim Matters</w:t>
            </w:r>
          </w:p>
        </w:tc>
      </w:tr>
      <w:tr w:rsidR="00DA32AE" w14:paraId="64BB276A" w14:textId="77777777" w:rsidTr="0059761D">
        <w:trPr>
          <w:trHeight w:val="661"/>
        </w:trPr>
        <w:sdt>
          <w:sdtPr>
            <w:rPr>
              <w:rFonts w:ascii="Arial" w:hAnsi="Arial" w:cs="Arial"/>
              <w:color w:val="595959" w:themeColor="text1" w:themeTint="A6"/>
            </w:rPr>
            <w:id w:val="1722177298"/>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002EF4E9" w14:textId="77777777" w:rsidR="00DA32AE" w:rsidRPr="0059761D" w:rsidRDefault="00DA32AE" w:rsidP="00DA32AE">
                <w:pPr>
                  <w:rPr>
                    <w:rFonts w:ascii="Arial" w:hAnsi="Arial" w:cs="Arial"/>
                    <w:color w:val="595959" w:themeColor="text1" w:themeTint="A6"/>
                  </w:rPr>
                </w:pPr>
                <w:r w:rsidRPr="0059761D">
                  <w:rPr>
                    <w:rFonts w:ascii="MS Gothic" w:eastAsia="MS Gothic" w:hAnsi="MS Gothic" w:cs="Arial"/>
                    <w:color w:val="595959" w:themeColor="text1" w:themeTint="A6"/>
                  </w:rPr>
                  <w:t>☐</w:t>
                </w:r>
              </w:p>
            </w:tc>
          </w:sdtContent>
        </w:sdt>
        <w:tc>
          <w:tcPr>
            <w:tcW w:w="1807" w:type="dxa"/>
            <w:tcBorders>
              <w:top w:val="nil"/>
              <w:bottom w:val="nil"/>
            </w:tcBorders>
            <w:vAlign w:val="center"/>
          </w:tcPr>
          <w:p w14:paraId="2476486B"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Section 85(5)</w:t>
            </w:r>
          </w:p>
        </w:tc>
        <w:tc>
          <w:tcPr>
            <w:tcW w:w="8193" w:type="dxa"/>
            <w:tcBorders>
              <w:top w:val="nil"/>
              <w:bottom w:val="nil"/>
              <w:right w:val="single" w:sz="4" w:space="0" w:color="D0CECE" w:themeColor="background2" w:themeShade="E6"/>
            </w:tcBorders>
            <w:vAlign w:val="center"/>
          </w:tcPr>
          <w:p w14:paraId="68C4E612" w14:textId="77777777" w:rsidR="00DA32AE" w:rsidRDefault="00DA32AE" w:rsidP="00DA32AE">
            <w:pPr>
              <w:rPr>
                <w:rFonts w:ascii="Arial" w:hAnsi="Arial" w:cs="Arial"/>
                <w:sz w:val="24"/>
              </w:rPr>
            </w:pPr>
            <w:r w:rsidRPr="006E2ADB">
              <w:rPr>
                <w:rFonts w:ascii="Arial" w:hAnsi="Arial" w:cs="Arial"/>
                <w:b/>
                <w:color w:val="595959" w:themeColor="text1" w:themeTint="A6"/>
              </w:rPr>
              <w:t>Request for referral</w:t>
            </w:r>
            <w:r w:rsidRPr="0059761D">
              <w:rPr>
                <w:rFonts w:ascii="Arial" w:hAnsi="Arial" w:cs="Arial"/>
                <w:color w:val="595959" w:themeColor="text1" w:themeTint="A6"/>
              </w:rPr>
              <w:t xml:space="preserve"> of compensation for </w:t>
            </w:r>
            <w:sdt>
              <w:sdtPr>
                <w:rPr>
                  <w:rStyle w:val="Content"/>
                </w:rPr>
                <w:id w:val="-404610164"/>
                <w:placeholder>
                  <w:docPart w:val="F99E538A88B04E77AFFEA2F13A1477EE"/>
                </w:placeholder>
                <w:showingPlcHdr/>
                <w15:color w:val="99CCFF"/>
                <w:comboBox>
                  <w:listItem w:value="Choose an item."/>
                  <w:listItem w:displayText="grant" w:value="grant"/>
                  <w:listItem w:displayText="renewal" w:value="renewal"/>
                </w:comboBox>
              </w:sdtPr>
              <w:sdtEndPr>
                <w:rPr>
                  <w:rStyle w:val="DefaultParagraphFont"/>
                  <w:rFonts w:asciiTheme="minorHAnsi" w:hAnsiTheme="minorHAnsi" w:cs="Arial"/>
                </w:rPr>
              </w:sdtEndPr>
              <w:sdtContent>
                <w:r w:rsidRPr="00B77DBD">
                  <w:rPr>
                    <w:rStyle w:val="PlaceholderText"/>
                    <w:color w:val="ED7D31" w:themeColor="accent2"/>
                  </w:rPr>
                  <w:t>Choose an item.</w:t>
                </w:r>
              </w:sdtContent>
            </w:sdt>
            <w:r>
              <w:rPr>
                <w:rStyle w:val="Content"/>
              </w:rPr>
              <w:t xml:space="preserve"> </w:t>
            </w:r>
            <w:r w:rsidRPr="0059761D">
              <w:rPr>
                <w:rFonts w:ascii="Arial" w:hAnsi="Arial" w:cs="Arial"/>
                <w:color w:val="595959" w:themeColor="text1" w:themeTint="A6"/>
              </w:rPr>
              <w:t>of mining claim by the mining claim applicant / holder or the landowner</w:t>
            </w:r>
          </w:p>
        </w:tc>
      </w:tr>
      <w:tr w:rsidR="00DA32AE" w14:paraId="3AA720F7" w14:textId="77777777" w:rsidTr="0059761D">
        <w:trPr>
          <w:trHeight w:val="430"/>
        </w:trPr>
        <w:sdt>
          <w:sdtPr>
            <w:rPr>
              <w:rFonts w:ascii="Arial" w:hAnsi="Arial" w:cs="Arial"/>
              <w:color w:val="595959" w:themeColor="text1" w:themeTint="A6"/>
            </w:rPr>
            <w:id w:val="-929737395"/>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7AE3F667" w14:textId="77777777" w:rsidR="00DA32AE" w:rsidRPr="0059761D" w:rsidRDefault="00DA32AE" w:rsidP="00DA32AE">
                <w:pPr>
                  <w:rPr>
                    <w:rFonts w:ascii="Arial" w:hAnsi="Arial" w:cs="Arial"/>
                    <w:color w:val="595959" w:themeColor="text1" w:themeTint="A6"/>
                  </w:rPr>
                </w:pPr>
                <w:r w:rsidRPr="0059761D">
                  <w:rPr>
                    <w:rFonts w:ascii="MS Gothic" w:eastAsia="MS Gothic" w:hAnsi="MS Gothic" w:cs="Arial"/>
                    <w:color w:val="595959" w:themeColor="text1" w:themeTint="A6"/>
                  </w:rPr>
                  <w:t>☐</w:t>
                </w:r>
              </w:p>
            </w:tc>
          </w:sdtContent>
        </w:sdt>
        <w:tc>
          <w:tcPr>
            <w:tcW w:w="1807" w:type="dxa"/>
            <w:tcBorders>
              <w:top w:val="nil"/>
              <w:bottom w:val="nil"/>
            </w:tcBorders>
            <w:vAlign w:val="center"/>
          </w:tcPr>
          <w:p w14:paraId="1670D903"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Section 85(12)</w:t>
            </w:r>
          </w:p>
        </w:tc>
        <w:tc>
          <w:tcPr>
            <w:tcW w:w="8193" w:type="dxa"/>
            <w:tcBorders>
              <w:top w:val="nil"/>
              <w:bottom w:val="nil"/>
              <w:right w:val="single" w:sz="4" w:space="0" w:color="D0CECE" w:themeColor="background2" w:themeShade="E6"/>
            </w:tcBorders>
            <w:vAlign w:val="center"/>
          </w:tcPr>
          <w:p w14:paraId="02420ADB"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 xml:space="preserve">Referral of compensation for </w:t>
            </w:r>
            <w:r w:rsidRPr="0059761D">
              <w:rPr>
                <w:rFonts w:ascii="Arial" w:hAnsi="Arial" w:cs="Arial"/>
                <w:color w:val="595959" w:themeColor="text1" w:themeTint="A6"/>
                <w:u w:val="single"/>
              </w:rPr>
              <w:t>grant</w:t>
            </w:r>
            <w:r w:rsidRPr="0059761D">
              <w:rPr>
                <w:rFonts w:ascii="Arial" w:hAnsi="Arial" w:cs="Arial"/>
                <w:color w:val="595959" w:themeColor="text1" w:themeTint="A6"/>
              </w:rPr>
              <w:t xml:space="preserve"> of mining claim after 3 months</w:t>
            </w:r>
          </w:p>
        </w:tc>
      </w:tr>
      <w:tr w:rsidR="00DA32AE" w14:paraId="26ACA398" w14:textId="77777777" w:rsidTr="0059761D">
        <w:trPr>
          <w:trHeight w:val="272"/>
        </w:trPr>
        <w:sdt>
          <w:sdtPr>
            <w:rPr>
              <w:rFonts w:ascii="Arial" w:hAnsi="Arial" w:cs="Arial"/>
              <w:color w:val="595959" w:themeColor="text1" w:themeTint="A6"/>
            </w:rPr>
            <w:id w:val="-876541378"/>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38A8806B" w14:textId="77777777" w:rsidR="00DA32AE" w:rsidRPr="0059761D" w:rsidRDefault="00DA32AE" w:rsidP="00DA32AE">
                <w:pPr>
                  <w:rPr>
                    <w:rFonts w:ascii="Arial" w:hAnsi="Arial" w:cs="Arial"/>
                    <w:color w:val="595959" w:themeColor="text1" w:themeTint="A6"/>
                  </w:rPr>
                </w:pPr>
                <w:r w:rsidRPr="0059761D">
                  <w:rPr>
                    <w:rFonts w:ascii="MS Gothic" w:eastAsia="MS Gothic" w:hAnsi="MS Gothic" w:cs="Arial"/>
                    <w:color w:val="595959" w:themeColor="text1" w:themeTint="A6"/>
                  </w:rPr>
                  <w:t>☐</w:t>
                </w:r>
              </w:p>
            </w:tc>
          </w:sdtContent>
        </w:sdt>
        <w:tc>
          <w:tcPr>
            <w:tcW w:w="1807" w:type="dxa"/>
            <w:tcBorders>
              <w:top w:val="nil"/>
              <w:bottom w:val="nil"/>
            </w:tcBorders>
            <w:vAlign w:val="center"/>
          </w:tcPr>
          <w:p w14:paraId="33536DCD"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Section 85A</w:t>
            </w:r>
          </w:p>
        </w:tc>
        <w:tc>
          <w:tcPr>
            <w:tcW w:w="8193" w:type="dxa"/>
            <w:tcBorders>
              <w:top w:val="nil"/>
              <w:bottom w:val="nil"/>
              <w:right w:val="single" w:sz="4" w:space="0" w:color="D0CECE" w:themeColor="background2" w:themeShade="E6"/>
            </w:tcBorders>
            <w:vAlign w:val="center"/>
          </w:tcPr>
          <w:p w14:paraId="22A81EA7"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 xml:space="preserve">Referral of compensation for </w:t>
            </w:r>
            <w:r w:rsidRPr="0059761D">
              <w:rPr>
                <w:rFonts w:ascii="Arial" w:hAnsi="Arial" w:cs="Arial"/>
                <w:color w:val="595959" w:themeColor="text1" w:themeTint="A6"/>
                <w:u w:val="single"/>
              </w:rPr>
              <w:t>renewa</w:t>
            </w:r>
            <w:r w:rsidRPr="0059761D">
              <w:rPr>
                <w:rFonts w:ascii="Arial" w:hAnsi="Arial" w:cs="Arial"/>
                <w:color w:val="595959" w:themeColor="text1" w:themeTint="A6"/>
              </w:rPr>
              <w:t>l of mining claim after 3 months</w:t>
            </w:r>
          </w:p>
        </w:tc>
      </w:tr>
      <w:tr w:rsidR="006E2ADB" w14:paraId="642406E9" w14:textId="77777777" w:rsidTr="001B5F19">
        <w:trPr>
          <w:trHeight w:val="272"/>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7E3C2352" w14:textId="77777777" w:rsidR="006E2ADB" w:rsidRPr="0059761D" w:rsidRDefault="006E2ADB" w:rsidP="00DA32AE">
            <w:pPr>
              <w:rPr>
                <w:rFonts w:ascii="Arial" w:hAnsi="Arial" w:cs="Arial"/>
                <w:color w:val="595959" w:themeColor="text1" w:themeTint="A6"/>
              </w:rPr>
            </w:pPr>
          </w:p>
        </w:tc>
      </w:tr>
      <w:tr w:rsidR="00DA32AE" w14:paraId="2ADBA1E6" w14:textId="77777777" w:rsidTr="0059761D">
        <w:trPr>
          <w:trHeight w:val="350"/>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480CB72A" w14:textId="77777777" w:rsidR="00DA32AE" w:rsidRPr="004F27EB" w:rsidRDefault="00DA32AE" w:rsidP="00DA32AE">
            <w:pPr>
              <w:rPr>
                <w:rFonts w:ascii="Arial" w:hAnsi="Arial" w:cs="Arial"/>
                <w:b/>
                <w:sz w:val="24"/>
              </w:rPr>
            </w:pPr>
            <w:r w:rsidRPr="0059761D">
              <w:rPr>
                <w:rFonts w:ascii="Arial" w:hAnsi="Arial" w:cs="Arial"/>
                <w:b/>
                <w:color w:val="595959" w:themeColor="text1" w:themeTint="A6"/>
                <w:sz w:val="24"/>
              </w:rPr>
              <w:t>Mining Lease Matters</w:t>
            </w:r>
          </w:p>
        </w:tc>
      </w:tr>
      <w:tr w:rsidR="00DA32AE" w14:paraId="01C042F8" w14:textId="77777777" w:rsidTr="0059761D">
        <w:trPr>
          <w:trHeight w:val="727"/>
        </w:trPr>
        <w:sdt>
          <w:sdtPr>
            <w:rPr>
              <w:rFonts w:ascii="Arial" w:hAnsi="Arial" w:cs="Arial"/>
              <w:color w:val="595959" w:themeColor="text1" w:themeTint="A6"/>
            </w:rPr>
            <w:id w:val="680708235"/>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46DEADA6" w14:textId="5DEA1684" w:rsidR="00DA32AE" w:rsidRPr="0059761D" w:rsidRDefault="00D940C4" w:rsidP="00DA32AE">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807" w:type="dxa"/>
            <w:tcBorders>
              <w:top w:val="nil"/>
              <w:bottom w:val="nil"/>
            </w:tcBorders>
            <w:vAlign w:val="center"/>
          </w:tcPr>
          <w:p w14:paraId="67B8A2E0"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Section 281(1)</w:t>
            </w:r>
          </w:p>
        </w:tc>
        <w:tc>
          <w:tcPr>
            <w:tcW w:w="8193" w:type="dxa"/>
            <w:tcBorders>
              <w:top w:val="nil"/>
              <w:bottom w:val="nil"/>
              <w:right w:val="single" w:sz="4" w:space="0" w:color="D0CECE" w:themeColor="background2" w:themeShade="E6"/>
            </w:tcBorders>
            <w:vAlign w:val="center"/>
          </w:tcPr>
          <w:p w14:paraId="314D68F5" w14:textId="77777777" w:rsidR="00DA32AE" w:rsidRDefault="00DA32AE" w:rsidP="00DA32AE">
            <w:pPr>
              <w:rPr>
                <w:rFonts w:ascii="Arial" w:hAnsi="Arial" w:cs="Arial"/>
                <w:sz w:val="24"/>
              </w:rPr>
            </w:pPr>
            <w:r w:rsidRPr="006E2ADB">
              <w:rPr>
                <w:rFonts w:ascii="Arial" w:hAnsi="Arial" w:cs="Arial"/>
                <w:b/>
                <w:color w:val="595959" w:themeColor="text1" w:themeTint="A6"/>
              </w:rPr>
              <w:t>Request for referral</w:t>
            </w:r>
            <w:r w:rsidRPr="0059761D">
              <w:rPr>
                <w:rFonts w:ascii="Arial" w:hAnsi="Arial" w:cs="Arial"/>
                <w:color w:val="595959" w:themeColor="text1" w:themeTint="A6"/>
              </w:rPr>
              <w:t xml:space="preserve"> of compensation for </w:t>
            </w:r>
            <w:sdt>
              <w:sdtPr>
                <w:rPr>
                  <w:rStyle w:val="Content"/>
                </w:rPr>
                <w:id w:val="-756287482"/>
                <w:placeholder>
                  <w:docPart w:val="D86BF200DCB64603A4B6436C59137367"/>
                </w:placeholder>
                <w:showingPlcHdr/>
                <w15:color w:val="99CCFF"/>
                <w:comboBox>
                  <w:listItem w:value="Choose an item."/>
                  <w:listItem w:displayText="grant" w:value="grant"/>
                  <w:listItem w:displayText="renewal" w:value="renewal"/>
                </w:comboBox>
              </w:sdtPr>
              <w:sdtEndPr>
                <w:rPr>
                  <w:rStyle w:val="DefaultParagraphFont"/>
                  <w:rFonts w:asciiTheme="minorHAnsi" w:hAnsiTheme="minorHAnsi" w:cs="Arial"/>
                </w:rPr>
              </w:sdtEndPr>
              <w:sdtContent>
                <w:r w:rsidRPr="00B77DBD">
                  <w:rPr>
                    <w:rStyle w:val="PlaceholderText"/>
                    <w:color w:val="ED7D31" w:themeColor="accent2"/>
                  </w:rPr>
                  <w:t>Choose an item.</w:t>
                </w:r>
              </w:sdtContent>
            </w:sdt>
            <w:r>
              <w:rPr>
                <w:rStyle w:val="Content"/>
              </w:rPr>
              <w:t xml:space="preserve"> </w:t>
            </w:r>
            <w:r w:rsidRPr="0059761D">
              <w:rPr>
                <w:rFonts w:ascii="Arial" w:hAnsi="Arial" w:cs="Arial"/>
                <w:color w:val="595959" w:themeColor="text1" w:themeTint="A6"/>
              </w:rPr>
              <w:t>of mining lease by the mining lease applicant / holder or the landowner</w:t>
            </w:r>
          </w:p>
        </w:tc>
      </w:tr>
      <w:tr w:rsidR="00DA32AE" w14:paraId="2D188FAB" w14:textId="77777777" w:rsidTr="0059761D">
        <w:trPr>
          <w:trHeight w:val="455"/>
        </w:trPr>
        <w:sdt>
          <w:sdtPr>
            <w:rPr>
              <w:rFonts w:ascii="Arial" w:hAnsi="Arial" w:cs="Arial"/>
              <w:color w:val="595959" w:themeColor="text1" w:themeTint="A6"/>
            </w:rPr>
            <w:id w:val="-720668024"/>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47D5CDE7" w14:textId="77777777" w:rsidR="00DA32AE" w:rsidRPr="0059761D" w:rsidRDefault="00DA32AE" w:rsidP="00DA32AE">
                <w:pPr>
                  <w:rPr>
                    <w:rFonts w:ascii="Arial" w:hAnsi="Arial" w:cs="Arial"/>
                    <w:color w:val="595959" w:themeColor="text1" w:themeTint="A6"/>
                  </w:rPr>
                </w:pPr>
                <w:r w:rsidRPr="0059761D">
                  <w:rPr>
                    <w:rFonts w:ascii="MS Gothic" w:eastAsia="MS Gothic" w:hAnsi="MS Gothic" w:cs="Arial"/>
                    <w:color w:val="595959" w:themeColor="text1" w:themeTint="A6"/>
                  </w:rPr>
                  <w:t>☐</w:t>
                </w:r>
              </w:p>
            </w:tc>
          </w:sdtContent>
        </w:sdt>
        <w:tc>
          <w:tcPr>
            <w:tcW w:w="1807" w:type="dxa"/>
            <w:tcBorders>
              <w:top w:val="nil"/>
              <w:bottom w:val="nil"/>
            </w:tcBorders>
            <w:vAlign w:val="center"/>
          </w:tcPr>
          <w:p w14:paraId="7048FE65"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Section 279(5)</w:t>
            </w:r>
          </w:p>
        </w:tc>
        <w:tc>
          <w:tcPr>
            <w:tcW w:w="8193" w:type="dxa"/>
            <w:tcBorders>
              <w:top w:val="nil"/>
              <w:bottom w:val="nil"/>
              <w:right w:val="single" w:sz="4" w:space="0" w:color="D0CECE" w:themeColor="background2" w:themeShade="E6"/>
            </w:tcBorders>
            <w:vAlign w:val="center"/>
          </w:tcPr>
          <w:p w14:paraId="3B54539D"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 xml:space="preserve">Referral of compensation for </w:t>
            </w:r>
            <w:r w:rsidRPr="0059761D">
              <w:rPr>
                <w:rFonts w:ascii="Arial" w:hAnsi="Arial" w:cs="Arial"/>
                <w:color w:val="595959" w:themeColor="text1" w:themeTint="A6"/>
                <w:u w:val="single"/>
              </w:rPr>
              <w:t>grant</w:t>
            </w:r>
            <w:r w:rsidRPr="0059761D">
              <w:rPr>
                <w:rFonts w:ascii="Arial" w:hAnsi="Arial" w:cs="Arial"/>
                <w:color w:val="595959" w:themeColor="text1" w:themeTint="A6"/>
              </w:rPr>
              <w:t xml:space="preserve"> of mining lease after 3 months</w:t>
            </w:r>
          </w:p>
        </w:tc>
      </w:tr>
      <w:tr w:rsidR="00DA32AE" w14:paraId="6D5DDAF2" w14:textId="77777777" w:rsidTr="0059761D">
        <w:trPr>
          <w:trHeight w:val="272"/>
        </w:trPr>
        <w:sdt>
          <w:sdtPr>
            <w:rPr>
              <w:rFonts w:ascii="Arial" w:hAnsi="Arial" w:cs="Arial"/>
              <w:color w:val="595959" w:themeColor="text1" w:themeTint="A6"/>
            </w:rPr>
            <w:id w:val="31387836"/>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tcBorders>
                <w:vAlign w:val="center"/>
              </w:tcPr>
              <w:p w14:paraId="224C6099" w14:textId="77777777" w:rsidR="00DA32AE" w:rsidRPr="0059761D" w:rsidRDefault="00DA32AE" w:rsidP="00DA32AE">
                <w:pPr>
                  <w:rPr>
                    <w:rFonts w:ascii="Arial" w:hAnsi="Arial" w:cs="Arial"/>
                    <w:color w:val="595959" w:themeColor="text1" w:themeTint="A6"/>
                  </w:rPr>
                </w:pPr>
                <w:r w:rsidRPr="0059761D">
                  <w:rPr>
                    <w:rFonts w:ascii="MS Gothic" w:eastAsia="MS Gothic" w:hAnsi="MS Gothic" w:cs="Arial"/>
                    <w:color w:val="595959" w:themeColor="text1" w:themeTint="A6"/>
                  </w:rPr>
                  <w:t>☐</w:t>
                </w:r>
              </w:p>
            </w:tc>
          </w:sdtContent>
        </w:sdt>
        <w:tc>
          <w:tcPr>
            <w:tcW w:w="1807" w:type="dxa"/>
            <w:tcBorders>
              <w:top w:val="nil"/>
              <w:bottom w:val="single" w:sz="4" w:space="0" w:color="D0CECE" w:themeColor="background2" w:themeShade="E6"/>
            </w:tcBorders>
            <w:vAlign w:val="center"/>
          </w:tcPr>
          <w:p w14:paraId="6722A060"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Section 279A</w:t>
            </w:r>
          </w:p>
        </w:tc>
        <w:tc>
          <w:tcPr>
            <w:tcW w:w="8193" w:type="dxa"/>
            <w:tcBorders>
              <w:top w:val="nil"/>
              <w:bottom w:val="single" w:sz="4" w:space="0" w:color="D0CECE" w:themeColor="background2" w:themeShade="E6"/>
              <w:right w:val="single" w:sz="4" w:space="0" w:color="D0CECE" w:themeColor="background2" w:themeShade="E6"/>
            </w:tcBorders>
            <w:vAlign w:val="center"/>
          </w:tcPr>
          <w:p w14:paraId="366F7810"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 xml:space="preserve">Referral of compensation for </w:t>
            </w:r>
            <w:r w:rsidRPr="0059761D">
              <w:rPr>
                <w:rFonts w:ascii="Arial" w:hAnsi="Arial" w:cs="Arial"/>
                <w:color w:val="595959" w:themeColor="text1" w:themeTint="A6"/>
                <w:u w:val="single"/>
              </w:rPr>
              <w:t>renewal</w:t>
            </w:r>
            <w:r w:rsidRPr="0059761D">
              <w:rPr>
                <w:rFonts w:ascii="Arial" w:hAnsi="Arial" w:cs="Arial"/>
                <w:color w:val="595959" w:themeColor="text1" w:themeTint="A6"/>
              </w:rPr>
              <w:t xml:space="preserve"> of mining lease after 3 months</w:t>
            </w:r>
          </w:p>
        </w:tc>
      </w:tr>
      <w:tr w:rsidR="00DA32AE" w14:paraId="196C5D56" w14:textId="77777777" w:rsidTr="0059761D">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4A56DA6" w14:textId="77777777" w:rsidR="00DA32AE" w:rsidRPr="006E2ADB" w:rsidRDefault="00DA32AE" w:rsidP="00DA32AE">
            <w:pPr>
              <w:rPr>
                <w:rFonts w:ascii="Arial" w:hAnsi="Arial" w:cs="Arial"/>
                <w:b/>
                <w:color w:val="595959" w:themeColor="text1" w:themeTint="A6"/>
              </w:rPr>
            </w:pPr>
            <w:r w:rsidRPr="006E2ADB">
              <w:rPr>
                <w:rFonts w:ascii="Arial" w:hAnsi="Arial" w:cs="Arial"/>
                <w:b/>
                <w:color w:val="595959" w:themeColor="text1" w:themeTint="A6"/>
              </w:rPr>
              <w:t>Please also indicate whether compensation:</w:t>
            </w:r>
          </w:p>
        </w:tc>
      </w:tr>
      <w:tr w:rsidR="00DA32AE" w14:paraId="7A495EF9" w14:textId="77777777" w:rsidTr="0059761D">
        <w:trPr>
          <w:trHeight w:val="324"/>
        </w:trPr>
        <w:sdt>
          <w:sdtPr>
            <w:rPr>
              <w:rFonts w:ascii="Arial" w:hAnsi="Arial" w:cs="Arial"/>
              <w:color w:val="595959" w:themeColor="text1" w:themeTint="A6"/>
            </w:rPr>
            <w:id w:val="-466508518"/>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6D457286" w14:textId="77777777" w:rsidR="00DA32AE" w:rsidRPr="0059761D" w:rsidRDefault="00DA32AE" w:rsidP="00DA32AE">
                <w:pPr>
                  <w:rPr>
                    <w:rFonts w:ascii="Arial" w:hAnsi="Arial" w:cs="Arial"/>
                    <w:color w:val="595959" w:themeColor="text1" w:themeTint="A6"/>
                  </w:rPr>
                </w:pPr>
                <w:r w:rsidRPr="0059761D">
                  <w:rPr>
                    <w:rFonts w:ascii="MS Gothic" w:eastAsia="MS Gothic" w:hAnsi="MS Gothic" w:cs="Arial"/>
                    <w:color w:val="595959" w:themeColor="text1" w:themeTint="A6"/>
                  </w:rPr>
                  <w:t>☐</w:t>
                </w:r>
              </w:p>
            </w:tc>
          </w:sdtContent>
        </w:sdt>
        <w:tc>
          <w:tcPr>
            <w:tcW w:w="10000" w:type="dxa"/>
            <w:gridSpan w:val="2"/>
            <w:tcBorders>
              <w:right w:val="single" w:sz="4" w:space="0" w:color="D0CECE" w:themeColor="background2" w:themeShade="E6"/>
            </w:tcBorders>
            <w:vAlign w:val="center"/>
          </w:tcPr>
          <w:p w14:paraId="1C47670F"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includes access</w:t>
            </w:r>
          </w:p>
        </w:tc>
      </w:tr>
      <w:tr w:rsidR="00DA32AE" w14:paraId="3F809C25" w14:textId="77777777" w:rsidTr="0059761D">
        <w:trPr>
          <w:trHeight w:val="324"/>
        </w:trPr>
        <w:sdt>
          <w:sdtPr>
            <w:rPr>
              <w:rFonts w:ascii="Arial" w:hAnsi="Arial" w:cs="Arial"/>
              <w:color w:val="595959" w:themeColor="text1" w:themeTint="A6"/>
            </w:rPr>
            <w:id w:val="-12038046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single" w:sz="4" w:space="0" w:color="D0CECE" w:themeColor="background2" w:themeShade="E6"/>
                </w:tcBorders>
                <w:vAlign w:val="center"/>
              </w:tcPr>
              <w:p w14:paraId="6BCD5CF5" w14:textId="77777777" w:rsidR="00DA32AE" w:rsidRPr="0059761D" w:rsidRDefault="00DA32AE" w:rsidP="00DA32AE">
                <w:pPr>
                  <w:rPr>
                    <w:rFonts w:ascii="Arial" w:hAnsi="Arial" w:cs="Arial"/>
                    <w:color w:val="595959" w:themeColor="text1" w:themeTint="A6"/>
                  </w:rPr>
                </w:pPr>
                <w:r w:rsidRPr="0059761D">
                  <w:rPr>
                    <w:rFonts w:ascii="MS Gothic" w:eastAsia="MS Gothic" w:hAnsi="MS Gothic" w:cs="Arial"/>
                    <w:color w:val="595959" w:themeColor="text1" w:themeTint="A6"/>
                  </w:rPr>
                  <w:t>☐</w:t>
                </w:r>
              </w:p>
            </w:tc>
          </w:sdtContent>
        </w:sdt>
        <w:tc>
          <w:tcPr>
            <w:tcW w:w="10000" w:type="dxa"/>
            <w:gridSpan w:val="2"/>
            <w:tcBorders>
              <w:bottom w:val="single" w:sz="4" w:space="0" w:color="D0CECE" w:themeColor="background2" w:themeShade="E6"/>
              <w:right w:val="single" w:sz="4" w:space="0" w:color="D0CECE" w:themeColor="background2" w:themeShade="E6"/>
            </w:tcBorders>
            <w:vAlign w:val="center"/>
          </w:tcPr>
          <w:p w14:paraId="40740F6D" w14:textId="77777777" w:rsidR="00DA32AE" w:rsidRPr="0059761D" w:rsidRDefault="00DA32AE" w:rsidP="00DA32AE">
            <w:pPr>
              <w:rPr>
                <w:rFonts w:ascii="Arial" w:hAnsi="Arial" w:cs="Arial"/>
                <w:color w:val="595959" w:themeColor="text1" w:themeTint="A6"/>
              </w:rPr>
            </w:pPr>
            <w:r w:rsidRPr="0059761D">
              <w:rPr>
                <w:rFonts w:ascii="Arial" w:hAnsi="Arial" w:cs="Arial"/>
                <w:color w:val="595959" w:themeColor="text1" w:themeTint="A6"/>
              </w:rPr>
              <w:t>is only for access</w:t>
            </w:r>
          </w:p>
        </w:tc>
      </w:tr>
    </w:tbl>
    <w:p w14:paraId="1FDD96C2" w14:textId="77777777" w:rsidR="00DA32AE" w:rsidRDefault="00DA32AE"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79"/>
        <w:gridCol w:w="177"/>
        <w:gridCol w:w="8470"/>
        <w:gridCol w:w="1530"/>
      </w:tblGrid>
      <w:tr w:rsidR="00DA32AE" w14:paraId="354EA28D" w14:textId="77777777" w:rsidTr="0005098D">
        <w:trPr>
          <w:trHeight w:val="324"/>
          <w:tblHeader/>
        </w:trPr>
        <w:tc>
          <w:tcPr>
            <w:tcW w:w="10456"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2ED5125" w14:textId="58567386" w:rsidR="00DA32AE" w:rsidRPr="005D061F" w:rsidRDefault="007775EA" w:rsidP="00DA32AE">
            <w:pPr>
              <w:rPr>
                <w:rFonts w:ascii="Arial" w:hAnsi="Arial" w:cs="Arial"/>
                <w:b/>
                <w:sz w:val="24"/>
              </w:rPr>
            </w:pPr>
            <w:r w:rsidRPr="005D061F">
              <w:rPr>
                <w:rFonts w:ascii="Arial" w:hAnsi="Arial" w:cs="Arial"/>
                <w:b/>
                <w:sz w:val="24"/>
              </w:rPr>
              <w:t xml:space="preserve">SECTION </w:t>
            </w:r>
            <w:r>
              <w:rPr>
                <w:rFonts w:ascii="Arial" w:hAnsi="Arial" w:cs="Arial"/>
                <w:b/>
                <w:sz w:val="24"/>
              </w:rPr>
              <w:t>6</w:t>
            </w:r>
            <w:r w:rsidRPr="005D061F">
              <w:rPr>
                <w:rFonts w:ascii="Arial" w:hAnsi="Arial" w:cs="Arial"/>
                <w:b/>
                <w:sz w:val="24"/>
              </w:rPr>
              <w:t xml:space="preserve"> – </w:t>
            </w:r>
            <w:r>
              <w:rPr>
                <w:rFonts w:ascii="Arial" w:hAnsi="Arial" w:cs="Arial"/>
                <w:b/>
                <w:sz w:val="24"/>
              </w:rPr>
              <w:t>BACKGROUND ISSUES AND INFORMATION</w:t>
            </w:r>
          </w:p>
        </w:tc>
      </w:tr>
      <w:tr w:rsidR="00DA32AE" w14:paraId="717405D7" w14:textId="77777777" w:rsidTr="00283212">
        <w:trPr>
          <w:trHeight w:val="696"/>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4BED836"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Is a determination required under s 87 or s 283 of the Mineral and Resources Act (MRA) regarding the identity of the owner of the land?</w:t>
            </w:r>
          </w:p>
        </w:tc>
        <w:sdt>
          <w:sdtPr>
            <w:rPr>
              <w:rStyle w:val="Content"/>
            </w:rPr>
            <w:id w:val="918451253"/>
            <w:placeholder>
              <w:docPart w:val="858ED00533744246BC5A4DA8997A725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879530D" w14:textId="77777777" w:rsidR="00DA32AE" w:rsidRPr="004F27EB" w:rsidRDefault="00DA32AE" w:rsidP="00DA32AE">
                <w:pPr>
                  <w:rPr>
                    <w:rFonts w:ascii="Arial" w:hAnsi="Arial" w:cs="Arial"/>
                    <w:b/>
                    <w:sz w:val="24"/>
                  </w:rPr>
                </w:pPr>
                <w:r>
                  <w:rPr>
                    <w:rStyle w:val="PlaceholderText"/>
                    <w:color w:val="ED7D31" w:themeColor="accent2"/>
                  </w:rPr>
                  <w:t>Please select</w:t>
                </w:r>
                <w:r w:rsidRPr="00ED1799">
                  <w:rPr>
                    <w:rStyle w:val="PlaceholderText"/>
                    <w:color w:val="ED7D31" w:themeColor="accent2"/>
                  </w:rPr>
                  <w:t>.</w:t>
                </w:r>
              </w:p>
            </w:tc>
          </w:sdtContent>
        </w:sdt>
      </w:tr>
      <w:tr w:rsidR="00DA32AE" w14:paraId="482BAEA1" w14:textId="77777777" w:rsidTr="00283212">
        <w:trPr>
          <w:trHeight w:val="696"/>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110D6F"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Have the parties attempted mediation or any other Alternative Dispute Resolution (ADR) process?</w:t>
            </w:r>
          </w:p>
        </w:tc>
        <w:sdt>
          <w:sdtPr>
            <w:rPr>
              <w:rStyle w:val="Content"/>
            </w:rPr>
            <w:id w:val="878134045"/>
            <w:placeholder>
              <w:docPart w:val="885FE485F88F4F05B678EE94375AE632"/>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83D0669" w14:textId="77777777" w:rsidR="00DA32AE" w:rsidRPr="00ED1799" w:rsidRDefault="00DA32AE" w:rsidP="00DA32AE">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DA32AE" w14:paraId="1CE3A5BC" w14:textId="77777777" w:rsidTr="00283212">
        <w:trPr>
          <w:trHeight w:val="712"/>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ED73113"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Have there been any previous compensation determinations in respect of this property and tenure?</w:t>
            </w:r>
          </w:p>
        </w:tc>
        <w:sdt>
          <w:sdtPr>
            <w:rPr>
              <w:rStyle w:val="Content"/>
            </w:rPr>
            <w:id w:val="369726254"/>
            <w:placeholder>
              <w:docPart w:val="9CDCC935E5CA4B5CB8BA081AB5618F64"/>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08296E5" w14:textId="77777777" w:rsidR="00DA32AE" w:rsidRPr="00ED1799" w:rsidRDefault="00DA32AE" w:rsidP="00DA32AE">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DA32AE" w14:paraId="6327FFD5" w14:textId="77777777" w:rsidTr="00283212">
        <w:trPr>
          <w:trHeight w:val="324"/>
        </w:trPr>
        <w:tc>
          <w:tcPr>
            <w:tcW w:w="279" w:type="dxa"/>
            <w:tcBorders>
              <w:top w:val="single" w:sz="4" w:space="0" w:color="D0CECE" w:themeColor="background2" w:themeShade="E6"/>
              <w:left w:val="single" w:sz="4" w:space="0" w:color="D0CECE" w:themeColor="background2" w:themeShade="E6"/>
            </w:tcBorders>
            <w:vAlign w:val="center"/>
          </w:tcPr>
          <w:p w14:paraId="6459EF44" w14:textId="77777777" w:rsidR="00DA32AE" w:rsidRDefault="00DA32AE" w:rsidP="00DA32AE">
            <w:pPr>
              <w:rPr>
                <w:rFonts w:ascii="Arial" w:hAnsi="Arial" w:cs="Arial"/>
                <w:sz w:val="24"/>
              </w:rPr>
            </w:pPr>
          </w:p>
        </w:tc>
        <w:tc>
          <w:tcPr>
            <w:tcW w:w="10177" w:type="dxa"/>
            <w:gridSpan w:val="3"/>
            <w:tcBorders>
              <w:top w:val="single" w:sz="4" w:space="0" w:color="D0CECE" w:themeColor="background2" w:themeShade="E6"/>
              <w:right w:val="single" w:sz="4" w:space="0" w:color="D0CECE" w:themeColor="background2" w:themeShade="E6"/>
            </w:tcBorders>
            <w:vAlign w:val="center"/>
          </w:tcPr>
          <w:p w14:paraId="693CF8F7" w14:textId="77777777" w:rsidR="00DA32AE" w:rsidRPr="0059761D" w:rsidRDefault="00DA32AE" w:rsidP="00DA32AE">
            <w:pPr>
              <w:rPr>
                <w:rFonts w:ascii="Arial" w:hAnsi="Arial" w:cs="Arial"/>
                <w:b/>
                <w:sz w:val="24"/>
              </w:rPr>
            </w:pPr>
            <w:r w:rsidRPr="0059761D">
              <w:rPr>
                <w:rFonts w:ascii="Arial" w:hAnsi="Arial" w:cs="Arial"/>
                <w:b/>
                <w:color w:val="595959" w:themeColor="text1" w:themeTint="A6"/>
              </w:rPr>
              <w:t>If yes, please identify the Court file number/s and attach a copy of previous decisions if possible:</w:t>
            </w:r>
          </w:p>
        </w:tc>
      </w:tr>
      <w:tr w:rsidR="00DA32AE" w14:paraId="00FC033C" w14:textId="77777777" w:rsidTr="00283212">
        <w:trPr>
          <w:trHeight w:val="394"/>
        </w:trPr>
        <w:tc>
          <w:tcPr>
            <w:tcW w:w="456" w:type="dxa"/>
            <w:gridSpan w:val="2"/>
            <w:tcBorders>
              <w:left w:val="single" w:sz="4" w:space="0" w:color="D0CECE" w:themeColor="background2" w:themeShade="E6"/>
              <w:bottom w:val="single" w:sz="4" w:space="0" w:color="D0CECE" w:themeColor="background2" w:themeShade="E6"/>
            </w:tcBorders>
            <w:vAlign w:val="center"/>
          </w:tcPr>
          <w:p w14:paraId="108E81FF" w14:textId="77777777" w:rsidR="00DA32AE" w:rsidRDefault="00DA32AE" w:rsidP="00DA32AE">
            <w:pPr>
              <w:rPr>
                <w:rFonts w:ascii="Arial" w:hAnsi="Arial" w:cs="Arial"/>
                <w:sz w:val="24"/>
              </w:rPr>
            </w:pPr>
          </w:p>
        </w:tc>
        <w:tc>
          <w:tcPr>
            <w:tcW w:w="10000" w:type="dxa"/>
            <w:gridSpan w:val="2"/>
            <w:tcBorders>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774"/>
            </w:tblGrid>
            <w:tr w:rsidR="00AE41CE" w14:paraId="33191572" w14:textId="77777777" w:rsidTr="0059761D">
              <w:sdt>
                <w:sdtPr>
                  <w:rPr>
                    <w:rStyle w:val="Content"/>
                  </w:rPr>
                  <w:id w:val="992530300"/>
                  <w:placeholder>
                    <w:docPart w:val="199FFBF373C746DDBB39BD127FD09725"/>
                  </w:placeholder>
                  <w:showingPlcHdr/>
                  <w15:color w:val="99CCFF"/>
                </w:sdtPr>
                <w:sdtEndPr>
                  <w:rPr>
                    <w:rStyle w:val="DefaultParagraphFont"/>
                    <w:rFonts w:asciiTheme="minorHAnsi" w:hAnsiTheme="minorHAnsi" w:cs="Arial"/>
                    <w:sz w:val="24"/>
                  </w:rPr>
                </w:sdtEndPr>
                <w:sdtContent>
                  <w:tc>
                    <w:tcPr>
                      <w:tcW w:w="9774" w:type="dxa"/>
                    </w:tcPr>
                    <w:p w14:paraId="0086167B" w14:textId="1BC30F7F" w:rsidR="00AE41CE" w:rsidRDefault="00283212" w:rsidP="00283212">
                      <w:pPr>
                        <w:rPr>
                          <w:rFonts w:ascii="Arial" w:hAnsi="Arial" w:cs="Arial"/>
                          <w:sz w:val="24"/>
                        </w:rPr>
                      </w:pPr>
                      <w:r w:rsidRPr="00283212">
                        <w:rPr>
                          <w:rStyle w:val="PlaceholderText"/>
                          <w:color w:val="ED7D31" w:themeColor="accent2"/>
                        </w:rPr>
                        <w:t>Click here to enter text.</w:t>
                      </w:r>
                    </w:p>
                  </w:tc>
                </w:sdtContent>
              </w:sdt>
            </w:tr>
          </w:tbl>
          <w:p w14:paraId="461DD187" w14:textId="672946DA" w:rsidR="00DA32AE" w:rsidRDefault="00DA32AE" w:rsidP="00DA32AE">
            <w:pPr>
              <w:rPr>
                <w:rFonts w:ascii="Arial" w:hAnsi="Arial" w:cs="Arial"/>
                <w:sz w:val="24"/>
              </w:rPr>
            </w:pPr>
          </w:p>
        </w:tc>
      </w:tr>
      <w:tr w:rsidR="00DA32AE" w14:paraId="1D358421" w14:textId="77777777" w:rsidTr="00283212">
        <w:trPr>
          <w:trHeight w:val="644"/>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14CA72" w14:textId="77777777" w:rsidR="00DA32AE" w:rsidRPr="0059761D" w:rsidRDefault="00DA32AE" w:rsidP="00DA32AE">
            <w:pPr>
              <w:rPr>
                <w:rFonts w:ascii="Arial" w:hAnsi="Arial" w:cs="Arial"/>
                <w:b/>
                <w:sz w:val="24"/>
              </w:rPr>
            </w:pPr>
            <w:r w:rsidRPr="0059761D">
              <w:rPr>
                <w:rFonts w:ascii="Arial" w:hAnsi="Arial" w:cs="Arial"/>
                <w:b/>
                <w:color w:val="595959" w:themeColor="text1" w:themeTint="A6"/>
              </w:rPr>
              <w:t xml:space="preserve">Has any other matter relating to this tenure previously been referred to the Land Court for any purpose? </w:t>
            </w:r>
            <w:r w:rsidRPr="00B36D10">
              <w:rPr>
                <w:rFonts w:ascii="Arial" w:hAnsi="Arial" w:cs="Arial"/>
                <w:i/>
                <w:color w:val="595959" w:themeColor="text1" w:themeTint="A6"/>
                <w:sz w:val="20"/>
              </w:rPr>
              <w:t>(e.g. for the hearing of objections)</w:t>
            </w:r>
          </w:p>
        </w:tc>
        <w:sdt>
          <w:sdtPr>
            <w:rPr>
              <w:rStyle w:val="Content"/>
            </w:rPr>
            <w:id w:val="-1043597251"/>
            <w:placeholder>
              <w:docPart w:val="418D621E64AD4B438537EB7319ADCF55"/>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BA7535A" w14:textId="77777777" w:rsidR="00DA32AE" w:rsidRDefault="00DA32AE" w:rsidP="00DA32AE">
                <w:pPr>
                  <w:rPr>
                    <w:rFonts w:ascii="Arial" w:hAnsi="Arial" w:cs="Arial"/>
                    <w:sz w:val="24"/>
                  </w:rPr>
                </w:pPr>
                <w:r>
                  <w:rPr>
                    <w:rStyle w:val="PlaceholderText"/>
                    <w:color w:val="ED7D31" w:themeColor="accent2"/>
                  </w:rPr>
                  <w:t>Please select</w:t>
                </w:r>
                <w:r w:rsidRPr="00ED1799">
                  <w:rPr>
                    <w:rStyle w:val="PlaceholderText"/>
                    <w:color w:val="ED7D31" w:themeColor="accent2"/>
                  </w:rPr>
                  <w:t>.</w:t>
                </w:r>
              </w:p>
            </w:tc>
          </w:sdtContent>
        </w:sdt>
      </w:tr>
      <w:tr w:rsidR="00DA32AE" w14:paraId="3872491F" w14:textId="77777777" w:rsidTr="00283212">
        <w:trPr>
          <w:trHeight w:val="296"/>
        </w:trPr>
        <w:tc>
          <w:tcPr>
            <w:tcW w:w="279" w:type="dxa"/>
            <w:tcBorders>
              <w:top w:val="single" w:sz="4" w:space="0" w:color="D0CECE" w:themeColor="background2" w:themeShade="E6"/>
              <w:left w:val="single" w:sz="4" w:space="0" w:color="D0CECE" w:themeColor="background2" w:themeShade="E6"/>
              <w:bottom w:val="nil"/>
              <w:right w:val="nil"/>
            </w:tcBorders>
            <w:vAlign w:val="center"/>
          </w:tcPr>
          <w:p w14:paraId="291AB710" w14:textId="77777777" w:rsidR="00DA32AE" w:rsidRDefault="00DA32AE" w:rsidP="00DA32AE">
            <w:pPr>
              <w:rPr>
                <w:rFonts w:ascii="Arial" w:hAnsi="Arial" w:cs="Arial"/>
                <w:sz w:val="24"/>
              </w:rPr>
            </w:pPr>
          </w:p>
        </w:tc>
        <w:tc>
          <w:tcPr>
            <w:tcW w:w="10177" w:type="dxa"/>
            <w:gridSpan w:val="3"/>
            <w:tcBorders>
              <w:top w:val="single" w:sz="4" w:space="0" w:color="D0CECE" w:themeColor="background2" w:themeShade="E6"/>
              <w:left w:val="nil"/>
              <w:bottom w:val="nil"/>
              <w:right w:val="single" w:sz="4" w:space="0" w:color="D0CECE" w:themeColor="background2" w:themeShade="E6"/>
            </w:tcBorders>
            <w:vAlign w:val="center"/>
          </w:tcPr>
          <w:p w14:paraId="00EDA8D3" w14:textId="77777777" w:rsidR="00DA32AE" w:rsidRPr="0059761D" w:rsidRDefault="00DA32AE" w:rsidP="00DA32AE">
            <w:pPr>
              <w:rPr>
                <w:rStyle w:val="Content"/>
                <w:b/>
              </w:rPr>
            </w:pPr>
            <w:r w:rsidRPr="0059761D">
              <w:rPr>
                <w:rFonts w:ascii="Arial" w:hAnsi="Arial" w:cs="Arial"/>
                <w:b/>
                <w:color w:val="595959" w:themeColor="text1" w:themeTint="A6"/>
              </w:rPr>
              <w:t>If yes, what type of matter and file number:</w:t>
            </w:r>
          </w:p>
        </w:tc>
      </w:tr>
      <w:tr w:rsidR="00DA32AE" w14:paraId="3112746E" w14:textId="77777777" w:rsidTr="00283212">
        <w:trPr>
          <w:trHeight w:val="384"/>
        </w:trPr>
        <w:tc>
          <w:tcPr>
            <w:tcW w:w="456" w:type="dxa"/>
            <w:gridSpan w:val="2"/>
            <w:tcBorders>
              <w:top w:val="nil"/>
              <w:left w:val="single" w:sz="4" w:space="0" w:color="D0CECE" w:themeColor="background2" w:themeShade="E6"/>
              <w:bottom w:val="single" w:sz="4" w:space="0" w:color="D0CECE" w:themeColor="background2" w:themeShade="E6"/>
              <w:right w:val="nil"/>
            </w:tcBorders>
            <w:vAlign w:val="center"/>
          </w:tcPr>
          <w:p w14:paraId="136BF305" w14:textId="77777777" w:rsidR="00DA32AE" w:rsidRDefault="00DA32AE" w:rsidP="00DA32AE">
            <w:pPr>
              <w:rPr>
                <w:rFonts w:ascii="Arial" w:hAnsi="Arial" w:cs="Arial"/>
                <w:sz w:val="24"/>
              </w:rPr>
            </w:pPr>
          </w:p>
        </w:tc>
        <w:tc>
          <w:tcPr>
            <w:tcW w:w="10000" w:type="dxa"/>
            <w:gridSpan w:val="2"/>
            <w:tcBorders>
              <w:top w:val="nil"/>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774"/>
            </w:tblGrid>
            <w:tr w:rsidR="00AE41CE" w14:paraId="7496DAAF" w14:textId="77777777" w:rsidTr="0059761D">
              <w:sdt>
                <w:sdtPr>
                  <w:rPr>
                    <w:rStyle w:val="Content"/>
                  </w:rPr>
                  <w:id w:val="-277414343"/>
                  <w:placeholder>
                    <w:docPart w:val="D55747C514A841628B4C8982F98A5A92"/>
                  </w:placeholder>
                  <w:showingPlcHdr/>
                  <w15:color w:val="99CCFF"/>
                </w:sdtPr>
                <w:sdtEndPr>
                  <w:rPr>
                    <w:rStyle w:val="DefaultParagraphFont"/>
                    <w:rFonts w:asciiTheme="minorHAnsi" w:hAnsiTheme="minorHAnsi" w:cs="Arial"/>
                    <w:sz w:val="24"/>
                  </w:rPr>
                </w:sdtEndPr>
                <w:sdtContent>
                  <w:tc>
                    <w:tcPr>
                      <w:tcW w:w="9774" w:type="dxa"/>
                    </w:tcPr>
                    <w:p w14:paraId="1EB3D8F4" w14:textId="1724F653" w:rsidR="00AE41CE" w:rsidRDefault="00283212" w:rsidP="00283212">
                      <w:pPr>
                        <w:rPr>
                          <w:rStyle w:val="Content"/>
                        </w:rPr>
                      </w:pPr>
                      <w:r w:rsidRPr="00283212">
                        <w:rPr>
                          <w:rStyle w:val="PlaceholderText"/>
                          <w:color w:val="ED7D31" w:themeColor="accent2"/>
                        </w:rPr>
                        <w:t>Click here to enter text.</w:t>
                      </w:r>
                    </w:p>
                  </w:tc>
                </w:sdtContent>
              </w:sdt>
            </w:tr>
          </w:tbl>
          <w:p w14:paraId="2F56D412" w14:textId="4E535508" w:rsidR="00DA32AE" w:rsidRPr="00ED1799" w:rsidRDefault="00DA32AE" w:rsidP="00DA32AE">
            <w:pPr>
              <w:rPr>
                <w:rStyle w:val="Content"/>
              </w:rPr>
            </w:pPr>
          </w:p>
        </w:tc>
      </w:tr>
      <w:tr w:rsidR="00DA32AE" w14:paraId="0A17F9DE" w14:textId="77777777" w:rsidTr="00283212">
        <w:trPr>
          <w:trHeight w:val="284"/>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C097B26"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Are there any other landowners affected by this tenure who are entitled to compensation?</w:t>
            </w:r>
          </w:p>
        </w:tc>
        <w:sdt>
          <w:sdtPr>
            <w:rPr>
              <w:rStyle w:val="Content"/>
            </w:rPr>
            <w:id w:val="-666864434"/>
            <w:placeholder>
              <w:docPart w:val="1CAB1BBB19084737BAB3CCB74F784626"/>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C63CD2" w14:textId="77777777" w:rsidR="00DA32AE" w:rsidRDefault="00DA32AE" w:rsidP="00DA32AE">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CD0F3D" w14:paraId="27541B4B" w14:textId="77777777" w:rsidTr="00283212">
        <w:trPr>
          <w:trHeight w:val="284"/>
        </w:trPr>
        <w:tc>
          <w:tcPr>
            <w:tcW w:w="279"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54D96841" w14:textId="77777777" w:rsidR="00CD0F3D" w:rsidRPr="0059761D" w:rsidRDefault="00CD0F3D" w:rsidP="00DA32AE">
            <w:pPr>
              <w:rPr>
                <w:rFonts w:ascii="Arial" w:hAnsi="Arial" w:cs="Arial"/>
                <w:b/>
                <w:color w:val="595959" w:themeColor="text1" w:themeTint="A6"/>
              </w:rPr>
            </w:pPr>
          </w:p>
        </w:tc>
        <w:tc>
          <w:tcPr>
            <w:tcW w:w="10177"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88D1465" w14:textId="09193CF3" w:rsidR="00CD0F3D" w:rsidRDefault="00CD0F3D" w:rsidP="00CD0F3D">
            <w:pPr>
              <w:rPr>
                <w:rStyle w:val="Content"/>
              </w:rPr>
            </w:pPr>
            <w:r w:rsidRPr="0059761D">
              <w:rPr>
                <w:rFonts w:ascii="Arial" w:hAnsi="Arial" w:cs="Arial"/>
                <w:b/>
                <w:color w:val="595959" w:themeColor="text1" w:themeTint="A6"/>
              </w:rPr>
              <w:t>If yes, has or will the issue of compensation be referred to the Land Court? Please identify any relevant court file numbers:</w:t>
            </w:r>
          </w:p>
        </w:tc>
      </w:tr>
      <w:tr w:rsidR="00DA32AE" w14:paraId="162D097C" w14:textId="77777777" w:rsidTr="00283212">
        <w:trPr>
          <w:trHeight w:val="380"/>
        </w:trPr>
        <w:tc>
          <w:tcPr>
            <w:tcW w:w="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60A7D35A" w14:textId="77777777" w:rsidR="00DA32AE" w:rsidRDefault="00DA32AE" w:rsidP="00DA32AE">
            <w:pPr>
              <w:rPr>
                <w:rFonts w:ascii="Arial" w:hAnsi="Arial" w:cs="Arial"/>
                <w:sz w:val="24"/>
              </w:rPr>
            </w:pPr>
          </w:p>
        </w:tc>
        <w:tc>
          <w:tcPr>
            <w:tcW w:w="10000"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774"/>
            </w:tblGrid>
            <w:tr w:rsidR="00AE41CE" w14:paraId="52313BE9" w14:textId="77777777" w:rsidTr="0059761D">
              <w:sdt>
                <w:sdtPr>
                  <w:rPr>
                    <w:rStyle w:val="Content"/>
                  </w:rPr>
                  <w:id w:val="2139989037"/>
                  <w:placeholder>
                    <w:docPart w:val="71D00DD0B43A4D50800B2F86F1F95FDF"/>
                  </w:placeholder>
                  <w:showingPlcHdr/>
                  <w15:color w:val="99CCFF"/>
                </w:sdtPr>
                <w:sdtEndPr>
                  <w:rPr>
                    <w:rStyle w:val="DefaultParagraphFont"/>
                    <w:rFonts w:asciiTheme="minorHAnsi" w:hAnsiTheme="minorHAnsi" w:cs="Arial"/>
                    <w:sz w:val="24"/>
                  </w:rPr>
                </w:sdtEndPr>
                <w:sdtContent>
                  <w:tc>
                    <w:tcPr>
                      <w:tcW w:w="9774" w:type="dxa"/>
                    </w:tcPr>
                    <w:p w14:paraId="16EE61F9" w14:textId="60926E3D" w:rsidR="00AE41CE" w:rsidRDefault="00283212" w:rsidP="00283212">
                      <w:pPr>
                        <w:rPr>
                          <w:rStyle w:val="Content"/>
                        </w:rPr>
                      </w:pPr>
                      <w:r w:rsidRPr="00283212">
                        <w:rPr>
                          <w:rStyle w:val="PlaceholderText"/>
                          <w:color w:val="ED7D31" w:themeColor="accent2"/>
                        </w:rPr>
                        <w:t>Click here to enter text.</w:t>
                      </w:r>
                    </w:p>
                  </w:tc>
                </w:sdtContent>
              </w:sdt>
            </w:tr>
          </w:tbl>
          <w:p w14:paraId="21640BFF" w14:textId="177553BA" w:rsidR="00DA32AE" w:rsidRPr="00ED1799" w:rsidRDefault="00DA32AE" w:rsidP="00DA32AE">
            <w:pPr>
              <w:rPr>
                <w:rStyle w:val="Content"/>
              </w:rPr>
            </w:pPr>
          </w:p>
        </w:tc>
      </w:tr>
    </w:tbl>
    <w:p w14:paraId="58D19756" w14:textId="1A3CA2A7" w:rsidR="00BF0043" w:rsidRDefault="00BF0043" w:rsidP="00DA32AE">
      <w:pPr>
        <w:spacing w:after="0" w:line="240" w:lineRule="auto"/>
        <w:rPr>
          <w:rFonts w:ascii="Arial" w:hAnsi="Arial" w:cs="Arial"/>
          <w:sz w:val="24"/>
        </w:rPr>
      </w:pPr>
    </w:p>
    <w:p w14:paraId="2338AAED" w14:textId="3F740FDD" w:rsidR="00BF0043" w:rsidRDefault="00BF0043">
      <w:pPr>
        <w:rPr>
          <w:rFonts w:ascii="Arial" w:hAnsi="Arial" w:cs="Arial"/>
          <w:sz w:val="24"/>
        </w:rPr>
      </w:pPr>
    </w:p>
    <w:p w14:paraId="6291783C" w14:textId="77777777" w:rsidR="00117073" w:rsidRDefault="00117073">
      <w:pPr>
        <w:rPr>
          <w:rFonts w:ascii="Arial" w:hAnsi="Arial" w:cs="Arial"/>
          <w:sz w:val="24"/>
        </w:rPr>
      </w:pPr>
    </w:p>
    <w:p w14:paraId="4EAE92A5" w14:textId="77777777" w:rsidR="00DA32AE" w:rsidRDefault="00DA32AE"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DA32AE" w14:paraId="6ADAC8C2" w14:textId="77777777" w:rsidTr="0005098D">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BA7AE68" w14:textId="472ADC0F" w:rsidR="00DA32AE" w:rsidRPr="005D061F" w:rsidRDefault="007775EA" w:rsidP="00DA32AE">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REFERRAL DOCUMENTS</w:t>
            </w:r>
          </w:p>
        </w:tc>
      </w:tr>
      <w:tr w:rsidR="00DA32AE" w14:paraId="5B67F882" w14:textId="77777777" w:rsidTr="00760F67">
        <w:trPr>
          <w:trHeight w:val="620"/>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54B9C7" w14:textId="77777777" w:rsidR="00DA32AE" w:rsidRPr="0059761D" w:rsidRDefault="00DA32AE" w:rsidP="00DA32AE">
            <w:pPr>
              <w:rPr>
                <w:rFonts w:ascii="Arial" w:hAnsi="Arial" w:cs="Arial"/>
                <w:color w:val="595959" w:themeColor="text1" w:themeTint="A6"/>
                <w:sz w:val="24"/>
              </w:rPr>
            </w:pPr>
            <w:r w:rsidRPr="0059761D">
              <w:rPr>
                <w:rFonts w:ascii="Arial" w:hAnsi="Arial" w:cs="Arial"/>
                <w:b/>
                <w:color w:val="595959" w:themeColor="text1" w:themeTint="A6"/>
              </w:rPr>
              <w:t xml:space="preserve">The following documents </w:t>
            </w:r>
            <w:r w:rsidRPr="0059761D">
              <w:rPr>
                <w:rFonts w:ascii="Arial" w:hAnsi="Arial" w:cs="Arial"/>
                <w:b/>
                <w:i/>
                <w:color w:val="595959" w:themeColor="text1" w:themeTint="A6"/>
                <w:u w:val="single"/>
              </w:rPr>
              <w:t>must</w:t>
            </w:r>
            <w:r w:rsidRPr="0059761D">
              <w:rPr>
                <w:rFonts w:ascii="Arial" w:hAnsi="Arial" w:cs="Arial"/>
                <w:b/>
                <w:color w:val="595959" w:themeColor="text1" w:themeTint="A6"/>
              </w:rPr>
              <w:t xml:space="preserve"> be provided to the Land Court with this referral:</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(See Land Court Practice Direction 4 of 2013)</w:t>
            </w:r>
          </w:p>
        </w:tc>
      </w:tr>
      <w:tr w:rsidR="00DA32AE" w14:paraId="731EF086" w14:textId="77777777" w:rsidTr="00760F67">
        <w:trPr>
          <w:trHeight w:val="380"/>
        </w:trPr>
        <w:sdt>
          <w:sdtPr>
            <w:rPr>
              <w:rFonts w:ascii="Arial" w:hAnsi="Arial" w:cs="Arial"/>
              <w:color w:val="595959" w:themeColor="text1" w:themeTint="A6"/>
            </w:rPr>
            <w:id w:val="103338430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EB57EAD" w14:textId="77777777" w:rsidR="00DA32AE" w:rsidRPr="0059761D" w:rsidRDefault="00DA32AE" w:rsidP="00DA32AE">
                <w:pPr>
                  <w:rPr>
                    <w:rFonts w:ascii="Arial" w:hAnsi="Arial"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3C97875"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MinesOnline Public Enquiry Report</w:t>
            </w:r>
          </w:p>
        </w:tc>
      </w:tr>
      <w:tr w:rsidR="00DA32AE" w14:paraId="0FDAB4A1" w14:textId="77777777" w:rsidTr="00760F67">
        <w:trPr>
          <w:trHeight w:val="414"/>
        </w:trPr>
        <w:sdt>
          <w:sdtPr>
            <w:rPr>
              <w:rFonts w:ascii="Arial" w:hAnsi="Arial" w:cs="Arial"/>
              <w:color w:val="595959" w:themeColor="text1" w:themeTint="A6"/>
            </w:rPr>
            <w:id w:val="-209423406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4FE4496"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999E45E" w14:textId="77777777" w:rsidR="00DA32AE" w:rsidRPr="0059761D" w:rsidRDefault="00DA32AE" w:rsidP="00DA32AE">
            <w:pPr>
              <w:rPr>
                <w:rStyle w:val="Content"/>
                <w:rFonts w:cs="Arial"/>
                <w:b/>
                <w:color w:val="595959" w:themeColor="text1" w:themeTint="A6"/>
              </w:rPr>
            </w:pPr>
            <w:r w:rsidRPr="0059761D">
              <w:rPr>
                <w:rFonts w:ascii="Arial" w:hAnsi="Arial" w:cs="Arial"/>
                <w:b/>
                <w:color w:val="595959" w:themeColor="text1" w:themeTint="A6"/>
              </w:rPr>
              <w:t>Map showing the tenure area and access land</w:t>
            </w:r>
          </w:p>
        </w:tc>
      </w:tr>
      <w:tr w:rsidR="00DA32AE" w14:paraId="4FFB7DF9" w14:textId="77777777" w:rsidTr="00760F67">
        <w:trPr>
          <w:trHeight w:val="689"/>
        </w:trPr>
        <w:sdt>
          <w:sdtPr>
            <w:rPr>
              <w:rFonts w:ascii="Arial" w:hAnsi="Arial" w:cs="Arial"/>
              <w:color w:val="595959" w:themeColor="text1" w:themeTint="A6"/>
            </w:rPr>
            <w:id w:val="-1460881840"/>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54504D18"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7AA6BEF" w14:textId="77777777" w:rsidR="00DA32AE" w:rsidRPr="0059761D" w:rsidRDefault="00DA32AE" w:rsidP="00DA32AE">
            <w:pPr>
              <w:rPr>
                <w:rStyle w:val="Content"/>
                <w:rFonts w:cs="Arial"/>
                <w:b/>
                <w:color w:val="595959" w:themeColor="text1" w:themeTint="A6"/>
              </w:rPr>
            </w:pPr>
            <w:r w:rsidRPr="0059761D">
              <w:rPr>
                <w:rFonts w:ascii="Arial" w:hAnsi="Arial" w:cs="Arial"/>
                <w:b/>
                <w:color w:val="595959" w:themeColor="text1" w:themeTint="A6"/>
              </w:rPr>
              <w:t>Information and maps showing which areas of the mining lease(s) or claim(s) are situated on which underlying land tenures</w:t>
            </w:r>
          </w:p>
        </w:tc>
      </w:tr>
      <w:tr w:rsidR="00DA32AE" w14:paraId="5640DC5D" w14:textId="77777777" w:rsidTr="00760F67">
        <w:trPr>
          <w:trHeight w:val="699"/>
        </w:trPr>
        <w:sdt>
          <w:sdtPr>
            <w:rPr>
              <w:rFonts w:ascii="Arial" w:hAnsi="Arial" w:cs="Arial"/>
              <w:color w:val="595959" w:themeColor="text1" w:themeTint="A6"/>
            </w:rPr>
            <w:id w:val="183225802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E1CA49A"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BE39E69" w14:textId="77777777" w:rsidR="00DA32AE" w:rsidRPr="0059761D" w:rsidRDefault="00DA32AE" w:rsidP="00DA32AE">
            <w:pPr>
              <w:rPr>
                <w:rStyle w:val="Content"/>
                <w:rFonts w:cs="Arial"/>
                <w:b/>
                <w:color w:val="595959" w:themeColor="text1" w:themeTint="A6"/>
              </w:rPr>
            </w:pPr>
            <w:r w:rsidRPr="0059761D">
              <w:rPr>
                <w:rFonts w:ascii="Arial" w:hAnsi="Arial" w:cs="Arial"/>
                <w:b/>
                <w:color w:val="595959" w:themeColor="text1" w:themeTint="A6"/>
              </w:rPr>
              <w:t>A copy of the application for the grant of a mining claim or mining lease or renewal application (whichever is relevant)</w:t>
            </w:r>
          </w:p>
        </w:tc>
      </w:tr>
      <w:tr w:rsidR="00DA32AE" w14:paraId="5B36D1F4" w14:textId="77777777" w:rsidTr="00760F67">
        <w:trPr>
          <w:trHeight w:val="426"/>
        </w:trPr>
        <w:sdt>
          <w:sdtPr>
            <w:rPr>
              <w:rFonts w:ascii="Arial" w:hAnsi="Arial" w:cs="Arial"/>
              <w:color w:val="595959" w:themeColor="text1" w:themeTint="A6"/>
            </w:rPr>
            <w:id w:val="-13034589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52BACC"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DD4E3E0" w14:textId="77777777" w:rsidR="00DA32AE" w:rsidRPr="0059761D" w:rsidRDefault="00DA32AE" w:rsidP="00DA32AE">
            <w:pPr>
              <w:rPr>
                <w:rStyle w:val="Content"/>
                <w:rFonts w:cs="Arial"/>
                <w:b/>
                <w:color w:val="595959" w:themeColor="text1" w:themeTint="A6"/>
              </w:rPr>
            </w:pPr>
            <w:r w:rsidRPr="0059761D">
              <w:rPr>
                <w:rFonts w:ascii="Arial" w:hAnsi="Arial" w:cs="Arial"/>
                <w:b/>
                <w:color w:val="595959" w:themeColor="text1" w:themeTint="A6"/>
              </w:rPr>
              <w:t>A copy of any amendments to the application or renewal that have occurred since lodgement</w:t>
            </w:r>
          </w:p>
        </w:tc>
      </w:tr>
      <w:tr w:rsidR="00DA32AE" w14:paraId="3A9FA2AD" w14:textId="77777777" w:rsidTr="00760F67">
        <w:trPr>
          <w:trHeight w:val="559"/>
        </w:trPr>
        <w:sdt>
          <w:sdtPr>
            <w:rPr>
              <w:rFonts w:ascii="Arial" w:hAnsi="Arial" w:cs="Arial"/>
              <w:color w:val="595959" w:themeColor="text1" w:themeTint="A6"/>
            </w:rPr>
            <w:id w:val="-11490513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612165B7"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94802C8" w14:textId="77777777" w:rsidR="00DA32AE" w:rsidRPr="0059761D" w:rsidRDefault="00DA32AE" w:rsidP="00DA32AE">
            <w:pPr>
              <w:rPr>
                <w:rStyle w:val="Content"/>
                <w:rFonts w:cs="Arial"/>
                <w:b/>
                <w:color w:val="595959" w:themeColor="text1" w:themeTint="A6"/>
              </w:rPr>
            </w:pPr>
            <w:r w:rsidRPr="0059761D">
              <w:rPr>
                <w:rFonts w:ascii="Arial" w:hAnsi="Arial" w:cs="Arial"/>
                <w:b/>
                <w:color w:val="595959" w:themeColor="text1" w:themeTint="A6"/>
              </w:rPr>
              <w:t>A copy of the mining claim application certificate or certificate of application for the mining lease</w:t>
            </w:r>
          </w:p>
        </w:tc>
      </w:tr>
      <w:tr w:rsidR="00DA32AE" w14:paraId="31F7EE1A" w14:textId="77777777" w:rsidTr="00760F67">
        <w:trPr>
          <w:trHeight w:val="553"/>
        </w:trPr>
        <w:sdt>
          <w:sdtPr>
            <w:rPr>
              <w:rFonts w:ascii="Arial" w:hAnsi="Arial" w:cs="Arial"/>
              <w:color w:val="595959" w:themeColor="text1" w:themeTint="A6"/>
            </w:rPr>
            <w:id w:val="-76214567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9308F88"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6FF0F39" w14:textId="77777777" w:rsidR="00DA32AE" w:rsidRPr="0059761D" w:rsidRDefault="00DA32AE" w:rsidP="00DA32AE">
            <w:pPr>
              <w:pStyle w:val="BodyText"/>
              <w:spacing w:before="60" w:after="60"/>
              <w:jc w:val="both"/>
              <w:rPr>
                <w:rStyle w:val="Content"/>
                <w:rFonts w:cs="Arial"/>
                <w:b/>
                <w:color w:val="595959" w:themeColor="text1" w:themeTint="A6"/>
                <w:szCs w:val="22"/>
              </w:rPr>
            </w:pPr>
            <w:r w:rsidRPr="0059761D">
              <w:rPr>
                <w:rFonts w:cs="Arial"/>
                <w:b/>
                <w:color w:val="595959" w:themeColor="text1" w:themeTint="A6"/>
                <w:szCs w:val="22"/>
              </w:rPr>
              <w:t>Any Land Court instruction or recommendation in respect of the mining claim or mining lease</w:t>
            </w:r>
          </w:p>
        </w:tc>
      </w:tr>
      <w:tr w:rsidR="00DA32AE" w14:paraId="09881E5F" w14:textId="77777777" w:rsidTr="00760F67">
        <w:trPr>
          <w:trHeight w:val="547"/>
        </w:trPr>
        <w:sdt>
          <w:sdtPr>
            <w:rPr>
              <w:rFonts w:ascii="Arial" w:hAnsi="Arial" w:cs="Arial"/>
              <w:color w:val="595959" w:themeColor="text1" w:themeTint="A6"/>
            </w:rPr>
            <w:id w:val="49168826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F76209B"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41CDA6E3" w14:textId="77777777" w:rsidR="00DA32AE" w:rsidRPr="0059761D" w:rsidRDefault="00DA32AE" w:rsidP="00DA32AE">
            <w:pPr>
              <w:rPr>
                <w:rStyle w:val="Content"/>
                <w:rFonts w:cs="Arial"/>
                <w:b/>
                <w:color w:val="595959" w:themeColor="text1" w:themeTint="A6"/>
              </w:rPr>
            </w:pPr>
            <w:r w:rsidRPr="0059761D">
              <w:rPr>
                <w:rFonts w:ascii="Arial" w:hAnsi="Arial" w:cs="Arial"/>
                <w:b/>
                <w:color w:val="595959" w:themeColor="text1" w:themeTint="A6"/>
              </w:rPr>
              <w:t>A copy of any application by the mining tenure applicant or landowner for a determination of compensation</w:t>
            </w:r>
          </w:p>
        </w:tc>
      </w:tr>
      <w:tr w:rsidR="00DA32AE" w14:paraId="2F4AC369" w14:textId="77777777" w:rsidTr="00760F67">
        <w:trPr>
          <w:trHeight w:val="414"/>
        </w:trPr>
        <w:sdt>
          <w:sdtPr>
            <w:rPr>
              <w:rFonts w:ascii="Arial" w:hAnsi="Arial" w:cs="Arial"/>
              <w:color w:val="595959" w:themeColor="text1" w:themeTint="A6"/>
            </w:rPr>
            <w:id w:val="-2021838440"/>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4601D610"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4F7DFC74" w14:textId="77777777" w:rsidR="00DA32AE" w:rsidRPr="0059761D" w:rsidRDefault="00DA32AE" w:rsidP="00DA32AE">
            <w:pPr>
              <w:rPr>
                <w:rStyle w:val="Content"/>
                <w:rFonts w:cs="Arial"/>
                <w:b/>
                <w:color w:val="595959" w:themeColor="text1" w:themeTint="A6"/>
              </w:rPr>
            </w:pPr>
            <w:r w:rsidRPr="0059761D">
              <w:rPr>
                <w:rFonts w:ascii="Arial" w:hAnsi="Arial" w:cs="Arial"/>
                <w:b/>
                <w:color w:val="595959" w:themeColor="text1" w:themeTint="A6"/>
              </w:rPr>
              <w:t>A copy of any compensation agreements filed in respect of the mining claim or mining lease</w:t>
            </w:r>
          </w:p>
        </w:tc>
      </w:tr>
      <w:tr w:rsidR="00DA32AE" w14:paraId="7D911F21" w14:textId="77777777" w:rsidTr="00760F67">
        <w:trPr>
          <w:trHeight w:val="420"/>
        </w:trPr>
        <w:sdt>
          <w:sdtPr>
            <w:rPr>
              <w:rFonts w:ascii="Arial" w:hAnsi="Arial" w:cs="Arial"/>
              <w:color w:val="595959" w:themeColor="text1" w:themeTint="A6"/>
            </w:rPr>
            <w:id w:val="-316807837"/>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623761BE" w14:textId="77777777" w:rsidR="00DA32AE" w:rsidRPr="0059761D" w:rsidRDefault="00DA32AE" w:rsidP="00DA32AE">
                <w:pPr>
                  <w:rPr>
                    <w:rStyle w:val="Content"/>
                    <w:rFonts w:cs="Arial"/>
                    <w:color w:val="595959" w:themeColor="text1" w:themeTint="A6"/>
                  </w:rPr>
                </w:pPr>
                <w:r w:rsidRPr="0059761D">
                  <w:rPr>
                    <w:rFonts w:ascii="Segoe UI Symbol" w:eastAsia="MS Gothic" w:hAnsi="Segoe UI Symbol" w:cs="Segoe UI Symbol"/>
                    <w:color w:val="595959" w:themeColor="text1" w:themeTint="A6"/>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1ADA49F" w14:textId="77777777" w:rsidR="00DA32AE" w:rsidRPr="0059761D" w:rsidRDefault="00DA32AE" w:rsidP="00DA32AE">
            <w:pPr>
              <w:rPr>
                <w:rStyle w:val="Content"/>
                <w:rFonts w:cs="Arial"/>
                <w:b/>
                <w:color w:val="595959" w:themeColor="text1" w:themeTint="A6"/>
              </w:rPr>
            </w:pPr>
            <w:r w:rsidRPr="0059761D">
              <w:rPr>
                <w:rFonts w:ascii="Arial" w:hAnsi="Arial" w:cs="Arial"/>
                <w:b/>
                <w:color w:val="595959" w:themeColor="text1" w:themeTint="A6"/>
              </w:rPr>
              <w:t>A copy of any environmental authority issued for the mining claim or mining lease</w:t>
            </w:r>
          </w:p>
        </w:tc>
      </w:tr>
      <w:tr w:rsidR="00DA32AE" w14:paraId="77AF9228" w14:textId="77777777" w:rsidTr="00760F67">
        <w:trPr>
          <w:trHeight w:val="32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3643E1C" w14:textId="77777777" w:rsidR="00DA32AE" w:rsidRPr="0059761D" w:rsidRDefault="00DA32AE" w:rsidP="00DA32AE">
            <w:pPr>
              <w:rPr>
                <w:rFonts w:ascii="Arial" w:hAnsi="Arial" w:cs="Arial"/>
                <w:b/>
                <w:color w:val="595959" w:themeColor="text1" w:themeTint="A6"/>
                <w:sz w:val="24"/>
              </w:rPr>
            </w:pPr>
            <w:r w:rsidRPr="0059761D">
              <w:rPr>
                <w:rFonts w:ascii="Arial" w:hAnsi="Arial" w:cs="Arial"/>
                <w:b/>
                <w:color w:val="595959" w:themeColor="text1" w:themeTint="A6"/>
              </w:rPr>
              <w:t>List any other attachments:</w:t>
            </w:r>
          </w:p>
        </w:tc>
      </w:tr>
      <w:tr w:rsidR="00DA32AE" w14:paraId="49443C03" w14:textId="77777777" w:rsidTr="00760F67">
        <w:trPr>
          <w:trHeight w:val="422"/>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E628F" w14:paraId="77766B23" w14:textId="77777777" w:rsidTr="0059761D">
              <w:sdt>
                <w:sdtPr>
                  <w:rPr>
                    <w:rStyle w:val="Content"/>
                  </w:rPr>
                  <w:id w:val="-74361212"/>
                  <w:placeholder>
                    <w:docPart w:val="D8E53159AE314A9E93A0EB86585D890F"/>
                  </w:placeholder>
                  <w:showingPlcHdr/>
                  <w15:color w:val="99CCFF"/>
                </w:sdtPr>
                <w:sdtEndPr>
                  <w:rPr>
                    <w:rStyle w:val="DefaultParagraphFont"/>
                    <w:rFonts w:asciiTheme="minorHAnsi" w:hAnsiTheme="minorHAnsi" w:cs="Arial"/>
                    <w:sz w:val="24"/>
                  </w:rPr>
                </w:sdtEndPr>
                <w:sdtContent>
                  <w:tc>
                    <w:tcPr>
                      <w:tcW w:w="10230" w:type="dxa"/>
                    </w:tcPr>
                    <w:p w14:paraId="67D1D21C" w14:textId="2CA684E5" w:rsidR="00EE628F" w:rsidRDefault="00760F67" w:rsidP="00760F67">
                      <w:pPr>
                        <w:rPr>
                          <w:rFonts w:ascii="Arial" w:hAnsi="Arial" w:cs="Arial"/>
                          <w:sz w:val="24"/>
                        </w:rPr>
                      </w:pPr>
                      <w:r w:rsidRPr="00283212">
                        <w:rPr>
                          <w:rStyle w:val="PlaceholderText"/>
                          <w:color w:val="ED7D31" w:themeColor="accent2"/>
                        </w:rPr>
                        <w:t>Click here to enter text.</w:t>
                      </w:r>
                    </w:p>
                  </w:tc>
                </w:sdtContent>
              </w:sdt>
            </w:tr>
          </w:tbl>
          <w:p w14:paraId="25870E81" w14:textId="320AFFB6" w:rsidR="00DA32AE" w:rsidRDefault="00DA32AE" w:rsidP="00DA32AE">
            <w:pPr>
              <w:rPr>
                <w:rFonts w:ascii="Arial" w:hAnsi="Arial" w:cs="Arial"/>
                <w:sz w:val="24"/>
              </w:rPr>
            </w:pPr>
          </w:p>
        </w:tc>
      </w:tr>
    </w:tbl>
    <w:p w14:paraId="751008EC" w14:textId="77777777" w:rsidR="00DA32AE" w:rsidRDefault="00DA32AE" w:rsidP="00DA32AE">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A32AE" w14:paraId="2CDA30AF" w14:textId="77777777" w:rsidTr="0005098D">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02485B10" w14:textId="64813566" w:rsidR="00DA32AE" w:rsidRDefault="007775EA" w:rsidP="007B5F4A">
            <w:pPr>
              <w:rPr>
                <w:rFonts w:ascii="Arial" w:hAnsi="Arial" w:cs="Arial"/>
                <w:sz w:val="24"/>
              </w:rPr>
            </w:pPr>
            <w:r w:rsidRPr="007232AB">
              <w:rPr>
                <w:rFonts w:ascii="Arial" w:hAnsi="Arial" w:cs="Arial"/>
                <w:b/>
                <w:sz w:val="24"/>
              </w:rPr>
              <w:t xml:space="preserve">SECTION </w:t>
            </w:r>
            <w:r w:rsidR="007B5F4A">
              <w:rPr>
                <w:rFonts w:ascii="Arial" w:hAnsi="Arial" w:cs="Arial"/>
                <w:b/>
                <w:sz w:val="24"/>
              </w:rPr>
              <w:t>8</w:t>
            </w:r>
            <w:r>
              <w:rPr>
                <w:rFonts w:ascii="Arial" w:hAnsi="Arial" w:cs="Arial"/>
                <w:b/>
                <w:sz w:val="24"/>
              </w:rPr>
              <w:t xml:space="preserve"> – DECLARATION SIGNATURE</w:t>
            </w:r>
          </w:p>
        </w:tc>
      </w:tr>
      <w:tr w:rsidR="00DA32AE" w:rsidRPr="00A16B8C" w14:paraId="5CE13BBB" w14:textId="77777777" w:rsidTr="00760F67">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98A6212"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 xml:space="preserve">Signed by: </w:t>
            </w:r>
          </w:p>
        </w:tc>
      </w:tr>
      <w:tr w:rsidR="00DA32AE" w:rsidRPr="00A16B8C" w14:paraId="47B42EDF" w14:textId="77777777" w:rsidTr="00760F67">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47BD640D"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Name and position:</w:t>
            </w:r>
          </w:p>
        </w:tc>
      </w:tr>
      <w:tr w:rsidR="00A92882" w:rsidRPr="00A16B8C" w14:paraId="658523CA" w14:textId="77777777" w:rsidTr="00760F67">
        <w:trPr>
          <w:trHeight w:val="362"/>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92882" w14:paraId="03D1C135" w14:textId="77777777" w:rsidTr="0059761D">
              <w:sdt>
                <w:sdtPr>
                  <w:rPr>
                    <w:rStyle w:val="Content"/>
                  </w:rPr>
                  <w:id w:val="-330061372"/>
                  <w:placeholder>
                    <w:docPart w:val="27B5532D6CCA4699B00C24B49F47774D"/>
                  </w:placeholder>
                  <w:showingPlcHdr/>
                  <w15:color w:val="99CCFF"/>
                </w:sdtPr>
                <w:sdtEndPr>
                  <w:rPr>
                    <w:rStyle w:val="DefaultParagraphFont"/>
                    <w:rFonts w:asciiTheme="minorHAnsi" w:hAnsiTheme="minorHAnsi" w:cs="Arial"/>
                    <w:sz w:val="24"/>
                  </w:rPr>
                </w:sdtEndPr>
                <w:sdtContent>
                  <w:tc>
                    <w:tcPr>
                      <w:tcW w:w="10230" w:type="dxa"/>
                    </w:tcPr>
                    <w:p w14:paraId="5D32E03F" w14:textId="6978E0F7" w:rsidR="00A92882" w:rsidRDefault="00760F67" w:rsidP="00760F67">
                      <w:pPr>
                        <w:rPr>
                          <w:rFonts w:ascii="Arial" w:hAnsi="Arial" w:cs="Arial"/>
                          <w:sz w:val="24"/>
                        </w:rPr>
                      </w:pPr>
                      <w:r w:rsidRPr="00760F67">
                        <w:rPr>
                          <w:rStyle w:val="PlaceholderText"/>
                          <w:color w:val="ED7D31" w:themeColor="accent2"/>
                        </w:rPr>
                        <w:t>Click to enter name and position.</w:t>
                      </w:r>
                    </w:p>
                  </w:tc>
                </w:sdtContent>
              </w:sdt>
            </w:tr>
          </w:tbl>
          <w:p w14:paraId="5D4CC742" w14:textId="77777777" w:rsidR="00A92882" w:rsidRDefault="00A92882" w:rsidP="00DA32AE">
            <w:pPr>
              <w:rPr>
                <w:rFonts w:ascii="Arial" w:hAnsi="Arial" w:cs="Arial"/>
                <w:sz w:val="24"/>
              </w:rPr>
            </w:pPr>
          </w:p>
        </w:tc>
      </w:tr>
      <w:tr w:rsidR="00DA32AE" w:rsidRPr="00A16B8C" w14:paraId="6F7D83BD" w14:textId="77777777" w:rsidTr="00760F67">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02C23525"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Assessment hub:</w:t>
            </w:r>
          </w:p>
        </w:tc>
      </w:tr>
      <w:tr w:rsidR="00A92882" w:rsidRPr="00A16B8C" w14:paraId="743D78AD" w14:textId="77777777" w:rsidTr="00760F67">
        <w:trPr>
          <w:trHeight w:val="428"/>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92882" w14:paraId="7B315098" w14:textId="77777777" w:rsidTr="0059761D">
              <w:sdt>
                <w:sdtPr>
                  <w:rPr>
                    <w:rStyle w:val="Content"/>
                  </w:rPr>
                  <w:id w:val="-1733457136"/>
                  <w:placeholder>
                    <w:docPart w:val="318FDAF0C1034B19B882409E86A8BBB3"/>
                  </w:placeholder>
                  <w:showingPlcHdr/>
                  <w15:color w:val="99CCFF"/>
                </w:sdtPr>
                <w:sdtEndPr>
                  <w:rPr>
                    <w:rStyle w:val="DefaultParagraphFont"/>
                    <w:rFonts w:asciiTheme="minorHAnsi" w:hAnsiTheme="minorHAnsi" w:cs="Arial"/>
                    <w:sz w:val="24"/>
                  </w:rPr>
                </w:sdtEndPr>
                <w:sdtContent>
                  <w:tc>
                    <w:tcPr>
                      <w:tcW w:w="10230" w:type="dxa"/>
                    </w:tcPr>
                    <w:p w14:paraId="0CF702C1" w14:textId="477334C8" w:rsidR="00A92882" w:rsidRDefault="00760F67" w:rsidP="00760F67">
                      <w:pPr>
                        <w:rPr>
                          <w:rFonts w:ascii="Arial" w:hAnsi="Arial" w:cs="Arial"/>
                          <w:sz w:val="24"/>
                        </w:rPr>
                      </w:pPr>
                      <w:r w:rsidRPr="00760F67">
                        <w:rPr>
                          <w:rStyle w:val="PlaceholderText"/>
                          <w:color w:val="ED7D31" w:themeColor="accent2"/>
                        </w:rPr>
                        <w:t>Click to enter assessment hub.</w:t>
                      </w:r>
                    </w:p>
                  </w:tc>
                </w:sdtContent>
              </w:sdt>
            </w:tr>
          </w:tbl>
          <w:p w14:paraId="7EBEAE9B" w14:textId="77777777" w:rsidR="00A92882" w:rsidRDefault="00A92882" w:rsidP="00DA32AE">
            <w:pPr>
              <w:rPr>
                <w:rFonts w:ascii="Arial" w:hAnsi="Arial" w:cs="Arial"/>
                <w:sz w:val="24"/>
              </w:rPr>
            </w:pPr>
          </w:p>
        </w:tc>
      </w:tr>
      <w:tr w:rsidR="00DA32AE" w:rsidRPr="00A16B8C" w14:paraId="0EC03EEC" w14:textId="77777777" w:rsidTr="00760F67">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4E0E1ECB" w14:textId="77777777" w:rsidR="00DA32AE" w:rsidRPr="0059761D" w:rsidRDefault="00DA32AE" w:rsidP="00DA32AE">
            <w:pPr>
              <w:rPr>
                <w:rFonts w:ascii="Arial" w:hAnsi="Arial" w:cs="Arial"/>
                <w:b/>
              </w:rPr>
            </w:pPr>
            <w:r w:rsidRPr="0059761D">
              <w:rPr>
                <w:rFonts w:ascii="Arial" w:hAnsi="Arial" w:cs="Arial"/>
                <w:b/>
                <w:color w:val="595959" w:themeColor="text1" w:themeTint="A6"/>
              </w:rPr>
              <w:t>Date of referral:</w:t>
            </w:r>
          </w:p>
        </w:tc>
      </w:tr>
      <w:tr w:rsidR="00A92882" w:rsidRPr="00A16B8C" w14:paraId="62C0CC34" w14:textId="77777777" w:rsidTr="00760F67">
        <w:trPr>
          <w:trHeight w:val="424"/>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92882" w14:paraId="0B9596E9" w14:textId="77777777" w:rsidTr="0059761D">
              <w:sdt>
                <w:sdtPr>
                  <w:rPr>
                    <w:rStyle w:val="Content"/>
                  </w:rPr>
                  <w:id w:val="-657926684"/>
                  <w:placeholder>
                    <w:docPart w:val="19232858031249B4B4AC7241FCC1B3A4"/>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10230" w:type="dxa"/>
                    </w:tcPr>
                    <w:p w14:paraId="076A1433" w14:textId="77139B80" w:rsidR="00A92882" w:rsidRDefault="00A92882" w:rsidP="00DA32AE">
                      <w:pPr>
                        <w:rPr>
                          <w:rFonts w:ascii="Arial" w:hAnsi="Arial" w:cs="Arial"/>
                          <w:sz w:val="24"/>
                        </w:rPr>
                      </w:pPr>
                      <w:r w:rsidRPr="00AC7F5C">
                        <w:rPr>
                          <w:rStyle w:val="PlaceholderText"/>
                          <w:color w:val="ED7D31" w:themeColor="accent2"/>
                        </w:rPr>
                        <w:t>Click here to enter a date.</w:t>
                      </w:r>
                    </w:p>
                  </w:tc>
                </w:sdtContent>
              </w:sdt>
            </w:tr>
          </w:tbl>
          <w:p w14:paraId="6ADAB0E2" w14:textId="77777777" w:rsidR="00A92882" w:rsidRDefault="00A92882" w:rsidP="00DA32AE">
            <w:pPr>
              <w:rPr>
                <w:rFonts w:ascii="Arial" w:hAnsi="Arial" w:cs="Arial"/>
                <w:sz w:val="24"/>
              </w:rPr>
            </w:pPr>
          </w:p>
        </w:tc>
      </w:tr>
      <w:tr w:rsidR="00DA32AE" w14:paraId="2CA83CC1" w14:textId="77777777" w:rsidTr="00760F67">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5471CBE7" w14:textId="77777777" w:rsidR="00DA32AE" w:rsidRDefault="008D2CDC" w:rsidP="00DA32AE">
            <w:pPr>
              <w:rPr>
                <w:rFonts w:ascii="Arial" w:hAnsi="Arial" w:cs="Arial"/>
                <w:sz w:val="24"/>
              </w:rPr>
            </w:pPr>
            <w:r>
              <w:rPr>
                <w:rFonts w:ascii="Arial" w:hAnsi="Arial" w:cs="Arial"/>
                <w:sz w:val="24"/>
              </w:rPr>
              <w:lastRenderedPageBreak/>
              <w:pict w14:anchorId="00DBB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9.9pt;height:75.2pt">
                  <v:imagedata r:id="rId8" o:title=""/>
                  <o:lock v:ext="edit" ungrouping="t" rotation="t" cropping="t" verticies="t" text="t" grouping="t"/>
                  <o:signatureline v:ext="edit" id="{6A0C7BB1-74FC-40DD-B943-142D479D3572}" provid="{00000000-0000-0000-0000-000000000000}" issignatureline="t"/>
                </v:shape>
              </w:pict>
            </w:r>
          </w:p>
        </w:tc>
      </w:tr>
      <w:tr w:rsidR="00DA32AE" w14:paraId="3F345E9A" w14:textId="77777777" w:rsidTr="00760F67">
        <w:trPr>
          <w:trHeight w:val="747"/>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1FCED9C" w14:textId="43E39D2B" w:rsidR="00DA32AE" w:rsidRDefault="004C2009" w:rsidP="005C1DAB">
            <w:pPr>
              <w:tabs>
                <w:tab w:val="left" w:pos="2460"/>
              </w:tabs>
              <w:rPr>
                <w:rFonts w:ascii="Arial" w:hAnsi="Arial" w:cs="Arial"/>
                <w:sz w:val="24"/>
              </w:rPr>
            </w:pPr>
            <w:sdt>
              <w:sdtPr>
                <w:rPr>
                  <w:rStyle w:val="Content"/>
                </w:rPr>
                <w:id w:val="1449123731"/>
                <w:placeholder>
                  <w:docPart w:val="138A80C05BD04661AD4815EE6319A8F4"/>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DA32AE" w:rsidRPr="008D131A">
                  <w:rPr>
                    <w:rStyle w:val="PlaceholderText"/>
                    <w:color w:val="ED7D31" w:themeColor="accent2"/>
                  </w:rPr>
                  <w:t>Click here to select date of signing.</w:t>
                </w:r>
              </w:sdtContent>
            </w:sdt>
          </w:p>
        </w:tc>
      </w:tr>
    </w:tbl>
    <w:p w14:paraId="571E071F" w14:textId="77777777" w:rsidR="00DA32AE" w:rsidRDefault="00DA32AE" w:rsidP="0059761D">
      <w:pPr>
        <w:spacing w:after="0"/>
        <w:rPr>
          <w:rFonts w:ascii="Arial" w:hAnsi="Arial" w:cs="Arial"/>
          <w:sz w:val="24"/>
        </w:rPr>
      </w:pPr>
    </w:p>
    <w:p w14:paraId="4BEA80D1" w14:textId="77777777" w:rsidR="007B5F4A" w:rsidRDefault="007B5F4A" w:rsidP="0059761D">
      <w:pPr>
        <w:spacing w:after="0"/>
        <w:rPr>
          <w:rFonts w:ascii="Arial" w:hAnsi="Arial" w:cs="Arial"/>
          <w:sz w:val="24"/>
        </w:rPr>
      </w:pPr>
    </w:p>
    <w:p w14:paraId="7E5CA7F1" w14:textId="77777777" w:rsidR="007B5F4A" w:rsidRDefault="007B5F4A" w:rsidP="0059761D">
      <w:pPr>
        <w:spacing w:after="0"/>
        <w:rPr>
          <w:rFonts w:ascii="Arial" w:hAnsi="Arial" w:cs="Arial"/>
          <w:sz w:val="24"/>
        </w:rPr>
      </w:pPr>
    </w:p>
    <w:p w14:paraId="43A3B678" w14:textId="77777777" w:rsidR="007B5F4A" w:rsidRDefault="007B5F4A" w:rsidP="0059761D">
      <w:pPr>
        <w:spacing w:after="0"/>
        <w:rPr>
          <w:rFonts w:ascii="Arial" w:hAnsi="Arial" w:cs="Arial"/>
          <w:sz w:val="24"/>
        </w:rPr>
      </w:pPr>
    </w:p>
    <w:p w14:paraId="7A9C056A" w14:textId="77777777" w:rsidR="007B5F4A" w:rsidRDefault="007B5F4A" w:rsidP="0059761D">
      <w:pPr>
        <w:spacing w:after="0"/>
        <w:rPr>
          <w:rFonts w:ascii="Arial" w:hAnsi="Arial" w:cs="Arial"/>
          <w:sz w:val="24"/>
        </w:rPr>
      </w:pPr>
    </w:p>
    <w:p w14:paraId="4E889BF5" w14:textId="77777777" w:rsidR="007B5F4A" w:rsidRDefault="007B5F4A" w:rsidP="0059761D">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
        <w:gridCol w:w="177"/>
        <w:gridCol w:w="8470"/>
        <w:gridCol w:w="1530"/>
      </w:tblGrid>
      <w:tr w:rsidR="00DA32AE" w14:paraId="1682B443" w14:textId="77777777" w:rsidTr="0059761D">
        <w:trPr>
          <w:trHeight w:val="696"/>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6040D8C" w14:textId="77777777" w:rsidR="00DA32AE" w:rsidRPr="0059761D" w:rsidRDefault="00DA32AE" w:rsidP="00DA32AE">
            <w:pPr>
              <w:rPr>
                <w:rFonts w:ascii="Arial" w:hAnsi="Arial" w:cs="Arial"/>
                <w:b/>
                <w:sz w:val="24"/>
              </w:rPr>
            </w:pPr>
            <w:r w:rsidRPr="0059761D">
              <w:rPr>
                <w:rFonts w:ascii="Arial" w:hAnsi="Arial" w:cs="Arial"/>
                <w:b/>
                <w:color w:val="595959" w:themeColor="text1" w:themeTint="A6"/>
              </w:rPr>
              <w:t>Are you the ongoing contact person for this matter?</w:t>
            </w:r>
          </w:p>
        </w:tc>
        <w:sdt>
          <w:sdtPr>
            <w:rPr>
              <w:rStyle w:val="Content"/>
            </w:rPr>
            <w:id w:val="-884861981"/>
            <w:placeholder>
              <w:docPart w:val="B2B211152C5E4A328CF676CAD1B424CC"/>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488932B" w14:textId="77777777" w:rsidR="00DA32AE" w:rsidRPr="004F27EB" w:rsidRDefault="00DA32AE" w:rsidP="00DA32AE">
                <w:pPr>
                  <w:rPr>
                    <w:rFonts w:ascii="Arial" w:hAnsi="Arial" w:cs="Arial"/>
                    <w:b/>
                    <w:sz w:val="24"/>
                  </w:rPr>
                </w:pPr>
                <w:r>
                  <w:rPr>
                    <w:rStyle w:val="PlaceholderText"/>
                    <w:color w:val="ED7D31" w:themeColor="accent2"/>
                  </w:rPr>
                  <w:t>Please select</w:t>
                </w:r>
                <w:r w:rsidRPr="00ED1799">
                  <w:rPr>
                    <w:rStyle w:val="PlaceholderText"/>
                    <w:color w:val="ED7D31" w:themeColor="accent2"/>
                  </w:rPr>
                  <w:t>.</w:t>
                </w:r>
              </w:p>
            </w:tc>
          </w:sdtContent>
        </w:sdt>
      </w:tr>
      <w:tr w:rsidR="00DA32AE" w14:paraId="50906CC5" w14:textId="77777777" w:rsidTr="0059761D">
        <w:trPr>
          <w:trHeight w:val="324"/>
        </w:trPr>
        <w:tc>
          <w:tcPr>
            <w:tcW w:w="279" w:type="dxa"/>
            <w:tcBorders>
              <w:top w:val="single" w:sz="4" w:space="0" w:color="D0CECE" w:themeColor="background2" w:themeShade="E6"/>
              <w:left w:val="single" w:sz="4" w:space="0" w:color="D0CECE" w:themeColor="background2" w:themeShade="E6"/>
              <w:bottom w:val="nil"/>
            </w:tcBorders>
            <w:vAlign w:val="center"/>
          </w:tcPr>
          <w:p w14:paraId="2F4A2770" w14:textId="77777777" w:rsidR="00DA32AE" w:rsidRDefault="00DA32AE" w:rsidP="00DA32AE">
            <w:pPr>
              <w:rPr>
                <w:rFonts w:ascii="Arial" w:hAnsi="Arial" w:cs="Arial"/>
                <w:sz w:val="24"/>
              </w:rPr>
            </w:pPr>
          </w:p>
        </w:tc>
        <w:tc>
          <w:tcPr>
            <w:tcW w:w="10177" w:type="dxa"/>
            <w:gridSpan w:val="3"/>
            <w:tcBorders>
              <w:top w:val="single" w:sz="4" w:space="0" w:color="D0CECE" w:themeColor="background2" w:themeShade="E6"/>
              <w:bottom w:val="nil"/>
              <w:right w:val="single" w:sz="4" w:space="0" w:color="D0CECE" w:themeColor="background2" w:themeShade="E6"/>
            </w:tcBorders>
            <w:vAlign w:val="center"/>
          </w:tcPr>
          <w:p w14:paraId="4AD7B6E6" w14:textId="77777777" w:rsidR="00DA32AE" w:rsidRPr="0059761D" w:rsidRDefault="00DA32AE" w:rsidP="00DA32AE">
            <w:pPr>
              <w:rPr>
                <w:rFonts w:ascii="Arial" w:hAnsi="Arial" w:cs="Arial"/>
                <w:b/>
                <w:sz w:val="24"/>
              </w:rPr>
            </w:pPr>
            <w:r w:rsidRPr="0059761D">
              <w:rPr>
                <w:rFonts w:ascii="Arial" w:hAnsi="Arial" w:cs="Arial"/>
                <w:b/>
                <w:color w:val="595959" w:themeColor="text1" w:themeTint="A6"/>
              </w:rPr>
              <w:t>If no, please identify the relevant contact person for this matter and their job title, together with a telephone number, postal address and email address for the person:</w:t>
            </w:r>
          </w:p>
        </w:tc>
      </w:tr>
      <w:tr w:rsidR="00DA32AE" w14:paraId="58D6597A" w14:textId="77777777" w:rsidTr="0059761D">
        <w:trPr>
          <w:trHeight w:val="382"/>
        </w:trPr>
        <w:tc>
          <w:tcPr>
            <w:tcW w:w="456" w:type="dxa"/>
            <w:gridSpan w:val="2"/>
            <w:tcBorders>
              <w:top w:val="nil"/>
              <w:left w:val="single" w:sz="4" w:space="0" w:color="D0CECE" w:themeColor="background2" w:themeShade="E6"/>
              <w:bottom w:val="single" w:sz="4" w:space="0" w:color="D0CECE" w:themeColor="background2" w:themeShade="E6"/>
            </w:tcBorders>
            <w:vAlign w:val="center"/>
          </w:tcPr>
          <w:p w14:paraId="4FA9ABE4" w14:textId="77777777" w:rsidR="00DA32AE" w:rsidRDefault="00DA32AE" w:rsidP="00DA32AE">
            <w:pPr>
              <w:rPr>
                <w:rFonts w:ascii="Arial" w:hAnsi="Arial" w:cs="Arial"/>
                <w:sz w:val="24"/>
              </w:rPr>
            </w:pPr>
          </w:p>
        </w:tc>
        <w:tc>
          <w:tcPr>
            <w:tcW w:w="10000" w:type="dxa"/>
            <w:gridSpan w:val="2"/>
            <w:tcBorders>
              <w:top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9774"/>
            </w:tblGrid>
            <w:tr w:rsidR="00A92882" w14:paraId="4CFE9B15" w14:textId="77777777" w:rsidTr="0059761D">
              <w:sdt>
                <w:sdtPr>
                  <w:rPr>
                    <w:rStyle w:val="Content"/>
                  </w:rPr>
                  <w:id w:val="-1141879461"/>
                  <w:placeholder>
                    <w:docPart w:val="6ED14B1F62F64ABA8BC048C166EFDDA7"/>
                  </w:placeholder>
                  <w:showingPlcHdr/>
                  <w15:color w:val="99CCFF"/>
                </w:sdtPr>
                <w:sdtEndPr>
                  <w:rPr>
                    <w:rStyle w:val="DefaultParagraphFont"/>
                    <w:rFonts w:asciiTheme="minorHAnsi" w:hAnsiTheme="minorHAnsi" w:cs="Arial"/>
                    <w:sz w:val="24"/>
                  </w:rPr>
                </w:sdtEndPr>
                <w:sdtContent>
                  <w:tc>
                    <w:tcPr>
                      <w:tcW w:w="9774" w:type="dxa"/>
                    </w:tcPr>
                    <w:p w14:paraId="3C2AB215" w14:textId="7F75DE0E" w:rsidR="00A92882" w:rsidRDefault="00760F67" w:rsidP="00760F67">
                      <w:pPr>
                        <w:rPr>
                          <w:rFonts w:ascii="Arial" w:hAnsi="Arial" w:cs="Arial"/>
                          <w:sz w:val="24"/>
                        </w:rPr>
                      </w:pPr>
                      <w:r w:rsidRPr="00283212">
                        <w:rPr>
                          <w:rStyle w:val="PlaceholderText"/>
                          <w:color w:val="ED7D31" w:themeColor="accent2"/>
                        </w:rPr>
                        <w:t>Click here to enter text.</w:t>
                      </w:r>
                    </w:p>
                  </w:tc>
                </w:sdtContent>
              </w:sdt>
            </w:tr>
          </w:tbl>
          <w:p w14:paraId="3B341A01" w14:textId="3E1D7C26" w:rsidR="00DA32AE" w:rsidRDefault="00DA32AE" w:rsidP="00DA32AE">
            <w:pPr>
              <w:rPr>
                <w:rFonts w:ascii="Arial" w:hAnsi="Arial" w:cs="Arial"/>
                <w:sz w:val="24"/>
              </w:rPr>
            </w:pPr>
          </w:p>
        </w:tc>
      </w:tr>
    </w:tbl>
    <w:p w14:paraId="3E4A96FF" w14:textId="77777777" w:rsidR="00DA32AE" w:rsidRDefault="00DA32AE"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F72616" w:rsidRPr="00AF0CA5" w14:paraId="6535D250" w14:textId="77777777" w:rsidTr="0005098D">
        <w:trPr>
          <w:trHeight w:val="332"/>
          <w:tblHeader/>
        </w:trPr>
        <w:tc>
          <w:tcPr>
            <w:tcW w:w="10456" w:type="dxa"/>
            <w:shd w:val="clear" w:color="auto" w:fill="ECAF9C"/>
            <w:vAlign w:val="center"/>
          </w:tcPr>
          <w:p w14:paraId="1C4A3090" w14:textId="5B797E7D" w:rsidR="00F72616" w:rsidRPr="007C097B" w:rsidRDefault="00F72616" w:rsidP="00F72616">
            <w:pPr>
              <w:rPr>
                <w:rFonts w:ascii="Arial" w:hAnsi="Arial" w:cs="Arial"/>
                <w:b/>
                <w:sz w:val="24"/>
              </w:rPr>
            </w:pPr>
            <w:r w:rsidRPr="007C097B">
              <w:rPr>
                <w:rFonts w:ascii="Arial" w:hAnsi="Arial" w:cs="Arial"/>
                <w:b/>
                <w:sz w:val="24"/>
              </w:rPr>
              <w:t>SECTION 1</w:t>
            </w:r>
            <w:r>
              <w:rPr>
                <w:rFonts w:ascii="Arial" w:hAnsi="Arial" w:cs="Arial"/>
                <w:b/>
                <w:sz w:val="24"/>
              </w:rPr>
              <w:t>0</w:t>
            </w:r>
            <w:r w:rsidRPr="007C097B">
              <w:rPr>
                <w:rFonts w:ascii="Arial" w:hAnsi="Arial" w:cs="Arial"/>
                <w:b/>
                <w:sz w:val="24"/>
              </w:rPr>
              <w:t xml:space="preserve"> – PROCEDURE FOR FILING </w:t>
            </w:r>
          </w:p>
        </w:tc>
      </w:tr>
      <w:tr w:rsidR="00F72616" w:rsidRPr="00AF0CA5" w14:paraId="04C669C6" w14:textId="77777777" w:rsidTr="00F72616">
        <w:trPr>
          <w:trHeight w:val="1268"/>
        </w:trPr>
        <w:tc>
          <w:tcPr>
            <w:tcW w:w="10456" w:type="dxa"/>
            <w:vAlign w:val="center"/>
          </w:tcPr>
          <w:p w14:paraId="5CD22446" w14:textId="73F41FA8" w:rsidR="00F72616" w:rsidRPr="00AF0CA5" w:rsidRDefault="00F72616" w:rsidP="00F72616">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78F9A55F" w14:textId="77777777" w:rsidR="00F72616" w:rsidRDefault="00F72616" w:rsidP="008F5F17">
      <w:pPr>
        <w:spacing w:after="0" w:line="240" w:lineRule="auto"/>
        <w:rPr>
          <w:rFonts w:ascii="Arial" w:hAnsi="Arial" w:cs="Arial"/>
          <w:sz w:val="24"/>
        </w:rPr>
      </w:pPr>
    </w:p>
    <w:p w14:paraId="7B7057CF" w14:textId="77777777" w:rsidR="001C62BF" w:rsidRDefault="001C62BF" w:rsidP="0059761D">
      <w:pPr>
        <w:spacing w:line="240" w:lineRule="auto"/>
        <w:rPr>
          <w:rFonts w:ascii="Arial" w:hAnsi="Arial" w:cs="Arial"/>
          <w:b/>
          <w:sz w:val="24"/>
        </w:rPr>
      </w:pPr>
    </w:p>
    <w:p w14:paraId="47802AB1" w14:textId="77777777" w:rsidR="009A41BA" w:rsidRPr="008C3610" w:rsidRDefault="009A41BA" w:rsidP="0059761D">
      <w:pPr>
        <w:spacing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DA32AE" w:rsidRDefault="00DA32AE" w:rsidP="00497AAC">
      <w:pPr>
        <w:spacing w:after="0" w:line="240" w:lineRule="auto"/>
      </w:pPr>
      <w:r>
        <w:separator/>
      </w:r>
    </w:p>
  </w:endnote>
  <w:endnote w:type="continuationSeparator" w:id="0">
    <w:p w14:paraId="254C2D5C" w14:textId="77777777" w:rsidR="00DA32AE" w:rsidRDefault="00DA32AE"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41909394" w:rsidR="00DA32AE" w:rsidRDefault="006B30DD" w:rsidP="0059761D">
    <w:pPr>
      <w:pStyle w:val="Footer"/>
      <w:rPr>
        <w:rFonts w:ascii="Arial" w:hAnsi="Arial" w:cs="Arial"/>
      </w:rPr>
    </w:pPr>
    <w:r>
      <w:rPr>
        <w:rFonts w:ascii="Arial" w:hAnsi="Arial" w:cs="Arial"/>
      </w:rPr>
      <w:t>Contact the Land Court of Queensland</w:t>
    </w:r>
  </w:p>
  <w:p w14:paraId="59F02D26" w14:textId="39E62D73" w:rsidR="00DA32AE" w:rsidRDefault="00DA32AE" w:rsidP="0059761D">
    <w:pPr>
      <w:pStyle w:val="Footer"/>
    </w:pPr>
    <w:r w:rsidRPr="0059761D">
      <w:rPr>
        <w:rFonts w:ascii="Arial" w:hAnsi="Arial" w:cs="Arial"/>
        <w:b/>
      </w:rPr>
      <w:t>P:</w:t>
    </w:r>
    <w:r>
      <w:rPr>
        <w:rFonts w:ascii="Arial" w:hAnsi="Arial" w:cs="Arial"/>
      </w:rPr>
      <w:t xml:space="preserve"> </w:t>
    </w:r>
    <w:r w:rsidR="0059761D">
      <w:rPr>
        <w:rFonts w:ascii="Arial" w:hAnsi="Arial" w:cs="Arial"/>
      </w:rPr>
      <w:t>(07) 3738 7199</w:t>
    </w:r>
    <w:r>
      <w:rPr>
        <w:rFonts w:ascii="Arial" w:hAnsi="Arial" w:cs="Arial"/>
      </w:rPr>
      <w:t xml:space="preserve">, </w:t>
    </w:r>
    <w:r w:rsidRPr="0059761D">
      <w:rPr>
        <w:rFonts w:ascii="Arial" w:hAnsi="Arial" w:cs="Arial"/>
        <w:b/>
      </w:rPr>
      <w:t>E:</w:t>
    </w:r>
    <w:r>
      <w:rPr>
        <w:rFonts w:ascii="Arial" w:hAnsi="Arial" w:cs="Arial"/>
      </w:rPr>
      <w:t xml:space="preserve"> </w:t>
    </w:r>
    <w:hyperlink r:id="rId1" w:history="1">
      <w:r w:rsidR="0060388A" w:rsidRPr="00AD5382">
        <w:rPr>
          <w:rStyle w:val="Hyperlink"/>
          <w:rFonts w:ascii="Arial" w:hAnsi="Arial" w:cs="Arial"/>
        </w:rPr>
        <w:t>landcourt@justice.qld.gov.au</w:t>
      </w:r>
    </w:hyperlink>
    <w:r w:rsidR="0060388A">
      <w:rPr>
        <w:rFonts w:ascii="Arial" w:hAnsi="Arial" w:cs="Arial"/>
      </w:rPr>
      <w:tab/>
    </w:r>
    <w:r>
      <w:rPr>
        <w:rFonts w:ascii="Arial" w:hAnsi="Arial" w:cs="Arial"/>
      </w:rPr>
      <w:t>Form 0</w:t>
    </w:r>
    <w:r w:rsidR="00E71464">
      <w:rPr>
        <w:rFonts w:ascii="Arial" w:hAnsi="Arial" w:cs="Arial"/>
      </w:rPr>
      <w:t xml:space="preserve">5 </w:t>
    </w:r>
    <w:r>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4C2009">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DA32AE" w:rsidRDefault="00DA32AE" w:rsidP="00497AAC">
      <w:pPr>
        <w:spacing w:after="0" w:line="240" w:lineRule="auto"/>
      </w:pPr>
      <w:r>
        <w:separator/>
      </w:r>
    </w:p>
  </w:footnote>
  <w:footnote w:type="continuationSeparator" w:id="0">
    <w:p w14:paraId="1B849036" w14:textId="77777777" w:rsidR="00DA32AE" w:rsidRDefault="00DA32AE"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0636C80B" w:rsidR="00DA32AE" w:rsidRDefault="00CA6839">
    <w:pPr>
      <w:pStyle w:val="Header"/>
    </w:pPr>
    <w:r>
      <w:rPr>
        <w:noProof/>
        <w:lang w:eastAsia="en-AU"/>
      </w:rPr>
      <w:drawing>
        <wp:anchor distT="0" distB="0" distL="114300" distR="114300" simplePos="0" relativeHeight="251658752" behindDoc="1" locked="0" layoutInCell="1" allowOverlap="1" wp14:anchorId="217B6538" wp14:editId="64BE7EA5">
          <wp:simplePos x="0" y="0"/>
          <wp:positionH relativeFrom="column">
            <wp:posOffset>-11430</wp:posOffset>
          </wp:positionH>
          <wp:positionV relativeFrom="paragraph">
            <wp:posOffset>-625036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DA32AE">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EA24BC">
      <w:rPr>
        <w:noProof/>
        <w:lang w:eastAsia="en-AU"/>
      </w:rPr>
      <w:drawing>
        <wp:anchor distT="0" distB="0" distL="114300" distR="114300" simplePos="0" relativeHeight="251656704" behindDoc="0" locked="0" layoutInCell="1" allowOverlap="1" wp14:anchorId="34ED821B" wp14:editId="2719C3F4">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DA32AE"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re/XCLO5ml//NMCz8d62kIgzvvZ5EUIzTWwwELpwu7D2H9gJqofLSVCEuROcauX0NZt50McFkolQHrNIDB6WyQ==" w:salt="DshdG9uLPHovWPJq10mgvg=="/>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2677C"/>
    <w:rsid w:val="00045941"/>
    <w:rsid w:val="0005098D"/>
    <w:rsid w:val="00051444"/>
    <w:rsid w:val="00051817"/>
    <w:rsid w:val="00054EED"/>
    <w:rsid w:val="000630B3"/>
    <w:rsid w:val="00064F5C"/>
    <w:rsid w:val="000675B6"/>
    <w:rsid w:val="0008047D"/>
    <w:rsid w:val="000E7D13"/>
    <w:rsid w:val="000F0431"/>
    <w:rsid w:val="000F3C8E"/>
    <w:rsid w:val="000F48C7"/>
    <w:rsid w:val="000F586A"/>
    <w:rsid w:val="00100323"/>
    <w:rsid w:val="00100AA3"/>
    <w:rsid w:val="0010486D"/>
    <w:rsid w:val="00117073"/>
    <w:rsid w:val="00143041"/>
    <w:rsid w:val="00150A51"/>
    <w:rsid w:val="00151912"/>
    <w:rsid w:val="001641E0"/>
    <w:rsid w:val="00164781"/>
    <w:rsid w:val="00172017"/>
    <w:rsid w:val="00174674"/>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70C"/>
    <w:rsid w:val="00252F5C"/>
    <w:rsid w:val="00262DF8"/>
    <w:rsid w:val="002755F8"/>
    <w:rsid w:val="00283212"/>
    <w:rsid w:val="002840F4"/>
    <w:rsid w:val="00285E92"/>
    <w:rsid w:val="002A6301"/>
    <w:rsid w:val="002B010B"/>
    <w:rsid w:val="002D14BC"/>
    <w:rsid w:val="002E0C82"/>
    <w:rsid w:val="002E4F44"/>
    <w:rsid w:val="002F4D03"/>
    <w:rsid w:val="002F6473"/>
    <w:rsid w:val="00305430"/>
    <w:rsid w:val="003256C5"/>
    <w:rsid w:val="00330CFA"/>
    <w:rsid w:val="00346B1C"/>
    <w:rsid w:val="00355D56"/>
    <w:rsid w:val="0035756E"/>
    <w:rsid w:val="003656AB"/>
    <w:rsid w:val="003749C6"/>
    <w:rsid w:val="003920B2"/>
    <w:rsid w:val="00393E0B"/>
    <w:rsid w:val="003949A1"/>
    <w:rsid w:val="00395B00"/>
    <w:rsid w:val="003A4955"/>
    <w:rsid w:val="003B3E2E"/>
    <w:rsid w:val="003B7BBD"/>
    <w:rsid w:val="003D0809"/>
    <w:rsid w:val="003D5498"/>
    <w:rsid w:val="003D792E"/>
    <w:rsid w:val="003F390A"/>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C2009"/>
    <w:rsid w:val="004D2E4F"/>
    <w:rsid w:val="004D43F2"/>
    <w:rsid w:val="004D59A8"/>
    <w:rsid w:val="004D61A3"/>
    <w:rsid w:val="00523C80"/>
    <w:rsid w:val="00527ABA"/>
    <w:rsid w:val="00531F43"/>
    <w:rsid w:val="00553952"/>
    <w:rsid w:val="0055492F"/>
    <w:rsid w:val="00564570"/>
    <w:rsid w:val="00576255"/>
    <w:rsid w:val="005831D5"/>
    <w:rsid w:val="00587DE1"/>
    <w:rsid w:val="00591857"/>
    <w:rsid w:val="00595FD2"/>
    <w:rsid w:val="0059635F"/>
    <w:rsid w:val="0059761D"/>
    <w:rsid w:val="005C1DAB"/>
    <w:rsid w:val="005C4EB7"/>
    <w:rsid w:val="005C4F8E"/>
    <w:rsid w:val="005D7CCC"/>
    <w:rsid w:val="005E7616"/>
    <w:rsid w:val="0060388A"/>
    <w:rsid w:val="00627C91"/>
    <w:rsid w:val="0063328D"/>
    <w:rsid w:val="006365C8"/>
    <w:rsid w:val="006650A0"/>
    <w:rsid w:val="006745AF"/>
    <w:rsid w:val="00684E74"/>
    <w:rsid w:val="00685975"/>
    <w:rsid w:val="006866CD"/>
    <w:rsid w:val="006A569D"/>
    <w:rsid w:val="006B30DD"/>
    <w:rsid w:val="006B7689"/>
    <w:rsid w:val="006C4278"/>
    <w:rsid w:val="006C7253"/>
    <w:rsid w:val="006E17DB"/>
    <w:rsid w:val="006E2ADB"/>
    <w:rsid w:val="006E7C9D"/>
    <w:rsid w:val="006F34B4"/>
    <w:rsid w:val="00711A51"/>
    <w:rsid w:val="00721E10"/>
    <w:rsid w:val="007232AB"/>
    <w:rsid w:val="007247BF"/>
    <w:rsid w:val="0072528B"/>
    <w:rsid w:val="007275FB"/>
    <w:rsid w:val="007347BE"/>
    <w:rsid w:val="00737858"/>
    <w:rsid w:val="007472A6"/>
    <w:rsid w:val="00754946"/>
    <w:rsid w:val="00760F67"/>
    <w:rsid w:val="00765A3E"/>
    <w:rsid w:val="007775EA"/>
    <w:rsid w:val="0078014D"/>
    <w:rsid w:val="0079257D"/>
    <w:rsid w:val="00792E97"/>
    <w:rsid w:val="007B4AEC"/>
    <w:rsid w:val="007B5F4A"/>
    <w:rsid w:val="007E138B"/>
    <w:rsid w:val="007E1F61"/>
    <w:rsid w:val="00803262"/>
    <w:rsid w:val="00811D7E"/>
    <w:rsid w:val="00846869"/>
    <w:rsid w:val="008858D9"/>
    <w:rsid w:val="00890804"/>
    <w:rsid w:val="008B39DC"/>
    <w:rsid w:val="008C241E"/>
    <w:rsid w:val="008C3610"/>
    <w:rsid w:val="008D06E1"/>
    <w:rsid w:val="008D131A"/>
    <w:rsid w:val="008D2CDC"/>
    <w:rsid w:val="008E3642"/>
    <w:rsid w:val="008F5F17"/>
    <w:rsid w:val="00912D32"/>
    <w:rsid w:val="009136F8"/>
    <w:rsid w:val="00914F19"/>
    <w:rsid w:val="00923381"/>
    <w:rsid w:val="009268E7"/>
    <w:rsid w:val="00927648"/>
    <w:rsid w:val="00932240"/>
    <w:rsid w:val="00932A80"/>
    <w:rsid w:val="00941711"/>
    <w:rsid w:val="00941DEC"/>
    <w:rsid w:val="00945242"/>
    <w:rsid w:val="00947979"/>
    <w:rsid w:val="0096538C"/>
    <w:rsid w:val="009703C0"/>
    <w:rsid w:val="00983874"/>
    <w:rsid w:val="009905BE"/>
    <w:rsid w:val="00992C50"/>
    <w:rsid w:val="009A02D0"/>
    <w:rsid w:val="009A41BA"/>
    <w:rsid w:val="009B01F5"/>
    <w:rsid w:val="009C296B"/>
    <w:rsid w:val="009D78E3"/>
    <w:rsid w:val="009E0389"/>
    <w:rsid w:val="00A063D4"/>
    <w:rsid w:val="00A16B8C"/>
    <w:rsid w:val="00A23231"/>
    <w:rsid w:val="00A242C5"/>
    <w:rsid w:val="00A3280B"/>
    <w:rsid w:val="00A4604A"/>
    <w:rsid w:val="00A5108B"/>
    <w:rsid w:val="00A92882"/>
    <w:rsid w:val="00A955CE"/>
    <w:rsid w:val="00A95C04"/>
    <w:rsid w:val="00AD4D8C"/>
    <w:rsid w:val="00AD6B14"/>
    <w:rsid w:val="00AD7F67"/>
    <w:rsid w:val="00AE41CE"/>
    <w:rsid w:val="00B023E5"/>
    <w:rsid w:val="00B15825"/>
    <w:rsid w:val="00B2663A"/>
    <w:rsid w:val="00B35061"/>
    <w:rsid w:val="00B36D10"/>
    <w:rsid w:val="00B50D68"/>
    <w:rsid w:val="00B5257F"/>
    <w:rsid w:val="00B545B6"/>
    <w:rsid w:val="00B57B1B"/>
    <w:rsid w:val="00B60F35"/>
    <w:rsid w:val="00B84EE0"/>
    <w:rsid w:val="00B95730"/>
    <w:rsid w:val="00BC1A21"/>
    <w:rsid w:val="00BC3DB9"/>
    <w:rsid w:val="00BD5EF1"/>
    <w:rsid w:val="00BE2541"/>
    <w:rsid w:val="00BF0043"/>
    <w:rsid w:val="00C00DBE"/>
    <w:rsid w:val="00C01010"/>
    <w:rsid w:val="00C020F9"/>
    <w:rsid w:val="00C21B0C"/>
    <w:rsid w:val="00C23389"/>
    <w:rsid w:val="00C26664"/>
    <w:rsid w:val="00C36465"/>
    <w:rsid w:val="00C60256"/>
    <w:rsid w:val="00C607F8"/>
    <w:rsid w:val="00C61974"/>
    <w:rsid w:val="00C72A46"/>
    <w:rsid w:val="00C8383C"/>
    <w:rsid w:val="00C86A5C"/>
    <w:rsid w:val="00CA6839"/>
    <w:rsid w:val="00CC018E"/>
    <w:rsid w:val="00CD0F3D"/>
    <w:rsid w:val="00CD177D"/>
    <w:rsid w:val="00CD4517"/>
    <w:rsid w:val="00CE40E0"/>
    <w:rsid w:val="00D11968"/>
    <w:rsid w:val="00D129E9"/>
    <w:rsid w:val="00D20DD3"/>
    <w:rsid w:val="00D47529"/>
    <w:rsid w:val="00D5071F"/>
    <w:rsid w:val="00D60260"/>
    <w:rsid w:val="00D748D1"/>
    <w:rsid w:val="00D81230"/>
    <w:rsid w:val="00D82D7A"/>
    <w:rsid w:val="00D9148A"/>
    <w:rsid w:val="00D940C4"/>
    <w:rsid w:val="00D965DA"/>
    <w:rsid w:val="00DA32AE"/>
    <w:rsid w:val="00DA7216"/>
    <w:rsid w:val="00DA7D76"/>
    <w:rsid w:val="00DC522B"/>
    <w:rsid w:val="00DC6F8D"/>
    <w:rsid w:val="00DD398F"/>
    <w:rsid w:val="00DE1D1C"/>
    <w:rsid w:val="00E21CA4"/>
    <w:rsid w:val="00E3703A"/>
    <w:rsid w:val="00E4477E"/>
    <w:rsid w:val="00E47241"/>
    <w:rsid w:val="00E53705"/>
    <w:rsid w:val="00E54FE6"/>
    <w:rsid w:val="00E5551F"/>
    <w:rsid w:val="00E55E82"/>
    <w:rsid w:val="00E57E39"/>
    <w:rsid w:val="00E71464"/>
    <w:rsid w:val="00E772B2"/>
    <w:rsid w:val="00E97BC1"/>
    <w:rsid w:val="00EA24BC"/>
    <w:rsid w:val="00EA69FE"/>
    <w:rsid w:val="00EB5260"/>
    <w:rsid w:val="00EC0766"/>
    <w:rsid w:val="00EC1064"/>
    <w:rsid w:val="00EC4C1F"/>
    <w:rsid w:val="00ED5E9D"/>
    <w:rsid w:val="00EE628F"/>
    <w:rsid w:val="00EF5E6A"/>
    <w:rsid w:val="00EF6106"/>
    <w:rsid w:val="00EF611F"/>
    <w:rsid w:val="00F11F82"/>
    <w:rsid w:val="00F31D2A"/>
    <w:rsid w:val="00F50F2E"/>
    <w:rsid w:val="00F51591"/>
    <w:rsid w:val="00F5768A"/>
    <w:rsid w:val="00F72616"/>
    <w:rsid w:val="00F7550E"/>
    <w:rsid w:val="00F814AB"/>
    <w:rsid w:val="00F90D07"/>
    <w:rsid w:val="00FA18FB"/>
    <w:rsid w:val="00FA1E39"/>
    <w:rsid w:val="00FA2E4E"/>
    <w:rsid w:val="00FB3FC5"/>
    <w:rsid w:val="00FC5CC8"/>
    <w:rsid w:val="00FC7EDF"/>
    <w:rsid w:val="00FD399A"/>
    <w:rsid w:val="00FD5A36"/>
    <w:rsid w:val="00FD6BBA"/>
    <w:rsid w:val="00FF1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paragraph" w:styleId="Revision">
    <w:name w:val="Revision"/>
    <w:hidden/>
    <w:uiPriority w:val="99"/>
    <w:semiHidden/>
    <w:rsid w:val="00597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F99E538A88B04E77AFFEA2F13A1477EE"/>
        <w:category>
          <w:name w:val="General"/>
          <w:gallery w:val="placeholder"/>
        </w:category>
        <w:types>
          <w:type w:val="bbPlcHdr"/>
        </w:types>
        <w:behaviors>
          <w:behavior w:val="content"/>
        </w:behaviors>
        <w:guid w:val="{8BAFE23C-6E7E-4F02-88ED-E6CFA131B942}"/>
      </w:docPartPr>
      <w:docPartBody>
        <w:p w:rsidR="00BA3297" w:rsidRDefault="00974D46" w:rsidP="00974D46">
          <w:pPr>
            <w:pStyle w:val="F99E538A88B04E77AFFEA2F13A1477EE6"/>
          </w:pPr>
          <w:r w:rsidRPr="00B77DBD">
            <w:rPr>
              <w:rStyle w:val="PlaceholderText"/>
              <w:color w:val="ED7D31" w:themeColor="accent2"/>
            </w:rPr>
            <w:t>Choose an item.</w:t>
          </w:r>
        </w:p>
      </w:docPartBody>
    </w:docPart>
    <w:docPart>
      <w:docPartPr>
        <w:name w:val="D86BF200DCB64603A4B6436C59137367"/>
        <w:category>
          <w:name w:val="General"/>
          <w:gallery w:val="placeholder"/>
        </w:category>
        <w:types>
          <w:type w:val="bbPlcHdr"/>
        </w:types>
        <w:behaviors>
          <w:behavior w:val="content"/>
        </w:behaviors>
        <w:guid w:val="{09667439-F307-4D4E-8BD6-5A59E6536CAE}"/>
      </w:docPartPr>
      <w:docPartBody>
        <w:p w:rsidR="00BA3297" w:rsidRDefault="00974D46" w:rsidP="00974D46">
          <w:pPr>
            <w:pStyle w:val="D86BF200DCB64603A4B6436C591373676"/>
          </w:pPr>
          <w:r w:rsidRPr="00B77DBD">
            <w:rPr>
              <w:rStyle w:val="PlaceholderText"/>
              <w:color w:val="ED7D31" w:themeColor="accent2"/>
            </w:rPr>
            <w:t>Choose an item.</w:t>
          </w:r>
        </w:p>
      </w:docPartBody>
    </w:docPart>
    <w:docPart>
      <w:docPartPr>
        <w:name w:val="858ED00533744246BC5A4DA8997A7257"/>
        <w:category>
          <w:name w:val="General"/>
          <w:gallery w:val="placeholder"/>
        </w:category>
        <w:types>
          <w:type w:val="bbPlcHdr"/>
        </w:types>
        <w:behaviors>
          <w:behavior w:val="content"/>
        </w:behaviors>
        <w:guid w:val="{7A8FFFCE-CC09-4906-B8C1-E49DF299EF30}"/>
      </w:docPartPr>
      <w:docPartBody>
        <w:p w:rsidR="00BA3297" w:rsidRDefault="00974D46" w:rsidP="00974D46">
          <w:pPr>
            <w:pStyle w:val="858ED00533744246BC5A4DA8997A72576"/>
          </w:pPr>
          <w:r>
            <w:rPr>
              <w:rStyle w:val="PlaceholderText"/>
              <w:color w:val="ED7D31" w:themeColor="accent2"/>
            </w:rPr>
            <w:t>Please select</w:t>
          </w:r>
          <w:r w:rsidRPr="00ED1799">
            <w:rPr>
              <w:rStyle w:val="PlaceholderText"/>
              <w:color w:val="ED7D31" w:themeColor="accent2"/>
            </w:rPr>
            <w:t>.</w:t>
          </w:r>
        </w:p>
      </w:docPartBody>
    </w:docPart>
    <w:docPart>
      <w:docPartPr>
        <w:name w:val="885FE485F88F4F05B678EE94375AE632"/>
        <w:category>
          <w:name w:val="General"/>
          <w:gallery w:val="placeholder"/>
        </w:category>
        <w:types>
          <w:type w:val="bbPlcHdr"/>
        </w:types>
        <w:behaviors>
          <w:behavior w:val="content"/>
        </w:behaviors>
        <w:guid w:val="{B13D206C-08CB-4A70-A70F-EA08E8F9F082}"/>
      </w:docPartPr>
      <w:docPartBody>
        <w:p w:rsidR="00BA3297" w:rsidRDefault="00974D46" w:rsidP="00974D46">
          <w:pPr>
            <w:pStyle w:val="885FE485F88F4F05B678EE94375AE6326"/>
          </w:pPr>
          <w:r>
            <w:rPr>
              <w:rStyle w:val="PlaceholderText"/>
              <w:color w:val="ED7D31" w:themeColor="accent2"/>
            </w:rPr>
            <w:t>Please select</w:t>
          </w:r>
          <w:r w:rsidRPr="00ED1799">
            <w:rPr>
              <w:rStyle w:val="PlaceholderText"/>
              <w:color w:val="ED7D31" w:themeColor="accent2"/>
            </w:rPr>
            <w:t>.</w:t>
          </w:r>
        </w:p>
      </w:docPartBody>
    </w:docPart>
    <w:docPart>
      <w:docPartPr>
        <w:name w:val="9CDCC935E5CA4B5CB8BA081AB5618F64"/>
        <w:category>
          <w:name w:val="General"/>
          <w:gallery w:val="placeholder"/>
        </w:category>
        <w:types>
          <w:type w:val="bbPlcHdr"/>
        </w:types>
        <w:behaviors>
          <w:behavior w:val="content"/>
        </w:behaviors>
        <w:guid w:val="{3E987BE0-B71F-415E-A73F-6DB4448F85A6}"/>
      </w:docPartPr>
      <w:docPartBody>
        <w:p w:rsidR="00BA3297" w:rsidRDefault="00974D46" w:rsidP="00974D46">
          <w:pPr>
            <w:pStyle w:val="9CDCC935E5CA4B5CB8BA081AB5618F646"/>
          </w:pPr>
          <w:r>
            <w:rPr>
              <w:rStyle w:val="PlaceholderText"/>
              <w:color w:val="ED7D31" w:themeColor="accent2"/>
            </w:rPr>
            <w:t>Please select</w:t>
          </w:r>
          <w:r w:rsidRPr="00ED1799">
            <w:rPr>
              <w:rStyle w:val="PlaceholderText"/>
              <w:color w:val="ED7D31" w:themeColor="accent2"/>
            </w:rPr>
            <w:t>.</w:t>
          </w:r>
        </w:p>
      </w:docPartBody>
    </w:docPart>
    <w:docPart>
      <w:docPartPr>
        <w:name w:val="418D621E64AD4B438537EB7319ADCF55"/>
        <w:category>
          <w:name w:val="General"/>
          <w:gallery w:val="placeholder"/>
        </w:category>
        <w:types>
          <w:type w:val="bbPlcHdr"/>
        </w:types>
        <w:behaviors>
          <w:behavior w:val="content"/>
        </w:behaviors>
        <w:guid w:val="{3B8E25A5-7068-427F-8BAB-C6A367792B94}"/>
      </w:docPartPr>
      <w:docPartBody>
        <w:p w:rsidR="00BA3297" w:rsidRDefault="00974D46" w:rsidP="00974D46">
          <w:pPr>
            <w:pStyle w:val="418D621E64AD4B438537EB7319ADCF556"/>
          </w:pPr>
          <w:r>
            <w:rPr>
              <w:rStyle w:val="PlaceholderText"/>
              <w:color w:val="ED7D31" w:themeColor="accent2"/>
            </w:rPr>
            <w:t>Please select</w:t>
          </w:r>
          <w:r w:rsidRPr="00ED1799">
            <w:rPr>
              <w:rStyle w:val="PlaceholderText"/>
              <w:color w:val="ED7D31" w:themeColor="accent2"/>
            </w:rPr>
            <w:t>.</w:t>
          </w:r>
        </w:p>
      </w:docPartBody>
    </w:docPart>
    <w:docPart>
      <w:docPartPr>
        <w:name w:val="1CAB1BBB19084737BAB3CCB74F784626"/>
        <w:category>
          <w:name w:val="General"/>
          <w:gallery w:val="placeholder"/>
        </w:category>
        <w:types>
          <w:type w:val="bbPlcHdr"/>
        </w:types>
        <w:behaviors>
          <w:behavior w:val="content"/>
        </w:behaviors>
        <w:guid w:val="{B5A2CB05-B551-481C-84D0-5C0D3AD25B99}"/>
      </w:docPartPr>
      <w:docPartBody>
        <w:p w:rsidR="00BA3297" w:rsidRDefault="00974D46" w:rsidP="00974D46">
          <w:pPr>
            <w:pStyle w:val="1CAB1BBB19084737BAB3CCB74F7846266"/>
          </w:pPr>
          <w:r>
            <w:rPr>
              <w:rStyle w:val="PlaceholderText"/>
              <w:color w:val="ED7D31" w:themeColor="accent2"/>
            </w:rPr>
            <w:t>Please select</w:t>
          </w:r>
          <w:r w:rsidRPr="00ED1799">
            <w:rPr>
              <w:rStyle w:val="PlaceholderText"/>
              <w:color w:val="ED7D31" w:themeColor="accent2"/>
            </w:rPr>
            <w:t>.</w:t>
          </w:r>
        </w:p>
      </w:docPartBody>
    </w:docPart>
    <w:docPart>
      <w:docPartPr>
        <w:name w:val="138A80C05BD04661AD4815EE6319A8F4"/>
        <w:category>
          <w:name w:val="General"/>
          <w:gallery w:val="placeholder"/>
        </w:category>
        <w:types>
          <w:type w:val="bbPlcHdr"/>
        </w:types>
        <w:behaviors>
          <w:behavior w:val="content"/>
        </w:behaviors>
        <w:guid w:val="{85C76C7C-2388-45E0-A16D-CF0938EA0CD6}"/>
      </w:docPartPr>
      <w:docPartBody>
        <w:p w:rsidR="00BA3297" w:rsidRDefault="00974D46" w:rsidP="00974D46">
          <w:pPr>
            <w:pStyle w:val="138A80C05BD04661AD4815EE6319A8F46"/>
          </w:pPr>
          <w:r w:rsidRPr="008D131A">
            <w:rPr>
              <w:rStyle w:val="PlaceholderText"/>
              <w:color w:val="ED7D31" w:themeColor="accent2"/>
            </w:rPr>
            <w:t>Click here to select date of signing.</w:t>
          </w:r>
        </w:p>
      </w:docPartBody>
    </w:docPart>
    <w:docPart>
      <w:docPartPr>
        <w:name w:val="B2B211152C5E4A328CF676CAD1B424CC"/>
        <w:category>
          <w:name w:val="General"/>
          <w:gallery w:val="placeholder"/>
        </w:category>
        <w:types>
          <w:type w:val="bbPlcHdr"/>
        </w:types>
        <w:behaviors>
          <w:behavior w:val="content"/>
        </w:behaviors>
        <w:guid w:val="{956D8506-72A1-41FF-B623-6607AD355FEF}"/>
      </w:docPartPr>
      <w:docPartBody>
        <w:p w:rsidR="00BA3297" w:rsidRDefault="00974D46" w:rsidP="00974D46">
          <w:pPr>
            <w:pStyle w:val="B2B211152C5E4A328CF676CAD1B424CC6"/>
          </w:pPr>
          <w:r>
            <w:rPr>
              <w:rStyle w:val="PlaceholderText"/>
              <w:color w:val="ED7D31" w:themeColor="accent2"/>
            </w:rPr>
            <w:t>Please select</w:t>
          </w:r>
          <w:r w:rsidRPr="00ED1799">
            <w:rPr>
              <w:rStyle w:val="PlaceholderText"/>
              <w:color w:val="ED7D31" w:themeColor="accent2"/>
            </w:rPr>
            <w:t>.</w:t>
          </w:r>
        </w:p>
      </w:docPartBody>
    </w:docPart>
    <w:docPart>
      <w:docPartPr>
        <w:name w:val="B600C12E981B426DBA699FC8C8306154"/>
        <w:category>
          <w:name w:val="General"/>
          <w:gallery w:val="placeholder"/>
        </w:category>
        <w:types>
          <w:type w:val="bbPlcHdr"/>
        </w:types>
        <w:behaviors>
          <w:behavior w:val="content"/>
        </w:behaviors>
        <w:guid w:val="{780C396E-EE0E-4AE8-B21B-A62F4CDA5619}"/>
      </w:docPartPr>
      <w:docPartBody>
        <w:p w:rsidR="009A23FC" w:rsidRDefault="00974D46" w:rsidP="00974D46">
          <w:pPr>
            <w:pStyle w:val="B600C12E981B426DBA699FC8C83061546"/>
          </w:pPr>
          <w:r w:rsidRPr="009136F8">
            <w:rPr>
              <w:rStyle w:val="PlaceholderText"/>
              <w:color w:val="ED7D31" w:themeColor="accent2"/>
            </w:rPr>
            <w:t xml:space="preserve">Click to enter </w:t>
          </w:r>
          <w:r>
            <w:rPr>
              <w:rStyle w:val="PlaceholderText"/>
              <w:color w:val="ED7D31" w:themeColor="accent2"/>
            </w:rPr>
            <w:t>name of mining district</w:t>
          </w:r>
          <w:r w:rsidRPr="009136F8">
            <w:rPr>
              <w:rStyle w:val="PlaceholderText"/>
              <w:color w:val="ED7D31" w:themeColor="accent2"/>
            </w:rPr>
            <w:t>.</w:t>
          </w:r>
        </w:p>
      </w:docPartBody>
    </w:docPart>
    <w:docPart>
      <w:docPartPr>
        <w:name w:val="ED35F9BDDABF48539B37882E36E973D9"/>
        <w:category>
          <w:name w:val="General"/>
          <w:gallery w:val="placeholder"/>
        </w:category>
        <w:types>
          <w:type w:val="bbPlcHdr"/>
        </w:types>
        <w:behaviors>
          <w:behavior w:val="content"/>
        </w:behaviors>
        <w:guid w:val="{9175C138-F35C-4867-A1B7-C9FFFD102C69}"/>
      </w:docPartPr>
      <w:docPartBody>
        <w:p w:rsidR="009A23FC" w:rsidRDefault="00974D46" w:rsidP="00974D46">
          <w:pPr>
            <w:pStyle w:val="ED35F9BDDABF48539B37882E36E973D96"/>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F757352CE3AE426F851276FFA85BFA72"/>
        <w:category>
          <w:name w:val="General"/>
          <w:gallery w:val="placeholder"/>
        </w:category>
        <w:types>
          <w:type w:val="bbPlcHdr"/>
        </w:types>
        <w:behaviors>
          <w:behavior w:val="content"/>
        </w:behaviors>
        <w:guid w:val="{06D6482D-7D27-4F03-B753-F989048BA84D}"/>
      </w:docPartPr>
      <w:docPartBody>
        <w:p w:rsidR="009A23FC" w:rsidRDefault="00974D46" w:rsidP="00974D46">
          <w:pPr>
            <w:pStyle w:val="F757352CE3AE426F851276FFA85BFA726"/>
          </w:pPr>
          <w:r w:rsidRPr="009136F8">
            <w:rPr>
              <w:rStyle w:val="PlaceholderText"/>
              <w:color w:val="ED7D31" w:themeColor="accent2"/>
            </w:rPr>
            <w:t xml:space="preserve">Click to enter </w:t>
          </w:r>
          <w:r>
            <w:rPr>
              <w:rStyle w:val="PlaceholderText"/>
              <w:color w:val="ED7D31" w:themeColor="accent2"/>
            </w:rPr>
            <w:t>tenure identifier</w:t>
          </w:r>
          <w:r w:rsidRPr="009136F8">
            <w:rPr>
              <w:rStyle w:val="PlaceholderText"/>
              <w:color w:val="ED7D31" w:themeColor="accent2"/>
            </w:rPr>
            <w:t>.</w:t>
          </w:r>
        </w:p>
      </w:docPartBody>
    </w:docPart>
    <w:docPart>
      <w:docPartPr>
        <w:name w:val="C3D437DE13484186B936C18AAB6406B2"/>
        <w:category>
          <w:name w:val="General"/>
          <w:gallery w:val="placeholder"/>
        </w:category>
        <w:types>
          <w:type w:val="bbPlcHdr"/>
        </w:types>
        <w:behaviors>
          <w:behavior w:val="content"/>
        </w:behaviors>
        <w:guid w:val="{EDBA559B-47C5-4E36-A1F4-76BD687039D5}"/>
      </w:docPartPr>
      <w:docPartBody>
        <w:p w:rsidR="009A23FC" w:rsidRDefault="00974D46" w:rsidP="00974D46">
          <w:pPr>
            <w:pStyle w:val="C3D437DE13484186B936C18AAB6406B26"/>
          </w:pPr>
          <w:r w:rsidRPr="009136F8">
            <w:rPr>
              <w:rStyle w:val="PlaceholderText"/>
              <w:color w:val="ED7D31" w:themeColor="accent2"/>
            </w:rPr>
            <w:t xml:space="preserve">Click to enter </w:t>
          </w:r>
          <w:r>
            <w:rPr>
              <w:rStyle w:val="PlaceholderText"/>
              <w:color w:val="ED7D31" w:themeColor="accent2"/>
            </w:rPr>
            <w:t>name of tenure applicant / holder</w:t>
          </w:r>
          <w:r w:rsidRPr="009136F8">
            <w:rPr>
              <w:rStyle w:val="PlaceholderText"/>
              <w:color w:val="ED7D31" w:themeColor="accent2"/>
            </w:rPr>
            <w:t>.</w:t>
          </w:r>
        </w:p>
      </w:docPartBody>
    </w:docPart>
    <w:docPart>
      <w:docPartPr>
        <w:name w:val="C4ACA8A40CFD4DDEA1D0888ADCD613ED"/>
        <w:category>
          <w:name w:val="General"/>
          <w:gallery w:val="placeholder"/>
        </w:category>
        <w:types>
          <w:type w:val="bbPlcHdr"/>
        </w:types>
        <w:behaviors>
          <w:behavior w:val="content"/>
        </w:behaviors>
        <w:guid w:val="{E39EB5EB-F700-4AD8-82BC-6A9D84752278}"/>
      </w:docPartPr>
      <w:docPartBody>
        <w:p w:rsidR="009A23FC" w:rsidRDefault="00974D46" w:rsidP="00974D46">
          <w:pPr>
            <w:pStyle w:val="C4ACA8A40CFD4DDEA1D0888ADCD613ED6"/>
          </w:pPr>
          <w:r w:rsidRPr="009136F8">
            <w:rPr>
              <w:rStyle w:val="PlaceholderText"/>
              <w:color w:val="ED7D31" w:themeColor="accent2"/>
            </w:rPr>
            <w:t xml:space="preserve">Click to enter </w:t>
          </w:r>
          <w:r>
            <w:rPr>
              <w:rStyle w:val="PlaceholderText"/>
              <w:color w:val="ED7D31" w:themeColor="accent2"/>
            </w:rPr>
            <w:t>name of landowner</w:t>
          </w:r>
          <w:r w:rsidRPr="009136F8">
            <w:rPr>
              <w:rStyle w:val="PlaceholderText"/>
              <w:color w:val="ED7D31" w:themeColor="accent2"/>
            </w:rPr>
            <w:t>.</w:t>
          </w:r>
        </w:p>
      </w:docPartBody>
    </w:docPart>
    <w:docPart>
      <w:docPartPr>
        <w:name w:val="4654AAD1C302415EABF0FB420CCCAB03"/>
        <w:category>
          <w:name w:val="General"/>
          <w:gallery w:val="placeholder"/>
        </w:category>
        <w:types>
          <w:type w:val="bbPlcHdr"/>
        </w:types>
        <w:behaviors>
          <w:behavior w:val="content"/>
        </w:behaviors>
        <w:guid w:val="{4852DD43-0064-4300-8155-C30AD201959D}"/>
      </w:docPartPr>
      <w:docPartBody>
        <w:p w:rsidR="009A23FC" w:rsidRDefault="00974D46" w:rsidP="00974D46">
          <w:pPr>
            <w:pStyle w:val="4654AAD1C302415EABF0FB420CCCAB036"/>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C118FE2069184A15946E37259EF980FE"/>
        <w:category>
          <w:name w:val="General"/>
          <w:gallery w:val="placeholder"/>
        </w:category>
        <w:types>
          <w:type w:val="bbPlcHdr"/>
        </w:types>
        <w:behaviors>
          <w:behavior w:val="content"/>
        </w:behaviors>
        <w:guid w:val="{D318D8A8-5CB9-4880-AE06-7BDA382CF970}"/>
      </w:docPartPr>
      <w:docPartBody>
        <w:p w:rsidR="009A23FC" w:rsidRDefault="00974D46" w:rsidP="00974D46">
          <w:pPr>
            <w:pStyle w:val="C118FE2069184A15946E37259EF980FE6"/>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40E2A90A51094F8DBA27DAFF55D64BB2"/>
        <w:category>
          <w:name w:val="General"/>
          <w:gallery w:val="placeholder"/>
        </w:category>
        <w:types>
          <w:type w:val="bbPlcHdr"/>
        </w:types>
        <w:behaviors>
          <w:behavior w:val="content"/>
        </w:behaviors>
        <w:guid w:val="{9D402B37-7011-429A-BFBC-81BCD7C3390D}"/>
      </w:docPartPr>
      <w:docPartBody>
        <w:p w:rsidR="009A23FC" w:rsidRDefault="00974D46" w:rsidP="00974D46">
          <w:pPr>
            <w:pStyle w:val="40E2A90A51094F8DBA27DAFF55D64BB26"/>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03134797B4B94C5BA1C39736F14E9B2D"/>
        <w:category>
          <w:name w:val="General"/>
          <w:gallery w:val="placeholder"/>
        </w:category>
        <w:types>
          <w:type w:val="bbPlcHdr"/>
        </w:types>
        <w:behaviors>
          <w:behavior w:val="content"/>
        </w:behaviors>
        <w:guid w:val="{458E0485-B763-4204-A285-43AE7D4C9338}"/>
      </w:docPartPr>
      <w:docPartBody>
        <w:p w:rsidR="009A23FC" w:rsidRDefault="00974D46" w:rsidP="00974D46">
          <w:pPr>
            <w:pStyle w:val="03134797B4B94C5BA1C39736F14E9B2D6"/>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19232858031249B4B4AC7241FCC1B3A4"/>
        <w:category>
          <w:name w:val="General"/>
          <w:gallery w:val="placeholder"/>
        </w:category>
        <w:types>
          <w:type w:val="bbPlcHdr"/>
        </w:types>
        <w:behaviors>
          <w:behavior w:val="content"/>
        </w:behaviors>
        <w:guid w:val="{9557C4E4-FAF4-426E-A980-7873C5FF34D8}"/>
      </w:docPartPr>
      <w:docPartBody>
        <w:p w:rsidR="009A23FC" w:rsidRDefault="00974D46" w:rsidP="00974D46">
          <w:pPr>
            <w:pStyle w:val="19232858031249B4B4AC7241FCC1B3A46"/>
          </w:pPr>
          <w:r w:rsidRPr="00AC7F5C">
            <w:rPr>
              <w:rStyle w:val="PlaceholderText"/>
              <w:color w:val="ED7D31" w:themeColor="accent2"/>
            </w:rPr>
            <w:t>Click here to enter a date.</w:t>
          </w:r>
        </w:p>
      </w:docPartBody>
    </w:docPart>
    <w:docPart>
      <w:docPartPr>
        <w:name w:val="1DBB705B79094D939BAB9CB74FE1594D"/>
        <w:category>
          <w:name w:val="General"/>
          <w:gallery w:val="placeholder"/>
        </w:category>
        <w:types>
          <w:type w:val="bbPlcHdr"/>
        </w:types>
        <w:behaviors>
          <w:behavior w:val="content"/>
        </w:behaviors>
        <w:guid w:val="{5B16E609-2428-4CF5-B7EE-B5F91489101A}"/>
      </w:docPartPr>
      <w:docPartBody>
        <w:p w:rsidR="001D307C" w:rsidRDefault="00974D46" w:rsidP="00974D46">
          <w:pPr>
            <w:pStyle w:val="1DBB705B79094D939BAB9CB74FE1594D6"/>
          </w:pPr>
          <w:r w:rsidRPr="00A40215">
            <w:rPr>
              <w:rStyle w:val="PlaceholderText"/>
              <w:rFonts w:cs="Arial"/>
              <w:color w:val="ED7D31" w:themeColor="accent2"/>
            </w:rPr>
            <w:t>Click to enter address.</w:t>
          </w:r>
        </w:p>
      </w:docPartBody>
    </w:docPart>
    <w:docPart>
      <w:docPartPr>
        <w:name w:val="B5CC460C500B454493B270A75F8722AE"/>
        <w:category>
          <w:name w:val="General"/>
          <w:gallery w:val="placeholder"/>
        </w:category>
        <w:types>
          <w:type w:val="bbPlcHdr"/>
        </w:types>
        <w:behaviors>
          <w:behavior w:val="content"/>
        </w:behaviors>
        <w:guid w:val="{14D18ADC-D9DE-430D-8658-DF2813D7BA15}"/>
      </w:docPartPr>
      <w:docPartBody>
        <w:p w:rsidR="001D307C" w:rsidRDefault="00974D46" w:rsidP="00974D46">
          <w:pPr>
            <w:pStyle w:val="B5CC460C500B454493B270A75F8722AE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AB45822D5694506BC1885F6163D524B"/>
        <w:category>
          <w:name w:val="General"/>
          <w:gallery w:val="placeholder"/>
        </w:category>
        <w:types>
          <w:type w:val="bbPlcHdr"/>
        </w:types>
        <w:behaviors>
          <w:behavior w:val="content"/>
        </w:behaviors>
        <w:guid w:val="{3E2BB588-BB20-4780-921B-BECC88AD7807}"/>
      </w:docPartPr>
      <w:docPartBody>
        <w:p w:rsidR="001D307C" w:rsidRDefault="00974D46" w:rsidP="00974D46">
          <w:pPr>
            <w:pStyle w:val="2AB45822D5694506BC1885F6163D524B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7CC07F47DB5E4DCAB64B97D1A2FB1F69"/>
        <w:category>
          <w:name w:val="General"/>
          <w:gallery w:val="placeholder"/>
        </w:category>
        <w:types>
          <w:type w:val="bbPlcHdr"/>
        </w:types>
        <w:behaviors>
          <w:behavior w:val="content"/>
        </w:behaviors>
        <w:guid w:val="{58B49B4B-ECDC-4797-8FFF-4C6212084AB8}"/>
      </w:docPartPr>
      <w:docPartBody>
        <w:p w:rsidR="001D307C" w:rsidRDefault="00974D46" w:rsidP="00974D46">
          <w:pPr>
            <w:pStyle w:val="7CC07F47DB5E4DCAB64B97D1A2FB1F69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B497CB5BA729498DA48EEA60E9DE3708"/>
        <w:category>
          <w:name w:val="General"/>
          <w:gallery w:val="placeholder"/>
        </w:category>
        <w:types>
          <w:type w:val="bbPlcHdr"/>
        </w:types>
        <w:behaviors>
          <w:behavior w:val="content"/>
        </w:behaviors>
        <w:guid w:val="{4192A71A-FCA5-4AF5-8093-1ADCAD1AE68C}"/>
      </w:docPartPr>
      <w:docPartBody>
        <w:p w:rsidR="001D307C" w:rsidRDefault="00974D46" w:rsidP="00974D46">
          <w:pPr>
            <w:pStyle w:val="B497CB5BA729498DA48EEA60E9DE37086"/>
          </w:pPr>
          <w:r w:rsidRPr="00A40215">
            <w:rPr>
              <w:rStyle w:val="PlaceholderText"/>
              <w:rFonts w:cs="Arial"/>
              <w:color w:val="ED7D31" w:themeColor="accent2"/>
            </w:rPr>
            <w:t>Click to enter address.</w:t>
          </w:r>
        </w:p>
      </w:docPartBody>
    </w:docPart>
    <w:docPart>
      <w:docPartPr>
        <w:name w:val="15A0EB4CF5E447CA8DBCE9AC89E1F451"/>
        <w:category>
          <w:name w:val="General"/>
          <w:gallery w:val="placeholder"/>
        </w:category>
        <w:types>
          <w:type w:val="bbPlcHdr"/>
        </w:types>
        <w:behaviors>
          <w:behavior w:val="content"/>
        </w:behaviors>
        <w:guid w:val="{02F04D7E-2212-4E1D-998C-2BF239504134}"/>
      </w:docPartPr>
      <w:docPartBody>
        <w:p w:rsidR="001D307C" w:rsidRDefault="00974D46" w:rsidP="00974D46">
          <w:pPr>
            <w:pStyle w:val="15A0EB4CF5E447CA8DBCE9AC89E1F451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66707AA3C0E84202938943C860216796"/>
        <w:category>
          <w:name w:val="General"/>
          <w:gallery w:val="placeholder"/>
        </w:category>
        <w:types>
          <w:type w:val="bbPlcHdr"/>
        </w:types>
        <w:behaviors>
          <w:behavior w:val="content"/>
        </w:behaviors>
        <w:guid w:val="{EDE43126-2932-4170-BE6B-CF4D3290F687}"/>
      </w:docPartPr>
      <w:docPartBody>
        <w:p w:rsidR="001D307C" w:rsidRDefault="00974D46" w:rsidP="00974D46">
          <w:pPr>
            <w:pStyle w:val="66707AA3C0E84202938943C860216796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F3E30B8C3BBB49E8985B020F2C975B11"/>
        <w:category>
          <w:name w:val="General"/>
          <w:gallery w:val="placeholder"/>
        </w:category>
        <w:types>
          <w:type w:val="bbPlcHdr"/>
        </w:types>
        <w:behaviors>
          <w:behavior w:val="content"/>
        </w:behaviors>
        <w:guid w:val="{57F4318F-1ED2-43D4-8EB3-0F14AB75D807}"/>
      </w:docPartPr>
      <w:docPartBody>
        <w:p w:rsidR="001D307C" w:rsidRDefault="00974D46" w:rsidP="00974D46">
          <w:pPr>
            <w:pStyle w:val="F3E30B8C3BBB49E8985B020F2C975B11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778D050CF00E4114A34BE8CE3674B20B"/>
        <w:category>
          <w:name w:val="General"/>
          <w:gallery w:val="placeholder"/>
        </w:category>
        <w:types>
          <w:type w:val="bbPlcHdr"/>
        </w:types>
        <w:behaviors>
          <w:behavior w:val="content"/>
        </w:behaviors>
        <w:guid w:val="{AC48A313-213D-473D-9867-FCC9FA4488E5}"/>
      </w:docPartPr>
      <w:docPartBody>
        <w:p w:rsidR="001D307C" w:rsidRDefault="00974D46" w:rsidP="00974D46">
          <w:pPr>
            <w:pStyle w:val="778D050CF00E4114A34BE8CE3674B20B6"/>
          </w:pPr>
          <w:r w:rsidRPr="0091257E">
            <w:rPr>
              <w:rStyle w:val="PlaceholderText"/>
              <w:rFonts w:cs="Arial"/>
              <w:color w:val="ED7D31" w:themeColor="accent2"/>
            </w:rPr>
            <w:t>Click to enter telephone number.</w:t>
          </w:r>
        </w:p>
      </w:docPartBody>
    </w:docPart>
    <w:docPart>
      <w:docPartPr>
        <w:name w:val="71F69D3BDD364CFAB1B53353BC6A9BF5"/>
        <w:category>
          <w:name w:val="General"/>
          <w:gallery w:val="placeholder"/>
        </w:category>
        <w:types>
          <w:type w:val="bbPlcHdr"/>
        </w:types>
        <w:behaviors>
          <w:behavior w:val="content"/>
        </w:behaviors>
        <w:guid w:val="{F036E843-B4A9-45C4-9964-416CEA49017E}"/>
      </w:docPartPr>
      <w:docPartBody>
        <w:p w:rsidR="001D307C" w:rsidRDefault="00974D46" w:rsidP="00974D46">
          <w:pPr>
            <w:pStyle w:val="71F69D3BDD364CFAB1B53353BC6A9BF56"/>
          </w:pPr>
          <w:r w:rsidRPr="0091257E">
            <w:rPr>
              <w:rStyle w:val="PlaceholderText"/>
              <w:rFonts w:cs="Arial"/>
              <w:color w:val="ED7D31" w:themeColor="accent2"/>
            </w:rPr>
            <w:t>Click to enter mobile phone number.</w:t>
          </w:r>
        </w:p>
      </w:docPartBody>
    </w:docPart>
    <w:docPart>
      <w:docPartPr>
        <w:name w:val="DECE0C5F1EC547CE9F79730567A1862E"/>
        <w:category>
          <w:name w:val="General"/>
          <w:gallery w:val="placeholder"/>
        </w:category>
        <w:types>
          <w:type w:val="bbPlcHdr"/>
        </w:types>
        <w:behaviors>
          <w:behavior w:val="content"/>
        </w:behaviors>
        <w:guid w:val="{7DED63CD-E89A-4DB7-9ADE-B72DB7375564}"/>
      </w:docPartPr>
      <w:docPartBody>
        <w:p w:rsidR="001D307C" w:rsidRDefault="00974D46" w:rsidP="00974D46">
          <w:pPr>
            <w:pStyle w:val="DECE0C5F1EC547CE9F79730567A1862E6"/>
          </w:pPr>
          <w:r w:rsidRPr="00A40215">
            <w:rPr>
              <w:rStyle w:val="PlaceholderText"/>
              <w:rFonts w:cs="Arial"/>
              <w:color w:val="ED7D31" w:themeColor="accent2"/>
            </w:rPr>
            <w:t>Click to enter address.</w:t>
          </w:r>
        </w:p>
      </w:docPartBody>
    </w:docPart>
    <w:docPart>
      <w:docPartPr>
        <w:name w:val="B65DABC44F2F41BFA5679267FF3CC938"/>
        <w:category>
          <w:name w:val="General"/>
          <w:gallery w:val="placeholder"/>
        </w:category>
        <w:types>
          <w:type w:val="bbPlcHdr"/>
        </w:types>
        <w:behaviors>
          <w:behavior w:val="content"/>
        </w:behaviors>
        <w:guid w:val="{A9461830-2B41-4140-94FF-38193BB09943}"/>
      </w:docPartPr>
      <w:docPartBody>
        <w:p w:rsidR="001D307C" w:rsidRDefault="00974D46" w:rsidP="00974D46">
          <w:pPr>
            <w:pStyle w:val="B65DABC44F2F41BFA5679267FF3CC938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02D9C867E0046E2A5AFE9C4391E8D54"/>
        <w:category>
          <w:name w:val="General"/>
          <w:gallery w:val="placeholder"/>
        </w:category>
        <w:types>
          <w:type w:val="bbPlcHdr"/>
        </w:types>
        <w:behaviors>
          <w:behavior w:val="content"/>
        </w:behaviors>
        <w:guid w:val="{56C87A03-B1BD-4DF3-BCC2-27EAF6C9E53A}"/>
      </w:docPartPr>
      <w:docPartBody>
        <w:p w:rsidR="001D307C" w:rsidRDefault="00974D46" w:rsidP="00974D46">
          <w:pPr>
            <w:pStyle w:val="A02D9C867E0046E2A5AFE9C4391E8D54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964BF4C69384ACF85468ACEF18961EC"/>
        <w:category>
          <w:name w:val="General"/>
          <w:gallery w:val="placeholder"/>
        </w:category>
        <w:types>
          <w:type w:val="bbPlcHdr"/>
        </w:types>
        <w:behaviors>
          <w:behavior w:val="content"/>
        </w:behaviors>
        <w:guid w:val="{858C326E-3846-480F-B93F-EFD04F777DA6}"/>
      </w:docPartPr>
      <w:docPartBody>
        <w:p w:rsidR="001D307C" w:rsidRDefault="00974D46" w:rsidP="00974D46">
          <w:pPr>
            <w:pStyle w:val="C964BF4C69384ACF85468ACEF18961EC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5E2E6BAC2BC451783E63BAF458AFCA5"/>
        <w:category>
          <w:name w:val="General"/>
          <w:gallery w:val="placeholder"/>
        </w:category>
        <w:types>
          <w:type w:val="bbPlcHdr"/>
        </w:types>
        <w:behaviors>
          <w:behavior w:val="content"/>
        </w:behaviors>
        <w:guid w:val="{791B59D5-2F72-48D1-ABB9-82ED00F4793A}"/>
      </w:docPartPr>
      <w:docPartBody>
        <w:p w:rsidR="001D307C" w:rsidRDefault="00974D46" w:rsidP="00974D46">
          <w:pPr>
            <w:pStyle w:val="45E2E6BAC2BC451783E63BAF458AFCA56"/>
          </w:pPr>
          <w:r w:rsidRPr="0091257E">
            <w:rPr>
              <w:rStyle w:val="PlaceholderText"/>
              <w:rFonts w:cs="Arial"/>
              <w:color w:val="ED7D31" w:themeColor="accent2"/>
            </w:rPr>
            <w:t>Click to enter telephone number.</w:t>
          </w:r>
        </w:p>
      </w:docPartBody>
    </w:docPart>
    <w:docPart>
      <w:docPartPr>
        <w:name w:val="FF8660D97AD64566BE483B325BD81CB5"/>
        <w:category>
          <w:name w:val="General"/>
          <w:gallery w:val="placeholder"/>
        </w:category>
        <w:types>
          <w:type w:val="bbPlcHdr"/>
        </w:types>
        <w:behaviors>
          <w:behavior w:val="content"/>
        </w:behaviors>
        <w:guid w:val="{CA2B0C48-5C94-4E67-8BDA-237F2145731C}"/>
      </w:docPartPr>
      <w:docPartBody>
        <w:p w:rsidR="001D307C" w:rsidRDefault="00974D46" w:rsidP="00974D46">
          <w:pPr>
            <w:pStyle w:val="FF8660D97AD64566BE483B325BD81CB56"/>
          </w:pPr>
          <w:r w:rsidRPr="0091257E">
            <w:rPr>
              <w:rStyle w:val="PlaceholderText"/>
              <w:rFonts w:cs="Arial"/>
              <w:color w:val="ED7D31" w:themeColor="accent2"/>
            </w:rPr>
            <w:t>Click to enter mobile phone number.</w:t>
          </w:r>
        </w:p>
      </w:docPartBody>
    </w:docPart>
    <w:docPart>
      <w:docPartPr>
        <w:name w:val="D6EB5BF8BA294579B87D3BFCFBE5BBF3"/>
        <w:category>
          <w:name w:val="General"/>
          <w:gallery w:val="placeholder"/>
        </w:category>
        <w:types>
          <w:type w:val="bbPlcHdr"/>
        </w:types>
        <w:behaviors>
          <w:behavior w:val="content"/>
        </w:behaviors>
        <w:guid w:val="{282660CA-167C-49AE-8713-B70D4270E065}"/>
      </w:docPartPr>
      <w:docPartBody>
        <w:p w:rsidR="001D307C" w:rsidRDefault="00974D46" w:rsidP="00974D46">
          <w:pPr>
            <w:pStyle w:val="D6EB5BF8BA294579B87D3BFCFBE5BBF36"/>
          </w:pPr>
          <w:r w:rsidRPr="00A40215">
            <w:rPr>
              <w:rStyle w:val="PlaceholderText"/>
              <w:rFonts w:cs="Arial"/>
              <w:color w:val="ED7D31" w:themeColor="accent2"/>
            </w:rPr>
            <w:t>Click to enter address.</w:t>
          </w:r>
        </w:p>
      </w:docPartBody>
    </w:docPart>
    <w:docPart>
      <w:docPartPr>
        <w:name w:val="64C89533740D4D5FB5BAEE0391E37B19"/>
        <w:category>
          <w:name w:val="General"/>
          <w:gallery w:val="placeholder"/>
        </w:category>
        <w:types>
          <w:type w:val="bbPlcHdr"/>
        </w:types>
        <w:behaviors>
          <w:behavior w:val="content"/>
        </w:behaviors>
        <w:guid w:val="{E8C49E75-CB5F-4482-AA57-0C3FDB47CDAC}"/>
      </w:docPartPr>
      <w:docPartBody>
        <w:p w:rsidR="001D307C" w:rsidRDefault="00974D46" w:rsidP="00974D46">
          <w:pPr>
            <w:pStyle w:val="64C89533740D4D5FB5BAEE0391E37B19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276397418624437B484AFA2DEEB54A5"/>
        <w:category>
          <w:name w:val="General"/>
          <w:gallery w:val="placeholder"/>
        </w:category>
        <w:types>
          <w:type w:val="bbPlcHdr"/>
        </w:types>
        <w:behaviors>
          <w:behavior w:val="content"/>
        </w:behaviors>
        <w:guid w:val="{F35B40FC-380A-49C3-AE07-A2898E0A85DB}"/>
      </w:docPartPr>
      <w:docPartBody>
        <w:p w:rsidR="001D307C" w:rsidRDefault="00974D46" w:rsidP="00974D46">
          <w:pPr>
            <w:pStyle w:val="9276397418624437B484AFA2DEEB54A5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F68A051A69184E73BB64E1E905652A9B"/>
        <w:category>
          <w:name w:val="General"/>
          <w:gallery w:val="placeholder"/>
        </w:category>
        <w:types>
          <w:type w:val="bbPlcHdr"/>
        </w:types>
        <w:behaviors>
          <w:behavior w:val="content"/>
        </w:behaviors>
        <w:guid w:val="{4733F759-EA04-4E86-8F09-A561E6121340}"/>
      </w:docPartPr>
      <w:docPartBody>
        <w:p w:rsidR="001D307C" w:rsidRDefault="00974D46" w:rsidP="00974D46">
          <w:pPr>
            <w:pStyle w:val="F68A051A69184E73BB64E1E905652A9B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A0CF89681D84415F9A22D4D9E1E4EDAB"/>
        <w:category>
          <w:name w:val="General"/>
          <w:gallery w:val="placeholder"/>
        </w:category>
        <w:types>
          <w:type w:val="bbPlcHdr"/>
        </w:types>
        <w:behaviors>
          <w:behavior w:val="content"/>
        </w:behaviors>
        <w:guid w:val="{C56FFA81-6120-4DEC-9094-D3F63E8E0F0E}"/>
      </w:docPartPr>
      <w:docPartBody>
        <w:p w:rsidR="00974D46" w:rsidRDefault="00974D46" w:rsidP="00974D46">
          <w:pPr>
            <w:pStyle w:val="A0CF89681D84415F9A22D4D9E1E4EDAB4"/>
          </w:pPr>
          <w:r w:rsidRPr="00283212">
            <w:rPr>
              <w:rStyle w:val="PlaceholderText"/>
              <w:color w:val="ED7D31" w:themeColor="accent2"/>
            </w:rPr>
            <w:t>Click to enter email address.</w:t>
          </w:r>
        </w:p>
      </w:docPartBody>
    </w:docPart>
    <w:docPart>
      <w:docPartPr>
        <w:name w:val="21CAE1E9455C4E04AA2F4E590F1FB3FD"/>
        <w:category>
          <w:name w:val="General"/>
          <w:gallery w:val="placeholder"/>
        </w:category>
        <w:types>
          <w:type w:val="bbPlcHdr"/>
        </w:types>
        <w:behaviors>
          <w:behavior w:val="content"/>
        </w:behaviors>
        <w:guid w:val="{F25E0273-FAA5-44C3-A66E-1882F852293B}"/>
      </w:docPartPr>
      <w:docPartBody>
        <w:p w:rsidR="00974D46" w:rsidRDefault="00974D46" w:rsidP="00974D46">
          <w:pPr>
            <w:pStyle w:val="21CAE1E9455C4E04AA2F4E590F1FB3FD3"/>
          </w:pPr>
          <w:r w:rsidRPr="00283212">
            <w:rPr>
              <w:rStyle w:val="PlaceholderText"/>
              <w:color w:val="ED7D31" w:themeColor="accent2"/>
            </w:rPr>
            <w:t>Click to enter email address.</w:t>
          </w:r>
        </w:p>
      </w:docPartBody>
    </w:docPart>
    <w:docPart>
      <w:docPartPr>
        <w:name w:val="AA046F894D5243F1B2DB42F698FF5272"/>
        <w:category>
          <w:name w:val="General"/>
          <w:gallery w:val="placeholder"/>
        </w:category>
        <w:types>
          <w:type w:val="bbPlcHdr"/>
        </w:types>
        <w:behaviors>
          <w:behavior w:val="content"/>
        </w:behaviors>
        <w:guid w:val="{62CBC5D0-C3ED-465B-9EEC-DEE0CB21B591}"/>
      </w:docPartPr>
      <w:docPartBody>
        <w:p w:rsidR="00974D46" w:rsidRDefault="00974D46" w:rsidP="00974D46">
          <w:pPr>
            <w:pStyle w:val="AA046F894D5243F1B2DB42F698FF52723"/>
          </w:pPr>
          <w:r w:rsidRPr="00283212">
            <w:rPr>
              <w:rStyle w:val="PlaceholderText"/>
              <w:color w:val="ED7D31" w:themeColor="accent2"/>
            </w:rPr>
            <w:t>Click to enter property description(s).</w:t>
          </w:r>
        </w:p>
      </w:docPartBody>
    </w:docPart>
    <w:docPart>
      <w:docPartPr>
        <w:name w:val="199FFBF373C746DDBB39BD127FD09725"/>
        <w:category>
          <w:name w:val="General"/>
          <w:gallery w:val="placeholder"/>
        </w:category>
        <w:types>
          <w:type w:val="bbPlcHdr"/>
        </w:types>
        <w:behaviors>
          <w:behavior w:val="content"/>
        </w:behaviors>
        <w:guid w:val="{1042B210-46F7-4C97-95BC-560B153A498A}"/>
      </w:docPartPr>
      <w:docPartBody>
        <w:p w:rsidR="00974D46" w:rsidRDefault="00974D46" w:rsidP="00974D46">
          <w:pPr>
            <w:pStyle w:val="199FFBF373C746DDBB39BD127FD097252"/>
          </w:pPr>
          <w:r w:rsidRPr="00283212">
            <w:rPr>
              <w:rStyle w:val="PlaceholderText"/>
              <w:color w:val="ED7D31" w:themeColor="accent2"/>
            </w:rPr>
            <w:t>Click here to enter text.</w:t>
          </w:r>
        </w:p>
      </w:docPartBody>
    </w:docPart>
    <w:docPart>
      <w:docPartPr>
        <w:name w:val="D55747C514A841628B4C8982F98A5A92"/>
        <w:category>
          <w:name w:val="General"/>
          <w:gallery w:val="placeholder"/>
        </w:category>
        <w:types>
          <w:type w:val="bbPlcHdr"/>
        </w:types>
        <w:behaviors>
          <w:behavior w:val="content"/>
        </w:behaviors>
        <w:guid w:val="{E1EFCA4C-4613-4B58-A5C1-71A7EA900F7B}"/>
      </w:docPartPr>
      <w:docPartBody>
        <w:p w:rsidR="00974D46" w:rsidRDefault="00974D46" w:rsidP="00974D46">
          <w:pPr>
            <w:pStyle w:val="D55747C514A841628B4C8982F98A5A922"/>
          </w:pPr>
          <w:r w:rsidRPr="00283212">
            <w:rPr>
              <w:rStyle w:val="PlaceholderText"/>
              <w:color w:val="ED7D31" w:themeColor="accent2"/>
            </w:rPr>
            <w:t>Click here to enter text.</w:t>
          </w:r>
        </w:p>
      </w:docPartBody>
    </w:docPart>
    <w:docPart>
      <w:docPartPr>
        <w:name w:val="71D00DD0B43A4D50800B2F86F1F95FDF"/>
        <w:category>
          <w:name w:val="General"/>
          <w:gallery w:val="placeholder"/>
        </w:category>
        <w:types>
          <w:type w:val="bbPlcHdr"/>
        </w:types>
        <w:behaviors>
          <w:behavior w:val="content"/>
        </w:behaviors>
        <w:guid w:val="{75082826-5F33-469A-96E3-373FA3048679}"/>
      </w:docPartPr>
      <w:docPartBody>
        <w:p w:rsidR="00974D46" w:rsidRDefault="00974D46" w:rsidP="00974D46">
          <w:pPr>
            <w:pStyle w:val="71D00DD0B43A4D50800B2F86F1F95FDF2"/>
          </w:pPr>
          <w:r w:rsidRPr="00283212">
            <w:rPr>
              <w:rStyle w:val="PlaceholderText"/>
              <w:color w:val="ED7D31" w:themeColor="accent2"/>
            </w:rPr>
            <w:t>Click here to enter text.</w:t>
          </w:r>
        </w:p>
      </w:docPartBody>
    </w:docPart>
    <w:docPart>
      <w:docPartPr>
        <w:name w:val="D8E53159AE314A9E93A0EB86585D890F"/>
        <w:category>
          <w:name w:val="General"/>
          <w:gallery w:val="placeholder"/>
        </w:category>
        <w:types>
          <w:type w:val="bbPlcHdr"/>
        </w:types>
        <w:behaviors>
          <w:behavior w:val="content"/>
        </w:behaviors>
        <w:guid w:val="{3EB47F98-A138-4B77-9E92-AC5237DD2D0C}"/>
      </w:docPartPr>
      <w:docPartBody>
        <w:p w:rsidR="00974D46" w:rsidRDefault="00974D46" w:rsidP="00974D46">
          <w:pPr>
            <w:pStyle w:val="D8E53159AE314A9E93A0EB86585D890F2"/>
          </w:pPr>
          <w:r w:rsidRPr="00283212">
            <w:rPr>
              <w:rStyle w:val="PlaceholderText"/>
              <w:color w:val="ED7D31" w:themeColor="accent2"/>
            </w:rPr>
            <w:t>Click here to enter text.</w:t>
          </w:r>
        </w:p>
      </w:docPartBody>
    </w:docPart>
    <w:docPart>
      <w:docPartPr>
        <w:name w:val="27B5532D6CCA4699B00C24B49F47774D"/>
        <w:category>
          <w:name w:val="General"/>
          <w:gallery w:val="placeholder"/>
        </w:category>
        <w:types>
          <w:type w:val="bbPlcHdr"/>
        </w:types>
        <w:behaviors>
          <w:behavior w:val="content"/>
        </w:behaviors>
        <w:guid w:val="{DFE1F8FB-1820-4D0B-B15C-D9DAC62091D7}"/>
      </w:docPartPr>
      <w:docPartBody>
        <w:p w:rsidR="00974D46" w:rsidRDefault="00974D46" w:rsidP="00974D46">
          <w:pPr>
            <w:pStyle w:val="27B5532D6CCA4699B00C24B49F47774D1"/>
          </w:pPr>
          <w:r w:rsidRPr="00760F67">
            <w:rPr>
              <w:rStyle w:val="PlaceholderText"/>
              <w:color w:val="ED7D31" w:themeColor="accent2"/>
            </w:rPr>
            <w:t>Click to enter name and position.</w:t>
          </w:r>
        </w:p>
      </w:docPartBody>
    </w:docPart>
    <w:docPart>
      <w:docPartPr>
        <w:name w:val="318FDAF0C1034B19B882409E86A8BBB3"/>
        <w:category>
          <w:name w:val="General"/>
          <w:gallery w:val="placeholder"/>
        </w:category>
        <w:types>
          <w:type w:val="bbPlcHdr"/>
        </w:types>
        <w:behaviors>
          <w:behavior w:val="content"/>
        </w:behaviors>
        <w:guid w:val="{CD0A04C3-7C18-417F-AB03-076FB6C4584C}"/>
      </w:docPartPr>
      <w:docPartBody>
        <w:p w:rsidR="00974D46" w:rsidRDefault="00974D46" w:rsidP="00974D46">
          <w:pPr>
            <w:pStyle w:val="318FDAF0C1034B19B882409E86A8BBB31"/>
          </w:pPr>
          <w:r w:rsidRPr="00760F67">
            <w:rPr>
              <w:rStyle w:val="PlaceholderText"/>
              <w:color w:val="ED7D31" w:themeColor="accent2"/>
            </w:rPr>
            <w:t>Click to enter assessment hub.</w:t>
          </w:r>
        </w:p>
      </w:docPartBody>
    </w:docPart>
    <w:docPart>
      <w:docPartPr>
        <w:name w:val="6ED14B1F62F64ABA8BC048C166EFDDA7"/>
        <w:category>
          <w:name w:val="General"/>
          <w:gallery w:val="placeholder"/>
        </w:category>
        <w:types>
          <w:type w:val="bbPlcHdr"/>
        </w:types>
        <w:behaviors>
          <w:behavior w:val="content"/>
        </w:behaviors>
        <w:guid w:val="{5E027170-4D4A-46D2-B7F0-CC5D9874C00C}"/>
      </w:docPartPr>
      <w:docPartBody>
        <w:p w:rsidR="00974D46" w:rsidRDefault="00974D46" w:rsidP="00974D46">
          <w:pPr>
            <w:pStyle w:val="6ED14B1F62F64ABA8BC048C166EFDDA71"/>
          </w:pPr>
          <w:r w:rsidRPr="00283212">
            <w:rPr>
              <w:rStyle w:val="PlaceholderText"/>
              <w:color w:val="ED7D31" w:themeColor="accent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66B8"/>
    <w:rsid w:val="001D307C"/>
    <w:rsid w:val="00250713"/>
    <w:rsid w:val="0025534B"/>
    <w:rsid w:val="00290F92"/>
    <w:rsid w:val="002C61D6"/>
    <w:rsid w:val="0048520B"/>
    <w:rsid w:val="004A11FA"/>
    <w:rsid w:val="00635211"/>
    <w:rsid w:val="006C2BF0"/>
    <w:rsid w:val="0077264F"/>
    <w:rsid w:val="008211FE"/>
    <w:rsid w:val="008C5A16"/>
    <w:rsid w:val="00921143"/>
    <w:rsid w:val="00951B3D"/>
    <w:rsid w:val="00974D46"/>
    <w:rsid w:val="009A23FC"/>
    <w:rsid w:val="00A223DE"/>
    <w:rsid w:val="00A32E7A"/>
    <w:rsid w:val="00AA1A7E"/>
    <w:rsid w:val="00AC6FD1"/>
    <w:rsid w:val="00B24EC7"/>
    <w:rsid w:val="00BA3297"/>
    <w:rsid w:val="00C1133F"/>
    <w:rsid w:val="00C365F1"/>
    <w:rsid w:val="00CB5A46"/>
    <w:rsid w:val="00CB5CA8"/>
    <w:rsid w:val="00D2046F"/>
    <w:rsid w:val="00D85450"/>
    <w:rsid w:val="00D92383"/>
    <w:rsid w:val="00DC6AB7"/>
    <w:rsid w:val="00DF22CC"/>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D46"/>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1DBB705B79094D939BAB9CB74FE1594D">
    <w:name w:val="1DBB705B79094D939BAB9CB74FE1594D"/>
    <w:rsid w:val="00DC6AB7"/>
  </w:style>
  <w:style w:type="paragraph" w:customStyle="1" w:styleId="B5CC460C500B454493B270A75F8722AE">
    <w:name w:val="B5CC460C500B454493B270A75F8722AE"/>
    <w:rsid w:val="00DC6AB7"/>
  </w:style>
  <w:style w:type="paragraph" w:customStyle="1" w:styleId="2AB45822D5694506BC1885F6163D524B">
    <w:name w:val="2AB45822D5694506BC1885F6163D524B"/>
    <w:rsid w:val="00DC6AB7"/>
  </w:style>
  <w:style w:type="paragraph" w:customStyle="1" w:styleId="7CC07F47DB5E4DCAB64B97D1A2FB1F69">
    <w:name w:val="7CC07F47DB5E4DCAB64B97D1A2FB1F69"/>
    <w:rsid w:val="00DC6AB7"/>
  </w:style>
  <w:style w:type="paragraph" w:customStyle="1" w:styleId="B497CB5BA729498DA48EEA60E9DE3708">
    <w:name w:val="B497CB5BA729498DA48EEA60E9DE3708"/>
    <w:rsid w:val="00DC6AB7"/>
  </w:style>
  <w:style w:type="paragraph" w:customStyle="1" w:styleId="15A0EB4CF5E447CA8DBCE9AC89E1F451">
    <w:name w:val="15A0EB4CF5E447CA8DBCE9AC89E1F451"/>
    <w:rsid w:val="00DC6AB7"/>
  </w:style>
  <w:style w:type="paragraph" w:customStyle="1" w:styleId="66707AA3C0E84202938943C860216796">
    <w:name w:val="66707AA3C0E84202938943C860216796"/>
    <w:rsid w:val="00DC6AB7"/>
  </w:style>
  <w:style w:type="paragraph" w:customStyle="1" w:styleId="F3E30B8C3BBB49E8985B020F2C975B11">
    <w:name w:val="F3E30B8C3BBB49E8985B020F2C975B11"/>
    <w:rsid w:val="00DC6AB7"/>
  </w:style>
  <w:style w:type="paragraph" w:customStyle="1" w:styleId="778D050CF00E4114A34BE8CE3674B20B">
    <w:name w:val="778D050CF00E4114A34BE8CE3674B20B"/>
    <w:rsid w:val="00DC6AB7"/>
  </w:style>
  <w:style w:type="paragraph" w:customStyle="1" w:styleId="71F69D3BDD364CFAB1B53353BC6A9BF5">
    <w:name w:val="71F69D3BDD364CFAB1B53353BC6A9BF5"/>
    <w:rsid w:val="00DC6AB7"/>
  </w:style>
  <w:style w:type="paragraph" w:customStyle="1" w:styleId="202614E6AA5F4AE0A58DF5E58CD3845A">
    <w:name w:val="202614E6AA5F4AE0A58DF5E58CD3845A"/>
    <w:rsid w:val="00DC6AB7"/>
  </w:style>
  <w:style w:type="paragraph" w:customStyle="1" w:styleId="DECE0C5F1EC547CE9F79730567A1862E">
    <w:name w:val="DECE0C5F1EC547CE9F79730567A1862E"/>
    <w:rsid w:val="00DC6AB7"/>
  </w:style>
  <w:style w:type="paragraph" w:customStyle="1" w:styleId="B65DABC44F2F41BFA5679267FF3CC938">
    <w:name w:val="B65DABC44F2F41BFA5679267FF3CC938"/>
    <w:rsid w:val="00DC6AB7"/>
  </w:style>
  <w:style w:type="paragraph" w:customStyle="1" w:styleId="A02D9C867E0046E2A5AFE9C4391E8D54">
    <w:name w:val="A02D9C867E0046E2A5AFE9C4391E8D54"/>
    <w:rsid w:val="00DC6AB7"/>
  </w:style>
  <w:style w:type="paragraph" w:customStyle="1" w:styleId="C964BF4C69384ACF85468ACEF18961EC">
    <w:name w:val="C964BF4C69384ACF85468ACEF18961EC"/>
    <w:rsid w:val="00DC6AB7"/>
  </w:style>
  <w:style w:type="paragraph" w:customStyle="1" w:styleId="45E2E6BAC2BC451783E63BAF458AFCA5">
    <w:name w:val="45E2E6BAC2BC451783E63BAF458AFCA5"/>
    <w:rsid w:val="00DC6AB7"/>
  </w:style>
  <w:style w:type="paragraph" w:customStyle="1" w:styleId="FF8660D97AD64566BE483B325BD81CB5">
    <w:name w:val="FF8660D97AD64566BE483B325BD81CB5"/>
    <w:rsid w:val="00DC6AB7"/>
  </w:style>
  <w:style w:type="paragraph" w:customStyle="1" w:styleId="2AB3DC722C494CB69303CF3526991906">
    <w:name w:val="2AB3DC722C494CB69303CF3526991906"/>
    <w:rsid w:val="00DC6AB7"/>
  </w:style>
  <w:style w:type="paragraph" w:customStyle="1" w:styleId="068AE9BA943D4C93AD00E657619AC22C">
    <w:name w:val="068AE9BA943D4C93AD00E657619AC22C"/>
    <w:rsid w:val="00DC6AB7"/>
  </w:style>
  <w:style w:type="paragraph" w:customStyle="1" w:styleId="D6EB5BF8BA294579B87D3BFCFBE5BBF3">
    <w:name w:val="D6EB5BF8BA294579B87D3BFCFBE5BBF3"/>
    <w:rsid w:val="00DC6AB7"/>
  </w:style>
  <w:style w:type="paragraph" w:customStyle="1" w:styleId="64C89533740D4D5FB5BAEE0391E37B19">
    <w:name w:val="64C89533740D4D5FB5BAEE0391E37B19"/>
    <w:rsid w:val="00DC6AB7"/>
  </w:style>
  <w:style w:type="paragraph" w:customStyle="1" w:styleId="9276397418624437B484AFA2DEEB54A5">
    <w:name w:val="9276397418624437B484AFA2DEEB54A5"/>
    <w:rsid w:val="00DC6AB7"/>
  </w:style>
  <w:style w:type="paragraph" w:customStyle="1" w:styleId="F68A051A69184E73BB64E1E905652A9B">
    <w:name w:val="F68A051A69184E73BB64E1E905652A9B"/>
    <w:rsid w:val="00DC6AB7"/>
  </w:style>
  <w:style w:type="paragraph" w:customStyle="1" w:styleId="B600C12E981B426DBA699FC8C83061541">
    <w:name w:val="B600C12E981B426DBA699FC8C83061541"/>
    <w:rsid w:val="00290F92"/>
    <w:rPr>
      <w:rFonts w:eastAsiaTheme="minorHAnsi"/>
      <w:lang w:eastAsia="en-US"/>
    </w:rPr>
  </w:style>
  <w:style w:type="paragraph" w:customStyle="1" w:styleId="ED35F9BDDABF48539B37882E36E973D91">
    <w:name w:val="ED35F9BDDABF48539B37882E36E973D91"/>
    <w:rsid w:val="00290F92"/>
    <w:rPr>
      <w:rFonts w:eastAsiaTheme="minorHAnsi"/>
      <w:lang w:eastAsia="en-US"/>
    </w:rPr>
  </w:style>
  <w:style w:type="paragraph" w:customStyle="1" w:styleId="F757352CE3AE426F851276FFA85BFA721">
    <w:name w:val="F757352CE3AE426F851276FFA85BFA721"/>
    <w:rsid w:val="00290F92"/>
    <w:rPr>
      <w:rFonts w:eastAsiaTheme="minorHAnsi"/>
      <w:lang w:eastAsia="en-US"/>
    </w:rPr>
  </w:style>
  <w:style w:type="paragraph" w:customStyle="1" w:styleId="C3D437DE13484186B936C18AAB6406B21">
    <w:name w:val="C3D437DE13484186B936C18AAB6406B21"/>
    <w:rsid w:val="00290F92"/>
    <w:rPr>
      <w:rFonts w:eastAsiaTheme="minorHAnsi"/>
      <w:lang w:eastAsia="en-US"/>
    </w:rPr>
  </w:style>
  <w:style w:type="paragraph" w:customStyle="1" w:styleId="1DBB705B79094D939BAB9CB74FE1594D1">
    <w:name w:val="1DBB705B79094D939BAB9CB74FE1594D1"/>
    <w:rsid w:val="00290F92"/>
    <w:rPr>
      <w:rFonts w:eastAsiaTheme="minorHAnsi"/>
      <w:lang w:eastAsia="en-US"/>
    </w:rPr>
  </w:style>
  <w:style w:type="paragraph" w:customStyle="1" w:styleId="B5CC460C500B454493B270A75F8722AE1">
    <w:name w:val="B5CC460C500B454493B270A75F8722AE1"/>
    <w:rsid w:val="00290F92"/>
    <w:rPr>
      <w:rFonts w:eastAsiaTheme="minorHAnsi"/>
      <w:lang w:eastAsia="en-US"/>
    </w:rPr>
  </w:style>
  <w:style w:type="paragraph" w:customStyle="1" w:styleId="2AB45822D5694506BC1885F6163D524B1">
    <w:name w:val="2AB45822D5694506BC1885F6163D524B1"/>
    <w:rsid w:val="00290F92"/>
    <w:rPr>
      <w:rFonts w:eastAsiaTheme="minorHAnsi"/>
      <w:lang w:eastAsia="en-US"/>
    </w:rPr>
  </w:style>
  <w:style w:type="paragraph" w:customStyle="1" w:styleId="7CC07F47DB5E4DCAB64B97D1A2FB1F691">
    <w:name w:val="7CC07F47DB5E4DCAB64B97D1A2FB1F691"/>
    <w:rsid w:val="00290F92"/>
    <w:rPr>
      <w:rFonts w:eastAsiaTheme="minorHAnsi"/>
      <w:lang w:eastAsia="en-US"/>
    </w:rPr>
  </w:style>
  <w:style w:type="paragraph" w:customStyle="1" w:styleId="B497CB5BA729498DA48EEA60E9DE37081">
    <w:name w:val="B497CB5BA729498DA48EEA60E9DE37081"/>
    <w:rsid w:val="00290F92"/>
    <w:rPr>
      <w:rFonts w:eastAsiaTheme="minorHAnsi"/>
      <w:lang w:eastAsia="en-US"/>
    </w:rPr>
  </w:style>
  <w:style w:type="paragraph" w:customStyle="1" w:styleId="15A0EB4CF5E447CA8DBCE9AC89E1F4511">
    <w:name w:val="15A0EB4CF5E447CA8DBCE9AC89E1F4511"/>
    <w:rsid w:val="00290F92"/>
    <w:rPr>
      <w:rFonts w:eastAsiaTheme="minorHAnsi"/>
      <w:lang w:eastAsia="en-US"/>
    </w:rPr>
  </w:style>
  <w:style w:type="paragraph" w:customStyle="1" w:styleId="66707AA3C0E84202938943C8602167961">
    <w:name w:val="66707AA3C0E84202938943C8602167961"/>
    <w:rsid w:val="00290F92"/>
    <w:rPr>
      <w:rFonts w:eastAsiaTheme="minorHAnsi"/>
      <w:lang w:eastAsia="en-US"/>
    </w:rPr>
  </w:style>
  <w:style w:type="paragraph" w:customStyle="1" w:styleId="F3E30B8C3BBB49E8985B020F2C975B111">
    <w:name w:val="F3E30B8C3BBB49E8985B020F2C975B111"/>
    <w:rsid w:val="00290F92"/>
    <w:rPr>
      <w:rFonts w:eastAsiaTheme="minorHAnsi"/>
      <w:lang w:eastAsia="en-US"/>
    </w:rPr>
  </w:style>
  <w:style w:type="paragraph" w:customStyle="1" w:styleId="778D050CF00E4114A34BE8CE3674B20B1">
    <w:name w:val="778D050CF00E4114A34BE8CE3674B20B1"/>
    <w:rsid w:val="00290F92"/>
    <w:rPr>
      <w:rFonts w:eastAsiaTheme="minorHAnsi"/>
      <w:lang w:eastAsia="en-US"/>
    </w:rPr>
  </w:style>
  <w:style w:type="paragraph" w:customStyle="1" w:styleId="71F69D3BDD364CFAB1B53353BC6A9BF51">
    <w:name w:val="71F69D3BDD364CFAB1B53353BC6A9BF51"/>
    <w:rsid w:val="00290F92"/>
    <w:rPr>
      <w:rFonts w:eastAsiaTheme="minorHAnsi"/>
      <w:lang w:eastAsia="en-US"/>
    </w:rPr>
  </w:style>
  <w:style w:type="paragraph" w:customStyle="1" w:styleId="202614E6AA5F4AE0A58DF5E58CD3845A1">
    <w:name w:val="202614E6AA5F4AE0A58DF5E58CD3845A1"/>
    <w:rsid w:val="00290F92"/>
    <w:rPr>
      <w:rFonts w:eastAsiaTheme="minorHAnsi"/>
      <w:lang w:eastAsia="en-US"/>
    </w:rPr>
  </w:style>
  <w:style w:type="paragraph" w:customStyle="1" w:styleId="C4ACA8A40CFD4DDEA1D0888ADCD613ED1">
    <w:name w:val="C4ACA8A40CFD4DDEA1D0888ADCD613ED1"/>
    <w:rsid w:val="00290F92"/>
    <w:rPr>
      <w:rFonts w:eastAsiaTheme="minorHAnsi"/>
      <w:lang w:eastAsia="en-US"/>
    </w:rPr>
  </w:style>
  <w:style w:type="paragraph" w:customStyle="1" w:styleId="D6EB5BF8BA294579B87D3BFCFBE5BBF31">
    <w:name w:val="D6EB5BF8BA294579B87D3BFCFBE5BBF31"/>
    <w:rsid w:val="00290F92"/>
    <w:rPr>
      <w:rFonts w:eastAsiaTheme="minorHAnsi"/>
      <w:lang w:eastAsia="en-US"/>
    </w:rPr>
  </w:style>
  <w:style w:type="paragraph" w:customStyle="1" w:styleId="64C89533740D4D5FB5BAEE0391E37B191">
    <w:name w:val="64C89533740D4D5FB5BAEE0391E37B191"/>
    <w:rsid w:val="00290F92"/>
    <w:rPr>
      <w:rFonts w:eastAsiaTheme="minorHAnsi"/>
      <w:lang w:eastAsia="en-US"/>
    </w:rPr>
  </w:style>
  <w:style w:type="paragraph" w:customStyle="1" w:styleId="9276397418624437B484AFA2DEEB54A51">
    <w:name w:val="9276397418624437B484AFA2DEEB54A51"/>
    <w:rsid w:val="00290F92"/>
    <w:rPr>
      <w:rFonts w:eastAsiaTheme="minorHAnsi"/>
      <w:lang w:eastAsia="en-US"/>
    </w:rPr>
  </w:style>
  <w:style w:type="paragraph" w:customStyle="1" w:styleId="F68A051A69184E73BB64E1E905652A9B1">
    <w:name w:val="F68A051A69184E73BB64E1E905652A9B1"/>
    <w:rsid w:val="00290F92"/>
    <w:rPr>
      <w:rFonts w:eastAsiaTheme="minorHAnsi"/>
      <w:lang w:eastAsia="en-US"/>
    </w:rPr>
  </w:style>
  <w:style w:type="paragraph" w:customStyle="1" w:styleId="DECE0C5F1EC547CE9F79730567A1862E1">
    <w:name w:val="DECE0C5F1EC547CE9F79730567A1862E1"/>
    <w:rsid w:val="00290F92"/>
    <w:rPr>
      <w:rFonts w:eastAsiaTheme="minorHAnsi"/>
      <w:lang w:eastAsia="en-US"/>
    </w:rPr>
  </w:style>
  <w:style w:type="paragraph" w:customStyle="1" w:styleId="B65DABC44F2F41BFA5679267FF3CC9381">
    <w:name w:val="B65DABC44F2F41BFA5679267FF3CC9381"/>
    <w:rsid w:val="00290F92"/>
    <w:rPr>
      <w:rFonts w:eastAsiaTheme="minorHAnsi"/>
      <w:lang w:eastAsia="en-US"/>
    </w:rPr>
  </w:style>
  <w:style w:type="paragraph" w:customStyle="1" w:styleId="A02D9C867E0046E2A5AFE9C4391E8D541">
    <w:name w:val="A02D9C867E0046E2A5AFE9C4391E8D541"/>
    <w:rsid w:val="00290F92"/>
    <w:rPr>
      <w:rFonts w:eastAsiaTheme="minorHAnsi"/>
      <w:lang w:eastAsia="en-US"/>
    </w:rPr>
  </w:style>
  <w:style w:type="paragraph" w:customStyle="1" w:styleId="C964BF4C69384ACF85468ACEF18961EC1">
    <w:name w:val="C964BF4C69384ACF85468ACEF18961EC1"/>
    <w:rsid w:val="00290F92"/>
    <w:rPr>
      <w:rFonts w:eastAsiaTheme="minorHAnsi"/>
      <w:lang w:eastAsia="en-US"/>
    </w:rPr>
  </w:style>
  <w:style w:type="paragraph" w:customStyle="1" w:styleId="45E2E6BAC2BC451783E63BAF458AFCA51">
    <w:name w:val="45E2E6BAC2BC451783E63BAF458AFCA51"/>
    <w:rsid w:val="00290F92"/>
    <w:rPr>
      <w:rFonts w:eastAsiaTheme="minorHAnsi"/>
      <w:lang w:eastAsia="en-US"/>
    </w:rPr>
  </w:style>
  <w:style w:type="paragraph" w:customStyle="1" w:styleId="FF8660D97AD64566BE483B325BD81CB51">
    <w:name w:val="FF8660D97AD64566BE483B325BD81CB51"/>
    <w:rsid w:val="00290F92"/>
    <w:rPr>
      <w:rFonts w:eastAsiaTheme="minorHAnsi"/>
      <w:lang w:eastAsia="en-US"/>
    </w:rPr>
  </w:style>
  <w:style w:type="paragraph" w:customStyle="1" w:styleId="2AB3DC722C494CB69303CF35269919061">
    <w:name w:val="2AB3DC722C494CB69303CF35269919061"/>
    <w:rsid w:val="00290F92"/>
    <w:rPr>
      <w:rFonts w:eastAsiaTheme="minorHAnsi"/>
      <w:lang w:eastAsia="en-US"/>
    </w:rPr>
  </w:style>
  <w:style w:type="paragraph" w:customStyle="1" w:styleId="068AE9BA943D4C93AD00E657619AC22C1">
    <w:name w:val="068AE9BA943D4C93AD00E657619AC22C1"/>
    <w:rsid w:val="00290F92"/>
    <w:rPr>
      <w:rFonts w:eastAsiaTheme="minorHAnsi"/>
      <w:lang w:eastAsia="en-US"/>
    </w:rPr>
  </w:style>
  <w:style w:type="paragraph" w:customStyle="1" w:styleId="4654AAD1C302415EABF0FB420CCCAB031">
    <w:name w:val="4654AAD1C302415EABF0FB420CCCAB031"/>
    <w:rsid w:val="00290F92"/>
    <w:rPr>
      <w:rFonts w:eastAsiaTheme="minorHAnsi"/>
      <w:lang w:eastAsia="en-US"/>
    </w:rPr>
  </w:style>
  <w:style w:type="paragraph" w:customStyle="1" w:styleId="C118FE2069184A15946E37259EF980FE1">
    <w:name w:val="C118FE2069184A15946E37259EF980FE1"/>
    <w:rsid w:val="00290F92"/>
    <w:rPr>
      <w:rFonts w:eastAsiaTheme="minorHAnsi"/>
      <w:lang w:eastAsia="en-US"/>
    </w:rPr>
  </w:style>
  <w:style w:type="paragraph" w:customStyle="1" w:styleId="40E2A90A51094F8DBA27DAFF55D64BB21">
    <w:name w:val="40E2A90A51094F8DBA27DAFF55D64BB21"/>
    <w:rsid w:val="00290F92"/>
    <w:rPr>
      <w:rFonts w:eastAsiaTheme="minorHAnsi"/>
      <w:lang w:eastAsia="en-US"/>
    </w:rPr>
  </w:style>
  <w:style w:type="paragraph" w:customStyle="1" w:styleId="03134797B4B94C5BA1C39736F14E9B2D1">
    <w:name w:val="03134797B4B94C5BA1C39736F14E9B2D1"/>
    <w:rsid w:val="00290F92"/>
    <w:rPr>
      <w:rFonts w:eastAsiaTheme="minorHAnsi"/>
      <w:lang w:eastAsia="en-US"/>
    </w:rPr>
  </w:style>
  <w:style w:type="paragraph" w:customStyle="1" w:styleId="F99E538A88B04E77AFFEA2F13A1477EE1">
    <w:name w:val="F99E538A88B04E77AFFEA2F13A1477EE1"/>
    <w:rsid w:val="00290F92"/>
    <w:rPr>
      <w:rFonts w:eastAsiaTheme="minorHAnsi"/>
      <w:lang w:eastAsia="en-US"/>
    </w:rPr>
  </w:style>
  <w:style w:type="paragraph" w:customStyle="1" w:styleId="D86BF200DCB64603A4B6436C591373671">
    <w:name w:val="D86BF200DCB64603A4B6436C591373671"/>
    <w:rsid w:val="00290F92"/>
    <w:rPr>
      <w:rFonts w:eastAsiaTheme="minorHAnsi"/>
      <w:lang w:eastAsia="en-US"/>
    </w:rPr>
  </w:style>
  <w:style w:type="paragraph" w:customStyle="1" w:styleId="858ED00533744246BC5A4DA8997A72571">
    <w:name w:val="858ED00533744246BC5A4DA8997A72571"/>
    <w:rsid w:val="00290F92"/>
    <w:rPr>
      <w:rFonts w:eastAsiaTheme="minorHAnsi"/>
      <w:lang w:eastAsia="en-US"/>
    </w:rPr>
  </w:style>
  <w:style w:type="paragraph" w:customStyle="1" w:styleId="885FE485F88F4F05B678EE94375AE6321">
    <w:name w:val="885FE485F88F4F05B678EE94375AE6321"/>
    <w:rsid w:val="00290F92"/>
    <w:rPr>
      <w:rFonts w:eastAsiaTheme="minorHAnsi"/>
      <w:lang w:eastAsia="en-US"/>
    </w:rPr>
  </w:style>
  <w:style w:type="paragraph" w:customStyle="1" w:styleId="9CDCC935E5CA4B5CB8BA081AB5618F641">
    <w:name w:val="9CDCC935E5CA4B5CB8BA081AB5618F641"/>
    <w:rsid w:val="00290F92"/>
    <w:rPr>
      <w:rFonts w:eastAsiaTheme="minorHAnsi"/>
      <w:lang w:eastAsia="en-US"/>
    </w:rPr>
  </w:style>
  <w:style w:type="paragraph" w:customStyle="1" w:styleId="DF0F2CB37ADD4461A54BB9268B22AC021">
    <w:name w:val="DF0F2CB37ADD4461A54BB9268B22AC021"/>
    <w:rsid w:val="00290F92"/>
    <w:rPr>
      <w:rFonts w:eastAsiaTheme="minorHAnsi"/>
      <w:lang w:eastAsia="en-US"/>
    </w:rPr>
  </w:style>
  <w:style w:type="paragraph" w:customStyle="1" w:styleId="418D621E64AD4B438537EB7319ADCF551">
    <w:name w:val="418D621E64AD4B438537EB7319ADCF551"/>
    <w:rsid w:val="00290F92"/>
    <w:rPr>
      <w:rFonts w:eastAsiaTheme="minorHAnsi"/>
      <w:lang w:eastAsia="en-US"/>
    </w:rPr>
  </w:style>
  <w:style w:type="paragraph" w:customStyle="1" w:styleId="98FBED429F5E41FC8B6667326984D0491">
    <w:name w:val="98FBED429F5E41FC8B6667326984D0491"/>
    <w:rsid w:val="00290F92"/>
    <w:rPr>
      <w:rFonts w:eastAsiaTheme="minorHAnsi"/>
      <w:lang w:eastAsia="en-US"/>
    </w:rPr>
  </w:style>
  <w:style w:type="paragraph" w:customStyle="1" w:styleId="1CAB1BBB19084737BAB3CCB74F7846261">
    <w:name w:val="1CAB1BBB19084737BAB3CCB74F7846261"/>
    <w:rsid w:val="00290F92"/>
    <w:rPr>
      <w:rFonts w:eastAsiaTheme="minorHAnsi"/>
      <w:lang w:eastAsia="en-US"/>
    </w:rPr>
  </w:style>
  <w:style w:type="paragraph" w:customStyle="1" w:styleId="7146C0C67DF7403BBAED94615FA8780F1">
    <w:name w:val="7146C0C67DF7403BBAED94615FA8780F1"/>
    <w:rsid w:val="00290F92"/>
    <w:rPr>
      <w:rFonts w:eastAsiaTheme="minorHAnsi"/>
      <w:lang w:eastAsia="en-US"/>
    </w:rPr>
  </w:style>
  <w:style w:type="paragraph" w:customStyle="1" w:styleId="F2EB34656E7449099ED4377FE2CBA00B1">
    <w:name w:val="F2EB34656E7449099ED4377FE2CBA00B1"/>
    <w:rsid w:val="00290F92"/>
    <w:rPr>
      <w:rFonts w:eastAsiaTheme="minorHAnsi"/>
      <w:lang w:eastAsia="en-US"/>
    </w:rPr>
  </w:style>
  <w:style w:type="paragraph" w:customStyle="1" w:styleId="008A4A5855894F0A8435FAF93757677B1">
    <w:name w:val="008A4A5855894F0A8435FAF93757677B1"/>
    <w:rsid w:val="00290F92"/>
    <w:rPr>
      <w:rFonts w:eastAsiaTheme="minorHAnsi"/>
      <w:lang w:eastAsia="en-US"/>
    </w:rPr>
  </w:style>
  <w:style w:type="paragraph" w:customStyle="1" w:styleId="387E07B537494453951595B3124BF2C71">
    <w:name w:val="387E07B537494453951595B3124BF2C71"/>
    <w:rsid w:val="00290F92"/>
    <w:rPr>
      <w:rFonts w:eastAsiaTheme="minorHAnsi"/>
      <w:lang w:eastAsia="en-US"/>
    </w:rPr>
  </w:style>
  <w:style w:type="paragraph" w:customStyle="1" w:styleId="19232858031249B4B4AC7241FCC1B3A41">
    <w:name w:val="19232858031249B4B4AC7241FCC1B3A41"/>
    <w:rsid w:val="00290F92"/>
    <w:rPr>
      <w:rFonts w:eastAsiaTheme="minorHAnsi"/>
      <w:lang w:eastAsia="en-US"/>
    </w:rPr>
  </w:style>
  <w:style w:type="paragraph" w:customStyle="1" w:styleId="138A80C05BD04661AD4815EE6319A8F41">
    <w:name w:val="138A80C05BD04661AD4815EE6319A8F41"/>
    <w:rsid w:val="00290F92"/>
    <w:rPr>
      <w:rFonts w:eastAsiaTheme="minorHAnsi"/>
      <w:lang w:eastAsia="en-US"/>
    </w:rPr>
  </w:style>
  <w:style w:type="paragraph" w:customStyle="1" w:styleId="B2B211152C5E4A328CF676CAD1B424CC1">
    <w:name w:val="B2B211152C5E4A328CF676CAD1B424CC1"/>
    <w:rsid w:val="00290F92"/>
    <w:rPr>
      <w:rFonts w:eastAsiaTheme="minorHAnsi"/>
      <w:lang w:eastAsia="en-US"/>
    </w:rPr>
  </w:style>
  <w:style w:type="paragraph" w:customStyle="1" w:styleId="4CB01F117AA34A21BA5823B789B62EB91">
    <w:name w:val="4CB01F117AA34A21BA5823B789B62EB91"/>
    <w:rsid w:val="00290F92"/>
    <w:rPr>
      <w:rFonts w:eastAsiaTheme="minorHAnsi"/>
      <w:lang w:eastAsia="en-US"/>
    </w:rPr>
  </w:style>
  <w:style w:type="paragraph" w:customStyle="1" w:styleId="B600C12E981B426DBA699FC8C83061542">
    <w:name w:val="B600C12E981B426DBA699FC8C83061542"/>
    <w:rsid w:val="00DF22CC"/>
    <w:rPr>
      <w:rFonts w:eastAsiaTheme="minorHAnsi"/>
      <w:lang w:eastAsia="en-US"/>
    </w:rPr>
  </w:style>
  <w:style w:type="paragraph" w:customStyle="1" w:styleId="ED35F9BDDABF48539B37882E36E973D92">
    <w:name w:val="ED35F9BDDABF48539B37882E36E973D92"/>
    <w:rsid w:val="00DF22CC"/>
    <w:rPr>
      <w:rFonts w:eastAsiaTheme="minorHAnsi"/>
      <w:lang w:eastAsia="en-US"/>
    </w:rPr>
  </w:style>
  <w:style w:type="paragraph" w:customStyle="1" w:styleId="F757352CE3AE426F851276FFA85BFA722">
    <w:name w:val="F757352CE3AE426F851276FFA85BFA722"/>
    <w:rsid w:val="00DF22CC"/>
    <w:rPr>
      <w:rFonts w:eastAsiaTheme="minorHAnsi"/>
      <w:lang w:eastAsia="en-US"/>
    </w:rPr>
  </w:style>
  <w:style w:type="paragraph" w:customStyle="1" w:styleId="C3D437DE13484186B936C18AAB6406B22">
    <w:name w:val="C3D437DE13484186B936C18AAB6406B22"/>
    <w:rsid w:val="00DF22CC"/>
    <w:rPr>
      <w:rFonts w:eastAsiaTheme="minorHAnsi"/>
      <w:lang w:eastAsia="en-US"/>
    </w:rPr>
  </w:style>
  <w:style w:type="paragraph" w:customStyle="1" w:styleId="1DBB705B79094D939BAB9CB74FE1594D2">
    <w:name w:val="1DBB705B79094D939BAB9CB74FE1594D2"/>
    <w:rsid w:val="00DF22CC"/>
    <w:rPr>
      <w:rFonts w:eastAsiaTheme="minorHAnsi"/>
      <w:lang w:eastAsia="en-US"/>
    </w:rPr>
  </w:style>
  <w:style w:type="paragraph" w:customStyle="1" w:styleId="B5CC460C500B454493B270A75F8722AE2">
    <w:name w:val="B5CC460C500B454493B270A75F8722AE2"/>
    <w:rsid w:val="00DF22CC"/>
    <w:rPr>
      <w:rFonts w:eastAsiaTheme="minorHAnsi"/>
      <w:lang w:eastAsia="en-US"/>
    </w:rPr>
  </w:style>
  <w:style w:type="paragraph" w:customStyle="1" w:styleId="2AB45822D5694506BC1885F6163D524B2">
    <w:name w:val="2AB45822D5694506BC1885F6163D524B2"/>
    <w:rsid w:val="00DF22CC"/>
    <w:rPr>
      <w:rFonts w:eastAsiaTheme="minorHAnsi"/>
      <w:lang w:eastAsia="en-US"/>
    </w:rPr>
  </w:style>
  <w:style w:type="paragraph" w:customStyle="1" w:styleId="7CC07F47DB5E4DCAB64B97D1A2FB1F692">
    <w:name w:val="7CC07F47DB5E4DCAB64B97D1A2FB1F692"/>
    <w:rsid w:val="00DF22CC"/>
    <w:rPr>
      <w:rFonts w:eastAsiaTheme="minorHAnsi"/>
      <w:lang w:eastAsia="en-US"/>
    </w:rPr>
  </w:style>
  <w:style w:type="paragraph" w:customStyle="1" w:styleId="B497CB5BA729498DA48EEA60E9DE37082">
    <w:name w:val="B497CB5BA729498DA48EEA60E9DE37082"/>
    <w:rsid w:val="00DF22CC"/>
    <w:rPr>
      <w:rFonts w:eastAsiaTheme="minorHAnsi"/>
      <w:lang w:eastAsia="en-US"/>
    </w:rPr>
  </w:style>
  <w:style w:type="paragraph" w:customStyle="1" w:styleId="15A0EB4CF5E447CA8DBCE9AC89E1F4512">
    <w:name w:val="15A0EB4CF5E447CA8DBCE9AC89E1F4512"/>
    <w:rsid w:val="00DF22CC"/>
    <w:rPr>
      <w:rFonts w:eastAsiaTheme="minorHAnsi"/>
      <w:lang w:eastAsia="en-US"/>
    </w:rPr>
  </w:style>
  <w:style w:type="paragraph" w:customStyle="1" w:styleId="66707AA3C0E84202938943C8602167962">
    <w:name w:val="66707AA3C0E84202938943C8602167962"/>
    <w:rsid w:val="00DF22CC"/>
    <w:rPr>
      <w:rFonts w:eastAsiaTheme="minorHAnsi"/>
      <w:lang w:eastAsia="en-US"/>
    </w:rPr>
  </w:style>
  <w:style w:type="paragraph" w:customStyle="1" w:styleId="F3E30B8C3BBB49E8985B020F2C975B112">
    <w:name w:val="F3E30B8C3BBB49E8985B020F2C975B112"/>
    <w:rsid w:val="00DF22CC"/>
    <w:rPr>
      <w:rFonts w:eastAsiaTheme="minorHAnsi"/>
      <w:lang w:eastAsia="en-US"/>
    </w:rPr>
  </w:style>
  <w:style w:type="paragraph" w:customStyle="1" w:styleId="778D050CF00E4114A34BE8CE3674B20B2">
    <w:name w:val="778D050CF00E4114A34BE8CE3674B20B2"/>
    <w:rsid w:val="00DF22CC"/>
    <w:rPr>
      <w:rFonts w:eastAsiaTheme="minorHAnsi"/>
      <w:lang w:eastAsia="en-US"/>
    </w:rPr>
  </w:style>
  <w:style w:type="paragraph" w:customStyle="1" w:styleId="71F69D3BDD364CFAB1B53353BC6A9BF52">
    <w:name w:val="71F69D3BDD364CFAB1B53353BC6A9BF52"/>
    <w:rsid w:val="00DF22CC"/>
    <w:rPr>
      <w:rFonts w:eastAsiaTheme="minorHAnsi"/>
      <w:lang w:eastAsia="en-US"/>
    </w:rPr>
  </w:style>
  <w:style w:type="paragraph" w:customStyle="1" w:styleId="A0CF89681D84415F9A22D4D9E1E4EDAB">
    <w:name w:val="A0CF89681D84415F9A22D4D9E1E4EDAB"/>
    <w:rsid w:val="00DF22CC"/>
    <w:rPr>
      <w:rFonts w:eastAsiaTheme="minorHAnsi"/>
      <w:lang w:eastAsia="en-US"/>
    </w:rPr>
  </w:style>
  <w:style w:type="paragraph" w:customStyle="1" w:styleId="C4ACA8A40CFD4DDEA1D0888ADCD613ED2">
    <w:name w:val="C4ACA8A40CFD4DDEA1D0888ADCD613ED2"/>
    <w:rsid w:val="00DF22CC"/>
    <w:rPr>
      <w:rFonts w:eastAsiaTheme="minorHAnsi"/>
      <w:lang w:eastAsia="en-US"/>
    </w:rPr>
  </w:style>
  <w:style w:type="paragraph" w:customStyle="1" w:styleId="D6EB5BF8BA294579B87D3BFCFBE5BBF32">
    <w:name w:val="D6EB5BF8BA294579B87D3BFCFBE5BBF32"/>
    <w:rsid w:val="00DF22CC"/>
    <w:rPr>
      <w:rFonts w:eastAsiaTheme="minorHAnsi"/>
      <w:lang w:eastAsia="en-US"/>
    </w:rPr>
  </w:style>
  <w:style w:type="paragraph" w:customStyle="1" w:styleId="64C89533740D4D5FB5BAEE0391E37B192">
    <w:name w:val="64C89533740D4D5FB5BAEE0391E37B192"/>
    <w:rsid w:val="00DF22CC"/>
    <w:rPr>
      <w:rFonts w:eastAsiaTheme="minorHAnsi"/>
      <w:lang w:eastAsia="en-US"/>
    </w:rPr>
  </w:style>
  <w:style w:type="paragraph" w:customStyle="1" w:styleId="9276397418624437B484AFA2DEEB54A52">
    <w:name w:val="9276397418624437B484AFA2DEEB54A52"/>
    <w:rsid w:val="00DF22CC"/>
    <w:rPr>
      <w:rFonts w:eastAsiaTheme="minorHAnsi"/>
      <w:lang w:eastAsia="en-US"/>
    </w:rPr>
  </w:style>
  <w:style w:type="paragraph" w:customStyle="1" w:styleId="F68A051A69184E73BB64E1E905652A9B2">
    <w:name w:val="F68A051A69184E73BB64E1E905652A9B2"/>
    <w:rsid w:val="00DF22CC"/>
    <w:rPr>
      <w:rFonts w:eastAsiaTheme="minorHAnsi"/>
      <w:lang w:eastAsia="en-US"/>
    </w:rPr>
  </w:style>
  <w:style w:type="paragraph" w:customStyle="1" w:styleId="DECE0C5F1EC547CE9F79730567A1862E2">
    <w:name w:val="DECE0C5F1EC547CE9F79730567A1862E2"/>
    <w:rsid w:val="00DF22CC"/>
    <w:rPr>
      <w:rFonts w:eastAsiaTheme="minorHAnsi"/>
      <w:lang w:eastAsia="en-US"/>
    </w:rPr>
  </w:style>
  <w:style w:type="paragraph" w:customStyle="1" w:styleId="B65DABC44F2F41BFA5679267FF3CC9382">
    <w:name w:val="B65DABC44F2F41BFA5679267FF3CC9382"/>
    <w:rsid w:val="00DF22CC"/>
    <w:rPr>
      <w:rFonts w:eastAsiaTheme="minorHAnsi"/>
      <w:lang w:eastAsia="en-US"/>
    </w:rPr>
  </w:style>
  <w:style w:type="paragraph" w:customStyle="1" w:styleId="A02D9C867E0046E2A5AFE9C4391E8D542">
    <w:name w:val="A02D9C867E0046E2A5AFE9C4391E8D542"/>
    <w:rsid w:val="00DF22CC"/>
    <w:rPr>
      <w:rFonts w:eastAsiaTheme="minorHAnsi"/>
      <w:lang w:eastAsia="en-US"/>
    </w:rPr>
  </w:style>
  <w:style w:type="paragraph" w:customStyle="1" w:styleId="C964BF4C69384ACF85468ACEF18961EC2">
    <w:name w:val="C964BF4C69384ACF85468ACEF18961EC2"/>
    <w:rsid w:val="00DF22CC"/>
    <w:rPr>
      <w:rFonts w:eastAsiaTheme="minorHAnsi"/>
      <w:lang w:eastAsia="en-US"/>
    </w:rPr>
  </w:style>
  <w:style w:type="paragraph" w:customStyle="1" w:styleId="45E2E6BAC2BC451783E63BAF458AFCA52">
    <w:name w:val="45E2E6BAC2BC451783E63BAF458AFCA52"/>
    <w:rsid w:val="00DF22CC"/>
    <w:rPr>
      <w:rFonts w:eastAsiaTheme="minorHAnsi"/>
      <w:lang w:eastAsia="en-US"/>
    </w:rPr>
  </w:style>
  <w:style w:type="paragraph" w:customStyle="1" w:styleId="FF8660D97AD64566BE483B325BD81CB52">
    <w:name w:val="FF8660D97AD64566BE483B325BD81CB52"/>
    <w:rsid w:val="00DF22CC"/>
    <w:rPr>
      <w:rFonts w:eastAsiaTheme="minorHAnsi"/>
      <w:lang w:eastAsia="en-US"/>
    </w:rPr>
  </w:style>
  <w:style w:type="paragraph" w:customStyle="1" w:styleId="2AB3DC722C494CB69303CF35269919062">
    <w:name w:val="2AB3DC722C494CB69303CF35269919062"/>
    <w:rsid w:val="00DF22CC"/>
    <w:rPr>
      <w:rFonts w:eastAsiaTheme="minorHAnsi"/>
      <w:lang w:eastAsia="en-US"/>
    </w:rPr>
  </w:style>
  <w:style w:type="paragraph" w:customStyle="1" w:styleId="068AE9BA943D4C93AD00E657619AC22C2">
    <w:name w:val="068AE9BA943D4C93AD00E657619AC22C2"/>
    <w:rsid w:val="00DF22CC"/>
    <w:rPr>
      <w:rFonts w:eastAsiaTheme="minorHAnsi"/>
      <w:lang w:eastAsia="en-US"/>
    </w:rPr>
  </w:style>
  <w:style w:type="paragraph" w:customStyle="1" w:styleId="4654AAD1C302415EABF0FB420CCCAB032">
    <w:name w:val="4654AAD1C302415EABF0FB420CCCAB032"/>
    <w:rsid w:val="00DF22CC"/>
    <w:rPr>
      <w:rFonts w:eastAsiaTheme="minorHAnsi"/>
      <w:lang w:eastAsia="en-US"/>
    </w:rPr>
  </w:style>
  <w:style w:type="paragraph" w:customStyle="1" w:styleId="C118FE2069184A15946E37259EF980FE2">
    <w:name w:val="C118FE2069184A15946E37259EF980FE2"/>
    <w:rsid w:val="00DF22CC"/>
    <w:rPr>
      <w:rFonts w:eastAsiaTheme="minorHAnsi"/>
      <w:lang w:eastAsia="en-US"/>
    </w:rPr>
  </w:style>
  <w:style w:type="paragraph" w:customStyle="1" w:styleId="40E2A90A51094F8DBA27DAFF55D64BB22">
    <w:name w:val="40E2A90A51094F8DBA27DAFF55D64BB22"/>
    <w:rsid w:val="00DF22CC"/>
    <w:rPr>
      <w:rFonts w:eastAsiaTheme="minorHAnsi"/>
      <w:lang w:eastAsia="en-US"/>
    </w:rPr>
  </w:style>
  <w:style w:type="paragraph" w:customStyle="1" w:styleId="03134797B4B94C5BA1C39736F14E9B2D2">
    <w:name w:val="03134797B4B94C5BA1C39736F14E9B2D2"/>
    <w:rsid w:val="00DF22CC"/>
    <w:rPr>
      <w:rFonts w:eastAsiaTheme="minorHAnsi"/>
      <w:lang w:eastAsia="en-US"/>
    </w:rPr>
  </w:style>
  <w:style w:type="paragraph" w:customStyle="1" w:styleId="F99E538A88B04E77AFFEA2F13A1477EE2">
    <w:name w:val="F99E538A88B04E77AFFEA2F13A1477EE2"/>
    <w:rsid w:val="00DF22CC"/>
    <w:rPr>
      <w:rFonts w:eastAsiaTheme="minorHAnsi"/>
      <w:lang w:eastAsia="en-US"/>
    </w:rPr>
  </w:style>
  <w:style w:type="paragraph" w:customStyle="1" w:styleId="D86BF200DCB64603A4B6436C591373672">
    <w:name w:val="D86BF200DCB64603A4B6436C591373672"/>
    <w:rsid w:val="00DF22CC"/>
    <w:rPr>
      <w:rFonts w:eastAsiaTheme="minorHAnsi"/>
      <w:lang w:eastAsia="en-US"/>
    </w:rPr>
  </w:style>
  <w:style w:type="paragraph" w:customStyle="1" w:styleId="858ED00533744246BC5A4DA8997A72572">
    <w:name w:val="858ED00533744246BC5A4DA8997A72572"/>
    <w:rsid w:val="00DF22CC"/>
    <w:rPr>
      <w:rFonts w:eastAsiaTheme="minorHAnsi"/>
      <w:lang w:eastAsia="en-US"/>
    </w:rPr>
  </w:style>
  <w:style w:type="paragraph" w:customStyle="1" w:styleId="885FE485F88F4F05B678EE94375AE6322">
    <w:name w:val="885FE485F88F4F05B678EE94375AE6322"/>
    <w:rsid w:val="00DF22CC"/>
    <w:rPr>
      <w:rFonts w:eastAsiaTheme="minorHAnsi"/>
      <w:lang w:eastAsia="en-US"/>
    </w:rPr>
  </w:style>
  <w:style w:type="paragraph" w:customStyle="1" w:styleId="9CDCC935E5CA4B5CB8BA081AB5618F642">
    <w:name w:val="9CDCC935E5CA4B5CB8BA081AB5618F642"/>
    <w:rsid w:val="00DF22CC"/>
    <w:rPr>
      <w:rFonts w:eastAsiaTheme="minorHAnsi"/>
      <w:lang w:eastAsia="en-US"/>
    </w:rPr>
  </w:style>
  <w:style w:type="paragraph" w:customStyle="1" w:styleId="DF0F2CB37ADD4461A54BB9268B22AC022">
    <w:name w:val="DF0F2CB37ADD4461A54BB9268B22AC022"/>
    <w:rsid w:val="00DF22CC"/>
    <w:rPr>
      <w:rFonts w:eastAsiaTheme="minorHAnsi"/>
      <w:lang w:eastAsia="en-US"/>
    </w:rPr>
  </w:style>
  <w:style w:type="paragraph" w:customStyle="1" w:styleId="418D621E64AD4B438537EB7319ADCF552">
    <w:name w:val="418D621E64AD4B438537EB7319ADCF552"/>
    <w:rsid w:val="00DF22CC"/>
    <w:rPr>
      <w:rFonts w:eastAsiaTheme="minorHAnsi"/>
      <w:lang w:eastAsia="en-US"/>
    </w:rPr>
  </w:style>
  <w:style w:type="paragraph" w:customStyle="1" w:styleId="98FBED429F5E41FC8B6667326984D0492">
    <w:name w:val="98FBED429F5E41FC8B6667326984D0492"/>
    <w:rsid w:val="00DF22CC"/>
    <w:rPr>
      <w:rFonts w:eastAsiaTheme="minorHAnsi"/>
      <w:lang w:eastAsia="en-US"/>
    </w:rPr>
  </w:style>
  <w:style w:type="paragraph" w:customStyle="1" w:styleId="1CAB1BBB19084737BAB3CCB74F7846262">
    <w:name w:val="1CAB1BBB19084737BAB3CCB74F7846262"/>
    <w:rsid w:val="00DF22CC"/>
    <w:rPr>
      <w:rFonts w:eastAsiaTheme="minorHAnsi"/>
      <w:lang w:eastAsia="en-US"/>
    </w:rPr>
  </w:style>
  <w:style w:type="paragraph" w:customStyle="1" w:styleId="7146C0C67DF7403BBAED94615FA8780F2">
    <w:name w:val="7146C0C67DF7403BBAED94615FA8780F2"/>
    <w:rsid w:val="00DF22CC"/>
    <w:rPr>
      <w:rFonts w:eastAsiaTheme="minorHAnsi"/>
      <w:lang w:eastAsia="en-US"/>
    </w:rPr>
  </w:style>
  <w:style w:type="paragraph" w:customStyle="1" w:styleId="F2EB34656E7449099ED4377FE2CBA00B2">
    <w:name w:val="F2EB34656E7449099ED4377FE2CBA00B2"/>
    <w:rsid w:val="00DF22CC"/>
    <w:rPr>
      <w:rFonts w:eastAsiaTheme="minorHAnsi"/>
      <w:lang w:eastAsia="en-US"/>
    </w:rPr>
  </w:style>
  <w:style w:type="paragraph" w:customStyle="1" w:styleId="008A4A5855894F0A8435FAF93757677B2">
    <w:name w:val="008A4A5855894F0A8435FAF93757677B2"/>
    <w:rsid w:val="00DF22CC"/>
    <w:rPr>
      <w:rFonts w:eastAsiaTheme="minorHAnsi"/>
      <w:lang w:eastAsia="en-US"/>
    </w:rPr>
  </w:style>
  <w:style w:type="paragraph" w:customStyle="1" w:styleId="387E07B537494453951595B3124BF2C72">
    <w:name w:val="387E07B537494453951595B3124BF2C72"/>
    <w:rsid w:val="00DF22CC"/>
    <w:rPr>
      <w:rFonts w:eastAsiaTheme="minorHAnsi"/>
      <w:lang w:eastAsia="en-US"/>
    </w:rPr>
  </w:style>
  <w:style w:type="paragraph" w:customStyle="1" w:styleId="19232858031249B4B4AC7241FCC1B3A42">
    <w:name w:val="19232858031249B4B4AC7241FCC1B3A42"/>
    <w:rsid w:val="00DF22CC"/>
    <w:rPr>
      <w:rFonts w:eastAsiaTheme="minorHAnsi"/>
      <w:lang w:eastAsia="en-US"/>
    </w:rPr>
  </w:style>
  <w:style w:type="paragraph" w:customStyle="1" w:styleId="138A80C05BD04661AD4815EE6319A8F42">
    <w:name w:val="138A80C05BD04661AD4815EE6319A8F42"/>
    <w:rsid w:val="00DF22CC"/>
    <w:rPr>
      <w:rFonts w:eastAsiaTheme="minorHAnsi"/>
      <w:lang w:eastAsia="en-US"/>
    </w:rPr>
  </w:style>
  <w:style w:type="paragraph" w:customStyle="1" w:styleId="B2B211152C5E4A328CF676CAD1B424CC2">
    <w:name w:val="B2B211152C5E4A328CF676CAD1B424CC2"/>
    <w:rsid w:val="00DF22CC"/>
    <w:rPr>
      <w:rFonts w:eastAsiaTheme="minorHAnsi"/>
      <w:lang w:eastAsia="en-US"/>
    </w:rPr>
  </w:style>
  <w:style w:type="paragraph" w:customStyle="1" w:styleId="4CB01F117AA34A21BA5823B789B62EB92">
    <w:name w:val="4CB01F117AA34A21BA5823B789B62EB92"/>
    <w:rsid w:val="00DF22CC"/>
    <w:rPr>
      <w:rFonts w:eastAsiaTheme="minorHAnsi"/>
      <w:lang w:eastAsia="en-US"/>
    </w:rPr>
  </w:style>
  <w:style w:type="paragraph" w:customStyle="1" w:styleId="B600C12E981B426DBA699FC8C83061543">
    <w:name w:val="B600C12E981B426DBA699FC8C83061543"/>
    <w:rsid w:val="00DF22CC"/>
    <w:rPr>
      <w:rFonts w:eastAsiaTheme="minorHAnsi"/>
      <w:lang w:eastAsia="en-US"/>
    </w:rPr>
  </w:style>
  <w:style w:type="paragraph" w:customStyle="1" w:styleId="ED35F9BDDABF48539B37882E36E973D93">
    <w:name w:val="ED35F9BDDABF48539B37882E36E973D93"/>
    <w:rsid w:val="00DF22CC"/>
    <w:rPr>
      <w:rFonts w:eastAsiaTheme="minorHAnsi"/>
      <w:lang w:eastAsia="en-US"/>
    </w:rPr>
  </w:style>
  <w:style w:type="paragraph" w:customStyle="1" w:styleId="F757352CE3AE426F851276FFA85BFA723">
    <w:name w:val="F757352CE3AE426F851276FFA85BFA723"/>
    <w:rsid w:val="00DF22CC"/>
    <w:rPr>
      <w:rFonts w:eastAsiaTheme="minorHAnsi"/>
      <w:lang w:eastAsia="en-US"/>
    </w:rPr>
  </w:style>
  <w:style w:type="paragraph" w:customStyle="1" w:styleId="C3D437DE13484186B936C18AAB6406B23">
    <w:name w:val="C3D437DE13484186B936C18AAB6406B23"/>
    <w:rsid w:val="00DF22CC"/>
    <w:rPr>
      <w:rFonts w:eastAsiaTheme="minorHAnsi"/>
      <w:lang w:eastAsia="en-US"/>
    </w:rPr>
  </w:style>
  <w:style w:type="paragraph" w:customStyle="1" w:styleId="1DBB705B79094D939BAB9CB74FE1594D3">
    <w:name w:val="1DBB705B79094D939BAB9CB74FE1594D3"/>
    <w:rsid w:val="00DF22CC"/>
    <w:rPr>
      <w:rFonts w:eastAsiaTheme="minorHAnsi"/>
      <w:lang w:eastAsia="en-US"/>
    </w:rPr>
  </w:style>
  <w:style w:type="paragraph" w:customStyle="1" w:styleId="B5CC460C500B454493B270A75F8722AE3">
    <w:name w:val="B5CC460C500B454493B270A75F8722AE3"/>
    <w:rsid w:val="00DF22CC"/>
    <w:rPr>
      <w:rFonts w:eastAsiaTheme="minorHAnsi"/>
      <w:lang w:eastAsia="en-US"/>
    </w:rPr>
  </w:style>
  <w:style w:type="paragraph" w:customStyle="1" w:styleId="2AB45822D5694506BC1885F6163D524B3">
    <w:name w:val="2AB45822D5694506BC1885F6163D524B3"/>
    <w:rsid w:val="00DF22CC"/>
    <w:rPr>
      <w:rFonts w:eastAsiaTheme="minorHAnsi"/>
      <w:lang w:eastAsia="en-US"/>
    </w:rPr>
  </w:style>
  <w:style w:type="paragraph" w:customStyle="1" w:styleId="7CC07F47DB5E4DCAB64B97D1A2FB1F693">
    <w:name w:val="7CC07F47DB5E4DCAB64B97D1A2FB1F693"/>
    <w:rsid w:val="00DF22CC"/>
    <w:rPr>
      <w:rFonts w:eastAsiaTheme="minorHAnsi"/>
      <w:lang w:eastAsia="en-US"/>
    </w:rPr>
  </w:style>
  <w:style w:type="paragraph" w:customStyle="1" w:styleId="B497CB5BA729498DA48EEA60E9DE37083">
    <w:name w:val="B497CB5BA729498DA48EEA60E9DE37083"/>
    <w:rsid w:val="00DF22CC"/>
    <w:rPr>
      <w:rFonts w:eastAsiaTheme="minorHAnsi"/>
      <w:lang w:eastAsia="en-US"/>
    </w:rPr>
  </w:style>
  <w:style w:type="paragraph" w:customStyle="1" w:styleId="15A0EB4CF5E447CA8DBCE9AC89E1F4513">
    <w:name w:val="15A0EB4CF5E447CA8DBCE9AC89E1F4513"/>
    <w:rsid w:val="00DF22CC"/>
    <w:rPr>
      <w:rFonts w:eastAsiaTheme="minorHAnsi"/>
      <w:lang w:eastAsia="en-US"/>
    </w:rPr>
  </w:style>
  <w:style w:type="paragraph" w:customStyle="1" w:styleId="66707AA3C0E84202938943C8602167963">
    <w:name w:val="66707AA3C0E84202938943C8602167963"/>
    <w:rsid w:val="00DF22CC"/>
    <w:rPr>
      <w:rFonts w:eastAsiaTheme="minorHAnsi"/>
      <w:lang w:eastAsia="en-US"/>
    </w:rPr>
  </w:style>
  <w:style w:type="paragraph" w:customStyle="1" w:styleId="F3E30B8C3BBB49E8985B020F2C975B113">
    <w:name w:val="F3E30B8C3BBB49E8985B020F2C975B113"/>
    <w:rsid w:val="00DF22CC"/>
    <w:rPr>
      <w:rFonts w:eastAsiaTheme="minorHAnsi"/>
      <w:lang w:eastAsia="en-US"/>
    </w:rPr>
  </w:style>
  <w:style w:type="paragraph" w:customStyle="1" w:styleId="778D050CF00E4114A34BE8CE3674B20B3">
    <w:name w:val="778D050CF00E4114A34BE8CE3674B20B3"/>
    <w:rsid w:val="00DF22CC"/>
    <w:rPr>
      <w:rFonts w:eastAsiaTheme="minorHAnsi"/>
      <w:lang w:eastAsia="en-US"/>
    </w:rPr>
  </w:style>
  <w:style w:type="paragraph" w:customStyle="1" w:styleId="71F69D3BDD364CFAB1B53353BC6A9BF53">
    <w:name w:val="71F69D3BDD364CFAB1B53353BC6A9BF53"/>
    <w:rsid w:val="00DF22CC"/>
    <w:rPr>
      <w:rFonts w:eastAsiaTheme="minorHAnsi"/>
      <w:lang w:eastAsia="en-US"/>
    </w:rPr>
  </w:style>
  <w:style w:type="paragraph" w:customStyle="1" w:styleId="A0CF89681D84415F9A22D4D9E1E4EDAB1">
    <w:name w:val="A0CF89681D84415F9A22D4D9E1E4EDAB1"/>
    <w:rsid w:val="00DF22CC"/>
    <w:rPr>
      <w:rFonts w:eastAsiaTheme="minorHAnsi"/>
      <w:lang w:eastAsia="en-US"/>
    </w:rPr>
  </w:style>
  <w:style w:type="paragraph" w:customStyle="1" w:styleId="C4ACA8A40CFD4DDEA1D0888ADCD613ED3">
    <w:name w:val="C4ACA8A40CFD4DDEA1D0888ADCD613ED3"/>
    <w:rsid w:val="00DF22CC"/>
    <w:rPr>
      <w:rFonts w:eastAsiaTheme="minorHAnsi"/>
      <w:lang w:eastAsia="en-US"/>
    </w:rPr>
  </w:style>
  <w:style w:type="paragraph" w:customStyle="1" w:styleId="D6EB5BF8BA294579B87D3BFCFBE5BBF33">
    <w:name w:val="D6EB5BF8BA294579B87D3BFCFBE5BBF33"/>
    <w:rsid w:val="00DF22CC"/>
    <w:rPr>
      <w:rFonts w:eastAsiaTheme="minorHAnsi"/>
      <w:lang w:eastAsia="en-US"/>
    </w:rPr>
  </w:style>
  <w:style w:type="paragraph" w:customStyle="1" w:styleId="64C89533740D4D5FB5BAEE0391E37B193">
    <w:name w:val="64C89533740D4D5FB5BAEE0391E37B193"/>
    <w:rsid w:val="00DF22CC"/>
    <w:rPr>
      <w:rFonts w:eastAsiaTheme="minorHAnsi"/>
      <w:lang w:eastAsia="en-US"/>
    </w:rPr>
  </w:style>
  <w:style w:type="paragraph" w:customStyle="1" w:styleId="9276397418624437B484AFA2DEEB54A53">
    <w:name w:val="9276397418624437B484AFA2DEEB54A53"/>
    <w:rsid w:val="00DF22CC"/>
    <w:rPr>
      <w:rFonts w:eastAsiaTheme="minorHAnsi"/>
      <w:lang w:eastAsia="en-US"/>
    </w:rPr>
  </w:style>
  <w:style w:type="paragraph" w:customStyle="1" w:styleId="F68A051A69184E73BB64E1E905652A9B3">
    <w:name w:val="F68A051A69184E73BB64E1E905652A9B3"/>
    <w:rsid w:val="00DF22CC"/>
    <w:rPr>
      <w:rFonts w:eastAsiaTheme="minorHAnsi"/>
      <w:lang w:eastAsia="en-US"/>
    </w:rPr>
  </w:style>
  <w:style w:type="paragraph" w:customStyle="1" w:styleId="DECE0C5F1EC547CE9F79730567A1862E3">
    <w:name w:val="DECE0C5F1EC547CE9F79730567A1862E3"/>
    <w:rsid w:val="00DF22CC"/>
    <w:rPr>
      <w:rFonts w:eastAsiaTheme="minorHAnsi"/>
      <w:lang w:eastAsia="en-US"/>
    </w:rPr>
  </w:style>
  <w:style w:type="paragraph" w:customStyle="1" w:styleId="B65DABC44F2F41BFA5679267FF3CC9383">
    <w:name w:val="B65DABC44F2F41BFA5679267FF3CC9383"/>
    <w:rsid w:val="00DF22CC"/>
    <w:rPr>
      <w:rFonts w:eastAsiaTheme="minorHAnsi"/>
      <w:lang w:eastAsia="en-US"/>
    </w:rPr>
  </w:style>
  <w:style w:type="paragraph" w:customStyle="1" w:styleId="A02D9C867E0046E2A5AFE9C4391E8D543">
    <w:name w:val="A02D9C867E0046E2A5AFE9C4391E8D543"/>
    <w:rsid w:val="00DF22CC"/>
    <w:rPr>
      <w:rFonts w:eastAsiaTheme="minorHAnsi"/>
      <w:lang w:eastAsia="en-US"/>
    </w:rPr>
  </w:style>
  <w:style w:type="paragraph" w:customStyle="1" w:styleId="C964BF4C69384ACF85468ACEF18961EC3">
    <w:name w:val="C964BF4C69384ACF85468ACEF18961EC3"/>
    <w:rsid w:val="00DF22CC"/>
    <w:rPr>
      <w:rFonts w:eastAsiaTheme="minorHAnsi"/>
      <w:lang w:eastAsia="en-US"/>
    </w:rPr>
  </w:style>
  <w:style w:type="paragraph" w:customStyle="1" w:styleId="45E2E6BAC2BC451783E63BAF458AFCA53">
    <w:name w:val="45E2E6BAC2BC451783E63BAF458AFCA53"/>
    <w:rsid w:val="00DF22CC"/>
    <w:rPr>
      <w:rFonts w:eastAsiaTheme="minorHAnsi"/>
      <w:lang w:eastAsia="en-US"/>
    </w:rPr>
  </w:style>
  <w:style w:type="paragraph" w:customStyle="1" w:styleId="FF8660D97AD64566BE483B325BD81CB53">
    <w:name w:val="FF8660D97AD64566BE483B325BD81CB53"/>
    <w:rsid w:val="00DF22CC"/>
    <w:rPr>
      <w:rFonts w:eastAsiaTheme="minorHAnsi"/>
      <w:lang w:eastAsia="en-US"/>
    </w:rPr>
  </w:style>
  <w:style w:type="paragraph" w:customStyle="1" w:styleId="21CAE1E9455C4E04AA2F4E590F1FB3FD">
    <w:name w:val="21CAE1E9455C4E04AA2F4E590F1FB3FD"/>
    <w:rsid w:val="00DF22CC"/>
    <w:rPr>
      <w:rFonts w:eastAsiaTheme="minorHAnsi"/>
      <w:lang w:eastAsia="en-US"/>
    </w:rPr>
  </w:style>
  <w:style w:type="paragraph" w:customStyle="1" w:styleId="AA046F894D5243F1B2DB42F698FF5272">
    <w:name w:val="AA046F894D5243F1B2DB42F698FF5272"/>
    <w:rsid w:val="00DF22CC"/>
    <w:rPr>
      <w:rFonts w:eastAsiaTheme="minorHAnsi"/>
      <w:lang w:eastAsia="en-US"/>
    </w:rPr>
  </w:style>
  <w:style w:type="paragraph" w:customStyle="1" w:styleId="4654AAD1C302415EABF0FB420CCCAB033">
    <w:name w:val="4654AAD1C302415EABF0FB420CCCAB033"/>
    <w:rsid w:val="00DF22CC"/>
    <w:rPr>
      <w:rFonts w:eastAsiaTheme="minorHAnsi"/>
      <w:lang w:eastAsia="en-US"/>
    </w:rPr>
  </w:style>
  <w:style w:type="paragraph" w:customStyle="1" w:styleId="C118FE2069184A15946E37259EF980FE3">
    <w:name w:val="C118FE2069184A15946E37259EF980FE3"/>
    <w:rsid w:val="00DF22CC"/>
    <w:rPr>
      <w:rFonts w:eastAsiaTheme="minorHAnsi"/>
      <w:lang w:eastAsia="en-US"/>
    </w:rPr>
  </w:style>
  <w:style w:type="paragraph" w:customStyle="1" w:styleId="40E2A90A51094F8DBA27DAFF55D64BB23">
    <w:name w:val="40E2A90A51094F8DBA27DAFF55D64BB23"/>
    <w:rsid w:val="00DF22CC"/>
    <w:rPr>
      <w:rFonts w:eastAsiaTheme="minorHAnsi"/>
      <w:lang w:eastAsia="en-US"/>
    </w:rPr>
  </w:style>
  <w:style w:type="paragraph" w:customStyle="1" w:styleId="03134797B4B94C5BA1C39736F14E9B2D3">
    <w:name w:val="03134797B4B94C5BA1C39736F14E9B2D3"/>
    <w:rsid w:val="00DF22CC"/>
    <w:rPr>
      <w:rFonts w:eastAsiaTheme="minorHAnsi"/>
      <w:lang w:eastAsia="en-US"/>
    </w:rPr>
  </w:style>
  <w:style w:type="paragraph" w:customStyle="1" w:styleId="F99E538A88B04E77AFFEA2F13A1477EE3">
    <w:name w:val="F99E538A88B04E77AFFEA2F13A1477EE3"/>
    <w:rsid w:val="00DF22CC"/>
    <w:rPr>
      <w:rFonts w:eastAsiaTheme="minorHAnsi"/>
      <w:lang w:eastAsia="en-US"/>
    </w:rPr>
  </w:style>
  <w:style w:type="paragraph" w:customStyle="1" w:styleId="D86BF200DCB64603A4B6436C591373673">
    <w:name w:val="D86BF200DCB64603A4B6436C591373673"/>
    <w:rsid w:val="00DF22CC"/>
    <w:rPr>
      <w:rFonts w:eastAsiaTheme="minorHAnsi"/>
      <w:lang w:eastAsia="en-US"/>
    </w:rPr>
  </w:style>
  <w:style w:type="paragraph" w:customStyle="1" w:styleId="858ED00533744246BC5A4DA8997A72573">
    <w:name w:val="858ED00533744246BC5A4DA8997A72573"/>
    <w:rsid w:val="00DF22CC"/>
    <w:rPr>
      <w:rFonts w:eastAsiaTheme="minorHAnsi"/>
      <w:lang w:eastAsia="en-US"/>
    </w:rPr>
  </w:style>
  <w:style w:type="paragraph" w:customStyle="1" w:styleId="885FE485F88F4F05B678EE94375AE6323">
    <w:name w:val="885FE485F88F4F05B678EE94375AE6323"/>
    <w:rsid w:val="00DF22CC"/>
    <w:rPr>
      <w:rFonts w:eastAsiaTheme="minorHAnsi"/>
      <w:lang w:eastAsia="en-US"/>
    </w:rPr>
  </w:style>
  <w:style w:type="paragraph" w:customStyle="1" w:styleId="9CDCC935E5CA4B5CB8BA081AB5618F643">
    <w:name w:val="9CDCC935E5CA4B5CB8BA081AB5618F643"/>
    <w:rsid w:val="00DF22CC"/>
    <w:rPr>
      <w:rFonts w:eastAsiaTheme="minorHAnsi"/>
      <w:lang w:eastAsia="en-US"/>
    </w:rPr>
  </w:style>
  <w:style w:type="paragraph" w:customStyle="1" w:styleId="DF0F2CB37ADD4461A54BB9268B22AC023">
    <w:name w:val="DF0F2CB37ADD4461A54BB9268B22AC023"/>
    <w:rsid w:val="00DF22CC"/>
    <w:rPr>
      <w:rFonts w:eastAsiaTheme="minorHAnsi"/>
      <w:lang w:eastAsia="en-US"/>
    </w:rPr>
  </w:style>
  <w:style w:type="paragraph" w:customStyle="1" w:styleId="418D621E64AD4B438537EB7319ADCF553">
    <w:name w:val="418D621E64AD4B438537EB7319ADCF553"/>
    <w:rsid w:val="00DF22CC"/>
    <w:rPr>
      <w:rFonts w:eastAsiaTheme="minorHAnsi"/>
      <w:lang w:eastAsia="en-US"/>
    </w:rPr>
  </w:style>
  <w:style w:type="paragraph" w:customStyle="1" w:styleId="98FBED429F5E41FC8B6667326984D0493">
    <w:name w:val="98FBED429F5E41FC8B6667326984D0493"/>
    <w:rsid w:val="00DF22CC"/>
    <w:rPr>
      <w:rFonts w:eastAsiaTheme="minorHAnsi"/>
      <w:lang w:eastAsia="en-US"/>
    </w:rPr>
  </w:style>
  <w:style w:type="paragraph" w:customStyle="1" w:styleId="1CAB1BBB19084737BAB3CCB74F7846263">
    <w:name w:val="1CAB1BBB19084737BAB3CCB74F7846263"/>
    <w:rsid w:val="00DF22CC"/>
    <w:rPr>
      <w:rFonts w:eastAsiaTheme="minorHAnsi"/>
      <w:lang w:eastAsia="en-US"/>
    </w:rPr>
  </w:style>
  <w:style w:type="paragraph" w:customStyle="1" w:styleId="7146C0C67DF7403BBAED94615FA8780F3">
    <w:name w:val="7146C0C67DF7403BBAED94615FA8780F3"/>
    <w:rsid w:val="00DF22CC"/>
    <w:rPr>
      <w:rFonts w:eastAsiaTheme="minorHAnsi"/>
      <w:lang w:eastAsia="en-US"/>
    </w:rPr>
  </w:style>
  <w:style w:type="paragraph" w:customStyle="1" w:styleId="F2EB34656E7449099ED4377FE2CBA00B3">
    <w:name w:val="F2EB34656E7449099ED4377FE2CBA00B3"/>
    <w:rsid w:val="00DF22CC"/>
    <w:rPr>
      <w:rFonts w:eastAsiaTheme="minorHAnsi"/>
      <w:lang w:eastAsia="en-US"/>
    </w:rPr>
  </w:style>
  <w:style w:type="paragraph" w:customStyle="1" w:styleId="008A4A5855894F0A8435FAF93757677B3">
    <w:name w:val="008A4A5855894F0A8435FAF93757677B3"/>
    <w:rsid w:val="00DF22CC"/>
    <w:rPr>
      <w:rFonts w:eastAsiaTheme="minorHAnsi"/>
      <w:lang w:eastAsia="en-US"/>
    </w:rPr>
  </w:style>
  <w:style w:type="paragraph" w:customStyle="1" w:styleId="387E07B537494453951595B3124BF2C73">
    <w:name w:val="387E07B537494453951595B3124BF2C73"/>
    <w:rsid w:val="00DF22CC"/>
    <w:rPr>
      <w:rFonts w:eastAsiaTheme="minorHAnsi"/>
      <w:lang w:eastAsia="en-US"/>
    </w:rPr>
  </w:style>
  <w:style w:type="paragraph" w:customStyle="1" w:styleId="19232858031249B4B4AC7241FCC1B3A43">
    <w:name w:val="19232858031249B4B4AC7241FCC1B3A43"/>
    <w:rsid w:val="00DF22CC"/>
    <w:rPr>
      <w:rFonts w:eastAsiaTheme="minorHAnsi"/>
      <w:lang w:eastAsia="en-US"/>
    </w:rPr>
  </w:style>
  <w:style w:type="paragraph" w:customStyle="1" w:styleId="138A80C05BD04661AD4815EE6319A8F43">
    <w:name w:val="138A80C05BD04661AD4815EE6319A8F43"/>
    <w:rsid w:val="00DF22CC"/>
    <w:rPr>
      <w:rFonts w:eastAsiaTheme="minorHAnsi"/>
      <w:lang w:eastAsia="en-US"/>
    </w:rPr>
  </w:style>
  <w:style w:type="paragraph" w:customStyle="1" w:styleId="B2B211152C5E4A328CF676CAD1B424CC3">
    <w:name w:val="B2B211152C5E4A328CF676CAD1B424CC3"/>
    <w:rsid w:val="00DF22CC"/>
    <w:rPr>
      <w:rFonts w:eastAsiaTheme="minorHAnsi"/>
      <w:lang w:eastAsia="en-US"/>
    </w:rPr>
  </w:style>
  <w:style w:type="paragraph" w:customStyle="1" w:styleId="4CB01F117AA34A21BA5823B789B62EB93">
    <w:name w:val="4CB01F117AA34A21BA5823B789B62EB93"/>
    <w:rsid w:val="00DF22CC"/>
    <w:rPr>
      <w:rFonts w:eastAsiaTheme="minorHAnsi"/>
      <w:lang w:eastAsia="en-US"/>
    </w:rPr>
  </w:style>
  <w:style w:type="paragraph" w:customStyle="1" w:styleId="45C9D9803BF140A18D1E2C4773EFD393">
    <w:name w:val="45C9D9803BF140A18D1E2C4773EFD393"/>
    <w:rsid w:val="00DF22CC"/>
  </w:style>
  <w:style w:type="paragraph" w:customStyle="1" w:styleId="B600C12E981B426DBA699FC8C83061544">
    <w:name w:val="B600C12E981B426DBA699FC8C83061544"/>
    <w:rsid w:val="00DF22CC"/>
    <w:rPr>
      <w:rFonts w:eastAsiaTheme="minorHAnsi"/>
      <w:lang w:eastAsia="en-US"/>
    </w:rPr>
  </w:style>
  <w:style w:type="paragraph" w:customStyle="1" w:styleId="ED35F9BDDABF48539B37882E36E973D94">
    <w:name w:val="ED35F9BDDABF48539B37882E36E973D94"/>
    <w:rsid w:val="00DF22CC"/>
    <w:rPr>
      <w:rFonts w:eastAsiaTheme="minorHAnsi"/>
      <w:lang w:eastAsia="en-US"/>
    </w:rPr>
  </w:style>
  <w:style w:type="paragraph" w:customStyle="1" w:styleId="F757352CE3AE426F851276FFA85BFA724">
    <w:name w:val="F757352CE3AE426F851276FFA85BFA724"/>
    <w:rsid w:val="00DF22CC"/>
    <w:rPr>
      <w:rFonts w:eastAsiaTheme="minorHAnsi"/>
      <w:lang w:eastAsia="en-US"/>
    </w:rPr>
  </w:style>
  <w:style w:type="paragraph" w:customStyle="1" w:styleId="C3D437DE13484186B936C18AAB6406B24">
    <w:name w:val="C3D437DE13484186B936C18AAB6406B24"/>
    <w:rsid w:val="00DF22CC"/>
    <w:rPr>
      <w:rFonts w:eastAsiaTheme="minorHAnsi"/>
      <w:lang w:eastAsia="en-US"/>
    </w:rPr>
  </w:style>
  <w:style w:type="paragraph" w:customStyle="1" w:styleId="1DBB705B79094D939BAB9CB74FE1594D4">
    <w:name w:val="1DBB705B79094D939BAB9CB74FE1594D4"/>
    <w:rsid w:val="00DF22CC"/>
    <w:rPr>
      <w:rFonts w:eastAsiaTheme="minorHAnsi"/>
      <w:lang w:eastAsia="en-US"/>
    </w:rPr>
  </w:style>
  <w:style w:type="paragraph" w:customStyle="1" w:styleId="B5CC460C500B454493B270A75F8722AE4">
    <w:name w:val="B5CC460C500B454493B270A75F8722AE4"/>
    <w:rsid w:val="00DF22CC"/>
    <w:rPr>
      <w:rFonts w:eastAsiaTheme="minorHAnsi"/>
      <w:lang w:eastAsia="en-US"/>
    </w:rPr>
  </w:style>
  <w:style w:type="paragraph" w:customStyle="1" w:styleId="2AB45822D5694506BC1885F6163D524B4">
    <w:name w:val="2AB45822D5694506BC1885F6163D524B4"/>
    <w:rsid w:val="00DF22CC"/>
    <w:rPr>
      <w:rFonts w:eastAsiaTheme="minorHAnsi"/>
      <w:lang w:eastAsia="en-US"/>
    </w:rPr>
  </w:style>
  <w:style w:type="paragraph" w:customStyle="1" w:styleId="7CC07F47DB5E4DCAB64B97D1A2FB1F694">
    <w:name w:val="7CC07F47DB5E4DCAB64B97D1A2FB1F694"/>
    <w:rsid w:val="00DF22CC"/>
    <w:rPr>
      <w:rFonts w:eastAsiaTheme="minorHAnsi"/>
      <w:lang w:eastAsia="en-US"/>
    </w:rPr>
  </w:style>
  <w:style w:type="paragraph" w:customStyle="1" w:styleId="B497CB5BA729498DA48EEA60E9DE37084">
    <w:name w:val="B497CB5BA729498DA48EEA60E9DE37084"/>
    <w:rsid w:val="00DF22CC"/>
    <w:rPr>
      <w:rFonts w:eastAsiaTheme="minorHAnsi"/>
      <w:lang w:eastAsia="en-US"/>
    </w:rPr>
  </w:style>
  <w:style w:type="paragraph" w:customStyle="1" w:styleId="15A0EB4CF5E447CA8DBCE9AC89E1F4514">
    <w:name w:val="15A0EB4CF5E447CA8DBCE9AC89E1F4514"/>
    <w:rsid w:val="00DF22CC"/>
    <w:rPr>
      <w:rFonts w:eastAsiaTheme="minorHAnsi"/>
      <w:lang w:eastAsia="en-US"/>
    </w:rPr>
  </w:style>
  <w:style w:type="paragraph" w:customStyle="1" w:styleId="66707AA3C0E84202938943C8602167964">
    <w:name w:val="66707AA3C0E84202938943C8602167964"/>
    <w:rsid w:val="00DF22CC"/>
    <w:rPr>
      <w:rFonts w:eastAsiaTheme="minorHAnsi"/>
      <w:lang w:eastAsia="en-US"/>
    </w:rPr>
  </w:style>
  <w:style w:type="paragraph" w:customStyle="1" w:styleId="F3E30B8C3BBB49E8985B020F2C975B114">
    <w:name w:val="F3E30B8C3BBB49E8985B020F2C975B114"/>
    <w:rsid w:val="00DF22CC"/>
    <w:rPr>
      <w:rFonts w:eastAsiaTheme="minorHAnsi"/>
      <w:lang w:eastAsia="en-US"/>
    </w:rPr>
  </w:style>
  <w:style w:type="paragraph" w:customStyle="1" w:styleId="778D050CF00E4114A34BE8CE3674B20B4">
    <w:name w:val="778D050CF00E4114A34BE8CE3674B20B4"/>
    <w:rsid w:val="00DF22CC"/>
    <w:rPr>
      <w:rFonts w:eastAsiaTheme="minorHAnsi"/>
      <w:lang w:eastAsia="en-US"/>
    </w:rPr>
  </w:style>
  <w:style w:type="paragraph" w:customStyle="1" w:styleId="71F69D3BDD364CFAB1B53353BC6A9BF54">
    <w:name w:val="71F69D3BDD364CFAB1B53353BC6A9BF54"/>
    <w:rsid w:val="00DF22CC"/>
    <w:rPr>
      <w:rFonts w:eastAsiaTheme="minorHAnsi"/>
      <w:lang w:eastAsia="en-US"/>
    </w:rPr>
  </w:style>
  <w:style w:type="paragraph" w:customStyle="1" w:styleId="A0CF89681D84415F9A22D4D9E1E4EDAB2">
    <w:name w:val="A0CF89681D84415F9A22D4D9E1E4EDAB2"/>
    <w:rsid w:val="00DF22CC"/>
    <w:rPr>
      <w:rFonts w:eastAsiaTheme="minorHAnsi"/>
      <w:lang w:eastAsia="en-US"/>
    </w:rPr>
  </w:style>
  <w:style w:type="paragraph" w:customStyle="1" w:styleId="C4ACA8A40CFD4DDEA1D0888ADCD613ED4">
    <w:name w:val="C4ACA8A40CFD4DDEA1D0888ADCD613ED4"/>
    <w:rsid w:val="00DF22CC"/>
    <w:rPr>
      <w:rFonts w:eastAsiaTheme="minorHAnsi"/>
      <w:lang w:eastAsia="en-US"/>
    </w:rPr>
  </w:style>
  <w:style w:type="paragraph" w:customStyle="1" w:styleId="D6EB5BF8BA294579B87D3BFCFBE5BBF34">
    <w:name w:val="D6EB5BF8BA294579B87D3BFCFBE5BBF34"/>
    <w:rsid w:val="00DF22CC"/>
    <w:rPr>
      <w:rFonts w:eastAsiaTheme="minorHAnsi"/>
      <w:lang w:eastAsia="en-US"/>
    </w:rPr>
  </w:style>
  <w:style w:type="paragraph" w:customStyle="1" w:styleId="64C89533740D4D5FB5BAEE0391E37B194">
    <w:name w:val="64C89533740D4D5FB5BAEE0391E37B194"/>
    <w:rsid w:val="00DF22CC"/>
    <w:rPr>
      <w:rFonts w:eastAsiaTheme="minorHAnsi"/>
      <w:lang w:eastAsia="en-US"/>
    </w:rPr>
  </w:style>
  <w:style w:type="paragraph" w:customStyle="1" w:styleId="9276397418624437B484AFA2DEEB54A54">
    <w:name w:val="9276397418624437B484AFA2DEEB54A54"/>
    <w:rsid w:val="00DF22CC"/>
    <w:rPr>
      <w:rFonts w:eastAsiaTheme="minorHAnsi"/>
      <w:lang w:eastAsia="en-US"/>
    </w:rPr>
  </w:style>
  <w:style w:type="paragraph" w:customStyle="1" w:styleId="F68A051A69184E73BB64E1E905652A9B4">
    <w:name w:val="F68A051A69184E73BB64E1E905652A9B4"/>
    <w:rsid w:val="00DF22CC"/>
    <w:rPr>
      <w:rFonts w:eastAsiaTheme="minorHAnsi"/>
      <w:lang w:eastAsia="en-US"/>
    </w:rPr>
  </w:style>
  <w:style w:type="paragraph" w:customStyle="1" w:styleId="DECE0C5F1EC547CE9F79730567A1862E4">
    <w:name w:val="DECE0C5F1EC547CE9F79730567A1862E4"/>
    <w:rsid w:val="00DF22CC"/>
    <w:rPr>
      <w:rFonts w:eastAsiaTheme="minorHAnsi"/>
      <w:lang w:eastAsia="en-US"/>
    </w:rPr>
  </w:style>
  <w:style w:type="paragraph" w:customStyle="1" w:styleId="B65DABC44F2F41BFA5679267FF3CC9384">
    <w:name w:val="B65DABC44F2F41BFA5679267FF3CC9384"/>
    <w:rsid w:val="00DF22CC"/>
    <w:rPr>
      <w:rFonts w:eastAsiaTheme="minorHAnsi"/>
      <w:lang w:eastAsia="en-US"/>
    </w:rPr>
  </w:style>
  <w:style w:type="paragraph" w:customStyle="1" w:styleId="A02D9C867E0046E2A5AFE9C4391E8D544">
    <w:name w:val="A02D9C867E0046E2A5AFE9C4391E8D544"/>
    <w:rsid w:val="00DF22CC"/>
    <w:rPr>
      <w:rFonts w:eastAsiaTheme="minorHAnsi"/>
      <w:lang w:eastAsia="en-US"/>
    </w:rPr>
  </w:style>
  <w:style w:type="paragraph" w:customStyle="1" w:styleId="C964BF4C69384ACF85468ACEF18961EC4">
    <w:name w:val="C964BF4C69384ACF85468ACEF18961EC4"/>
    <w:rsid w:val="00DF22CC"/>
    <w:rPr>
      <w:rFonts w:eastAsiaTheme="minorHAnsi"/>
      <w:lang w:eastAsia="en-US"/>
    </w:rPr>
  </w:style>
  <w:style w:type="paragraph" w:customStyle="1" w:styleId="45E2E6BAC2BC451783E63BAF458AFCA54">
    <w:name w:val="45E2E6BAC2BC451783E63BAF458AFCA54"/>
    <w:rsid w:val="00DF22CC"/>
    <w:rPr>
      <w:rFonts w:eastAsiaTheme="minorHAnsi"/>
      <w:lang w:eastAsia="en-US"/>
    </w:rPr>
  </w:style>
  <w:style w:type="paragraph" w:customStyle="1" w:styleId="FF8660D97AD64566BE483B325BD81CB54">
    <w:name w:val="FF8660D97AD64566BE483B325BD81CB54"/>
    <w:rsid w:val="00DF22CC"/>
    <w:rPr>
      <w:rFonts w:eastAsiaTheme="minorHAnsi"/>
      <w:lang w:eastAsia="en-US"/>
    </w:rPr>
  </w:style>
  <w:style w:type="paragraph" w:customStyle="1" w:styleId="21CAE1E9455C4E04AA2F4E590F1FB3FD1">
    <w:name w:val="21CAE1E9455C4E04AA2F4E590F1FB3FD1"/>
    <w:rsid w:val="00DF22CC"/>
    <w:rPr>
      <w:rFonts w:eastAsiaTheme="minorHAnsi"/>
      <w:lang w:eastAsia="en-US"/>
    </w:rPr>
  </w:style>
  <w:style w:type="paragraph" w:customStyle="1" w:styleId="AA046F894D5243F1B2DB42F698FF52721">
    <w:name w:val="AA046F894D5243F1B2DB42F698FF52721"/>
    <w:rsid w:val="00DF22CC"/>
    <w:rPr>
      <w:rFonts w:eastAsiaTheme="minorHAnsi"/>
      <w:lang w:eastAsia="en-US"/>
    </w:rPr>
  </w:style>
  <w:style w:type="paragraph" w:customStyle="1" w:styleId="4654AAD1C302415EABF0FB420CCCAB034">
    <w:name w:val="4654AAD1C302415EABF0FB420CCCAB034"/>
    <w:rsid w:val="00DF22CC"/>
    <w:rPr>
      <w:rFonts w:eastAsiaTheme="minorHAnsi"/>
      <w:lang w:eastAsia="en-US"/>
    </w:rPr>
  </w:style>
  <w:style w:type="paragraph" w:customStyle="1" w:styleId="C118FE2069184A15946E37259EF980FE4">
    <w:name w:val="C118FE2069184A15946E37259EF980FE4"/>
    <w:rsid w:val="00DF22CC"/>
    <w:rPr>
      <w:rFonts w:eastAsiaTheme="minorHAnsi"/>
      <w:lang w:eastAsia="en-US"/>
    </w:rPr>
  </w:style>
  <w:style w:type="paragraph" w:customStyle="1" w:styleId="40E2A90A51094F8DBA27DAFF55D64BB24">
    <w:name w:val="40E2A90A51094F8DBA27DAFF55D64BB24"/>
    <w:rsid w:val="00DF22CC"/>
    <w:rPr>
      <w:rFonts w:eastAsiaTheme="minorHAnsi"/>
      <w:lang w:eastAsia="en-US"/>
    </w:rPr>
  </w:style>
  <w:style w:type="paragraph" w:customStyle="1" w:styleId="03134797B4B94C5BA1C39736F14E9B2D4">
    <w:name w:val="03134797B4B94C5BA1C39736F14E9B2D4"/>
    <w:rsid w:val="00DF22CC"/>
    <w:rPr>
      <w:rFonts w:eastAsiaTheme="minorHAnsi"/>
      <w:lang w:eastAsia="en-US"/>
    </w:rPr>
  </w:style>
  <w:style w:type="paragraph" w:customStyle="1" w:styleId="F99E538A88B04E77AFFEA2F13A1477EE4">
    <w:name w:val="F99E538A88B04E77AFFEA2F13A1477EE4"/>
    <w:rsid w:val="00DF22CC"/>
    <w:rPr>
      <w:rFonts w:eastAsiaTheme="minorHAnsi"/>
      <w:lang w:eastAsia="en-US"/>
    </w:rPr>
  </w:style>
  <w:style w:type="paragraph" w:customStyle="1" w:styleId="D86BF200DCB64603A4B6436C591373674">
    <w:name w:val="D86BF200DCB64603A4B6436C591373674"/>
    <w:rsid w:val="00DF22CC"/>
    <w:rPr>
      <w:rFonts w:eastAsiaTheme="minorHAnsi"/>
      <w:lang w:eastAsia="en-US"/>
    </w:rPr>
  </w:style>
  <w:style w:type="paragraph" w:customStyle="1" w:styleId="858ED00533744246BC5A4DA8997A72574">
    <w:name w:val="858ED00533744246BC5A4DA8997A72574"/>
    <w:rsid w:val="00DF22CC"/>
    <w:rPr>
      <w:rFonts w:eastAsiaTheme="minorHAnsi"/>
      <w:lang w:eastAsia="en-US"/>
    </w:rPr>
  </w:style>
  <w:style w:type="paragraph" w:customStyle="1" w:styleId="885FE485F88F4F05B678EE94375AE6324">
    <w:name w:val="885FE485F88F4F05B678EE94375AE6324"/>
    <w:rsid w:val="00DF22CC"/>
    <w:rPr>
      <w:rFonts w:eastAsiaTheme="minorHAnsi"/>
      <w:lang w:eastAsia="en-US"/>
    </w:rPr>
  </w:style>
  <w:style w:type="paragraph" w:customStyle="1" w:styleId="9CDCC935E5CA4B5CB8BA081AB5618F644">
    <w:name w:val="9CDCC935E5CA4B5CB8BA081AB5618F644"/>
    <w:rsid w:val="00DF22CC"/>
    <w:rPr>
      <w:rFonts w:eastAsiaTheme="minorHAnsi"/>
      <w:lang w:eastAsia="en-US"/>
    </w:rPr>
  </w:style>
  <w:style w:type="paragraph" w:customStyle="1" w:styleId="199FFBF373C746DDBB39BD127FD09725">
    <w:name w:val="199FFBF373C746DDBB39BD127FD09725"/>
    <w:rsid w:val="00DF22CC"/>
    <w:rPr>
      <w:rFonts w:eastAsiaTheme="minorHAnsi"/>
      <w:lang w:eastAsia="en-US"/>
    </w:rPr>
  </w:style>
  <w:style w:type="paragraph" w:customStyle="1" w:styleId="418D621E64AD4B438537EB7319ADCF554">
    <w:name w:val="418D621E64AD4B438537EB7319ADCF554"/>
    <w:rsid w:val="00DF22CC"/>
    <w:rPr>
      <w:rFonts w:eastAsiaTheme="minorHAnsi"/>
      <w:lang w:eastAsia="en-US"/>
    </w:rPr>
  </w:style>
  <w:style w:type="paragraph" w:customStyle="1" w:styleId="1CAB1BBB19084737BAB3CCB74F7846264">
    <w:name w:val="1CAB1BBB19084737BAB3CCB74F7846264"/>
    <w:rsid w:val="00DF22CC"/>
    <w:rPr>
      <w:rFonts w:eastAsiaTheme="minorHAnsi"/>
      <w:lang w:eastAsia="en-US"/>
    </w:rPr>
  </w:style>
  <w:style w:type="paragraph" w:customStyle="1" w:styleId="F2EB34656E7449099ED4377FE2CBA00B4">
    <w:name w:val="F2EB34656E7449099ED4377FE2CBA00B4"/>
    <w:rsid w:val="00DF22CC"/>
    <w:rPr>
      <w:rFonts w:eastAsiaTheme="minorHAnsi"/>
      <w:lang w:eastAsia="en-US"/>
    </w:rPr>
  </w:style>
  <w:style w:type="paragraph" w:customStyle="1" w:styleId="008A4A5855894F0A8435FAF93757677B4">
    <w:name w:val="008A4A5855894F0A8435FAF93757677B4"/>
    <w:rsid w:val="00DF22CC"/>
    <w:rPr>
      <w:rFonts w:eastAsiaTheme="minorHAnsi"/>
      <w:lang w:eastAsia="en-US"/>
    </w:rPr>
  </w:style>
  <w:style w:type="paragraph" w:customStyle="1" w:styleId="387E07B537494453951595B3124BF2C74">
    <w:name w:val="387E07B537494453951595B3124BF2C74"/>
    <w:rsid w:val="00DF22CC"/>
    <w:rPr>
      <w:rFonts w:eastAsiaTheme="minorHAnsi"/>
      <w:lang w:eastAsia="en-US"/>
    </w:rPr>
  </w:style>
  <w:style w:type="paragraph" w:customStyle="1" w:styleId="19232858031249B4B4AC7241FCC1B3A44">
    <w:name w:val="19232858031249B4B4AC7241FCC1B3A44"/>
    <w:rsid w:val="00DF22CC"/>
    <w:rPr>
      <w:rFonts w:eastAsiaTheme="minorHAnsi"/>
      <w:lang w:eastAsia="en-US"/>
    </w:rPr>
  </w:style>
  <w:style w:type="paragraph" w:customStyle="1" w:styleId="138A80C05BD04661AD4815EE6319A8F44">
    <w:name w:val="138A80C05BD04661AD4815EE6319A8F44"/>
    <w:rsid w:val="00DF22CC"/>
    <w:rPr>
      <w:rFonts w:eastAsiaTheme="minorHAnsi"/>
      <w:lang w:eastAsia="en-US"/>
    </w:rPr>
  </w:style>
  <w:style w:type="paragraph" w:customStyle="1" w:styleId="B2B211152C5E4A328CF676CAD1B424CC4">
    <w:name w:val="B2B211152C5E4A328CF676CAD1B424CC4"/>
    <w:rsid w:val="00DF22CC"/>
    <w:rPr>
      <w:rFonts w:eastAsiaTheme="minorHAnsi"/>
      <w:lang w:eastAsia="en-US"/>
    </w:rPr>
  </w:style>
  <w:style w:type="paragraph" w:customStyle="1" w:styleId="4CB01F117AA34A21BA5823B789B62EB94">
    <w:name w:val="4CB01F117AA34A21BA5823B789B62EB94"/>
    <w:rsid w:val="00DF22CC"/>
    <w:rPr>
      <w:rFonts w:eastAsiaTheme="minorHAnsi"/>
      <w:lang w:eastAsia="en-US"/>
    </w:rPr>
  </w:style>
  <w:style w:type="paragraph" w:customStyle="1" w:styleId="D55747C514A841628B4C8982F98A5A92">
    <w:name w:val="D55747C514A841628B4C8982F98A5A92"/>
    <w:rsid w:val="00DF22CC"/>
  </w:style>
  <w:style w:type="paragraph" w:customStyle="1" w:styleId="71D00DD0B43A4D50800B2F86F1F95FDF">
    <w:name w:val="71D00DD0B43A4D50800B2F86F1F95FDF"/>
    <w:rsid w:val="00DF22CC"/>
  </w:style>
  <w:style w:type="paragraph" w:customStyle="1" w:styleId="D8E53159AE314A9E93A0EB86585D890F">
    <w:name w:val="D8E53159AE314A9E93A0EB86585D890F"/>
    <w:rsid w:val="00DF22CC"/>
  </w:style>
  <w:style w:type="paragraph" w:customStyle="1" w:styleId="B600C12E981B426DBA699FC8C83061545">
    <w:name w:val="B600C12E981B426DBA699FC8C83061545"/>
    <w:rsid w:val="00DF22CC"/>
    <w:rPr>
      <w:rFonts w:eastAsiaTheme="minorHAnsi"/>
      <w:lang w:eastAsia="en-US"/>
    </w:rPr>
  </w:style>
  <w:style w:type="paragraph" w:customStyle="1" w:styleId="ED35F9BDDABF48539B37882E36E973D95">
    <w:name w:val="ED35F9BDDABF48539B37882E36E973D95"/>
    <w:rsid w:val="00DF22CC"/>
    <w:rPr>
      <w:rFonts w:eastAsiaTheme="minorHAnsi"/>
      <w:lang w:eastAsia="en-US"/>
    </w:rPr>
  </w:style>
  <w:style w:type="paragraph" w:customStyle="1" w:styleId="F757352CE3AE426F851276FFA85BFA725">
    <w:name w:val="F757352CE3AE426F851276FFA85BFA725"/>
    <w:rsid w:val="00DF22CC"/>
    <w:rPr>
      <w:rFonts w:eastAsiaTheme="minorHAnsi"/>
      <w:lang w:eastAsia="en-US"/>
    </w:rPr>
  </w:style>
  <w:style w:type="paragraph" w:customStyle="1" w:styleId="C3D437DE13484186B936C18AAB6406B25">
    <w:name w:val="C3D437DE13484186B936C18AAB6406B25"/>
    <w:rsid w:val="00DF22CC"/>
    <w:rPr>
      <w:rFonts w:eastAsiaTheme="minorHAnsi"/>
      <w:lang w:eastAsia="en-US"/>
    </w:rPr>
  </w:style>
  <w:style w:type="paragraph" w:customStyle="1" w:styleId="1DBB705B79094D939BAB9CB74FE1594D5">
    <w:name w:val="1DBB705B79094D939BAB9CB74FE1594D5"/>
    <w:rsid w:val="00DF22CC"/>
    <w:rPr>
      <w:rFonts w:eastAsiaTheme="minorHAnsi"/>
      <w:lang w:eastAsia="en-US"/>
    </w:rPr>
  </w:style>
  <w:style w:type="paragraph" w:customStyle="1" w:styleId="B5CC460C500B454493B270A75F8722AE5">
    <w:name w:val="B5CC460C500B454493B270A75F8722AE5"/>
    <w:rsid w:val="00DF22CC"/>
    <w:rPr>
      <w:rFonts w:eastAsiaTheme="minorHAnsi"/>
      <w:lang w:eastAsia="en-US"/>
    </w:rPr>
  </w:style>
  <w:style w:type="paragraph" w:customStyle="1" w:styleId="2AB45822D5694506BC1885F6163D524B5">
    <w:name w:val="2AB45822D5694506BC1885F6163D524B5"/>
    <w:rsid w:val="00DF22CC"/>
    <w:rPr>
      <w:rFonts w:eastAsiaTheme="minorHAnsi"/>
      <w:lang w:eastAsia="en-US"/>
    </w:rPr>
  </w:style>
  <w:style w:type="paragraph" w:customStyle="1" w:styleId="7CC07F47DB5E4DCAB64B97D1A2FB1F695">
    <w:name w:val="7CC07F47DB5E4DCAB64B97D1A2FB1F695"/>
    <w:rsid w:val="00DF22CC"/>
    <w:rPr>
      <w:rFonts w:eastAsiaTheme="minorHAnsi"/>
      <w:lang w:eastAsia="en-US"/>
    </w:rPr>
  </w:style>
  <w:style w:type="paragraph" w:customStyle="1" w:styleId="B497CB5BA729498DA48EEA60E9DE37085">
    <w:name w:val="B497CB5BA729498DA48EEA60E9DE37085"/>
    <w:rsid w:val="00DF22CC"/>
    <w:rPr>
      <w:rFonts w:eastAsiaTheme="minorHAnsi"/>
      <w:lang w:eastAsia="en-US"/>
    </w:rPr>
  </w:style>
  <w:style w:type="paragraph" w:customStyle="1" w:styleId="15A0EB4CF5E447CA8DBCE9AC89E1F4515">
    <w:name w:val="15A0EB4CF5E447CA8DBCE9AC89E1F4515"/>
    <w:rsid w:val="00DF22CC"/>
    <w:rPr>
      <w:rFonts w:eastAsiaTheme="minorHAnsi"/>
      <w:lang w:eastAsia="en-US"/>
    </w:rPr>
  </w:style>
  <w:style w:type="paragraph" w:customStyle="1" w:styleId="66707AA3C0E84202938943C8602167965">
    <w:name w:val="66707AA3C0E84202938943C8602167965"/>
    <w:rsid w:val="00DF22CC"/>
    <w:rPr>
      <w:rFonts w:eastAsiaTheme="minorHAnsi"/>
      <w:lang w:eastAsia="en-US"/>
    </w:rPr>
  </w:style>
  <w:style w:type="paragraph" w:customStyle="1" w:styleId="F3E30B8C3BBB49E8985B020F2C975B115">
    <w:name w:val="F3E30B8C3BBB49E8985B020F2C975B115"/>
    <w:rsid w:val="00DF22CC"/>
    <w:rPr>
      <w:rFonts w:eastAsiaTheme="minorHAnsi"/>
      <w:lang w:eastAsia="en-US"/>
    </w:rPr>
  </w:style>
  <w:style w:type="paragraph" w:customStyle="1" w:styleId="778D050CF00E4114A34BE8CE3674B20B5">
    <w:name w:val="778D050CF00E4114A34BE8CE3674B20B5"/>
    <w:rsid w:val="00DF22CC"/>
    <w:rPr>
      <w:rFonts w:eastAsiaTheme="minorHAnsi"/>
      <w:lang w:eastAsia="en-US"/>
    </w:rPr>
  </w:style>
  <w:style w:type="paragraph" w:customStyle="1" w:styleId="71F69D3BDD364CFAB1B53353BC6A9BF55">
    <w:name w:val="71F69D3BDD364CFAB1B53353BC6A9BF55"/>
    <w:rsid w:val="00DF22CC"/>
    <w:rPr>
      <w:rFonts w:eastAsiaTheme="minorHAnsi"/>
      <w:lang w:eastAsia="en-US"/>
    </w:rPr>
  </w:style>
  <w:style w:type="paragraph" w:customStyle="1" w:styleId="A0CF89681D84415F9A22D4D9E1E4EDAB3">
    <w:name w:val="A0CF89681D84415F9A22D4D9E1E4EDAB3"/>
    <w:rsid w:val="00DF22CC"/>
    <w:rPr>
      <w:rFonts w:eastAsiaTheme="minorHAnsi"/>
      <w:lang w:eastAsia="en-US"/>
    </w:rPr>
  </w:style>
  <w:style w:type="paragraph" w:customStyle="1" w:styleId="C4ACA8A40CFD4DDEA1D0888ADCD613ED5">
    <w:name w:val="C4ACA8A40CFD4DDEA1D0888ADCD613ED5"/>
    <w:rsid w:val="00DF22CC"/>
    <w:rPr>
      <w:rFonts w:eastAsiaTheme="minorHAnsi"/>
      <w:lang w:eastAsia="en-US"/>
    </w:rPr>
  </w:style>
  <w:style w:type="paragraph" w:customStyle="1" w:styleId="D6EB5BF8BA294579B87D3BFCFBE5BBF35">
    <w:name w:val="D6EB5BF8BA294579B87D3BFCFBE5BBF35"/>
    <w:rsid w:val="00DF22CC"/>
    <w:rPr>
      <w:rFonts w:eastAsiaTheme="minorHAnsi"/>
      <w:lang w:eastAsia="en-US"/>
    </w:rPr>
  </w:style>
  <w:style w:type="paragraph" w:customStyle="1" w:styleId="64C89533740D4D5FB5BAEE0391E37B195">
    <w:name w:val="64C89533740D4D5FB5BAEE0391E37B195"/>
    <w:rsid w:val="00DF22CC"/>
    <w:rPr>
      <w:rFonts w:eastAsiaTheme="minorHAnsi"/>
      <w:lang w:eastAsia="en-US"/>
    </w:rPr>
  </w:style>
  <w:style w:type="paragraph" w:customStyle="1" w:styleId="9276397418624437B484AFA2DEEB54A55">
    <w:name w:val="9276397418624437B484AFA2DEEB54A55"/>
    <w:rsid w:val="00DF22CC"/>
    <w:rPr>
      <w:rFonts w:eastAsiaTheme="minorHAnsi"/>
      <w:lang w:eastAsia="en-US"/>
    </w:rPr>
  </w:style>
  <w:style w:type="paragraph" w:customStyle="1" w:styleId="F68A051A69184E73BB64E1E905652A9B5">
    <w:name w:val="F68A051A69184E73BB64E1E905652A9B5"/>
    <w:rsid w:val="00DF22CC"/>
    <w:rPr>
      <w:rFonts w:eastAsiaTheme="minorHAnsi"/>
      <w:lang w:eastAsia="en-US"/>
    </w:rPr>
  </w:style>
  <w:style w:type="paragraph" w:customStyle="1" w:styleId="DECE0C5F1EC547CE9F79730567A1862E5">
    <w:name w:val="DECE0C5F1EC547CE9F79730567A1862E5"/>
    <w:rsid w:val="00DF22CC"/>
    <w:rPr>
      <w:rFonts w:eastAsiaTheme="minorHAnsi"/>
      <w:lang w:eastAsia="en-US"/>
    </w:rPr>
  </w:style>
  <w:style w:type="paragraph" w:customStyle="1" w:styleId="B65DABC44F2F41BFA5679267FF3CC9385">
    <w:name w:val="B65DABC44F2F41BFA5679267FF3CC9385"/>
    <w:rsid w:val="00DF22CC"/>
    <w:rPr>
      <w:rFonts w:eastAsiaTheme="minorHAnsi"/>
      <w:lang w:eastAsia="en-US"/>
    </w:rPr>
  </w:style>
  <w:style w:type="paragraph" w:customStyle="1" w:styleId="A02D9C867E0046E2A5AFE9C4391E8D545">
    <w:name w:val="A02D9C867E0046E2A5AFE9C4391E8D545"/>
    <w:rsid w:val="00DF22CC"/>
    <w:rPr>
      <w:rFonts w:eastAsiaTheme="minorHAnsi"/>
      <w:lang w:eastAsia="en-US"/>
    </w:rPr>
  </w:style>
  <w:style w:type="paragraph" w:customStyle="1" w:styleId="C964BF4C69384ACF85468ACEF18961EC5">
    <w:name w:val="C964BF4C69384ACF85468ACEF18961EC5"/>
    <w:rsid w:val="00DF22CC"/>
    <w:rPr>
      <w:rFonts w:eastAsiaTheme="minorHAnsi"/>
      <w:lang w:eastAsia="en-US"/>
    </w:rPr>
  </w:style>
  <w:style w:type="paragraph" w:customStyle="1" w:styleId="45E2E6BAC2BC451783E63BAF458AFCA55">
    <w:name w:val="45E2E6BAC2BC451783E63BAF458AFCA55"/>
    <w:rsid w:val="00DF22CC"/>
    <w:rPr>
      <w:rFonts w:eastAsiaTheme="minorHAnsi"/>
      <w:lang w:eastAsia="en-US"/>
    </w:rPr>
  </w:style>
  <w:style w:type="paragraph" w:customStyle="1" w:styleId="FF8660D97AD64566BE483B325BD81CB55">
    <w:name w:val="FF8660D97AD64566BE483B325BD81CB55"/>
    <w:rsid w:val="00DF22CC"/>
    <w:rPr>
      <w:rFonts w:eastAsiaTheme="minorHAnsi"/>
      <w:lang w:eastAsia="en-US"/>
    </w:rPr>
  </w:style>
  <w:style w:type="paragraph" w:customStyle="1" w:styleId="21CAE1E9455C4E04AA2F4E590F1FB3FD2">
    <w:name w:val="21CAE1E9455C4E04AA2F4E590F1FB3FD2"/>
    <w:rsid w:val="00DF22CC"/>
    <w:rPr>
      <w:rFonts w:eastAsiaTheme="minorHAnsi"/>
      <w:lang w:eastAsia="en-US"/>
    </w:rPr>
  </w:style>
  <w:style w:type="paragraph" w:customStyle="1" w:styleId="AA046F894D5243F1B2DB42F698FF52722">
    <w:name w:val="AA046F894D5243F1B2DB42F698FF52722"/>
    <w:rsid w:val="00DF22CC"/>
    <w:rPr>
      <w:rFonts w:eastAsiaTheme="minorHAnsi"/>
      <w:lang w:eastAsia="en-US"/>
    </w:rPr>
  </w:style>
  <w:style w:type="paragraph" w:customStyle="1" w:styleId="4654AAD1C302415EABF0FB420CCCAB035">
    <w:name w:val="4654AAD1C302415EABF0FB420CCCAB035"/>
    <w:rsid w:val="00DF22CC"/>
    <w:rPr>
      <w:rFonts w:eastAsiaTheme="minorHAnsi"/>
      <w:lang w:eastAsia="en-US"/>
    </w:rPr>
  </w:style>
  <w:style w:type="paragraph" w:customStyle="1" w:styleId="C118FE2069184A15946E37259EF980FE5">
    <w:name w:val="C118FE2069184A15946E37259EF980FE5"/>
    <w:rsid w:val="00DF22CC"/>
    <w:rPr>
      <w:rFonts w:eastAsiaTheme="minorHAnsi"/>
      <w:lang w:eastAsia="en-US"/>
    </w:rPr>
  </w:style>
  <w:style w:type="paragraph" w:customStyle="1" w:styleId="40E2A90A51094F8DBA27DAFF55D64BB25">
    <w:name w:val="40E2A90A51094F8DBA27DAFF55D64BB25"/>
    <w:rsid w:val="00DF22CC"/>
    <w:rPr>
      <w:rFonts w:eastAsiaTheme="minorHAnsi"/>
      <w:lang w:eastAsia="en-US"/>
    </w:rPr>
  </w:style>
  <w:style w:type="paragraph" w:customStyle="1" w:styleId="03134797B4B94C5BA1C39736F14E9B2D5">
    <w:name w:val="03134797B4B94C5BA1C39736F14E9B2D5"/>
    <w:rsid w:val="00DF22CC"/>
    <w:rPr>
      <w:rFonts w:eastAsiaTheme="minorHAnsi"/>
      <w:lang w:eastAsia="en-US"/>
    </w:rPr>
  </w:style>
  <w:style w:type="paragraph" w:customStyle="1" w:styleId="F99E538A88B04E77AFFEA2F13A1477EE5">
    <w:name w:val="F99E538A88B04E77AFFEA2F13A1477EE5"/>
    <w:rsid w:val="00DF22CC"/>
    <w:rPr>
      <w:rFonts w:eastAsiaTheme="minorHAnsi"/>
      <w:lang w:eastAsia="en-US"/>
    </w:rPr>
  </w:style>
  <w:style w:type="paragraph" w:customStyle="1" w:styleId="D86BF200DCB64603A4B6436C591373675">
    <w:name w:val="D86BF200DCB64603A4B6436C591373675"/>
    <w:rsid w:val="00DF22CC"/>
    <w:rPr>
      <w:rFonts w:eastAsiaTheme="minorHAnsi"/>
      <w:lang w:eastAsia="en-US"/>
    </w:rPr>
  </w:style>
  <w:style w:type="paragraph" w:customStyle="1" w:styleId="858ED00533744246BC5A4DA8997A72575">
    <w:name w:val="858ED00533744246BC5A4DA8997A72575"/>
    <w:rsid w:val="00DF22CC"/>
    <w:rPr>
      <w:rFonts w:eastAsiaTheme="minorHAnsi"/>
      <w:lang w:eastAsia="en-US"/>
    </w:rPr>
  </w:style>
  <w:style w:type="paragraph" w:customStyle="1" w:styleId="885FE485F88F4F05B678EE94375AE6325">
    <w:name w:val="885FE485F88F4F05B678EE94375AE6325"/>
    <w:rsid w:val="00DF22CC"/>
    <w:rPr>
      <w:rFonts w:eastAsiaTheme="minorHAnsi"/>
      <w:lang w:eastAsia="en-US"/>
    </w:rPr>
  </w:style>
  <w:style w:type="paragraph" w:customStyle="1" w:styleId="9CDCC935E5CA4B5CB8BA081AB5618F645">
    <w:name w:val="9CDCC935E5CA4B5CB8BA081AB5618F645"/>
    <w:rsid w:val="00DF22CC"/>
    <w:rPr>
      <w:rFonts w:eastAsiaTheme="minorHAnsi"/>
      <w:lang w:eastAsia="en-US"/>
    </w:rPr>
  </w:style>
  <w:style w:type="paragraph" w:customStyle="1" w:styleId="199FFBF373C746DDBB39BD127FD097251">
    <w:name w:val="199FFBF373C746DDBB39BD127FD097251"/>
    <w:rsid w:val="00DF22CC"/>
    <w:rPr>
      <w:rFonts w:eastAsiaTheme="minorHAnsi"/>
      <w:lang w:eastAsia="en-US"/>
    </w:rPr>
  </w:style>
  <w:style w:type="paragraph" w:customStyle="1" w:styleId="418D621E64AD4B438537EB7319ADCF555">
    <w:name w:val="418D621E64AD4B438537EB7319ADCF555"/>
    <w:rsid w:val="00DF22CC"/>
    <w:rPr>
      <w:rFonts w:eastAsiaTheme="minorHAnsi"/>
      <w:lang w:eastAsia="en-US"/>
    </w:rPr>
  </w:style>
  <w:style w:type="paragraph" w:customStyle="1" w:styleId="D55747C514A841628B4C8982F98A5A921">
    <w:name w:val="D55747C514A841628B4C8982F98A5A921"/>
    <w:rsid w:val="00DF22CC"/>
    <w:rPr>
      <w:rFonts w:eastAsiaTheme="minorHAnsi"/>
      <w:lang w:eastAsia="en-US"/>
    </w:rPr>
  </w:style>
  <w:style w:type="paragraph" w:customStyle="1" w:styleId="1CAB1BBB19084737BAB3CCB74F7846265">
    <w:name w:val="1CAB1BBB19084737BAB3CCB74F7846265"/>
    <w:rsid w:val="00DF22CC"/>
    <w:rPr>
      <w:rFonts w:eastAsiaTheme="minorHAnsi"/>
      <w:lang w:eastAsia="en-US"/>
    </w:rPr>
  </w:style>
  <w:style w:type="paragraph" w:customStyle="1" w:styleId="71D00DD0B43A4D50800B2F86F1F95FDF1">
    <w:name w:val="71D00DD0B43A4D50800B2F86F1F95FDF1"/>
    <w:rsid w:val="00DF22CC"/>
    <w:rPr>
      <w:rFonts w:eastAsiaTheme="minorHAnsi"/>
      <w:lang w:eastAsia="en-US"/>
    </w:rPr>
  </w:style>
  <w:style w:type="paragraph" w:customStyle="1" w:styleId="D8E53159AE314A9E93A0EB86585D890F1">
    <w:name w:val="D8E53159AE314A9E93A0EB86585D890F1"/>
    <w:rsid w:val="00DF22CC"/>
    <w:rPr>
      <w:rFonts w:eastAsiaTheme="minorHAnsi"/>
      <w:lang w:eastAsia="en-US"/>
    </w:rPr>
  </w:style>
  <w:style w:type="paragraph" w:customStyle="1" w:styleId="27B5532D6CCA4699B00C24B49F47774D">
    <w:name w:val="27B5532D6CCA4699B00C24B49F47774D"/>
    <w:rsid w:val="00DF22CC"/>
    <w:rPr>
      <w:rFonts w:eastAsiaTheme="minorHAnsi"/>
      <w:lang w:eastAsia="en-US"/>
    </w:rPr>
  </w:style>
  <w:style w:type="paragraph" w:customStyle="1" w:styleId="318FDAF0C1034B19B882409E86A8BBB3">
    <w:name w:val="318FDAF0C1034B19B882409E86A8BBB3"/>
    <w:rsid w:val="00DF22CC"/>
    <w:rPr>
      <w:rFonts w:eastAsiaTheme="minorHAnsi"/>
      <w:lang w:eastAsia="en-US"/>
    </w:rPr>
  </w:style>
  <w:style w:type="paragraph" w:customStyle="1" w:styleId="19232858031249B4B4AC7241FCC1B3A45">
    <w:name w:val="19232858031249B4B4AC7241FCC1B3A45"/>
    <w:rsid w:val="00DF22CC"/>
    <w:rPr>
      <w:rFonts w:eastAsiaTheme="minorHAnsi"/>
      <w:lang w:eastAsia="en-US"/>
    </w:rPr>
  </w:style>
  <w:style w:type="paragraph" w:customStyle="1" w:styleId="138A80C05BD04661AD4815EE6319A8F45">
    <w:name w:val="138A80C05BD04661AD4815EE6319A8F45"/>
    <w:rsid w:val="00DF22CC"/>
    <w:rPr>
      <w:rFonts w:eastAsiaTheme="minorHAnsi"/>
      <w:lang w:eastAsia="en-US"/>
    </w:rPr>
  </w:style>
  <w:style w:type="paragraph" w:customStyle="1" w:styleId="B2B211152C5E4A328CF676CAD1B424CC5">
    <w:name w:val="B2B211152C5E4A328CF676CAD1B424CC5"/>
    <w:rsid w:val="00DF22CC"/>
    <w:rPr>
      <w:rFonts w:eastAsiaTheme="minorHAnsi"/>
      <w:lang w:eastAsia="en-US"/>
    </w:rPr>
  </w:style>
  <w:style w:type="paragraph" w:customStyle="1" w:styleId="4CB01F117AA34A21BA5823B789B62EB95">
    <w:name w:val="4CB01F117AA34A21BA5823B789B62EB95"/>
    <w:rsid w:val="00DF22CC"/>
    <w:rPr>
      <w:rFonts w:eastAsiaTheme="minorHAnsi"/>
      <w:lang w:eastAsia="en-US"/>
    </w:rPr>
  </w:style>
  <w:style w:type="paragraph" w:customStyle="1" w:styleId="6ED14B1F62F64ABA8BC048C166EFDDA7">
    <w:name w:val="6ED14B1F62F64ABA8BC048C166EFDDA7"/>
    <w:rsid w:val="00DF22CC"/>
  </w:style>
  <w:style w:type="paragraph" w:customStyle="1" w:styleId="B600C12E981B426DBA699FC8C83061546">
    <w:name w:val="B600C12E981B426DBA699FC8C83061546"/>
    <w:rsid w:val="00974D46"/>
    <w:rPr>
      <w:rFonts w:eastAsiaTheme="minorHAnsi"/>
      <w:lang w:eastAsia="en-US"/>
    </w:rPr>
  </w:style>
  <w:style w:type="paragraph" w:customStyle="1" w:styleId="ED35F9BDDABF48539B37882E36E973D96">
    <w:name w:val="ED35F9BDDABF48539B37882E36E973D96"/>
    <w:rsid w:val="00974D46"/>
    <w:rPr>
      <w:rFonts w:eastAsiaTheme="minorHAnsi"/>
      <w:lang w:eastAsia="en-US"/>
    </w:rPr>
  </w:style>
  <w:style w:type="paragraph" w:customStyle="1" w:styleId="F757352CE3AE426F851276FFA85BFA726">
    <w:name w:val="F757352CE3AE426F851276FFA85BFA726"/>
    <w:rsid w:val="00974D46"/>
    <w:rPr>
      <w:rFonts w:eastAsiaTheme="minorHAnsi"/>
      <w:lang w:eastAsia="en-US"/>
    </w:rPr>
  </w:style>
  <w:style w:type="paragraph" w:customStyle="1" w:styleId="C3D437DE13484186B936C18AAB6406B26">
    <w:name w:val="C3D437DE13484186B936C18AAB6406B26"/>
    <w:rsid w:val="00974D46"/>
    <w:rPr>
      <w:rFonts w:eastAsiaTheme="minorHAnsi"/>
      <w:lang w:eastAsia="en-US"/>
    </w:rPr>
  </w:style>
  <w:style w:type="paragraph" w:customStyle="1" w:styleId="1DBB705B79094D939BAB9CB74FE1594D6">
    <w:name w:val="1DBB705B79094D939BAB9CB74FE1594D6"/>
    <w:rsid w:val="00974D46"/>
    <w:rPr>
      <w:rFonts w:eastAsiaTheme="minorHAnsi"/>
      <w:lang w:eastAsia="en-US"/>
    </w:rPr>
  </w:style>
  <w:style w:type="paragraph" w:customStyle="1" w:styleId="B5CC460C500B454493B270A75F8722AE6">
    <w:name w:val="B5CC460C500B454493B270A75F8722AE6"/>
    <w:rsid w:val="00974D46"/>
    <w:rPr>
      <w:rFonts w:eastAsiaTheme="minorHAnsi"/>
      <w:lang w:eastAsia="en-US"/>
    </w:rPr>
  </w:style>
  <w:style w:type="paragraph" w:customStyle="1" w:styleId="2AB45822D5694506BC1885F6163D524B6">
    <w:name w:val="2AB45822D5694506BC1885F6163D524B6"/>
    <w:rsid w:val="00974D46"/>
    <w:rPr>
      <w:rFonts w:eastAsiaTheme="minorHAnsi"/>
      <w:lang w:eastAsia="en-US"/>
    </w:rPr>
  </w:style>
  <w:style w:type="paragraph" w:customStyle="1" w:styleId="7CC07F47DB5E4DCAB64B97D1A2FB1F696">
    <w:name w:val="7CC07F47DB5E4DCAB64B97D1A2FB1F696"/>
    <w:rsid w:val="00974D46"/>
    <w:rPr>
      <w:rFonts w:eastAsiaTheme="minorHAnsi"/>
      <w:lang w:eastAsia="en-US"/>
    </w:rPr>
  </w:style>
  <w:style w:type="paragraph" w:customStyle="1" w:styleId="B497CB5BA729498DA48EEA60E9DE37086">
    <w:name w:val="B497CB5BA729498DA48EEA60E9DE37086"/>
    <w:rsid w:val="00974D46"/>
    <w:rPr>
      <w:rFonts w:eastAsiaTheme="minorHAnsi"/>
      <w:lang w:eastAsia="en-US"/>
    </w:rPr>
  </w:style>
  <w:style w:type="paragraph" w:customStyle="1" w:styleId="15A0EB4CF5E447CA8DBCE9AC89E1F4516">
    <w:name w:val="15A0EB4CF5E447CA8DBCE9AC89E1F4516"/>
    <w:rsid w:val="00974D46"/>
    <w:rPr>
      <w:rFonts w:eastAsiaTheme="minorHAnsi"/>
      <w:lang w:eastAsia="en-US"/>
    </w:rPr>
  </w:style>
  <w:style w:type="paragraph" w:customStyle="1" w:styleId="66707AA3C0E84202938943C8602167966">
    <w:name w:val="66707AA3C0E84202938943C8602167966"/>
    <w:rsid w:val="00974D46"/>
    <w:rPr>
      <w:rFonts w:eastAsiaTheme="minorHAnsi"/>
      <w:lang w:eastAsia="en-US"/>
    </w:rPr>
  </w:style>
  <w:style w:type="paragraph" w:customStyle="1" w:styleId="F3E30B8C3BBB49E8985B020F2C975B116">
    <w:name w:val="F3E30B8C3BBB49E8985B020F2C975B116"/>
    <w:rsid w:val="00974D46"/>
    <w:rPr>
      <w:rFonts w:eastAsiaTheme="minorHAnsi"/>
      <w:lang w:eastAsia="en-US"/>
    </w:rPr>
  </w:style>
  <w:style w:type="paragraph" w:customStyle="1" w:styleId="778D050CF00E4114A34BE8CE3674B20B6">
    <w:name w:val="778D050CF00E4114A34BE8CE3674B20B6"/>
    <w:rsid w:val="00974D46"/>
    <w:rPr>
      <w:rFonts w:eastAsiaTheme="minorHAnsi"/>
      <w:lang w:eastAsia="en-US"/>
    </w:rPr>
  </w:style>
  <w:style w:type="paragraph" w:customStyle="1" w:styleId="71F69D3BDD364CFAB1B53353BC6A9BF56">
    <w:name w:val="71F69D3BDD364CFAB1B53353BC6A9BF56"/>
    <w:rsid w:val="00974D46"/>
    <w:rPr>
      <w:rFonts w:eastAsiaTheme="minorHAnsi"/>
      <w:lang w:eastAsia="en-US"/>
    </w:rPr>
  </w:style>
  <w:style w:type="paragraph" w:customStyle="1" w:styleId="A0CF89681D84415F9A22D4D9E1E4EDAB4">
    <w:name w:val="A0CF89681D84415F9A22D4D9E1E4EDAB4"/>
    <w:rsid w:val="00974D46"/>
    <w:rPr>
      <w:rFonts w:eastAsiaTheme="minorHAnsi"/>
      <w:lang w:eastAsia="en-US"/>
    </w:rPr>
  </w:style>
  <w:style w:type="paragraph" w:customStyle="1" w:styleId="C4ACA8A40CFD4DDEA1D0888ADCD613ED6">
    <w:name w:val="C4ACA8A40CFD4DDEA1D0888ADCD613ED6"/>
    <w:rsid w:val="00974D46"/>
    <w:rPr>
      <w:rFonts w:eastAsiaTheme="minorHAnsi"/>
      <w:lang w:eastAsia="en-US"/>
    </w:rPr>
  </w:style>
  <w:style w:type="paragraph" w:customStyle="1" w:styleId="D6EB5BF8BA294579B87D3BFCFBE5BBF36">
    <w:name w:val="D6EB5BF8BA294579B87D3BFCFBE5BBF36"/>
    <w:rsid w:val="00974D46"/>
    <w:rPr>
      <w:rFonts w:eastAsiaTheme="minorHAnsi"/>
      <w:lang w:eastAsia="en-US"/>
    </w:rPr>
  </w:style>
  <w:style w:type="paragraph" w:customStyle="1" w:styleId="64C89533740D4D5FB5BAEE0391E37B196">
    <w:name w:val="64C89533740D4D5FB5BAEE0391E37B196"/>
    <w:rsid w:val="00974D46"/>
    <w:rPr>
      <w:rFonts w:eastAsiaTheme="minorHAnsi"/>
      <w:lang w:eastAsia="en-US"/>
    </w:rPr>
  </w:style>
  <w:style w:type="paragraph" w:customStyle="1" w:styleId="9276397418624437B484AFA2DEEB54A56">
    <w:name w:val="9276397418624437B484AFA2DEEB54A56"/>
    <w:rsid w:val="00974D46"/>
    <w:rPr>
      <w:rFonts w:eastAsiaTheme="minorHAnsi"/>
      <w:lang w:eastAsia="en-US"/>
    </w:rPr>
  </w:style>
  <w:style w:type="paragraph" w:customStyle="1" w:styleId="F68A051A69184E73BB64E1E905652A9B6">
    <w:name w:val="F68A051A69184E73BB64E1E905652A9B6"/>
    <w:rsid w:val="00974D46"/>
    <w:rPr>
      <w:rFonts w:eastAsiaTheme="minorHAnsi"/>
      <w:lang w:eastAsia="en-US"/>
    </w:rPr>
  </w:style>
  <w:style w:type="paragraph" w:customStyle="1" w:styleId="DECE0C5F1EC547CE9F79730567A1862E6">
    <w:name w:val="DECE0C5F1EC547CE9F79730567A1862E6"/>
    <w:rsid w:val="00974D46"/>
    <w:rPr>
      <w:rFonts w:eastAsiaTheme="minorHAnsi"/>
      <w:lang w:eastAsia="en-US"/>
    </w:rPr>
  </w:style>
  <w:style w:type="paragraph" w:customStyle="1" w:styleId="B65DABC44F2F41BFA5679267FF3CC9386">
    <w:name w:val="B65DABC44F2F41BFA5679267FF3CC9386"/>
    <w:rsid w:val="00974D46"/>
    <w:rPr>
      <w:rFonts w:eastAsiaTheme="minorHAnsi"/>
      <w:lang w:eastAsia="en-US"/>
    </w:rPr>
  </w:style>
  <w:style w:type="paragraph" w:customStyle="1" w:styleId="A02D9C867E0046E2A5AFE9C4391E8D546">
    <w:name w:val="A02D9C867E0046E2A5AFE9C4391E8D546"/>
    <w:rsid w:val="00974D46"/>
    <w:rPr>
      <w:rFonts w:eastAsiaTheme="minorHAnsi"/>
      <w:lang w:eastAsia="en-US"/>
    </w:rPr>
  </w:style>
  <w:style w:type="paragraph" w:customStyle="1" w:styleId="C964BF4C69384ACF85468ACEF18961EC6">
    <w:name w:val="C964BF4C69384ACF85468ACEF18961EC6"/>
    <w:rsid w:val="00974D46"/>
    <w:rPr>
      <w:rFonts w:eastAsiaTheme="minorHAnsi"/>
      <w:lang w:eastAsia="en-US"/>
    </w:rPr>
  </w:style>
  <w:style w:type="paragraph" w:customStyle="1" w:styleId="45E2E6BAC2BC451783E63BAF458AFCA56">
    <w:name w:val="45E2E6BAC2BC451783E63BAF458AFCA56"/>
    <w:rsid w:val="00974D46"/>
    <w:rPr>
      <w:rFonts w:eastAsiaTheme="minorHAnsi"/>
      <w:lang w:eastAsia="en-US"/>
    </w:rPr>
  </w:style>
  <w:style w:type="paragraph" w:customStyle="1" w:styleId="FF8660D97AD64566BE483B325BD81CB56">
    <w:name w:val="FF8660D97AD64566BE483B325BD81CB56"/>
    <w:rsid w:val="00974D46"/>
    <w:rPr>
      <w:rFonts w:eastAsiaTheme="minorHAnsi"/>
      <w:lang w:eastAsia="en-US"/>
    </w:rPr>
  </w:style>
  <w:style w:type="paragraph" w:customStyle="1" w:styleId="21CAE1E9455C4E04AA2F4E590F1FB3FD3">
    <w:name w:val="21CAE1E9455C4E04AA2F4E590F1FB3FD3"/>
    <w:rsid w:val="00974D46"/>
    <w:rPr>
      <w:rFonts w:eastAsiaTheme="minorHAnsi"/>
      <w:lang w:eastAsia="en-US"/>
    </w:rPr>
  </w:style>
  <w:style w:type="paragraph" w:customStyle="1" w:styleId="AA046F894D5243F1B2DB42F698FF52723">
    <w:name w:val="AA046F894D5243F1B2DB42F698FF52723"/>
    <w:rsid w:val="00974D46"/>
    <w:rPr>
      <w:rFonts w:eastAsiaTheme="minorHAnsi"/>
      <w:lang w:eastAsia="en-US"/>
    </w:rPr>
  </w:style>
  <w:style w:type="paragraph" w:customStyle="1" w:styleId="4654AAD1C302415EABF0FB420CCCAB036">
    <w:name w:val="4654AAD1C302415EABF0FB420CCCAB036"/>
    <w:rsid w:val="00974D46"/>
    <w:rPr>
      <w:rFonts w:eastAsiaTheme="minorHAnsi"/>
      <w:lang w:eastAsia="en-US"/>
    </w:rPr>
  </w:style>
  <w:style w:type="paragraph" w:customStyle="1" w:styleId="C118FE2069184A15946E37259EF980FE6">
    <w:name w:val="C118FE2069184A15946E37259EF980FE6"/>
    <w:rsid w:val="00974D46"/>
    <w:rPr>
      <w:rFonts w:eastAsiaTheme="minorHAnsi"/>
      <w:lang w:eastAsia="en-US"/>
    </w:rPr>
  </w:style>
  <w:style w:type="paragraph" w:customStyle="1" w:styleId="40E2A90A51094F8DBA27DAFF55D64BB26">
    <w:name w:val="40E2A90A51094F8DBA27DAFF55D64BB26"/>
    <w:rsid w:val="00974D46"/>
    <w:rPr>
      <w:rFonts w:eastAsiaTheme="minorHAnsi"/>
      <w:lang w:eastAsia="en-US"/>
    </w:rPr>
  </w:style>
  <w:style w:type="paragraph" w:customStyle="1" w:styleId="03134797B4B94C5BA1C39736F14E9B2D6">
    <w:name w:val="03134797B4B94C5BA1C39736F14E9B2D6"/>
    <w:rsid w:val="00974D46"/>
    <w:rPr>
      <w:rFonts w:eastAsiaTheme="minorHAnsi"/>
      <w:lang w:eastAsia="en-US"/>
    </w:rPr>
  </w:style>
  <w:style w:type="paragraph" w:customStyle="1" w:styleId="F99E538A88B04E77AFFEA2F13A1477EE6">
    <w:name w:val="F99E538A88B04E77AFFEA2F13A1477EE6"/>
    <w:rsid w:val="00974D46"/>
    <w:rPr>
      <w:rFonts w:eastAsiaTheme="minorHAnsi"/>
      <w:lang w:eastAsia="en-US"/>
    </w:rPr>
  </w:style>
  <w:style w:type="paragraph" w:customStyle="1" w:styleId="D86BF200DCB64603A4B6436C591373676">
    <w:name w:val="D86BF200DCB64603A4B6436C591373676"/>
    <w:rsid w:val="00974D46"/>
    <w:rPr>
      <w:rFonts w:eastAsiaTheme="minorHAnsi"/>
      <w:lang w:eastAsia="en-US"/>
    </w:rPr>
  </w:style>
  <w:style w:type="paragraph" w:customStyle="1" w:styleId="858ED00533744246BC5A4DA8997A72576">
    <w:name w:val="858ED00533744246BC5A4DA8997A72576"/>
    <w:rsid w:val="00974D46"/>
    <w:rPr>
      <w:rFonts w:eastAsiaTheme="minorHAnsi"/>
      <w:lang w:eastAsia="en-US"/>
    </w:rPr>
  </w:style>
  <w:style w:type="paragraph" w:customStyle="1" w:styleId="885FE485F88F4F05B678EE94375AE6326">
    <w:name w:val="885FE485F88F4F05B678EE94375AE6326"/>
    <w:rsid w:val="00974D46"/>
    <w:rPr>
      <w:rFonts w:eastAsiaTheme="minorHAnsi"/>
      <w:lang w:eastAsia="en-US"/>
    </w:rPr>
  </w:style>
  <w:style w:type="paragraph" w:customStyle="1" w:styleId="9CDCC935E5CA4B5CB8BA081AB5618F646">
    <w:name w:val="9CDCC935E5CA4B5CB8BA081AB5618F646"/>
    <w:rsid w:val="00974D46"/>
    <w:rPr>
      <w:rFonts w:eastAsiaTheme="minorHAnsi"/>
      <w:lang w:eastAsia="en-US"/>
    </w:rPr>
  </w:style>
  <w:style w:type="paragraph" w:customStyle="1" w:styleId="199FFBF373C746DDBB39BD127FD097252">
    <w:name w:val="199FFBF373C746DDBB39BD127FD097252"/>
    <w:rsid w:val="00974D46"/>
    <w:rPr>
      <w:rFonts w:eastAsiaTheme="minorHAnsi"/>
      <w:lang w:eastAsia="en-US"/>
    </w:rPr>
  </w:style>
  <w:style w:type="paragraph" w:customStyle="1" w:styleId="418D621E64AD4B438537EB7319ADCF556">
    <w:name w:val="418D621E64AD4B438537EB7319ADCF556"/>
    <w:rsid w:val="00974D46"/>
    <w:rPr>
      <w:rFonts w:eastAsiaTheme="minorHAnsi"/>
      <w:lang w:eastAsia="en-US"/>
    </w:rPr>
  </w:style>
  <w:style w:type="paragraph" w:customStyle="1" w:styleId="D55747C514A841628B4C8982F98A5A922">
    <w:name w:val="D55747C514A841628B4C8982F98A5A922"/>
    <w:rsid w:val="00974D46"/>
    <w:rPr>
      <w:rFonts w:eastAsiaTheme="minorHAnsi"/>
      <w:lang w:eastAsia="en-US"/>
    </w:rPr>
  </w:style>
  <w:style w:type="paragraph" w:customStyle="1" w:styleId="1CAB1BBB19084737BAB3CCB74F7846266">
    <w:name w:val="1CAB1BBB19084737BAB3CCB74F7846266"/>
    <w:rsid w:val="00974D46"/>
    <w:rPr>
      <w:rFonts w:eastAsiaTheme="minorHAnsi"/>
      <w:lang w:eastAsia="en-US"/>
    </w:rPr>
  </w:style>
  <w:style w:type="paragraph" w:customStyle="1" w:styleId="71D00DD0B43A4D50800B2F86F1F95FDF2">
    <w:name w:val="71D00DD0B43A4D50800B2F86F1F95FDF2"/>
    <w:rsid w:val="00974D46"/>
    <w:rPr>
      <w:rFonts w:eastAsiaTheme="minorHAnsi"/>
      <w:lang w:eastAsia="en-US"/>
    </w:rPr>
  </w:style>
  <w:style w:type="paragraph" w:customStyle="1" w:styleId="D8E53159AE314A9E93A0EB86585D890F2">
    <w:name w:val="D8E53159AE314A9E93A0EB86585D890F2"/>
    <w:rsid w:val="00974D46"/>
    <w:rPr>
      <w:rFonts w:eastAsiaTheme="minorHAnsi"/>
      <w:lang w:eastAsia="en-US"/>
    </w:rPr>
  </w:style>
  <w:style w:type="paragraph" w:customStyle="1" w:styleId="27B5532D6CCA4699B00C24B49F47774D1">
    <w:name w:val="27B5532D6CCA4699B00C24B49F47774D1"/>
    <w:rsid w:val="00974D46"/>
    <w:rPr>
      <w:rFonts w:eastAsiaTheme="minorHAnsi"/>
      <w:lang w:eastAsia="en-US"/>
    </w:rPr>
  </w:style>
  <w:style w:type="paragraph" w:customStyle="1" w:styleId="318FDAF0C1034B19B882409E86A8BBB31">
    <w:name w:val="318FDAF0C1034B19B882409E86A8BBB31"/>
    <w:rsid w:val="00974D46"/>
    <w:rPr>
      <w:rFonts w:eastAsiaTheme="minorHAnsi"/>
      <w:lang w:eastAsia="en-US"/>
    </w:rPr>
  </w:style>
  <w:style w:type="paragraph" w:customStyle="1" w:styleId="19232858031249B4B4AC7241FCC1B3A46">
    <w:name w:val="19232858031249B4B4AC7241FCC1B3A46"/>
    <w:rsid w:val="00974D46"/>
    <w:rPr>
      <w:rFonts w:eastAsiaTheme="minorHAnsi"/>
      <w:lang w:eastAsia="en-US"/>
    </w:rPr>
  </w:style>
  <w:style w:type="paragraph" w:customStyle="1" w:styleId="138A80C05BD04661AD4815EE6319A8F46">
    <w:name w:val="138A80C05BD04661AD4815EE6319A8F46"/>
    <w:rsid w:val="00974D46"/>
    <w:rPr>
      <w:rFonts w:eastAsiaTheme="minorHAnsi"/>
      <w:lang w:eastAsia="en-US"/>
    </w:rPr>
  </w:style>
  <w:style w:type="paragraph" w:customStyle="1" w:styleId="B2B211152C5E4A328CF676CAD1B424CC6">
    <w:name w:val="B2B211152C5E4A328CF676CAD1B424CC6"/>
    <w:rsid w:val="00974D46"/>
    <w:rPr>
      <w:rFonts w:eastAsiaTheme="minorHAnsi"/>
      <w:lang w:eastAsia="en-US"/>
    </w:rPr>
  </w:style>
  <w:style w:type="paragraph" w:customStyle="1" w:styleId="6ED14B1F62F64ABA8BC048C166EFDDA71">
    <w:name w:val="6ED14B1F62F64ABA8BC048C166EFDDA71"/>
    <w:rsid w:val="00974D4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EAC1-DF5D-40EF-846B-11BCDAE2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98</cp:revision>
  <cp:lastPrinted>2019-09-02T22:23:00Z</cp:lastPrinted>
  <dcterms:created xsi:type="dcterms:W3CDTF">2019-06-27T03:39:00Z</dcterms:created>
  <dcterms:modified xsi:type="dcterms:W3CDTF">2019-09-26T01:26:00Z</dcterms:modified>
</cp:coreProperties>
</file>