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681FAA33" w:rsidR="00D11968" w:rsidRDefault="00AD00EC" w:rsidP="00E967B5">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70F3C9E0">
                <wp:simplePos x="0" y="0"/>
                <wp:positionH relativeFrom="column">
                  <wp:posOffset>4658008</wp:posOffset>
                </wp:positionH>
                <wp:positionV relativeFrom="paragraph">
                  <wp:posOffset>-804224</wp:posOffset>
                </wp:positionV>
                <wp:extent cx="1619885" cy="80145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145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103478" w:rsidRPr="006C4278" w:rsidRDefault="0010347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3pt;width:127.5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" stroked="f" strokeweight="1pt">
                <v:fill opacity="57054f"/>
                <v:textbox>
                  <w:txbxContent>
                    <w:p w14:paraId="213A912A" w14:textId="77777777" w:rsidR="00103478" w:rsidRPr="006C4278" w:rsidRDefault="0010347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148A9811" w14:textId="77777777" w:rsidR="00B160A2" w:rsidRDefault="00B160A2" w:rsidP="00B160A2">
      <w:pPr>
        <w:pBdr>
          <w:bottom w:val="single" w:sz="4" w:space="1" w:color="auto"/>
        </w:pBdr>
        <w:tabs>
          <w:tab w:val="right" w:pos="10466"/>
        </w:tabs>
        <w:spacing w:after="0" w:line="240" w:lineRule="auto"/>
        <w:rPr>
          <w:rFonts w:ascii="Arial" w:hAnsi="Arial" w:cs="Arial"/>
          <w:sz w:val="24"/>
        </w:rPr>
      </w:pPr>
      <w:r w:rsidRPr="00E967B5">
        <w:rPr>
          <w:rFonts w:ascii="Arial" w:hAnsi="Arial" w:cs="Arial"/>
          <w:b/>
          <w:sz w:val="24"/>
        </w:rPr>
        <w:t>Form 06A</w:t>
      </w:r>
      <w:r>
        <w:rPr>
          <w:rFonts w:ascii="Arial" w:hAnsi="Arial" w:cs="Arial"/>
          <w:sz w:val="24"/>
        </w:rPr>
        <w:t xml:space="preserve"> | </w:t>
      </w:r>
    </w:p>
    <w:p w14:paraId="23F892DA" w14:textId="77777777" w:rsidR="00B160A2" w:rsidRDefault="00B160A2" w:rsidP="00B160A2">
      <w:pPr>
        <w:pBdr>
          <w:bottom w:val="single" w:sz="4" w:space="1" w:color="auto"/>
        </w:pBdr>
        <w:tabs>
          <w:tab w:val="right" w:pos="10466"/>
        </w:tabs>
        <w:spacing w:after="0" w:line="240" w:lineRule="auto"/>
        <w:rPr>
          <w:rFonts w:ascii="Arial" w:hAnsi="Arial" w:cs="Arial"/>
          <w:sz w:val="24"/>
        </w:rPr>
      </w:pPr>
      <w:r>
        <w:rPr>
          <w:rFonts w:ascii="Arial" w:hAnsi="Arial" w:cs="Arial"/>
          <w:sz w:val="24"/>
        </w:rPr>
        <w:t xml:space="preserve">Section 265 of the </w:t>
      </w:r>
      <w:r w:rsidRPr="00E967B5">
        <w:rPr>
          <w:rFonts w:ascii="Arial" w:hAnsi="Arial" w:cs="Arial"/>
          <w:i/>
          <w:sz w:val="24"/>
        </w:rPr>
        <w:t>Mineral Resources Act 1989</w:t>
      </w:r>
      <w:r>
        <w:rPr>
          <w:rFonts w:ascii="Arial" w:hAnsi="Arial" w:cs="Arial"/>
          <w:sz w:val="24"/>
        </w:rPr>
        <w:t xml:space="preserve"> (MRA),</w:t>
      </w:r>
    </w:p>
    <w:p w14:paraId="54996A0F" w14:textId="092FA4D4" w:rsidR="00432DD4" w:rsidRDefault="00B160A2" w:rsidP="00E967B5">
      <w:pPr>
        <w:pBdr>
          <w:bottom w:val="single" w:sz="4" w:space="1" w:color="auto"/>
        </w:pBdr>
        <w:spacing w:after="0" w:line="240" w:lineRule="auto"/>
        <w:rPr>
          <w:rFonts w:ascii="Arial" w:hAnsi="Arial" w:cs="Arial"/>
          <w:sz w:val="24"/>
        </w:rPr>
      </w:pPr>
      <w:r>
        <w:rPr>
          <w:rFonts w:ascii="Arial" w:hAnsi="Arial" w:cs="Arial"/>
          <w:sz w:val="24"/>
        </w:rPr>
        <w:t xml:space="preserve">Section 185 of the </w:t>
      </w:r>
      <w:r w:rsidRPr="00E967B5">
        <w:rPr>
          <w:rFonts w:ascii="Arial" w:hAnsi="Arial" w:cs="Arial"/>
          <w:i/>
          <w:sz w:val="24"/>
        </w:rPr>
        <w:t>Environmental Protection Act 1994</w:t>
      </w:r>
      <w:r>
        <w:rPr>
          <w:rFonts w:ascii="Arial" w:hAnsi="Arial" w:cs="Arial"/>
          <w:sz w:val="24"/>
        </w:rPr>
        <w:t xml:space="preserve"> (EPA)</w:t>
      </w:r>
    </w:p>
    <w:p w14:paraId="0382718B" w14:textId="77777777" w:rsidR="00DA32AE" w:rsidRPr="00E967B5"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2B3145">
        <w:trPr>
          <w:trHeight w:val="587"/>
        </w:trPr>
        <w:tc>
          <w:tcPr>
            <w:tcW w:w="10456" w:type="dxa"/>
            <w:tcBorders>
              <w:top w:val="nil"/>
              <w:left w:val="nil"/>
              <w:bottom w:val="nil"/>
              <w:right w:val="nil"/>
            </w:tcBorders>
            <w:shd w:val="clear" w:color="auto" w:fill="CA4E27"/>
            <w:vAlign w:val="center"/>
          </w:tcPr>
          <w:p w14:paraId="6C2EA8E2" w14:textId="77777777" w:rsidR="00B160A2" w:rsidRPr="00FC7759" w:rsidRDefault="00B160A2" w:rsidP="00B160A2">
            <w:pPr>
              <w:jc w:val="center"/>
              <w:rPr>
                <w:rFonts w:ascii="Arial" w:hAnsi="Arial" w:cs="Arial"/>
                <w:b/>
                <w:color w:val="FFFFFF" w:themeColor="background1"/>
              </w:rPr>
            </w:pPr>
            <w:r w:rsidRPr="00FC7759">
              <w:rPr>
                <w:rFonts w:ascii="Arial" w:hAnsi="Arial" w:cs="Arial"/>
                <w:b/>
                <w:color w:val="FFFFFF" w:themeColor="background1"/>
              </w:rPr>
              <w:t>REFERRAL OF GRANT OF MINING LEASE AND ENVIRONMENTAL AUTHORITY OBJECTIONS</w:t>
            </w:r>
          </w:p>
          <w:p w14:paraId="367C731B" w14:textId="5511D8F7" w:rsidR="00DA32AE" w:rsidRDefault="00B160A2" w:rsidP="00E967B5">
            <w:pPr>
              <w:jc w:val="center"/>
              <w:rPr>
                <w:rFonts w:ascii="Arial" w:hAnsi="Arial" w:cs="Arial"/>
                <w:sz w:val="24"/>
              </w:rPr>
            </w:pPr>
            <w:r w:rsidRPr="00FC7759">
              <w:rPr>
                <w:rFonts w:ascii="Arial" w:hAnsi="Arial" w:cs="Arial"/>
                <w:b/>
                <w:color w:val="FFFFFF" w:themeColor="background1"/>
                <w:sz w:val="20"/>
              </w:rPr>
              <w:t>(MRA &amp; EPA objections)</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7626"/>
      </w:tblGrid>
      <w:tr w:rsidR="003C6398" w14:paraId="7EE02517" w14:textId="77777777" w:rsidTr="002B3145">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87AEA" w14:textId="17CDEE73" w:rsidR="003C6398" w:rsidRPr="005D061F" w:rsidRDefault="008C2A5F" w:rsidP="003C6398">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5209E0" w14:paraId="168668FE" w14:textId="77777777" w:rsidTr="00F738F2">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4FC0CD33" w14:textId="77777777" w:rsidR="005209E0" w:rsidRPr="00E967B5" w:rsidRDefault="005209E0" w:rsidP="005209E0">
            <w:pPr>
              <w:jc w:val="right"/>
              <w:rPr>
                <w:rFonts w:ascii="Arial" w:hAnsi="Arial" w:cs="Arial"/>
                <w:b/>
                <w:color w:val="595959"/>
              </w:rPr>
            </w:pPr>
            <w:r w:rsidRPr="00E967B5">
              <w:rPr>
                <w:rFonts w:ascii="Arial" w:hAnsi="Arial" w:cs="Arial"/>
                <w:b/>
                <w:color w:val="595959"/>
              </w:rPr>
              <w:t>MLA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479B525C" w14:textId="77777777" w:rsidTr="005209E0">
              <w:sdt>
                <w:sdtPr>
                  <w:rPr>
                    <w:rStyle w:val="Content"/>
                  </w:rPr>
                  <w:id w:val="-596794541"/>
                  <w:placeholder>
                    <w:docPart w:val="095AD43CE06C4F82B53242E223D42BB6"/>
                  </w:placeholder>
                  <w:showingPlcHdr/>
                  <w15:color w:val="99CCFF"/>
                </w:sdtPr>
                <w:sdtEndPr>
                  <w:rPr>
                    <w:rStyle w:val="DefaultParagraphFont"/>
                    <w:rFonts w:asciiTheme="minorHAnsi" w:hAnsiTheme="minorHAnsi" w:cs="Arial"/>
                  </w:rPr>
                </w:sdtEndPr>
                <w:sdtContent>
                  <w:tc>
                    <w:tcPr>
                      <w:tcW w:w="7258" w:type="dxa"/>
                    </w:tcPr>
                    <w:p w14:paraId="14E245C5" w14:textId="0D7104DD"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77FBEB7F" w14:textId="338350D5" w:rsidR="005209E0" w:rsidRPr="00E967B5" w:rsidRDefault="005209E0" w:rsidP="003C6398">
            <w:pPr>
              <w:rPr>
                <w:rFonts w:ascii="Arial" w:hAnsi="Arial" w:cs="Arial"/>
                <w:b/>
                <w:color w:val="595959"/>
              </w:rPr>
            </w:pPr>
          </w:p>
        </w:tc>
      </w:tr>
      <w:tr w:rsidR="005209E0" w14:paraId="6B21800B" w14:textId="77777777" w:rsidTr="00F738F2">
        <w:trPr>
          <w:trHeight w:val="397"/>
        </w:trPr>
        <w:tc>
          <w:tcPr>
            <w:tcW w:w="2830" w:type="dxa"/>
            <w:tcBorders>
              <w:top w:val="nil"/>
              <w:left w:val="single" w:sz="4" w:space="0" w:color="D0CECE" w:themeColor="background2" w:themeShade="E6"/>
              <w:bottom w:val="nil"/>
              <w:right w:val="nil"/>
            </w:tcBorders>
            <w:vAlign w:val="center"/>
          </w:tcPr>
          <w:p w14:paraId="17510A31" w14:textId="77777777" w:rsidR="005209E0" w:rsidRPr="00E967B5" w:rsidRDefault="005209E0" w:rsidP="005209E0">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5754EFCC" w14:textId="77777777" w:rsidTr="005209E0">
              <w:sdt>
                <w:sdtPr>
                  <w:rPr>
                    <w:rStyle w:val="Content"/>
                  </w:rPr>
                  <w:id w:val="186264616"/>
                  <w:placeholder>
                    <w:docPart w:val="B5B6DCEE971B46D2970FF81C59C1F11C"/>
                  </w:placeholder>
                  <w:showingPlcHdr/>
                  <w15:color w:val="99CCFF"/>
                </w:sdtPr>
                <w:sdtEndPr>
                  <w:rPr>
                    <w:rStyle w:val="DefaultParagraphFont"/>
                    <w:rFonts w:asciiTheme="minorHAnsi" w:hAnsiTheme="minorHAnsi" w:cs="Arial"/>
                  </w:rPr>
                </w:sdtEndPr>
                <w:sdtContent>
                  <w:tc>
                    <w:tcPr>
                      <w:tcW w:w="7258" w:type="dxa"/>
                    </w:tcPr>
                    <w:p w14:paraId="26E91846" w14:textId="2DCA60DA"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3F1386A7" w14:textId="30C882DC" w:rsidR="005209E0" w:rsidRPr="00E967B5" w:rsidRDefault="005209E0" w:rsidP="003C6398">
            <w:pPr>
              <w:rPr>
                <w:rFonts w:ascii="Arial" w:hAnsi="Arial" w:cs="Arial"/>
                <w:b/>
                <w:color w:val="595959"/>
              </w:rPr>
            </w:pPr>
          </w:p>
        </w:tc>
      </w:tr>
      <w:tr w:rsidR="005209E0" w14:paraId="4756E073" w14:textId="77777777" w:rsidTr="00F738F2">
        <w:trPr>
          <w:trHeight w:val="397"/>
        </w:trPr>
        <w:tc>
          <w:tcPr>
            <w:tcW w:w="2830" w:type="dxa"/>
            <w:tcBorders>
              <w:top w:val="nil"/>
              <w:left w:val="single" w:sz="4" w:space="0" w:color="D0CECE" w:themeColor="background2" w:themeShade="E6"/>
              <w:bottom w:val="nil"/>
              <w:right w:val="nil"/>
            </w:tcBorders>
            <w:vAlign w:val="center"/>
          </w:tcPr>
          <w:p w14:paraId="33E6DB0C" w14:textId="77777777" w:rsidR="005209E0" w:rsidRPr="00E967B5" w:rsidRDefault="005209E0" w:rsidP="005209E0">
            <w:pPr>
              <w:jc w:val="right"/>
              <w:rPr>
                <w:rFonts w:ascii="Arial" w:hAnsi="Arial" w:cs="Arial"/>
                <w:b/>
                <w:color w:val="595959"/>
              </w:rPr>
            </w:pPr>
            <w:r w:rsidRPr="00E967B5">
              <w:rPr>
                <w:rFonts w:ascii="Arial" w:hAnsi="Arial" w:cs="Arial"/>
                <w:b/>
                <w:color w:val="595959"/>
              </w:rPr>
              <w:t>EA reference:</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6F1EB4BD" w14:textId="77777777" w:rsidTr="005209E0">
              <w:sdt>
                <w:sdtPr>
                  <w:rPr>
                    <w:rStyle w:val="Content"/>
                  </w:rPr>
                  <w:id w:val="-1543502627"/>
                  <w:placeholder>
                    <w:docPart w:val="03C1361C86164FB6A4AA9448E310C63A"/>
                  </w:placeholder>
                  <w:showingPlcHdr/>
                  <w15:color w:val="99CCFF"/>
                </w:sdtPr>
                <w:sdtEndPr>
                  <w:rPr>
                    <w:rStyle w:val="DefaultParagraphFont"/>
                    <w:rFonts w:asciiTheme="minorHAnsi" w:hAnsiTheme="minorHAnsi" w:cs="Arial"/>
                  </w:rPr>
                </w:sdtEndPr>
                <w:sdtContent>
                  <w:tc>
                    <w:tcPr>
                      <w:tcW w:w="7258" w:type="dxa"/>
                    </w:tcPr>
                    <w:p w14:paraId="5FDE52E3" w14:textId="6EB750D2"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tc>
                </w:sdtContent>
              </w:sdt>
            </w:tr>
          </w:tbl>
          <w:p w14:paraId="35CAFCF4" w14:textId="092D8F80" w:rsidR="005209E0" w:rsidRPr="00E967B5" w:rsidRDefault="005209E0" w:rsidP="003C6398">
            <w:pPr>
              <w:rPr>
                <w:rFonts w:ascii="Arial" w:hAnsi="Arial" w:cs="Arial"/>
                <w:b/>
                <w:color w:val="595959"/>
              </w:rPr>
            </w:pPr>
          </w:p>
        </w:tc>
      </w:tr>
      <w:tr w:rsidR="005209E0" w14:paraId="53AA8F80" w14:textId="77777777" w:rsidTr="00F738F2">
        <w:trPr>
          <w:trHeight w:val="397"/>
        </w:trPr>
        <w:tc>
          <w:tcPr>
            <w:tcW w:w="2830" w:type="dxa"/>
            <w:tcBorders>
              <w:top w:val="nil"/>
              <w:left w:val="single" w:sz="4" w:space="0" w:color="D0CECE" w:themeColor="background2" w:themeShade="E6"/>
              <w:bottom w:val="nil"/>
              <w:right w:val="nil"/>
            </w:tcBorders>
            <w:vAlign w:val="center"/>
          </w:tcPr>
          <w:p w14:paraId="19DBC12C" w14:textId="77777777" w:rsidR="005209E0" w:rsidRPr="00E967B5" w:rsidRDefault="005209E0" w:rsidP="005209E0">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42529140" w14:textId="77777777" w:rsidTr="005209E0">
              <w:sdt>
                <w:sdtPr>
                  <w:rPr>
                    <w:rStyle w:val="Content"/>
                  </w:rPr>
                  <w:id w:val="1612400039"/>
                  <w:placeholder>
                    <w:docPart w:val="B5E8A46C9FC44E1AAB54BD452DD4B1D8"/>
                  </w:placeholder>
                  <w:showingPlcHdr/>
                  <w15:color w:val="99CCFF"/>
                </w:sdtPr>
                <w:sdtEndPr>
                  <w:rPr>
                    <w:rStyle w:val="DefaultParagraphFont"/>
                    <w:rFonts w:asciiTheme="minorHAnsi" w:hAnsiTheme="minorHAnsi" w:cs="Arial"/>
                  </w:rPr>
                </w:sdtEndPr>
                <w:sdtContent>
                  <w:tc>
                    <w:tcPr>
                      <w:tcW w:w="7258" w:type="dxa"/>
                    </w:tcPr>
                    <w:p w14:paraId="61422A03" w14:textId="3D5D6C46"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4D2D0877" w14:textId="12BDE3E0" w:rsidR="005209E0" w:rsidRPr="00E967B5" w:rsidRDefault="005209E0" w:rsidP="003C6398">
            <w:pPr>
              <w:rPr>
                <w:rFonts w:ascii="Arial" w:hAnsi="Arial" w:cs="Arial"/>
                <w:b/>
                <w:color w:val="595959"/>
              </w:rPr>
            </w:pPr>
          </w:p>
        </w:tc>
      </w:tr>
      <w:tr w:rsidR="005209E0" w14:paraId="0F2CEA21" w14:textId="77777777" w:rsidTr="00F738F2">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2DF28B3E" w14:textId="77777777" w:rsidR="005209E0" w:rsidRPr="00E967B5" w:rsidRDefault="005209E0" w:rsidP="005209E0">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3D9108AD" w14:textId="77777777" w:rsidTr="005209E0">
              <w:sdt>
                <w:sdtPr>
                  <w:rPr>
                    <w:rStyle w:val="Content"/>
                  </w:rPr>
                  <w:id w:val="-247426571"/>
                  <w:placeholder>
                    <w:docPart w:val="9EE19EDFE9D44D449306CCF059533432"/>
                  </w:placeholder>
                  <w:showingPlcHdr/>
                  <w15:color w:val="99CCFF"/>
                </w:sdtPr>
                <w:sdtEndPr>
                  <w:rPr>
                    <w:rStyle w:val="DefaultParagraphFont"/>
                    <w:rFonts w:asciiTheme="minorHAnsi" w:hAnsiTheme="minorHAnsi" w:cs="Arial"/>
                  </w:rPr>
                </w:sdtEndPr>
                <w:sdtContent>
                  <w:tc>
                    <w:tcPr>
                      <w:tcW w:w="7258" w:type="dxa"/>
                    </w:tcPr>
                    <w:p w14:paraId="2A0FDCA9" w14:textId="5E854E3E"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4D429A79" w14:textId="48458455" w:rsidR="005209E0" w:rsidRPr="00E967B5" w:rsidRDefault="005209E0" w:rsidP="003C6398">
            <w:pPr>
              <w:rPr>
                <w:rFonts w:ascii="Arial" w:hAnsi="Arial" w:cs="Arial"/>
                <w:b/>
                <w:color w:val="595959"/>
              </w:rPr>
            </w:pPr>
          </w:p>
        </w:tc>
      </w:tr>
    </w:tbl>
    <w:p w14:paraId="2D73C651" w14:textId="77777777" w:rsidR="003C6398" w:rsidRDefault="003C6398" w:rsidP="00E967B5">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2B3145">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1948F719" w:rsidR="003C6398" w:rsidRDefault="008C2A5F"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DETAILS</w:t>
            </w:r>
          </w:p>
          <w:p w14:paraId="798E1344" w14:textId="68A475F0" w:rsidR="00864E5B" w:rsidRPr="00AE0A32" w:rsidRDefault="00864E5B" w:rsidP="00E967B5">
            <w:pPr>
              <w:rPr>
                <w:rFonts w:ascii="Arial" w:hAnsi="Arial" w:cs="Arial"/>
                <w:b/>
                <w:i/>
                <w:sz w:val="24"/>
              </w:rPr>
            </w:pPr>
            <w:r w:rsidRPr="00AE0A32">
              <w:rPr>
                <w:rFonts w:ascii="Arial" w:hAnsi="Arial" w:cs="Arial"/>
                <w:i/>
                <w:sz w:val="20"/>
              </w:rPr>
              <w:t xml:space="preserve">(if there is more than one </w:t>
            </w:r>
            <w:r w:rsidR="00E967B5" w:rsidRPr="00AE0A32">
              <w:rPr>
                <w:rFonts w:ascii="Arial" w:hAnsi="Arial" w:cs="Arial"/>
                <w:i/>
                <w:sz w:val="20"/>
              </w:rPr>
              <w:t>applicant</w:t>
            </w:r>
            <w:r w:rsidRPr="00AE0A32">
              <w:rPr>
                <w:rFonts w:ascii="Arial" w:hAnsi="Arial" w:cs="Arial"/>
                <w:i/>
                <w:sz w:val="20"/>
              </w:rPr>
              <w:t>, please click the plus button at the bottom right corner of the table to add them)</w:t>
            </w:r>
          </w:p>
        </w:tc>
      </w:tr>
    </w:tbl>
    <w:p w14:paraId="08A2C2BD" w14:textId="77777777" w:rsidR="00864E5B" w:rsidRPr="00E967B5" w:rsidRDefault="00864E5B" w:rsidP="00E967B5">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F738F2">
                <w:trPr>
                  <w:trHeight w:val="432"/>
                </w:trPr>
                <w:tc>
                  <w:tcPr>
                    <w:tcW w:w="10456" w:type="dxa"/>
                    <w:tcBorders>
                      <w:top w:val="single" w:sz="4" w:space="0" w:color="D0CECE" w:themeColor="background2" w:themeShade="E6"/>
                    </w:tcBorders>
                    <w:vAlign w:val="center"/>
                  </w:tcPr>
                  <w:p w14:paraId="6694C256" w14:textId="02EC592D" w:rsidR="003C6398" w:rsidRPr="00E967B5" w:rsidRDefault="003C6398" w:rsidP="003C6398">
                    <w:pPr>
                      <w:rPr>
                        <w:rFonts w:ascii="Arial" w:hAnsi="Arial" w:cs="Arial"/>
                        <w:b/>
                        <w:color w:val="595959"/>
                      </w:rPr>
                    </w:pPr>
                    <w:r w:rsidRPr="00E967B5">
                      <w:rPr>
                        <w:rFonts w:ascii="Arial" w:hAnsi="Arial" w:cs="Arial"/>
                        <w:b/>
                        <w:color w:val="595959"/>
                      </w:rPr>
                      <w:t>Applicant name:</w:t>
                    </w:r>
                  </w:p>
                </w:tc>
              </w:tr>
              <w:tr w:rsidR="002471BD" w14:paraId="098680D6" w14:textId="77777777" w:rsidTr="00F738F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E967B5">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4D808EFA" w:rsidR="002471BD" w:rsidRDefault="002471BD" w:rsidP="003C6398">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F738F2">
                <w:trPr>
                  <w:trHeight w:val="431"/>
                </w:trPr>
                <w:tc>
                  <w:tcPr>
                    <w:tcW w:w="10456" w:type="dxa"/>
                    <w:vAlign w:val="center"/>
                  </w:tcPr>
                  <w:p w14:paraId="41E4DF16" w14:textId="77777777" w:rsidR="003C6398" w:rsidRPr="00E967B5" w:rsidRDefault="003C6398" w:rsidP="003C6398">
                    <w:pPr>
                      <w:rPr>
                        <w:rFonts w:ascii="Arial" w:hAnsi="Arial" w:cs="Arial"/>
                        <w:b/>
                        <w:color w:val="595959"/>
                      </w:rPr>
                    </w:pPr>
                    <w:r w:rsidRPr="00E967B5">
                      <w:rPr>
                        <w:rFonts w:ascii="Arial" w:hAnsi="Arial" w:cs="Arial"/>
                        <w:b/>
                        <w:color w:val="595959"/>
                      </w:rPr>
                      <w:t>Address for correspondence:</w:t>
                    </w:r>
                  </w:p>
                </w:tc>
              </w:tr>
              <w:tr w:rsidR="003D1EA7" w14:paraId="364F92D3"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D1EA7" w:rsidRPr="00AF0CA5" w14:paraId="43170A68" w14:textId="77777777" w:rsidTr="00103478">
                      <w:trPr>
                        <w:trHeight w:val="544"/>
                      </w:trPr>
                      <w:sdt>
                        <w:sdtPr>
                          <w:rPr>
                            <w:rStyle w:val="Content"/>
                          </w:rPr>
                          <w:id w:val="700598664"/>
                          <w:placeholder>
                            <w:docPart w:val="B1022BBAA4684749BF1E77C0EAAFD64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15E7B7A" w14:textId="37CBFC5A" w:rsidR="003D1EA7" w:rsidRPr="00AF0CA5" w:rsidRDefault="003D1EA7" w:rsidP="003D1EA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0B3CBC4" w14:textId="77777777" w:rsidR="003D1EA7" w:rsidRPr="00B66661" w:rsidRDefault="003D1EA7" w:rsidP="003D1EA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090355474"/>
                          <w:placeholder>
                            <w:docPart w:val="06B1A3FD01F543D1A3358E34F10EA6A2"/>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C9CECE0" w14:textId="77777777" w:rsidR="003D1EA7" w:rsidRPr="00B66661" w:rsidRDefault="003D1EA7" w:rsidP="003D1EA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B3842F0" w14:textId="77777777" w:rsidR="003D1EA7" w:rsidRPr="00AF0CA5" w:rsidRDefault="003D1EA7" w:rsidP="003D1EA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570891"/>
                          <w:placeholder>
                            <w:docPart w:val="7C99B2D86A2345FC9D61D5D9F851875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86CCAE1" w14:textId="77777777" w:rsidR="003D1EA7" w:rsidRPr="00AF0CA5" w:rsidRDefault="003D1EA7" w:rsidP="003D1EA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0AFDD79" w14:textId="77777777" w:rsidR="003D1EA7" w:rsidRPr="00AF0CA5" w:rsidRDefault="003D1EA7" w:rsidP="003D1EA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19362475"/>
                          <w:placeholder>
                            <w:docPart w:val="4E00A4B0E2474D67AC6243EF46C7ADEA"/>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5D04C97" w14:textId="77777777" w:rsidR="003D1EA7" w:rsidRPr="00AF0CA5" w:rsidRDefault="003D1EA7" w:rsidP="003D1EA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3D1EA7" w:rsidRDefault="003D1EA7" w:rsidP="003D1EA7">
                    <w:pPr>
                      <w:rPr>
                        <w:rFonts w:ascii="Arial" w:hAnsi="Arial" w:cs="Arial"/>
                        <w:sz w:val="24"/>
                      </w:rPr>
                    </w:pPr>
                  </w:p>
                </w:tc>
              </w:tr>
              <w:tr w:rsidR="003D1EA7" w14:paraId="18D35AD8" w14:textId="77777777" w:rsidTr="00F738F2">
                <w:trPr>
                  <w:trHeight w:val="431"/>
                </w:trPr>
                <w:tc>
                  <w:tcPr>
                    <w:tcW w:w="10456" w:type="dxa"/>
                    <w:vAlign w:val="center"/>
                  </w:tcPr>
                  <w:p w14:paraId="392D4596" w14:textId="27B7CDA3" w:rsidR="003D1EA7" w:rsidRPr="00E967B5" w:rsidRDefault="003D1EA7" w:rsidP="003D1EA7">
                    <w:pPr>
                      <w:rPr>
                        <w:rStyle w:val="Content"/>
                        <w:b/>
                        <w:color w:val="595959"/>
                      </w:rPr>
                    </w:pPr>
                    <w:r w:rsidRPr="00AF0CA5">
                      <w:rPr>
                        <w:rFonts w:ascii="Arial" w:hAnsi="Arial" w:cs="Arial"/>
                        <w:b/>
                        <w:color w:val="595959" w:themeColor="text1" w:themeTint="A6"/>
                      </w:rPr>
                      <w:t>Contact number</w:t>
                    </w:r>
                    <w:r w:rsidR="0078526F">
                      <w:rPr>
                        <w:rFonts w:ascii="Arial" w:hAnsi="Arial" w:cs="Arial"/>
                        <w:b/>
                        <w:color w:val="595959" w:themeColor="text1" w:themeTint="A6"/>
                      </w:rPr>
                      <w:t>(s)</w:t>
                    </w:r>
                    <w:r w:rsidRPr="00AF0CA5">
                      <w:rPr>
                        <w:rFonts w:ascii="Arial" w:hAnsi="Arial" w:cs="Arial"/>
                        <w:b/>
                        <w:color w:val="595959" w:themeColor="text1" w:themeTint="A6"/>
                      </w:rPr>
                      <w:t>:</w:t>
                    </w:r>
                  </w:p>
                </w:tc>
              </w:tr>
              <w:tr w:rsidR="003D1EA7" w14:paraId="221C5BAB"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D1EA7" w:rsidRPr="00AF0CA5" w14:paraId="26DA9C53" w14:textId="77777777" w:rsidTr="00103478">
                      <w:sdt>
                        <w:sdtPr>
                          <w:rPr>
                            <w:rStyle w:val="Content"/>
                          </w:rPr>
                          <w:id w:val="929544084"/>
                          <w:placeholder>
                            <w:docPart w:val="5A2D52E70CDE408882AB751555D8DEC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0E593FE"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D7E7B17F058C4A0A95234155B5BA17F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26B3B9C" w14:textId="77777777" w:rsidR="003D1EA7" w:rsidRPr="00AF0CA5" w:rsidRDefault="003D1EA7" w:rsidP="003D1EA7">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3D1EA7" w:rsidRPr="00B5257F" w:rsidRDefault="003D1EA7" w:rsidP="003D1EA7">
                    <w:pPr>
                      <w:rPr>
                        <w:rFonts w:ascii="Arial" w:hAnsi="Arial" w:cs="Arial"/>
                        <w:sz w:val="24"/>
                      </w:rPr>
                    </w:pPr>
                  </w:p>
                </w:tc>
              </w:tr>
              <w:tr w:rsidR="003D1EA7" w14:paraId="1FDC544E" w14:textId="77777777" w:rsidTr="00F738F2">
                <w:trPr>
                  <w:trHeight w:val="431"/>
                </w:trPr>
                <w:tc>
                  <w:tcPr>
                    <w:tcW w:w="10456" w:type="dxa"/>
                    <w:vAlign w:val="center"/>
                  </w:tcPr>
                  <w:p w14:paraId="2CCBC1F3" w14:textId="7B391ABC" w:rsidR="003D1EA7" w:rsidRPr="00E967B5" w:rsidRDefault="003D1EA7" w:rsidP="003D1EA7">
                    <w:pPr>
                      <w:rPr>
                        <w:rFonts w:ascii="Arial" w:hAnsi="Arial" w:cs="Arial"/>
                        <w:b/>
                        <w:color w:val="595959"/>
                      </w:rPr>
                    </w:pPr>
                    <w:r w:rsidRPr="00AF0CA5">
                      <w:rPr>
                        <w:rFonts w:ascii="Arial" w:hAnsi="Arial" w:cs="Arial"/>
                        <w:b/>
                        <w:color w:val="595959" w:themeColor="text1" w:themeTint="A6"/>
                      </w:rPr>
                      <w:t>Email address:</w:t>
                    </w:r>
                  </w:p>
                </w:tc>
              </w:tr>
              <w:tr w:rsidR="003D1EA7" w14:paraId="1D079258"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D1EA7" w:rsidRPr="00AF0CA5" w14:paraId="4E83DFF4" w14:textId="77777777" w:rsidTr="00103478">
                      <w:sdt>
                        <w:sdtPr>
                          <w:rPr>
                            <w:rStyle w:val="Content"/>
                          </w:rPr>
                          <w:id w:val="-1551842749"/>
                          <w:placeholder>
                            <w:docPart w:val="FC7B2DC03BDF4F2D9D0463FE97B92CDC"/>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3C9C47D"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78B15BF7" w:rsidR="003D1EA7" w:rsidRDefault="00E60B81" w:rsidP="003D1EA7">
                    <w:pPr>
                      <w:rPr>
                        <w:rFonts w:ascii="Arial" w:hAnsi="Arial" w:cs="Arial"/>
                        <w:sz w:val="24"/>
                      </w:rPr>
                    </w:pPr>
                  </w:p>
                </w:tc>
              </w:tr>
            </w:tbl>
          </w:sdtContent>
        </w:sdt>
      </w:sdtContent>
    </w:sdt>
    <w:p w14:paraId="7C739D1A"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2B3145">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1B6860E4" w:rsidR="003C6398" w:rsidRDefault="008C2A5F"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AE0A32" w:rsidRDefault="003C6398" w:rsidP="003C6398">
            <w:pPr>
              <w:rPr>
                <w:rFonts w:ascii="Arial" w:hAnsi="Arial" w:cs="Arial"/>
                <w:b/>
                <w:i/>
                <w:sz w:val="24"/>
              </w:rPr>
            </w:pPr>
            <w:r w:rsidRPr="00AE0A32">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lock w:val="sdtContentLocked"/>
        <w15:repeatingSection/>
      </w:sdtPr>
      <w:sdtEndPr/>
      <w:sdtContent>
        <w:sdt>
          <w:sdtPr>
            <w:rPr>
              <w:rFonts w:ascii="Arial" w:hAnsi="Arial" w:cs="Arial"/>
              <w:b/>
              <w:color w:val="595959"/>
            </w:rPr>
            <w:id w:val="-2041976509"/>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F738F2">
                <w:trPr>
                  <w:trHeight w:val="432"/>
                </w:trPr>
                <w:tc>
                  <w:tcPr>
                    <w:tcW w:w="10456" w:type="dxa"/>
                    <w:vAlign w:val="center"/>
                  </w:tcPr>
                  <w:p w14:paraId="0F99602E" w14:textId="7F183CE1" w:rsidR="003C6398" w:rsidRPr="00E967B5" w:rsidRDefault="003C6398" w:rsidP="003C6398">
                    <w:pPr>
                      <w:rPr>
                        <w:rFonts w:ascii="Arial" w:hAnsi="Arial" w:cs="Arial"/>
                        <w:b/>
                        <w:color w:val="595959"/>
                      </w:rPr>
                    </w:pPr>
                    <w:r w:rsidRPr="00E967B5">
                      <w:rPr>
                        <w:rFonts w:ascii="Arial" w:hAnsi="Arial" w:cs="Arial"/>
                        <w:b/>
                        <w:color w:val="595959"/>
                      </w:rPr>
                      <w:t>Objector name:</w:t>
                    </w:r>
                  </w:p>
                </w:tc>
              </w:tr>
              <w:tr w:rsidR="00583CFC" w14:paraId="1702624F" w14:textId="77777777" w:rsidTr="00F738F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E967B5">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7E2B15E9" w:rsidR="00583CFC" w:rsidRDefault="00583CFC"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F738F2">
                <w:trPr>
                  <w:trHeight w:val="431"/>
                </w:trPr>
                <w:tc>
                  <w:tcPr>
                    <w:tcW w:w="10456" w:type="dxa"/>
                    <w:vAlign w:val="center"/>
                  </w:tcPr>
                  <w:p w14:paraId="7890EE82" w14:textId="77777777" w:rsidR="003C6398" w:rsidRPr="00E967B5" w:rsidRDefault="003C6398" w:rsidP="003C6398">
                    <w:pPr>
                      <w:rPr>
                        <w:rFonts w:ascii="Arial" w:hAnsi="Arial" w:cs="Arial"/>
                        <w:b/>
                        <w:color w:val="595959"/>
                      </w:rPr>
                    </w:pPr>
                    <w:r w:rsidRPr="00E967B5">
                      <w:rPr>
                        <w:rFonts w:ascii="Arial" w:hAnsi="Arial" w:cs="Arial"/>
                        <w:b/>
                        <w:color w:val="595959"/>
                      </w:rPr>
                      <w:t>Address for correspondence:</w:t>
                    </w:r>
                  </w:p>
                </w:tc>
              </w:tr>
              <w:tr w:rsidR="003D1EA7" w14:paraId="3DEEED24"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D1EA7" w:rsidRPr="00AF0CA5" w14:paraId="00B94B5A" w14:textId="77777777" w:rsidTr="00103478">
                      <w:trPr>
                        <w:trHeight w:val="544"/>
                      </w:trPr>
                      <w:sdt>
                        <w:sdtPr>
                          <w:rPr>
                            <w:rStyle w:val="Content"/>
                          </w:rPr>
                          <w:id w:val="1901392571"/>
                          <w:placeholder>
                            <w:docPart w:val="D6BFCD0306444787943116985CF53A15"/>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BA4DFEB" w14:textId="77777777" w:rsidR="003D1EA7" w:rsidRPr="00AF0CA5" w:rsidRDefault="003D1EA7" w:rsidP="003D1EA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F2F2718" w14:textId="77777777" w:rsidR="003D1EA7" w:rsidRPr="00B66661" w:rsidRDefault="003D1EA7" w:rsidP="003D1EA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258563335"/>
                          <w:placeholder>
                            <w:docPart w:val="674CF829B77F48C0BF39B38954714B85"/>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EFB8CC6" w14:textId="77777777" w:rsidR="003D1EA7" w:rsidRPr="00B66661" w:rsidRDefault="003D1EA7" w:rsidP="003D1EA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3546597" w14:textId="77777777" w:rsidR="003D1EA7" w:rsidRPr="00AF0CA5" w:rsidRDefault="003D1EA7" w:rsidP="003D1EA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891096805"/>
                          <w:placeholder>
                            <w:docPart w:val="93815C05AA3941A8941256CA4BB7CAAD"/>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7CA2DA4" w14:textId="77777777" w:rsidR="003D1EA7" w:rsidRPr="00AF0CA5" w:rsidRDefault="003D1EA7" w:rsidP="003D1EA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245D9F9" w14:textId="77777777" w:rsidR="003D1EA7" w:rsidRPr="00AF0CA5" w:rsidRDefault="003D1EA7" w:rsidP="003D1EA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2083290831"/>
                          <w:placeholder>
                            <w:docPart w:val="301B0E67821349CA84FBCA7DF2F7FC7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CC806CA" w14:textId="77777777" w:rsidR="003D1EA7" w:rsidRPr="00AF0CA5" w:rsidRDefault="003D1EA7" w:rsidP="003D1EA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3D1EA7" w:rsidRPr="00583CFC" w:rsidRDefault="003D1EA7" w:rsidP="003D1EA7">
                    <w:pPr>
                      <w:rPr>
                        <w:rFonts w:ascii="Arial" w:hAnsi="Arial" w:cs="Arial"/>
                        <w:b/>
                        <w:color w:val="595959"/>
                      </w:rPr>
                    </w:pPr>
                  </w:p>
                </w:tc>
              </w:tr>
              <w:tr w:rsidR="003D1EA7" w14:paraId="30AB47BA" w14:textId="77777777" w:rsidTr="00F738F2">
                <w:trPr>
                  <w:trHeight w:val="431"/>
                </w:trPr>
                <w:tc>
                  <w:tcPr>
                    <w:tcW w:w="10456" w:type="dxa"/>
                    <w:vAlign w:val="center"/>
                  </w:tcPr>
                  <w:p w14:paraId="223A4665" w14:textId="5158B616" w:rsidR="003D1EA7" w:rsidRPr="00E967B5" w:rsidRDefault="003D1EA7" w:rsidP="003D1EA7">
                    <w:pPr>
                      <w:rPr>
                        <w:rStyle w:val="Content"/>
                        <w:b/>
                        <w:color w:val="595959"/>
                      </w:rPr>
                    </w:pPr>
                    <w:r w:rsidRPr="00AF0CA5">
                      <w:rPr>
                        <w:rFonts w:ascii="Arial" w:hAnsi="Arial" w:cs="Arial"/>
                        <w:b/>
                        <w:color w:val="595959" w:themeColor="text1" w:themeTint="A6"/>
                      </w:rPr>
                      <w:t>Contact number</w:t>
                    </w:r>
                    <w:r w:rsidR="0078526F">
                      <w:rPr>
                        <w:rFonts w:ascii="Arial" w:hAnsi="Arial" w:cs="Arial"/>
                        <w:b/>
                        <w:color w:val="595959" w:themeColor="text1" w:themeTint="A6"/>
                      </w:rPr>
                      <w:t>(s)</w:t>
                    </w:r>
                    <w:r w:rsidRPr="00AF0CA5">
                      <w:rPr>
                        <w:rFonts w:ascii="Arial" w:hAnsi="Arial" w:cs="Arial"/>
                        <w:b/>
                        <w:color w:val="595959" w:themeColor="text1" w:themeTint="A6"/>
                      </w:rPr>
                      <w:t>:</w:t>
                    </w:r>
                  </w:p>
                </w:tc>
              </w:tr>
              <w:tr w:rsidR="003D1EA7" w14:paraId="2ED85DF0"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D1EA7" w:rsidRPr="00AF0CA5" w14:paraId="6F406577" w14:textId="77777777" w:rsidTr="00103478">
                      <w:sdt>
                        <w:sdtPr>
                          <w:rPr>
                            <w:rStyle w:val="Content"/>
                          </w:rPr>
                          <w:id w:val="-1650211218"/>
                          <w:placeholder>
                            <w:docPart w:val="D75DE50B3BD14D2AB75A6AC2D3729992"/>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14DB2FF"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18633785"/>
                          <w:placeholder>
                            <w:docPart w:val="A9C6D1C026AC414D84093B0A53ACC430"/>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CD8ABB8" w14:textId="77777777" w:rsidR="003D1EA7" w:rsidRPr="00AF0CA5" w:rsidRDefault="003D1EA7" w:rsidP="003D1EA7">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3D1EA7" w:rsidRPr="00583CFC" w:rsidRDefault="003D1EA7" w:rsidP="003D1EA7">
                    <w:pPr>
                      <w:rPr>
                        <w:rFonts w:ascii="Arial" w:hAnsi="Arial" w:cs="Arial"/>
                        <w:b/>
                        <w:color w:val="595959"/>
                      </w:rPr>
                    </w:pPr>
                  </w:p>
                </w:tc>
              </w:tr>
              <w:tr w:rsidR="003D1EA7" w14:paraId="224DA8C5" w14:textId="77777777" w:rsidTr="00F738F2">
                <w:trPr>
                  <w:trHeight w:val="431"/>
                </w:trPr>
                <w:tc>
                  <w:tcPr>
                    <w:tcW w:w="10456" w:type="dxa"/>
                    <w:vAlign w:val="center"/>
                  </w:tcPr>
                  <w:p w14:paraId="26E10A1C" w14:textId="2DB890D7" w:rsidR="003D1EA7" w:rsidRPr="00E967B5" w:rsidRDefault="003D1EA7" w:rsidP="003D1EA7">
                    <w:pPr>
                      <w:rPr>
                        <w:rFonts w:ascii="Arial" w:hAnsi="Arial" w:cs="Arial"/>
                        <w:b/>
                        <w:color w:val="595959"/>
                      </w:rPr>
                    </w:pPr>
                    <w:r w:rsidRPr="00AF0CA5">
                      <w:rPr>
                        <w:rFonts w:ascii="Arial" w:hAnsi="Arial" w:cs="Arial"/>
                        <w:b/>
                        <w:color w:val="595959" w:themeColor="text1" w:themeTint="A6"/>
                      </w:rPr>
                      <w:t>Email address:</w:t>
                    </w:r>
                  </w:p>
                </w:tc>
              </w:tr>
              <w:tr w:rsidR="003D1EA7" w14:paraId="201FC105"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D1EA7" w:rsidRPr="00AF0CA5" w14:paraId="2A8DD5D6" w14:textId="77777777" w:rsidTr="00103478">
                      <w:sdt>
                        <w:sdtPr>
                          <w:rPr>
                            <w:rStyle w:val="Content"/>
                          </w:rPr>
                          <w:id w:val="-1604250161"/>
                          <w:placeholder>
                            <w:docPart w:val="58B5728AC02F4025B12C527590924EB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ECBC693"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020A9D3" w14:textId="53E21A9A" w:rsidR="003D1EA7" w:rsidRPr="00583CFC" w:rsidRDefault="00E60B81" w:rsidP="003D1EA7">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79BE5DD4" w14:textId="77777777" w:rsidR="000671AB" w:rsidRDefault="000671AB"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2B3145">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3F35E293"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696A2CA3" w14:textId="77777777" w:rsidTr="00E967B5">
        <w:trPr>
          <w:trHeight w:val="428"/>
        </w:trPr>
        <w:tc>
          <w:tcPr>
            <w:tcW w:w="10456" w:type="dxa"/>
            <w:gridSpan w:val="2"/>
            <w:tcBorders>
              <w:top w:val="single" w:sz="4" w:space="0" w:color="D0CECE" w:themeColor="background2" w:themeShade="E6"/>
              <w:bottom w:val="single" w:sz="4" w:space="0" w:color="D0CECE" w:themeColor="background2" w:themeShade="E6"/>
            </w:tcBorders>
            <w:vAlign w:val="center"/>
          </w:tcPr>
          <w:p w14:paraId="66A52ADC" w14:textId="77777777" w:rsidR="003C6398" w:rsidRPr="00E967B5" w:rsidRDefault="003C6398" w:rsidP="003C6398">
            <w:pPr>
              <w:rPr>
                <w:rFonts w:ascii="Arial" w:hAnsi="Arial" w:cs="Arial"/>
                <w:b/>
                <w:color w:val="595959"/>
              </w:rPr>
            </w:pPr>
            <w:r w:rsidRPr="00E967B5">
              <w:rPr>
                <w:rFonts w:ascii="Arial" w:hAnsi="Arial" w:cs="Arial"/>
                <w:b/>
                <w:color w:val="595959"/>
              </w:rPr>
              <w:t>ML key dates:</w:t>
            </w:r>
          </w:p>
        </w:tc>
      </w:tr>
      <w:tr w:rsidR="003C6398" w14:paraId="7960F9B9"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3F4694" w14:textId="77777777" w:rsidR="003C6398" w:rsidRPr="00E967B5" w:rsidRDefault="003C6398" w:rsidP="003C6398">
            <w:pPr>
              <w:pStyle w:val="ListParagraph"/>
              <w:numPr>
                <w:ilvl w:val="0"/>
                <w:numId w:val="2"/>
              </w:numPr>
              <w:rPr>
                <w:rFonts w:ascii="Arial" w:hAnsi="Arial" w:cs="Arial"/>
                <w:b/>
                <w:color w:val="595959"/>
              </w:rPr>
            </w:pPr>
            <w:r w:rsidRPr="00E967B5">
              <w:rPr>
                <w:rFonts w:ascii="Arial" w:hAnsi="Arial" w:cs="Arial"/>
                <w:b/>
                <w:color w:val="595959"/>
              </w:rPr>
              <w:t>ML application date:</w:t>
            </w:r>
          </w:p>
        </w:tc>
        <w:sdt>
          <w:sdtPr>
            <w:rPr>
              <w:rStyle w:val="Content"/>
            </w:rPr>
            <w:id w:val="-568570729"/>
            <w:placeholder>
              <w:docPart w:val="AC7C74EFCAB241C88207097CAECB0DE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7B835BAD"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E787970" w14:textId="77777777" w:rsidTr="00E967B5">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8593468" w14:textId="77777777" w:rsidR="003C6398" w:rsidRPr="00E967B5" w:rsidRDefault="003C6398" w:rsidP="003C6398">
            <w:pPr>
              <w:pStyle w:val="ListParagraph"/>
              <w:numPr>
                <w:ilvl w:val="0"/>
                <w:numId w:val="2"/>
              </w:numPr>
              <w:rPr>
                <w:rStyle w:val="Content"/>
                <w:rFonts w:cs="Arial"/>
                <w:b/>
                <w:color w:val="595959"/>
              </w:rPr>
            </w:pPr>
            <w:r w:rsidRPr="00E967B5">
              <w:rPr>
                <w:rStyle w:val="Content"/>
                <w:rFonts w:cs="Arial"/>
                <w:b/>
                <w:color w:val="595959"/>
              </w:rPr>
              <w:t>Issue of mining lease notice:</w:t>
            </w:r>
          </w:p>
        </w:tc>
        <w:sdt>
          <w:sdtPr>
            <w:rPr>
              <w:rStyle w:val="Content"/>
            </w:rPr>
            <w:id w:val="1650173941"/>
            <w:placeholder>
              <w:docPart w:val="86F5A197CC7C4C0CA57489DA6FA05A7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313C398C"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40F7A7F8" w14:textId="77777777" w:rsidTr="00E967B5">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ED7A5C4" w14:textId="77777777" w:rsidR="003C6398" w:rsidRPr="00E967B5" w:rsidRDefault="003C6398" w:rsidP="003C6398">
            <w:pPr>
              <w:pStyle w:val="ListParagraph"/>
              <w:numPr>
                <w:ilvl w:val="0"/>
                <w:numId w:val="2"/>
              </w:numPr>
              <w:rPr>
                <w:rStyle w:val="Content"/>
                <w:rFonts w:cs="Arial"/>
                <w:b/>
                <w:color w:val="595959"/>
              </w:rPr>
            </w:pPr>
            <w:r w:rsidRPr="00E967B5">
              <w:rPr>
                <w:rStyle w:val="Content"/>
                <w:rFonts w:cs="Arial"/>
                <w:b/>
                <w:color w:val="595959"/>
              </w:rPr>
              <w:t>Last objection day:</w:t>
            </w:r>
          </w:p>
        </w:tc>
        <w:sdt>
          <w:sdtPr>
            <w:rPr>
              <w:rStyle w:val="Content"/>
            </w:rPr>
            <w:id w:val="1244683323"/>
            <w:placeholder>
              <w:docPart w:val="5AE54C98D0D04318AC5DA38D0595DBE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1FF0F38"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575A7D39" w14:textId="77777777" w:rsidTr="00E967B5">
        <w:trPr>
          <w:trHeight w:val="431"/>
        </w:trPr>
        <w:tc>
          <w:tcPr>
            <w:tcW w:w="10456" w:type="dxa"/>
            <w:gridSpan w:val="2"/>
            <w:tcBorders>
              <w:top w:val="single" w:sz="4" w:space="0" w:color="D0CECE" w:themeColor="background2" w:themeShade="E6"/>
              <w:bottom w:val="single" w:sz="4" w:space="0" w:color="D0CECE" w:themeColor="background2" w:themeShade="E6"/>
            </w:tcBorders>
            <w:vAlign w:val="center"/>
          </w:tcPr>
          <w:p w14:paraId="77F399A6" w14:textId="77777777" w:rsidR="003C6398" w:rsidRPr="00E967B5" w:rsidRDefault="003C6398" w:rsidP="003C6398">
            <w:pPr>
              <w:rPr>
                <w:rFonts w:ascii="Arial" w:hAnsi="Arial" w:cs="Arial"/>
                <w:b/>
                <w:sz w:val="24"/>
              </w:rPr>
            </w:pPr>
            <w:r w:rsidRPr="00E967B5">
              <w:rPr>
                <w:rFonts w:ascii="Arial" w:hAnsi="Arial" w:cs="Arial"/>
                <w:b/>
                <w:color w:val="595959"/>
              </w:rPr>
              <w:t>EA key dates:</w:t>
            </w:r>
          </w:p>
        </w:tc>
      </w:tr>
      <w:tr w:rsidR="003C6398" w14:paraId="59262FCE" w14:textId="77777777" w:rsidTr="00E967B5">
        <w:trPr>
          <w:trHeight w:val="273"/>
        </w:trPr>
        <w:tc>
          <w:tcPr>
            <w:tcW w:w="5228" w:type="dxa"/>
            <w:tcBorders>
              <w:top w:val="single" w:sz="4" w:space="0" w:color="D0CECE" w:themeColor="background2" w:themeShade="E6"/>
              <w:bottom w:val="single" w:sz="4" w:space="0" w:color="D0CECE" w:themeColor="background2" w:themeShade="E6"/>
              <w:right w:val="nil"/>
            </w:tcBorders>
            <w:vAlign w:val="center"/>
          </w:tcPr>
          <w:p w14:paraId="4582E0BA"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EA application date:</w:t>
            </w:r>
          </w:p>
        </w:tc>
        <w:sdt>
          <w:sdtPr>
            <w:rPr>
              <w:rStyle w:val="Content"/>
            </w:rPr>
            <w:id w:val="-877934063"/>
            <w:placeholder>
              <w:docPart w:val="6A6C682C76614632B0764BB8D00A45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48F4246C"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DD1F7A9"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04D33F"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Submission period: (range of dates)</w:t>
            </w:r>
          </w:p>
        </w:tc>
        <w:tc>
          <w:tcPr>
            <w:tcW w:w="5228" w:type="dxa"/>
            <w:tcBorders>
              <w:top w:val="single" w:sz="4" w:space="0" w:color="D0CECE" w:themeColor="background2" w:themeShade="E6"/>
              <w:left w:val="nil"/>
              <w:bottom w:val="single" w:sz="4" w:space="0" w:color="D0CECE" w:themeColor="background2" w:themeShade="E6"/>
            </w:tcBorders>
            <w:vAlign w:val="center"/>
          </w:tcPr>
          <w:p w14:paraId="3928D075" w14:textId="77777777" w:rsidR="003C6398" w:rsidRDefault="00E60B81" w:rsidP="003C6398">
            <w:pPr>
              <w:rPr>
                <w:rFonts w:ascii="Arial" w:hAnsi="Arial" w:cs="Arial"/>
                <w:sz w:val="24"/>
              </w:rPr>
            </w:pPr>
            <w:sdt>
              <w:sdtPr>
                <w:rPr>
                  <w:rStyle w:val="Content"/>
                </w:rPr>
                <w:id w:val="-2092221344"/>
                <w:placeholder>
                  <w:docPart w:val="0E5F934511224671B61F427CDAAAC63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r w:rsidR="003C6398">
              <w:rPr>
                <w:rStyle w:val="Content"/>
              </w:rPr>
              <w:t xml:space="preserve"> </w:t>
            </w:r>
            <w:r w:rsidR="003C6398">
              <w:rPr>
                <w:rStyle w:val="Content"/>
                <w:rFonts w:cs="Arial"/>
              </w:rPr>
              <w:t>to</w:t>
            </w:r>
            <w:r w:rsidR="003C6398">
              <w:rPr>
                <w:rStyle w:val="Content"/>
              </w:rPr>
              <w:t xml:space="preserve"> </w:t>
            </w:r>
            <w:sdt>
              <w:sdtPr>
                <w:rPr>
                  <w:rStyle w:val="Content"/>
                </w:rPr>
                <w:id w:val="-216285274"/>
                <w:placeholder>
                  <w:docPart w:val="CB2BC4E7284D4B7F9AD7DA777BD35FF0"/>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p>
        </w:tc>
      </w:tr>
      <w:tr w:rsidR="003C6398" w14:paraId="4950D596"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B170276"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Start of decision stage:</w:t>
            </w:r>
          </w:p>
        </w:tc>
        <w:sdt>
          <w:sdtPr>
            <w:rPr>
              <w:rStyle w:val="Content"/>
            </w:rPr>
            <w:id w:val="-2007277046"/>
            <w:placeholder>
              <w:docPart w:val="66A719E7FCB64E7C8BEFA67F228E881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2CC62A4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2B55552D"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3D1EB5A2"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Decision notice date:</w:t>
            </w:r>
          </w:p>
        </w:tc>
        <w:sdt>
          <w:sdtPr>
            <w:rPr>
              <w:rStyle w:val="Content"/>
            </w:rPr>
            <w:id w:val="1292016788"/>
            <w:placeholder>
              <w:docPart w:val="06F1ED15E3FF4B9FAFA8C49788BD1D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E2ACF0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bl>
    <w:p w14:paraId="24449F53" w14:textId="77777777" w:rsidR="003C6398" w:rsidRDefault="003C6398" w:rsidP="003C6398">
      <w:pPr>
        <w:spacing w:after="0" w:line="240" w:lineRule="auto"/>
        <w:rPr>
          <w:rFonts w:ascii="Arial" w:hAnsi="Arial" w:cs="Arial"/>
          <w:sz w:val="24"/>
        </w:rPr>
      </w:pPr>
    </w:p>
    <w:tbl>
      <w:tblPr>
        <w:tblStyle w:val="TableGrid"/>
        <w:tblW w:w="0" w:type="auto"/>
        <w:tblBorders>
          <w:insideV w:val="none" w:sz="0" w:space="0" w:color="auto"/>
        </w:tblBorders>
        <w:tblLook w:val="04A0" w:firstRow="1" w:lastRow="0" w:firstColumn="1" w:lastColumn="0" w:noHBand="0" w:noVBand="1"/>
      </w:tblPr>
      <w:tblGrid>
        <w:gridCol w:w="456"/>
        <w:gridCol w:w="8470"/>
        <w:gridCol w:w="1530"/>
      </w:tblGrid>
      <w:tr w:rsidR="003C6398" w14:paraId="76534C52" w14:textId="77777777" w:rsidTr="002B3145">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0CC2EDB2"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E967B5">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E967B5" w:rsidRDefault="003C6398" w:rsidP="003C6398">
            <w:pPr>
              <w:rPr>
                <w:rFonts w:ascii="Arial" w:hAnsi="Arial" w:cs="Arial"/>
                <w:b/>
                <w:color w:val="595959"/>
              </w:rPr>
            </w:pPr>
            <w:r w:rsidRPr="00E967B5">
              <w:rPr>
                <w:rFonts w:ascii="Arial" w:hAnsi="Arial" w:cs="Arial"/>
                <w:b/>
                <w:color w:val="595959"/>
              </w:rPr>
              <w:t xml:space="preserve">Please tick and </w:t>
            </w:r>
            <w:r w:rsidRPr="00E967B5">
              <w:rPr>
                <w:rFonts w:ascii="Arial" w:hAnsi="Arial" w:cs="Arial"/>
                <w:b/>
                <w:color w:val="595959"/>
                <w:u w:val="single"/>
              </w:rPr>
              <w:t>attach</w:t>
            </w:r>
            <w:r w:rsidRPr="00E967B5">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E967B5" w:rsidRDefault="003C6398" w:rsidP="003C6398">
            <w:pPr>
              <w:rPr>
                <w:rFonts w:ascii="Arial" w:hAnsi="Arial" w:cs="Arial"/>
                <w:b/>
                <w:sz w:val="24"/>
              </w:rPr>
            </w:pPr>
            <w:r w:rsidRPr="00E967B5">
              <w:rPr>
                <w:rFonts w:ascii="Arial" w:hAnsi="Arial" w:cs="Arial"/>
                <w:b/>
                <w:color w:val="595959"/>
              </w:rPr>
              <w:t>Document Date</w:t>
            </w:r>
          </w:p>
        </w:tc>
      </w:tr>
      <w:tr w:rsidR="003C6398" w14:paraId="2188748E" w14:textId="77777777" w:rsidTr="00E967B5">
        <w:trPr>
          <w:trHeight w:val="324"/>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6E6D2D7" w14:textId="7CE4C222" w:rsidR="003C6398" w:rsidRPr="00E967B5" w:rsidRDefault="003C6398" w:rsidP="00BE01B5">
            <w:pPr>
              <w:rPr>
                <w:rFonts w:ascii="Arial" w:hAnsi="Arial" w:cs="Arial"/>
                <w:b/>
                <w:color w:val="595959"/>
                <w:u w:val="single"/>
              </w:rPr>
            </w:pPr>
            <w:r w:rsidRPr="00E967B5">
              <w:rPr>
                <w:rFonts w:ascii="Arial" w:hAnsi="Arial" w:cs="Arial"/>
                <w:b/>
                <w:color w:val="595959"/>
                <w:sz w:val="24"/>
                <w:u w:val="single"/>
              </w:rPr>
              <w:t xml:space="preserve">ML </w:t>
            </w:r>
            <w:r w:rsidR="00BE01B5">
              <w:rPr>
                <w:rFonts w:ascii="Arial" w:hAnsi="Arial" w:cs="Arial"/>
                <w:b/>
                <w:color w:val="595959"/>
                <w:sz w:val="24"/>
                <w:u w:val="single"/>
              </w:rPr>
              <w:t>R</w:t>
            </w:r>
            <w:r w:rsidRPr="00E967B5">
              <w:rPr>
                <w:rFonts w:ascii="Arial" w:hAnsi="Arial" w:cs="Arial"/>
                <w:b/>
                <w:color w:val="595959"/>
                <w:sz w:val="24"/>
                <w:u w:val="single"/>
              </w:rPr>
              <w:t xml:space="preserve">eferral </w:t>
            </w:r>
            <w:r w:rsidR="00BE01B5">
              <w:rPr>
                <w:rFonts w:ascii="Arial" w:hAnsi="Arial" w:cs="Arial"/>
                <w:b/>
                <w:color w:val="595959"/>
                <w:sz w:val="24"/>
                <w:u w:val="single"/>
              </w:rPr>
              <w:t>D</w:t>
            </w:r>
            <w:r w:rsidRPr="00E967B5">
              <w:rPr>
                <w:rFonts w:ascii="Arial" w:hAnsi="Arial" w:cs="Arial"/>
                <w:b/>
                <w:color w:val="595959"/>
                <w:sz w:val="24"/>
                <w:u w:val="single"/>
              </w:rPr>
              <w:t>ocuments:</w:t>
            </w:r>
          </w:p>
        </w:tc>
        <w:tc>
          <w:tcPr>
            <w:tcW w:w="153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103377D2" w14:textId="77777777" w:rsidR="003C6398" w:rsidRPr="004F27EB" w:rsidRDefault="003C6398" w:rsidP="003C6398">
            <w:pPr>
              <w:jc w:val="center"/>
              <w:rPr>
                <w:rFonts w:ascii="Arial" w:hAnsi="Arial" w:cs="Arial"/>
                <w:b/>
                <w:sz w:val="24"/>
              </w:rPr>
            </w:pPr>
          </w:p>
        </w:tc>
      </w:tr>
      <w:tr w:rsidR="003C6398" w14:paraId="4023DC9C" w14:textId="77777777" w:rsidTr="00E967B5">
        <w:trPr>
          <w:trHeight w:val="386"/>
        </w:trPr>
        <w:sdt>
          <w:sdtPr>
            <w:rPr>
              <w:rFonts w:ascii="Arial" w:hAnsi="Arial" w:cs="Arial"/>
              <w:color w:val="595959"/>
              <w:sz w:val="24"/>
            </w:rPr>
            <w:id w:val="172217729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AEC2715"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0A40CA6"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Resource Authority Public Report</w:t>
            </w:r>
          </w:p>
        </w:tc>
        <w:sdt>
          <w:sdtPr>
            <w:rPr>
              <w:rStyle w:val="Content"/>
            </w:rPr>
            <w:id w:val="-1882772621"/>
            <w:placeholder>
              <w:docPart w:val="845224D2C01846D09A3D613AB3373911"/>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8602BD"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471F07E" w14:textId="77777777" w:rsidTr="00E967B5">
        <w:trPr>
          <w:trHeight w:val="292"/>
        </w:trPr>
        <w:sdt>
          <w:sdtPr>
            <w:rPr>
              <w:rFonts w:ascii="Arial" w:hAnsi="Arial" w:cs="Arial"/>
              <w:color w:val="595959"/>
              <w:sz w:val="24"/>
            </w:rPr>
            <w:id w:val="-92973739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AD31F3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0626DCE"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Map showing the proposed tenure area and any access land</w:t>
            </w:r>
          </w:p>
        </w:tc>
        <w:sdt>
          <w:sdtPr>
            <w:rPr>
              <w:rStyle w:val="Content"/>
            </w:rPr>
            <w:id w:val="-2118437791"/>
            <w:placeholder>
              <w:docPart w:val="FFA79294496F454DB1B1C2713D8D5249"/>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1B6155"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5064D8F" w14:textId="77777777" w:rsidTr="00E967B5">
        <w:trPr>
          <w:trHeight w:val="694"/>
        </w:trPr>
        <w:sdt>
          <w:sdtPr>
            <w:rPr>
              <w:rFonts w:ascii="Arial" w:hAnsi="Arial" w:cs="Arial"/>
              <w:color w:val="595959"/>
              <w:sz w:val="24"/>
            </w:rPr>
            <w:id w:val="-87654137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23D9ED"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46C563A"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Cadastral map showing the land parcels within and adjoining the application area and any access land</w:t>
            </w:r>
          </w:p>
        </w:tc>
        <w:sdt>
          <w:sdtPr>
            <w:rPr>
              <w:rStyle w:val="Content"/>
            </w:rPr>
            <w:id w:val="538480812"/>
            <w:placeholder>
              <w:docPart w:val="817C19DC64CF4793BB46BEDE9DEB53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34D61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E71103F" w14:textId="77777777" w:rsidTr="00E967B5">
        <w:trPr>
          <w:trHeight w:val="272"/>
        </w:trPr>
        <w:sdt>
          <w:sdtPr>
            <w:rPr>
              <w:rFonts w:ascii="Arial" w:hAnsi="Arial" w:cs="Arial"/>
              <w:color w:val="595959"/>
              <w:sz w:val="24"/>
            </w:rPr>
            <w:id w:val="-20209145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DDA1D9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3AD53D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Locality map</w:t>
            </w:r>
          </w:p>
        </w:tc>
        <w:sdt>
          <w:sdtPr>
            <w:rPr>
              <w:rStyle w:val="Content"/>
            </w:rPr>
            <w:id w:val="-1789262505"/>
            <w:placeholder>
              <w:docPart w:val="70097FAFE3AD4EB68AD5CA1B9952C0B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7624DE"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70E5A1D" w14:textId="77777777" w:rsidTr="00E967B5">
        <w:trPr>
          <w:trHeight w:val="707"/>
        </w:trPr>
        <w:sdt>
          <w:sdtPr>
            <w:rPr>
              <w:rFonts w:ascii="Arial" w:hAnsi="Arial" w:cs="Arial"/>
              <w:color w:val="595959"/>
              <w:sz w:val="24"/>
            </w:rPr>
            <w:id w:val="58134401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89122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F8B71FD"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 xml:space="preserve">Application from, including </w:t>
            </w:r>
            <w:r w:rsidRPr="00E967B5">
              <w:rPr>
                <w:rFonts w:ascii="Arial" w:hAnsi="Arial" w:cs="Arial"/>
                <w:b/>
                <w:color w:val="595959"/>
                <w:u w:val="single"/>
              </w:rPr>
              <w:t>all</w:t>
            </w:r>
            <w:r w:rsidRPr="00E967B5">
              <w:rPr>
                <w:rFonts w:ascii="Arial" w:hAnsi="Arial" w:cs="Arial"/>
                <w:b/>
                <w:color w:val="595959"/>
              </w:rPr>
              <w:t xml:space="preserve"> attachments and any amendments (MRS s 245 or s 275) </w:t>
            </w:r>
          </w:p>
        </w:tc>
        <w:sdt>
          <w:sdtPr>
            <w:rPr>
              <w:rStyle w:val="Content"/>
            </w:rPr>
            <w:id w:val="-1614507503"/>
            <w:placeholder>
              <w:docPart w:val="F6CBB6204A7341EC9AAD734890E6E58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A0B360"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55AD99" w14:textId="77777777" w:rsidTr="00E967B5">
        <w:trPr>
          <w:trHeight w:val="272"/>
        </w:trPr>
        <w:sdt>
          <w:sdtPr>
            <w:rPr>
              <w:rFonts w:ascii="Arial" w:hAnsi="Arial" w:cs="Arial"/>
              <w:color w:val="595959"/>
              <w:sz w:val="24"/>
            </w:rPr>
            <w:id w:val="-1564661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40EA1" w14:textId="719DDD1E" w:rsidR="003C6398" w:rsidRPr="00E967B5" w:rsidRDefault="009E0D27"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CD23FAF"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Mining lease notice (MRS s 252)</w:t>
            </w:r>
          </w:p>
        </w:tc>
        <w:sdt>
          <w:sdtPr>
            <w:rPr>
              <w:rStyle w:val="Content"/>
            </w:rPr>
            <w:id w:val="835351814"/>
            <w:placeholder>
              <w:docPart w:val="02E706065BC84F0595D108FB8F06BE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1E687"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DF84F9" w14:textId="77777777" w:rsidTr="00E967B5">
        <w:trPr>
          <w:trHeight w:val="722"/>
        </w:trPr>
        <w:sdt>
          <w:sdtPr>
            <w:rPr>
              <w:rFonts w:ascii="Arial" w:hAnsi="Arial" w:cs="Arial"/>
              <w:color w:val="595959"/>
              <w:sz w:val="24"/>
            </w:rPr>
            <w:id w:val="7109356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19748"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4570AF"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Any additional documents and information specified in the mining lease notice (MRA s 252(3)(c))</w:t>
            </w:r>
          </w:p>
        </w:tc>
        <w:sdt>
          <w:sdtPr>
            <w:rPr>
              <w:rStyle w:val="Content"/>
            </w:rPr>
            <w:id w:val="1531293415"/>
            <w:placeholder>
              <w:docPart w:val="B975CB8C392544D7BB8F5F340644EAB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00C70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CCB41A5" w14:textId="77777777" w:rsidTr="00E967B5">
        <w:trPr>
          <w:trHeight w:val="272"/>
        </w:trPr>
        <w:sdt>
          <w:sdtPr>
            <w:rPr>
              <w:rFonts w:ascii="Arial" w:hAnsi="Arial" w:cs="Arial"/>
              <w:color w:val="595959"/>
              <w:sz w:val="24"/>
            </w:rPr>
            <w:id w:val="57539685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FD17DB"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588E66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Declaration of compliance (MRA s 252B)</w:t>
            </w:r>
          </w:p>
        </w:tc>
        <w:sdt>
          <w:sdtPr>
            <w:rPr>
              <w:rStyle w:val="Content"/>
            </w:rPr>
            <w:id w:val="-1329437861"/>
            <w:placeholder>
              <w:docPart w:val="84A3523999CC478C872C4B65738CCF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DFF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AC90655" w14:textId="77777777" w:rsidTr="00E967B5">
        <w:trPr>
          <w:trHeight w:val="272"/>
        </w:trPr>
        <w:sdt>
          <w:sdtPr>
            <w:rPr>
              <w:rFonts w:ascii="Arial" w:hAnsi="Arial" w:cs="Arial"/>
              <w:color w:val="595959"/>
              <w:sz w:val="24"/>
            </w:rPr>
            <w:id w:val="-210926148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2450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83E576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All objections (MRA s 260)</w:t>
            </w:r>
          </w:p>
        </w:tc>
        <w:sdt>
          <w:sdtPr>
            <w:rPr>
              <w:rStyle w:val="Content"/>
            </w:rPr>
            <w:id w:val="-609582992"/>
            <w:placeholder>
              <w:docPart w:val="AC1F2517D7D74F0CB1412633A4B26E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AC306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751E6B" w14:textId="77777777" w:rsidTr="00E967B5">
        <w:trPr>
          <w:trHeight w:val="272"/>
        </w:trPr>
        <w:sdt>
          <w:sdtPr>
            <w:rPr>
              <w:rFonts w:ascii="Arial" w:hAnsi="Arial" w:cs="Arial"/>
              <w:color w:val="595959"/>
              <w:sz w:val="24"/>
            </w:rPr>
            <w:id w:val="-179836238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049F7A"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66F8CB" w14:textId="0C541B5A" w:rsidR="003C6398" w:rsidRPr="00197E85" w:rsidRDefault="00197E85" w:rsidP="003C6398">
            <w:pPr>
              <w:pStyle w:val="ListParagraph"/>
              <w:numPr>
                <w:ilvl w:val="0"/>
                <w:numId w:val="4"/>
              </w:numPr>
              <w:ind w:hanging="580"/>
              <w:rPr>
                <w:rFonts w:ascii="Arial" w:hAnsi="Arial" w:cs="Arial"/>
                <w:b/>
                <w:color w:val="595959"/>
              </w:rPr>
            </w:pPr>
            <w:r w:rsidRPr="00197E85">
              <w:rPr>
                <w:rFonts w:ascii="Arial" w:hAnsi="Arial" w:cs="Arial"/>
                <w:b/>
                <w:bCs/>
              </w:rPr>
              <w:t>List of all documents referred to the Land Court</w:t>
            </w:r>
          </w:p>
        </w:tc>
        <w:sdt>
          <w:sdtPr>
            <w:rPr>
              <w:rStyle w:val="Content"/>
            </w:rPr>
            <w:id w:val="-1190591404"/>
            <w:placeholder>
              <w:docPart w:val="977DF8733A604F4A8F1BC9FC9DE059B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345A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9C54ED9" w14:textId="77777777" w:rsidTr="00E967B5">
        <w:trPr>
          <w:trHeight w:val="350"/>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11CD286" w14:textId="677D2079" w:rsidR="003C6398" w:rsidRPr="00E967B5" w:rsidRDefault="003D1EA7" w:rsidP="003C6398">
            <w:pPr>
              <w:rPr>
                <w:rFonts w:ascii="Arial" w:hAnsi="Arial" w:cs="Arial"/>
                <w:b/>
                <w:sz w:val="24"/>
                <w:u w:val="single"/>
              </w:rPr>
            </w:pPr>
            <w:r>
              <w:rPr>
                <w:rFonts w:ascii="Arial" w:hAnsi="Arial" w:cs="Arial"/>
                <w:b/>
                <w:color w:val="595959"/>
                <w:sz w:val="24"/>
                <w:u w:val="single"/>
              </w:rPr>
              <w:t>EA Referral Documents</w:t>
            </w:r>
            <w:r w:rsidR="003C6398" w:rsidRPr="00E967B5">
              <w:rPr>
                <w:rFonts w:ascii="Arial" w:hAnsi="Arial" w:cs="Arial"/>
                <w:b/>
                <w:color w:val="595959"/>
                <w:sz w:val="24"/>
                <w:u w:val="single"/>
              </w:rPr>
              <w:t>:</w:t>
            </w:r>
          </w:p>
        </w:tc>
      </w:tr>
      <w:tr w:rsidR="003C6398" w14:paraId="466FB5BE" w14:textId="77777777" w:rsidTr="00E967B5">
        <w:trPr>
          <w:trHeight w:val="382"/>
        </w:trPr>
        <w:sdt>
          <w:sdtPr>
            <w:rPr>
              <w:rFonts w:ascii="Arial" w:hAnsi="Arial" w:cs="Arial"/>
              <w:color w:val="595959"/>
              <w:sz w:val="24"/>
            </w:rPr>
            <w:id w:val="68070823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16EB174"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9A61B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Map of application area and location of proposed resource activities</w:t>
            </w:r>
          </w:p>
        </w:tc>
        <w:sdt>
          <w:sdtPr>
            <w:rPr>
              <w:rStyle w:val="Content"/>
            </w:rPr>
            <w:id w:val="-1834059799"/>
            <w:placeholder>
              <w:docPart w:val="47C70E6ED8C2463E856B42BA5B4A7E1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3A39A9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33B5337" w14:textId="77777777" w:rsidTr="00E967B5">
        <w:trPr>
          <w:trHeight w:val="288"/>
        </w:trPr>
        <w:sdt>
          <w:sdtPr>
            <w:rPr>
              <w:rFonts w:ascii="Arial" w:hAnsi="Arial" w:cs="Arial"/>
              <w:color w:val="595959"/>
              <w:sz w:val="24"/>
            </w:rPr>
            <w:id w:val="-72066802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69C1270"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7C3969"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Cadastral map showing the land parcels within and adjoining the application area, identifying the relevant activity areas</w:t>
            </w:r>
          </w:p>
        </w:tc>
        <w:sdt>
          <w:sdtPr>
            <w:rPr>
              <w:rStyle w:val="Content"/>
            </w:rPr>
            <w:id w:val="-688685382"/>
            <w:placeholder>
              <w:docPart w:val="CA80D274FA0B4544A1191DDE6F14C9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B3727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0C32B04" w14:textId="77777777" w:rsidTr="00E967B5">
        <w:trPr>
          <w:trHeight w:val="272"/>
        </w:trPr>
        <w:sdt>
          <w:sdtPr>
            <w:rPr>
              <w:rFonts w:ascii="Arial" w:hAnsi="Arial" w:cs="Arial"/>
              <w:color w:val="595959"/>
              <w:sz w:val="24"/>
            </w:rPr>
            <w:id w:val="3138783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5F434E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9F610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Locality map (unless provided in (4) above)</w:t>
            </w:r>
          </w:p>
        </w:tc>
        <w:sdt>
          <w:sdtPr>
            <w:rPr>
              <w:rStyle w:val="Content"/>
            </w:rPr>
            <w:id w:val="1311673762"/>
            <w:placeholder>
              <w:docPart w:val="0576CAE9292F45288BDF7EEE3D547226"/>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15A503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3EAB007" w14:textId="77777777" w:rsidTr="00E967B5">
        <w:trPr>
          <w:trHeight w:val="272"/>
        </w:trPr>
        <w:sdt>
          <w:sdtPr>
            <w:rPr>
              <w:rFonts w:ascii="Arial" w:hAnsi="Arial" w:cs="Arial"/>
              <w:color w:val="595959"/>
              <w:sz w:val="24"/>
            </w:rPr>
            <w:id w:val="951053727"/>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A55E94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CE43FA9"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 xml:space="preserve">Application for environmental authority, including </w:t>
            </w:r>
            <w:r w:rsidRPr="00E967B5">
              <w:rPr>
                <w:rFonts w:ascii="Arial" w:hAnsi="Arial" w:cs="Arial"/>
                <w:b/>
                <w:color w:val="595959"/>
                <w:u w:val="single"/>
              </w:rPr>
              <w:t>all</w:t>
            </w:r>
            <w:r w:rsidRPr="00E967B5">
              <w:rPr>
                <w:rFonts w:ascii="Arial" w:hAnsi="Arial" w:cs="Arial"/>
                <w:b/>
                <w:color w:val="595959"/>
              </w:rPr>
              <w:t xml:space="preserve"> attachments (EPA s 125 or s 224)</w:t>
            </w:r>
          </w:p>
        </w:tc>
        <w:sdt>
          <w:sdtPr>
            <w:rPr>
              <w:rStyle w:val="Content"/>
            </w:rPr>
            <w:id w:val="-992714790"/>
            <w:placeholder>
              <w:docPart w:val="0C342CF325514AA096F6967F7917AAF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6B06A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7A538F0" w14:textId="77777777" w:rsidTr="00E967B5">
        <w:trPr>
          <w:trHeight w:val="272"/>
        </w:trPr>
        <w:sdt>
          <w:sdtPr>
            <w:rPr>
              <w:rFonts w:ascii="Arial" w:hAnsi="Arial" w:cs="Arial"/>
              <w:color w:val="595959"/>
              <w:sz w:val="24"/>
            </w:rPr>
            <w:id w:val="-29259566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6FA620"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F451290"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Any changes to the application (EPA s 132 or s 236)</w:t>
            </w:r>
          </w:p>
        </w:tc>
        <w:sdt>
          <w:sdtPr>
            <w:rPr>
              <w:rStyle w:val="Content"/>
            </w:rPr>
            <w:id w:val="61063089"/>
            <w:placeholder>
              <w:docPart w:val="C1345E7FB32044AFBA65B6AD0A0B48C0"/>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E5D83C"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6D5FF0B" w14:textId="77777777" w:rsidTr="00E967B5">
        <w:trPr>
          <w:trHeight w:val="272"/>
        </w:trPr>
        <w:sdt>
          <w:sdtPr>
            <w:rPr>
              <w:rFonts w:ascii="Arial" w:hAnsi="Arial" w:cs="Arial"/>
              <w:color w:val="595959"/>
              <w:sz w:val="24"/>
            </w:rPr>
            <w:id w:val="19339349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885F91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6B115FB"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Information request</w:t>
            </w:r>
          </w:p>
        </w:tc>
        <w:sdt>
          <w:sdtPr>
            <w:rPr>
              <w:rStyle w:val="Content"/>
            </w:rPr>
            <w:id w:val="-38675786"/>
            <w:placeholder>
              <w:docPart w:val="61FA31435BF84FD9AC9F411A97E1029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A5345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3FC3900" w14:textId="77777777" w:rsidTr="00E967B5">
        <w:trPr>
          <w:trHeight w:val="272"/>
        </w:trPr>
        <w:sdt>
          <w:sdtPr>
            <w:rPr>
              <w:rFonts w:ascii="Arial" w:hAnsi="Arial" w:cs="Arial"/>
              <w:color w:val="595959"/>
              <w:sz w:val="24"/>
            </w:rPr>
            <w:id w:val="57540989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AA61221"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125142"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Response to information request</w:t>
            </w:r>
          </w:p>
        </w:tc>
        <w:sdt>
          <w:sdtPr>
            <w:rPr>
              <w:rStyle w:val="Content"/>
            </w:rPr>
            <w:id w:val="-1794057843"/>
            <w:placeholder>
              <w:docPart w:val="324E52E16947403187ABD8557DD51B37"/>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9C41F9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68BE088" w14:textId="77777777" w:rsidTr="00E967B5">
        <w:trPr>
          <w:trHeight w:val="272"/>
        </w:trPr>
        <w:sdt>
          <w:sdtPr>
            <w:rPr>
              <w:rFonts w:ascii="Arial" w:hAnsi="Arial" w:cs="Arial"/>
              <w:color w:val="595959"/>
              <w:sz w:val="24"/>
            </w:rPr>
            <w:id w:val="17567866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E236C5F"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015B44"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Application notice (EPA s 152)</w:t>
            </w:r>
          </w:p>
        </w:tc>
        <w:sdt>
          <w:sdtPr>
            <w:rPr>
              <w:rStyle w:val="Content"/>
            </w:rPr>
            <w:id w:val="-297917427"/>
            <w:placeholder>
              <w:docPart w:val="B9231742B3FA43C5AEBD4E065F666E4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F1728FB"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644856A" w14:textId="77777777" w:rsidTr="00E967B5">
        <w:trPr>
          <w:trHeight w:val="272"/>
        </w:trPr>
        <w:sdt>
          <w:sdtPr>
            <w:rPr>
              <w:rFonts w:ascii="Arial" w:hAnsi="Arial" w:cs="Arial"/>
              <w:color w:val="595959"/>
              <w:sz w:val="24"/>
            </w:rPr>
            <w:id w:val="34314725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F316F7D"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8EDD15"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Declaration of compliance (EPA s 158)</w:t>
            </w:r>
          </w:p>
        </w:tc>
        <w:sdt>
          <w:sdtPr>
            <w:rPr>
              <w:rStyle w:val="Content"/>
            </w:rPr>
            <w:id w:val="210321739"/>
            <w:placeholder>
              <w:docPart w:val="2785C9FD8F514C2896537417CB7BA3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C4643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2AD9F39" w14:textId="77777777" w:rsidTr="00E967B5">
        <w:trPr>
          <w:trHeight w:val="272"/>
        </w:trPr>
        <w:sdt>
          <w:sdtPr>
            <w:rPr>
              <w:rFonts w:ascii="Arial" w:hAnsi="Arial" w:cs="Arial"/>
              <w:color w:val="595959"/>
              <w:sz w:val="24"/>
            </w:rPr>
            <w:id w:val="-492797399"/>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DBF16A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6D450F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All submissions (EPA s 161)</w:t>
            </w:r>
          </w:p>
        </w:tc>
        <w:sdt>
          <w:sdtPr>
            <w:rPr>
              <w:rStyle w:val="Content"/>
            </w:rPr>
            <w:id w:val="-1873759367"/>
            <w:placeholder>
              <w:docPart w:val="A3875498F33741E084EACED19B86ED1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A33075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99F04FB" w14:textId="77777777" w:rsidTr="00E967B5">
        <w:trPr>
          <w:trHeight w:val="272"/>
        </w:trPr>
        <w:sdt>
          <w:sdtPr>
            <w:rPr>
              <w:rFonts w:ascii="Arial" w:hAnsi="Arial" w:cs="Arial"/>
              <w:color w:val="595959"/>
              <w:sz w:val="24"/>
            </w:rPr>
            <w:id w:val="-101106061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9C228E4"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8A7B534"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Decision notice, including any draft environmental authority (EPA s 181)</w:t>
            </w:r>
          </w:p>
        </w:tc>
        <w:sdt>
          <w:sdtPr>
            <w:rPr>
              <w:rStyle w:val="Content"/>
            </w:rPr>
            <w:id w:val="2129500676"/>
            <w:placeholder>
              <w:docPart w:val="AA8E4F696F0042E7AD2153C450B5083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DF67D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723265" w14:textId="77777777" w:rsidTr="00E967B5">
        <w:trPr>
          <w:trHeight w:val="272"/>
        </w:trPr>
        <w:sdt>
          <w:sdtPr>
            <w:rPr>
              <w:rFonts w:ascii="Arial" w:hAnsi="Arial" w:cs="Arial"/>
              <w:color w:val="595959"/>
              <w:sz w:val="24"/>
            </w:rPr>
            <w:id w:val="-17697702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48F10A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7E1601"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All objection notices (EPA s 182)</w:t>
            </w:r>
          </w:p>
        </w:tc>
        <w:sdt>
          <w:sdtPr>
            <w:rPr>
              <w:rStyle w:val="Content"/>
            </w:rPr>
            <w:id w:val="2106758196"/>
            <w:placeholder>
              <w:docPart w:val="69D1A23A793F4B8D99E09DF3DEB4D57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1F07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77322E3" w14:textId="77777777" w:rsidTr="00E967B5">
        <w:trPr>
          <w:trHeight w:val="272"/>
        </w:trPr>
        <w:sdt>
          <w:sdtPr>
            <w:rPr>
              <w:rFonts w:ascii="Arial" w:hAnsi="Arial" w:cs="Arial"/>
              <w:color w:val="595959"/>
              <w:sz w:val="24"/>
            </w:rPr>
            <w:id w:val="40426311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0043C0A"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8012F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Applicant request for referral (EPA s 183)</w:t>
            </w:r>
          </w:p>
        </w:tc>
        <w:sdt>
          <w:sdtPr>
            <w:rPr>
              <w:rStyle w:val="Content"/>
            </w:rPr>
            <w:id w:val="1800419766"/>
            <w:placeholder>
              <w:docPart w:val="2C2846701EA54D2E937C1FDC31D4BF8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56464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EA09AE9" w14:textId="77777777" w:rsidTr="00E967B5">
        <w:trPr>
          <w:trHeight w:val="272"/>
        </w:trPr>
        <w:sdt>
          <w:sdtPr>
            <w:rPr>
              <w:rFonts w:ascii="Arial" w:hAnsi="Arial" w:cs="Arial"/>
              <w:color w:val="595959"/>
              <w:sz w:val="24"/>
            </w:rPr>
            <w:id w:val="-198669176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70E1CE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376C95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Any standard conditions for the relevant activity or authority</w:t>
            </w:r>
          </w:p>
        </w:tc>
        <w:sdt>
          <w:sdtPr>
            <w:rPr>
              <w:rStyle w:val="Content"/>
            </w:rPr>
            <w:id w:val="-622462731"/>
            <w:placeholder>
              <w:docPart w:val="4C3BE4E418C74E22B930692C8970A25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F16F42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bl>
    <w:p w14:paraId="5263BF79" w14:textId="3ACB8470" w:rsidR="00AF016C" w:rsidRDefault="00AF016C" w:rsidP="00E967B5">
      <w:pPr>
        <w:spacing w:after="0"/>
      </w:pPr>
    </w:p>
    <w:tbl>
      <w:tblPr>
        <w:tblStyle w:val="TableGrid"/>
        <w:tblW w:w="0" w:type="auto"/>
        <w:tblBorders>
          <w:insideV w:val="none" w:sz="0" w:space="0" w:color="auto"/>
        </w:tblBorders>
        <w:tblLayout w:type="fixed"/>
        <w:tblLook w:val="04A0" w:firstRow="1" w:lastRow="0" w:firstColumn="1" w:lastColumn="0" w:noHBand="0" w:noVBand="1"/>
      </w:tblPr>
      <w:tblGrid>
        <w:gridCol w:w="704"/>
        <w:gridCol w:w="425"/>
        <w:gridCol w:w="6490"/>
        <w:gridCol w:w="314"/>
        <w:gridCol w:w="2523"/>
      </w:tblGrid>
      <w:tr w:rsidR="003C6398" w14:paraId="675E031C" w14:textId="77777777" w:rsidTr="002B3145">
        <w:trPr>
          <w:trHeight w:val="44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B57533" w14:textId="13265A6C" w:rsidR="003C6398" w:rsidRDefault="008C2A5F" w:rsidP="003C6398">
            <w:pPr>
              <w:rPr>
                <w:rFonts w:ascii="Arial" w:hAnsi="Arial" w:cs="Arial"/>
                <w:b/>
                <w:sz w:val="24"/>
              </w:rPr>
            </w:pPr>
            <w:r>
              <w:rPr>
                <w:rFonts w:ascii="Arial" w:hAnsi="Arial" w:cs="Arial"/>
                <w:b/>
                <w:sz w:val="24"/>
              </w:rPr>
              <w:t>SECTION 6 – FURTHER INFORMATION</w:t>
            </w:r>
          </w:p>
        </w:tc>
      </w:tr>
      <w:tr w:rsidR="003A7F85" w14:paraId="51E65293" w14:textId="77777777" w:rsidTr="002E3EEE">
        <w:trPr>
          <w:trHeight w:val="380"/>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0D2236" w14:textId="718E495D" w:rsidR="003A7F85" w:rsidRPr="00E967B5" w:rsidRDefault="003A7F85" w:rsidP="003C6398">
            <w:pPr>
              <w:rPr>
                <w:rFonts w:ascii="Arial" w:hAnsi="Arial" w:cs="Arial"/>
                <w:color w:val="595959"/>
              </w:rPr>
            </w:pPr>
            <w:r w:rsidRPr="003A7F85">
              <w:rPr>
                <w:rFonts w:ascii="Arial" w:hAnsi="Arial" w:cs="Arial"/>
                <w:b/>
                <w:color w:val="595959"/>
              </w:rPr>
              <w:t xml:space="preserve">Please tick and </w:t>
            </w:r>
            <w:r w:rsidRPr="003A7F85">
              <w:rPr>
                <w:rFonts w:ascii="Arial" w:hAnsi="Arial" w:cs="Arial"/>
                <w:b/>
                <w:color w:val="595959"/>
                <w:u w:val="single"/>
              </w:rPr>
              <w:t>attach</w:t>
            </w:r>
            <w:r w:rsidRPr="003A7F85">
              <w:rPr>
                <w:rFonts w:ascii="Arial" w:hAnsi="Arial" w:cs="Arial"/>
                <w:b/>
                <w:color w:val="595959"/>
              </w:rPr>
              <w:t xml:space="preserve"> relevant documents and number the attachments accordingly:</w:t>
            </w:r>
          </w:p>
        </w:tc>
      </w:tr>
      <w:tr w:rsidR="003C6398" w14:paraId="2AC7785A" w14:textId="77777777" w:rsidTr="002E3EEE">
        <w:trPr>
          <w:trHeight w:val="442"/>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FAACE5" w14:textId="77777777" w:rsidR="003C6398" w:rsidRPr="00E967B5" w:rsidRDefault="003C6398" w:rsidP="003C6398">
            <w:pPr>
              <w:rPr>
                <w:rFonts w:ascii="Arial" w:hAnsi="Arial" w:cs="Arial"/>
                <w:sz w:val="24"/>
                <w:u w:val="single"/>
              </w:rPr>
            </w:pPr>
            <w:r w:rsidRPr="00E967B5">
              <w:rPr>
                <w:rFonts w:ascii="Arial" w:hAnsi="Arial" w:cs="Arial"/>
                <w:b/>
                <w:color w:val="595959"/>
                <w:sz w:val="24"/>
                <w:u w:val="single"/>
              </w:rPr>
              <w:t>ML Further Information:</w:t>
            </w:r>
          </w:p>
        </w:tc>
      </w:tr>
      <w:tr w:rsidR="00103478" w14:paraId="651BC558" w14:textId="77777777" w:rsidTr="00103478">
        <w:trPr>
          <w:trHeight w:val="326"/>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B72906F" w14:textId="296BCC81" w:rsidR="00103478" w:rsidRPr="004C0B25" w:rsidRDefault="00103478" w:rsidP="004C0B25">
            <w:pPr>
              <w:pStyle w:val="ListParagraph"/>
              <w:numPr>
                <w:ilvl w:val="0"/>
                <w:numId w:val="4"/>
              </w:numPr>
              <w:ind w:left="1163" w:hanging="567"/>
              <w:rPr>
                <w:rFonts w:ascii="Arial" w:hAnsi="Arial" w:cs="Arial"/>
                <w:sz w:val="24"/>
              </w:rPr>
            </w:pPr>
            <w:r w:rsidRPr="004C0B25">
              <w:rPr>
                <w:rFonts w:ascii="Arial" w:hAnsi="Arial" w:cs="Arial"/>
                <w:b/>
                <w:color w:val="595959"/>
              </w:rPr>
              <w:t>Is this an application for additional surface area on a mining lease?</w:t>
            </w:r>
          </w:p>
        </w:tc>
      </w:tr>
      <w:tr w:rsidR="002E3EEE" w14:paraId="78E703E6" w14:textId="77777777" w:rsidTr="002E3EEE">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3EF215AA" w14:textId="77777777" w:rsidR="002E3EEE" w:rsidRPr="00E967B5" w:rsidRDefault="002E3EEE" w:rsidP="002E3EEE">
            <w:pPr>
              <w:rPr>
                <w:rFonts w:ascii="Arial" w:hAnsi="Arial" w:cs="Arial"/>
                <w:b/>
                <w:color w:val="595959"/>
              </w:rPr>
            </w:pPr>
          </w:p>
        </w:tc>
        <w:sdt>
          <w:sdtPr>
            <w:rPr>
              <w:rFonts w:ascii="Arial" w:hAnsi="Arial" w:cs="Arial"/>
              <w:color w:val="595959"/>
              <w:sz w:val="24"/>
            </w:rPr>
            <w:id w:val="-1720115197"/>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630A22BA" w14:textId="028332F7" w:rsidR="002E3EEE" w:rsidRPr="00E967B5" w:rsidRDefault="002E3EEE" w:rsidP="002E3EEE">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16E31AD4" w14:textId="32209A23" w:rsidR="002E3EEE" w:rsidRPr="00E967B5" w:rsidRDefault="002E3EEE" w:rsidP="002E3EEE">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existing mining lease instrument)</w:t>
            </w:r>
          </w:p>
        </w:tc>
        <w:sdt>
          <w:sdtPr>
            <w:rPr>
              <w:rFonts w:ascii="Arial" w:hAnsi="Arial" w:cs="Arial"/>
              <w:color w:val="595959"/>
              <w:sz w:val="24"/>
            </w:rPr>
            <w:id w:val="-33461147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21890804" w14:textId="031F615F" w:rsidR="002E3EEE" w:rsidRPr="00E967B5" w:rsidRDefault="002E3EEE" w:rsidP="002E3EEE">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6835F438" w14:textId="78D2CA3D" w:rsidR="002E3EEE" w:rsidRPr="00E967B5" w:rsidRDefault="002E3EEE" w:rsidP="002E3EEE">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103478" w14:paraId="66E81996" w14:textId="77777777" w:rsidTr="00103478">
        <w:trPr>
          <w:trHeight w:val="39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1766AB2" w14:textId="7D2E6239" w:rsidR="00103478" w:rsidRPr="00A313AB" w:rsidRDefault="00103478" w:rsidP="00A313AB">
            <w:pPr>
              <w:pStyle w:val="ListParagraph"/>
              <w:numPr>
                <w:ilvl w:val="0"/>
                <w:numId w:val="4"/>
              </w:numPr>
              <w:ind w:left="1163" w:hanging="567"/>
              <w:rPr>
                <w:rFonts w:ascii="Arial" w:hAnsi="Arial" w:cs="Arial"/>
                <w:sz w:val="24"/>
              </w:rPr>
            </w:pPr>
            <w:r w:rsidRPr="00A313AB">
              <w:rPr>
                <w:rFonts w:ascii="Arial" w:hAnsi="Arial" w:cs="Arial"/>
                <w:b/>
                <w:color w:val="595959"/>
              </w:rPr>
              <w:t>Is the application in respect of land in a “restricted area”? (MRA s 391)</w:t>
            </w:r>
          </w:p>
        </w:tc>
      </w:tr>
      <w:tr w:rsidR="00506196" w:rsidRPr="00E967B5" w14:paraId="4F94078D"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006845C1" w14:textId="77777777" w:rsidR="00506196" w:rsidRPr="00E967B5" w:rsidRDefault="00506196" w:rsidP="00103478">
            <w:pPr>
              <w:rPr>
                <w:rFonts w:ascii="Arial" w:hAnsi="Arial" w:cs="Arial"/>
                <w:b/>
                <w:color w:val="595959"/>
              </w:rPr>
            </w:pPr>
          </w:p>
        </w:tc>
        <w:sdt>
          <w:sdtPr>
            <w:rPr>
              <w:rFonts w:ascii="Arial" w:hAnsi="Arial" w:cs="Arial"/>
              <w:color w:val="595959"/>
              <w:sz w:val="24"/>
            </w:rPr>
            <w:id w:val="-959258795"/>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3B48A8CC" w14:textId="77777777" w:rsidR="00506196" w:rsidRPr="00E967B5" w:rsidRDefault="00506196" w:rsidP="0010347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6D806FFA" w14:textId="42A951B0" w:rsidR="00506196" w:rsidRPr="00E967B5" w:rsidRDefault="00506196" w:rsidP="00103478">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gazette notice for the restricted area)</w:t>
            </w:r>
          </w:p>
        </w:tc>
        <w:sdt>
          <w:sdtPr>
            <w:rPr>
              <w:rFonts w:ascii="Arial" w:hAnsi="Arial" w:cs="Arial"/>
              <w:color w:val="595959"/>
              <w:sz w:val="24"/>
            </w:rPr>
            <w:id w:val="564919937"/>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7354B830" w14:textId="77777777" w:rsidR="00506196" w:rsidRPr="00E967B5" w:rsidRDefault="00506196" w:rsidP="0010347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142AF8B6" w14:textId="77777777" w:rsidR="00506196" w:rsidRPr="00E967B5" w:rsidRDefault="00506196" w:rsidP="00103478">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103478" w14:paraId="0F96D233" w14:textId="77777777" w:rsidTr="00103478">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1652059" w14:textId="79C7A1F8" w:rsidR="00103478" w:rsidRPr="00A313AB" w:rsidRDefault="00103478" w:rsidP="00A313AB">
            <w:pPr>
              <w:pStyle w:val="ListParagraph"/>
              <w:numPr>
                <w:ilvl w:val="0"/>
                <w:numId w:val="4"/>
              </w:numPr>
              <w:ind w:left="1163" w:hanging="567"/>
              <w:rPr>
                <w:rFonts w:ascii="Arial" w:hAnsi="Arial" w:cs="Arial"/>
                <w:sz w:val="24"/>
              </w:rPr>
            </w:pPr>
            <w:r w:rsidRPr="00A313AB">
              <w:rPr>
                <w:rFonts w:ascii="Arial" w:hAnsi="Arial" w:cs="Arial"/>
                <w:b/>
                <w:color w:val="595959"/>
              </w:rPr>
              <w:t>Does the application involve overlapping permits and / or applications?</w:t>
            </w:r>
          </w:p>
        </w:tc>
      </w:tr>
      <w:tr w:rsidR="00506196" w:rsidRPr="00E967B5" w14:paraId="0B1F7EB8" w14:textId="77777777" w:rsidTr="00506196">
        <w:trPr>
          <w:trHeight w:val="426"/>
        </w:trPr>
        <w:tc>
          <w:tcPr>
            <w:tcW w:w="704" w:type="dxa"/>
            <w:tcBorders>
              <w:top w:val="nil"/>
              <w:left w:val="single" w:sz="4" w:space="0" w:color="D0CECE" w:themeColor="background2" w:themeShade="E6"/>
              <w:bottom w:val="nil"/>
              <w:right w:val="nil"/>
            </w:tcBorders>
            <w:vAlign w:val="center"/>
          </w:tcPr>
          <w:p w14:paraId="4D574495" w14:textId="77777777" w:rsidR="00506196" w:rsidRPr="00E967B5" w:rsidRDefault="00506196" w:rsidP="00103478">
            <w:pPr>
              <w:rPr>
                <w:rFonts w:ascii="Arial" w:hAnsi="Arial" w:cs="Arial"/>
                <w:b/>
                <w:color w:val="595959"/>
              </w:rPr>
            </w:pPr>
          </w:p>
        </w:tc>
        <w:sdt>
          <w:sdtPr>
            <w:rPr>
              <w:rFonts w:ascii="Arial" w:hAnsi="Arial" w:cs="Arial"/>
              <w:color w:val="595959"/>
              <w:sz w:val="24"/>
            </w:rPr>
            <w:id w:val="-91215835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7EEF287" w14:textId="77777777" w:rsidR="00506196" w:rsidRPr="00E967B5" w:rsidRDefault="00506196" w:rsidP="0010347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14DAFC30" w14:textId="58CC86C1" w:rsidR="00506196" w:rsidRPr="00E967B5" w:rsidRDefault="00506196" w:rsidP="00506196">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attach the following)</w:t>
            </w:r>
          </w:p>
        </w:tc>
        <w:sdt>
          <w:sdtPr>
            <w:rPr>
              <w:rFonts w:ascii="Arial" w:hAnsi="Arial" w:cs="Arial"/>
              <w:color w:val="595959"/>
              <w:sz w:val="24"/>
            </w:rPr>
            <w:id w:val="1467628761"/>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30097A6E" w14:textId="77777777" w:rsidR="00506196" w:rsidRPr="00E967B5" w:rsidRDefault="00506196" w:rsidP="0010347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6AAA241" w14:textId="77777777" w:rsidR="00506196" w:rsidRPr="00E967B5" w:rsidRDefault="00506196" w:rsidP="00103478">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506196" w:rsidRPr="00E967B5" w14:paraId="55644D21" w14:textId="77777777" w:rsidTr="00506196">
        <w:trPr>
          <w:trHeight w:val="1552"/>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26303D5F" w14:textId="77777777" w:rsidR="00506196" w:rsidRPr="00E967B5" w:rsidRDefault="00506196" w:rsidP="00103478">
            <w:pPr>
              <w:rPr>
                <w:rFonts w:ascii="Arial" w:hAnsi="Arial" w:cs="Arial"/>
                <w:b/>
                <w:color w:val="595959"/>
              </w:rPr>
            </w:pPr>
          </w:p>
        </w:tc>
        <w:tc>
          <w:tcPr>
            <w:tcW w:w="425" w:type="dxa"/>
            <w:tcBorders>
              <w:top w:val="nil"/>
              <w:left w:val="nil"/>
              <w:bottom w:val="single" w:sz="4" w:space="0" w:color="D0CECE" w:themeColor="background2" w:themeShade="E6"/>
              <w:right w:val="nil"/>
            </w:tcBorders>
            <w:vAlign w:val="center"/>
          </w:tcPr>
          <w:p w14:paraId="23AF39A9" w14:textId="77777777" w:rsidR="00506196" w:rsidRDefault="00506196" w:rsidP="00103478">
            <w:pPr>
              <w:rPr>
                <w:rFonts w:ascii="Arial" w:hAnsi="Arial" w:cs="Arial"/>
                <w:color w:val="595959"/>
                <w:sz w:val="24"/>
              </w:rPr>
            </w:pPr>
          </w:p>
        </w:tc>
        <w:tc>
          <w:tcPr>
            <w:tcW w:w="6490" w:type="dxa"/>
            <w:tcBorders>
              <w:top w:val="nil"/>
              <w:left w:val="nil"/>
              <w:bottom w:val="single" w:sz="4" w:space="0" w:color="D0CECE" w:themeColor="background2" w:themeShade="E6"/>
              <w:right w:val="nil"/>
            </w:tcBorders>
            <w:vAlign w:val="center"/>
          </w:tcPr>
          <w:p w14:paraId="6A1E0901" w14:textId="77777777" w:rsidR="00506196" w:rsidRPr="00E967B5" w:rsidRDefault="00506196" w:rsidP="00506196">
            <w:pPr>
              <w:pStyle w:val="ListParagraph"/>
              <w:numPr>
                <w:ilvl w:val="0"/>
                <w:numId w:val="5"/>
              </w:numPr>
              <w:rPr>
                <w:rFonts w:ascii="Arial" w:hAnsi="Arial" w:cs="Arial"/>
                <w:b/>
                <w:color w:val="595959"/>
              </w:rPr>
            </w:pPr>
            <w:r w:rsidRPr="00E967B5">
              <w:rPr>
                <w:rFonts w:ascii="Arial" w:hAnsi="Arial" w:cs="Arial"/>
                <w:b/>
                <w:color w:val="595959"/>
              </w:rPr>
              <w:t>Map showing overlapping permits and / or applications</w:t>
            </w:r>
          </w:p>
          <w:p w14:paraId="1D4C529E" w14:textId="77777777" w:rsidR="00506196" w:rsidRPr="00E967B5" w:rsidRDefault="00506196" w:rsidP="00506196">
            <w:pPr>
              <w:pStyle w:val="ListParagraph"/>
              <w:numPr>
                <w:ilvl w:val="0"/>
                <w:numId w:val="5"/>
              </w:numPr>
              <w:rPr>
                <w:rFonts w:ascii="Arial" w:hAnsi="Arial" w:cs="Arial"/>
                <w:b/>
                <w:color w:val="595959"/>
              </w:rPr>
            </w:pPr>
            <w:r w:rsidRPr="00E967B5">
              <w:rPr>
                <w:rFonts w:ascii="Arial" w:hAnsi="Arial" w:cs="Arial"/>
                <w:b/>
                <w:color w:val="595959"/>
              </w:rPr>
              <w:t>Consents from, written views of, or statutory declarations in relation to the views of the existing authority holders (MRA s 248)</w:t>
            </w:r>
          </w:p>
          <w:p w14:paraId="1443BB33" w14:textId="46F349E9" w:rsidR="00506196" w:rsidRPr="00506196" w:rsidRDefault="00506196" w:rsidP="00506196">
            <w:pPr>
              <w:pStyle w:val="ListParagraph"/>
              <w:numPr>
                <w:ilvl w:val="0"/>
                <w:numId w:val="5"/>
              </w:numPr>
              <w:rPr>
                <w:rFonts w:ascii="Arial" w:hAnsi="Arial" w:cs="Arial"/>
                <w:b/>
                <w:color w:val="595959"/>
              </w:rPr>
            </w:pPr>
            <w:r w:rsidRPr="00506196">
              <w:rPr>
                <w:rFonts w:ascii="Arial" w:hAnsi="Arial" w:cs="Arial"/>
                <w:b/>
                <w:color w:val="595959"/>
              </w:rPr>
              <w:t>Consents from or written views or earlier applicants (MRA s 249)</w:t>
            </w:r>
          </w:p>
        </w:tc>
        <w:tc>
          <w:tcPr>
            <w:tcW w:w="314" w:type="dxa"/>
            <w:tcBorders>
              <w:top w:val="nil"/>
              <w:left w:val="nil"/>
              <w:bottom w:val="single" w:sz="4" w:space="0" w:color="D0CECE" w:themeColor="background2" w:themeShade="E6"/>
              <w:right w:val="nil"/>
            </w:tcBorders>
            <w:vAlign w:val="center"/>
          </w:tcPr>
          <w:p w14:paraId="05714CDA" w14:textId="77777777" w:rsidR="00506196" w:rsidRDefault="00506196" w:rsidP="00103478">
            <w:pPr>
              <w:rPr>
                <w:rFonts w:ascii="Arial" w:hAnsi="Arial" w:cs="Arial"/>
                <w:color w:val="595959"/>
                <w:sz w:val="24"/>
              </w:rPr>
            </w:pPr>
          </w:p>
        </w:tc>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669DF8F2" w14:textId="77777777" w:rsidR="00506196" w:rsidRDefault="00506196" w:rsidP="00103478">
            <w:pPr>
              <w:rPr>
                <w:rFonts w:ascii="Arial" w:hAnsi="Arial" w:cs="Arial"/>
                <w:b/>
                <w:color w:val="595959"/>
              </w:rPr>
            </w:pPr>
          </w:p>
        </w:tc>
      </w:tr>
      <w:tr w:rsidR="00103478" w14:paraId="5BD624E5" w14:textId="77777777" w:rsidTr="00C8460A">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D9D0504" w14:textId="64645F57" w:rsidR="00103478" w:rsidRDefault="00103478" w:rsidP="00A313AB">
            <w:pPr>
              <w:pStyle w:val="ListParagraph"/>
              <w:numPr>
                <w:ilvl w:val="0"/>
                <w:numId w:val="4"/>
              </w:numPr>
              <w:ind w:left="1163" w:hanging="567"/>
              <w:rPr>
                <w:rStyle w:val="Content"/>
              </w:rPr>
            </w:pPr>
            <w:r w:rsidRPr="00A313AB">
              <w:rPr>
                <w:rFonts w:ascii="Arial" w:hAnsi="Arial" w:cs="Arial"/>
                <w:b/>
                <w:color w:val="595959"/>
              </w:rPr>
              <w:t>Was the substantial compliance power exercised? (MRA s 392)</w:t>
            </w:r>
          </w:p>
        </w:tc>
      </w:tr>
      <w:tr w:rsidR="00506196" w:rsidRPr="00E967B5" w14:paraId="2AE56586" w14:textId="77777777" w:rsidTr="00C8460A">
        <w:trPr>
          <w:trHeight w:val="426"/>
        </w:trPr>
        <w:tc>
          <w:tcPr>
            <w:tcW w:w="704" w:type="dxa"/>
            <w:tcBorders>
              <w:top w:val="nil"/>
              <w:left w:val="single" w:sz="4" w:space="0" w:color="D0CECE" w:themeColor="background2" w:themeShade="E6"/>
              <w:bottom w:val="nil"/>
              <w:right w:val="nil"/>
            </w:tcBorders>
            <w:vAlign w:val="center"/>
          </w:tcPr>
          <w:p w14:paraId="1D148435" w14:textId="77777777" w:rsidR="00506196" w:rsidRPr="00E967B5" w:rsidRDefault="00506196" w:rsidP="00103478">
            <w:pPr>
              <w:rPr>
                <w:rFonts w:ascii="Arial" w:hAnsi="Arial" w:cs="Arial"/>
                <w:b/>
                <w:color w:val="595959"/>
              </w:rPr>
            </w:pPr>
          </w:p>
        </w:tc>
        <w:sdt>
          <w:sdtPr>
            <w:rPr>
              <w:rFonts w:ascii="Arial" w:hAnsi="Arial" w:cs="Arial"/>
              <w:color w:val="595959"/>
              <w:sz w:val="24"/>
            </w:rPr>
            <w:id w:val="-107173596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37209B6E" w14:textId="77777777" w:rsidR="00506196" w:rsidRPr="00E967B5" w:rsidRDefault="00506196" w:rsidP="0010347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78F78AF2" w14:textId="54139258" w:rsidR="00506196" w:rsidRPr="00E967B5" w:rsidRDefault="00506196" w:rsidP="00506196">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details)</w:t>
            </w:r>
          </w:p>
        </w:tc>
        <w:sdt>
          <w:sdtPr>
            <w:rPr>
              <w:rFonts w:ascii="Arial" w:hAnsi="Arial" w:cs="Arial"/>
              <w:color w:val="595959"/>
              <w:sz w:val="24"/>
            </w:rPr>
            <w:id w:val="89285429"/>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4B9A6AC3" w14:textId="77777777" w:rsidR="00506196" w:rsidRPr="00E967B5" w:rsidRDefault="00506196" w:rsidP="0010347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DFE96A0" w14:textId="77777777" w:rsidR="00506196" w:rsidRPr="00E967B5" w:rsidRDefault="00506196" w:rsidP="00103478">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11BF92C6" w14:textId="77777777" w:rsidTr="00C8460A">
        <w:trPr>
          <w:trHeight w:val="448"/>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4257BB" w14:paraId="70A61FD4" w14:textId="77777777" w:rsidTr="004257BB">
              <w:sdt>
                <w:sdtPr>
                  <w:rPr>
                    <w:rStyle w:val="Content"/>
                  </w:rPr>
                  <w:id w:val="-501743631"/>
                  <w:placeholder>
                    <w:docPart w:val="B17C0A0C27194A4D9CF3408AF49511A9"/>
                  </w:placeholder>
                  <w:showingPlcHdr/>
                  <w15:color w:val="99CCFF"/>
                </w:sdtPr>
                <w:sdtEndPr>
                  <w:rPr>
                    <w:rStyle w:val="Content"/>
                  </w:rPr>
                </w:sdtEndPr>
                <w:sdtContent>
                  <w:tc>
                    <w:tcPr>
                      <w:tcW w:w="10230" w:type="dxa"/>
                    </w:tcPr>
                    <w:p w14:paraId="3900D989" w14:textId="67D3285C" w:rsidR="004257BB" w:rsidRDefault="00497ACF" w:rsidP="00497ACF">
                      <w:pPr>
                        <w:rPr>
                          <w:rStyle w:val="Content"/>
                        </w:rPr>
                      </w:pPr>
                      <w:r w:rsidRPr="00497ACF">
                        <w:rPr>
                          <w:rStyle w:val="PlaceholderText"/>
                          <w:color w:val="ED7D31" w:themeColor="accent2"/>
                        </w:rPr>
                        <w:t>Click to enter text.</w:t>
                      </w:r>
                    </w:p>
                  </w:tc>
                </w:sdtContent>
              </w:sdt>
            </w:tr>
          </w:tbl>
          <w:p w14:paraId="0936AE0B" w14:textId="77777777" w:rsidR="004257BB" w:rsidRDefault="004257BB" w:rsidP="002E3EEE">
            <w:pPr>
              <w:rPr>
                <w:rStyle w:val="Content"/>
              </w:rPr>
            </w:pPr>
          </w:p>
        </w:tc>
      </w:tr>
      <w:tr w:rsidR="00103478" w14:paraId="6AD5D119" w14:textId="77777777" w:rsidTr="00103478">
        <w:trPr>
          <w:trHeight w:val="579"/>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8038A19" w14:textId="2F712874" w:rsidR="00103478" w:rsidRPr="00A313AB" w:rsidRDefault="00103478" w:rsidP="00A313AB">
            <w:pPr>
              <w:pStyle w:val="ListParagraph"/>
              <w:numPr>
                <w:ilvl w:val="0"/>
                <w:numId w:val="4"/>
              </w:numPr>
              <w:ind w:left="1163" w:hanging="567"/>
              <w:rPr>
                <w:rStyle w:val="Content"/>
                <w:rFonts w:cs="Arial"/>
                <w:b/>
                <w:color w:val="595959"/>
              </w:rPr>
            </w:pPr>
            <w:r w:rsidRPr="00A313AB">
              <w:rPr>
                <w:rStyle w:val="Content"/>
                <w:rFonts w:cs="Arial"/>
                <w:b/>
                <w:color w:val="595959"/>
              </w:rPr>
              <w:t xml:space="preserve">As far as you are aware, has the applicant (or if the applicant is a company, any of its directors) ever had any of the following under the MRA? </w:t>
            </w:r>
            <w:r w:rsidRPr="00E4524C">
              <w:rPr>
                <w:rStyle w:val="Content"/>
                <w:rFonts w:cs="Arial"/>
                <w:i/>
                <w:color w:val="595959"/>
                <w:sz w:val="20"/>
              </w:rPr>
              <w:t>(if yes to any of the following, please provide details)</w:t>
            </w:r>
          </w:p>
        </w:tc>
      </w:tr>
      <w:tr w:rsidR="002E3EEE" w14:paraId="5728BDF8" w14:textId="77777777" w:rsidTr="002E3EEE">
        <w:trPr>
          <w:trHeight w:val="272"/>
        </w:trPr>
        <w:tc>
          <w:tcPr>
            <w:tcW w:w="704" w:type="dxa"/>
            <w:tcBorders>
              <w:top w:val="nil"/>
              <w:left w:val="single" w:sz="4" w:space="0" w:color="D0CECE" w:themeColor="background2" w:themeShade="E6"/>
              <w:bottom w:val="nil"/>
            </w:tcBorders>
            <w:vAlign w:val="center"/>
          </w:tcPr>
          <w:p w14:paraId="27C39B21"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1622FBF6" w14:textId="77777777" w:rsidR="002E3EEE" w:rsidRPr="00E967B5" w:rsidRDefault="00E60B81" w:rsidP="002E3EEE">
            <w:pPr>
              <w:rPr>
                <w:rStyle w:val="Content"/>
                <w:rFonts w:cs="Arial"/>
                <w:b/>
                <w:color w:val="595959"/>
              </w:rPr>
            </w:pPr>
            <w:sdt>
              <w:sdtPr>
                <w:rPr>
                  <w:rStyle w:val="Content"/>
                  <w:rFonts w:cs="Arial"/>
                  <w:b/>
                  <w:color w:val="595959"/>
                </w:rPr>
                <w:id w:val="152876151"/>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a) Notice to rectify non-compliance or damage</w:t>
            </w:r>
          </w:p>
        </w:tc>
        <w:bookmarkStart w:id="0" w:name="_GoBack"/>
        <w:bookmarkEnd w:id="0"/>
      </w:tr>
      <w:tr w:rsidR="002E3EEE" w14:paraId="4C6DE5C0" w14:textId="77777777" w:rsidTr="002E3EEE">
        <w:trPr>
          <w:trHeight w:val="272"/>
        </w:trPr>
        <w:tc>
          <w:tcPr>
            <w:tcW w:w="704" w:type="dxa"/>
            <w:tcBorders>
              <w:top w:val="nil"/>
              <w:left w:val="single" w:sz="4" w:space="0" w:color="D0CECE" w:themeColor="background2" w:themeShade="E6"/>
              <w:bottom w:val="nil"/>
            </w:tcBorders>
            <w:vAlign w:val="center"/>
          </w:tcPr>
          <w:p w14:paraId="510CB65F"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6FBD4E33" w14:textId="77777777" w:rsidR="002E3EEE" w:rsidRPr="00E967B5" w:rsidRDefault="00E60B81" w:rsidP="002E3EEE">
            <w:pPr>
              <w:rPr>
                <w:rStyle w:val="Content"/>
                <w:rFonts w:cs="Arial"/>
                <w:b/>
                <w:color w:val="595959"/>
              </w:rPr>
            </w:pPr>
            <w:sdt>
              <w:sdtPr>
                <w:rPr>
                  <w:rStyle w:val="Content"/>
                  <w:rFonts w:cs="Arial"/>
                  <w:b/>
                  <w:color w:val="595959"/>
                </w:rPr>
                <w:id w:val="1835340525"/>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b) Notice to show cause</w:t>
            </w:r>
          </w:p>
        </w:tc>
      </w:tr>
      <w:tr w:rsidR="002E3EEE" w14:paraId="7F24EA5D" w14:textId="77777777" w:rsidTr="002E3EEE">
        <w:trPr>
          <w:trHeight w:val="272"/>
        </w:trPr>
        <w:tc>
          <w:tcPr>
            <w:tcW w:w="704" w:type="dxa"/>
            <w:tcBorders>
              <w:top w:val="nil"/>
              <w:left w:val="single" w:sz="4" w:space="0" w:color="D0CECE" w:themeColor="background2" w:themeShade="E6"/>
              <w:bottom w:val="nil"/>
            </w:tcBorders>
            <w:vAlign w:val="center"/>
          </w:tcPr>
          <w:p w14:paraId="2F13CDE5"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5CE872F" w14:textId="77777777" w:rsidR="002E3EEE" w:rsidRPr="00E967B5" w:rsidRDefault="00E60B81" w:rsidP="002E3EEE">
            <w:pPr>
              <w:rPr>
                <w:rStyle w:val="Content"/>
                <w:rFonts w:cs="Arial"/>
                <w:b/>
                <w:color w:val="595959"/>
              </w:rPr>
            </w:pPr>
            <w:sdt>
              <w:sdtPr>
                <w:rPr>
                  <w:rStyle w:val="Content"/>
                  <w:rFonts w:cs="Arial"/>
                  <w:b/>
                  <w:color w:val="595959"/>
                </w:rPr>
                <w:id w:val="1303036437"/>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c) Tenure cancelled</w:t>
            </w:r>
          </w:p>
        </w:tc>
      </w:tr>
      <w:tr w:rsidR="002E3EEE" w14:paraId="6F238C2A" w14:textId="77777777" w:rsidTr="002E3EEE">
        <w:trPr>
          <w:trHeight w:val="272"/>
        </w:trPr>
        <w:tc>
          <w:tcPr>
            <w:tcW w:w="704" w:type="dxa"/>
            <w:tcBorders>
              <w:top w:val="nil"/>
              <w:left w:val="single" w:sz="4" w:space="0" w:color="D0CECE" w:themeColor="background2" w:themeShade="E6"/>
              <w:bottom w:val="nil"/>
            </w:tcBorders>
            <w:vAlign w:val="center"/>
          </w:tcPr>
          <w:p w14:paraId="463FFF40"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03011B2" w14:textId="77777777" w:rsidR="002E3EEE" w:rsidRPr="00E967B5" w:rsidRDefault="00E60B81" w:rsidP="002E3EEE">
            <w:pPr>
              <w:rPr>
                <w:rStyle w:val="Content"/>
                <w:rFonts w:cs="Arial"/>
                <w:b/>
                <w:color w:val="595959"/>
              </w:rPr>
            </w:pPr>
            <w:sdt>
              <w:sdtPr>
                <w:rPr>
                  <w:rStyle w:val="Content"/>
                  <w:rFonts w:cs="Arial"/>
                  <w:b/>
                  <w:color w:val="595959"/>
                </w:rPr>
                <w:id w:val="-62881956"/>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d) Penalty imposed</w:t>
            </w:r>
          </w:p>
        </w:tc>
      </w:tr>
      <w:tr w:rsidR="002E3EEE" w14:paraId="21F1EA8A" w14:textId="77777777" w:rsidTr="002E3EEE">
        <w:trPr>
          <w:trHeight w:val="272"/>
        </w:trPr>
        <w:tc>
          <w:tcPr>
            <w:tcW w:w="704" w:type="dxa"/>
            <w:tcBorders>
              <w:top w:val="nil"/>
              <w:left w:val="single" w:sz="4" w:space="0" w:color="D0CECE" w:themeColor="background2" w:themeShade="E6"/>
              <w:bottom w:val="nil"/>
            </w:tcBorders>
            <w:vAlign w:val="center"/>
          </w:tcPr>
          <w:p w14:paraId="41C5116E"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403A91A3" w14:textId="77777777" w:rsidR="002E3EEE" w:rsidRPr="00E967B5" w:rsidRDefault="00E60B81" w:rsidP="002E3EEE">
            <w:pPr>
              <w:rPr>
                <w:rStyle w:val="Content"/>
                <w:rFonts w:cs="Arial"/>
                <w:b/>
                <w:color w:val="595959"/>
              </w:rPr>
            </w:pPr>
            <w:sdt>
              <w:sdtPr>
                <w:rPr>
                  <w:rStyle w:val="Content"/>
                  <w:rFonts w:cs="Arial"/>
                  <w:b/>
                  <w:color w:val="595959"/>
                </w:rPr>
                <w:id w:val="1207289293"/>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e) Conviction</w:t>
            </w:r>
          </w:p>
        </w:tc>
      </w:tr>
      <w:tr w:rsidR="004257BB" w14:paraId="2B6BB00F" w14:textId="77777777" w:rsidTr="004257BB">
        <w:trPr>
          <w:trHeight w:val="482"/>
        </w:trPr>
        <w:tc>
          <w:tcPr>
            <w:tcW w:w="10456" w:type="dxa"/>
            <w:gridSpan w:val="5"/>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1E1542C4" w14:textId="77777777" w:rsidTr="004257BB">
              <w:sdt>
                <w:sdtPr>
                  <w:rPr>
                    <w:rStyle w:val="Content"/>
                  </w:rPr>
                  <w:id w:val="366185199"/>
                  <w:placeholder>
                    <w:docPart w:val="4B8290AB37A842E0A4DC19C1D9765E7A"/>
                  </w:placeholder>
                  <w:showingPlcHdr/>
                  <w15:color w:val="99CCFF"/>
                </w:sdtPr>
                <w:sdtEndPr>
                  <w:rPr>
                    <w:rStyle w:val="Content"/>
                  </w:rPr>
                </w:sdtEndPr>
                <w:sdtContent>
                  <w:tc>
                    <w:tcPr>
                      <w:tcW w:w="10230" w:type="dxa"/>
                    </w:tcPr>
                    <w:p w14:paraId="1497C961" w14:textId="1FC28E6D" w:rsidR="004257BB" w:rsidRDefault="00497ACF" w:rsidP="00497ACF">
                      <w:pPr>
                        <w:rPr>
                          <w:rStyle w:val="Content"/>
                          <w:rFonts w:cs="Arial"/>
                          <w:b/>
                          <w:color w:val="595959"/>
                        </w:rPr>
                      </w:pPr>
                      <w:r w:rsidRPr="00497ACF">
                        <w:rPr>
                          <w:rStyle w:val="PlaceholderText"/>
                          <w:color w:val="ED7D31" w:themeColor="accent2"/>
                        </w:rPr>
                        <w:t>Click to enter text.</w:t>
                      </w:r>
                    </w:p>
                  </w:tc>
                </w:sdtContent>
              </w:sdt>
            </w:tr>
          </w:tbl>
          <w:p w14:paraId="4D28A5C1" w14:textId="77777777" w:rsidR="004257BB" w:rsidRDefault="004257BB" w:rsidP="004257BB">
            <w:pPr>
              <w:rPr>
                <w:rStyle w:val="Content"/>
                <w:rFonts w:cs="Arial"/>
                <w:b/>
                <w:color w:val="595959"/>
              </w:rPr>
            </w:pPr>
          </w:p>
        </w:tc>
      </w:tr>
      <w:tr w:rsidR="004257BB" w14:paraId="5552BB78" w14:textId="77777777" w:rsidTr="00C8460A">
        <w:trPr>
          <w:trHeight w:val="64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6B9E9FE" w14:textId="28923D55" w:rsidR="004257BB" w:rsidRDefault="004257BB" w:rsidP="004257BB">
            <w:pPr>
              <w:pStyle w:val="ListParagraph"/>
              <w:numPr>
                <w:ilvl w:val="0"/>
                <w:numId w:val="4"/>
              </w:numPr>
              <w:ind w:left="1163" w:hanging="549"/>
              <w:rPr>
                <w:rStyle w:val="Content"/>
              </w:rPr>
            </w:pPr>
            <w:r w:rsidRPr="00A313AB">
              <w:rPr>
                <w:rStyle w:val="Content"/>
                <w:rFonts w:cs="Arial"/>
                <w:b/>
                <w:color w:val="595959"/>
              </w:rPr>
              <w:t>Is there any other documents or information relevant to the referral of this mining lease application?</w:t>
            </w:r>
          </w:p>
        </w:tc>
      </w:tr>
      <w:tr w:rsidR="004257BB" w:rsidRPr="00E967B5" w14:paraId="4997E850" w14:textId="77777777" w:rsidTr="00C8460A">
        <w:trPr>
          <w:trHeight w:val="426"/>
        </w:trPr>
        <w:tc>
          <w:tcPr>
            <w:tcW w:w="704" w:type="dxa"/>
            <w:tcBorders>
              <w:top w:val="nil"/>
              <w:left w:val="single" w:sz="4" w:space="0" w:color="D0CECE" w:themeColor="background2" w:themeShade="E6"/>
              <w:bottom w:val="nil"/>
              <w:right w:val="nil"/>
            </w:tcBorders>
            <w:vAlign w:val="center"/>
          </w:tcPr>
          <w:p w14:paraId="0819FC7B" w14:textId="77777777" w:rsidR="004257BB" w:rsidRPr="00E967B5" w:rsidRDefault="004257BB" w:rsidP="004257BB">
            <w:pPr>
              <w:rPr>
                <w:rFonts w:ascii="Arial" w:hAnsi="Arial" w:cs="Arial"/>
                <w:b/>
                <w:color w:val="595959"/>
              </w:rPr>
            </w:pPr>
          </w:p>
        </w:tc>
        <w:sdt>
          <w:sdtPr>
            <w:rPr>
              <w:rFonts w:ascii="Arial" w:hAnsi="Arial" w:cs="Arial"/>
              <w:color w:val="595959"/>
              <w:sz w:val="24"/>
            </w:rPr>
            <w:id w:val="-208336527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67F7A265"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221DE0DF" w14:textId="79C51032"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supply details below and attach)</w:t>
            </w:r>
          </w:p>
        </w:tc>
        <w:sdt>
          <w:sdtPr>
            <w:rPr>
              <w:rFonts w:ascii="Arial" w:hAnsi="Arial" w:cs="Arial"/>
              <w:color w:val="595959"/>
              <w:sz w:val="24"/>
            </w:rPr>
            <w:id w:val="848215336"/>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6F489F3B"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50117A91"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rsidRPr="00541F4B" w14:paraId="3FFD6517" w14:textId="77777777" w:rsidTr="00C8460A">
        <w:trPr>
          <w:trHeight w:val="466"/>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3956C74A" w14:textId="77777777" w:rsidTr="004257BB">
              <w:sdt>
                <w:sdtPr>
                  <w:rPr>
                    <w:rStyle w:val="Content"/>
                  </w:rPr>
                  <w:id w:val="-865219980"/>
                  <w:placeholder>
                    <w:docPart w:val="2DCAB9E0D8804D038C8E6FB5F023947A"/>
                  </w:placeholder>
                  <w:showingPlcHdr/>
                  <w15:color w:val="99CCFF"/>
                </w:sdtPr>
                <w:sdtEndPr>
                  <w:rPr>
                    <w:rStyle w:val="Content"/>
                  </w:rPr>
                </w:sdtEndPr>
                <w:sdtContent>
                  <w:tc>
                    <w:tcPr>
                      <w:tcW w:w="10230" w:type="dxa"/>
                    </w:tcPr>
                    <w:p w14:paraId="0D3EB29C" w14:textId="0EFF37F0" w:rsidR="004257BB" w:rsidRDefault="00497ACF" w:rsidP="00497ACF">
                      <w:pPr>
                        <w:rPr>
                          <w:rStyle w:val="Content"/>
                        </w:rPr>
                      </w:pPr>
                      <w:r w:rsidRPr="00497ACF">
                        <w:rPr>
                          <w:rStyle w:val="PlaceholderText"/>
                          <w:color w:val="ED7D31" w:themeColor="accent2"/>
                        </w:rPr>
                        <w:t>Click to enter text.</w:t>
                      </w:r>
                    </w:p>
                  </w:tc>
                </w:sdtContent>
              </w:sdt>
            </w:tr>
          </w:tbl>
          <w:p w14:paraId="4B8B7467" w14:textId="77777777" w:rsidR="004257BB" w:rsidRDefault="004257BB" w:rsidP="004257BB">
            <w:pPr>
              <w:rPr>
                <w:rStyle w:val="Content"/>
              </w:rPr>
            </w:pPr>
          </w:p>
        </w:tc>
      </w:tr>
      <w:tr w:rsidR="004257BB" w14:paraId="2921CB33" w14:textId="77777777" w:rsidTr="002E3EEE">
        <w:trPr>
          <w:trHeight w:val="384"/>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6B4976C" w14:textId="0BA54B22" w:rsidR="004257BB" w:rsidRPr="00E967B5" w:rsidRDefault="004257BB" w:rsidP="004257BB">
            <w:pPr>
              <w:rPr>
                <w:rStyle w:val="Content"/>
                <w:rFonts w:cs="Arial"/>
                <w:b/>
                <w:color w:val="595959"/>
                <w:u w:val="single"/>
              </w:rPr>
            </w:pPr>
            <w:r w:rsidRPr="00E967B5">
              <w:rPr>
                <w:rStyle w:val="Content"/>
                <w:rFonts w:cs="Arial"/>
                <w:b/>
                <w:color w:val="595959"/>
                <w:u w:val="single"/>
              </w:rPr>
              <w:t xml:space="preserve">EA </w:t>
            </w:r>
            <w:r>
              <w:rPr>
                <w:rStyle w:val="Content"/>
                <w:rFonts w:cs="Arial"/>
                <w:b/>
                <w:color w:val="595959"/>
                <w:u w:val="single"/>
              </w:rPr>
              <w:t>F</w:t>
            </w:r>
            <w:r w:rsidRPr="00E967B5">
              <w:rPr>
                <w:rStyle w:val="Content"/>
                <w:rFonts w:cs="Arial"/>
                <w:b/>
                <w:color w:val="595959"/>
                <w:u w:val="single"/>
              </w:rPr>
              <w:t xml:space="preserve">urther </w:t>
            </w:r>
            <w:r>
              <w:rPr>
                <w:rStyle w:val="Content"/>
                <w:rFonts w:cs="Arial"/>
                <w:b/>
                <w:color w:val="595959"/>
                <w:u w:val="single"/>
              </w:rPr>
              <w:t>I</w:t>
            </w:r>
            <w:r w:rsidRPr="00E967B5">
              <w:rPr>
                <w:rStyle w:val="Content"/>
                <w:rFonts w:cs="Arial"/>
                <w:b/>
                <w:color w:val="595959"/>
                <w:u w:val="single"/>
              </w:rPr>
              <w:t>nformation:</w:t>
            </w:r>
          </w:p>
        </w:tc>
      </w:tr>
      <w:tr w:rsidR="004257BB" w14:paraId="130BD8B5" w14:textId="77777777" w:rsidTr="00103478">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6B684A7" w14:textId="2212DF30" w:rsidR="004257BB" w:rsidRDefault="004257BB" w:rsidP="004257BB">
            <w:pPr>
              <w:pStyle w:val="ListParagraph"/>
              <w:numPr>
                <w:ilvl w:val="0"/>
                <w:numId w:val="4"/>
              </w:numPr>
              <w:ind w:left="1163" w:hanging="567"/>
              <w:rPr>
                <w:rStyle w:val="Content"/>
              </w:rPr>
            </w:pPr>
            <w:r w:rsidRPr="00A313AB">
              <w:rPr>
                <w:rStyle w:val="Content"/>
                <w:rFonts w:cs="Arial"/>
                <w:b/>
                <w:color w:val="595959"/>
              </w:rPr>
              <w:t>Is this an application for an amended environmental authority</w:t>
            </w:r>
            <w:r w:rsidR="000C1877">
              <w:rPr>
                <w:rStyle w:val="Content"/>
                <w:rFonts w:cs="Arial"/>
                <w:b/>
                <w:color w:val="595959"/>
              </w:rPr>
              <w:t>?</w:t>
            </w:r>
            <w:r w:rsidRPr="00A313AB">
              <w:rPr>
                <w:rStyle w:val="Content"/>
                <w:rFonts w:cs="Arial"/>
                <w:b/>
                <w:color w:val="595959"/>
              </w:rPr>
              <w:t xml:space="preserve"> (EPA s 226)</w:t>
            </w:r>
          </w:p>
        </w:tc>
      </w:tr>
      <w:tr w:rsidR="004257BB" w:rsidRPr="00E967B5" w14:paraId="7B868FA4"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09208434" w14:textId="77777777" w:rsidR="004257BB" w:rsidRPr="00E967B5" w:rsidRDefault="004257BB" w:rsidP="004257BB">
            <w:pPr>
              <w:rPr>
                <w:rFonts w:ascii="Arial" w:hAnsi="Arial" w:cs="Arial"/>
                <w:b/>
                <w:color w:val="595959"/>
              </w:rPr>
            </w:pPr>
          </w:p>
        </w:tc>
        <w:sdt>
          <w:sdtPr>
            <w:rPr>
              <w:rFonts w:ascii="Arial" w:hAnsi="Arial" w:cs="Arial"/>
              <w:color w:val="595959"/>
              <w:sz w:val="24"/>
            </w:rPr>
            <w:id w:val="-1314868901"/>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3F7C7165"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2416F381" w14:textId="4482A9F3"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existing mining lease instrument)</w:t>
            </w:r>
          </w:p>
        </w:tc>
        <w:sdt>
          <w:sdtPr>
            <w:rPr>
              <w:rFonts w:ascii="Arial" w:hAnsi="Arial" w:cs="Arial"/>
              <w:color w:val="595959"/>
              <w:sz w:val="24"/>
            </w:rPr>
            <w:id w:val="1706369551"/>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1F885E1A"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4D8ED4CD"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7D30F7CD" w14:textId="77777777" w:rsidTr="00103478">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0BB5177" w14:textId="6BF409DB" w:rsidR="004257BB" w:rsidRDefault="004257BB" w:rsidP="004257BB">
            <w:pPr>
              <w:pStyle w:val="ListParagraph"/>
              <w:numPr>
                <w:ilvl w:val="0"/>
                <w:numId w:val="4"/>
              </w:numPr>
              <w:ind w:left="1163" w:hanging="567"/>
              <w:rPr>
                <w:rStyle w:val="Content"/>
              </w:rPr>
            </w:pPr>
            <w:r w:rsidRPr="00A313AB">
              <w:rPr>
                <w:rStyle w:val="Content"/>
                <w:rFonts w:cs="Arial"/>
                <w:b/>
                <w:color w:val="595959"/>
              </w:rPr>
              <w:t xml:space="preserve">Does the application relate to a coordinated project under the </w:t>
            </w:r>
            <w:r w:rsidRPr="00A313AB">
              <w:rPr>
                <w:rStyle w:val="Content"/>
                <w:rFonts w:cs="Arial"/>
                <w:b/>
                <w:i/>
                <w:color w:val="595959"/>
              </w:rPr>
              <w:t>State Development and Public Works Organisation Act 1971</w:t>
            </w:r>
            <w:r w:rsidRPr="00A313AB">
              <w:rPr>
                <w:rStyle w:val="Content"/>
                <w:rFonts w:cs="Arial"/>
                <w:b/>
                <w:color w:val="595959"/>
              </w:rPr>
              <w:t>?</w:t>
            </w:r>
          </w:p>
        </w:tc>
      </w:tr>
      <w:tr w:rsidR="004257BB" w:rsidRPr="00E967B5" w14:paraId="2C4FBEC9"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72336E30" w14:textId="77777777" w:rsidR="004257BB" w:rsidRPr="00E967B5" w:rsidRDefault="004257BB" w:rsidP="004257BB">
            <w:pPr>
              <w:rPr>
                <w:rFonts w:ascii="Arial" w:hAnsi="Arial" w:cs="Arial"/>
                <w:b/>
                <w:color w:val="595959"/>
              </w:rPr>
            </w:pPr>
          </w:p>
        </w:tc>
        <w:sdt>
          <w:sdtPr>
            <w:rPr>
              <w:rFonts w:ascii="Arial" w:hAnsi="Arial" w:cs="Arial"/>
              <w:color w:val="595959"/>
              <w:sz w:val="24"/>
            </w:rPr>
            <w:id w:val="-1121847794"/>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3A1710F0"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21F19770" w14:textId="2698C5E4"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gazette notice for the declaration of the coordinated project)</w:t>
            </w:r>
          </w:p>
        </w:tc>
        <w:sdt>
          <w:sdtPr>
            <w:rPr>
              <w:rFonts w:ascii="Arial" w:hAnsi="Arial" w:cs="Arial"/>
              <w:color w:val="595959"/>
              <w:sz w:val="24"/>
            </w:rPr>
            <w:id w:val="-176196576"/>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4C4B6BC5"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0472345E"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58CA9FE9" w14:textId="77777777" w:rsidTr="00103478">
        <w:trPr>
          <w:trHeight w:val="42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3CDC9FD" w14:textId="48D6B48F" w:rsidR="004257BB" w:rsidRDefault="004257BB" w:rsidP="004257BB">
            <w:pPr>
              <w:pStyle w:val="ListParagraph"/>
              <w:numPr>
                <w:ilvl w:val="0"/>
                <w:numId w:val="4"/>
              </w:numPr>
              <w:ind w:left="1163" w:hanging="567"/>
              <w:rPr>
                <w:rStyle w:val="Content"/>
              </w:rPr>
            </w:pPr>
            <w:r w:rsidRPr="00A313AB">
              <w:rPr>
                <w:rStyle w:val="Content"/>
                <w:rFonts w:cs="Arial"/>
                <w:b/>
                <w:color w:val="595959"/>
              </w:rPr>
              <w:t>Was an EIS required for the project?</w:t>
            </w:r>
          </w:p>
        </w:tc>
      </w:tr>
      <w:tr w:rsidR="004257BB" w:rsidRPr="00E967B5" w14:paraId="680066D1"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6DF78D15" w14:textId="77777777" w:rsidR="004257BB" w:rsidRPr="00E967B5" w:rsidRDefault="004257BB" w:rsidP="004257BB">
            <w:pPr>
              <w:rPr>
                <w:rFonts w:ascii="Arial" w:hAnsi="Arial" w:cs="Arial"/>
                <w:b/>
                <w:color w:val="595959"/>
              </w:rPr>
            </w:pPr>
          </w:p>
        </w:tc>
        <w:sdt>
          <w:sdtPr>
            <w:rPr>
              <w:rFonts w:ascii="Arial" w:hAnsi="Arial" w:cs="Arial"/>
              <w:color w:val="595959"/>
              <w:sz w:val="24"/>
            </w:rPr>
            <w:id w:val="1993204400"/>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4CEC3F5C"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1E479972" w14:textId="1261FAE3"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attach public notice of the EIS and the Coordinator-General’s report or, if not a coordinated project, relevant documents under EPA Ch 3 Pt 1)</w:t>
            </w:r>
          </w:p>
        </w:tc>
        <w:sdt>
          <w:sdtPr>
            <w:rPr>
              <w:rFonts w:ascii="Arial" w:hAnsi="Arial" w:cs="Arial"/>
              <w:color w:val="595959"/>
              <w:sz w:val="24"/>
            </w:rPr>
            <w:id w:val="-44886166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3BD668E8"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2B83527E"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66B395D8" w14:textId="77777777" w:rsidTr="00475AAA">
        <w:trPr>
          <w:trHeight w:val="45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F554E8E" w14:textId="49090609" w:rsidR="004257BB" w:rsidRDefault="004257BB" w:rsidP="004257BB">
            <w:pPr>
              <w:pStyle w:val="ListParagraph"/>
              <w:numPr>
                <w:ilvl w:val="0"/>
                <w:numId w:val="4"/>
              </w:numPr>
              <w:ind w:left="1163" w:hanging="567"/>
              <w:rPr>
                <w:rStyle w:val="Content"/>
              </w:rPr>
            </w:pPr>
            <w:r w:rsidRPr="00A313AB">
              <w:rPr>
                <w:rStyle w:val="Content"/>
                <w:rFonts w:cs="Arial"/>
                <w:b/>
                <w:color w:val="595959"/>
              </w:rPr>
              <w:t>Was the substantial compliance power exercised</w:t>
            </w:r>
            <w:r w:rsidR="000C1877">
              <w:rPr>
                <w:rStyle w:val="Content"/>
                <w:rFonts w:cs="Arial"/>
                <w:b/>
                <w:color w:val="595959"/>
              </w:rPr>
              <w:t>?</w:t>
            </w:r>
            <w:r w:rsidRPr="00A313AB">
              <w:rPr>
                <w:rStyle w:val="Content"/>
                <w:rFonts w:cs="Arial"/>
                <w:b/>
                <w:color w:val="595959"/>
              </w:rPr>
              <w:t xml:space="preserve"> (EPA s 156)</w:t>
            </w:r>
          </w:p>
        </w:tc>
      </w:tr>
      <w:tr w:rsidR="004257BB" w:rsidRPr="00E967B5" w14:paraId="323BDCFF" w14:textId="77777777" w:rsidTr="00475AAA">
        <w:trPr>
          <w:trHeight w:val="426"/>
        </w:trPr>
        <w:tc>
          <w:tcPr>
            <w:tcW w:w="704" w:type="dxa"/>
            <w:tcBorders>
              <w:top w:val="nil"/>
              <w:left w:val="single" w:sz="4" w:space="0" w:color="D0CECE" w:themeColor="background2" w:themeShade="E6"/>
              <w:bottom w:val="nil"/>
              <w:right w:val="nil"/>
            </w:tcBorders>
            <w:vAlign w:val="center"/>
          </w:tcPr>
          <w:p w14:paraId="6752B49D" w14:textId="77777777" w:rsidR="004257BB" w:rsidRPr="00E967B5" w:rsidRDefault="004257BB" w:rsidP="004257BB">
            <w:pPr>
              <w:rPr>
                <w:rFonts w:ascii="Arial" w:hAnsi="Arial" w:cs="Arial"/>
                <w:b/>
                <w:color w:val="595959"/>
              </w:rPr>
            </w:pPr>
          </w:p>
        </w:tc>
        <w:sdt>
          <w:sdtPr>
            <w:rPr>
              <w:rFonts w:ascii="Arial" w:hAnsi="Arial" w:cs="Arial"/>
              <w:color w:val="595959"/>
              <w:sz w:val="24"/>
            </w:rPr>
            <w:id w:val="-179204821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6AE7CC4A"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59952A3E" w14:textId="77777777"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details)</w:t>
            </w:r>
          </w:p>
        </w:tc>
        <w:sdt>
          <w:sdtPr>
            <w:rPr>
              <w:rFonts w:ascii="Arial" w:hAnsi="Arial" w:cs="Arial"/>
              <w:color w:val="595959"/>
              <w:sz w:val="24"/>
            </w:rPr>
            <w:id w:val="-529568459"/>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4A827400"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09A8F7EC"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rsidRPr="00541F4B" w14:paraId="27628EAA" w14:textId="77777777" w:rsidTr="00475AAA">
        <w:trPr>
          <w:trHeight w:val="418"/>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2C2CB1D1" w14:textId="77777777" w:rsidTr="004257BB">
              <w:sdt>
                <w:sdtPr>
                  <w:rPr>
                    <w:rStyle w:val="Content"/>
                  </w:rPr>
                  <w:id w:val="-2098855772"/>
                  <w:placeholder>
                    <w:docPart w:val="348F8F8709C2467795857A0E764FA6D7"/>
                  </w:placeholder>
                  <w:showingPlcHdr/>
                  <w15:color w:val="99CCFF"/>
                </w:sdtPr>
                <w:sdtEndPr>
                  <w:rPr>
                    <w:rStyle w:val="Content"/>
                  </w:rPr>
                </w:sdtEndPr>
                <w:sdtContent>
                  <w:tc>
                    <w:tcPr>
                      <w:tcW w:w="10230" w:type="dxa"/>
                    </w:tcPr>
                    <w:p w14:paraId="64D07530" w14:textId="74DC28BC" w:rsidR="004257BB" w:rsidRDefault="00497ACF" w:rsidP="00497ACF">
                      <w:pPr>
                        <w:rPr>
                          <w:rStyle w:val="Content"/>
                        </w:rPr>
                      </w:pPr>
                      <w:r w:rsidRPr="00497ACF">
                        <w:rPr>
                          <w:rStyle w:val="PlaceholderText"/>
                          <w:color w:val="ED7D31" w:themeColor="accent2"/>
                        </w:rPr>
                        <w:t>Click to enter text.</w:t>
                      </w:r>
                    </w:p>
                  </w:tc>
                </w:sdtContent>
              </w:sdt>
            </w:tr>
          </w:tbl>
          <w:p w14:paraId="3461CF82" w14:textId="77777777" w:rsidR="004257BB" w:rsidRDefault="004257BB" w:rsidP="004257BB">
            <w:pPr>
              <w:rPr>
                <w:rStyle w:val="Content"/>
              </w:rPr>
            </w:pPr>
          </w:p>
        </w:tc>
      </w:tr>
      <w:tr w:rsidR="004257BB" w14:paraId="55C2E609" w14:textId="77777777" w:rsidTr="00475AAA">
        <w:trPr>
          <w:trHeight w:val="705"/>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9ADA5EA" w14:textId="285CA2C9" w:rsidR="004257BB" w:rsidRDefault="004257BB" w:rsidP="004257BB">
            <w:pPr>
              <w:pStyle w:val="ListParagraph"/>
              <w:numPr>
                <w:ilvl w:val="0"/>
                <w:numId w:val="4"/>
              </w:numPr>
              <w:ind w:left="1163" w:hanging="567"/>
              <w:rPr>
                <w:rStyle w:val="Content"/>
              </w:rPr>
            </w:pPr>
            <w:r w:rsidRPr="00A313AB">
              <w:rPr>
                <w:rStyle w:val="Content"/>
                <w:rFonts w:cs="Arial"/>
                <w:b/>
                <w:color w:val="595959"/>
              </w:rPr>
              <w:t xml:space="preserve">Is there any other documentation or information relevant to the referral of this environmental authority application? </w:t>
            </w:r>
          </w:p>
        </w:tc>
      </w:tr>
      <w:tr w:rsidR="004257BB" w:rsidRPr="00E967B5" w14:paraId="35AEE808" w14:textId="77777777" w:rsidTr="00475AAA">
        <w:trPr>
          <w:trHeight w:val="426"/>
        </w:trPr>
        <w:tc>
          <w:tcPr>
            <w:tcW w:w="704" w:type="dxa"/>
            <w:tcBorders>
              <w:top w:val="nil"/>
              <w:left w:val="single" w:sz="4" w:space="0" w:color="D0CECE" w:themeColor="background2" w:themeShade="E6"/>
              <w:bottom w:val="nil"/>
              <w:right w:val="nil"/>
            </w:tcBorders>
            <w:vAlign w:val="center"/>
          </w:tcPr>
          <w:p w14:paraId="27961C22" w14:textId="77777777" w:rsidR="004257BB" w:rsidRPr="00E967B5" w:rsidRDefault="004257BB" w:rsidP="004257BB">
            <w:pPr>
              <w:rPr>
                <w:rFonts w:ascii="Arial" w:hAnsi="Arial" w:cs="Arial"/>
                <w:b/>
                <w:color w:val="595959"/>
              </w:rPr>
            </w:pPr>
          </w:p>
        </w:tc>
        <w:sdt>
          <w:sdtPr>
            <w:rPr>
              <w:rFonts w:ascii="Arial" w:hAnsi="Arial" w:cs="Arial"/>
              <w:color w:val="595959"/>
              <w:sz w:val="24"/>
            </w:rPr>
            <w:id w:val="-24541960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44C21247"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64440409" w14:textId="4B750C5F"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details and attach)</w:t>
            </w:r>
          </w:p>
        </w:tc>
        <w:sdt>
          <w:sdtPr>
            <w:rPr>
              <w:rFonts w:ascii="Arial" w:hAnsi="Arial" w:cs="Arial"/>
              <w:color w:val="595959"/>
              <w:sz w:val="24"/>
            </w:rPr>
            <w:id w:val="-577747253"/>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205BA9BC"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78B4A50"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rsidRPr="00541F4B" w14:paraId="3CFFA835" w14:textId="77777777" w:rsidTr="00475AAA">
        <w:trPr>
          <w:trHeight w:val="412"/>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6D701745" w14:textId="77777777" w:rsidTr="004257BB">
              <w:sdt>
                <w:sdtPr>
                  <w:rPr>
                    <w:rStyle w:val="Content"/>
                  </w:rPr>
                  <w:id w:val="-1345091483"/>
                  <w:placeholder>
                    <w:docPart w:val="E47E7AA91D8041E898F24EEDA753CDA2"/>
                  </w:placeholder>
                  <w:showingPlcHdr/>
                  <w15:color w:val="99CCFF"/>
                </w:sdtPr>
                <w:sdtEndPr>
                  <w:rPr>
                    <w:rStyle w:val="Content"/>
                  </w:rPr>
                </w:sdtEndPr>
                <w:sdtContent>
                  <w:tc>
                    <w:tcPr>
                      <w:tcW w:w="10230" w:type="dxa"/>
                    </w:tcPr>
                    <w:p w14:paraId="4F93A00E" w14:textId="71B9FFF1" w:rsidR="004257BB" w:rsidRDefault="00497ACF" w:rsidP="00497ACF">
                      <w:pPr>
                        <w:rPr>
                          <w:rStyle w:val="Content"/>
                        </w:rPr>
                      </w:pPr>
                      <w:r w:rsidRPr="00497ACF">
                        <w:rPr>
                          <w:rStyle w:val="PlaceholderText"/>
                          <w:color w:val="ED7D31" w:themeColor="accent2"/>
                        </w:rPr>
                        <w:t>Click to enter text.</w:t>
                      </w:r>
                    </w:p>
                  </w:tc>
                </w:sdtContent>
              </w:sdt>
            </w:tr>
          </w:tbl>
          <w:p w14:paraId="2DA20DFF" w14:textId="77777777" w:rsidR="004257BB" w:rsidRDefault="004257BB" w:rsidP="004257BB">
            <w:pPr>
              <w:rPr>
                <w:rStyle w:val="Content"/>
              </w:rPr>
            </w:pPr>
          </w:p>
        </w:tc>
      </w:tr>
    </w:tbl>
    <w:p w14:paraId="3E55B290" w14:textId="77777777" w:rsidR="00103478" w:rsidRDefault="0010347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C6398" w14:paraId="73A42649" w14:textId="77777777" w:rsidTr="002B3145">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51F0E2F5"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E967B5">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E967B5" w:rsidRDefault="00106EFB" w:rsidP="003C6398">
                <w:pPr>
                  <w:rPr>
                    <w:rFonts w:ascii="Arial" w:hAnsi="Arial" w:cs="Arial"/>
                    <w:color w:val="595959"/>
                  </w:rPr>
                </w:pPr>
                <w:r w:rsidRPr="00E967B5">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E967B5" w:rsidRDefault="003C6398" w:rsidP="003C6398">
            <w:pPr>
              <w:rPr>
                <w:rFonts w:ascii="Arial" w:hAnsi="Arial" w:cs="Arial"/>
                <w:b/>
                <w:color w:val="595959"/>
              </w:rPr>
            </w:pPr>
            <w:r w:rsidRPr="00E967B5">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E967B5">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E967B5" w:rsidRDefault="003C6398" w:rsidP="003C6398">
                <w:pPr>
                  <w:rPr>
                    <w:rFonts w:ascii="Arial" w:hAnsi="Arial" w:cs="Arial"/>
                    <w:color w:val="595959"/>
                  </w:rPr>
                </w:pPr>
                <w:r w:rsidRPr="00E967B5">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E967B5" w:rsidRDefault="003C6398" w:rsidP="003C6398">
            <w:pPr>
              <w:rPr>
                <w:rFonts w:ascii="Arial" w:hAnsi="Arial" w:cs="Arial"/>
                <w:b/>
                <w:color w:val="595959"/>
              </w:rPr>
            </w:pPr>
            <w:r w:rsidRPr="00E967B5">
              <w:rPr>
                <w:rFonts w:ascii="Arial" w:hAnsi="Arial" w:cs="Arial"/>
                <w:b/>
                <w:color w:val="595959"/>
              </w:rPr>
              <w:t>I have completed the dates in Sections 4 and 5</w:t>
            </w:r>
          </w:p>
        </w:tc>
      </w:tr>
      <w:tr w:rsidR="003C6398" w14:paraId="32C43D1A" w14:textId="77777777" w:rsidTr="00E967B5">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E967B5" w:rsidRDefault="003C6398" w:rsidP="003C6398">
                <w:pPr>
                  <w:rPr>
                    <w:rFonts w:ascii="Arial" w:hAnsi="Arial" w:cs="Arial"/>
                    <w:color w:val="595959"/>
                  </w:rPr>
                </w:pPr>
                <w:r w:rsidRPr="00E967B5">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E967B5" w:rsidRDefault="003C6398" w:rsidP="003C6398">
            <w:pPr>
              <w:rPr>
                <w:rFonts w:ascii="Arial" w:hAnsi="Arial" w:cs="Arial"/>
                <w:b/>
                <w:color w:val="595959"/>
              </w:rPr>
            </w:pPr>
            <w:r w:rsidRPr="00E967B5">
              <w:rPr>
                <w:rFonts w:ascii="Arial" w:hAnsi="Arial" w:cs="Arial"/>
                <w:b/>
                <w:color w:val="595959"/>
              </w:rPr>
              <w:t>I conform that the QGlobe data relating to this application is current as at the date of referral</w:t>
            </w:r>
          </w:p>
        </w:tc>
      </w:tr>
    </w:tbl>
    <w:p w14:paraId="3C0B23D0" w14:textId="77777777" w:rsidR="00174C08" w:rsidRDefault="00174C08" w:rsidP="003C6398">
      <w:pPr>
        <w:spacing w:after="0" w:line="240" w:lineRule="auto"/>
        <w:rPr>
          <w:rFonts w:ascii="Arial" w:hAnsi="Arial" w:cs="Arial"/>
          <w:sz w:val="24"/>
        </w:rPr>
      </w:pPr>
    </w:p>
    <w:p w14:paraId="7BA12215" w14:textId="77777777" w:rsidR="003B4EA3" w:rsidRDefault="003B4EA3" w:rsidP="003C6398">
      <w:pPr>
        <w:spacing w:after="0" w:line="240" w:lineRule="auto"/>
        <w:rPr>
          <w:rFonts w:ascii="Arial" w:hAnsi="Arial" w:cs="Arial"/>
          <w:sz w:val="24"/>
        </w:rPr>
      </w:pPr>
    </w:p>
    <w:p w14:paraId="394E7556" w14:textId="77777777" w:rsidR="003B4EA3" w:rsidRDefault="003B4EA3"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2B3145">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75115E0D"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F738F2">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E967B5" w:rsidRDefault="003C6398" w:rsidP="003C6398">
            <w:pPr>
              <w:rPr>
                <w:rFonts w:ascii="Arial" w:hAnsi="Arial" w:cs="Arial"/>
                <w:b/>
                <w:color w:val="595959"/>
              </w:rPr>
            </w:pPr>
            <w:r w:rsidRPr="00E967B5">
              <w:rPr>
                <w:rFonts w:ascii="Arial" w:hAnsi="Arial" w:cs="Arial"/>
                <w:b/>
                <w:color w:val="595959"/>
              </w:rPr>
              <w:t>Name:</w:t>
            </w:r>
          </w:p>
        </w:tc>
      </w:tr>
      <w:tr w:rsidR="00790A7E" w14:paraId="349D54F0" w14:textId="77777777" w:rsidTr="00F738F2">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E967B5">
              <w:sdt>
                <w:sdtPr>
                  <w:rPr>
                    <w:rStyle w:val="Content"/>
                  </w:rPr>
                  <w:id w:val="-35357140"/>
                  <w:placeholder>
                    <w:docPart w:val="DAB6DCE5561846C4A7859F066C6DAB48"/>
                  </w:placeholder>
                  <w:showingPlcHdr/>
                  <w15:color w:val="99CCFF"/>
                </w:sdtPr>
                <w:sdtEndPr>
                  <w:rPr>
                    <w:rStyle w:val="DefaultParagraphFont"/>
                    <w:rFonts w:asciiTheme="minorHAnsi" w:hAnsiTheme="minorHAnsi" w:cs="Arial"/>
                    <w:sz w:val="24"/>
                  </w:rPr>
                </w:sdtEndPr>
                <w:sdtContent>
                  <w:tc>
                    <w:tcPr>
                      <w:tcW w:w="10230" w:type="dxa"/>
                    </w:tcPr>
                    <w:p w14:paraId="2D1343EC" w14:textId="2084BFF3" w:rsidR="00774560" w:rsidRDefault="00497ACF" w:rsidP="001327DC">
                      <w:pPr>
                        <w:rPr>
                          <w:rFonts w:ascii="Arial" w:hAnsi="Arial" w:cs="Arial"/>
                          <w:sz w:val="24"/>
                        </w:rPr>
                      </w:pPr>
                      <w:r w:rsidRPr="001327DC">
                        <w:rPr>
                          <w:rStyle w:val="PlaceholderText"/>
                          <w:color w:val="ED7D31" w:themeColor="accent2"/>
                        </w:rPr>
                        <w:t xml:space="preserve">Click </w:t>
                      </w:r>
                      <w:r w:rsidR="001327DC" w:rsidRPr="001327DC">
                        <w:rPr>
                          <w:rStyle w:val="PlaceholderText"/>
                          <w:color w:val="ED7D31" w:themeColor="accent2"/>
                        </w:rPr>
                        <w:t>to enter name</w:t>
                      </w:r>
                      <w:r w:rsidRPr="001327DC">
                        <w:rPr>
                          <w:rStyle w:val="PlaceholderText"/>
                          <w:color w:val="ED7D31" w:themeColor="accent2"/>
                        </w:rPr>
                        <w:t>.</w:t>
                      </w:r>
                    </w:p>
                  </w:tc>
                </w:sdtContent>
              </w:sdt>
            </w:tr>
          </w:tbl>
          <w:p w14:paraId="5D55835C" w14:textId="77777777" w:rsidR="00790A7E" w:rsidRDefault="00790A7E" w:rsidP="003C6398">
            <w:pPr>
              <w:rPr>
                <w:rFonts w:ascii="Arial" w:hAnsi="Arial" w:cs="Arial"/>
                <w:sz w:val="24"/>
              </w:rPr>
            </w:pPr>
          </w:p>
        </w:tc>
      </w:tr>
      <w:tr w:rsidR="003C6398" w14:paraId="7EC7D4D8"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E967B5" w:rsidRDefault="003C6398" w:rsidP="003C6398">
            <w:pPr>
              <w:rPr>
                <w:rStyle w:val="Content"/>
                <w:b/>
                <w:color w:val="595959"/>
                <w:szCs w:val="24"/>
              </w:rPr>
            </w:pPr>
            <w:r w:rsidRPr="00E967B5">
              <w:rPr>
                <w:rFonts w:ascii="Arial" w:hAnsi="Arial" w:cs="Arial"/>
                <w:b/>
                <w:color w:val="595959"/>
                <w:szCs w:val="24"/>
              </w:rPr>
              <w:t>Department:</w:t>
            </w:r>
          </w:p>
        </w:tc>
      </w:tr>
      <w:tr w:rsidR="00790A7E" w14:paraId="721C3F17"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E967B5">
              <w:sdt>
                <w:sdtPr>
                  <w:rPr>
                    <w:rStyle w:val="Content"/>
                  </w:rPr>
                  <w:id w:val="-927733947"/>
                  <w:placeholder>
                    <w:docPart w:val="E8CC72BF39414566B279529144B1397A"/>
                  </w:placeholder>
                  <w:showingPlcHdr/>
                  <w15:color w:val="99CCFF"/>
                </w:sdtPr>
                <w:sdtEndPr>
                  <w:rPr>
                    <w:rStyle w:val="DefaultParagraphFont"/>
                    <w:rFonts w:asciiTheme="minorHAnsi" w:hAnsiTheme="minorHAnsi" w:cs="Arial"/>
                    <w:sz w:val="24"/>
                    <w:szCs w:val="24"/>
                  </w:rPr>
                </w:sdtEndPr>
                <w:sdtContent>
                  <w:tc>
                    <w:tcPr>
                      <w:tcW w:w="10230" w:type="dxa"/>
                    </w:tcPr>
                    <w:p w14:paraId="475AC9BB" w14:textId="2A8B4C15" w:rsidR="00774560" w:rsidRDefault="00497ACF" w:rsidP="001327DC">
                      <w:pPr>
                        <w:rPr>
                          <w:rFonts w:ascii="Arial" w:hAnsi="Arial" w:cs="Arial"/>
                          <w:sz w:val="24"/>
                          <w:szCs w:val="24"/>
                        </w:rPr>
                      </w:pPr>
                      <w:r w:rsidRPr="001327DC">
                        <w:rPr>
                          <w:rStyle w:val="PlaceholderText"/>
                          <w:color w:val="ED7D31" w:themeColor="accent2"/>
                        </w:rPr>
                        <w:t xml:space="preserve">Click </w:t>
                      </w:r>
                      <w:r w:rsidR="001327DC" w:rsidRPr="001327DC">
                        <w:rPr>
                          <w:rStyle w:val="PlaceholderText"/>
                          <w:color w:val="ED7D31" w:themeColor="accent2"/>
                        </w:rPr>
                        <w:t>to enter department</w:t>
                      </w:r>
                      <w:r w:rsidRPr="001327DC">
                        <w:rPr>
                          <w:rStyle w:val="PlaceholderText"/>
                          <w:color w:val="ED7D31" w:themeColor="accent2"/>
                        </w:rPr>
                        <w:t>.</w:t>
                      </w:r>
                    </w:p>
                  </w:tc>
                </w:sdtContent>
              </w:sdt>
            </w:tr>
          </w:tbl>
          <w:p w14:paraId="5A33038E" w14:textId="77777777" w:rsidR="00790A7E" w:rsidRPr="00F10C3B" w:rsidRDefault="00790A7E" w:rsidP="003C6398">
            <w:pPr>
              <w:rPr>
                <w:rFonts w:ascii="Arial" w:hAnsi="Arial" w:cs="Arial"/>
                <w:sz w:val="24"/>
                <w:szCs w:val="24"/>
              </w:rPr>
            </w:pPr>
          </w:p>
        </w:tc>
      </w:tr>
      <w:tr w:rsidR="003C6398" w14:paraId="2DCA67D7"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E967B5" w:rsidRDefault="003C6398" w:rsidP="003C6398">
            <w:pPr>
              <w:rPr>
                <w:rStyle w:val="Content"/>
                <w:rFonts w:cs="Arial"/>
                <w:b/>
                <w:color w:val="595959"/>
                <w:szCs w:val="24"/>
              </w:rPr>
            </w:pPr>
            <w:r w:rsidRPr="00E967B5">
              <w:rPr>
                <w:rStyle w:val="Content"/>
                <w:rFonts w:cs="Arial"/>
                <w:b/>
                <w:color w:val="595959"/>
                <w:szCs w:val="24"/>
              </w:rPr>
              <w:t>Job Title:</w:t>
            </w:r>
          </w:p>
        </w:tc>
      </w:tr>
      <w:tr w:rsidR="00790A7E" w14:paraId="60313FA5"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E967B5">
              <w:sdt>
                <w:sdtPr>
                  <w:rPr>
                    <w:rStyle w:val="Content"/>
                  </w:rPr>
                  <w:id w:val="1209909617"/>
                  <w:placeholder>
                    <w:docPart w:val="3888027B11674367A4C73A86E11AC2CA"/>
                  </w:placeholder>
                  <w:showingPlcHdr/>
                  <w15:color w:val="99CCFF"/>
                </w:sdtPr>
                <w:sdtEndPr>
                  <w:rPr>
                    <w:rStyle w:val="Content"/>
                    <w:rFonts w:cs="Arial"/>
                    <w:szCs w:val="24"/>
                  </w:rPr>
                </w:sdtEndPr>
                <w:sdtContent>
                  <w:tc>
                    <w:tcPr>
                      <w:tcW w:w="10230" w:type="dxa"/>
                    </w:tcPr>
                    <w:p w14:paraId="5DCFC619" w14:textId="4BE81596" w:rsidR="00774560" w:rsidRDefault="00497ACF" w:rsidP="001327DC">
                      <w:pPr>
                        <w:rPr>
                          <w:rStyle w:val="Content"/>
                          <w:rFonts w:cs="Arial"/>
                          <w:szCs w:val="24"/>
                        </w:rPr>
                      </w:pPr>
                      <w:r w:rsidRPr="001327DC">
                        <w:rPr>
                          <w:rStyle w:val="PlaceholderText"/>
                          <w:color w:val="ED7D31" w:themeColor="accent2"/>
                        </w:rPr>
                        <w:t xml:space="preserve">Click </w:t>
                      </w:r>
                      <w:r w:rsidR="001327DC" w:rsidRPr="001327DC">
                        <w:rPr>
                          <w:rStyle w:val="PlaceholderText"/>
                          <w:color w:val="ED7D31" w:themeColor="accent2"/>
                        </w:rPr>
                        <w:t>to enter job title</w:t>
                      </w:r>
                      <w:r w:rsidRPr="001327DC">
                        <w:rPr>
                          <w:rStyle w:val="PlaceholderText"/>
                          <w:color w:val="ED7D31" w:themeColor="accent2"/>
                        </w:rPr>
                        <w:t>.</w:t>
                      </w:r>
                    </w:p>
                  </w:tc>
                </w:sdtContent>
              </w:sdt>
            </w:tr>
          </w:tbl>
          <w:p w14:paraId="547323CD" w14:textId="77777777" w:rsidR="00790A7E" w:rsidRPr="00F10C3B" w:rsidRDefault="00790A7E" w:rsidP="003C6398">
            <w:pPr>
              <w:rPr>
                <w:rStyle w:val="Content"/>
                <w:rFonts w:cs="Arial"/>
                <w:szCs w:val="24"/>
              </w:rPr>
            </w:pPr>
          </w:p>
        </w:tc>
      </w:tr>
      <w:tr w:rsidR="003C6398" w14:paraId="4ECCE3F0"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639E75D3" w:rsidR="003C6398" w:rsidRPr="00E967B5" w:rsidRDefault="003C6398" w:rsidP="003C6398">
            <w:pPr>
              <w:rPr>
                <w:rStyle w:val="Content"/>
                <w:rFonts w:cs="Arial"/>
                <w:b/>
                <w:color w:val="595959"/>
                <w:szCs w:val="24"/>
              </w:rPr>
            </w:pPr>
            <w:r w:rsidRPr="00E967B5">
              <w:rPr>
                <w:rStyle w:val="Content"/>
                <w:rFonts w:cs="Arial"/>
                <w:b/>
                <w:color w:val="595959"/>
                <w:szCs w:val="24"/>
              </w:rPr>
              <w:t>Contact Number</w:t>
            </w:r>
            <w:r w:rsidR="00772B43">
              <w:rPr>
                <w:rStyle w:val="Content"/>
                <w:rFonts w:cs="Arial"/>
                <w:b/>
                <w:color w:val="595959"/>
                <w:szCs w:val="24"/>
              </w:rPr>
              <w:t>(s)</w:t>
            </w:r>
            <w:r w:rsidRPr="00E967B5">
              <w:rPr>
                <w:rStyle w:val="Content"/>
                <w:rFonts w:cs="Arial"/>
                <w:b/>
                <w:color w:val="595959"/>
                <w:szCs w:val="24"/>
              </w:rPr>
              <w:t>:</w:t>
            </w:r>
          </w:p>
        </w:tc>
      </w:tr>
      <w:tr w:rsidR="00790A7E" w14:paraId="3BE5C002"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27106" w:rsidRPr="00AF0CA5" w14:paraId="6E839BF9" w14:textId="77777777" w:rsidTr="00103478">
              <w:sdt>
                <w:sdtPr>
                  <w:rPr>
                    <w:rStyle w:val="Content"/>
                  </w:rPr>
                  <w:id w:val="473414651"/>
                  <w:placeholder>
                    <w:docPart w:val="B18E5A8ABD7A4EE596F78F2D69A5B28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A3CBDD" w14:textId="77777777" w:rsidR="00A27106" w:rsidRPr="00AF0CA5" w:rsidRDefault="00A27106" w:rsidP="00A2710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63153970"/>
                  <w:placeholder>
                    <w:docPart w:val="6DA10572FC614E0694F70DE9AE53C52C"/>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2D0C789" w14:textId="77777777" w:rsidR="00A27106" w:rsidRPr="00AF0CA5" w:rsidRDefault="00A27106" w:rsidP="00A2710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77777777" w:rsidR="00790A7E" w:rsidRPr="00F10C3B" w:rsidRDefault="00790A7E" w:rsidP="003C6398">
            <w:pPr>
              <w:rPr>
                <w:rStyle w:val="Content"/>
                <w:rFonts w:cs="Arial"/>
                <w:szCs w:val="24"/>
              </w:rPr>
            </w:pPr>
          </w:p>
        </w:tc>
      </w:tr>
      <w:tr w:rsidR="003C6398" w14:paraId="6D82F5B5"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77777777" w:rsidR="003C6398" w:rsidRPr="00E967B5" w:rsidRDefault="003C6398" w:rsidP="003C6398">
            <w:pPr>
              <w:rPr>
                <w:rStyle w:val="Content"/>
                <w:rFonts w:cs="Arial"/>
                <w:b/>
                <w:color w:val="595959"/>
                <w:szCs w:val="24"/>
              </w:rPr>
            </w:pPr>
            <w:r w:rsidRPr="00E967B5">
              <w:rPr>
                <w:rStyle w:val="Content"/>
                <w:rFonts w:cs="Arial"/>
                <w:b/>
                <w:color w:val="595959"/>
                <w:szCs w:val="24"/>
              </w:rPr>
              <w:t>Email Address:</w:t>
            </w:r>
          </w:p>
        </w:tc>
      </w:tr>
      <w:tr w:rsidR="00790A7E" w14:paraId="5B95C72C" w14:textId="77777777" w:rsidTr="00F738F2">
        <w:trPr>
          <w:trHeight w:val="370"/>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240B804" w14:textId="77777777" w:rsidTr="00E967B5">
              <w:sdt>
                <w:sdtPr>
                  <w:rPr>
                    <w:rStyle w:val="Content"/>
                  </w:rPr>
                  <w:id w:val="666358728"/>
                  <w:placeholder>
                    <w:docPart w:val="8759621305B34B4AB028A90AF77E6F10"/>
                  </w:placeholder>
                  <w:showingPlcHdr/>
                  <w15:color w:val="99CCFF"/>
                </w:sdtPr>
                <w:sdtEndPr>
                  <w:rPr>
                    <w:rStyle w:val="Content"/>
                    <w:rFonts w:cs="Arial"/>
                    <w:szCs w:val="24"/>
                  </w:rPr>
                </w:sdtEndPr>
                <w:sdtContent>
                  <w:tc>
                    <w:tcPr>
                      <w:tcW w:w="10230" w:type="dxa"/>
                    </w:tcPr>
                    <w:p w14:paraId="68153FE2" w14:textId="164251F6" w:rsidR="00774560" w:rsidRDefault="00497ACF" w:rsidP="001327DC">
                      <w:pPr>
                        <w:rPr>
                          <w:rStyle w:val="Content"/>
                          <w:rFonts w:cs="Arial"/>
                          <w:szCs w:val="24"/>
                        </w:rPr>
                      </w:pPr>
                      <w:r w:rsidRPr="001327DC">
                        <w:rPr>
                          <w:rStyle w:val="PlaceholderText"/>
                          <w:color w:val="ED7D31" w:themeColor="accent2"/>
                        </w:rPr>
                        <w:t xml:space="preserve">Click </w:t>
                      </w:r>
                      <w:r w:rsidR="001327DC" w:rsidRPr="001327DC">
                        <w:rPr>
                          <w:rStyle w:val="PlaceholderText"/>
                          <w:color w:val="ED7D31" w:themeColor="accent2"/>
                        </w:rPr>
                        <w:t>to enter address</w:t>
                      </w:r>
                      <w:r w:rsidRPr="001327DC">
                        <w:rPr>
                          <w:rStyle w:val="PlaceholderText"/>
                          <w:color w:val="ED7D31" w:themeColor="accent2"/>
                        </w:rPr>
                        <w:t>.</w:t>
                      </w:r>
                    </w:p>
                  </w:tc>
                </w:sdtContent>
              </w:sdt>
            </w:tr>
          </w:tbl>
          <w:p w14:paraId="45AEBD02" w14:textId="77777777" w:rsidR="00790A7E" w:rsidRPr="00F10C3B" w:rsidRDefault="00790A7E" w:rsidP="003C6398">
            <w:pPr>
              <w:rPr>
                <w:rStyle w:val="Content"/>
                <w:rFonts w:cs="Arial"/>
                <w:szCs w:val="24"/>
              </w:rPr>
            </w:pPr>
          </w:p>
        </w:tc>
      </w:tr>
      <w:tr w:rsidR="003C6398" w14:paraId="18146963" w14:textId="77777777" w:rsidTr="00F738F2">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3C6398" w:rsidRPr="00E967B5" w:rsidRDefault="003C6398" w:rsidP="003C6398">
            <w:pPr>
              <w:rPr>
                <w:rStyle w:val="Content"/>
                <w:rFonts w:cs="Arial"/>
                <w:b/>
                <w:color w:val="595959"/>
              </w:rPr>
            </w:pPr>
            <w:r w:rsidRPr="00E967B5">
              <w:rPr>
                <w:rStyle w:val="Content"/>
                <w:rFonts w:cs="Arial"/>
                <w:b/>
                <w:color w:val="595959"/>
              </w:rPr>
              <w:t>Are you the ongoing contact person for this matter?</w:t>
            </w:r>
          </w:p>
        </w:tc>
        <w:sdt>
          <w:sdtPr>
            <w:rPr>
              <w:rStyle w:val="Content"/>
            </w:rPr>
            <w:id w:val="284856034"/>
            <w:placeholder>
              <w:docPart w:val="7E0A08FD5C40434BAF8045544F269137"/>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3C6398" w:rsidRDefault="003C6398" w:rsidP="003C6398">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3C6398" w14:paraId="5AD1F8CA" w14:textId="77777777" w:rsidTr="00F738F2">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3C6398" w:rsidRPr="00E967B5" w:rsidRDefault="003C6398" w:rsidP="003C6398">
            <w:pPr>
              <w:rPr>
                <w:rStyle w:val="Content"/>
                <w:rFonts w:cs="Arial"/>
                <w:b/>
                <w:color w:val="595959"/>
              </w:rPr>
            </w:pPr>
            <w:r w:rsidRPr="00E967B5">
              <w:rPr>
                <w:rStyle w:val="Content"/>
                <w:rFonts w:cs="Arial"/>
                <w:b/>
                <w:color w:val="595959"/>
              </w:rPr>
              <w:t>If no, please identify the relevant contact person:</w:t>
            </w:r>
          </w:p>
        </w:tc>
      </w:tr>
      <w:tr w:rsidR="003C6398" w14:paraId="3F5DE890"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3C6398" w:rsidRPr="00E967B5" w:rsidRDefault="003C6398" w:rsidP="003C6398">
            <w:pPr>
              <w:rPr>
                <w:rStyle w:val="Content"/>
                <w:rFonts w:cs="Arial"/>
                <w:b/>
                <w:color w:val="595959"/>
              </w:rPr>
            </w:pPr>
            <w:r w:rsidRPr="00E967B5">
              <w:rPr>
                <w:rStyle w:val="Content"/>
                <w:rFonts w:cs="Arial"/>
                <w:b/>
                <w:color w:val="595959"/>
              </w:rPr>
              <w:t>Name:</w:t>
            </w:r>
          </w:p>
        </w:tc>
      </w:tr>
      <w:tr w:rsidR="00790A7E" w14:paraId="19637ABA"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98DB4CA" w14:textId="77777777" w:rsidTr="00E967B5">
              <w:sdt>
                <w:sdtPr>
                  <w:rPr>
                    <w:rStyle w:val="Content"/>
                  </w:rPr>
                  <w:id w:val="1367565731"/>
                  <w:placeholder>
                    <w:docPart w:val="00D48A350BD24D2E899E7F414F71C19B"/>
                  </w:placeholder>
                  <w:showingPlcHdr/>
                  <w15:color w:val="99CCFF"/>
                </w:sdtPr>
                <w:sdtEndPr>
                  <w:rPr>
                    <w:rStyle w:val="Content"/>
                    <w:rFonts w:cs="Arial"/>
                  </w:rPr>
                </w:sdtEndPr>
                <w:sdtContent>
                  <w:tc>
                    <w:tcPr>
                      <w:tcW w:w="10230" w:type="dxa"/>
                    </w:tcPr>
                    <w:p w14:paraId="136089A8" w14:textId="1DB9267B"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name</w:t>
                      </w:r>
                      <w:r w:rsidRPr="001327DC">
                        <w:rPr>
                          <w:rStyle w:val="PlaceholderText"/>
                          <w:color w:val="ED7D31" w:themeColor="accent2"/>
                        </w:rPr>
                        <w:t>.</w:t>
                      </w:r>
                    </w:p>
                  </w:tc>
                </w:sdtContent>
              </w:sdt>
            </w:tr>
          </w:tbl>
          <w:p w14:paraId="4C133EF8" w14:textId="77777777" w:rsidR="00790A7E" w:rsidRPr="00F10C3B" w:rsidRDefault="00790A7E" w:rsidP="003C6398">
            <w:pPr>
              <w:rPr>
                <w:rStyle w:val="Content"/>
                <w:rFonts w:cs="Arial"/>
              </w:rPr>
            </w:pPr>
          </w:p>
        </w:tc>
      </w:tr>
      <w:tr w:rsidR="003C6398" w14:paraId="118F8CE9"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3C6398" w:rsidRPr="00E967B5" w:rsidRDefault="003C6398" w:rsidP="003C6398">
            <w:pPr>
              <w:rPr>
                <w:rStyle w:val="Content"/>
                <w:rFonts w:cs="Arial"/>
                <w:b/>
                <w:color w:val="595959"/>
              </w:rPr>
            </w:pPr>
            <w:r w:rsidRPr="00E967B5">
              <w:rPr>
                <w:rStyle w:val="Content"/>
                <w:rFonts w:cs="Arial"/>
                <w:b/>
                <w:color w:val="595959"/>
              </w:rPr>
              <w:t>Department:</w:t>
            </w:r>
          </w:p>
        </w:tc>
      </w:tr>
      <w:tr w:rsidR="00790A7E" w14:paraId="5F5B0C1B"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CBF4BBE" w14:textId="77777777" w:rsidTr="00E967B5">
              <w:sdt>
                <w:sdtPr>
                  <w:rPr>
                    <w:rStyle w:val="Content"/>
                  </w:rPr>
                  <w:id w:val="868956252"/>
                  <w:placeholder>
                    <w:docPart w:val="49A1DFF00AEB4D8AAA9A9802D3EE2B86"/>
                  </w:placeholder>
                  <w:showingPlcHdr/>
                  <w15:color w:val="99CCFF"/>
                </w:sdtPr>
                <w:sdtEndPr>
                  <w:rPr>
                    <w:rStyle w:val="Content"/>
                    <w:rFonts w:cs="Arial"/>
                  </w:rPr>
                </w:sdtEndPr>
                <w:sdtContent>
                  <w:tc>
                    <w:tcPr>
                      <w:tcW w:w="10230" w:type="dxa"/>
                    </w:tcPr>
                    <w:p w14:paraId="1DAD4F13" w14:textId="212EAD0B"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department</w:t>
                      </w:r>
                      <w:r w:rsidRPr="001327DC">
                        <w:rPr>
                          <w:rStyle w:val="PlaceholderText"/>
                          <w:color w:val="ED7D31" w:themeColor="accent2"/>
                        </w:rPr>
                        <w:t>.</w:t>
                      </w:r>
                    </w:p>
                  </w:tc>
                </w:sdtContent>
              </w:sdt>
            </w:tr>
          </w:tbl>
          <w:p w14:paraId="644C54B8" w14:textId="77777777" w:rsidR="00790A7E" w:rsidRPr="00F10C3B" w:rsidRDefault="00790A7E" w:rsidP="003C6398">
            <w:pPr>
              <w:rPr>
                <w:rStyle w:val="Content"/>
                <w:rFonts w:cs="Arial"/>
              </w:rPr>
            </w:pPr>
          </w:p>
        </w:tc>
      </w:tr>
      <w:tr w:rsidR="003C6398" w14:paraId="033F479C"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3C6398" w:rsidRPr="00E967B5" w:rsidRDefault="003C6398" w:rsidP="003C6398">
            <w:pPr>
              <w:rPr>
                <w:rStyle w:val="Content"/>
                <w:rFonts w:cs="Arial"/>
                <w:b/>
                <w:color w:val="595959"/>
              </w:rPr>
            </w:pPr>
            <w:r w:rsidRPr="00E967B5">
              <w:rPr>
                <w:rStyle w:val="Content"/>
                <w:rFonts w:cs="Arial"/>
                <w:b/>
                <w:color w:val="595959"/>
              </w:rPr>
              <w:t>Job Title:</w:t>
            </w:r>
          </w:p>
        </w:tc>
      </w:tr>
      <w:tr w:rsidR="00790A7E" w14:paraId="0A54513C" w14:textId="77777777" w:rsidTr="00F738F2">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DA04B94" w14:textId="77777777" w:rsidTr="00E967B5">
              <w:sdt>
                <w:sdtPr>
                  <w:rPr>
                    <w:rStyle w:val="Content"/>
                  </w:rPr>
                  <w:id w:val="-1683045154"/>
                  <w:placeholder>
                    <w:docPart w:val="75CC57A90377460788BC38E53AF0DE0E"/>
                  </w:placeholder>
                  <w:showingPlcHdr/>
                  <w15:color w:val="99CCFF"/>
                </w:sdtPr>
                <w:sdtEndPr>
                  <w:rPr>
                    <w:rStyle w:val="Content"/>
                    <w:rFonts w:cs="Arial"/>
                  </w:rPr>
                </w:sdtEndPr>
                <w:sdtContent>
                  <w:tc>
                    <w:tcPr>
                      <w:tcW w:w="10230" w:type="dxa"/>
                    </w:tcPr>
                    <w:p w14:paraId="289F2D79" w14:textId="224AE9F3"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job title</w:t>
                      </w:r>
                      <w:r w:rsidRPr="001327DC">
                        <w:rPr>
                          <w:rStyle w:val="PlaceholderText"/>
                          <w:color w:val="ED7D31" w:themeColor="accent2"/>
                        </w:rPr>
                        <w:t>.</w:t>
                      </w:r>
                    </w:p>
                  </w:tc>
                </w:sdtContent>
              </w:sdt>
            </w:tr>
          </w:tbl>
          <w:p w14:paraId="7E291D41" w14:textId="77777777" w:rsidR="00790A7E" w:rsidRPr="00F10C3B" w:rsidRDefault="00790A7E" w:rsidP="003C6398">
            <w:pPr>
              <w:rPr>
                <w:rStyle w:val="Content"/>
                <w:rFonts w:cs="Arial"/>
              </w:rPr>
            </w:pPr>
          </w:p>
        </w:tc>
      </w:tr>
      <w:tr w:rsidR="003C6398" w14:paraId="099498C9"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72D54CD1" w:rsidR="003C6398" w:rsidRPr="00E967B5" w:rsidRDefault="003C6398" w:rsidP="00772B43">
            <w:pPr>
              <w:rPr>
                <w:rStyle w:val="Content"/>
                <w:rFonts w:cs="Arial"/>
                <w:b/>
                <w:color w:val="595959"/>
              </w:rPr>
            </w:pPr>
            <w:r w:rsidRPr="00E967B5">
              <w:rPr>
                <w:rStyle w:val="Content"/>
                <w:rFonts w:cs="Arial"/>
                <w:b/>
                <w:color w:val="595959"/>
              </w:rPr>
              <w:t>Contact N</w:t>
            </w:r>
            <w:r w:rsidR="00772B43">
              <w:rPr>
                <w:rStyle w:val="Content"/>
                <w:rFonts w:cs="Arial"/>
                <w:b/>
                <w:color w:val="595959"/>
              </w:rPr>
              <w:t>umber(s)</w:t>
            </w:r>
            <w:r w:rsidRPr="00E967B5">
              <w:rPr>
                <w:rStyle w:val="Content"/>
                <w:rFonts w:cs="Arial"/>
                <w:b/>
                <w:color w:val="595959"/>
              </w:rPr>
              <w:t>:</w:t>
            </w:r>
          </w:p>
        </w:tc>
      </w:tr>
      <w:tr w:rsidR="00790A7E" w14:paraId="326545A6"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27106" w:rsidRPr="00AF0CA5" w14:paraId="61A6C5ED" w14:textId="77777777" w:rsidTr="00103478">
              <w:sdt>
                <w:sdtPr>
                  <w:rPr>
                    <w:rStyle w:val="Content"/>
                  </w:rPr>
                  <w:id w:val="1375574900"/>
                  <w:placeholder>
                    <w:docPart w:val="AFB4558A1350421EBBE2D5FB016FA0C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CA9CEAF" w14:textId="77777777" w:rsidR="00A27106" w:rsidRPr="00AF0CA5" w:rsidRDefault="00A27106" w:rsidP="00A2710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09071153"/>
                  <w:placeholder>
                    <w:docPart w:val="E98B176F62874C749E6C49F906A6CCCA"/>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96ACF7E" w14:textId="77777777" w:rsidR="00A27106" w:rsidRPr="00AF0CA5" w:rsidRDefault="00A27106" w:rsidP="00A2710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77777777" w:rsidR="00790A7E" w:rsidRPr="00F10C3B" w:rsidRDefault="00790A7E" w:rsidP="003C6398">
            <w:pPr>
              <w:rPr>
                <w:rStyle w:val="Content"/>
                <w:rFonts w:cs="Arial"/>
              </w:rPr>
            </w:pPr>
          </w:p>
        </w:tc>
      </w:tr>
      <w:tr w:rsidR="003C6398" w14:paraId="2E57848B"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77777777" w:rsidR="003C6398" w:rsidRPr="00774560" w:rsidRDefault="003C6398" w:rsidP="003C6398">
            <w:pPr>
              <w:rPr>
                <w:rStyle w:val="Content"/>
                <w:rFonts w:cs="Arial"/>
                <w:b/>
              </w:rPr>
            </w:pPr>
            <w:r w:rsidRPr="00E967B5">
              <w:rPr>
                <w:rStyle w:val="Content"/>
                <w:rFonts w:cs="Arial"/>
                <w:b/>
                <w:color w:val="595959"/>
              </w:rPr>
              <w:t>Email Address:</w:t>
            </w:r>
          </w:p>
        </w:tc>
      </w:tr>
      <w:tr w:rsidR="00790A7E" w14:paraId="518407D4" w14:textId="77777777" w:rsidTr="00F738F2">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F78B800" w14:textId="77777777" w:rsidTr="00E967B5">
              <w:sdt>
                <w:sdtPr>
                  <w:rPr>
                    <w:rStyle w:val="Content"/>
                  </w:rPr>
                  <w:id w:val="437026187"/>
                  <w:placeholder>
                    <w:docPart w:val="DF7589ACBBBF42A594BE396670B9ED9F"/>
                  </w:placeholder>
                  <w:showingPlcHdr/>
                  <w15:color w:val="99CCFF"/>
                </w:sdtPr>
                <w:sdtEndPr>
                  <w:rPr>
                    <w:rStyle w:val="Content"/>
                    <w:rFonts w:cs="Arial"/>
                  </w:rPr>
                </w:sdtEndPr>
                <w:sdtContent>
                  <w:tc>
                    <w:tcPr>
                      <w:tcW w:w="10230" w:type="dxa"/>
                    </w:tcPr>
                    <w:p w14:paraId="2145D7E9" w14:textId="4D1291F7"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email address</w:t>
                      </w:r>
                      <w:r w:rsidRPr="001327DC">
                        <w:rPr>
                          <w:rStyle w:val="PlaceholderText"/>
                          <w:color w:val="ED7D31" w:themeColor="accent2"/>
                        </w:rPr>
                        <w:t>.</w:t>
                      </w:r>
                    </w:p>
                  </w:tc>
                </w:sdtContent>
              </w:sdt>
            </w:tr>
          </w:tbl>
          <w:p w14:paraId="613BE318" w14:textId="77777777" w:rsidR="00790A7E" w:rsidRPr="00F10C3B" w:rsidRDefault="00790A7E" w:rsidP="003C6398">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p w14:paraId="23C7C95D" w14:textId="77777777" w:rsidR="00174C08" w:rsidRDefault="00174C0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E967B5">
        <w:trPr>
          <w:trHeight w:val="376"/>
        </w:trPr>
        <w:tc>
          <w:tcPr>
            <w:tcW w:w="8926" w:type="dxa"/>
            <w:vAlign w:val="center"/>
          </w:tcPr>
          <w:p w14:paraId="7E272734" w14:textId="77777777" w:rsidR="003C6398" w:rsidRPr="00E967B5" w:rsidRDefault="003C6398" w:rsidP="003C6398">
            <w:pPr>
              <w:rPr>
                <w:rFonts w:ascii="Arial" w:hAnsi="Arial" w:cs="Arial"/>
                <w:b/>
                <w:sz w:val="24"/>
              </w:rPr>
            </w:pPr>
            <w:r w:rsidRPr="00E967B5">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E60B81"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6144DE97" w14:textId="77777777" w:rsidR="00992532" w:rsidRDefault="00992532" w:rsidP="003C6398">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B25AD7" w14:paraId="744ED580" w14:textId="77777777" w:rsidTr="002B3145">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265319" w14:textId="22DA3706" w:rsidR="00B25AD7" w:rsidRDefault="00B25AD7" w:rsidP="00F31814">
            <w:pPr>
              <w:rPr>
                <w:rFonts w:ascii="Arial" w:hAnsi="Arial" w:cs="Arial"/>
                <w:sz w:val="24"/>
              </w:rPr>
            </w:pPr>
            <w:r w:rsidRPr="007232AB">
              <w:rPr>
                <w:rFonts w:ascii="Arial" w:hAnsi="Arial" w:cs="Arial"/>
                <w:b/>
                <w:sz w:val="24"/>
              </w:rPr>
              <w:t xml:space="preserve">SECTION </w:t>
            </w:r>
            <w:r w:rsidR="00775416">
              <w:rPr>
                <w:rFonts w:ascii="Arial" w:hAnsi="Arial" w:cs="Arial"/>
                <w:b/>
                <w:sz w:val="24"/>
              </w:rPr>
              <w:t>9</w:t>
            </w:r>
            <w:r>
              <w:rPr>
                <w:rFonts w:ascii="Arial" w:hAnsi="Arial" w:cs="Arial"/>
                <w:b/>
                <w:sz w:val="24"/>
              </w:rPr>
              <w:t xml:space="preserve"> –</w:t>
            </w:r>
            <w:r w:rsidR="00F31814">
              <w:rPr>
                <w:rFonts w:ascii="Arial" w:hAnsi="Arial" w:cs="Arial"/>
                <w:b/>
                <w:sz w:val="24"/>
              </w:rPr>
              <w:t xml:space="preserve"> </w:t>
            </w:r>
            <w:r>
              <w:rPr>
                <w:rFonts w:ascii="Arial" w:hAnsi="Arial" w:cs="Arial"/>
                <w:b/>
                <w:sz w:val="24"/>
              </w:rPr>
              <w:t>SIGNATURE</w:t>
            </w:r>
          </w:p>
        </w:tc>
      </w:tr>
      <w:tr w:rsidR="00B25AD7" w:rsidRPr="00A16B8C" w14:paraId="2B18120E" w14:textId="77777777" w:rsidTr="00F738F2">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F61842B" w14:textId="77777777" w:rsidR="00B25AD7" w:rsidRPr="009A5152" w:rsidRDefault="00B25AD7" w:rsidP="00103478">
            <w:pPr>
              <w:rPr>
                <w:rFonts w:ascii="Arial" w:hAnsi="Arial" w:cs="Arial"/>
                <w:b/>
                <w:color w:val="595959"/>
              </w:rPr>
            </w:pPr>
            <w:r w:rsidRPr="009A5152">
              <w:rPr>
                <w:rFonts w:ascii="Arial" w:hAnsi="Arial" w:cs="Arial"/>
                <w:b/>
                <w:color w:val="595959"/>
              </w:rPr>
              <w:t xml:space="preserve">Signed by: </w:t>
            </w:r>
          </w:p>
        </w:tc>
      </w:tr>
      <w:tr w:rsidR="00B25AD7" w:rsidRPr="00A16B8C" w14:paraId="2F13D4C8" w14:textId="77777777" w:rsidTr="00F738F2">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557971E9" w14:textId="77777777" w:rsidR="00B25AD7" w:rsidRPr="009A5152" w:rsidRDefault="00B25AD7" w:rsidP="00103478">
            <w:pPr>
              <w:rPr>
                <w:rFonts w:ascii="Arial" w:hAnsi="Arial" w:cs="Arial"/>
                <w:b/>
                <w:color w:val="595959"/>
              </w:rPr>
            </w:pPr>
            <w:r w:rsidRPr="009A5152">
              <w:rPr>
                <w:rFonts w:ascii="Arial" w:hAnsi="Arial" w:cs="Arial"/>
                <w:b/>
                <w:color w:val="595959"/>
              </w:rPr>
              <w:t>Name:</w:t>
            </w:r>
          </w:p>
        </w:tc>
      </w:tr>
      <w:tr w:rsidR="00B25AD7" w:rsidRPr="00A16B8C" w14:paraId="39F03D2B" w14:textId="77777777" w:rsidTr="00F738F2">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25AD7" w14:paraId="19AAC66D" w14:textId="77777777" w:rsidTr="00103478">
              <w:sdt>
                <w:sdtPr>
                  <w:rPr>
                    <w:rStyle w:val="Content"/>
                  </w:rPr>
                  <w:id w:val="-840631942"/>
                  <w:placeholder>
                    <w:docPart w:val="8AAEEBA798E343DDA1FD77FD23DAA289"/>
                  </w:placeholder>
                  <w:showingPlcHdr/>
                  <w15:color w:val="99CCFF"/>
                </w:sdtPr>
                <w:sdtEndPr>
                  <w:rPr>
                    <w:rStyle w:val="DefaultParagraphFont"/>
                    <w:rFonts w:asciiTheme="minorHAnsi" w:hAnsiTheme="minorHAnsi" w:cs="Arial"/>
                    <w:sz w:val="24"/>
                  </w:rPr>
                </w:sdtEndPr>
                <w:sdtContent>
                  <w:tc>
                    <w:tcPr>
                      <w:tcW w:w="10230" w:type="dxa"/>
                    </w:tcPr>
                    <w:p w14:paraId="26D6CE08" w14:textId="0D84FC8A" w:rsidR="00B25AD7" w:rsidRDefault="00497ACF" w:rsidP="00E14456">
                      <w:pPr>
                        <w:rPr>
                          <w:rFonts w:ascii="Arial" w:hAnsi="Arial" w:cs="Arial"/>
                          <w:sz w:val="24"/>
                        </w:rPr>
                      </w:pPr>
                      <w:r w:rsidRPr="00E14456">
                        <w:rPr>
                          <w:rStyle w:val="PlaceholderText"/>
                          <w:color w:val="ED7D31" w:themeColor="accent2"/>
                        </w:rPr>
                        <w:t xml:space="preserve">Click here to </w:t>
                      </w:r>
                      <w:r w:rsidR="00E14456">
                        <w:rPr>
                          <w:rStyle w:val="PlaceholderText"/>
                          <w:color w:val="ED7D31" w:themeColor="accent2"/>
                        </w:rPr>
                        <w:t xml:space="preserve">enter </w:t>
                      </w:r>
                      <w:r w:rsidR="00E14456" w:rsidRPr="00E14456">
                        <w:rPr>
                          <w:rStyle w:val="PlaceholderText"/>
                          <w:color w:val="ED7D31" w:themeColor="accent2"/>
                        </w:rPr>
                        <w:t>name.</w:t>
                      </w:r>
                    </w:p>
                  </w:tc>
                </w:sdtContent>
              </w:sdt>
            </w:tr>
          </w:tbl>
          <w:p w14:paraId="478AFBF2" w14:textId="77777777" w:rsidR="00B25AD7" w:rsidRDefault="00B25AD7" w:rsidP="00103478">
            <w:pPr>
              <w:rPr>
                <w:rFonts w:ascii="Arial" w:hAnsi="Arial" w:cs="Arial"/>
                <w:sz w:val="24"/>
              </w:rPr>
            </w:pPr>
          </w:p>
        </w:tc>
      </w:tr>
      <w:tr w:rsidR="00B25AD7" w:rsidRPr="00A16B8C" w14:paraId="2BF44427" w14:textId="77777777" w:rsidTr="00F738F2">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506774AF" w14:textId="77777777" w:rsidR="00B25AD7" w:rsidRPr="009A5152" w:rsidRDefault="00B25AD7" w:rsidP="00103478">
            <w:pPr>
              <w:rPr>
                <w:rStyle w:val="Content"/>
                <w:rFonts w:cs="Arial"/>
                <w:b/>
                <w:color w:val="595959"/>
              </w:rPr>
            </w:pPr>
            <w:r w:rsidRPr="009A5152">
              <w:rPr>
                <w:rStyle w:val="Content"/>
                <w:rFonts w:cs="Arial"/>
                <w:b/>
                <w:color w:val="595959"/>
              </w:rPr>
              <w:t>Date:</w:t>
            </w:r>
          </w:p>
        </w:tc>
      </w:tr>
      <w:tr w:rsidR="00B25AD7" w:rsidRPr="00A16B8C" w14:paraId="3E1036F7" w14:textId="77777777" w:rsidTr="00F738F2">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25AD7" w14:paraId="4A55A283" w14:textId="77777777" w:rsidTr="00103478">
              <w:sdt>
                <w:sdtPr>
                  <w:rPr>
                    <w:rStyle w:val="Content"/>
                  </w:rPr>
                  <w:id w:val="-78215842"/>
                  <w:placeholder>
                    <w:docPart w:val="736D9E363B3E49549DE056E9B52ADF2B"/>
                  </w:placeholder>
                  <w:showingPlcHdr/>
                  <w15:color w:val="99CCFF"/>
                  <w:date>
                    <w:dateFormat w:val="d MMMM yyyy"/>
                    <w:lid w:val="en-AU"/>
                    <w:storeMappedDataAs w:val="dateTime"/>
                    <w:calendar w:val="gregorian"/>
                  </w:date>
                </w:sdtPr>
                <w:sdtEndPr>
                  <w:rPr>
                    <w:rStyle w:val="Content"/>
                  </w:rPr>
                </w:sdtEndPr>
                <w:sdtContent>
                  <w:tc>
                    <w:tcPr>
                      <w:tcW w:w="10230" w:type="dxa"/>
                    </w:tcPr>
                    <w:p w14:paraId="54E75931" w14:textId="77777777" w:rsidR="00B25AD7" w:rsidRDefault="00B25AD7" w:rsidP="00103478">
                      <w:pPr>
                        <w:rPr>
                          <w:rStyle w:val="Content"/>
                          <w:rFonts w:cs="Arial"/>
                        </w:rPr>
                      </w:pPr>
                      <w:r w:rsidRPr="00FB0FA7">
                        <w:rPr>
                          <w:rStyle w:val="PlaceholderText"/>
                          <w:color w:val="ED7D31" w:themeColor="accent2"/>
                        </w:rPr>
                        <w:t>Click here to enter a date.</w:t>
                      </w:r>
                    </w:p>
                  </w:tc>
                </w:sdtContent>
              </w:sdt>
            </w:tr>
          </w:tbl>
          <w:p w14:paraId="52486324" w14:textId="77777777" w:rsidR="00B25AD7" w:rsidRPr="00FB0FA7" w:rsidRDefault="00B25AD7" w:rsidP="00103478">
            <w:pPr>
              <w:rPr>
                <w:rStyle w:val="Content"/>
                <w:rFonts w:cs="Arial"/>
              </w:rPr>
            </w:pPr>
          </w:p>
        </w:tc>
      </w:tr>
      <w:tr w:rsidR="00B25AD7" w14:paraId="618C2BDA" w14:textId="77777777" w:rsidTr="00F738F2">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0F19883C" w14:textId="77777777" w:rsidR="00B25AD7" w:rsidRPr="009A5152" w:rsidRDefault="00B25AD7" w:rsidP="00103478">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E4524C">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B25AD7" w14:paraId="6970BE5B" w14:textId="77777777" w:rsidTr="00F738F2">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B25AD7" w14:paraId="68EDA7B8" w14:textId="77777777" w:rsidTr="00103478">
              <w:sdt>
                <w:sdtPr>
                  <w:rPr>
                    <w:rStyle w:val="Content"/>
                  </w:rPr>
                  <w:id w:val="-881558704"/>
                  <w:placeholder>
                    <w:docPart w:val="7329DDDECFDB408399373BC69EEC5C5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97B4407" w14:textId="77777777" w:rsidR="00B25AD7" w:rsidRDefault="00B25AD7" w:rsidP="00103478">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00481C42" w14:textId="77777777" w:rsidR="00B25AD7" w:rsidRPr="00AF0CA5" w:rsidRDefault="00B25AD7" w:rsidP="00103478">
            <w:pPr>
              <w:rPr>
                <w:rFonts w:ascii="Arial" w:hAnsi="Arial" w:cs="Arial"/>
                <w:b/>
                <w:color w:val="595959" w:themeColor="text1" w:themeTint="A6"/>
              </w:rPr>
            </w:pPr>
          </w:p>
        </w:tc>
      </w:tr>
      <w:tr w:rsidR="00B25AD7" w14:paraId="2C8294C6" w14:textId="77777777" w:rsidTr="00F738F2">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2543939C" w14:textId="77777777" w:rsidR="00B25AD7" w:rsidRPr="009A5152" w:rsidRDefault="00B25AD7" w:rsidP="00103478">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E4524C">
              <w:rPr>
                <w:rFonts w:ascii="Arial" w:hAnsi="Arial" w:cs="Arial"/>
                <w:i/>
                <w:color w:val="595959" w:themeColor="text1" w:themeTint="A6"/>
                <w:sz w:val="20"/>
              </w:rPr>
              <w:t>(if applicable)</w:t>
            </w:r>
          </w:p>
        </w:tc>
      </w:tr>
      <w:tr w:rsidR="00B25AD7" w14:paraId="5906DAEB" w14:textId="77777777" w:rsidTr="00F738F2">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25AD7" w14:paraId="0E9DC252" w14:textId="77777777" w:rsidTr="00103478">
              <w:sdt>
                <w:sdtPr>
                  <w:rPr>
                    <w:rStyle w:val="Content"/>
                  </w:rPr>
                  <w:id w:val="-1267300720"/>
                  <w:placeholder>
                    <w:docPart w:val="6999428AB92E4601869FA807F9A2501C"/>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8924640" w14:textId="77777777" w:rsidR="00B25AD7" w:rsidRDefault="00B25AD7" w:rsidP="00103478">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553478B0" w14:textId="77777777" w:rsidR="00B25AD7" w:rsidRPr="00AF0CA5" w:rsidRDefault="00B25AD7" w:rsidP="00103478">
            <w:pPr>
              <w:rPr>
                <w:rFonts w:ascii="Arial" w:hAnsi="Arial" w:cs="Arial"/>
                <w:b/>
                <w:color w:val="595959" w:themeColor="text1" w:themeTint="A6"/>
              </w:rPr>
            </w:pPr>
          </w:p>
        </w:tc>
      </w:tr>
      <w:tr w:rsidR="00B25AD7" w14:paraId="3916A3C8" w14:textId="77777777" w:rsidTr="00F738F2">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709412F" w14:textId="77777777" w:rsidR="00B25AD7" w:rsidRDefault="00197E85" w:rsidP="00103478">
            <w:pPr>
              <w:rPr>
                <w:rFonts w:ascii="Arial" w:hAnsi="Arial" w:cs="Arial"/>
                <w:sz w:val="24"/>
              </w:rPr>
            </w:pPr>
            <w:r>
              <w:rPr>
                <w:rFonts w:ascii="Arial" w:hAnsi="Arial" w:cs="Arial"/>
                <w:sz w:val="24"/>
              </w:rPr>
              <w:pict w14:anchorId="031BA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9.7pt;height:76.3pt">
                  <v:imagedata r:id="rId8" o:title=""/>
                  <o:lock v:ext="edit" ungrouping="t" rotation="t" cropping="t" verticies="t" text="t" grouping="t"/>
                  <o:signatureline v:ext="edit" id="{6A0C7BB1-74FC-40DD-B943-142D479D3572}" provid="{00000000-0000-0000-0000-000000000000}" issignatureline="t"/>
                </v:shape>
              </w:pict>
            </w:r>
          </w:p>
        </w:tc>
      </w:tr>
      <w:tr w:rsidR="00B25AD7" w14:paraId="7A56260C" w14:textId="77777777" w:rsidTr="00F738F2">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96054D" w14:textId="77777777" w:rsidR="00B25AD7" w:rsidRDefault="00E60B81" w:rsidP="00103478">
            <w:pPr>
              <w:tabs>
                <w:tab w:val="left" w:pos="2460"/>
              </w:tabs>
              <w:rPr>
                <w:rFonts w:ascii="Arial" w:hAnsi="Arial" w:cs="Arial"/>
                <w:sz w:val="24"/>
              </w:rPr>
            </w:pPr>
            <w:sdt>
              <w:sdtPr>
                <w:rPr>
                  <w:rStyle w:val="Content"/>
                </w:rPr>
                <w:id w:val="1449123731"/>
                <w:placeholder>
                  <w:docPart w:val="52016808D15D42038001F462A6D8ACE0"/>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B25AD7" w:rsidRPr="008D131A">
                  <w:rPr>
                    <w:rStyle w:val="PlaceholderText"/>
                    <w:color w:val="ED7D31" w:themeColor="accent2"/>
                  </w:rPr>
                  <w:t>Click here to select date of signing.</w:t>
                </w:r>
              </w:sdtContent>
            </w:sdt>
          </w:p>
        </w:tc>
      </w:tr>
    </w:tbl>
    <w:p w14:paraId="6CCDCF3E" w14:textId="77777777" w:rsidR="003C6398" w:rsidRDefault="003C6398" w:rsidP="00FC561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FC561E" w:rsidRPr="00AF0CA5" w14:paraId="3D65E13A" w14:textId="77777777" w:rsidTr="002B3145">
        <w:trPr>
          <w:trHeight w:val="332"/>
          <w:tblHeader/>
        </w:trPr>
        <w:tc>
          <w:tcPr>
            <w:tcW w:w="10456" w:type="dxa"/>
            <w:shd w:val="clear" w:color="auto" w:fill="ECAF9C"/>
            <w:vAlign w:val="center"/>
          </w:tcPr>
          <w:p w14:paraId="01809878" w14:textId="6D2E4939" w:rsidR="00FC561E" w:rsidRPr="007C097B" w:rsidRDefault="00FC561E" w:rsidP="00FC561E">
            <w:pPr>
              <w:rPr>
                <w:rFonts w:ascii="Arial" w:hAnsi="Arial" w:cs="Arial"/>
                <w:b/>
                <w:sz w:val="24"/>
              </w:rPr>
            </w:pPr>
            <w:r w:rsidRPr="007C097B">
              <w:rPr>
                <w:rFonts w:ascii="Arial" w:hAnsi="Arial" w:cs="Arial"/>
                <w:b/>
                <w:sz w:val="24"/>
              </w:rPr>
              <w:t>SECTION 1</w:t>
            </w:r>
            <w:r w:rsidR="00087FF3">
              <w:rPr>
                <w:rFonts w:ascii="Arial" w:hAnsi="Arial" w:cs="Arial"/>
                <w:b/>
                <w:sz w:val="24"/>
              </w:rPr>
              <w:t>0</w:t>
            </w:r>
            <w:r w:rsidRPr="007C097B">
              <w:rPr>
                <w:rFonts w:ascii="Arial" w:hAnsi="Arial" w:cs="Arial"/>
                <w:b/>
                <w:sz w:val="24"/>
              </w:rPr>
              <w:t xml:space="preserve"> – PROCEDURE FOR FILING </w:t>
            </w:r>
          </w:p>
        </w:tc>
      </w:tr>
      <w:tr w:rsidR="00FC561E" w:rsidRPr="00AF0CA5" w14:paraId="6D690BFF" w14:textId="77777777" w:rsidTr="00103478">
        <w:trPr>
          <w:trHeight w:val="1268"/>
        </w:trPr>
        <w:tc>
          <w:tcPr>
            <w:tcW w:w="10456" w:type="dxa"/>
            <w:vAlign w:val="center"/>
          </w:tcPr>
          <w:p w14:paraId="087E394E" w14:textId="77777777" w:rsidR="00FC561E" w:rsidRPr="00AF0CA5" w:rsidRDefault="00FC561E" w:rsidP="00103478">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47802AB1" w14:textId="77777777" w:rsidR="009A41BA" w:rsidRPr="008C3610" w:rsidRDefault="009A41BA" w:rsidP="00E967B5">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103478" w:rsidRDefault="00103478" w:rsidP="00497AAC">
      <w:pPr>
        <w:spacing w:after="0" w:line="240" w:lineRule="auto"/>
      </w:pPr>
      <w:r>
        <w:separator/>
      </w:r>
    </w:p>
  </w:endnote>
  <w:endnote w:type="continuationSeparator" w:id="0">
    <w:p w14:paraId="254C2D5C" w14:textId="77777777" w:rsidR="00103478" w:rsidRDefault="00103478"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6B9FDADC" w:rsidR="00103478" w:rsidRDefault="00103478" w:rsidP="00E967B5">
    <w:pPr>
      <w:pStyle w:val="Footer"/>
      <w:rPr>
        <w:rFonts w:ascii="Arial" w:hAnsi="Arial" w:cs="Arial"/>
      </w:rPr>
    </w:pPr>
    <w:r>
      <w:rPr>
        <w:rFonts w:ascii="Arial" w:hAnsi="Arial" w:cs="Arial"/>
      </w:rPr>
      <w:t>Contact the Land Court of Queensland</w:t>
    </w:r>
  </w:p>
  <w:p w14:paraId="59F02D26" w14:textId="68C63C45" w:rsidR="00103478" w:rsidRDefault="00103478" w:rsidP="00E967B5">
    <w:pPr>
      <w:pStyle w:val="Footer"/>
    </w:pPr>
    <w:r w:rsidRPr="00E967B5">
      <w:rPr>
        <w:rFonts w:ascii="Arial" w:hAnsi="Arial" w:cs="Arial"/>
        <w:b/>
      </w:rPr>
      <w:t>P:</w:t>
    </w:r>
    <w:r>
      <w:rPr>
        <w:rFonts w:ascii="Arial" w:hAnsi="Arial" w:cs="Arial"/>
      </w:rPr>
      <w:t xml:space="preserve"> (07) 3738 7199, </w:t>
    </w:r>
    <w:r w:rsidRPr="00E967B5">
      <w:rPr>
        <w:rFonts w:ascii="Arial" w:hAnsi="Arial" w:cs="Arial"/>
        <w:b/>
      </w:rPr>
      <w:t>E:</w:t>
    </w:r>
    <w:r>
      <w:rPr>
        <w:rFonts w:ascii="Arial" w:hAnsi="Arial" w:cs="Arial"/>
      </w:rPr>
      <w:t xml:space="preserve"> </w:t>
    </w:r>
    <w:hyperlink r:id="rId1" w:history="1">
      <w:r w:rsidRPr="005C61DF">
        <w:rPr>
          <w:rStyle w:val="Hyperlink"/>
          <w:rFonts w:ascii="Arial" w:hAnsi="Arial" w:cs="Arial"/>
        </w:rPr>
        <w:t>landcourt@justice.qld.gov.au</w:t>
      </w:r>
    </w:hyperlink>
    <w:r>
      <w:rPr>
        <w:rFonts w:ascii="Arial" w:hAnsi="Arial" w:cs="Arial"/>
      </w:rPr>
      <w:tab/>
      <w:t xml:space="preserve">Form 06A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434014">
      <w:rPr>
        <w:rFonts w:ascii="Arial" w:hAnsi="Arial" w:cs="Arial"/>
        <w:noProof/>
      </w:rPr>
      <w:t>1</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103478" w:rsidRDefault="00103478" w:rsidP="00497AAC">
      <w:pPr>
        <w:spacing w:after="0" w:line="240" w:lineRule="auto"/>
      </w:pPr>
      <w:r>
        <w:separator/>
      </w:r>
    </w:p>
  </w:footnote>
  <w:footnote w:type="continuationSeparator" w:id="0">
    <w:p w14:paraId="1B849036" w14:textId="77777777" w:rsidR="00103478" w:rsidRDefault="00103478"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36515FA1" w:rsidR="00103478" w:rsidRDefault="00106064">
    <w:pPr>
      <w:pStyle w:val="Header"/>
    </w:pPr>
    <w:r>
      <w:rPr>
        <w:noProof/>
        <w:lang w:eastAsia="en-AU"/>
      </w:rPr>
      <w:drawing>
        <wp:anchor distT="0" distB="0" distL="114300" distR="114300" simplePos="0" relativeHeight="251658752" behindDoc="1" locked="0" layoutInCell="1" allowOverlap="1" wp14:anchorId="256D028F" wp14:editId="2837D800">
          <wp:simplePos x="0" y="0"/>
          <wp:positionH relativeFrom="column">
            <wp:posOffset>-11430</wp:posOffset>
          </wp:positionH>
          <wp:positionV relativeFrom="paragraph">
            <wp:posOffset>-629020</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103478">
      <w:rPr>
        <w:noProof/>
        <w:lang w:eastAsia="en-AU"/>
      </w:rPr>
      <w:drawing>
        <wp:anchor distT="0" distB="0" distL="114300" distR="114300" simplePos="0" relativeHeight="251657728" behindDoc="0" locked="0" layoutInCell="1" allowOverlap="1" wp14:anchorId="736BC2D8" wp14:editId="6ACE7A54">
          <wp:simplePos x="0" y="0"/>
          <wp:positionH relativeFrom="column">
            <wp:posOffset>100965</wp:posOffset>
          </wp:positionH>
          <wp:positionV relativeFrom="paragraph">
            <wp:posOffset>-572249</wp:posOffset>
          </wp:positionV>
          <wp:extent cx="1848535" cy="62467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8535" cy="624678"/>
                  </a:xfrm>
                  <a:prstGeom prst="rect">
                    <a:avLst/>
                  </a:prstGeom>
                </pic:spPr>
              </pic:pic>
            </a:graphicData>
          </a:graphic>
          <wp14:sizeRelH relativeFrom="page">
            <wp14:pctWidth>0</wp14:pctWidth>
          </wp14:sizeRelH>
          <wp14:sizeRelV relativeFrom="page">
            <wp14:pctHeight>0</wp14:pctHeight>
          </wp14:sizeRelV>
        </wp:anchor>
      </w:drawing>
    </w:r>
    <w:r w:rsidR="0010347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10347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4D585A"/>
    <w:multiLevelType w:val="hybridMultilevel"/>
    <w:tmpl w:val="3B220150"/>
    <w:lvl w:ilvl="0" w:tplc="B6602AA8">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EE14996"/>
    <w:multiLevelType w:val="hybridMultilevel"/>
    <w:tmpl w:val="6AC206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2677C"/>
    <w:rsid w:val="00045941"/>
    <w:rsid w:val="00051817"/>
    <w:rsid w:val="00054EED"/>
    <w:rsid w:val="00064F5C"/>
    <w:rsid w:val="000671AB"/>
    <w:rsid w:val="000675B6"/>
    <w:rsid w:val="0008047D"/>
    <w:rsid w:val="00087FF3"/>
    <w:rsid w:val="000C1877"/>
    <w:rsid w:val="000E7D13"/>
    <w:rsid w:val="000F0431"/>
    <w:rsid w:val="000F3C8E"/>
    <w:rsid w:val="000F48C7"/>
    <w:rsid w:val="000F586A"/>
    <w:rsid w:val="00100323"/>
    <w:rsid w:val="00100AA3"/>
    <w:rsid w:val="00103478"/>
    <w:rsid w:val="0010486D"/>
    <w:rsid w:val="00106064"/>
    <w:rsid w:val="00106EFB"/>
    <w:rsid w:val="001074A9"/>
    <w:rsid w:val="001327DC"/>
    <w:rsid w:val="00143041"/>
    <w:rsid w:val="00150A51"/>
    <w:rsid w:val="00151912"/>
    <w:rsid w:val="001641E0"/>
    <w:rsid w:val="00164781"/>
    <w:rsid w:val="00174674"/>
    <w:rsid w:val="00174C08"/>
    <w:rsid w:val="00197E85"/>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36C"/>
    <w:rsid w:val="00241599"/>
    <w:rsid w:val="002471BD"/>
    <w:rsid w:val="0024770C"/>
    <w:rsid w:val="00252F5C"/>
    <w:rsid w:val="00262DF8"/>
    <w:rsid w:val="002755F8"/>
    <w:rsid w:val="00280AC9"/>
    <w:rsid w:val="002840F4"/>
    <w:rsid w:val="00285E92"/>
    <w:rsid w:val="002A6301"/>
    <w:rsid w:val="002B010B"/>
    <w:rsid w:val="002B3145"/>
    <w:rsid w:val="002D14BC"/>
    <w:rsid w:val="002E0C82"/>
    <w:rsid w:val="002E3EEE"/>
    <w:rsid w:val="002E4F44"/>
    <w:rsid w:val="002F6473"/>
    <w:rsid w:val="00305430"/>
    <w:rsid w:val="003256C5"/>
    <w:rsid w:val="00330CFA"/>
    <w:rsid w:val="00346B1C"/>
    <w:rsid w:val="00353AC7"/>
    <w:rsid w:val="00355D56"/>
    <w:rsid w:val="0035756E"/>
    <w:rsid w:val="003656AB"/>
    <w:rsid w:val="003749C6"/>
    <w:rsid w:val="003920B2"/>
    <w:rsid w:val="00393E0B"/>
    <w:rsid w:val="003949A1"/>
    <w:rsid w:val="00395B00"/>
    <w:rsid w:val="003A19B1"/>
    <w:rsid w:val="003A4955"/>
    <w:rsid w:val="003A7F85"/>
    <w:rsid w:val="003B3E2E"/>
    <w:rsid w:val="003B4EA3"/>
    <w:rsid w:val="003B7BBD"/>
    <w:rsid w:val="003C6398"/>
    <w:rsid w:val="003D0809"/>
    <w:rsid w:val="003D1EA7"/>
    <w:rsid w:val="003D5498"/>
    <w:rsid w:val="003D792E"/>
    <w:rsid w:val="003F61FC"/>
    <w:rsid w:val="003F6D9E"/>
    <w:rsid w:val="0041536E"/>
    <w:rsid w:val="004257BB"/>
    <w:rsid w:val="00426450"/>
    <w:rsid w:val="004329A8"/>
    <w:rsid w:val="00432DD4"/>
    <w:rsid w:val="004332E4"/>
    <w:rsid w:val="00434014"/>
    <w:rsid w:val="004342C5"/>
    <w:rsid w:val="0045706E"/>
    <w:rsid w:val="00457DE9"/>
    <w:rsid w:val="00462945"/>
    <w:rsid w:val="00462C25"/>
    <w:rsid w:val="004759A9"/>
    <w:rsid w:val="00475AAA"/>
    <w:rsid w:val="00484071"/>
    <w:rsid w:val="00492E1B"/>
    <w:rsid w:val="00494989"/>
    <w:rsid w:val="00497AAC"/>
    <w:rsid w:val="00497ACF"/>
    <w:rsid w:val="004C0B25"/>
    <w:rsid w:val="004C15EB"/>
    <w:rsid w:val="004D2E4F"/>
    <w:rsid w:val="004D3656"/>
    <w:rsid w:val="004D43D1"/>
    <w:rsid w:val="004D43F2"/>
    <w:rsid w:val="004D59A8"/>
    <w:rsid w:val="004D61A3"/>
    <w:rsid w:val="004F4179"/>
    <w:rsid w:val="00506196"/>
    <w:rsid w:val="005209E0"/>
    <w:rsid w:val="00523C80"/>
    <w:rsid w:val="00527ABA"/>
    <w:rsid w:val="00553952"/>
    <w:rsid w:val="0055492F"/>
    <w:rsid w:val="00564570"/>
    <w:rsid w:val="00576255"/>
    <w:rsid w:val="005831D5"/>
    <w:rsid w:val="00583CFC"/>
    <w:rsid w:val="00587DE1"/>
    <w:rsid w:val="00591857"/>
    <w:rsid w:val="00595FD2"/>
    <w:rsid w:val="0059635F"/>
    <w:rsid w:val="005B2B3E"/>
    <w:rsid w:val="005C4EB7"/>
    <w:rsid w:val="005C4F8E"/>
    <w:rsid w:val="005D663D"/>
    <w:rsid w:val="005D7CCC"/>
    <w:rsid w:val="005E7616"/>
    <w:rsid w:val="00627C91"/>
    <w:rsid w:val="0063328D"/>
    <w:rsid w:val="006365C8"/>
    <w:rsid w:val="006650A0"/>
    <w:rsid w:val="006745AF"/>
    <w:rsid w:val="00684E74"/>
    <w:rsid w:val="00685975"/>
    <w:rsid w:val="006866CD"/>
    <w:rsid w:val="006A569D"/>
    <w:rsid w:val="006B7689"/>
    <w:rsid w:val="006C4278"/>
    <w:rsid w:val="006C7253"/>
    <w:rsid w:val="006E17DB"/>
    <w:rsid w:val="006E7C9D"/>
    <w:rsid w:val="006F34B4"/>
    <w:rsid w:val="0070603F"/>
    <w:rsid w:val="00721E10"/>
    <w:rsid w:val="007232AB"/>
    <w:rsid w:val="007247BF"/>
    <w:rsid w:val="0072528B"/>
    <w:rsid w:val="007275FB"/>
    <w:rsid w:val="007347BE"/>
    <w:rsid w:val="00737858"/>
    <w:rsid w:val="007472A6"/>
    <w:rsid w:val="00765A3E"/>
    <w:rsid w:val="00772B43"/>
    <w:rsid w:val="00774560"/>
    <w:rsid w:val="00775416"/>
    <w:rsid w:val="0078014D"/>
    <w:rsid w:val="0078526F"/>
    <w:rsid w:val="00790A7E"/>
    <w:rsid w:val="0079257D"/>
    <w:rsid w:val="00792E97"/>
    <w:rsid w:val="007B4AEC"/>
    <w:rsid w:val="007E138B"/>
    <w:rsid w:val="007E1F61"/>
    <w:rsid w:val="00803262"/>
    <w:rsid w:val="00811D7E"/>
    <w:rsid w:val="0083221C"/>
    <w:rsid w:val="008343E5"/>
    <w:rsid w:val="0083524B"/>
    <w:rsid w:val="00846869"/>
    <w:rsid w:val="00864E5B"/>
    <w:rsid w:val="008858D9"/>
    <w:rsid w:val="00890804"/>
    <w:rsid w:val="008B39DC"/>
    <w:rsid w:val="008C21FF"/>
    <w:rsid w:val="008C241E"/>
    <w:rsid w:val="008C2A5F"/>
    <w:rsid w:val="008C3610"/>
    <w:rsid w:val="008D06E1"/>
    <w:rsid w:val="008D131A"/>
    <w:rsid w:val="008E3642"/>
    <w:rsid w:val="008F5F17"/>
    <w:rsid w:val="00912D32"/>
    <w:rsid w:val="009136F8"/>
    <w:rsid w:val="00914F19"/>
    <w:rsid w:val="00923381"/>
    <w:rsid w:val="009268E7"/>
    <w:rsid w:val="00927648"/>
    <w:rsid w:val="00932240"/>
    <w:rsid w:val="00932A80"/>
    <w:rsid w:val="00937930"/>
    <w:rsid w:val="00941DEC"/>
    <w:rsid w:val="00945242"/>
    <w:rsid w:val="00947979"/>
    <w:rsid w:val="009569D0"/>
    <w:rsid w:val="0096538C"/>
    <w:rsid w:val="009703C0"/>
    <w:rsid w:val="00983874"/>
    <w:rsid w:val="009905BE"/>
    <w:rsid w:val="00992532"/>
    <w:rsid w:val="00992C50"/>
    <w:rsid w:val="009A02D0"/>
    <w:rsid w:val="009A41BA"/>
    <w:rsid w:val="009B01F5"/>
    <w:rsid w:val="009D78E3"/>
    <w:rsid w:val="009E0389"/>
    <w:rsid w:val="009E0D27"/>
    <w:rsid w:val="009E154D"/>
    <w:rsid w:val="009F3745"/>
    <w:rsid w:val="00A063D4"/>
    <w:rsid w:val="00A07981"/>
    <w:rsid w:val="00A16B8C"/>
    <w:rsid w:val="00A23231"/>
    <w:rsid w:val="00A242C5"/>
    <w:rsid w:val="00A27106"/>
    <w:rsid w:val="00A313AB"/>
    <w:rsid w:val="00A3280B"/>
    <w:rsid w:val="00A4604A"/>
    <w:rsid w:val="00A5108B"/>
    <w:rsid w:val="00A510B0"/>
    <w:rsid w:val="00A72E34"/>
    <w:rsid w:val="00A92882"/>
    <w:rsid w:val="00A955CE"/>
    <w:rsid w:val="00A95C04"/>
    <w:rsid w:val="00AD00EC"/>
    <w:rsid w:val="00AD4D8C"/>
    <w:rsid w:val="00AD6B14"/>
    <w:rsid w:val="00AD7F67"/>
    <w:rsid w:val="00AE0A0B"/>
    <w:rsid w:val="00AE0A32"/>
    <w:rsid w:val="00AE41CE"/>
    <w:rsid w:val="00AE6398"/>
    <w:rsid w:val="00AF016C"/>
    <w:rsid w:val="00B023E5"/>
    <w:rsid w:val="00B15825"/>
    <w:rsid w:val="00B160A2"/>
    <w:rsid w:val="00B25AD7"/>
    <w:rsid w:val="00B2663A"/>
    <w:rsid w:val="00B35061"/>
    <w:rsid w:val="00B50D68"/>
    <w:rsid w:val="00B5257F"/>
    <w:rsid w:val="00B53FE3"/>
    <w:rsid w:val="00B545B6"/>
    <w:rsid w:val="00B57B1B"/>
    <w:rsid w:val="00B60F35"/>
    <w:rsid w:val="00B84EE0"/>
    <w:rsid w:val="00B95730"/>
    <w:rsid w:val="00BC1A21"/>
    <w:rsid w:val="00BC3DB9"/>
    <w:rsid w:val="00BC7212"/>
    <w:rsid w:val="00BD5EF1"/>
    <w:rsid w:val="00BE01B5"/>
    <w:rsid w:val="00BE2541"/>
    <w:rsid w:val="00BF0043"/>
    <w:rsid w:val="00C00DBE"/>
    <w:rsid w:val="00C01010"/>
    <w:rsid w:val="00C020F9"/>
    <w:rsid w:val="00C21B0C"/>
    <w:rsid w:val="00C23389"/>
    <w:rsid w:val="00C36465"/>
    <w:rsid w:val="00C60256"/>
    <w:rsid w:val="00C607F8"/>
    <w:rsid w:val="00C61974"/>
    <w:rsid w:val="00C72A46"/>
    <w:rsid w:val="00C75CD3"/>
    <w:rsid w:val="00C8383C"/>
    <w:rsid w:val="00C8460A"/>
    <w:rsid w:val="00C86A5C"/>
    <w:rsid w:val="00C9471F"/>
    <w:rsid w:val="00CC018E"/>
    <w:rsid w:val="00CD177D"/>
    <w:rsid w:val="00CD4336"/>
    <w:rsid w:val="00CE40E0"/>
    <w:rsid w:val="00CF7FD6"/>
    <w:rsid w:val="00D11968"/>
    <w:rsid w:val="00D129E9"/>
    <w:rsid w:val="00D20DD3"/>
    <w:rsid w:val="00D47529"/>
    <w:rsid w:val="00D5071F"/>
    <w:rsid w:val="00D60260"/>
    <w:rsid w:val="00D72BF7"/>
    <w:rsid w:val="00D748D1"/>
    <w:rsid w:val="00D81CCC"/>
    <w:rsid w:val="00D82D7A"/>
    <w:rsid w:val="00D9148A"/>
    <w:rsid w:val="00D940C4"/>
    <w:rsid w:val="00D965DA"/>
    <w:rsid w:val="00DA32AE"/>
    <w:rsid w:val="00DA7D76"/>
    <w:rsid w:val="00DB4E4B"/>
    <w:rsid w:val="00DC6F8D"/>
    <w:rsid w:val="00DE1D1C"/>
    <w:rsid w:val="00DE5B0C"/>
    <w:rsid w:val="00DE6970"/>
    <w:rsid w:val="00E14456"/>
    <w:rsid w:val="00E21CA4"/>
    <w:rsid w:val="00E3703A"/>
    <w:rsid w:val="00E4477E"/>
    <w:rsid w:val="00E4524C"/>
    <w:rsid w:val="00E47241"/>
    <w:rsid w:val="00E53705"/>
    <w:rsid w:val="00E54FE6"/>
    <w:rsid w:val="00E5551F"/>
    <w:rsid w:val="00E55E82"/>
    <w:rsid w:val="00E57E39"/>
    <w:rsid w:val="00E60B81"/>
    <w:rsid w:val="00E71464"/>
    <w:rsid w:val="00E772B2"/>
    <w:rsid w:val="00E96337"/>
    <w:rsid w:val="00E967B5"/>
    <w:rsid w:val="00E97BC1"/>
    <w:rsid w:val="00EA333D"/>
    <w:rsid w:val="00EA69FE"/>
    <w:rsid w:val="00EB5260"/>
    <w:rsid w:val="00EC0766"/>
    <w:rsid w:val="00EC1064"/>
    <w:rsid w:val="00EC4C1F"/>
    <w:rsid w:val="00ED5E9D"/>
    <w:rsid w:val="00EE628F"/>
    <w:rsid w:val="00EF6106"/>
    <w:rsid w:val="00EF611F"/>
    <w:rsid w:val="00F11F82"/>
    <w:rsid w:val="00F31814"/>
    <w:rsid w:val="00F31D2A"/>
    <w:rsid w:val="00F51591"/>
    <w:rsid w:val="00F5768A"/>
    <w:rsid w:val="00F738F2"/>
    <w:rsid w:val="00F7550E"/>
    <w:rsid w:val="00F814AB"/>
    <w:rsid w:val="00F86A9C"/>
    <w:rsid w:val="00F90D07"/>
    <w:rsid w:val="00FA18FB"/>
    <w:rsid w:val="00FA1E39"/>
    <w:rsid w:val="00FA2E4E"/>
    <w:rsid w:val="00FB3FC5"/>
    <w:rsid w:val="00FC561E"/>
    <w:rsid w:val="00FC5CC8"/>
    <w:rsid w:val="00FC7759"/>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7C74EFCAB241C88207097CAECB0DEA"/>
        <w:category>
          <w:name w:val="General"/>
          <w:gallery w:val="placeholder"/>
        </w:category>
        <w:types>
          <w:type w:val="bbPlcHdr"/>
        </w:types>
        <w:behaviors>
          <w:behavior w:val="content"/>
        </w:behaviors>
        <w:guid w:val="{B3408A2A-A0D1-4F91-8ADD-0FC80FEE813A}"/>
      </w:docPartPr>
      <w:docPartBody>
        <w:p w:rsidR="00184245" w:rsidRDefault="007D44B6" w:rsidP="007D44B6">
          <w:pPr>
            <w:pStyle w:val="AC7C74EFCAB241C88207097CAECB0DEA6"/>
          </w:pPr>
          <w:r w:rsidRPr="00B223D8">
            <w:rPr>
              <w:rStyle w:val="PlaceholderText"/>
              <w:color w:val="ED7D31" w:themeColor="accent2"/>
            </w:rPr>
            <w:t>Click here to enter a date.</w:t>
          </w:r>
        </w:p>
      </w:docPartBody>
    </w:docPart>
    <w:docPart>
      <w:docPartPr>
        <w:name w:val="86F5A197CC7C4C0CA57489DA6FA05A7E"/>
        <w:category>
          <w:name w:val="General"/>
          <w:gallery w:val="placeholder"/>
        </w:category>
        <w:types>
          <w:type w:val="bbPlcHdr"/>
        </w:types>
        <w:behaviors>
          <w:behavior w:val="content"/>
        </w:behaviors>
        <w:guid w:val="{F1D03341-D50D-4AE2-9708-C305EC5A6E80}"/>
      </w:docPartPr>
      <w:docPartBody>
        <w:p w:rsidR="00184245" w:rsidRDefault="007D44B6" w:rsidP="007D44B6">
          <w:pPr>
            <w:pStyle w:val="86F5A197CC7C4C0CA57489DA6FA05A7E6"/>
          </w:pPr>
          <w:r w:rsidRPr="00B223D8">
            <w:rPr>
              <w:rStyle w:val="PlaceholderText"/>
              <w:color w:val="ED7D31" w:themeColor="accent2"/>
            </w:rPr>
            <w:t>Click here to enter a date.</w:t>
          </w:r>
        </w:p>
      </w:docPartBody>
    </w:docPart>
    <w:docPart>
      <w:docPartPr>
        <w:name w:val="5AE54C98D0D04318AC5DA38D0595DBEF"/>
        <w:category>
          <w:name w:val="General"/>
          <w:gallery w:val="placeholder"/>
        </w:category>
        <w:types>
          <w:type w:val="bbPlcHdr"/>
        </w:types>
        <w:behaviors>
          <w:behavior w:val="content"/>
        </w:behaviors>
        <w:guid w:val="{74FB8ACF-B0FE-41FF-B7FA-CCE0EF7F9735}"/>
      </w:docPartPr>
      <w:docPartBody>
        <w:p w:rsidR="00184245" w:rsidRDefault="007D44B6" w:rsidP="007D44B6">
          <w:pPr>
            <w:pStyle w:val="5AE54C98D0D04318AC5DA38D0595DBEF6"/>
          </w:pPr>
          <w:r w:rsidRPr="00B223D8">
            <w:rPr>
              <w:rStyle w:val="PlaceholderText"/>
              <w:color w:val="ED7D31" w:themeColor="accent2"/>
            </w:rPr>
            <w:t>Click here to enter a date.</w:t>
          </w:r>
        </w:p>
      </w:docPartBody>
    </w:docPart>
    <w:docPart>
      <w:docPartPr>
        <w:name w:val="6A6C682C76614632B0764BB8D00A45CE"/>
        <w:category>
          <w:name w:val="General"/>
          <w:gallery w:val="placeholder"/>
        </w:category>
        <w:types>
          <w:type w:val="bbPlcHdr"/>
        </w:types>
        <w:behaviors>
          <w:behavior w:val="content"/>
        </w:behaviors>
        <w:guid w:val="{96C4EF48-8EF6-4E41-BFB6-1B970540AC56}"/>
      </w:docPartPr>
      <w:docPartBody>
        <w:p w:rsidR="00184245" w:rsidRDefault="007D44B6" w:rsidP="007D44B6">
          <w:pPr>
            <w:pStyle w:val="6A6C682C76614632B0764BB8D00A45CE6"/>
          </w:pPr>
          <w:r w:rsidRPr="00B223D8">
            <w:rPr>
              <w:rStyle w:val="PlaceholderText"/>
              <w:color w:val="ED7D31" w:themeColor="accent2"/>
            </w:rPr>
            <w:t>Click here to enter a date.</w:t>
          </w:r>
        </w:p>
      </w:docPartBody>
    </w:docPart>
    <w:docPart>
      <w:docPartPr>
        <w:name w:val="0E5F934511224671B61F427CDAAAC634"/>
        <w:category>
          <w:name w:val="General"/>
          <w:gallery w:val="placeholder"/>
        </w:category>
        <w:types>
          <w:type w:val="bbPlcHdr"/>
        </w:types>
        <w:behaviors>
          <w:behavior w:val="content"/>
        </w:behaviors>
        <w:guid w:val="{9426A144-808E-49F9-B68C-C75B21259C1A}"/>
      </w:docPartPr>
      <w:docPartBody>
        <w:p w:rsidR="00184245" w:rsidRDefault="007D44B6" w:rsidP="007D44B6">
          <w:pPr>
            <w:pStyle w:val="0E5F934511224671B61F427CDAAAC6346"/>
          </w:pPr>
          <w:r w:rsidRPr="00B223D8">
            <w:rPr>
              <w:rStyle w:val="PlaceholderText"/>
              <w:color w:val="ED7D31" w:themeColor="accent2"/>
            </w:rPr>
            <w:t>Click here to enter a date.</w:t>
          </w:r>
        </w:p>
      </w:docPartBody>
    </w:docPart>
    <w:docPart>
      <w:docPartPr>
        <w:name w:val="CB2BC4E7284D4B7F9AD7DA777BD35FF0"/>
        <w:category>
          <w:name w:val="General"/>
          <w:gallery w:val="placeholder"/>
        </w:category>
        <w:types>
          <w:type w:val="bbPlcHdr"/>
        </w:types>
        <w:behaviors>
          <w:behavior w:val="content"/>
        </w:behaviors>
        <w:guid w:val="{BAAEF304-B28B-4FB0-8D4B-3290F3F0EAB4}"/>
      </w:docPartPr>
      <w:docPartBody>
        <w:p w:rsidR="00184245" w:rsidRDefault="007D44B6" w:rsidP="007D44B6">
          <w:pPr>
            <w:pStyle w:val="CB2BC4E7284D4B7F9AD7DA777BD35FF06"/>
          </w:pPr>
          <w:r w:rsidRPr="00B223D8">
            <w:rPr>
              <w:rStyle w:val="PlaceholderText"/>
              <w:color w:val="ED7D31" w:themeColor="accent2"/>
            </w:rPr>
            <w:t>Click here to enter a date.</w:t>
          </w:r>
        </w:p>
      </w:docPartBody>
    </w:docPart>
    <w:docPart>
      <w:docPartPr>
        <w:name w:val="66A719E7FCB64E7C8BEFA67F228E8814"/>
        <w:category>
          <w:name w:val="General"/>
          <w:gallery w:val="placeholder"/>
        </w:category>
        <w:types>
          <w:type w:val="bbPlcHdr"/>
        </w:types>
        <w:behaviors>
          <w:behavior w:val="content"/>
        </w:behaviors>
        <w:guid w:val="{382508AD-40A1-4C4D-BBC7-E72B61DA5196}"/>
      </w:docPartPr>
      <w:docPartBody>
        <w:p w:rsidR="00184245" w:rsidRDefault="007D44B6" w:rsidP="007D44B6">
          <w:pPr>
            <w:pStyle w:val="66A719E7FCB64E7C8BEFA67F228E88146"/>
          </w:pPr>
          <w:r w:rsidRPr="00B223D8">
            <w:rPr>
              <w:rStyle w:val="PlaceholderText"/>
              <w:color w:val="ED7D31" w:themeColor="accent2"/>
            </w:rPr>
            <w:t>Click here to enter a date.</w:t>
          </w:r>
        </w:p>
      </w:docPartBody>
    </w:docPart>
    <w:docPart>
      <w:docPartPr>
        <w:name w:val="06F1ED15E3FF4B9FAFA8C49788BD1DBB"/>
        <w:category>
          <w:name w:val="General"/>
          <w:gallery w:val="placeholder"/>
        </w:category>
        <w:types>
          <w:type w:val="bbPlcHdr"/>
        </w:types>
        <w:behaviors>
          <w:behavior w:val="content"/>
        </w:behaviors>
        <w:guid w:val="{68540FA0-2A1D-4A26-88EA-D957077F7140}"/>
      </w:docPartPr>
      <w:docPartBody>
        <w:p w:rsidR="00184245" w:rsidRDefault="007D44B6" w:rsidP="007D44B6">
          <w:pPr>
            <w:pStyle w:val="06F1ED15E3FF4B9FAFA8C49788BD1DBB6"/>
          </w:pPr>
          <w:r w:rsidRPr="00B223D8">
            <w:rPr>
              <w:rStyle w:val="PlaceholderText"/>
              <w:color w:val="ED7D31" w:themeColor="accent2"/>
            </w:rPr>
            <w:t>Click here to enter a date.</w:t>
          </w:r>
        </w:p>
      </w:docPartBody>
    </w:docPart>
    <w:docPart>
      <w:docPartPr>
        <w:name w:val="845224D2C01846D09A3D613AB3373911"/>
        <w:category>
          <w:name w:val="General"/>
          <w:gallery w:val="placeholder"/>
        </w:category>
        <w:types>
          <w:type w:val="bbPlcHdr"/>
        </w:types>
        <w:behaviors>
          <w:behavior w:val="content"/>
        </w:behaviors>
        <w:guid w:val="{5A951966-5DE1-4AAF-A57D-29CDAB332AA9}"/>
      </w:docPartPr>
      <w:docPartBody>
        <w:p w:rsidR="00184245" w:rsidRDefault="007D44B6" w:rsidP="007D44B6">
          <w:pPr>
            <w:pStyle w:val="845224D2C01846D09A3D613AB33739116"/>
          </w:pPr>
          <w:r>
            <w:rPr>
              <w:rStyle w:val="PlaceholderText"/>
              <w:color w:val="ED7D31" w:themeColor="accent2"/>
            </w:rPr>
            <w:t xml:space="preserve">Select </w:t>
          </w:r>
          <w:r w:rsidRPr="00B223D8">
            <w:rPr>
              <w:rStyle w:val="PlaceholderText"/>
              <w:color w:val="ED7D31" w:themeColor="accent2"/>
            </w:rPr>
            <w:t>date.</w:t>
          </w:r>
        </w:p>
      </w:docPartBody>
    </w:docPart>
    <w:docPart>
      <w:docPartPr>
        <w:name w:val="FFA79294496F454DB1B1C2713D8D5249"/>
        <w:category>
          <w:name w:val="General"/>
          <w:gallery w:val="placeholder"/>
        </w:category>
        <w:types>
          <w:type w:val="bbPlcHdr"/>
        </w:types>
        <w:behaviors>
          <w:behavior w:val="content"/>
        </w:behaviors>
        <w:guid w:val="{F347CD2D-7C1B-4CF4-B1C1-8651EE46ECB4}"/>
      </w:docPartPr>
      <w:docPartBody>
        <w:p w:rsidR="00184245" w:rsidRDefault="007D44B6" w:rsidP="007D44B6">
          <w:pPr>
            <w:pStyle w:val="FFA79294496F454DB1B1C2713D8D52496"/>
          </w:pPr>
          <w:r>
            <w:rPr>
              <w:rStyle w:val="PlaceholderText"/>
              <w:color w:val="ED7D31" w:themeColor="accent2"/>
            </w:rPr>
            <w:t xml:space="preserve">Select </w:t>
          </w:r>
          <w:r w:rsidRPr="00B223D8">
            <w:rPr>
              <w:rStyle w:val="PlaceholderText"/>
              <w:color w:val="ED7D31" w:themeColor="accent2"/>
            </w:rPr>
            <w:t>date.</w:t>
          </w:r>
        </w:p>
      </w:docPartBody>
    </w:docPart>
    <w:docPart>
      <w:docPartPr>
        <w:name w:val="817C19DC64CF4793BB46BEDE9DEB53CE"/>
        <w:category>
          <w:name w:val="General"/>
          <w:gallery w:val="placeholder"/>
        </w:category>
        <w:types>
          <w:type w:val="bbPlcHdr"/>
        </w:types>
        <w:behaviors>
          <w:behavior w:val="content"/>
        </w:behaviors>
        <w:guid w:val="{0F4E5F34-5336-44E6-926B-03E05281B6B9}"/>
      </w:docPartPr>
      <w:docPartBody>
        <w:p w:rsidR="00184245" w:rsidRDefault="007D44B6" w:rsidP="007D44B6">
          <w:pPr>
            <w:pStyle w:val="817C19DC64CF4793BB46BEDE9DEB53CE6"/>
          </w:pPr>
          <w:r>
            <w:rPr>
              <w:rStyle w:val="PlaceholderText"/>
              <w:color w:val="ED7D31" w:themeColor="accent2"/>
            </w:rPr>
            <w:t xml:space="preserve">Select </w:t>
          </w:r>
          <w:r w:rsidRPr="00B223D8">
            <w:rPr>
              <w:rStyle w:val="PlaceholderText"/>
              <w:color w:val="ED7D31" w:themeColor="accent2"/>
            </w:rPr>
            <w:t>date.</w:t>
          </w:r>
        </w:p>
      </w:docPartBody>
    </w:docPart>
    <w:docPart>
      <w:docPartPr>
        <w:name w:val="70097FAFE3AD4EB68AD5CA1B9952C0BA"/>
        <w:category>
          <w:name w:val="General"/>
          <w:gallery w:val="placeholder"/>
        </w:category>
        <w:types>
          <w:type w:val="bbPlcHdr"/>
        </w:types>
        <w:behaviors>
          <w:behavior w:val="content"/>
        </w:behaviors>
        <w:guid w:val="{FBA2C170-102F-4426-8EAA-5E43EBE2F4E8}"/>
      </w:docPartPr>
      <w:docPartBody>
        <w:p w:rsidR="00184245" w:rsidRDefault="007D44B6" w:rsidP="007D44B6">
          <w:pPr>
            <w:pStyle w:val="70097FAFE3AD4EB68AD5CA1B9952C0BA6"/>
          </w:pPr>
          <w:r>
            <w:rPr>
              <w:rStyle w:val="PlaceholderText"/>
              <w:color w:val="ED7D31" w:themeColor="accent2"/>
            </w:rPr>
            <w:t xml:space="preserve">Select </w:t>
          </w:r>
          <w:r w:rsidRPr="00B223D8">
            <w:rPr>
              <w:rStyle w:val="PlaceholderText"/>
              <w:color w:val="ED7D31" w:themeColor="accent2"/>
            </w:rPr>
            <w:t>date.</w:t>
          </w:r>
        </w:p>
      </w:docPartBody>
    </w:docPart>
    <w:docPart>
      <w:docPartPr>
        <w:name w:val="F6CBB6204A7341EC9AAD734890E6E58D"/>
        <w:category>
          <w:name w:val="General"/>
          <w:gallery w:val="placeholder"/>
        </w:category>
        <w:types>
          <w:type w:val="bbPlcHdr"/>
        </w:types>
        <w:behaviors>
          <w:behavior w:val="content"/>
        </w:behaviors>
        <w:guid w:val="{61B48B6C-9DB0-4CA3-ACB4-470BBE4513C0}"/>
      </w:docPartPr>
      <w:docPartBody>
        <w:p w:rsidR="00184245" w:rsidRDefault="007D44B6" w:rsidP="007D44B6">
          <w:pPr>
            <w:pStyle w:val="F6CBB6204A7341EC9AAD734890E6E58D6"/>
          </w:pPr>
          <w:r>
            <w:rPr>
              <w:rStyle w:val="PlaceholderText"/>
              <w:color w:val="ED7D31" w:themeColor="accent2"/>
            </w:rPr>
            <w:t xml:space="preserve">Select </w:t>
          </w:r>
          <w:r w:rsidRPr="00B223D8">
            <w:rPr>
              <w:rStyle w:val="PlaceholderText"/>
              <w:color w:val="ED7D31" w:themeColor="accent2"/>
            </w:rPr>
            <w:t>date.</w:t>
          </w:r>
        </w:p>
      </w:docPartBody>
    </w:docPart>
    <w:docPart>
      <w:docPartPr>
        <w:name w:val="02E706065BC84F0595D108FB8F06BE82"/>
        <w:category>
          <w:name w:val="General"/>
          <w:gallery w:val="placeholder"/>
        </w:category>
        <w:types>
          <w:type w:val="bbPlcHdr"/>
        </w:types>
        <w:behaviors>
          <w:behavior w:val="content"/>
        </w:behaviors>
        <w:guid w:val="{C0CB20C1-70FD-4BCA-8A74-E144E1812811}"/>
      </w:docPartPr>
      <w:docPartBody>
        <w:p w:rsidR="00184245" w:rsidRDefault="007D44B6" w:rsidP="007D44B6">
          <w:pPr>
            <w:pStyle w:val="02E706065BC84F0595D108FB8F06BE826"/>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75CB8C392544D7BB8F5F340644EABC"/>
        <w:category>
          <w:name w:val="General"/>
          <w:gallery w:val="placeholder"/>
        </w:category>
        <w:types>
          <w:type w:val="bbPlcHdr"/>
        </w:types>
        <w:behaviors>
          <w:behavior w:val="content"/>
        </w:behaviors>
        <w:guid w:val="{4825D834-8C5C-4964-BAB2-650DF69F36E2}"/>
      </w:docPartPr>
      <w:docPartBody>
        <w:p w:rsidR="00184245" w:rsidRDefault="007D44B6" w:rsidP="007D44B6">
          <w:pPr>
            <w:pStyle w:val="B975CB8C392544D7BB8F5F340644EABC6"/>
          </w:pPr>
          <w:r>
            <w:rPr>
              <w:rStyle w:val="PlaceholderText"/>
              <w:color w:val="ED7D31" w:themeColor="accent2"/>
            </w:rPr>
            <w:t xml:space="preserve">Select </w:t>
          </w:r>
          <w:r w:rsidRPr="00B223D8">
            <w:rPr>
              <w:rStyle w:val="PlaceholderText"/>
              <w:color w:val="ED7D31" w:themeColor="accent2"/>
            </w:rPr>
            <w:t>date.</w:t>
          </w:r>
        </w:p>
      </w:docPartBody>
    </w:docPart>
    <w:docPart>
      <w:docPartPr>
        <w:name w:val="84A3523999CC478C872C4B65738CCF3F"/>
        <w:category>
          <w:name w:val="General"/>
          <w:gallery w:val="placeholder"/>
        </w:category>
        <w:types>
          <w:type w:val="bbPlcHdr"/>
        </w:types>
        <w:behaviors>
          <w:behavior w:val="content"/>
        </w:behaviors>
        <w:guid w:val="{08AA4DAC-DCE5-458C-B811-9302693C2F80}"/>
      </w:docPartPr>
      <w:docPartBody>
        <w:p w:rsidR="00184245" w:rsidRDefault="007D44B6" w:rsidP="007D44B6">
          <w:pPr>
            <w:pStyle w:val="84A3523999CC478C872C4B65738CCF3F6"/>
          </w:pPr>
          <w:r>
            <w:rPr>
              <w:rStyle w:val="PlaceholderText"/>
              <w:color w:val="ED7D31" w:themeColor="accent2"/>
            </w:rPr>
            <w:t xml:space="preserve">Select </w:t>
          </w:r>
          <w:r w:rsidRPr="00B223D8">
            <w:rPr>
              <w:rStyle w:val="PlaceholderText"/>
              <w:color w:val="ED7D31" w:themeColor="accent2"/>
            </w:rPr>
            <w:t>date.</w:t>
          </w:r>
        </w:p>
      </w:docPartBody>
    </w:docPart>
    <w:docPart>
      <w:docPartPr>
        <w:name w:val="AC1F2517D7D74F0CB1412633A4B26EBB"/>
        <w:category>
          <w:name w:val="General"/>
          <w:gallery w:val="placeholder"/>
        </w:category>
        <w:types>
          <w:type w:val="bbPlcHdr"/>
        </w:types>
        <w:behaviors>
          <w:behavior w:val="content"/>
        </w:behaviors>
        <w:guid w:val="{21EDB20C-0C4C-4CAF-8514-7179DE8C190C}"/>
      </w:docPartPr>
      <w:docPartBody>
        <w:p w:rsidR="00184245" w:rsidRDefault="007D44B6" w:rsidP="007D44B6">
          <w:pPr>
            <w:pStyle w:val="AC1F2517D7D74F0CB1412633A4B26EBB6"/>
          </w:pPr>
          <w:r>
            <w:rPr>
              <w:rStyle w:val="PlaceholderText"/>
              <w:color w:val="ED7D31" w:themeColor="accent2"/>
            </w:rPr>
            <w:t xml:space="preserve">Select </w:t>
          </w:r>
          <w:r w:rsidRPr="00B223D8">
            <w:rPr>
              <w:rStyle w:val="PlaceholderText"/>
              <w:color w:val="ED7D31" w:themeColor="accent2"/>
            </w:rPr>
            <w:t>date.</w:t>
          </w:r>
        </w:p>
      </w:docPartBody>
    </w:docPart>
    <w:docPart>
      <w:docPartPr>
        <w:name w:val="977DF8733A604F4A8F1BC9FC9DE059BD"/>
        <w:category>
          <w:name w:val="General"/>
          <w:gallery w:val="placeholder"/>
        </w:category>
        <w:types>
          <w:type w:val="bbPlcHdr"/>
        </w:types>
        <w:behaviors>
          <w:behavior w:val="content"/>
        </w:behaviors>
        <w:guid w:val="{92155D4F-081F-46D4-B4B5-EC9F3B0AD0E4}"/>
      </w:docPartPr>
      <w:docPartBody>
        <w:p w:rsidR="00184245" w:rsidRDefault="007D44B6" w:rsidP="007D44B6">
          <w:pPr>
            <w:pStyle w:val="977DF8733A604F4A8F1BC9FC9DE059BD6"/>
          </w:pPr>
          <w:r>
            <w:rPr>
              <w:rStyle w:val="PlaceholderText"/>
              <w:color w:val="ED7D31" w:themeColor="accent2"/>
            </w:rPr>
            <w:t xml:space="preserve">Select </w:t>
          </w:r>
          <w:r w:rsidRPr="00B223D8">
            <w:rPr>
              <w:rStyle w:val="PlaceholderText"/>
              <w:color w:val="ED7D31" w:themeColor="accent2"/>
            </w:rPr>
            <w:t>date.</w:t>
          </w:r>
        </w:p>
      </w:docPartBody>
    </w:docPart>
    <w:docPart>
      <w:docPartPr>
        <w:name w:val="47C70E6ED8C2463E856B42BA5B4A7E12"/>
        <w:category>
          <w:name w:val="General"/>
          <w:gallery w:val="placeholder"/>
        </w:category>
        <w:types>
          <w:type w:val="bbPlcHdr"/>
        </w:types>
        <w:behaviors>
          <w:behavior w:val="content"/>
        </w:behaviors>
        <w:guid w:val="{9E0B759C-16D3-43EA-8F16-D36AE96050FE}"/>
      </w:docPartPr>
      <w:docPartBody>
        <w:p w:rsidR="00184245" w:rsidRDefault="007D44B6" w:rsidP="007D44B6">
          <w:pPr>
            <w:pStyle w:val="47C70E6ED8C2463E856B42BA5B4A7E126"/>
          </w:pPr>
          <w:r>
            <w:rPr>
              <w:rStyle w:val="PlaceholderText"/>
              <w:color w:val="ED7D31" w:themeColor="accent2"/>
            </w:rPr>
            <w:t xml:space="preserve">Select </w:t>
          </w:r>
          <w:r w:rsidRPr="00B223D8">
            <w:rPr>
              <w:rStyle w:val="PlaceholderText"/>
              <w:color w:val="ED7D31" w:themeColor="accent2"/>
            </w:rPr>
            <w:t>date.</w:t>
          </w:r>
        </w:p>
      </w:docPartBody>
    </w:docPart>
    <w:docPart>
      <w:docPartPr>
        <w:name w:val="CA80D274FA0B4544A1191DDE6F14C982"/>
        <w:category>
          <w:name w:val="General"/>
          <w:gallery w:val="placeholder"/>
        </w:category>
        <w:types>
          <w:type w:val="bbPlcHdr"/>
        </w:types>
        <w:behaviors>
          <w:behavior w:val="content"/>
        </w:behaviors>
        <w:guid w:val="{B7BE083F-1916-4A2F-A81C-51091A76A3AA}"/>
      </w:docPartPr>
      <w:docPartBody>
        <w:p w:rsidR="00184245" w:rsidRDefault="007D44B6" w:rsidP="007D44B6">
          <w:pPr>
            <w:pStyle w:val="CA80D274FA0B4544A1191DDE6F14C9826"/>
          </w:pPr>
          <w:r>
            <w:rPr>
              <w:rStyle w:val="PlaceholderText"/>
              <w:color w:val="ED7D31" w:themeColor="accent2"/>
            </w:rPr>
            <w:t xml:space="preserve">Select </w:t>
          </w:r>
          <w:r w:rsidRPr="00B223D8">
            <w:rPr>
              <w:rStyle w:val="PlaceholderText"/>
              <w:color w:val="ED7D31" w:themeColor="accent2"/>
            </w:rPr>
            <w:t>date.</w:t>
          </w:r>
        </w:p>
      </w:docPartBody>
    </w:docPart>
    <w:docPart>
      <w:docPartPr>
        <w:name w:val="0576CAE9292F45288BDF7EEE3D547226"/>
        <w:category>
          <w:name w:val="General"/>
          <w:gallery w:val="placeholder"/>
        </w:category>
        <w:types>
          <w:type w:val="bbPlcHdr"/>
        </w:types>
        <w:behaviors>
          <w:behavior w:val="content"/>
        </w:behaviors>
        <w:guid w:val="{E6131F85-CA6A-42C5-B8E1-D11608608463}"/>
      </w:docPartPr>
      <w:docPartBody>
        <w:p w:rsidR="00184245" w:rsidRDefault="007D44B6" w:rsidP="007D44B6">
          <w:pPr>
            <w:pStyle w:val="0576CAE9292F45288BDF7EEE3D5472266"/>
          </w:pPr>
          <w:r>
            <w:rPr>
              <w:rStyle w:val="PlaceholderText"/>
              <w:color w:val="ED7D31" w:themeColor="accent2"/>
            </w:rPr>
            <w:t xml:space="preserve">Select </w:t>
          </w:r>
          <w:r w:rsidRPr="00B223D8">
            <w:rPr>
              <w:rStyle w:val="PlaceholderText"/>
              <w:color w:val="ED7D31" w:themeColor="accent2"/>
            </w:rPr>
            <w:t>date.</w:t>
          </w:r>
        </w:p>
      </w:docPartBody>
    </w:docPart>
    <w:docPart>
      <w:docPartPr>
        <w:name w:val="0C342CF325514AA096F6967F7917AAFC"/>
        <w:category>
          <w:name w:val="General"/>
          <w:gallery w:val="placeholder"/>
        </w:category>
        <w:types>
          <w:type w:val="bbPlcHdr"/>
        </w:types>
        <w:behaviors>
          <w:behavior w:val="content"/>
        </w:behaviors>
        <w:guid w:val="{BBF4079E-82F2-423E-B50A-3CCE9ACDCA6E}"/>
      </w:docPartPr>
      <w:docPartBody>
        <w:p w:rsidR="00184245" w:rsidRDefault="007D44B6" w:rsidP="007D44B6">
          <w:pPr>
            <w:pStyle w:val="0C342CF325514AA096F6967F7917AAFC6"/>
          </w:pPr>
          <w:r>
            <w:rPr>
              <w:rStyle w:val="PlaceholderText"/>
              <w:color w:val="ED7D31" w:themeColor="accent2"/>
            </w:rPr>
            <w:t xml:space="preserve">Select </w:t>
          </w:r>
          <w:r w:rsidRPr="00B223D8">
            <w:rPr>
              <w:rStyle w:val="PlaceholderText"/>
              <w:color w:val="ED7D31" w:themeColor="accent2"/>
            </w:rPr>
            <w:t>date.</w:t>
          </w:r>
        </w:p>
      </w:docPartBody>
    </w:docPart>
    <w:docPart>
      <w:docPartPr>
        <w:name w:val="C1345E7FB32044AFBA65B6AD0A0B48C0"/>
        <w:category>
          <w:name w:val="General"/>
          <w:gallery w:val="placeholder"/>
        </w:category>
        <w:types>
          <w:type w:val="bbPlcHdr"/>
        </w:types>
        <w:behaviors>
          <w:behavior w:val="content"/>
        </w:behaviors>
        <w:guid w:val="{C54A611B-3A18-428E-A92D-ED9A8CDAEFD2}"/>
      </w:docPartPr>
      <w:docPartBody>
        <w:p w:rsidR="00184245" w:rsidRDefault="007D44B6" w:rsidP="007D44B6">
          <w:pPr>
            <w:pStyle w:val="C1345E7FB32044AFBA65B6AD0A0B48C06"/>
          </w:pPr>
          <w:r>
            <w:rPr>
              <w:rStyle w:val="PlaceholderText"/>
              <w:color w:val="ED7D31" w:themeColor="accent2"/>
            </w:rPr>
            <w:t xml:space="preserve">Select </w:t>
          </w:r>
          <w:r w:rsidRPr="00B223D8">
            <w:rPr>
              <w:rStyle w:val="PlaceholderText"/>
              <w:color w:val="ED7D31" w:themeColor="accent2"/>
            </w:rPr>
            <w:t>date.</w:t>
          </w:r>
        </w:p>
      </w:docPartBody>
    </w:docPart>
    <w:docPart>
      <w:docPartPr>
        <w:name w:val="61FA31435BF84FD9AC9F411A97E1029D"/>
        <w:category>
          <w:name w:val="General"/>
          <w:gallery w:val="placeholder"/>
        </w:category>
        <w:types>
          <w:type w:val="bbPlcHdr"/>
        </w:types>
        <w:behaviors>
          <w:behavior w:val="content"/>
        </w:behaviors>
        <w:guid w:val="{C33BD4E1-0473-4750-BDB9-FD63C4BD62DC}"/>
      </w:docPartPr>
      <w:docPartBody>
        <w:p w:rsidR="00184245" w:rsidRDefault="007D44B6" w:rsidP="007D44B6">
          <w:pPr>
            <w:pStyle w:val="61FA31435BF84FD9AC9F411A97E1029D6"/>
          </w:pPr>
          <w:r>
            <w:rPr>
              <w:rStyle w:val="PlaceholderText"/>
              <w:color w:val="ED7D31" w:themeColor="accent2"/>
            </w:rPr>
            <w:t xml:space="preserve">Select </w:t>
          </w:r>
          <w:r w:rsidRPr="00B223D8">
            <w:rPr>
              <w:rStyle w:val="PlaceholderText"/>
              <w:color w:val="ED7D31" w:themeColor="accent2"/>
            </w:rPr>
            <w:t>date.</w:t>
          </w:r>
        </w:p>
      </w:docPartBody>
    </w:docPart>
    <w:docPart>
      <w:docPartPr>
        <w:name w:val="324E52E16947403187ABD8557DD51B37"/>
        <w:category>
          <w:name w:val="General"/>
          <w:gallery w:val="placeholder"/>
        </w:category>
        <w:types>
          <w:type w:val="bbPlcHdr"/>
        </w:types>
        <w:behaviors>
          <w:behavior w:val="content"/>
        </w:behaviors>
        <w:guid w:val="{A44D273B-3632-4465-A145-C82E5B932A38}"/>
      </w:docPartPr>
      <w:docPartBody>
        <w:p w:rsidR="00184245" w:rsidRDefault="007D44B6" w:rsidP="007D44B6">
          <w:pPr>
            <w:pStyle w:val="324E52E16947403187ABD8557DD51B376"/>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231742B3FA43C5AEBD4E065F666E4C"/>
        <w:category>
          <w:name w:val="General"/>
          <w:gallery w:val="placeholder"/>
        </w:category>
        <w:types>
          <w:type w:val="bbPlcHdr"/>
        </w:types>
        <w:behaviors>
          <w:behavior w:val="content"/>
        </w:behaviors>
        <w:guid w:val="{A85EB3E0-E75B-46C6-9246-AE7E39860287}"/>
      </w:docPartPr>
      <w:docPartBody>
        <w:p w:rsidR="00184245" w:rsidRDefault="007D44B6" w:rsidP="007D44B6">
          <w:pPr>
            <w:pStyle w:val="B9231742B3FA43C5AEBD4E065F666E4C6"/>
          </w:pPr>
          <w:r>
            <w:rPr>
              <w:rStyle w:val="PlaceholderText"/>
              <w:color w:val="ED7D31" w:themeColor="accent2"/>
            </w:rPr>
            <w:t xml:space="preserve">Select </w:t>
          </w:r>
          <w:r w:rsidRPr="00B223D8">
            <w:rPr>
              <w:rStyle w:val="PlaceholderText"/>
              <w:color w:val="ED7D31" w:themeColor="accent2"/>
            </w:rPr>
            <w:t>date.</w:t>
          </w:r>
        </w:p>
      </w:docPartBody>
    </w:docPart>
    <w:docPart>
      <w:docPartPr>
        <w:name w:val="2785C9FD8F514C2896537417CB7BA33F"/>
        <w:category>
          <w:name w:val="General"/>
          <w:gallery w:val="placeholder"/>
        </w:category>
        <w:types>
          <w:type w:val="bbPlcHdr"/>
        </w:types>
        <w:behaviors>
          <w:behavior w:val="content"/>
        </w:behaviors>
        <w:guid w:val="{33357217-D45B-4AFA-BF4C-FF70D4DB6489}"/>
      </w:docPartPr>
      <w:docPartBody>
        <w:p w:rsidR="00184245" w:rsidRDefault="007D44B6" w:rsidP="007D44B6">
          <w:pPr>
            <w:pStyle w:val="2785C9FD8F514C2896537417CB7BA33F6"/>
          </w:pPr>
          <w:r>
            <w:rPr>
              <w:rStyle w:val="PlaceholderText"/>
              <w:color w:val="ED7D31" w:themeColor="accent2"/>
            </w:rPr>
            <w:t xml:space="preserve">Select </w:t>
          </w:r>
          <w:r w:rsidRPr="00B223D8">
            <w:rPr>
              <w:rStyle w:val="PlaceholderText"/>
              <w:color w:val="ED7D31" w:themeColor="accent2"/>
            </w:rPr>
            <w:t>date.</w:t>
          </w:r>
        </w:p>
      </w:docPartBody>
    </w:docPart>
    <w:docPart>
      <w:docPartPr>
        <w:name w:val="A3875498F33741E084EACED19B86ED14"/>
        <w:category>
          <w:name w:val="General"/>
          <w:gallery w:val="placeholder"/>
        </w:category>
        <w:types>
          <w:type w:val="bbPlcHdr"/>
        </w:types>
        <w:behaviors>
          <w:behavior w:val="content"/>
        </w:behaviors>
        <w:guid w:val="{AF925BEE-031F-4A4E-A40F-90D85BAB804D}"/>
      </w:docPartPr>
      <w:docPartBody>
        <w:p w:rsidR="00184245" w:rsidRDefault="007D44B6" w:rsidP="007D44B6">
          <w:pPr>
            <w:pStyle w:val="A3875498F33741E084EACED19B86ED146"/>
          </w:pPr>
          <w:r>
            <w:rPr>
              <w:rStyle w:val="PlaceholderText"/>
              <w:color w:val="ED7D31" w:themeColor="accent2"/>
            </w:rPr>
            <w:t xml:space="preserve">Select </w:t>
          </w:r>
          <w:r w:rsidRPr="00B223D8">
            <w:rPr>
              <w:rStyle w:val="PlaceholderText"/>
              <w:color w:val="ED7D31" w:themeColor="accent2"/>
            </w:rPr>
            <w:t>date.</w:t>
          </w:r>
        </w:p>
      </w:docPartBody>
    </w:docPart>
    <w:docPart>
      <w:docPartPr>
        <w:name w:val="AA8E4F696F0042E7AD2153C450B50833"/>
        <w:category>
          <w:name w:val="General"/>
          <w:gallery w:val="placeholder"/>
        </w:category>
        <w:types>
          <w:type w:val="bbPlcHdr"/>
        </w:types>
        <w:behaviors>
          <w:behavior w:val="content"/>
        </w:behaviors>
        <w:guid w:val="{EF61D07B-87DF-4596-8F89-409216133D79}"/>
      </w:docPartPr>
      <w:docPartBody>
        <w:p w:rsidR="00184245" w:rsidRDefault="007D44B6" w:rsidP="007D44B6">
          <w:pPr>
            <w:pStyle w:val="AA8E4F696F0042E7AD2153C450B508336"/>
          </w:pPr>
          <w:r>
            <w:rPr>
              <w:rStyle w:val="PlaceholderText"/>
              <w:color w:val="ED7D31" w:themeColor="accent2"/>
            </w:rPr>
            <w:t xml:space="preserve">Select </w:t>
          </w:r>
          <w:r w:rsidRPr="00B223D8">
            <w:rPr>
              <w:rStyle w:val="PlaceholderText"/>
              <w:color w:val="ED7D31" w:themeColor="accent2"/>
            </w:rPr>
            <w:t>date.</w:t>
          </w:r>
        </w:p>
      </w:docPartBody>
    </w:docPart>
    <w:docPart>
      <w:docPartPr>
        <w:name w:val="69D1A23A793F4B8D99E09DF3DEB4D57F"/>
        <w:category>
          <w:name w:val="General"/>
          <w:gallery w:val="placeholder"/>
        </w:category>
        <w:types>
          <w:type w:val="bbPlcHdr"/>
        </w:types>
        <w:behaviors>
          <w:behavior w:val="content"/>
        </w:behaviors>
        <w:guid w:val="{A36A7156-71BD-4AC1-920A-D18315226C97}"/>
      </w:docPartPr>
      <w:docPartBody>
        <w:p w:rsidR="00184245" w:rsidRDefault="007D44B6" w:rsidP="007D44B6">
          <w:pPr>
            <w:pStyle w:val="69D1A23A793F4B8D99E09DF3DEB4D57F6"/>
          </w:pPr>
          <w:r>
            <w:rPr>
              <w:rStyle w:val="PlaceholderText"/>
              <w:color w:val="ED7D31" w:themeColor="accent2"/>
            </w:rPr>
            <w:t xml:space="preserve">Select </w:t>
          </w:r>
          <w:r w:rsidRPr="00B223D8">
            <w:rPr>
              <w:rStyle w:val="PlaceholderText"/>
              <w:color w:val="ED7D31" w:themeColor="accent2"/>
            </w:rPr>
            <w:t>date.</w:t>
          </w:r>
        </w:p>
      </w:docPartBody>
    </w:docPart>
    <w:docPart>
      <w:docPartPr>
        <w:name w:val="2C2846701EA54D2E937C1FDC31D4BF83"/>
        <w:category>
          <w:name w:val="General"/>
          <w:gallery w:val="placeholder"/>
        </w:category>
        <w:types>
          <w:type w:val="bbPlcHdr"/>
        </w:types>
        <w:behaviors>
          <w:behavior w:val="content"/>
        </w:behaviors>
        <w:guid w:val="{F4B9A842-16F9-4559-AA7D-AF601D03A7B0}"/>
      </w:docPartPr>
      <w:docPartBody>
        <w:p w:rsidR="00184245" w:rsidRDefault="007D44B6" w:rsidP="007D44B6">
          <w:pPr>
            <w:pStyle w:val="2C2846701EA54D2E937C1FDC31D4BF836"/>
          </w:pPr>
          <w:r>
            <w:rPr>
              <w:rStyle w:val="PlaceholderText"/>
              <w:color w:val="ED7D31" w:themeColor="accent2"/>
            </w:rPr>
            <w:t xml:space="preserve">Select </w:t>
          </w:r>
          <w:r w:rsidRPr="00B223D8">
            <w:rPr>
              <w:rStyle w:val="PlaceholderText"/>
              <w:color w:val="ED7D31" w:themeColor="accent2"/>
            </w:rPr>
            <w:t>date.</w:t>
          </w:r>
        </w:p>
      </w:docPartBody>
    </w:docPart>
    <w:docPart>
      <w:docPartPr>
        <w:name w:val="4C3BE4E418C74E22B930692C8970A25A"/>
        <w:category>
          <w:name w:val="General"/>
          <w:gallery w:val="placeholder"/>
        </w:category>
        <w:types>
          <w:type w:val="bbPlcHdr"/>
        </w:types>
        <w:behaviors>
          <w:behavior w:val="content"/>
        </w:behaviors>
        <w:guid w:val="{39144D1F-EDA6-43C8-B71A-5DB805F7E6AF}"/>
      </w:docPartPr>
      <w:docPartBody>
        <w:p w:rsidR="00184245" w:rsidRDefault="007D44B6" w:rsidP="007D44B6">
          <w:pPr>
            <w:pStyle w:val="4C3BE4E418C74E22B930692C8970A25A6"/>
          </w:pPr>
          <w:r>
            <w:rPr>
              <w:rStyle w:val="PlaceholderText"/>
              <w:color w:val="ED7D31" w:themeColor="accent2"/>
            </w:rPr>
            <w:t xml:space="preserve">Select </w:t>
          </w:r>
          <w:r w:rsidRPr="00B223D8">
            <w:rPr>
              <w:rStyle w:val="PlaceholderText"/>
              <w:color w:val="ED7D31" w:themeColor="accent2"/>
            </w:rPr>
            <w:t>date.</w:t>
          </w:r>
        </w:p>
      </w:docPartBody>
    </w:docPart>
    <w:docPart>
      <w:docPartPr>
        <w:name w:val="7E0A08FD5C40434BAF8045544F269137"/>
        <w:category>
          <w:name w:val="General"/>
          <w:gallery w:val="placeholder"/>
        </w:category>
        <w:types>
          <w:type w:val="bbPlcHdr"/>
        </w:types>
        <w:behaviors>
          <w:behavior w:val="content"/>
        </w:behaviors>
        <w:guid w:val="{F71C789B-FE2C-43C5-8EB0-46C18E7B53C9}"/>
      </w:docPartPr>
      <w:docPartBody>
        <w:p w:rsidR="00184245" w:rsidRDefault="007D44B6" w:rsidP="007D44B6">
          <w:pPr>
            <w:pStyle w:val="7E0A08FD5C40434BAF8045544F2691376"/>
          </w:pPr>
          <w:r>
            <w:rPr>
              <w:rStyle w:val="PlaceholderText"/>
              <w:color w:val="ED7D31" w:themeColor="accent2"/>
            </w:rPr>
            <w:t>Please select</w:t>
          </w:r>
          <w:r w:rsidRPr="00ED1799">
            <w:rPr>
              <w:rStyle w:val="PlaceholderText"/>
              <w:color w:val="ED7D31" w:themeColor="accent2"/>
            </w:rPr>
            <w:t>.</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7D44B6" w:rsidP="007D44B6">
          <w:pPr>
            <w:pStyle w:val="6EC481A1E3E94EC6A9798022DD02C0986"/>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A74901" w:rsidRDefault="007D44B6" w:rsidP="007D44B6">
          <w:pPr>
            <w:pStyle w:val="4569B05C3D314261BE1D151341E3B4B56"/>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A74901" w:rsidRDefault="007D44B6" w:rsidP="007D44B6">
          <w:pPr>
            <w:pStyle w:val="B9A85E7D8B60450AA82E8F5AE13A92A56"/>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B1022BBAA4684749BF1E77C0EAAFD646"/>
        <w:category>
          <w:name w:val="General"/>
          <w:gallery w:val="placeholder"/>
        </w:category>
        <w:types>
          <w:type w:val="bbPlcHdr"/>
        </w:types>
        <w:behaviors>
          <w:behavior w:val="content"/>
        </w:behaviors>
        <w:guid w:val="{4FA85902-B65D-4F5F-B66C-2A68DBF4B2D4}"/>
      </w:docPartPr>
      <w:docPartBody>
        <w:p w:rsidR="00FE66E9" w:rsidRDefault="007D44B6" w:rsidP="007D44B6">
          <w:pPr>
            <w:pStyle w:val="B1022BBAA4684749BF1E77C0EAAFD6466"/>
          </w:pPr>
          <w:r w:rsidRPr="00A40215">
            <w:rPr>
              <w:rStyle w:val="PlaceholderText"/>
              <w:rFonts w:cs="Arial"/>
              <w:color w:val="ED7D31" w:themeColor="accent2"/>
            </w:rPr>
            <w:t>Click to enter address.</w:t>
          </w:r>
        </w:p>
      </w:docPartBody>
    </w:docPart>
    <w:docPart>
      <w:docPartPr>
        <w:name w:val="06B1A3FD01F543D1A3358E34F10EA6A2"/>
        <w:category>
          <w:name w:val="General"/>
          <w:gallery w:val="placeholder"/>
        </w:category>
        <w:types>
          <w:type w:val="bbPlcHdr"/>
        </w:types>
        <w:behaviors>
          <w:behavior w:val="content"/>
        </w:behaviors>
        <w:guid w:val="{C5435FDB-4905-46BC-8D4E-580C621206A5}"/>
      </w:docPartPr>
      <w:docPartBody>
        <w:p w:rsidR="00FE66E9" w:rsidRDefault="007D44B6" w:rsidP="007D44B6">
          <w:pPr>
            <w:pStyle w:val="06B1A3FD01F543D1A3358E34F10EA6A2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C99B2D86A2345FC9D61D5D9F8518755"/>
        <w:category>
          <w:name w:val="General"/>
          <w:gallery w:val="placeholder"/>
        </w:category>
        <w:types>
          <w:type w:val="bbPlcHdr"/>
        </w:types>
        <w:behaviors>
          <w:behavior w:val="content"/>
        </w:behaviors>
        <w:guid w:val="{A62021E4-088E-43A1-BA55-1900D417828D}"/>
      </w:docPartPr>
      <w:docPartBody>
        <w:p w:rsidR="00FE66E9" w:rsidRDefault="007D44B6" w:rsidP="007D44B6">
          <w:pPr>
            <w:pStyle w:val="7C99B2D86A2345FC9D61D5D9F8518755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E00A4B0E2474D67AC6243EF46C7ADEA"/>
        <w:category>
          <w:name w:val="General"/>
          <w:gallery w:val="placeholder"/>
        </w:category>
        <w:types>
          <w:type w:val="bbPlcHdr"/>
        </w:types>
        <w:behaviors>
          <w:behavior w:val="content"/>
        </w:behaviors>
        <w:guid w:val="{EA314395-DFB5-4661-A552-2FF317F9066D}"/>
      </w:docPartPr>
      <w:docPartBody>
        <w:p w:rsidR="00FE66E9" w:rsidRDefault="007D44B6" w:rsidP="007D44B6">
          <w:pPr>
            <w:pStyle w:val="4E00A4B0E2474D67AC6243EF46C7ADEA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A2D52E70CDE408882AB751555D8DECD"/>
        <w:category>
          <w:name w:val="General"/>
          <w:gallery w:val="placeholder"/>
        </w:category>
        <w:types>
          <w:type w:val="bbPlcHdr"/>
        </w:types>
        <w:behaviors>
          <w:behavior w:val="content"/>
        </w:behaviors>
        <w:guid w:val="{282B231A-DD7A-4076-9AB9-9B306D080DEC}"/>
      </w:docPartPr>
      <w:docPartBody>
        <w:p w:rsidR="00FE66E9" w:rsidRDefault="007D44B6" w:rsidP="007D44B6">
          <w:pPr>
            <w:pStyle w:val="5A2D52E70CDE408882AB751555D8DECD6"/>
          </w:pPr>
          <w:r w:rsidRPr="0091257E">
            <w:rPr>
              <w:rStyle w:val="PlaceholderText"/>
              <w:rFonts w:cs="Arial"/>
              <w:color w:val="ED7D31" w:themeColor="accent2"/>
            </w:rPr>
            <w:t>Click to enter telephone number.</w:t>
          </w:r>
        </w:p>
      </w:docPartBody>
    </w:docPart>
    <w:docPart>
      <w:docPartPr>
        <w:name w:val="D7E7B17F058C4A0A95234155B5BA17F9"/>
        <w:category>
          <w:name w:val="General"/>
          <w:gallery w:val="placeholder"/>
        </w:category>
        <w:types>
          <w:type w:val="bbPlcHdr"/>
        </w:types>
        <w:behaviors>
          <w:behavior w:val="content"/>
        </w:behaviors>
        <w:guid w:val="{61E15754-487F-4847-9001-5DBDCFE1DA09}"/>
      </w:docPartPr>
      <w:docPartBody>
        <w:p w:rsidR="00FE66E9" w:rsidRDefault="007D44B6" w:rsidP="007D44B6">
          <w:pPr>
            <w:pStyle w:val="D7E7B17F058C4A0A95234155B5BA17F96"/>
          </w:pPr>
          <w:r w:rsidRPr="0091257E">
            <w:rPr>
              <w:rStyle w:val="PlaceholderText"/>
              <w:rFonts w:cs="Arial"/>
              <w:color w:val="ED7D31" w:themeColor="accent2"/>
            </w:rPr>
            <w:t>Click to enter mobile phone number.</w:t>
          </w:r>
        </w:p>
      </w:docPartBody>
    </w:docPart>
    <w:docPart>
      <w:docPartPr>
        <w:name w:val="FC7B2DC03BDF4F2D9D0463FE97B92CDC"/>
        <w:category>
          <w:name w:val="General"/>
          <w:gallery w:val="placeholder"/>
        </w:category>
        <w:types>
          <w:type w:val="bbPlcHdr"/>
        </w:types>
        <w:behaviors>
          <w:behavior w:val="content"/>
        </w:behaviors>
        <w:guid w:val="{69ACACC7-E12A-4DEA-ADB8-954C38471310}"/>
      </w:docPartPr>
      <w:docPartBody>
        <w:p w:rsidR="00FE66E9" w:rsidRDefault="007D44B6" w:rsidP="007D44B6">
          <w:pPr>
            <w:pStyle w:val="FC7B2DC03BDF4F2D9D0463FE97B92CDC6"/>
          </w:pPr>
          <w:r w:rsidRPr="0091257E">
            <w:rPr>
              <w:rStyle w:val="PlaceholderText"/>
              <w:rFonts w:cs="Arial"/>
              <w:color w:val="ED7D31" w:themeColor="accent2"/>
            </w:rPr>
            <w:t>Click to enter email address.</w:t>
          </w:r>
        </w:p>
      </w:docPartBody>
    </w:docPart>
    <w:docPart>
      <w:docPartPr>
        <w:name w:val="D6BFCD0306444787943116985CF53A15"/>
        <w:category>
          <w:name w:val="General"/>
          <w:gallery w:val="placeholder"/>
        </w:category>
        <w:types>
          <w:type w:val="bbPlcHdr"/>
        </w:types>
        <w:behaviors>
          <w:behavior w:val="content"/>
        </w:behaviors>
        <w:guid w:val="{C2CCB168-EC95-4508-9AD0-1B0F87965CA5}"/>
      </w:docPartPr>
      <w:docPartBody>
        <w:p w:rsidR="00FE66E9" w:rsidRDefault="007D44B6" w:rsidP="007D44B6">
          <w:pPr>
            <w:pStyle w:val="D6BFCD0306444787943116985CF53A156"/>
          </w:pPr>
          <w:r w:rsidRPr="00A40215">
            <w:rPr>
              <w:rStyle w:val="PlaceholderText"/>
              <w:rFonts w:cs="Arial"/>
              <w:color w:val="ED7D31" w:themeColor="accent2"/>
            </w:rPr>
            <w:t>Click to enter address.</w:t>
          </w:r>
        </w:p>
      </w:docPartBody>
    </w:docPart>
    <w:docPart>
      <w:docPartPr>
        <w:name w:val="674CF829B77F48C0BF39B38954714B85"/>
        <w:category>
          <w:name w:val="General"/>
          <w:gallery w:val="placeholder"/>
        </w:category>
        <w:types>
          <w:type w:val="bbPlcHdr"/>
        </w:types>
        <w:behaviors>
          <w:behavior w:val="content"/>
        </w:behaviors>
        <w:guid w:val="{FF3FDCCC-7EEF-44D6-B20B-380B7FF448B9}"/>
      </w:docPartPr>
      <w:docPartBody>
        <w:p w:rsidR="00FE66E9" w:rsidRDefault="007D44B6" w:rsidP="007D44B6">
          <w:pPr>
            <w:pStyle w:val="674CF829B77F48C0BF39B38954714B85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3815C05AA3941A8941256CA4BB7CAAD"/>
        <w:category>
          <w:name w:val="General"/>
          <w:gallery w:val="placeholder"/>
        </w:category>
        <w:types>
          <w:type w:val="bbPlcHdr"/>
        </w:types>
        <w:behaviors>
          <w:behavior w:val="content"/>
        </w:behaviors>
        <w:guid w:val="{CAE5B1C4-5305-404C-AA56-19C48A014955}"/>
      </w:docPartPr>
      <w:docPartBody>
        <w:p w:rsidR="00FE66E9" w:rsidRDefault="007D44B6" w:rsidP="007D44B6">
          <w:pPr>
            <w:pStyle w:val="93815C05AA3941A8941256CA4BB7CAAD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01B0E67821349CA84FBCA7DF2F7FC79"/>
        <w:category>
          <w:name w:val="General"/>
          <w:gallery w:val="placeholder"/>
        </w:category>
        <w:types>
          <w:type w:val="bbPlcHdr"/>
        </w:types>
        <w:behaviors>
          <w:behavior w:val="content"/>
        </w:behaviors>
        <w:guid w:val="{F782DAF3-F35A-4385-92BD-73932F683032}"/>
      </w:docPartPr>
      <w:docPartBody>
        <w:p w:rsidR="00FE66E9" w:rsidRDefault="007D44B6" w:rsidP="007D44B6">
          <w:pPr>
            <w:pStyle w:val="301B0E67821349CA84FBCA7DF2F7FC79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D75DE50B3BD14D2AB75A6AC2D3729992"/>
        <w:category>
          <w:name w:val="General"/>
          <w:gallery w:val="placeholder"/>
        </w:category>
        <w:types>
          <w:type w:val="bbPlcHdr"/>
        </w:types>
        <w:behaviors>
          <w:behavior w:val="content"/>
        </w:behaviors>
        <w:guid w:val="{06275BD5-412F-4D4B-8324-5ADC0284358B}"/>
      </w:docPartPr>
      <w:docPartBody>
        <w:p w:rsidR="00FE66E9" w:rsidRDefault="007D44B6" w:rsidP="007D44B6">
          <w:pPr>
            <w:pStyle w:val="D75DE50B3BD14D2AB75A6AC2D37299926"/>
          </w:pPr>
          <w:r w:rsidRPr="0091257E">
            <w:rPr>
              <w:rStyle w:val="PlaceholderText"/>
              <w:rFonts w:cs="Arial"/>
              <w:color w:val="ED7D31" w:themeColor="accent2"/>
            </w:rPr>
            <w:t>Click to enter telephone number.</w:t>
          </w:r>
        </w:p>
      </w:docPartBody>
    </w:docPart>
    <w:docPart>
      <w:docPartPr>
        <w:name w:val="A9C6D1C026AC414D84093B0A53ACC430"/>
        <w:category>
          <w:name w:val="General"/>
          <w:gallery w:val="placeholder"/>
        </w:category>
        <w:types>
          <w:type w:val="bbPlcHdr"/>
        </w:types>
        <w:behaviors>
          <w:behavior w:val="content"/>
        </w:behaviors>
        <w:guid w:val="{A6DCD8E2-2412-42F2-BED5-BAB6977A09E4}"/>
      </w:docPartPr>
      <w:docPartBody>
        <w:p w:rsidR="00FE66E9" w:rsidRDefault="007D44B6" w:rsidP="007D44B6">
          <w:pPr>
            <w:pStyle w:val="A9C6D1C026AC414D84093B0A53ACC4306"/>
          </w:pPr>
          <w:r w:rsidRPr="0091257E">
            <w:rPr>
              <w:rStyle w:val="PlaceholderText"/>
              <w:rFonts w:cs="Arial"/>
              <w:color w:val="ED7D31" w:themeColor="accent2"/>
            </w:rPr>
            <w:t>Click to enter mobile phone number.</w:t>
          </w:r>
        </w:p>
      </w:docPartBody>
    </w:docPart>
    <w:docPart>
      <w:docPartPr>
        <w:name w:val="58B5728AC02F4025B12C527590924EB8"/>
        <w:category>
          <w:name w:val="General"/>
          <w:gallery w:val="placeholder"/>
        </w:category>
        <w:types>
          <w:type w:val="bbPlcHdr"/>
        </w:types>
        <w:behaviors>
          <w:behavior w:val="content"/>
        </w:behaviors>
        <w:guid w:val="{4D988473-F89E-407B-9CAD-2429A8E78948}"/>
      </w:docPartPr>
      <w:docPartBody>
        <w:p w:rsidR="00FE66E9" w:rsidRDefault="007D44B6" w:rsidP="007D44B6">
          <w:pPr>
            <w:pStyle w:val="58B5728AC02F4025B12C527590924EB86"/>
          </w:pPr>
          <w:r w:rsidRPr="0091257E">
            <w:rPr>
              <w:rStyle w:val="PlaceholderText"/>
              <w:rFonts w:cs="Arial"/>
              <w:color w:val="ED7D31" w:themeColor="accent2"/>
            </w:rPr>
            <w:t>Click to enter email address.</w:t>
          </w:r>
        </w:p>
      </w:docPartBody>
    </w:docPart>
    <w:docPart>
      <w:docPartPr>
        <w:name w:val="AFB4558A1350421EBBE2D5FB016FA0C5"/>
        <w:category>
          <w:name w:val="General"/>
          <w:gallery w:val="placeholder"/>
        </w:category>
        <w:types>
          <w:type w:val="bbPlcHdr"/>
        </w:types>
        <w:behaviors>
          <w:behavior w:val="content"/>
        </w:behaviors>
        <w:guid w:val="{2DB3D8A6-4D66-4C2B-B52B-61A49B6B3876}"/>
      </w:docPartPr>
      <w:docPartBody>
        <w:p w:rsidR="00FE66E9" w:rsidRDefault="007D44B6" w:rsidP="007D44B6">
          <w:pPr>
            <w:pStyle w:val="AFB4558A1350421EBBE2D5FB016FA0C56"/>
          </w:pPr>
          <w:r w:rsidRPr="0091257E">
            <w:rPr>
              <w:rStyle w:val="PlaceholderText"/>
              <w:rFonts w:cs="Arial"/>
              <w:color w:val="ED7D31" w:themeColor="accent2"/>
            </w:rPr>
            <w:t>Click to enter telephone number.</w:t>
          </w:r>
        </w:p>
      </w:docPartBody>
    </w:docPart>
    <w:docPart>
      <w:docPartPr>
        <w:name w:val="E98B176F62874C749E6C49F906A6CCCA"/>
        <w:category>
          <w:name w:val="General"/>
          <w:gallery w:val="placeholder"/>
        </w:category>
        <w:types>
          <w:type w:val="bbPlcHdr"/>
        </w:types>
        <w:behaviors>
          <w:behavior w:val="content"/>
        </w:behaviors>
        <w:guid w:val="{F3B7BA13-2809-4BB8-85C6-E392F6D1B94D}"/>
      </w:docPartPr>
      <w:docPartBody>
        <w:p w:rsidR="00FE66E9" w:rsidRDefault="007D44B6" w:rsidP="007D44B6">
          <w:pPr>
            <w:pStyle w:val="E98B176F62874C749E6C49F906A6CCCA6"/>
          </w:pPr>
          <w:r w:rsidRPr="0091257E">
            <w:rPr>
              <w:rStyle w:val="PlaceholderText"/>
              <w:rFonts w:cs="Arial"/>
              <w:color w:val="ED7D31" w:themeColor="accent2"/>
            </w:rPr>
            <w:t>Click to enter mobile phone number.</w:t>
          </w:r>
        </w:p>
      </w:docPartBody>
    </w:docPart>
    <w:docPart>
      <w:docPartPr>
        <w:name w:val="B18E5A8ABD7A4EE596F78F2D69A5B283"/>
        <w:category>
          <w:name w:val="General"/>
          <w:gallery w:val="placeholder"/>
        </w:category>
        <w:types>
          <w:type w:val="bbPlcHdr"/>
        </w:types>
        <w:behaviors>
          <w:behavior w:val="content"/>
        </w:behaviors>
        <w:guid w:val="{7EC90B04-CAE7-4E62-8DC4-A8266D865916}"/>
      </w:docPartPr>
      <w:docPartBody>
        <w:p w:rsidR="00FE66E9" w:rsidRDefault="007D44B6" w:rsidP="007D44B6">
          <w:pPr>
            <w:pStyle w:val="B18E5A8ABD7A4EE596F78F2D69A5B2836"/>
          </w:pPr>
          <w:r w:rsidRPr="0091257E">
            <w:rPr>
              <w:rStyle w:val="PlaceholderText"/>
              <w:rFonts w:cs="Arial"/>
              <w:color w:val="ED7D31" w:themeColor="accent2"/>
            </w:rPr>
            <w:t>Click to enter telephone number.</w:t>
          </w:r>
        </w:p>
      </w:docPartBody>
    </w:docPart>
    <w:docPart>
      <w:docPartPr>
        <w:name w:val="6DA10572FC614E0694F70DE9AE53C52C"/>
        <w:category>
          <w:name w:val="General"/>
          <w:gallery w:val="placeholder"/>
        </w:category>
        <w:types>
          <w:type w:val="bbPlcHdr"/>
        </w:types>
        <w:behaviors>
          <w:behavior w:val="content"/>
        </w:behaviors>
        <w:guid w:val="{C579BB86-9490-447B-82CE-3689BC79F818}"/>
      </w:docPartPr>
      <w:docPartBody>
        <w:p w:rsidR="00FE66E9" w:rsidRDefault="007D44B6" w:rsidP="007D44B6">
          <w:pPr>
            <w:pStyle w:val="6DA10572FC614E0694F70DE9AE53C52C6"/>
          </w:pPr>
          <w:r w:rsidRPr="0091257E">
            <w:rPr>
              <w:rStyle w:val="PlaceholderText"/>
              <w:rFonts w:cs="Arial"/>
              <w:color w:val="ED7D31" w:themeColor="accent2"/>
            </w:rPr>
            <w:t>Click to enter mobile phone number.</w:t>
          </w:r>
        </w:p>
      </w:docPartBody>
    </w:docPart>
    <w:docPart>
      <w:docPartPr>
        <w:name w:val="736D9E363B3E49549DE056E9B52ADF2B"/>
        <w:category>
          <w:name w:val="General"/>
          <w:gallery w:val="placeholder"/>
        </w:category>
        <w:types>
          <w:type w:val="bbPlcHdr"/>
        </w:types>
        <w:behaviors>
          <w:behavior w:val="content"/>
        </w:behaviors>
        <w:guid w:val="{9B17956B-8CBF-499D-A503-AB36A20FEA83}"/>
      </w:docPartPr>
      <w:docPartBody>
        <w:p w:rsidR="00391553" w:rsidRDefault="007D44B6" w:rsidP="007D44B6">
          <w:pPr>
            <w:pStyle w:val="736D9E363B3E49549DE056E9B52ADF2B6"/>
          </w:pPr>
          <w:r w:rsidRPr="00FB0FA7">
            <w:rPr>
              <w:rStyle w:val="PlaceholderText"/>
              <w:color w:val="ED7D31" w:themeColor="accent2"/>
            </w:rPr>
            <w:t>Click here to enter a date.</w:t>
          </w:r>
        </w:p>
      </w:docPartBody>
    </w:docPart>
    <w:docPart>
      <w:docPartPr>
        <w:name w:val="7329DDDECFDB408399373BC69EEC5C58"/>
        <w:category>
          <w:name w:val="General"/>
          <w:gallery w:val="placeholder"/>
        </w:category>
        <w:types>
          <w:type w:val="bbPlcHdr"/>
        </w:types>
        <w:behaviors>
          <w:behavior w:val="content"/>
        </w:behaviors>
        <w:guid w:val="{498274D4-7F71-450C-A633-3CA76B8A7EB5}"/>
      </w:docPartPr>
      <w:docPartBody>
        <w:p w:rsidR="00391553" w:rsidRDefault="007D44B6" w:rsidP="007D44B6">
          <w:pPr>
            <w:pStyle w:val="7329DDDECFDB408399373BC69EEC5C586"/>
          </w:pPr>
          <w:r w:rsidRPr="004E224D">
            <w:rPr>
              <w:rStyle w:val="PlaceholderText"/>
              <w:rFonts w:cs="Arial"/>
              <w:color w:val="ED7D31" w:themeColor="accent2"/>
            </w:rPr>
            <w:t>Click to enter company name.</w:t>
          </w:r>
        </w:p>
      </w:docPartBody>
    </w:docPart>
    <w:docPart>
      <w:docPartPr>
        <w:name w:val="6999428AB92E4601869FA807F9A2501C"/>
        <w:category>
          <w:name w:val="General"/>
          <w:gallery w:val="placeholder"/>
        </w:category>
        <w:types>
          <w:type w:val="bbPlcHdr"/>
        </w:types>
        <w:behaviors>
          <w:behavior w:val="content"/>
        </w:behaviors>
        <w:guid w:val="{E3299E02-DCC5-4041-8021-AD4BD0387989}"/>
      </w:docPartPr>
      <w:docPartBody>
        <w:p w:rsidR="00391553" w:rsidRDefault="007D44B6" w:rsidP="007D44B6">
          <w:pPr>
            <w:pStyle w:val="6999428AB92E4601869FA807F9A2501C6"/>
          </w:pPr>
          <w:r w:rsidRPr="004E224D">
            <w:rPr>
              <w:rStyle w:val="PlaceholderText"/>
              <w:rFonts w:cs="Arial"/>
              <w:color w:val="ED7D31" w:themeColor="accent2"/>
            </w:rPr>
            <w:t>Click to enter position within the company.</w:t>
          </w:r>
        </w:p>
      </w:docPartBody>
    </w:docPart>
    <w:docPart>
      <w:docPartPr>
        <w:name w:val="52016808D15D42038001F462A6D8ACE0"/>
        <w:category>
          <w:name w:val="General"/>
          <w:gallery w:val="placeholder"/>
        </w:category>
        <w:types>
          <w:type w:val="bbPlcHdr"/>
        </w:types>
        <w:behaviors>
          <w:behavior w:val="content"/>
        </w:behaviors>
        <w:guid w:val="{13874DAF-5446-4521-9B1A-50AD0126FED1}"/>
      </w:docPartPr>
      <w:docPartBody>
        <w:p w:rsidR="00391553" w:rsidRDefault="007D44B6" w:rsidP="007D44B6">
          <w:pPr>
            <w:pStyle w:val="52016808D15D42038001F462A6D8ACE06"/>
          </w:pPr>
          <w:r w:rsidRPr="008D131A">
            <w:rPr>
              <w:rStyle w:val="PlaceholderText"/>
              <w:color w:val="ED7D31" w:themeColor="accent2"/>
            </w:rPr>
            <w:t>Click here to select date of signing.</w:t>
          </w:r>
        </w:p>
      </w:docPartBody>
    </w:docPart>
    <w:docPart>
      <w:docPartPr>
        <w:name w:val="9EE19EDFE9D44D449306CCF059533432"/>
        <w:category>
          <w:name w:val="General"/>
          <w:gallery w:val="placeholder"/>
        </w:category>
        <w:types>
          <w:type w:val="bbPlcHdr"/>
        </w:types>
        <w:behaviors>
          <w:behavior w:val="content"/>
        </w:behaviors>
        <w:guid w:val="{53D540A6-09CA-43E7-A135-3E901F07172F}"/>
      </w:docPartPr>
      <w:docPartBody>
        <w:p w:rsidR="00D62510" w:rsidRDefault="007D44B6" w:rsidP="007D44B6">
          <w:pPr>
            <w:pStyle w:val="9EE19EDFE9D44D449306CCF0595334326"/>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B5E8A46C9FC44E1AAB54BD452DD4B1D8"/>
        <w:category>
          <w:name w:val="General"/>
          <w:gallery w:val="placeholder"/>
        </w:category>
        <w:types>
          <w:type w:val="bbPlcHdr"/>
        </w:types>
        <w:behaviors>
          <w:behavior w:val="content"/>
        </w:behaviors>
        <w:guid w:val="{4BCE17E4-3FFD-4754-A49A-4B4B2A390E5F}"/>
      </w:docPartPr>
      <w:docPartBody>
        <w:p w:rsidR="00D62510" w:rsidRDefault="007D44B6" w:rsidP="007D44B6">
          <w:pPr>
            <w:pStyle w:val="B5E8A46C9FC44E1AAB54BD452DD4B1D86"/>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03C1361C86164FB6A4AA9448E310C63A"/>
        <w:category>
          <w:name w:val="General"/>
          <w:gallery w:val="placeholder"/>
        </w:category>
        <w:types>
          <w:type w:val="bbPlcHdr"/>
        </w:types>
        <w:behaviors>
          <w:behavior w:val="content"/>
        </w:behaviors>
        <w:guid w:val="{B5220A4B-B5CE-431E-8587-CB5CE49FBF07}"/>
      </w:docPartPr>
      <w:docPartBody>
        <w:p w:rsidR="00D62510" w:rsidRDefault="007D44B6" w:rsidP="007D44B6">
          <w:pPr>
            <w:pStyle w:val="03C1361C86164FB6A4AA9448E310C63A6"/>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docPartBody>
    </w:docPart>
    <w:docPart>
      <w:docPartPr>
        <w:name w:val="B5B6DCEE971B46D2970FF81C59C1F11C"/>
        <w:category>
          <w:name w:val="General"/>
          <w:gallery w:val="placeholder"/>
        </w:category>
        <w:types>
          <w:type w:val="bbPlcHdr"/>
        </w:types>
        <w:behaviors>
          <w:behavior w:val="content"/>
        </w:behaviors>
        <w:guid w:val="{C42B2100-BEEA-419A-A6D1-5B7300832EBB}"/>
      </w:docPartPr>
      <w:docPartBody>
        <w:p w:rsidR="00D62510" w:rsidRDefault="007D44B6" w:rsidP="007D44B6">
          <w:pPr>
            <w:pStyle w:val="B5B6DCEE971B46D2970FF81C59C1F11C6"/>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095AD43CE06C4F82B53242E223D42BB6"/>
        <w:category>
          <w:name w:val="General"/>
          <w:gallery w:val="placeholder"/>
        </w:category>
        <w:types>
          <w:type w:val="bbPlcHdr"/>
        </w:types>
        <w:behaviors>
          <w:behavior w:val="content"/>
        </w:behaviors>
        <w:guid w:val="{DEC571A2-5C39-42CF-A1D8-21672496E584}"/>
      </w:docPartPr>
      <w:docPartBody>
        <w:p w:rsidR="00D62510" w:rsidRDefault="007D44B6" w:rsidP="007D44B6">
          <w:pPr>
            <w:pStyle w:val="095AD43CE06C4F82B53242E223D42BB66"/>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B17C0A0C27194A4D9CF3408AF49511A9"/>
        <w:category>
          <w:name w:val="General"/>
          <w:gallery w:val="placeholder"/>
        </w:category>
        <w:types>
          <w:type w:val="bbPlcHdr"/>
        </w:types>
        <w:behaviors>
          <w:behavior w:val="content"/>
        </w:behaviors>
        <w:guid w:val="{B4AC779B-A26E-49B1-81E7-57BCA0A0ADE9}"/>
      </w:docPartPr>
      <w:docPartBody>
        <w:p w:rsidR="00F222A2" w:rsidRDefault="007D44B6" w:rsidP="007D44B6">
          <w:pPr>
            <w:pStyle w:val="B17C0A0C27194A4D9CF3408AF49511A94"/>
          </w:pPr>
          <w:r w:rsidRPr="00497ACF">
            <w:rPr>
              <w:rStyle w:val="PlaceholderText"/>
              <w:color w:val="ED7D31" w:themeColor="accent2"/>
            </w:rPr>
            <w:t>Click to enter text.</w:t>
          </w:r>
        </w:p>
      </w:docPartBody>
    </w:docPart>
    <w:docPart>
      <w:docPartPr>
        <w:name w:val="4B8290AB37A842E0A4DC19C1D9765E7A"/>
        <w:category>
          <w:name w:val="General"/>
          <w:gallery w:val="placeholder"/>
        </w:category>
        <w:types>
          <w:type w:val="bbPlcHdr"/>
        </w:types>
        <w:behaviors>
          <w:behavior w:val="content"/>
        </w:behaviors>
        <w:guid w:val="{87D6ACEA-21FF-42A3-AE91-9A7A1BA875DD}"/>
      </w:docPartPr>
      <w:docPartBody>
        <w:p w:rsidR="00F222A2" w:rsidRDefault="007D44B6" w:rsidP="007D44B6">
          <w:pPr>
            <w:pStyle w:val="4B8290AB37A842E0A4DC19C1D9765E7A4"/>
          </w:pPr>
          <w:r w:rsidRPr="00497ACF">
            <w:rPr>
              <w:rStyle w:val="PlaceholderText"/>
              <w:color w:val="ED7D31" w:themeColor="accent2"/>
            </w:rPr>
            <w:t>Click to enter text.</w:t>
          </w:r>
        </w:p>
      </w:docPartBody>
    </w:docPart>
    <w:docPart>
      <w:docPartPr>
        <w:name w:val="2DCAB9E0D8804D038C8E6FB5F023947A"/>
        <w:category>
          <w:name w:val="General"/>
          <w:gallery w:val="placeholder"/>
        </w:category>
        <w:types>
          <w:type w:val="bbPlcHdr"/>
        </w:types>
        <w:behaviors>
          <w:behavior w:val="content"/>
        </w:behaviors>
        <w:guid w:val="{0E5009B9-E8D9-410A-BCF1-BF819465188A}"/>
      </w:docPartPr>
      <w:docPartBody>
        <w:p w:rsidR="00F222A2" w:rsidRDefault="007D44B6" w:rsidP="007D44B6">
          <w:pPr>
            <w:pStyle w:val="2DCAB9E0D8804D038C8E6FB5F023947A4"/>
          </w:pPr>
          <w:r w:rsidRPr="00497ACF">
            <w:rPr>
              <w:rStyle w:val="PlaceholderText"/>
              <w:color w:val="ED7D31" w:themeColor="accent2"/>
            </w:rPr>
            <w:t>Click to enter text.</w:t>
          </w:r>
        </w:p>
      </w:docPartBody>
    </w:docPart>
    <w:docPart>
      <w:docPartPr>
        <w:name w:val="348F8F8709C2467795857A0E764FA6D7"/>
        <w:category>
          <w:name w:val="General"/>
          <w:gallery w:val="placeholder"/>
        </w:category>
        <w:types>
          <w:type w:val="bbPlcHdr"/>
        </w:types>
        <w:behaviors>
          <w:behavior w:val="content"/>
        </w:behaviors>
        <w:guid w:val="{5AA8933E-6BE1-4F21-BEC3-07D46183965A}"/>
      </w:docPartPr>
      <w:docPartBody>
        <w:p w:rsidR="00F222A2" w:rsidRDefault="007D44B6" w:rsidP="007D44B6">
          <w:pPr>
            <w:pStyle w:val="348F8F8709C2467795857A0E764FA6D74"/>
          </w:pPr>
          <w:r w:rsidRPr="00497ACF">
            <w:rPr>
              <w:rStyle w:val="PlaceholderText"/>
              <w:color w:val="ED7D31" w:themeColor="accent2"/>
            </w:rPr>
            <w:t>Click to enter text.</w:t>
          </w:r>
        </w:p>
      </w:docPartBody>
    </w:docPart>
    <w:docPart>
      <w:docPartPr>
        <w:name w:val="E47E7AA91D8041E898F24EEDA753CDA2"/>
        <w:category>
          <w:name w:val="General"/>
          <w:gallery w:val="placeholder"/>
        </w:category>
        <w:types>
          <w:type w:val="bbPlcHdr"/>
        </w:types>
        <w:behaviors>
          <w:behavior w:val="content"/>
        </w:behaviors>
        <w:guid w:val="{9D1AB58C-590C-49D6-9F69-CA82C8A2F981}"/>
      </w:docPartPr>
      <w:docPartBody>
        <w:p w:rsidR="00F222A2" w:rsidRDefault="007D44B6" w:rsidP="007D44B6">
          <w:pPr>
            <w:pStyle w:val="E47E7AA91D8041E898F24EEDA753CDA24"/>
          </w:pPr>
          <w:r w:rsidRPr="00497ACF">
            <w:rPr>
              <w:rStyle w:val="PlaceholderText"/>
              <w:color w:val="ED7D31" w:themeColor="accent2"/>
            </w:rPr>
            <w:t>Click to enter text.</w:t>
          </w:r>
        </w:p>
      </w:docPartBody>
    </w:docPart>
    <w:docPart>
      <w:docPartPr>
        <w:name w:val="DAB6DCE5561846C4A7859F066C6DAB48"/>
        <w:category>
          <w:name w:val="General"/>
          <w:gallery w:val="placeholder"/>
        </w:category>
        <w:types>
          <w:type w:val="bbPlcHdr"/>
        </w:types>
        <w:behaviors>
          <w:behavior w:val="content"/>
        </w:behaviors>
        <w:guid w:val="{1CD0A3E8-CB66-4AD3-8CE2-E5CD3AB8C7F3}"/>
      </w:docPartPr>
      <w:docPartBody>
        <w:p w:rsidR="00F222A2" w:rsidRDefault="007D44B6" w:rsidP="007D44B6">
          <w:pPr>
            <w:pStyle w:val="DAB6DCE5561846C4A7859F066C6DAB483"/>
          </w:pPr>
          <w:r w:rsidRPr="001327DC">
            <w:rPr>
              <w:rStyle w:val="PlaceholderText"/>
              <w:color w:val="ED7D31" w:themeColor="accent2"/>
            </w:rPr>
            <w:t>Click to enter name.</w:t>
          </w:r>
        </w:p>
      </w:docPartBody>
    </w:docPart>
    <w:docPart>
      <w:docPartPr>
        <w:name w:val="E8CC72BF39414566B279529144B1397A"/>
        <w:category>
          <w:name w:val="General"/>
          <w:gallery w:val="placeholder"/>
        </w:category>
        <w:types>
          <w:type w:val="bbPlcHdr"/>
        </w:types>
        <w:behaviors>
          <w:behavior w:val="content"/>
        </w:behaviors>
        <w:guid w:val="{B741AEA3-69B1-4E2A-B177-6BC01818AE99}"/>
      </w:docPartPr>
      <w:docPartBody>
        <w:p w:rsidR="00F222A2" w:rsidRDefault="007D44B6" w:rsidP="007D44B6">
          <w:pPr>
            <w:pStyle w:val="E8CC72BF39414566B279529144B1397A3"/>
          </w:pPr>
          <w:r w:rsidRPr="001327DC">
            <w:rPr>
              <w:rStyle w:val="PlaceholderText"/>
              <w:color w:val="ED7D31" w:themeColor="accent2"/>
            </w:rPr>
            <w:t>Click to enter department.</w:t>
          </w:r>
        </w:p>
      </w:docPartBody>
    </w:docPart>
    <w:docPart>
      <w:docPartPr>
        <w:name w:val="3888027B11674367A4C73A86E11AC2CA"/>
        <w:category>
          <w:name w:val="General"/>
          <w:gallery w:val="placeholder"/>
        </w:category>
        <w:types>
          <w:type w:val="bbPlcHdr"/>
        </w:types>
        <w:behaviors>
          <w:behavior w:val="content"/>
        </w:behaviors>
        <w:guid w:val="{C23CCB79-E98D-4931-9F27-9548B19E7A13}"/>
      </w:docPartPr>
      <w:docPartBody>
        <w:p w:rsidR="00F222A2" w:rsidRDefault="007D44B6" w:rsidP="007D44B6">
          <w:pPr>
            <w:pStyle w:val="3888027B11674367A4C73A86E11AC2CA3"/>
          </w:pPr>
          <w:r w:rsidRPr="001327DC">
            <w:rPr>
              <w:rStyle w:val="PlaceholderText"/>
              <w:color w:val="ED7D31" w:themeColor="accent2"/>
            </w:rPr>
            <w:t>Click to enter job title.</w:t>
          </w:r>
        </w:p>
      </w:docPartBody>
    </w:docPart>
    <w:docPart>
      <w:docPartPr>
        <w:name w:val="8759621305B34B4AB028A90AF77E6F10"/>
        <w:category>
          <w:name w:val="General"/>
          <w:gallery w:val="placeholder"/>
        </w:category>
        <w:types>
          <w:type w:val="bbPlcHdr"/>
        </w:types>
        <w:behaviors>
          <w:behavior w:val="content"/>
        </w:behaviors>
        <w:guid w:val="{DBDA519F-6D3D-4066-AB5B-21DA996B7498}"/>
      </w:docPartPr>
      <w:docPartBody>
        <w:p w:rsidR="00F222A2" w:rsidRDefault="007D44B6" w:rsidP="007D44B6">
          <w:pPr>
            <w:pStyle w:val="8759621305B34B4AB028A90AF77E6F103"/>
          </w:pPr>
          <w:r w:rsidRPr="001327DC">
            <w:rPr>
              <w:rStyle w:val="PlaceholderText"/>
              <w:color w:val="ED7D31" w:themeColor="accent2"/>
            </w:rPr>
            <w:t>Click to enter address.</w:t>
          </w:r>
        </w:p>
      </w:docPartBody>
    </w:docPart>
    <w:docPart>
      <w:docPartPr>
        <w:name w:val="00D48A350BD24D2E899E7F414F71C19B"/>
        <w:category>
          <w:name w:val="General"/>
          <w:gallery w:val="placeholder"/>
        </w:category>
        <w:types>
          <w:type w:val="bbPlcHdr"/>
        </w:types>
        <w:behaviors>
          <w:behavior w:val="content"/>
        </w:behaviors>
        <w:guid w:val="{09DD1038-0F41-4DBB-AD8B-6F9F865E0890}"/>
      </w:docPartPr>
      <w:docPartBody>
        <w:p w:rsidR="00F222A2" w:rsidRDefault="007D44B6" w:rsidP="007D44B6">
          <w:pPr>
            <w:pStyle w:val="00D48A350BD24D2E899E7F414F71C19B3"/>
          </w:pPr>
          <w:r w:rsidRPr="001327DC">
            <w:rPr>
              <w:rStyle w:val="PlaceholderText"/>
              <w:color w:val="ED7D31" w:themeColor="accent2"/>
            </w:rPr>
            <w:t>Click to enter name.</w:t>
          </w:r>
        </w:p>
      </w:docPartBody>
    </w:docPart>
    <w:docPart>
      <w:docPartPr>
        <w:name w:val="49A1DFF00AEB4D8AAA9A9802D3EE2B86"/>
        <w:category>
          <w:name w:val="General"/>
          <w:gallery w:val="placeholder"/>
        </w:category>
        <w:types>
          <w:type w:val="bbPlcHdr"/>
        </w:types>
        <w:behaviors>
          <w:behavior w:val="content"/>
        </w:behaviors>
        <w:guid w:val="{52055F34-F3A4-4C9C-B74E-37CB7D862057}"/>
      </w:docPartPr>
      <w:docPartBody>
        <w:p w:rsidR="00F222A2" w:rsidRDefault="007D44B6" w:rsidP="007D44B6">
          <w:pPr>
            <w:pStyle w:val="49A1DFF00AEB4D8AAA9A9802D3EE2B863"/>
          </w:pPr>
          <w:r w:rsidRPr="001327DC">
            <w:rPr>
              <w:rStyle w:val="PlaceholderText"/>
              <w:color w:val="ED7D31" w:themeColor="accent2"/>
            </w:rPr>
            <w:t>Click to enter department.</w:t>
          </w:r>
        </w:p>
      </w:docPartBody>
    </w:docPart>
    <w:docPart>
      <w:docPartPr>
        <w:name w:val="75CC57A90377460788BC38E53AF0DE0E"/>
        <w:category>
          <w:name w:val="General"/>
          <w:gallery w:val="placeholder"/>
        </w:category>
        <w:types>
          <w:type w:val="bbPlcHdr"/>
        </w:types>
        <w:behaviors>
          <w:behavior w:val="content"/>
        </w:behaviors>
        <w:guid w:val="{3FFF0EB9-A803-46A0-9BC8-DF907D03FB17}"/>
      </w:docPartPr>
      <w:docPartBody>
        <w:p w:rsidR="00F222A2" w:rsidRDefault="007D44B6" w:rsidP="007D44B6">
          <w:pPr>
            <w:pStyle w:val="75CC57A90377460788BC38E53AF0DE0E3"/>
          </w:pPr>
          <w:r w:rsidRPr="001327DC">
            <w:rPr>
              <w:rStyle w:val="PlaceholderText"/>
              <w:color w:val="ED7D31" w:themeColor="accent2"/>
            </w:rPr>
            <w:t>Click to enter job title.</w:t>
          </w:r>
        </w:p>
      </w:docPartBody>
    </w:docPart>
    <w:docPart>
      <w:docPartPr>
        <w:name w:val="DF7589ACBBBF42A594BE396670B9ED9F"/>
        <w:category>
          <w:name w:val="General"/>
          <w:gallery w:val="placeholder"/>
        </w:category>
        <w:types>
          <w:type w:val="bbPlcHdr"/>
        </w:types>
        <w:behaviors>
          <w:behavior w:val="content"/>
        </w:behaviors>
        <w:guid w:val="{25122C8D-BBA3-495B-AC72-C1C01DFF2DE8}"/>
      </w:docPartPr>
      <w:docPartBody>
        <w:p w:rsidR="00F222A2" w:rsidRDefault="007D44B6" w:rsidP="007D44B6">
          <w:pPr>
            <w:pStyle w:val="DF7589ACBBBF42A594BE396670B9ED9F3"/>
          </w:pPr>
          <w:r w:rsidRPr="001327DC">
            <w:rPr>
              <w:rStyle w:val="PlaceholderText"/>
              <w:color w:val="ED7D31" w:themeColor="accent2"/>
            </w:rPr>
            <w:t>Click to enter email address.</w:t>
          </w:r>
        </w:p>
      </w:docPartBody>
    </w:docPart>
    <w:docPart>
      <w:docPartPr>
        <w:name w:val="8AAEEBA798E343DDA1FD77FD23DAA289"/>
        <w:category>
          <w:name w:val="General"/>
          <w:gallery w:val="placeholder"/>
        </w:category>
        <w:types>
          <w:type w:val="bbPlcHdr"/>
        </w:types>
        <w:behaviors>
          <w:behavior w:val="content"/>
        </w:behaviors>
        <w:guid w:val="{E3F47E08-4C4D-406C-9AE2-B9FB8A24C431}"/>
      </w:docPartPr>
      <w:docPartBody>
        <w:p w:rsidR="00F222A2" w:rsidRDefault="007D44B6" w:rsidP="007D44B6">
          <w:pPr>
            <w:pStyle w:val="8AAEEBA798E343DDA1FD77FD23DAA2893"/>
          </w:pPr>
          <w:r w:rsidRPr="00E14456">
            <w:rPr>
              <w:rStyle w:val="PlaceholderText"/>
              <w:color w:val="ED7D31" w:themeColor="accent2"/>
            </w:rPr>
            <w:t xml:space="preserve">Click here to </w:t>
          </w:r>
          <w:r>
            <w:rPr>
              <w:rStyle w:val="PlaceholderText"/>
              <w:color w:val="ED7D31" w:themeColor="accent2"/>
            </w:rPr>
            <w:t xml:space="preserve">enter </w:t>
          </w:r>
          <w:r w:rsidRPr="00E14456">
            <w:rPr>
              <w:rStyle w:val="PlaceholderText"/>
              <w:color w:val="ED7D31" w:themeColor="accent2"/>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31889"/>
    <w:rsid w:val="000526F9"/>
    <w:rsid w:val="00142BB8"/>
    <w:rsid w:val="00184245"/>
    <w:rsid w:val="001866B8"/>
    <w:rsid w:val="00250713"/>
    <w:rsid w:val="0025534B"/>
    <w:rsid w:val="002C61D6"/>
    <w:rsid w:val="00391553"/>
    <w:rsid w:val="0048520B"/>
    <w:rsid w:val="004A11FA"/>
    <w:rsid w:val="00635211"/>
    <w:rsid w:val="006C2BF0"/>
    <w:rsid w:val="0077264F"/>
    <w:rsid w:val="007D44B6"/>
    <w:rsid w:val="008211FE"/>
    <w:rsid w:val="008C5A16"/>
    <w:rsid w:val="00921143"/>
    <w:rsid w:val="00951B3D"/>
    <w:rsid w:val="00A122C5"/>
    <w:rsid w:val="00A223DE"/>
    <w:rsid w:val="00A32E7A"/>
    <w:rsid w:val="00A74901"/>
    <w:rsid w:val="00AA1A7E"/>
    <w:rsid w:val="00AC6FD1"/>
    <w:rsid w:val="00B24EC7"/>
    <w:rsid w:val="00BA3297"/>
    <w:rsid w:val="00C1133F"/>
    <w:rsid w:val="00C365F1"/>
    <w:rsid w:val="00C537F5"/>
    <w:rsid w:val="00CB5A46"/>
    <w:rsid w:val="00CB5CA8"/>
    <w:rsid w:val="00D2046F"/>
    <w:rsid w:val="00D62510"/>
    <w:rsid w:val="00D85450"/>
    <w:rsid w:val="00D92383"/>
    <w:rsid w:val="00DF3AA4"/>
    <w:rsid w:val="00E63B42"/>
    <w:rsid w:val="00F222A2"/>
    <w:rsid w:val="00FD1B66"/>
    <w:rsid w:val="00FE6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4B6"/>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C3ED0E86B13A4A238EF692ADF4C74264">
    <w:name w:val="C3ED0E86B13A4A238EF692ADF4C74264"/>
    <w:rsid w:val="00A122C5"/>
  </w:style>
  <w:style w:type="paragraph" w:customStyle="1" w:styleId="DCC336332B6E4996BBA6D2DDCD3D28BC">
    <w:name w:val="DCC336332B6E4996BBA6D2DDCD3D28BC"/>
    <w:rsid w:val="00A122C5"/>
  </w:style>
  <w:style w:type="paragraph" w:customStyle="1" w:styleId="7FC5DC3A6EA64FD69F3713B6612818F3">
    <w:name w:val="7FC5DC3A6EA64FD69F3713B6612818F3"/>
    <w:rsid w:val="00A122C5"/>
  </w:style>
  <w:style w:type="paragraph" w:customStyle="1" w:styleId="BC9DCDA3CE644C179AE853B3987C3688">
    <w:name w:val="BC9DCDA3CE644C179AE853B3987C3688"/>
    <w:rsid w:val="00A122C5"/>
  </w:style>
  <w:style w:type="paragraph" w:customStyle="1" w:styleId="2DFB35E51B004CDD9FE9440D9DBCEC04">
    <w:name w:val="2DFB35E51B004CDD9FE9440D9DBCEC04"/>
    <w:rsid w:val="00A122C5"/>
  </w:style>
  <w:style w:type="paragraph" w:customStyle="1" w:styleId="EDC758CE718D407E87F068D878D4A87A">
    <w:name w:val="EDC758CE718D407E87F068D878D4A87A"/>
    <w:rsid w:val="00A122C5"/>
  </w:style>
  <w:style w:type="paragraph" w:customStyle="1" w:styleId="FE53C843DD47496594C236A33DF5D88E">
    <w:name w:val="FE53C843DD47496594C236A33DF5D88E"/>
    <w:rsid w:val="00A122C5"/>
  </w:style>
  <w:style w:type="paragraph" w:customStyle="1" w:styleId="B1022BBAA4684749BF1E77C0EAAFD646">
    <w:name w:val="B1022BBAA4684749BF1E77C0EAAFD646"/>
    <w:rsid w:val="00A122C5"/>
  </w:style>
  <w:style w:type="paragraph" w:customStyle="1" w:styleId="06B1A3FD01F543D1A3358E34F10EA6A2">
    <w:name w:val="06B1A3FD01F543D1A3358E34F10EA6A2"/>
    <w:rsid w:val="00A122C5"/>
  </w:style>
  <w:style w:type="paragraph" w:customStyle="1" w:styleId="7C99B2D86A2345FC9D61D5D9F8518755">
    <w:name w:val="7C99B2D86A2345FC9D61D5D9F8518755"/>
    <w:rsid w:val="00A122C5"/>
  </w:style>
  <w:style w:type="paragraph" w:customStyle="1" w:styleId="4E00A4B0E2474D67AC6243EF46C7ADEA">
    <w:name w:val="4E00A4B0E2474D67AC6243EF46C7ADEA"/>
    <w:rsid w:val="00A122C5"/>
  </w:style>
  <w:style w:type="paragraph" w:customStyle="1" w:styleId="5A2D52E70CDE408882AB751555D8DECD">
    <w:name w:val="5A2D52E70CDE408882AB751555D8DECD"/>
    <w:rsid w:val="00A122C5"/>
  </w:style>
  <w:style w:type="paragraph" w:customStyle="1" w:styleId="D7E7B17F058C4A0A95234155B5BA17F9">
    <w:name w:val="D7E7B17F058C4A0A95234155B5BA17F9"/>
    <w:rsid w:val="00A122C5"/>
  </w:style>
  <w:style w:type="paragraph" w:customStyle="1" w:styleId="FC7B2DC03BDF4F2D9D0463FE97B92CDC">
    <w:name w:val="FC7B2DC03BDF4F2D9D0463FE97B92CDC"/>
    <w:rsid w:val="00A122C5"/>
  </w:style>
  <w:style w:type="paragraph" w:customStyle="1" w:styleId="D6BFCD0306444787943116985CF53A15">
    <w:name w:val="D6BFCD0306444787943116985CF53A15"/>
    <w:rsid w:val="00A122C5"/>
  </w:style>
  <w:style w:type="paragraph" w:customStyle="1" w:styleId="674CF829B77F48C0BF39B38954714B85">
    <w:name w:val="674CF829B77F48C0BF39B38954714B85"/>
    <w:rsid w:val="00A122C5"/>
  </w:style>
  <w:style w:type="paragraph" w:customStyle="1" w:styleId="93815C05AA3941A8941256CA4BB7CAAD">
    <w:name w:val="93815C05AA3941A8941256CA4BB7CAAD"/>
    <w:rsid w:val="00A122C5"/>
  </w:style>
  <w:style w:type="paragraph" w:customStyle="1" w:styleId="301B0E67821349CA84FBCA7DF2F7FC79">
    <w:name w:val="301B0E67821349CA84FBCA7DF2F7FC79"/>
    <w:rsid w:val="00A122C5"/>
  </w:style>
  <w:style w:type="paragraph" w:customStyle="1" w:styleId="D75DE50B3BD14D2AB75A6AC2D3729992">
    <w:name w:val="D75DE50B3BD14D2AB75A6AC2D3729992"/>
    <w:rsid w:val="00A122C5"/>
  </w:style>
  <w:style w:type="paragraph" w:customStyle="1" w:styleId="A9C6D1C026AC414D84093B0A53ACC430">
    <w:name w:val="A9C6D1C026AC414D84093B0A53ACC430"/>
    <w:rsid w:val="00A122C5"/>
  </w:style>
  <w:style w:type="paragraph" w:customStyle="1" w:styleId="58B5728AC02F4025B12C527590924EB8">
    <w:name w:val="58B5728AC02F4025B12C527590924EB8"/>
    <w:rsid w:val="00A122C5"/>
  </w:style>
  <w:style w:type="paragraph" w:customStyle="1" w:styleId="AFB4558A1350421EBBE2D5FB016FA0C5">
    <w:name w:val="AFB4558A1350421EBBE2D5FB016FA0C5"/>
    <w:rsid w:val="00A122C5"/>
  </w:style>
  <w:style w:type="paragraph" w:customStyle="1" w:styleId="E98B176F62874C749E6C49F906A6CCCA">
    <w:name w:val="E98B176F62874C749E6C49F906A6CCCA"/>
    <w:rsid w:val="00A122C5"/>
  </w:style>
  <w:style w:type="paragraph" w:customStyle="1" w:styleId="B18E5A8ABD7A4EE596F78F2D69A5B283">
    <w:name w:val="B18E5A8ABD7A4EE596F78F2D69A5B283"/>
    <w:rsid w:val="00A122C5"/>
  </w:style>
  <w:style w:type="paragraph" w:customStyle="1" w:styleId="6DA10572FC614E0694F70DE9AE53C52C">
    <w:name w:val="6DA10572FC614E0694F70DE9AE53C52C"/>
    <w:rsid w:val="00A122C5"/>
  </w:style>
  <w:style w:type="paragraph" w:customStyle="1" w:styleId="D1CC95AC0BDD47EC8BC1E2425EE27138">
    <w:name w:val="D1CC95AC0BDD47EC8BC1E2425EE27138"/>
    <w:rsid w:val="00DF3AA4"/>
  </w:style>
  <w:style w:type="paragraph" w:customStyle="1" w:styleId="736D9E363B3E49549DE056E9B52ADF2B">
    <w:name w:val="736D9E363B3E49549DE056E9B52ADF2B"/>
    <w:rsid w:val="00DF3AA4"/>
  </w:style>
  <w:style w:type="paragraph" w:customStyle="1" w:styleId="7329DDDECFDB408399373BC69EEC5C58">
    <w:name w:val="7329DDDECFDB408399373BC69EEC5C58"/>
    <w:rsid w:val="00DF3AA4"/>
  </w:style>
  <w:style w:type="paragraph" w:customStyle="1" w:styleId="6999428AB92E4601869FA807F9A2501C">
    <w:name w:val="6999428AB92E4601869FA807F9A2501C"/>
    <w:rsid w:val="00DF3AA4"/>
  </w:style>
  <w:style w:type="paragraph" w:customStyle="1" w:styleId="52016808D15D42038001F462A6D8ACE0">
    <w:name w:val="52016808D15D42038001F462A6D8ACE0"/>
    <w:rsid w:val="00DF3AA4"/>
  </w:style>
  <w:style w:type="paragraph" w:customStyle="1" w:styleId="9EE19EDFE9D44D449306CCF059533432">
    <w:name w:val="9EE19EDFE9D44D449306CCF059533432"/>
    <w:rsid w:val="00D62510"/>
  </w:style>
  <w:style w:type="paragraph" w:customStyle="1" w:styleId="B5E8A46C9FC44E1AAB54BD452DD4B1D8">
    <w:name w:val="B5E8A46C9FC44E1AAB54BD452DD4B1D8"/>
    <w:rsid w:val="00D62510"/>
  </w:style>
  <w:style w:type="paragraph" w:customStyle="1" w:styleId="03C1361C86164FB6A4AA9448E310C63A">
    <w:name w:val="03C1361C86164FB6A4AA9448E310C63A"/>
    <w:rsid w:val="00D62510"/>
  </w:style>
  <w:style w:type="paragraph" w:customStyle="1" w:styleId="B5B6DCEE971B46D2970FF81C59C1F11C">
    <w:name w:val="B5B6DCEE971B46D2970FF81C59C1F11C"/>
    <w:rsid w:val="00D62510"/>
  </w:style>
  <w:style w:type="paragraph" w:customStyle="1" w:styleId="095AD43CE06C4F82B53242E223D42BB6">
    <w:name w:val="095AD43CE06C4F82B53242E223D42BB6"/>
    <w:rsid w:val="00D62510"/>
  </w:style>
  <w:style w:type="paragraph" w:customStyle="1" w:styleId="D5AEB853DC7C457B891E30E61316A465">
    <w:name w:val="D5AEB853DC7C457B891E30E61316A465"/>
    <w:rsid w:val="00D62510"/>
  </w:style>
  <w:style w:type="paragraph" w:customStyle="1" w:styleId="F95AFCDEF10C46B5A076466CDE2A450D">
    <w:name w:val="F95AFCDEF10C46B5A076466CDE2A450D"/>
    <w:rsid w:val="00D62510"/>
  </w:style>
  <w:style w:type="paragraph" w:customStyle="1" w:styleId="DE64BDFB6A3B42ACADBF651A364E1439">
    <w:name w:val="DE64BDFB6A3B42ACADBF651A364E1439"/>
    <w:rsid w:val="00D62510"/>
  </w:style>
  <w:style w:type="paragraph" w:customStyle="1" w:styleId="1419F62D16AF4F9BA6BAD0F58BAC7CE8">
    <w:name w:val="1419F62D16AF4F9BA6BAD0F58BAC7CE8"/>
    <w:rsid w:val="00D62510"/>
  </w:style>
  <w:style w:type="paragraph" w:customStyle="1" w:styleId="4047612A27C9418FBAEB4DE8F31415B0">
    <w:name w:val="4047612A27C9418FBAEB4DE8F31415B0"/>
    <w:rsid w:val="00D62510"/>
  </w:style>
  <w:style w:type="paragraph" w:customStyle="1" w:styleId="C39654FDA32F4FFE833165B72AD4F659">
    <w:name w:val="C39654FDA32F4FFE833165B72AD4F659"/>
    <w:rsid w:val="00D62510"/>
  </w:style>
  <w:style w:type="paragraph" w:customStyle="1" w:styleId="1FD198E714C9450EA52EB3D08CD7B560">
    <w:name w:val="1FD198E714C9450EA52EB3D08CD7B560"/>
    <w:rsid w:val="00D62510"/>
  </w:style>
  <w:style w:type="paragraph" w:customStyle="1" w:styleId="90E23B9A820A4F5A92C4923563F9C51C">
    <w:name w:val="90E23B9A820A4F5A92C4923563F9C51C"/>
    <w:rsid w:val="00D62510"/>
  </w:style>
  <w:style w:type="paragraph" w:customStyle="1" w:styleId="8F77AE7D8738461B986173B0029D4E55">
    <w:name w:val="8F77AE7D8738461B986173B0029D4E55"/>
    <w:rsid w:val="00D62510"/>
  </w:style>
  <w:style w:type="paragraph" w:customStyle="1" w:styleId="4D3978B7AF30466689249C1C3ABB7763">
    <w:name w:val="4D3978B7AF30466689249C1C3ABB7763"/>
    <w:rsid w:val="00D62510"/>
  </w:style>
  <w:style w:type="paragraph" w:customStyle="1" w:styleId="6F001A1C0CF342E2828AE266526AEB92">
    <w:name w:val="6F001A1C0CF342E2828AE266526AEB92"/>
    <w:rsid w:val="00D62510"/>
  </w:style>
  <w:style w:type="paragraph" w:customStyle="1" w:styleId="DEA0A195A5A348A8BA36CB790F81160B">
    <w:name w:val="DEA0A195A5A348A8BA36CB790F81160B"/>
    <w:rsid w:val="00D62510"/>
  </w:style>
  <w:style w:type="paragraph" w:customStyle="1" w:styleId="ACF7F13E889D4876919B9AAC44FDB356">
    <w:name w:val="ACF7F13E889D4876919B9AAC44FDB356"/>
    <w:rsid w:val="00D62510"/>
  </w:style>
  <w:style w:type="paragraph" w:customStyle="1" w:styleId="8D6D1850F2CF4B77B651E4C595A545CA">
    <w:name w:val="8D6D1850F2CF4B77B651E4C595A545CA"/>
    <w:rsid w:val="00D62510"/>
  </w:style>
  <w:style w:type="paragraph" w:customStyle="1" w:styleId="22154F7C9AE64DCEA9905837AC7E4DDB">
    <w:name w:val="22154F7C9AE64DCEA9905837AC7E4DDB"/>
    <w:rsid w:val="00D62510"/>
  </w:style>
  <w:style w:type="paragraph" w:customStyle="1" w:styleId="DD4563ED85974CFD9D53B4C8E97F2B50">
    <w:name w:val="DD4563ED85974CFD9D53B4C8E97F2B50"/>
    <w:rsid w:val="00D62510"/>
  </w:style>
  <w:style w:type="paragraph" w:customStyle="1" w:styleId="10CD546CB12842AF98A92F5E03984814">
    <w:name w:val="10CD546CB12842AF98A92F5E03984814"/>
    <w:rsid w:val="00D62510"/>
  </w:style>
  <w:style w:type="paragraph" w:customStyle="1" w:styleId="017B0DEB9F714CD1AB00C67CFB13471C">
    <w:name w:val="017B0DEB9F714CD1AB00C67CFB13471C"/>
    <w:rsid w:val="00D62510"/>
  </w:style>
  <w:style w:type="paragraph" w:customStyle="1" w:styleId="F6F2466FC4ED4DA19AADE87AC77513B0">
    <w:name w:val="F6F2466FC4ED4DA19AADE87AC77513B0"/>
    <w:rsid w:val="00D62510"/>
  </w:style>
  <w:style w:type="paragraph" w:customStyle="1" w:styleId="3E1E82AEFC724422991D1370954BE404">
    <w:name w:val="3E1E82AEFC724422991D1370954BE404"/>
    <w:rsid w:val="00D62510"/>
  </w:style>
  <w:style w:type="paragraph" w:customStyle="1" w:styleId="F68F01B15C88454F8726BE5112F22251">
    <w:name w:val="F68F01B15C88454F8726BE5112F22251"/>
    <w:rsid w:val="00D62510"/>
  </w:style>
  <w:style w:type="paragraph" w:customStyle="1" w:styleId="29CA7E7CEC14469DAACD55ED0D2378A0">
    <w:name w:val="29CA7E7CEC14469DAACD55ED0D2378A0"/>
    <w:rsid w:val="00D62510"/>
  </w:style>
  <w:style w:type="paragraph" w:customStyle="1" w:styleId="2050A072198E4BC6ABC28C16EEF09114">
    <w:name w:val="2050A072198E4BC6ABC28C16EEF09114"/>
    <w:rsid w:val="00D62510"/>
  </w:style>
  <w:style w:type="paragraph" w:customStyle="1" w:styleId="E1140C2ED6E4403E80C5C204780E7909">
    <w:name w:val="E1140C2ED6E4403E80C5C204780E7909"/>
    <w:rsid w:val="00D62510"/>
  </w:style>
  <w:style w:type="paragraph" w:customStyle="1" w:styleId="BCAB3C4E083B4E4EB2C877C35069EB72">
    <w:name w:val="BCAB3C4E083B4E4EB2C877C35069EB72"/>
    <w:rsid w:val="00D62510"/>
  </w:style>
  <w:style w:type="paragraph" w:customStyle="1" w:styleId="A7625C4D612A41299623986379D56DC5">
    <w:name w:val="A7625C4D612A41299623986379D56DC5"/>
    <w:rsid w:val="00D62510"/>
  </w:style>
  <w:style w:type="paragraph" w:customStyle="1" w:styleId="1172439B52DB427B9DD5A5845420DE1D">
    <w:name w:val="1172439B52DB427B9DD5A5845420DE1D"/>
    <w:rsid w:val="00D62510"/>
  </w:style>
  <w:style w:type="paragraph" w:customStyle="1" w:styleId="47C497D52BA34DCFBF56784F5D6B83B2">
    <w:name w:val="47C497D52BA34DCFBF56784F5D6B83B2"/>
    <w:rsid w:val="00D62510"/>
  </w:style>
  <w:style w:type="paragraph" w:customStyle="1" w:styleId="0526E7260CEE40C6B62DA3A155457B52">
    <w:name w:val="0526E7260CEE40C6B62DA3A155457B52"/>
    <w:rsid w:val="00D62510"/>
  </w:style>
  <w:style w:type="paragraph" w:customStyle="1" w:styleId="71867407192444FA83C6C876CB85EF1E">
    <w:name w:val="71867407192444FA83C6C876CB85EF1E"/>
    <w:rsid w:val="00D62510"/>
  </w:style>
  <w:style w:type="paragraph" w:customStyle="1" w:styleId="FC746E89B5A74183AFB8157955895106">
    <w:name w:val="FC746E89B5A74183AFB8157955895106"/>
    <w:rsid w:val="00D62510"/>
  </w:style>
  <w:style w:type="paragraph" w:customStyle="1" w:styleId="FC4CC614327242C9A512993132912351">
    <w:name w:val="FC4CC614327242C9A512993132912351"/>
    <w:rsid w:val="00D62510"/>
  </w:style>
  <w:style w:type="paragraph" w:customStyle="1" w:styleId="EB301D1CB20B4B38B3029C8A26A6DB07">
    <w:name w:val="EB301D1CB20B4B38B3029C8A26A6DB07"/>
    <w:rsid w:val="00D62510"/>
  </w:style>
  <w:style w:type="paragraph" w:customStyle="1" w:styleId="184165E5D5814D26871244438C5566D8">
    <w:name w:val="184165E5D5814D26871244438C5566D8"/>
    <w:rsid w:val="00D62510"/>
  </w:style>
  <w:style w:type="paragraph" w:customStyle="1" w:styleId="9FA0F9DFFACF4D079DC96A9E2BEA9C92">
    <w:name w:val="9FA0F9DFFACF4D079DC96A9E2BEA9C92"/>
    <w:rsid w:val="00D62510"/>
  </w:style>
  <w:style w:type="paragraph" w:customStyle="1" w:styleId="4A7A7516914C44EA92375D37B6AC2FE6">
    <w:name w:val="4A7A7516914C44EA92375D37B6AC2FE6"/>
    <w:rsid w:val="00D62510"/>
  </w:style>
  <w:style w:type="paragraph" w:customStyle="1" w:styleId="7DB9996E0C7A4C92BFD3963C35A2A3B4">
    <w:name w:val="7DB9996E0C7A4C92BFD3963C35A2A3B4"/>
    <w:rsid w:val="00D62510"/>
  </w:style>
  <w:style w:type="paragraph" w:customStyle="1" w:styleId="8A30A0D773EE48B2B22F80F5D034B12E">
    <w:name w:val="8A30A0D773EE48B2B22F80F5D034B12E"/>
    <w:rsid w:val="00D62510"/>
  </w:style>
  <w:style w:type="paragraph" w:customStyle="1" w:styleId="89152583007046F2AB548D811D128A01">
    <w:name w:val="89152583007046F2AB548D811D128A01"/>
    <w:rsid w:val="00D62510"/>
  </w:style>
  <w:style w:type="paragraph" w:customStyle="1" w:styleId="DA5BF7334D2542008F3C0D8B1CE58414">
    <w:name w:val="DA5BF7334D2542008F3C0D8B1CE58414"/>
    <w:rsid w:val="00D62510"/>
  </w:style>
  <w:style w:type="paragraph" w:customStyle="1" w:styleId="8AED9B9B15744580AD0491BB871A04C2">
    <w:name w:val="8AED9B9B15744580AD0491BB871A04C2"/>
    <w:rsid w:val="00D62510"/>
  </w:style>
  <w:style w:type="paragraph" w:customStyle="1" w:styleId="6C994256C869446A86ABD4BFC82C320B">
    <w:name w:val="6C994256C869446A86ABD4BFC82C320B"/>
    <w:rsid w:val="00D62510"/>
  </w:style>
  <w:style w:type="paragraph" w:customStyle="1" w:styleId="C222CDA9927A4C8E9C3E1EFD893FA50C">
    <w:name w:val="C222CDA9927A4C8E9C3E1EFD893FA50C"/>
    <w:rsid w:val="00D62510"/>
  </w:style>
  <w:style w:type="paragraph" w:customStyle="1" w:styleId="1DBE2D189907410CA37F1A463B04FA96">
    <w:name w:val="1DBE2D189907410CA37F1A463B04FA96"/>
    <w:rsid w:val="00D62510"/>
  </w:style>
  <w:style w:type="paragraph" w:customStyle="1" w:styleId="1FC28C8A72A7420D8CFA8C205F4C9874">
    <w:name w:val="1FC28C8A72A7420D8CFA8C205F4C9874"/>
    <w:rsid w:val="00D62510"/>
  </w:style>
  <w:style w:type="paragraph" w:customStyle="1" w:styleId="DC45117A23964DD0976D01255F9DD581">
    <w:name w:val="DC45117A23964DD0976D01255F9DD581"/>
    <w:rsid w:val="00D62510"/>
  </w:style>
  <w:style w:type="paragraph" w:customStyle="1" w:styleId="DE2F2EEFCD4C4403B0FEC55881A75DDD">
    <w:name w:val="DE2F2EEFCD4C4403B0FEC55881A75DDD"/>
    <w:rsid w:val="00D62510"/>
  </w:style>
  <w:style w:type="paragraph" w:customStyle="1" w:styleId="54E012CD36F64E07B6C1B3B1E42B269E">
    <w:name w:val="54E012CD36F64E07B6C1B3B1E42B269E"/>
    <w:rsid w:val="00D62510"/>
  </w:style>
  <w:style w:type="paragraph" w:customStyle="1" w:styleId="B3778B2A262E4AB797F9E19CC8584BA4">
    <w:name w:val="B3778B2A262E4AB797F9E19CC8584BA4"/>
    <w:rsid w:val="00D62510"/>
  </w:style>
  <w:style w:type="paragraph" w:customStyle="1" w:styleId="7BE7E2AAE5C94D93837A53AB10798916">
    <w:name w:val="7BE7E2AAE5C94D93837A53AB10798916"/>
    <w:rsid w:val="00D62510"/>
  </w:style>
  <w:style w:type="paragraph" w:customStyle="1" w:styleId="EA35E0896CCF403891F6E5E13710A158">
    <w:name w:val="EA35E0896CCF403891F6E5E13710A158"/>
    <w:rsid w:val="00D62510"/>
  </w:style>
  <w:style w:type="paragraph" w:customStyle="1" w:styleId="3E73CBC1A9DC46FD8D7CE25DB03BC40B">
    <w:name w:val="3E73CBC1A9DC46FD8D7CE25DB03BC40B"/>
    <w:rsid w:val="00D62510"/>
  </w:style>
  <w:style w:type="paragraph" w:customStyle="1" w:styleId="AE59CD888F964031AF9245527FFC13F9">
    <w:name w:val="AE59CD888F964031AF9245527FFC13F9"/>
    <w:rsid w:val="00D62510"/>
  </w:style>
  <w:style w:type="paragraph" w:customStyle="1" w:styleId="A1E38DC5F98B4961AE6AE0FAF69FDEC0">
    <w:name w:val="A1E38DC5F98B4961AE6AE0FAF69FDEC0"/>
    <w:rsid w:val="00D62510"/>
  </w:style>
  <w:style w:type="paragraph" w:customStyle="1" w:styleId="5B53EB18186F4171AE773ECC74E8AA94">
    <w:name w:val="5B53EB18186F4171AE773ECC74E8AA94"/>
    <w:rsid w:val="00D62510"/>
  </w:style>
  <w:style w:type="paragraph" w:customStyle="1" w:styleId="E2D792D3AC8C454CBB3CAA1497CE75CD">
    <w:name w:val="E2D792D3AC8C454CBB3CAA1497CE75CD"/>
    <w:rsid w:val="00D62510"/>
  </w:style>
  <w:style w:type="paragraph" w:customStyle="1" w:styleId="58179C53A7C549BA8BF986D1927C9BEF">
    <w:name w:val="58179C53A7C549BA8BF986D1927C9BEF"/>
    <w:rsid w:val="00D62510"/>
  </w:style>
  <w:style w:type="paragraph" w:customStyle="1" w:styleId="0F685600BCF74C3DBF9EEA5805EA1959">
    <w:name w:val="0F685600BCF74C3DBF9EEA5805EA1959"/>
    <w:rsid w:val="00D62510"/>
  </w:style>
  <w:style w:type="paragraph" w:customStyle="1" w:styleId="F439FCAF1EF14874BA958C0F07B9BC8D">
    <w:name w:val="F439FCAF1EF14874BA958C0F07B9BC8D"/>
    <w:rsid w:val="00D62510"/>
  </w:style>
  <w:style w:type="paragraph" w:customStyle="1" w:styleId="0883C8FB8A134A0DB2191C73C1958B80">
    <w:name w:val="0883C8FB8A134A0DB2191C73C1958B80"/>
    <w:rsid w:val="00D62510"/>
  </w:style>
  <w:style w:type="paragraph" w:customStyle="1" w:styleId="E22E70942184444D95D691F7AA0BF45E">
    <w:name w:val="E22E70942184444D95D691F7AA0BF45E"/>
    <w:rsid w:val="00D62510"/>
  </w:style>
  <w:style w:type="paragraph" w:customStyle="1" w:styleId="DE8CDE37573D404281C48EC5337E016E">
    <w:name w:val="DE8CDE37573D404281C48EC5337E016E"/>
    <w:rsid w:val="00D62510"/>
  </w:style>
  <w:style w:type="paragraph" w:customStyle="1" w:styleId="62181952875F47C79075834ECE4A669F">
    <w:name w:val="62181952875F47C79075834ECE4A669F"/>
    <w:rsid w:val="00D62510"/>
  </w:style>
  <w:style w:type="paragraph" w:customStyle="1" w:styleId="56F79ECD84FD4EF8A289953F157E240D">
    <w:name w:val="56F79ECD84FD4EF8A289953F157E240D"/>
    <w:rsid w:val="00D62510"/>
  </w:style>
  <w:style w:type="paragraph" w:customStyle="1" w:styleId="9C760AD80F5949BDA144456E85B2E599">
    <w:name w:val="9C760AD80F5949BDA144456E85B2E599"/>
    <w:rsid w:val="00D62510"/>
  </w:style>
  <w:style w:type="paragraph" w:customStyle="1" w:styleId="0A55444A95F3424E937B15706178FBBA">
    <w:name w:val="0A55444A95F3424E937B15706178FBBA"/>
    <w:rsid w:val="00D62510"/>
  </w:style>
  <w:style w:type="paragraph" w:customStyle="1" w:styleId="B1D752C0EC784971862BE458F8428887">
    <w:name w:val="B1D752C0EC784971862BE458F8428887"/>
    <w:rsid w:val="00D62510"/>
  </w:style>
  <w:style w:type="paragraph" w:customStyle="1" w:styleId="095AD43CE06C4F82B53242E223D42BB61">
    <w:name w:val="095AD43CE06C4F82B53242E223D42BB61"/>
    <w:rsid w:val="00031889"/>
    <w:rPr>
      <w:rFonts w:eastAsiaTheme="minorHAnsi"/>
      <w:lang w:eastAsia="en-US"/>
    </w:rPr>
  </w:style>
  <w:style w:type="paragraph" w:customStyle="1" w:styleId="B5B6DCEE971B46D2970FF81C59C1F11C1">
    <w:name w:val="B5B6DCEE971B46D2970FF81C59C1F11C1"/>
    <w:rsid w:val="00031889"/>
    <w:rPr>
      <w:rFonts w:eastAsiaTheme="minorHAnsi"/>
      <w:lang w:eastAsia="en-US"/>
    </w:rPr>
  </w:style>
  <w:style w:type="paragraph" w:customStyle="1" w:styleId="03C1361C86164FB6A4AA9448E310C63A1">
    <w:name w:val="03C1361C86164FB6A4AA9448E310C63A1"/>
    <w:rsid w:val="00031889"/>
    <w:rPr>
      <w:rFonts w:eastAsiaTheme="minorHAnsi"/>
      <w:lang w:eastAsia="en-US"/>
    </w:rPr>
  </w:style>
  <w:style w:type="paragraph" w:customStyle="1" w:styleId="B5E8A46C9FC44E1AAB54BD452DD4B1D81">
    <w:name w:val="B5E8A46C9FC44E1AAB54BD452DD4B1D81"/>
    <w:rsid w:val="00031889"/>
    <w:rPr>
      <w:rFonts w:eastAsiaTheme="minorHAnsi"/>
      <w:lang w:eastAsia="en-US"/>
    </w:rPr>
  </w:style>
  <w:style w:type="paragraph" w:customStyle="1" w:styleId="9EE19EDFE9D44D449306CCF0595334321">
    <w:name w:val="9EE19EDFE9D44D449306CCF0595334321"/>
    <w:rsid w:val="00031889"/>
    <w:rPr>
      <w:rFonts w:eastAsiaTheme="minorHAnsi"/>
      <w:lang w:eastAsia="en-US"/>
    </w:rPr>
  </w:style>
  <w:style w:type="paragraph" w:customStyle="1" w:styleId="4569B05C3D314261BE1D151341E3B4B51">
    <w:name w:val="4569B05C3D314261BE1D151341E3B4B51"/>
    <w:rsid w:val="00031889"/>
    <w:rPr>
      <w:rFonts w:eastAsiaTheme="minorHAnsi"/>
      <w:lang w:eastAsia="en-US"/>
    </w:rPr>
  </w:style>
  <w:style w:type="paragraph" w:customStyle="1" w:styleId="B1022BBAA4684749BF1E77C0EAAFD6461">
    <w:name w:val="B1022BBAA4684749BF1E77C0EAAFD6461"/>
    <w:rsid w:val="00031889"/>
    <w:rPr>
      <w:rFonts w:eastAsiaTheme="minorHAnsi"/>
      <w:lang w:eastAsia="en-US"/>
    </w:rPr>
  </w:style>
  <w:style w:type="paragraph" w:customStyle="1" w:styleId="06B1A3FD01F543D1A3358E34F10EA6A21">
    <w:name w:val="06B1A3FD01F543D1A3358E34F10EA6A21"/>
    <w:rsid w:val="00031889"/>
    <w:rPr>
      <w:rFonts w:eastAsiaTheme="minorHAnsi"/>
      <w:lang w:eastAsia="en-US"/>
    </w:rPr>
  </w:style>
  <w:style w:type="paragraph" w:customStyle="1" w:styleId="7C99B2D86A2345FC9D61D5D9F85187551">
    <w:name w:val="7C99B2D86A2345FC9D61D5D9F85187551"/>
    <w:rsid w:val="00031889"/>
    <w:rPr>
      <w:rFonts w:eastAsiaTheme="minorHAnsi"/>
      <w:lang w:eastAsia="en-US"/>
    </w:rPr>
  </w:style>
  <w:style w:type="paragraph" w:customStyle="1" w:styleId="4E00A4B0E2474D67AC6243EF46C7ADEA1">
    <w:name w:val="4E00A4B0E2474D67AC6243EF46C7ADEA1"/>
    <w:rsid w:val="00031889"/>
    <w:rPr>
      <w:rFonts w:eastAsiaTheme="minorHAnsi"/>
      <w:lang w:eastAsia="en-US"/>
    </w:rPr>
  </w:style>
  <w:style w:type="paragraph" w:customStyle="1" w:styleId="5A2D52E70CDE408882AB751555D8DECD1">
    <w:name w:val="5A2D52E70CDE408882AB751555D8DECD1"/>
    <w:rsid w:val="00031889"/>
    <w:rPr>
      <w:rFonts w:eastAsiaTheme="minorHAnsi"/>
      <w:lang w:eastAsia="en-US"/>
    </w:rPr>
  </w:style>
  <w:style w:type="paragraph" w:customStyle="1" w:styleId="D7E7B17F058C4A0A95234155B5BA17F91">
    <w:name w:val="D7E7B17F058C4A0A95234155B5BA17F91"/>
    <w:rsid w:val="00031889"/>
    <w:rPr>
      <w:rFonts w:eastAsiaTheme="minorHAnsi"/>
      <w:lang w:eastAsia="en-US"/>
    </w:rPr>
  </w:style>
  <w:style w:type="paragraph" w:customStyle="1" w:styleId="FC7B2DC03BDF4F2D9D0463FE97B92CDC1">
    <w:name w:val="FC7B2DC03BDF4F2D9D0463FE97B92CDC1"/>
    <w:rsid w:val="00031889"/>
    <w:rPr>
      <w:rFonts w:eastAsiaTheme="minorHAnsi"/>
      <w:lang w:eastAsia="en-US"/>
    </w:rPr>
  </w:style>
  <w:style w:type="paragraph" w:customStyle="1" w:styleId="B9A85E7D8B60450AA82E8F5AE13A92A51">
    <w:name w:val="B9A85E7D8B60450AA82E8F5AE13A92A51"/>
    <w:rsid w:val="00031889"/>
    <w:rPr>
      <w:rFonts w:eastAsiaTheme="minorHAnsi"/>
      <w:lang w:eastAsia="en-US"/>
    </w:rPr>
  </w:style>
  <w:style w:type="paragraph" w:customStyle="1" w:styleId="D6BFCD0306444787943116985CF53A151">
    <w:name w:val="D6BFCD0306444787943116985CF53A151"/>
    <w:rsid w:val="00031889"/>
    <w:rPr>
      <w:rFonts w:eastAsiaTheme="minorHAnsi"/>
      <w:lang w:eastAsia="en-US"/>
    </w:rPr>
  </w:style>
  <w:style w:type="paragraph" w:customStyle="1" w:styleId="674CF829B77F48C0BF39B38954714B851">
    <w:name w:val="674CF829B77F48C0BF39B38954714B851"/>
    <w:rsid w:val="00031889"/>
    <w:rPr>
      <w:rFonts w:eastAsiaTheme="minorHAnsi"/>
      <w:lang w:eastAsia="en-US"/>
    </w:rPr>
  </w:style>
  <w:style w:type="paragraph" w:customStyle="1" w:styleId="93815C05AA3941A8941256CA4BB7CAAD1">
    <w:name w:val="93815C05AA3941A8941256CA4BB7CAAD1"/>
    <w:rsid w:val="00031889"/>
    <w:rPr>
      <w:rFonts w:eastAsiaTheme="minorHAnsi"/>
      <w:lang w:eastAsia="en-US"/>
    </w:rPr>
  </w:style>
  <w:style w:type="paragraph" w:customStyle="1" w:styleId="301B0E67821349CA84FBCA7DF2F7FC791">
    <w:name w:val="301B0E67821349CA84FBCA7DF2F7FC791"/>
    <w:rsid w:val="00031889"/>
    <w:rPr>
      <w:rFonts w:eastAsiaTheme="minorHAnsi"/>
      <w:lang w:eastAsia="en-US"/>
    </w:rPr>
  </w:style>
  <w:style w:type="paragraph" w:customStyle="1" w:styleId="D75DE50B3BD14D2AB75A6AC2D37299921">
    <w:name w:val="D75DE50B3BD14D2AB75A6AC2D37299921"/>
    <w:rsid w:val="00031889"/>
    <w:rPr>
      <w:rFonts w:eastAsiaTheme="minorHAnsi"/>
      <w:lang w:eastAsia="en-US"/>
    </w:rPr>
  </w:style>
  <w:style w:type="paragraph" w:customStyle="1" w:styleId="A9C6D1C026AC414D84093B0A53ACC4301">
    <w:name w:val="A9C6D1C026AC414D84093B0A53ACC4301"/>
    <w:rsid w:val="00031889"/>
    <w:rPr>
      <w:rFonts w:eastAsiaTheme="minorHAnsi"/>
      <w:lang w:eastAsia="en-US"/>
    </w:rPr>
  </w:style>
  <w:style w:type="paragraph" w:customStyle="1" w:styleId="58B5728AC02F4025B12C527590924EB81">
    <w:name w:val="58B5728AC02F4025B12C527590924EB81"/>
    <w:rsid w:val="00031889"/>
    <w:rPr>
      <w:rFonts w:eastAsiaTheme="minorHAnsi"/>
      <w:lang w:eastAsia="en-US"/>
    </w:rPr>
  </w:style>
  <w:style w:type="paragraph" w:customStyle="1" w:styleId="AC7C74EFCAB241C88207097CAECB0DEA1">
    <w:name w:val="AC7C74EFCAB241C88207097CAECB0DEA1"/>
    <w:rsid w:val="00031889"/>
    <w:rPr>
      <w:rFonts w:eastAsiaTheme="minorHAnsi"/>
      <w:lang w:eastAsia="en-US"/>
    </w:rPr>
  </w:style>
  <w:style w:type="paragraph" w:customStyle="1" w:styleId="86F5A197CC7C4C0CA57489DA6FA05A7E1">
    <w:name w:val="86F5A197CC7C4C0CA57489DA6FA05A7E1"/>
    <w:rsid w:val="00031889"/>
    <w:rPr>
      <w:rFonts w:eastAsiaTheme="minorHAnsi"/>
      <w:lang w:eastAsia="en-US"/>
    </w:rPr>
  </w:style>
  <w:style w:type="paragraph" w:customStyle="1" w:styleId="5AE54C98D0D04318AC5DA38D0595DBEF1">
    <w:name w:val="5AE54C98D0D04318AC5DA38D0595DBEF1"/>
    <w:rsid w:val="00031889"/>
    <w:rPr>
      <w:rFonts w:eastAsiaTheme="minorHAnsi"/>
      <w:lang w:eastAsia="en-US"/>
    </w:rPr>
  </w:style>
  <w:style w:type="paragraph" w:customStyle="1" w:styleId="6A6C682C76614632B0764BB8D00A45CE1">
    <w:name w:val="6A6C682C76614632B0764BB8D00A45CE1"/>
    <w:rsid w:val="00031889"/>
    <w:rPr>
      <w:rFonts w:eastAsiaTheme="minorHAnsi"/>
      <w:lang w:eastAsia="en-US"/>
    </w:rPr>
  </w:style>
  <w:style w:type="paragraph" w:customStyle="1" w:styleId="0E5F934511224671B61F427CDAAAC6341">
    <w:name w:val="0E5F934511224671B61F427CDAAAC6341"/>
    <w:rsid w:val="00031889"/>
    <w:rPr>
      <w:rFonts w:eastAsiaTheme="minorHAnsi"/>
      <w:lang w:eastAsia="en-US"/>
    </w:rPr>
  </w:style>
  <w:style w:type="paragraph" w:customStyle="1" w:styleId="CB2BC4E7284D4B7F9AD7DA777BD35FF01">
    <w:name w:val="CB2BC4E7284D4B7F9AD7DA777BD35FF01"/>
    <w:rsid w:val="00031889"/>
    <w:rPr>
      <w:rFonts w:eastAsiaTheme="minorHAnsi"/>
      <w:lang w:eastAsia="en-US"/>
    </w:rPr>
  </w:style>
  <w:style w:type="paragraph" w:customStyle="1" w:styleId="66A719E7FCB64E7C8BEFA67F228E88141">
    <w:name w:val="66A719E7FCB64E7C8BEFA67F228E88141"/>
    <w:rsid w:val="00031889"/>
    <w:rPr>
      <w:rFonts w:eastAsiaTheme="minorHAnsi"/>
      <w:lang w:eastAsia="en-US"/>
    </w:rPr>
  </w:style>
  <w:style w:type="paragraph" w:customStyle="1" w:styleId="06F1ED15E3FF4B9FAFA8C49788BD1DBB1">
    <w:name w:val="06F1ED15E3FF4B9FAFA8C49788BD1DBB1"/>
    <w:rsid w:val="00031889"/>
    <w:rPr>
      <w:rFonts w:eastAsiaTheme="minorHAnsi"/>
      <w:lang w:eastAsia="en-US"/>
    </w:rPr>
  </w:style>
  <w:style w:type="paragraph" w:customStyle="1" w:styleId="845224D2C01846D09A3D613AB33739111">
    <w:name w:val="845224D2C01846D09A3D613AB33739111"/>
    <w:rsid w:val="00031889"/>
    <w:rPr>
      <w:rFonts w:eastAsiaTheme="minorHAnsi"/>
      <w:lang w:eastAsia="en-US"/>
    </w:rPr>
  </w:style>
  <w:style w:type="paragraph" w:customStyle="1" w:styleId="FFA79294496F454DB1B1C2713D8D52491">
    <w:name w:val="FFA79294496F454DB1B1C2713D8D52491"/>
    <w:rsid w:val="00031889"/>
    <w:rPr>
      <w:rFonts w:eastAsiaTheme="minorHAnsi"/>
      <w:lang w:eastAsia="en-US"/>
    </w:rPr>
  </w:style>
  <w:style w:type="paragraph" w:customStyle="1" w:styleId="817C19DC64CF4793BB46BEDE9DEB53CE1">
    <w:name w:val="817C19DC64CF4793BB46BEDE9DEB53CE1"/>
    <w:rsid w:val="00031889"/>
    <w:rPr>
      <w:rFonts w:eastAsiaTheme="minorHAnsi"/>
      <w:lang w:eastAsia="en-US"/>
    </w:rPr>
  </w:style>
  <w:style w:type="paragraph" w:customStyle="1" w:styleId="70097FAFE3AD4EB68AD5CA1B9952C0BA1">
    <w:name w:val="70097FAFE3AD4EB68AD5CA1B9952C0BA1"/>
    <w:rsid w:val="00031889"/>
    <w:rPr>
      <w:rFonts w:eastAsiaTheme="minorHAnsi"/>
      <w:lang w:eastAsia="en-US"/>
    </w:rPr>
  </w:style>
  <w:style w:type="paragraph" w:customStyle="1" w:styleId="F6CBB6204A7341EC9AAD734890E6E58D1">
    <w:name w:val="F6CBB6204A7341EC9AAD734890E6E58D1"/>
    <w:rsid w:val="00031889"/>
    <w:rPr>
      <w:rFonts w:eastAsiaTheme="minorHAnsi"/>
      <w:lang w:eastAsia="en-US"/>
    </w:rPr>
  </w:style>
  <w:style w:type="paragraph" w:customStyle="1" w:styleId="02E706065BC84F0595D108FB8F06BE821">
    <w:name w:val="02E706065BC84F0595D108FB8F06BE821"/>
    <w:rsid w:val="00031889"/>
    <w:rPr>
      <w:rFonts w:eastAsiaTheme="minorHAnsi"/>
      <w:lang w:eastAsia="en-US"/>
    </w:rPr>
  </w:style>
  <w:style w:type="paragraph" w:customStyle="1" w:styleId="B975CB8C392544D7BB8F5F340644EABC1">
    <w:name w:val="B975CB8C392544D7BB8F5F340644EABC1"/>
    <w:rsid w:val="00031889"/>
    <w:rPr>
      <w:rFonts w:eastAsiaTheme="minorHAnsi"/>
      <w:lang w:eastAsia="en-US"/>
    </w:rPr>
  </w:style>
  <w:style w:type="paragraph" w:customStyle="1" w:styleId="84A3523999CC478C872C4B65738CCF3F1">
    <w:name w:val="84A3523999CC478C872C4B65738CCF3F1"/>
    <w:rsid w:val="00031889"/>
    <w:rPr>
      <w:rFonts w:eastAsiaTheme="minorHAnsi"/>
      <w:lang w:eastAsia="en-US"/>
    </w:rPr>
  </w:style>
  <w:style w:type="paragraph" w:customStyle="1" w:styleId="AC1F2517D7D74F0CB1412633A4B26EBB1">
    <w:name w:val="AC1F2517D7D74F0CB1412633A4B26EBB1"/>
    <w:rsid w:val="00031889"/>
    <w:rPr>
      <w:rFonts w:eastAsiaTheme="minorHAnsi"/>
      <w:lang w:eastAsia="en-US"/>
    </w:rPr>
  </w:style>
  <w:style w:type="paragraph" w:customStyle="1" w:styleId="977DF8733A604F4A8F1BC9FC9DE059BD1">
    <w:name w:val="977DF8733A604F4A8F1BC9FC9DE059BD1"/>
    <w:rsid w:val="00031889"/>
    <w:rPr>
      <w:rFonts w:eastAsiaTheme="minorHAnsi"/>
      <w:lang w:eastAsia="en-US"/>
    </w:rPr>
  </w:style>
  <w:style w:type="paragraph" w:customStyle="1" w:styleId="47C70E6ED8C2463E856B42BA5B4A7E121">
    <w:name w:val="47C70E6ED8C2463E856B42BA5B4A7E121"/>
    <w:rsid w:val="00031889"/>
    <w:rPr>
      <w:rFonts w:eastAsiaTheme="minorHAnsi"/>
      <w:lang w:eastAsia="en-US"/>
    </w:rPr>
  </w:style>
  <w:style w:type="paragraph" w:customStyle="1" w:styleId="CA80D274FA0B4544A1191DDE6F14C9821">
    <w:name w:val="CA80D274FA0B4544A1191DDE6F14C9821"/>
    <w:rsid w:val="00031889"/>
    <w:rPr>
      <w:rFonts w:eastAsiaTheme="minorHAnsi"/>
      <w:lang w:eastAsia="en-US"/>
    </w:rPr>
  </w:style>
  <w:style w:type="paragraph" w:customStyle="1" w:styleId="0576CAE9292F45288BDF7EEE3D5472261">
    <w:name w:val="0576CAE9292F45288BDF7EEE3D5472261"/>
    <w:rsid w:val="00031889"/>
    <w:rPr>
      <w:rFonts w:eastAsiaTheme="minorHAnsi"/>
      <w:lang w:eastAsia="en-US"/>
    </w:rPr>
  </w:style>
  <w:style w:type="paragraph" w:customStyle="1" w:styleId="0C342CF325514AA096F6967F7917AAFC1">
    <w:name w:val="0C342CF325514AA096F6967F7917AAFC1"/>
    <w:rsid w:val="00031889"/>
    <w:rPr>
      <w:rFonts w:eastAsiaTheme="minorHAnsi"/>
      <w:lang w:eastAsia="en-US"/>
    </w:rPr>
  </w:style>
  <w:style w:type="paragraph" w:customStyle="1" w:styleId="C1345E7FB32044AFBA65B6AD0A0B48C01">
    <w:name w:val="C1345E7FB32044AFBA65B6AD0A0B48C01"/>
    <w:rsid w:val="00031889"/>
    <w:rPr>
      <w:rFonts w:eastAsiaTheme="minorHAnsi"/>
      <w:lang w:eastAsia="en-US"/>
    </w:rPr>
  </w:style>
  <w:style w:type="paragraph" w:customStyle="1" w:styleId="61FA31435BF84FD9AC9F411A97E1029D1">
    <w:name w:val="61FA31435BF84FD9AC9F411A97E1029D1"/>
    <w:rsid w:val="00031889"/>
    <w:rPr>
      <w:rFonts w:eastAsiaTheme="minorHAnsi"/>
      <w:lang w:eastAsia="en-US"/>
    </w:rPr>
  </w:style>
  <w:style w:type="paragraph" w:customStyle="1" w:styleId="324E52E16947403187ABD8557DD51B371">
    <w:name w:val="324E52E16947403187ABD8557DD51B371"/>
    <w:rsid w:val="00031889"/>
    <w:rPr>
      <w:rFonts w:eastAsiaTheme="minorHAnsi"/>
      <w:lang w:eastAsia="en-US"/>
    </w:rPr>
  </w:style>
  <w:style w:type="paragraph" w:customStyle="1" w:styleId="B9231742B3FA43C5AEBD4E065F666E4C1">
    <w:name w:val="B9231742B3FA43C5AEBD4E065F666E4C1"/>
    <w:rsid w:val="00031889"/>
    <w:rPr>
      <w:rFonts w:eastAsiaTheme="minorHAnsi"/>
      <w:lang w:eastAsia="en-US"/>
    </w:rPr>
  </w:style>
  <w:style w:type="paragraph" w:customStyle="1" w:styleId="2785C9FD8F514C2896537417CB7BA33F1">
    <w:name w:val="2785C9FD8F514C2896537417CB7BA33F1"/>
    <w:rsid w:val="00031889"/>
    <w:rPr>
      <w:rFonts w:eastAsiaTheme="minorHAnsi"/>
      <w:lang w:eastAsia="en-US"/>
    </w:rPr>
  </w:style>
  <w:style w:type="paragraph" w:customStyle="1" w:styleId="A3875498F33741E084EACED19B86ED141">
    <w:name w:val="A3875498F33741E084EACED19B86ED141"/>
    <w:rsid w:val="00031889"/>
    <w:rPr>
      <w:rFonts w:eastAsiaTheme="minorHAnsi"/>
      <w:lang w:eastAsia="en-US"/>
    </w:rPr>
  </w:style>
  <w:style w:type="paragraph" w:customStyle="1" w:styleId="AA8E4F696F0042E7AD2153C450B508331">
    <w:name w:val="AA8E4F696F0042E7AD2153C450B508331"/>
    <w:rsid w:val="00031889"/>
    <w:rPr>
      <w:rFonts w:eastAsiaTheme="minorHAnsi"/>
      <w:lang w:eastAsia="en-US"/>
    </w:rPr>
  </w:style>
  <w:style w:type="paragraph" w:customStyle="1" w:styleId="69D1A23A793F4B8D99E09DF3DEB4D57F1">
    <w:name w:val="69D1A23A793F4B8D99E09DF3DEB4D57F1"/>
    <w:rsid w:val="00031889"/>
    <w:rPr>
      <w:rFonts w:eastAsiaTheme="minorHAnsi"/>
      <w:lang w:eastAsia="en-US"/>
    </w:rPr>
  </w:style>
  <w:style w:type="paragraph" w:customStyle="1" w:styleId="2C2846701EA54D2E937C1FDC31D4BF831">
    <w:name w:val="2C2846701EA54D2E937C1FDC31D4BF831"/>
    <w:rsid w:val="00031889"/>
    <w:rPr>
      <w:rFonts w:eastAsiaTheme="minorHAnsi"/>
      <w:lang w:eastAsia="en-US"/>
    </w:rPr>
  </w:style>
  <w:style w:type="paragraph" w:customStyle="1" w:styleId="4C3BE4E418C74E22B930692C8970A25A1">
    <w:name w:val="4C3BE4E418C74E22B930692C8970A25A1"/>
    <w:rsid w:val="00031889"/>
    <w:rPr>
      <w:rFonts w:eastAsiaTheme="minorHAnsi"/>
      <w:lang w:eastAsia="en-US"/>
    </w:rPr>
  </w:style>
  <w:style w:type="paragraph" w:customStyle="1" w:styleId="F439FCAF1EF14874BA958C0F07B9BC8D1">
    <w:name w:val="F439FCAF1EF14874BA958C0F07B9BC8D1"/>
    <w:rsid w:val="00031889"/>
    <w:rPr>
      <w:rFonts w:eastAsiaTheme="minorHAnsi"/>
      <w:lang w:eastAsia="en-US"/>
    </w:rPr>
  </w:style>
  <w:style w:type="paragraph" w:customStyle="1" w:styleId="56F79ECD84FD4EF8A289953F157E240D1">
    <w:name w:val="56F79ECD84FD4EF8A289953F157E240D1"/>
    <w:rsid w:val="00031889"/>
    <w:rPr>
      <w:rFonts w:eastAsiaTheme="minorHAnsi"/>
      <w:lang w:eastAsia="en-US"/>
    </w:rPr>
  </w:style>
  <w:style w:type="paragraph" w:customStyle="1" w:styleId="9C760AD80F5949BDA144456E85B2E5991">
    <w:name w:val="9C760AD80F5949BDA144456E85B2E5991"/>
    <w:rsid w:val="00031889"/>
    <w:rPr>
      <w:rFonts w:eastAsiaTheme="minorHAnsi"/>
      <w:lang w:eastAsia="en-US"/>
    </w:rPr>
  </w:style>
  <w:style w:type="paragraph" w:customStyle="1" w:styleId="0A55444A95F3424E937B15706178FBBA1">
    <w:name w:val="0A55444A95F3424E937B15706178FBBA1"/>
    <w:rsid w:val="00031889"/>
    <w:rPr>
      <w:rFonts w:eastAsiaTheme="minorHAnsi"/>
      <w:lang w:eastAsia="en-US"/>
    </w:rPr>
  </w:style>
  <w:style w:type="paragraph" w:customStyle="1" w:styleId="B1D752C0EC784971862BE458F84288871">
    <w:name w:val="B1D752C0EC784971862BE458F84288871"/>
    <w:rsid w:val="00031889"/>
    <w:rPr>
      <w:rFonts w:eastAsiaTheme="minorHAnsi"/>
      <w:lang w:eastAsia="en-US"/>
    </w:rPr>
  </w:style>
  <w:style w:type="paragraph" w:customStyle="1" w:styleId="1C00FA941F1E4A60B0CC0D4368D7BC581">
    <w:name w:val="1C00FA941F1E4A60B0CC0D4368D7BC581"/>
    <w:rsid w:val="00031889"/>
    <w:rPr>
      <w:rFonts w:eastAsiaTheme="minorHAnsi"/>
      <w:lang w:eastAsia="en-US"/>
    </w:rPr>
  </w:style>
  <w:style w:type="paragraph" w:customStyle="1" w:styleId="A893E5F875424C8C9E270CF845728F371">
    <w:name w:val="A893E5F875424C8C9E270CF845728F371"/>
    <w:rsid w:val="00031889"/>
    <w:rPr>
      <w:rFonts w:eastAsiaTheme="minorHAnsi"/>
      <w:lang w:eastAsia="en-US"/>
    </w:rPr>
  </w:style>
  <w:style w:type="paragraph" w:customStyle="1" w:styleId="3FD543ADE49A41F6AA503AD5F094534C1">
    <w:name w:val="3FD543ADE49A41F6AA503AD5F094534C1"/>
    <w:rsid w:val="00031889"/>
    <w:rPr>
      <w:rFonts w:eastAsiaTheme="minorHAnsi"/>
      <w:lang w:eastAsia="en-US"/>
    </w:rPr>
  </w:style>
  <w:style w:type="paragraph" w:customStyle="1" w:styleId="B18E5A8ABD7A4EE596F78F2D69A5B2831">
    <w:name w:val="B18E5A8ABD7A4EE596F78F2D69A5B2831"/>
    <w:rsid w:val="00031889"/>
    <w:rPr>
      <w:rFonts w:eastAsiaTheme="minorHAnsi"/>
      <w:lang w:eastAsia="en-US"/>
    </w:rPr>
  </w:style>
  <w:style w:type="paragraph" w:customStyle="1" w:styleId="6DA10572FC614E0694F70DE9AE53C52C1">
    <w:name w:val="6DA10572FC614E0694F70DE9AE53C52C1"/>
    <w:rsid w:val="00031889"/>
    <w:rPr>
      <w:rFonts w:eastAsiaTheme="minorHAnsi"/>
      <w:lang w:eastAsia="en-US"/>
    </w:rPr>
  </w:style>
  <w:style w:type="paragraph" w:customStyle="1" w:styleId="B03716BAF9C842D492081D928938EDE71">
    <w:name w:val="B03716BAF9C842D492081D928938EDE71"/>
    <w:rsid w:val="00031889"/>
    <w:rPr>
      <w:rFonts w:eastAsiaTheme="minorHAnsi"/>
      <w:lang w:eastAsia="en-US"/>
    </w:rPr>
  </w:style>
  <w:style w:type="paragraph" w:customStyle="1" w:styleId="7E0A08FD5C40434BAF8045544F2691371">
    <w:name w:val="7E0A08FD5C40434BAF8045544F2691371"/>
    <w:rsid w:val="00031889"/>
    <w:rPr>
      <w:rFonts w:eastAsiaTheme="minorHAnsi"/>
      <w:lang w:eastAsia="en-US"/>
    </w:rPr>
  </w:style>
  <w:style w:type="paragraph" w:customStyle="1" w:styleId="83E85BD7055C4F1D951D3D7460DADCB01">
    <w:name w:val="83E85BD7055C4F1D951D3D7460DADCB01"/>
    <w:rsid w:val="00031889"/>
    <w:rPr>
      <w:rFonts w:eastAsiaTheme="minorHAnsi"/>
      <w:lang w:eastAsia="en-US"/>
    </w:rPr>
  </w:style>
  <w:style w:type="paragraph" w:customStyle="1" w:styleId="5286BB38873C4097984FA914FA6EF1AC1">
    <w:name w:val="5286BB38873C4097984FA914FA6EF1AC1"/>
    <w:rsid w:val="00031889"/>
    <w:rPr>
      <w:rFonts w:eastAsiaTheme="minorHAnsi"/>
      <w:lang w:eastAsia="en-US"/>
    </w:rPr>
  </w:style>
  <w:style w:type="paragraph" w:customStyle="1" w:styleId="E25DDF481CCF40BC8F26B581D5F6E62B1">
    <w:name w:val="E25DDF481CCF40BC8F26B581D5F6E62B1"/>
    <w:rsid w:val="00031889"/>
    <w:rPr>
      <w:rFonts w:eastAsiaTheme="minorHAnsi"/>
      <w:lang w:eastAsia="en-US"/>
    </w:rPr>
  </w:style>
  <w:style w:type="paragraph" w:customStyle="1" w:styleId="AFB4558A1350421EBBE2D5FB016FA0C51">
    <w:name w:val="AFB4558A1350421EBBE2D5FB016FA0C51"/>
    <w:rsid w:val="00031889"/>
    <w:rPr>
      <w:rFonts w:eastAsiaTheme="minorHAnsi"/>
      <w:lang w:eastAsia="en-US"/>
    </w:rPr>
  </w:style>
  <w:style w:type="paragraph" w:customStyle="1" w:styleId="E98B176F62874C749E6C49F906A6CCCA1">
    <w:name w:val="E98B176F62874C749E6C49F906A6CCCA1"/>
    <w:rsid w:val="00031889"/>
    <w:rPr>
      <w:rFonts w:eastAsiaTheme="minorHAnsi"/>
      <w:lang w:eastAsia="en-US"/>
    </w:rPr>
  </w:style>
  <w:style w:type="paragraph" w:customStyle="1" w:styleId="18E65082DD2F4FBCB164DBCD9D63546D1">
    <w:name w:val="18E65082DD2F4FBCB164DBCD9D63546D1"/>
    <w:rsid w:val="00031889"/>
    <w:rPr>
      <w:rFonts w:eastAsiaTheme="minorHAnsi"/>
      <w:lang w:eastAsia="en-US"/>
    </w:rPr>
  </w:style>
  <w:style w:type="paragraph" w:customStyle="1" w:styleId="6EC481A1E3E94EC6A9798022DD02C0981">
    <w:name w:val="6EC481A1E3E94EC6A9798022DD02C0981"/>
    <w:rsid w:val="00031889"/>
    <w:rPr>
      <w:rFonts w:eastAsiaTheme="minorHAnsi"/>
      <w:lang w:eastAsia="en-US"/>
    </w:rPr>
  </w:style>
  <w:style w:type="paragraph" w:customStyle="1" w:styleId="D1CC95AC0BDD47EC8BC1E2425EE271381">
    <w:name w:val="D1CC95AC0BDD47EC8BC1E2425EE271381"/>
    <w:rsid w:val="00031889"/>
    <w:rPr>
      <w:rFonts w:eastAsiaTheme="minorHAnsi"/>
      <w:lang w:eastAsia="en-US"/>
    </w:rPr>
  </w:style>
  <w:style w:type="paragraph" w:customStyle="1" w:styleId="736D9E363B3E49549DE056E9B52ADF2B1">
    <w:name w:val="736D9E363B3E49549DE056E9B52ADF2B1"/>
    <w:rsid w:val="00031889"/>
    <w:rPr>
      <w:rFonts w:eastAsiaTheme="minorHAnsi"/>
      <w:lang w:eastAsia="en-US"/>
    </w:rPr>
  </w:style>
  <w:style w:type="paragraph" w:customStyle="1" w:styleId="7329DDDECFDB408399373BC69EEC5C581">
    <w:name w:val="7329DDDECFDB408399373BC69EEC5C581"/>
    <w:rsid w:val="00031889"/>
    <w:rPr>
      <w:rFonts w:eastAsiaTheme="minorHAnsi"/>
      <w:lang w:eastAsia="en-US"/>
    </w:rPr>
  </w:style>
  <w:style w:type="paragraph" w:customStyle="1" w:styleId="6999428AB92E4601869FA807F9A2501C1">
    <w:name w:val="6999428AB92E4601869FA807F9A2501C1"/>
    <w:rsid w:val="00031889"/>
    <w:rPr>
      <w:rFonts w:eastAsiaTheme="minorHAnsi"/>
      <w:lang w:eastAsia="en-US"/>
    </w:rPr>
  </w:style>
  <w:style w:type="paragraph" w:customStyle="1" w:styleId="52016808D15D42038001F462A6D8ACE01">
    <w:name w:val="52016808D15D42038001F462A6D8ACE01"/>
    <w:rsid w:val="00031889"/>
    <w:rPr>
      <w:rFonts w:eastAsiaTheme="minorHAnsi"/>
      <w:lang w:eastAsia="en-US"/>
    </w:rPr>
  </w:style>
  <w:style w:type="paragraph" w:customStyle="1" w:styleId="095AD43CE06C4F82B53242E223D42BB62">
    <w:name w:val="095AD43CE06C4F82B53242E223D42BB62"/>
    <w:rsid w:val="00FD1B66"/>
    <w:rPr>
      <w:rFonts w:eastAsiaTheme="minorHAnsi"/>
      <w:lang w:eastAsia="en-US"/>
    </w:rPr>
  </w:style>
  <w:style w:type="paragraph" w:customStyle="1" w:styleId="B5B6DCEE971B46D2970FF81C59C1F11C2">
    <w:name w:val="B5B6DCEE971B46D2970FF81C59C1F11C2"/>
    <w:rsid w:val="00FD1B66"/>
    <w:rPr>
      <w:rFonts w:eastAsiaTheme="minorHAnsi"/>
      <w:lang w:eastAsia="en-US"/>
    </w:rPr>
  </w:style>
  <w:style w:type="paragraph" w:customStyle="1" w:styleId="03C1361C86164FB6A4AA9448E310C63A2">
    <w:name w:val="03C1361C86164FB6A4AA9448E310C63A2"/>
    <w:rsid w:val="00FD1B66"/>
    <w:rPr>
      <w:rFonts w:eastAsiaTheme="minorHAnsi"/>
      <w:lang w:eastAsia="en-US"/>
    </w:rPr>
  </w:style>
  <w:style w:type="paragraph" w:customStyle="1" w:styleId="B5E8A46C9FC44E1AAB54BD452DD4B1D82">
    <w:name w:val="B5E8A46C9FC44E1AAB54BD452DD4B1D82"/>
    <w:rsid w:val="00FD1B66"/>
    <w:rPr>
      <w:rFonts w:eastAsiaTheme="minorHAnsi"/>
      <w:lang w:eastAsia="en-US"/>
    </w:rPr>
  </w:style>
  <w:style w:type="paragraph" w:customStyle="1" w:styleId="9EE19EDFE9D44D449306CCF0595334322">
    <w:name w:val="9EE19EDFE9D44D449306CCF0595334322"/>
    <w:rsid w:val="00FD1B66"/>
    <w:rPr>
      <w:rFonts w:eastAsiaTheme="minorHAnsi"/>
      <w:lang w:eastAsia="en-US"/>
    </w:rPr>
  </w:style>
  <w:style w:type="paragraph" w:customStyle="1" w:styleId="4569B05C3D314261BE1D151341E3B4B52">
    <w:name w:val="4569B05C3D314261BE1D151341E3B4B52"/>
    <w:rsid w:val="00FD1B66"/>
    <w:rPr>
      <w:rFonts w:eastAsiaTheme="minorHAnsi"/>
      <w:lang w:eastAsia="en-US"/>
    </w:rPr>
  </w:style>
  <w:style w:type="paragraph" w:customStyle="1" w:styleId="B1022BBAA4684749BF1E77C0EAAFD6462">
    <w:name w:val="B1022BBAA4684749BF1E77C0EAAFD6462"/>
    <w:rsid w:val="00FD1B66"/>
    <w:rPr>
      <w:rFonts w:eastAsiaTheme="minorHAnsi"/>
      <w:lang w:eastAsia="en-US"/>
    </w:rPr>
  </w:style>
  <w:style w:type="paragraph" w:customStyle="1" w:styleId="06B1A3FD01F543D1A3358E34F10EA6A22">
    <w:name w:val="06B1A3FD01F543D1A3358E34F10EA6A22"/>
    <w:rsid w:val="00FD1B66"/>
    <w:rPr>
      <w:rFonts w:eastAsiaTheme="minorHAnsi"/>
      <w:lang w:eastAsia="en-US"/>
    </w:rPr>
  </w:style>
  <w:style w:type="paragraph" w:customStyle="1" w:styleId="7C99B2D86A2345FC9D61D5D9F85187552">
    <w:name w:val="7C99B2D86A2345FC9D61D5D9F85187552"/>
    <w:rsid w:val="00FD1B66"/>
    <w:rPr>
      <w:rFonts w:eastAsiaTheme="minorHAnsi"/>
      <w:lang w:eastAsia="en-US"/>
    </w:rPr>
  </w:style>
  <w:style w:type="paragraph" w:customStyle="1" w:styleId="4E00A4B0E2474D67AC6243EF46C7ADEA2">
    <w:name w:val="4E00A4B0E2474D67AC6243EF46C7ADEA2"/>
    <w:rsid w:val="00FD1B66"/>
    <w:rPr>
      <w:rFonts w:eastAsiaTheme="minorHAnsi"/>
      <w:lang w:eastAsia="en-US"/>
    </w:rPr>
  </w:style>
  <w:style w:type="paragraph" w:customStyle="1" w:styleId="5A2D52E70CDE408882AB751555D8DECD2">
    <w:name w:val="5A2D52E70CDE408882AB751555D8DECD2"/>
    <w:rsid w:val="00FD1B66"/>
    <w:rPr>
      <w:rFonts w:eastAsiaTheme="minorHAnsi"/>
      <w:lang w:eastAsia="en-US"/>
    </w:rPr>
  </w:style>
  <w:style w:type="paragraph" w:customStyle="1" w:styleId="D7E7B17F058C4A0A95234155B5BA17F92">
    <w:name w:val="D7E7B17F058C4A0A95234155B5BA17F92"/>
    <w:rsid w:val="00FD1B66"/>
    <w:rPr>
      <w:rFonts w:eastAsiaTheme="minorHAnsi"/>
      <w:lang w:eastAsia="en-US"/>
    </w:rPr>
  </w:style>
  <w:style w:type="paragraph" w:customStyle="1" w:styleId="FC7B2DC03BDF4F2D9D0463FE97B92CDC2">
    <w:name w:val="FC7B2DC03BDF4F2D9D0463FE97B92CDC2"/>
    <w:rsid w:val="00FD1B66"/>
    <w:rPr>
      <w:rFonts w:eastAsiaTheme="minorHAnsi"/>
      <w:lang w:eastAsia="en-US"/>
    </w:rPr>
  </w:style>
  <w:style w:type="paragraph" w:customStyle="1" w:styleId="B9A85E7D8B60450AA82E8F5AE13A92A52">
    <w:name w:val="B9A85E7D8B60450AA82E8F5AE13A92A52"/>
    <w:rsid w:val="00FD1B66"/>
    <w:rPr>
      <w:rFonts w:eastAsiaTheme="minorHAnsi"/>
      <w:lang w:eastAsia="en-US"/>
    </w:rPr>
  </w:style>
  <w:style w:type="paragraph" w:customStyle="1" w:styleId="D6BFCD0306444787943116985CF53A152">
    <w:name w:val="D6BFCD0306444787943116985CF53A152"/>
    <w:rsid w:val="00FD1B66"/>
    <w:rPr>
      <w:rFonts w:eastAsiaTheme="minorHAnsi"/>
      <w:lang w:eastAsia="en-US"/>
    </w:rPr>
  </w:style>
  <w:style w:type="paragraph" w:customStyle="1" w:styleId="674CF829B77F48C0BF39B38954714B852">
    <w:name w:val="674CF829B77F48C0BF39B38954714B852"/>
    <w:rsid w:val="00FD1B66"/>
    <w:rPr>
      <w:rFonts w:eastAsiaTheme="minorHAnsi"/>
      <w:lang w:eastAsia="en-US"/>
    </w:rPr>
  </w:style>
  <w:style w:type="paragraph" w:customStyle="1" w:styleId="93815C05AA3941A8941256CA4BB7CAAD2">
    <w:name w:val="93815C05AA3941A8941256CA4BB7CAAD2"/>
    <w:rsid w:val="00FD1B66"/>
    <w:rPr>
      <w:rFonts w:eastAsiaTheme="minorHAnsi"/>
      <w:lang w:eastAsia="en-US"/>
    </w:rPr>
  </w:style>
  <w:style w:type="paragraph" w:customStyle="1" w:styleId="301B0E67821349CA84FBCA7DF2F7FC792">
    <w:name w:val="301B0E67821349CA84FBCA7DF2F7FC792"/>
    <w:rsid w:val="00FD1B66"/>
    <w:rPr>
      <w:rFonts w:eastAsiaTheme="minorHAnsi"/>
      <w:lang w:eastAsia="en-US"/>
    </w:rPr>
  </w:style>
  <w:style w:type="paragraph" w:customStyle="1" w:styleId="D75DE50B3BD14D2AB75A6AC2D37299922">
    <w:name w:val="D75DE50B3BD14D2AB75A6AC2D37299922"/>
    <w:rsid w:val="00FD1B66"/>
    <w:rPr>
      <w:rFonts w:eastAsiaTheme="minorHAnsi"/>
      <w:lang w:eastAsia="en-US"/>
    </w:rPr>
  </w:style>
  <w:style w:type="paragraph" w:customStyle="1" w:styleId="A9C6D1C026AC414D84093B0A53ACC4302">
    <w:name w:val="A9C6D1C026AC414D84093B0A53ACC4302"/>
    <w:rsid w:val="00FD1B66"/>
    <w:rPr>
      <w:rFonts w:eastAsiaTheme="minorHAnsi"/>
      <w:lang w:eastAsia="en-US"/>
    </w:rPr>
  </w:style>
  <w:style w:type="paragraph" w:customStyle="1" w:styleId="58B5728AC02F4025B12C527590924EB82">
    <w:name w:val="58B5728AC02F4025B12C527590924EB82"/>
    <w:rsid w:val="00FD1B66"/>
    <w:rPr>
      <w:rFonts w:eastAsiaTheme="minorHAnsi"/>
      <w:lang w:eastAsia="en-US"/>
    </w:rPr>
  </w:style>
  <w:style w:type="paragraph" w:customStyle="1" w:styleId="AC7C74EFCAB241C88207097CAECB0DEA2">
    <w:name w:val="AC7C74EFCAB241C88207097CAECB0DEA2"/>
    <w:rsid w:val="00FD1B66"/>
    <w:rPr>
      <w:rFonts w:eastAsiaTheme="minorHAnsi"/>
      <w:lang w:eastAsia="en-US"/>
    </w:rPr>
  </w:style>
  <w:style w:type="paragraph" w:customStyle="1" w:styleId="86F5A197CC7C4C0CA57489DA6FA05A7E2">
    <w:name w:val="86F5A197CC7C4C0CA57489DA6FA05A7E2"/>
    <w:rsid w:val="00FD1B66"/>
    <w:rPr>
      <w:rFonts w:eastAsiaTheme="minorHAnsi"/>
      <w:lang w:eastAsia="en-US"/>
    </w:rPr>
  </w:style>
  <w:style w:type="paragraph" w:customStyle="1" w:styleId="5AE54C98D0D04318AC5DA38D0595DBEF2">
    <w:name w:val="5AE54C98D0D04318AC5DA38D0595DBEF2"/>
    <w:rsid w:val="00FD1B66"/>
    <w:rPr>
      <w:rFonts w:eastAsiaTheme="minorHAnsi"/>
      <w:lang w:eastAsia="en-US"/>
    </w:rPr>
  </w:style>
  <w:style w:type="paragraph" w:customStyle="1" w:styleId="6A6C682C76614632B0764BB8D00A45CE2">
    <w:name w:val="6A6C682C76614632B0764BB8D00A45CE2"/>
    <w:rsid w:val="00FD1B66"/>
    <w:rPr>
      <w:rFonts w:eastAsiaTheme="minorHAnsi"/>
      <w:lang w:eastAsia="en-US"/>
    </w:rPr>
  </w:style>
  <w:style w:type="paragraph" w:customStyle="1" w:styleId="0E5F934511224671B61F427CDAAAC6342">
    <w:name w:val="0E5F934511224671B61F427CDAAAC6342"/>
    <w:rsid w:val="00FD1B66"/>
    <w:rPr>
      <w:rFonts w:eastAsiaTheme="minorHAnsi"/>
      <w:lang w:eastAsia="en-US"/>
    </w:rPr>
  </w:style>
  <w:style w:type="paragraph" w:customStyle="1" w:styleId="CB2BC4E7284D4B7F9AD7DA777BD35FF02">
    <w:name w:val="CB2BC4E7284D4B7F9AD7DA777BD35FF02"/>
    <w:rsid w:val="00FD1B66"/>
    <w:rPr>
      <w:rFonts w:eastAsiaTheme="minorHAnsi"/>
      <w:lang w:eastAsia="en-US"/>
    </w:rPr>
  </w:style>
  <w:style w:type="paragraph" w:customStyle="1" w:styleId="66A719E7FCB64E7C8BEFA67F228E88142">
    <w:name w:val="66A719E7FCB64E7C8BEFA67F228E88142"/>
    <w:rsid w:val="00FD1B66"/>
    <w:rPr>
      <w:rFonts w:eastAsiaTheme="minorHAnsi"/>
      <w:lang w:eastAsia="en-US"/>
    </w:rPr>
  </w:style>
  <w:style w:type="paragraph" w:customStyle="1" w:styleId="06F1ED15E3FF4B9FAFA8C49788BD1DBB2">
    <w:name w:val="06F1ED15E3FF4B9FAFA8C49788BD1DBB2"/>
    <w:rsid w:val="00FD1B66"/>
    <w:rPr>
      <w:rFonts w:eastAsiaTheme="minorHAnsi"/>
      <w:lang w:eastAsia="en-US"/>
    </w:rPr>
  </w:style>
  <w:style w:type="paragraph" w:customStyle="1" w:styleId="845224D2C01846D09A3D613AB33739112">
    <w:name w:val="845224D2C01846D09A3D613AB33739112"/>
    <w:rsid w:val="00FD1B66"/>
    <w:rPr>
      <w:rFonts w:eastAsiaTheme="minorHAnsi"/>
      <w:lang w:eastAsia="en-US"/>
    </w:rPr>
  </w:style>
  <w:style w:type="paragraph" w:customStyle="1" w:styleId="FFA79294496F454DB1B1C2713D8D52492">
    <w:name w:val="FFA79294496F454DB1B1C2713D8D52492"/>
    <w:rsid w:val="00FD1B66"/>
    <w:rPr>
      <w:rFonts w:eastAsiaTheme="minorHAnsi"/>
      <w:lang w:eastAsia="en-US"/>
    </w:rPr>
  </w:style>
  <w:style w:type="paragraph" w:customStyle="1" w:styleId="817C19DC64CF4793BB46BEDE9DEB53CE2">
    <w:name w:val="817C19DC64CF4793BB46BEDE9DEB53CE2"/>
    <w:rsid w:val="00FD1B66"/>
    <w:rPr>
      <w:rFonts w:eastAsiaTheme="minorHAnsi"/>
      <w:lang w:eastAsia="en-US"/>
    </w:rPr>
  </w:style>
  <w:style w:type="paragraph" w:customStyle="1" w:styleId="70097FAFE3AD4EB68AD5CA1B9952C0BA2">
    <w:name w:val="70097FAFE3AD4EB68AD5CA1B9952C0BA2"/>
    <w:rsid w:val="00FD1B66"/>
    <w:rPr>
      <w:rFonts w:eastAsiaTheme="minorHAnsi"/>
      <w:lang w:eastAsia="en-US"/>
    </w:rPr>
  </w:style>
  <w:style w:type="paragraph" w:customStyle="1" w:styleId="F6CBB6204A7341EC9AAD734890E6E58D2">
    <w:name w:val="F6CBB6204A7341EC9AAD734890E6E58D2"/>
    <w:rsid w:val="00FD1B66"/>
    <w:rPr>
      <w:rFonts w:eastAsiaTheme="minorHAnsi"/>
      <w:lang w:eastAsia="en-US"/>
    </w:rPr>
  </w:style>
  <w:style w:type="paragraph" w:customStyle="1" w:styleId="02E706065BC84F0595D108FB8F06BE822">
    <w:name w:val="02E706065BC84F0595D108FB8F06BE822"/>
    <w:rsid w:val="00FD1B66"/>
    <w:rPr>
      <w:rFonts w:eastAsiaTheme="minorHAnsi"/>
      <w:lang w:eastAsia="en-US"/>
    </w:rPr>
  </w:style>
  <w:style w:type="paragraph" w:customStyle="1" w:styleId="B975CB8C392544D7BB8F5F340644EABC2">
    <w:name w:val="B975CB8C392544D7BB8F5F340644EABC2"/>
    <w:rsid w:val="00FD1B66"/>
    <w:rPr>
      <w:rFonts w:eastAsiaTheme="minorHAnsi"/>
      <w:lang w:eastAsia="en-US"/>
    </w:rPr>
  </w:style>
  <w:style w:type="paragraph" w:customStyle="1" w:styleId="84A3523999CC478C872C4B65738CCF3F2">
    <w:name w:val="84A3523999CC478C872C4B65738CCF3F2"/>
    <w:rsid w:val="00FD1B66"/>
    <w:rPr>
      <w:rFonts w:eastAsiaTheme="minorHAnsi"/>
      <w:lang w:eastAsia="en-US"/>
    </w:rPr>
  </w:style>
  <w:style w:type="paragraph" w:customStyle="1" w:styleId="AC1F2517D7D74F0CB1412633A4B26EBB2">
    <w:name w:val="AC1F2517D7D74F0CB1412633A4B26EBB2"/>
    <w:rsid w:val="00FD1B66"/>
    <w:rPr>
      <w:rFonts w:eastAsiaTheme="minorHAnsi"/>
      <w:lang w:eastAsia="en-US"/>
    </w:rPr>
  </w:style>
  <w:style w:type="paragraph" w:customStyle="1" w:styleId="977DF8733A604F4A8F1BC9FC9DE059BD2">
    <w:name w:val="977DF8733A604F4A8F1BC9FC9DE059BD2"/>
    <w:rsid w:val="00FD1B66"/>
    <w:rPr>
      <w:rFonts w:eastAsiaTheme="minorHAnsi"/>
      <w:lang w:eastAsia="en-US"/>
    </w:rPr>
  </w:style>
  <w:style w:type="paragraph" w:customStyle="1" w:styleId="47C70E6ED8C2463E856B42BA5B4A7E122">
    <w:name w:val="47C70E6ED8C2463E856B42BA5B4A7E122"/>
    <w:rsid w:val="00FD1B66"/>
    <w:rPr>
      <w:rFonts w:eastAsiaTheme="minorHAnsi"/>
      <w:lang w:eastAsia="en-US"/>
    </w:rPr>
  </w:style>
  <w:style w:type="paragraph" w:customStyle="1" w:styleId="CA80D274FA0B4544A1191DDE6F14C9822">
    <w:name w:val="CA80D274FA0B4544A1191DDE6F14C9822"/>
    <w:rsid w:val="00FD1B66"/>
    <w:rPr>
      <w:rFonts w:eastAsiaTheme="minorHAnsi"/>
      <w:lang w:eastAsia="en-US"/>
    </w:rPr>
  </w:style>
  <w:style w:type="paragraph" w:customStyle="1" w:styleId="0576CAE9292F45288BDF7EEE3D5472262">
    <w:name w:val="0576CAE9292F45288BDF7EEE3D5472262"/>
    <w:rsid w:val="00FD1B66"/>
    <w:rPr>
      <w:rFonts w:eastAsiaTheme="minorHAnsi"/>
      <w:lang w:eastAsia="en-US"/>
    </w:rPr>
  </w:style>
  <w:style w:type="paragraph" w:customStyle="1" w:styleId="0C342CF325514AA096F6967F7917AAFC2">
    <w:name w:val="0C342CF325514AA096F6967F7917AAFC2"/>
    <w:rsid w:val="00FD1B66"/>
    <w:rPr>
      <w:rFonts w:eastAsiaTheme="minorHAnsi"/>
      <w:lang w:eastAsia="en-US"/>
    </w:rPr>
  </w:style>
  <w:style w:type="paragraph" w:customStyle="1" w:styleId="C1345E7FB32044AFBA65B6AD0A0B48C02">
    <w:name w:val="C1345E7FB32044AFBA65B6AD0A0B48C02"/>
    <w:rsid w:val="00FD1B66"/>
    <w:rPr>
      <w:rFonts w:eastAsiaTheme="minorHAnsi"/>
      <w:lang w:eastAsia="en-US"/>
    </w:rPr>
  </w:style>
  <w:style w:type="paragraph" w:customStyle="1" w:styleId="61FA31435BF84FD9AC9F411A97E1029D2">
    <w:name w:val="61FA31435BF84FD9AC9F411A97E1029D2"/>
    <w:rsid w:val="00FD1B66"/>
    <w:rPr>
      <w:rFonts w:eastAsiaTheme="minorHAnsi"/>
      <w:lang w:eastAsia="en-US"/>
    </w:rPr>
  </w:style>
  <w:style w:type="paragraph" w:customStyle="1" w:styleId="324E52E16947403187ABD8557DD51B372">
    <w:name w:val="324E52E16947403187ABD8557DD51B372"/>
    <w:rsid w:val="00FD1B66"/>
    <w:rPr>
      <w:rFonts w:eastAsiaTheme="minorHAnsi"/>
      <w:lang w:eastAsia="en-US"/>
    </w:rPr>
  </w:style>
  <w:style w:type="paragraph" w:customStyle="1" w:styleId="B9231742B3FA43C5AEBD4E065F666E4C2">
    <w:name w:val="B9231742B3FA43C5AEBD4E065F666E4C2"/>
    <w:rsid w:val="00FD1B66"/>
    <w:rPr>
      <w:rFonts w:eastAsiaTheme="minorHAnsi"/>
      <w:lang w:eastAsia="en-US"/>
    </w:rPr>
  </w:style>
  <w:style w:type="paragraph" w:customStyle="1" w:styleId="2785C9FD8F514C2896537417CB7BA33F2">
    <w:name w:val="2785C9FD8F514C2896537417CB7BA33F2"/>
    <w:rsid w:val="00FD1B66"/>
    <w:rPr>
      <w:rFonts w:eastAsiaTheme="minorHAnsi"/>
      <w:lang w:eastAsia="en-US"/>
    </w:rPr>
  </w:style>
  <w:style w:type="paragraph" w:customStyle="1" w:styleId="A3875498F33741E084EACED19B86ED142">
    <w:name w:val="A3875498F33741E084EACED19B86ED142"/>
    <w:rsid w:val="00FD1B66"/>
    <w:rPr>
      <w:rFonts w:eastAsiaTheme="minorHAnsi"/>
      <w:lang w:eastAsia="en-US"/>
    </w:rPr>
  </w:style>
  <w:style w:type="paragraph" w:customStyle="1" w:styleId="AA8E4F696F0042E7AD2153C450B508332">
    <w:name w:val="AA8E4F696F0042E7AD2153C450B508332"/>
    <w:rsid w:val="00FD1B66"/>
    <w:rPr>
      <w:rFonts w:eastAsiaTheme="minorHAnsi"/>
      <w:lang w:eastAsia="en-US"/>
    </w:rPr>
  </w:style>
  <w:style w:type="paragraph" w:customStyle="1" w:styleId="69D1A23A793F4B8D99E09DF3DEB4D57F2">
    <w:name w:val="69D1A23A793F4B8D99E09DF3DEB4D57F2"/>
    <w:rsid w:val="00FD1B66"/>
    <w:rPr>
      <w:rFonts w:eastAsiaTheme="minorHAnsi"/>
      <w:lang w:eastAsia="en-US"/>
    </w:rPr>
  </w:style>
  <w:style w:type="paragraph" w:customStyle="1" w:styleId="2C2846701EA54D2E937C1FDC31D4BF832">
    <w:name w:val="2C2846701EA54D2E937C1FDC31D4BF832"/>
    <w:rsid w:val="00FD1B66"/>
    <w:rPr>
      <w:rFonts w:eastAsiaTheme="minorHAnsi"/>
      <w:lang w:eastAsia="en-US"/>
    </w:rPr>
  </w:style>
  <w:style w:type="paragraph" w:customStyle="1" w:styleId="4C3BE4E418C74E22B930692C8970A25A2">
    <w:name w:val="4C3BE4E418C74E22B930692C8970A25A2"/>
    <w:rsid w:val="00FD1B66"/>
    <w:rPr>
      <w:rFonts w:eastAsiaTheme="minorHAnsi"/>
      <w:lang w:eastAsia="en-US"/>
    </w:rPr>
  </w:style>
  <w:style w:type="paragraph" w:customStyle="1" w:styleId="B17C0A0C27194A4D9CF3408AF49511A9">
    <w:name w:val="B17C0A0C27194A4D9CF3408AF49511A9"/>
    <w:rsid w:val="00FD1B66"/>
    <w:rPr>
      <w:rFonts w:eastAsiaTheme="minorHAnsi"/>
      <w:lang w:eastAsia="en-US"/>
    </w:rPr>
  </w:style>
  <w:style w:type="paragraph" w:customStyle="1" w:styleId="56F79ECD84FD4EF8A289953F157E240D2">
    <w:name w:val="56F79ECD84FD4EF8A289953F157E240D2"/>
    <w:rsid w:val="00FD1B66"/>
    <w:rPr>
      <w:rFonts w:eastAsiaTheme="minorHAnsi"/>
      <w:lang w:eastAsia="en-US"/>
    </w:rPr>
  </w:style>
  <w:style w:type="paragraph" w:customStyle="1" w:styleId="9C760AD80F5949BDA144456E85B2E5992">
    <w:name w:val="9C760AD80F5949BDA144456E85B2E5992"/>
    <w:rsid w:val="00FD1B66"/>
    <w:rPr>
      <w:rFonts w:eastAsiaTheme="minorHAnsi"/>
      <w:lang w:eastAsia="en-US"/>
    </w:rPr>
  </w:style>
  <w:style w:type="paragraph" w:customStyle="1" w:styleId="0A55444A95F3424E937B15706178FBBA2">
    <w:name w:val="0A55444A95F3424E937B15706178FBBA2"/>
    <w:rsid w:val="00FD1B66"/>
    <w:rPr>
      <w:rFonts w:eastAsiaTheme="minorHAnsi"/>
      <w:lang w:eastAsia="en-US"/>
    </w:rPr>
  </w:style>
  <w:style w:type="paragraph" w:customStyle="1" w:styleId="B1D752C0EC784971862BE458F84288872">
    <w:name w:val="B1D752C0EC784971862BE458F84288872"/>
    <w:rsid w:val="00FD1B66"/>
    <w:rPr>
      <w:rFonts w:eastAsiaTheme="minorHAnsi"/>
      <w:lang w:eastAsia="en-US"/>
    </w:rPr>
  </w:style>
  <w:style w:type="paragraph" w:customStyle="1" w:styleId="1C00FA941F1E4A60B0CC0D4368D7BC582">
    <w:name w:val="1C00FA941F1E4A60B0CC0D4368D7BC582"/>
    <w:rsid w:val="00FD1B66"/>
    <w:rPr>
      <w:rFonts w:eastAsiaTheme="minorHAnsi"/>
      <w:lang w:eastAsia="en-US"/>
    </w:rPr>
  </w:style>
  <w:style w:type="paragraph" w:customStyle="1" w:styleId="A893E5F875424C8C9E270CF845728F372">
    <w:name w:val="A893E5F875424C8C9E270CF845728F372"/>
    <w:rsid w:val="00FD1B66"/>
    <w:rPr>
      <w:rFonts w:eastAsiaTheme="minorHAnsi"/>
      <w:lang w:eastAsia="en-US"/>
    </w:rPr>
  </w:style>
  <w:style w:type="paragraph" w:customStyle="1" w:styleId="3FD543ADE49A41F6AA503AD5F094534C2">
    <w:name w:val="3FD543ADE49A41F6AA503AD5F094534C2"/>
    <w:rsid w:val="00FD1B66"/>
    <w:rPr>
      <w:rFonts w:eastAsiaTheme="minorHAnsi"/>
      <w:lang w:eastAsia="en-US"/>
    </w:rPr>
  </w:style>
  <w:style w:type="paragraph" w:customStyle="1" w:styleId="B18E5A8ABD7A4EE596F78F2D69A5B2832">
    <w:name w:val="B18E5A8ABD7A4EE596F78F2D69A5B2832"/>
    <w:rsid w:val="00FD1B66"/>
    <w:rPr>
      <w:rFonts w:eastAsiaTheme="minorHAnsi"/>
      <w:lang w:eastAsia="en-US"/>
    </w:rPr>
  </w:style>
  <w:style w:type="paragraph" w:customStyle="1" w:styleId="6DA10572FC614E0694F70DE9AE53C52C2">
    <w:name w:val="6DA10572FC614E0694F70DE9AE53C52C2"/>
    <w:rsid w:val="00FD1B66"/>
    <w:rPr>
      <w:rFonts w:eastAsiaTheme="minorHAnsi"/>
      <w:lang w:eastAsia="en-US"/>
    </w:rPr>
  </w:style>
  <w:style w:type="paragraph" w:customStyle="1" w:styleId="B03716BAF9C842D492081D928938EDE72">
    <w:name w:val="B03716BAF9C842D492081D928938EDE72"/>
    <w:rsid w:val="00FD1B66"/>
    <w:rPr>
      <w:rFonts w:eastAsiaTheme="minorHAnsi"/>
      <w:lang w:eastAsia="en-US"/>
    </w:rPr>
  </w:style>
  <w:style w:type="paragraph" w:customStyle="1" w:styleId="7E0A08FD5C40434BAF8045544F2691372">
    <w:name w:val="7E0A08FD5C40434BAF8045544F2691372"/>
    <w:rsid w:val="00FD1B66"/>
    <w:rPr>
      <w:rFonts w:eastAsiaTheme="minorHAnsi"/>
      <w:lang w:eastAsia="en-US"/>
    </w:rPr>
  </w:style>
  <w:style w:type="paragraph" w:customStyle="1" w:styleId="83E85BD7055C4F1D951D3D7460DADCB02">
    <w:name w:val="83E85BD7055C4F1D951D3D7460DADCB02"/>
    <w:rsid w:val="00FD1B66"/>
    <w:rPr>
      <w:rFonts w:eastAsiaTheme="minorHAnsi"/>
      <w:lang w:eastAsia="en-US"/>
    </w:rPr>
  </w:style>
  <w:style w:type="paragraph" w:customStyle="1" w:styleId="5286BB38873C4097984FA914FA6EF1AC2">
    <w:name w:val="5286BB38873C4097984FA914FA6EF1AC2"/>
    <w:rsid w:val="00FD1B66"/>
    <w:rPr>
      <w:rFonts w:eastAsiaTheme="minorHAnsi"/>
      <w:lang w:eastAsia="en-US"/>
    </w:rPr>
  </w:style>
  <w:style w:type="paragraph" w:customStyle="1" w:styleId="E25DDF481CCF40BC8F26B581D5F6E62B2">
    <w:name w:val="E25DDF481CCF40BC8F26B581D5F6E62B2"/>
    <w:rsid w:val="00FD1B66"/>
    <w:rPr>
      <w:rFonts w:eastAsiaTheme="minorHAnsi"/>
      <w:lang w:eastAsia="en-US"/>
    </w:rPr>
  </w:style>
  <w:style w:type="paragraph" w:customStyle="1" w:styleId="AFB4558A1350421EBBE2D5FB016FA0C52">
    <w:name w:val="AFB4558A1350421EBBE2D5FB016FA0C52"/>
    <w:rsid w:val="00FD1B66"/>
    <w:rPr>
      <w:rFonts w:eastAsiaTheme="minorHAnsi"/>
      <w:lang w:eastAsia="en-US"/>
    </w:rPr>
  </w:style>
  <w:style w:type="paragraph" w:customStyle="1" w:styleId="E98B176F62874C749E6C49F906A6CCCA2">
    <w:name w:val="E98B176F62874C749E6C49F906A6CCCA2"/>
    <w:rsid w:val="00FD1B66"/>
    <w:rPr>
      <w:rFonts w:eastAsiaTheme="minorHAnsi"/>
      <w:lang w:eastAsia="en-US"/>
    </w:rPr>
  </w:style>
  <w:style w:type="paragraph" w:customStyle="1" w:styleId="18E65082DD2F4FBCB164DBCD9D63546D2">
    <w:name w:val="18E65082DD2F4FBCB164DBCD9D63546D2"/>
    <w:rsid w:val="00FD1B66"/>
    <w:rPr>
      <w:rFonts w:eastAsiaTheme="minorHAnsi"/>
      <w:lang w:eastAsia="en-US"/>
    </w:rPr>
  </w:style>
  <w:style w:type="paragraph" w:customStyle="1" w:styleId="6EC481A1E3E94EC6A9798022DD02C0982">
    <w:name w:val="6EC481A1E3E94EC6A9798022DD02C0982"/>
    <w:rsid w:val="00FD1B66"/>
    <w:rPr>
      <w:rFonts w:eastAsiaTheme="minorHAnsi"/>
      <w:lang w:eastAsia="en-US"/>
    </w:rPr>
  </w:style>
  <w:style w:type="paragraph" w:customStyle="1" w:styleId="D1CC95AC0BDD47EC8BC1E2425EE271382">
    <w:name w:val="D1CC95AC0BDD47EC8BC1E2425EE271382"/>
    <w:rsid w:val="00FD1B66"/>
    <w:rPr>
      <w:rFonts w:eastAsiaTheme="minorHAnsi"/>
      <w:lang w:eastAsia="en-US"/>
    </w:rPr>
  </w:style>
  <w:style w:type="paragraph" w:customStyle="1" w:styleId="736D9E363B3E49549DE056E9B52ADF2B2">
    <w:name w:val="736D9E363B3E49549DE056E9B52ADF2B2"/>
    <w:rsid w:val="00FD1B66"/>
    <w:rPr>
      <w:rFonts w:eastAsiaTheme="minorHAnsi"/>
      <w:lang w:eastAsia="en-US"/>
    </w:rPr>
  </w:style>
  <w:style w:type="paragraph" w:customStyle="1" w:styleId="7329DDDECFDB408399373BC69EEC5C582">
    <w:name w:val="7329DDDECFDB408399373BC69EEC5C582"/>
    <w:rsid w:val="00FD1B66"/>
    <w:rPr>
      <w:rFonts w:eastAsiaTheme="minorHAnsi"/>
      <w:lang w:eastAsia="en-US"/>
    </w:rPr>
  </w:style>
  <w:style w:type="paragraph" w:customStyle="1" w:styleId="6999428AB92E4601869FA807F9A2501C2">
    <w:name w:val="6999428AB92E4601869FA807F9A2501C2"/>
    <w:rsid w:val="00FD1B66"/>
    <w:rPr>
      <w:rFonts w:eastAsiaTheme="minorHAnsi"/>
      <w:lang w:eastAsia="en-US"/>
    </w:rPr>
  </w:style>
  <w:style w:type="paragraph" w:customStyle="1" w:styleId="52016808D15D42038001F462A6D8ACE02">
    <w:name w:val="52016808D15D42038001F462A6D8ACE02"/>
    <w:rsid w:val="00FD1B66"/>
    <w:rPr>
      <w:rFonts w:eastAsiaTheme="minorHAnsi"/>
      <w:lang w:eastAsia="en-US"/>
    </w:rPr>
  </w:style>
  <w:style w:type="paragraph" w:customStyle="1" w:styleId="4B8290AB37A842E0A4DC19C1D9765E7A">
    <w:name w:val="4B8290AB37A842E0A4DC19C1D9765E7A"/>
    <w:rsid w:val="00FD1B66"/>
  </w:style>
  <w:style w:type="paragraph" w:customStyle="1" w:styleId="2DCAB9E0D8804D038C8E6FB5F023947A">
    <w:name w:val="2DCAB9E0D8804D038C8E6FB5F023947A"/>
    <w:rsid w:val="00FD1B66"/>
  </w:style>
  <w:style w:type="paragraph" w:customStyle="1" w:styleId="348F8F8709C2467795857A0E764FA6D7">
    <w:name w:val="348F8F8709C2467795857A0E764FA6D7"/>
    <w:rsid w:val="00FD1B66"/>
  </w:style>
  <w:style w:type="paragraph" w:customStyle="1" w:styleId="E47E7AA91D8041E898F24EEDA753CDA2">
    <w:name w:val="E47E7AA91D8041E898F24EEDA753CDA2"/>
    <w:rsid w:val="00FD1B66"/>
  </w:style>
  <w:style w:type="paragraph" w:customStyle="1" w:styleId="095AD43CE06C4F82B53242E223D42BB63">
    <w:name w:val="095AD43CE06C4F82B53242E223D42BB63"/>
    <w:rsid w:val="00FD1B66"/>
    <w:rPr>
      <w:rFonts w:eastAsiaTheme="minorHAnsi"/>
      <w:lang w:eastAsia="en-US"/>
    </w:rPr>
  </w:style>
  <w:style w:type="paragraph" w:customStyle="1" w:styleId="B5B6DCEE971B46D2970FF81C59C1F11C3">
    <w:name w:val="B5B6DCEE971B46D2970FF81C59C1F11C3"/>
    <w:rsid w:val="00FD1B66"/>
    <w:rPr>
      <w:rFonts w:eastAsiaTheme="minorHAnsi"/>
      <w:lang w:eastAsia="en-US"/>
    </w:rPr>
  </w:style>
  <w:style w:type="paragraph" w:customStyle="1" w:styleId="03C1361C86164FB6A4AA9448E310C63A3">
    <w:name w:val="03C1361C86164FB6A4AA9448E310C63A3"/>
    <w:rsid w:val="00FD1B66"/>
    <w:rPr>
      <w:rFonts w:eastAsiaTheme="minorHAnsi"/>
      <w:lang w:eastAsia="en-US"/>
    </w:rPr>
  </w:style>
  <w:style w:type="paragraph" w:customStyle="1" w:styleId="B5E8A46C9FC44E1AAB54BD452DD4B1D83">
    <w:name w:val="B5E8A46C9FC44E1AAB54BD452DD4B1D83"/>
    <w:rsid w:val="00FD1B66"/>
    <w:rPr>
      <w:rFonts w:eastAsiaTheme="minorHAnsi"/>
      <w:lang w:eastAsia="en-US"/>
    </w:rPr>
  </w:style>
  <w:style w:type="paragraph" w:customStyle="1" w:styleId="9EE19EDFE9D44D449306CCF0595334323">
    <w:name w:val="9EE19EDFE9D44D449306CCF0595334323"/>
    <w:rsid w:val="00FD1B66"/>
    <w:rPr>
      <w:rFonts w:eastAsiaTheme="minorHAnsi"/>
      <w:lang w:eastAsia="en-US"/>
    </w:rPr>
  </w:style>
  <w:style w:type="paragraph" w:customStyle="1" w:styleId="4569B05C3D314261BE1D151341E3B4B53">
    <w:name w:val="4569B05C3D314261BE1D151341E3B4B53"/>
    <w:rsid w:val="00FD1B66"/>
    <w:rPr>
      <w:rFonts w:eastAsiaTheme="minorHAnsi"/>
      <w:lang w:eastAsia="en-US"/>
    </w:rPr>
  </w:style>
  <w:style w:type="paragraph" w:customStyle="1" w:styleId="B1022BBAA4684749BF1E77C0EAAFD6463">
    <w:name w:val="B1022BBAA4684749BF1E77C0EAAFD6463"/>
    <w:rsid w:val="00FD1B66"/>
    <w:rPr>
      <w:rFonts w:eastAsiaTheme="minorHAnsi"/>
      <w:lang w:eastAsia="en-US"/>
    </w:rPr>
  </w:style>
  <w:style w:type="paragraph" w:customStyle="1" w:styleId="06B1A3FD01F543D1A3358E34F10EA6A23">
    <w:name w:val="06B1A3FD01F543D1A3358E34F10EA6A23"/>
    <w:rsid w:val="00FD1B66"/>
    <w:rPr>
      <w:rFonts w:eastAsiaTheme="minorHAnsi"/>
      <w:lang w:eastAsia="en-US"/>
    </w:rPr>
  </w:style>
  <w:style w:type="paragraph" w:customStyle="1" w:styleId="7C99B2D86A2345FC9D61D5D9F85187553">
    <w:name w:val="7C99B2D86A2345FC9D61D5D9F85187553"/>
    <w:rsid w:val="00FD1B66"/>
    <w:rPr>
      <w:rFonts w:eastAsiaTheme="minorHAnsi"/>
      <w:lang w:eastAsia="en-US"/>
    </w:rPr>
  </w:style>
  <w:style w:type="paragraph" w:customStyle="1" w:styleId="4E00A4B0E2474D67AC6243EF46C7ADEA3">
    <w:name w:val="4E00A4B0E2474D67AC6243EF46C7ADEA3"/>
    <w:rsid w:val="00FD1B66"/>
    <w:rPr>
      <w:rFonts w:eastAsiaTheme="minorHAnsi"/>
      <w:lang w:eastAsia="en-US"/>
    </w:rPr>
  </w:style>
  <w:style w:type="paragraph" w:customStyle="1" w:styleId="5A2D52E70CDE408882AB751555D8DECD3">
    <w:name w:val="5A2D52E70CDE408882AB751555D8DECD3"/>
    <w:rsid w:val="00FD1B66"/>
    <w:rPr>
      <w:rFonts w:eastAsiaTheme="minorHAnsi"/>
      <w:lang w:eastAsia="en-US"/>
    </w:rPr>
  </w:style>
  <w:style w:type="paragraph" w:customStyle="1" w:styleId="D7E7B17F058C4A0A95234155B5BA17F93">
    <w:name w:val="D7E7B17F058C4A0A95234155B5BA17F93"/>
    <w:rsid w:val="00FD1B66"/>
    <w:rPr>
      <w:rFonts w:eastAsiaTheme="minorHAnsi"/>
      <w:lang w:eastAsia="en-US"/>
    </w:rPr>
  </w:style>
  <w:style w:type="paragraph" w:customStyle="1" w:styleId="FC7B2DC03BDF4F2D9D0463FE97B92CDC3">
    <w:name w:val="FC7B2DC03BDF4F2D9D0463FE97B92CDC3"/>
    <w:rsid w:val="00FD1B66"/>
    <w:rPr>
      <w:rFonts w:eastAsiaTheme="minorHAnsi"/>
      <w:lang w:eastAsia="en-US"/>
    </w:rPr>
  </w:style>
  <w:style w:type="paragraph" w:customStyle="1" w:styleId="B9A85E7D8B60450AA82E8F5AE13A92A53">
    <w:name w:val="B9A85E7D8B60450AA82E8F5AE13A92A53"/>
    <w:rsid w:val="00FD1B66"/>
    <w:rPr>
      <w:rFonts w:eastAsiaTheme="minorHAnsi"/>
      <w:lang w:eastAsia="en-US"/>
    </w:rPr>
  </w:style>
  <w:style w:type="paragraph" w:customStyle="1" w:styleId="D6BFCD0306444787943116985CF53A153">
    <w:name w:val="D6BFCD0306444787943116985CF53A153"/>
    <w:rsid w:val="00FD1B66"/>
    <w:rPr>
      <w:rFonts w:eastAsiaTheme="minorHAnsi"/>
      <w:lang w:eastAsia="en-US"/>
    </w:rPr>
  </w:style>
  <w:style w:type="paragraph" w:customStyle="1" w:styleId="674CF829B77F48C0BF39B38954714B853">
    <w:name w:val="674CF829B77F48C0BF39B38954714B853"/>
    <w:rsid w:val="00FD1B66"/>
    <w:rPr>
      <w:rFonts w:eastAsiaTheme="minorHAnsi"/>
      <w:lang w:eastAsia="en-US"/>
    </w:rPr>
  </w:style>
  <w:style w:type="paragraph" w:customStyle="1" w:styleId="93815C05AA3941A8941256CA4BB7CAAD3">
    <w:name w:val="93815C05AA3941A8941256CA4BB7CAAD3"/>
    <w:rsid w:val="00FD1B66"/>
    <w:rPr>
      <w:rFonts w:eastAsiaTheme="minorHAnsi"/>
      <w:lang w:eastAsia="en-US"/>
    </w:rPr>
  </w:style>
  <w:style w:type="paragraph" w:customStyle="1" w:styleId="301B0E67821349CA84FBCA7DF2F7FC793">
    <w:name w:val="301B0E67821349CA84FBCA7DF2F7FC793"/>
    <w:rsid w:val="00FD1B66"/>
    <w:rPr>
      <w:rFonts w:eastAsiaTheme="minorHAnsi"/>
      <w:lang w:eastAsia="en-US"/>
    </w:rPr>
  </w:style>
  <w:style w:type="paragraph" w:customStyle="1" w:styleId="D75DE50B3BD14D2AB75A6AC2D37299923">
    <w:name w:val="D75DE50B3BD14D2AB75A6AC2D37299923"/>
    <w:rsid w:val="00FD1B66"/>
    <w:rPr>
      <w:rFonts w:eastAsiaTheme="minorHAnsi"/>
      <w:lang w:eastAsia="en-US"/>
    </w:rPr>
  </w:style>
  <w:style w:type="paragraph" w:customStyle="1" w:styleId="A9C6D1C026AC414D84093B0A53ACC4303">
    <w:name w:val="A9C6D1C026AC414D84093B0A53ACC4303"/>
    <w:rsid w:val="00FD1B66"/>
    <w:rPr>
      <w:rFonts w:eastAsiaTheme="minorHAnsi"/>
      <w:lang w:eastAsia="en-US"/>
    </w:rPr>
  </w:style>
  <w:style w:type="paragraph" w:customStyle="1" w:styleId="58B5728AC02F4025B12C527590924EB83">
    <w:name w:val="58B5728AC02F4025B12C527590924EB83"/>
    <w:rsid w:val="00FD1B66"/>
    <w:rPr>
      <w:rFonts w:eastAsiaTheme="minorHAnsi"/>
      <w:lang w:eastAsia="en-US"/>
    </w:rPr>
  </w:style>
  <w:style w:type="paragraph" w:customStyle="1" w:styleId="AC7C74EFCAB241C88207097CAECB0DEA3">
    <w:name w:val="AC7C74EFCAB241C88207097CAECB0DEA3"/>
    <w:rsid w:val="00FD1B66"/>
    <w:rPr>
      <w:rFonts w:eastAsiaTheme="minorHAnsi"/>
      <w:lang w:eastAsia="en-US"/>
    </w:rPr>
  </w:style>
  <w:style w:type="paragraph" w:customStyle="1" w:styleId="86F5A197CC7C4C0CA57489DA6FA05A7E3">
    <w:name w:val="86F5A197CC7C4C0CA57489DA6FA05A7E3"/>
    <w:rsid w:val="00FD1B66"/>
    <w:rPr>
      <w:rFonts w:eastAsiaTheme="minorHAnsi"/>
      <w:lang w:eastAsia="en-US"/>
    </w:rPr>
  </w:style>
  <w:style w:type="paragraph" w:customStyle="1" w:styleId="5AE54C98D0D04318AC5DA38D0595DBEF3">
    <w:name w:val="5AE54C98D0D04318AC5DA38D0595DBEF3"/>
    <w:rsid w:val="00FD1B66"/>
    <w:rPr>
      <w:rFonts w:eastAsiaTheme="minorHAnsi"/>
      <w:lang w:eastAsia="en-US"/>
    </w:rPr>
  </w:style>
  <w:style w:type="paragraph" w:customStyle="1" w:styleId="6A6C682C76614632B0764BB8D00A45CE3">
    <w:name w:val="6A6C682C76614632B0764BB8D00A45CE3"/>
    <w:rsid w:val="00FD1B66"/>
    <w:rPr>
      <w:rFonts w:eastAsiaTheme="minorHAnsi"/>
      <w:lang w:eastAsia="en-US"/>
    </w:rPr>
  </w:style>
  <w:style w:type="paragraph" w:customStyle="1" w:styleId="0E5F934511224671B61F427CDAAAC6343">
    <w:name w:val="0E5F934511224671B61F427CDAAAC6343"/>
    <w:rsid w:val="00FD1B66"/>
    <w:rPr>
      <w:rFonts w:eastAsiaTheme="minorHAnsi"/>
      <w:lang w:eastAsia="en-US"/>
    </w:rPr>
  </w:style>
  <w:style w:type="paragraph" w:customStyle="1" w:styleId="CB2BC4E7284D4B7F9AD7DA777BD35FF03">
    <w:name w:val="CB2BC4E7284D4B7F9AD7DA777BD35FF03"/>
    <w:rsid w:val="00FD1B66"/>
    <w:rPr>
      <w:rFonts w:eastAsiaTheme="minorHAnsi"/>
      <w:lang w:eastAsia="en-US"/>
    </w:rPr>
  </w:style>
  <w:style w:type="paragraph" w:customStyle="1" w:styleId="66A719E7FCB64E7C8BEFA67F228E88143">
    <w:name w:val="66A719E7FCB64E7C8BEFA67F228E88143"/>
    <w:rsid w:val="00FD1B66"/>
    <w:rPr>
      <w:rFonts w:eastAsiaTheme="minorHAnsi"/>
      <w:lang w:eastAsia="en-US"/>
    </w:rPr>
  </w:style>
  <w:style w:type="paragraph" w:customStyle="1" w:styleId="06F1ED15E3FF4B9FAFA8C49788BD1DBB3">
    <w:name w:val="06F1ED15E3FF4B9FAFA8C49788BD1DBB3"/>
    <w:rsid w:val="00FD1B66"/>
    <w:rPr>
      <w:rFonts w:eastAsiaTheme="minorHAnsi"/>
      <w:lang w:eastAsia="en-US"/>
    </w:rPr>
  </w:style>
  <w:style w:type="paragraph" w:customStyle="1" w:styleId="845224D2C01846D09A3D613AB33739113">
    <w:name w:val="845224D2C01846D09A3D613AB33739113"/>
    <w:rsid w:val="00FD1B66"/>
    <w:rPr>
      <w:rFonts w:eastAsiaTheme="minorHAnsi"/>
      <w:lang w:eastAsia="en-US"/>
    </w:rPr>
  </w:style>
  <w:style w:type="paragraph" w:customStyle="1" w:styleId="FFA79294496F454DB1B1C2713D8D52493">
    <w:name w:val="FFA79294496F454DB1B1C2713D8D52493"/>
    <w:rsid w:val="00FD1B66"/>
    <w:rPr>
      <w:rFonts w:eastAsiaTheme="minorHAnsi"/>
      <w:lang w:eastAsia="en-US"/>
    </w:rPr>
  </w:style>
  <w:style w:type="paragraph" w:customStyle="1" w:styleId="817C19DC64CF4793BB46BEDE9DEB53CE3">
    <w:name w:val="817C19DC64CF4793BB46BEDE9DEB53CE3"/>
    <w:rsid w:val="00FD1B66"/>
    <w:rPr>
      <w:rFonts w:eastAsiaTheme="minorHAnsi"/>
      <w:lang w:eastAsia="en-US"/>
    </w:rPr>
  </w:style>
  <w:style w:type="paragraph" w:customStyle="1" w:styleId="70097FAFE3AD4EB68AD5CA1B9952C0BA3">
    <w:name w:val="70097FAFE3AD4EB68AD5CA1B9952C0BA3"/>
    <w:rsid w:val="00FD1B66"/>
    <w:rPr>
      <w:rFonts w:eastAsiaTheme="minorHAnsi"/>
      <w:lang w:eastAsia="en-US"/>
    </w:rPr>
  </w:style>
  <w:style w:type="paragraph" w:customStyle="1" w:styleId="F6CBB6204A7341EC9AAD734890E6E58D3">
    <w:name w:val="F6CBB6204A7341EC9AAD734890E6E58D3"/>
    <w:rsid w:val="00FD1B66"/>
    <w:rPr>
      <w:rFonts w:eastAsiaTheme="minorHAnsi"/>
      <w:lang w:eastAsia="en-US"/>
    </w:rPr>
  </w:style>
  <w:style w:type="paragraph" w:customStyle="1" w:styleId="02E706065BC84F0595D108FB8F06BE823">
    <w:name w:val="02E706065BC84F0595D108FB8F06BE823"/>
    <w:rsid w:val="00FD1B66"/>
    <w:rPr>
      <w:rFonts w:eastAsiaTheme="minorHAnsi"/>
      <w:lang w:eastAsia="en-US"/>
    </w:rPr>
  </w:style>
  <w:style w:type="paragraph" w:customStyle="1" w:styleId="B975CB8C392544D7BB8F5F340644EABC3">
    <w:name w:val="B975CB8C392544D7BB8F5F340644EABC3"/>
    <w:rsid w:val="00FD1B66"/>
    <w:rPr>
      <w:rFonts w:eastAsiaTheme="minorHAnsi"/>
      <w:lang w:eastAsia="en-US"/>
    </w:rPr>
  </w:style>
  <w:style w:type="paragraph" w:customStyle="1" w:styleId="84A3523999CC478C872C4B65738CCF3F3">
    <w:name w:val="84A3523999CC478C872C4B65738CCF3F3"/>
    <w:rsid w:val="00FD1B66"/>
    <w:rPr>
      <w:rFonts w:eastAsiaTheme="minorHAnsi"/>
      <w:lang w:eastAsia="en-US"/>
    </w:rPr>
  </w:style>
  <w:style w:type="paragraph" w:customStyle="1" w:styleId="AC1F2517D7D74F0CB1412633A4B26EBB3">
    <w:name w:val="AC1F2517D7D74F0CB1412633A4B26EBB3"/>
    <w:rsid w:val="00FD1B66"/>
    <w:rPr>
      <w:rFonts w:eastAsiaTheme="minorHAnsi"/>
      <w:lang w:eastAsia="en-US"/>
    </w:rPr>
  </w:style>
  <w:style w:type="paragraph" w:customStyle="1" w:styleId="977DF8733A604F4A8F1BC9FC9DE059BD3">
    <w:name w:val="977DF8733A604F4A8F1BC9FC9DE059BD3"/>
    <w:rsid w:val="00FD1B66"/>
    <w:rPr>
      <w:rFonts w:eastAsiaTheme="minorHAnsi"/>
      <w:lang w:eastAsia="en-US"/>
    </w:rPr>
  </w:style>
  <w:style w:type="paragraph" w:customStyle="1" w:styleId="47C70E6ED8C2463E856B42BA5B4A7E123">
    <w:name w:val="47C70E6ED8C2463E856B42BA5B4A7E123"/>
    <w:rsid w:val="00FD1B66"/>
    <w:rPr>
      <w:rFonts w:eastAsiaTheme="minorHAnsi"/>
      <w:lang w:eastAsia="en-US"/>
    </w:rPr>
  </w:style>
  <w:style w:type="paragraph" w:customStyle="1" w:styleId="CA80D274FA0B4544A1191DDE6F14C9823">
    <w:name w:val="CA80D274FA0B4544A1191DDE6F14C9823"/>
    <w:rsid w:val="00FD1B66"/>
    <w:rPr>
      <w:rFonts w:eastAsiaTheme="minorHAnsi"/>
      <w:lang w:eastAsia="en-US"/>
    </w:rPr>
  </w:style>
  <w:style w:type="paragraph" w:customStyle="1" w:styleId="0576CAE9292F45288BDF7EEE3D5472263">
    <w:name w:val="0576CAE9292F45288BDF7EEE3D5472263"/>
    <w:rsid w:val="00FD1B66"/>
    <w:rPr>
      <w:rFonts w:eastAsiaTheme="minorHAnsi"/>
      <w:lang w:eastAsia="en-US"/>
    </w:rPr>
  </w:style>
  <w:style w:type="paragraph" w:customStyle="1" w:styleId="0C342CF325514AA096F6967F7917AAFC3">
    <w:name w:val="0C342CF325514AA096F6967F7917AAFC3"/>
    <w:rsid w:val="00FD1B66"/>
    <w:rPr>
      <w:rFonts w:eastAsiaTheme="minorHAnsi"/>
      <w:lang w:eastAsia="en-US"/>
    </w:rPr>
  </w:style>
  <w:style w:type="paragraph" w:customStyle="1" w:styleId="C1345E7FB32044AFBA65B6AD0A0B48C03">
    <w:name w:val="C1345E7FB32044AFBA65B6AD0A0B48C03"/>
    <w:rsid w:val="00FD1B66"/>
    <w:rPr>
      <w:rFonts w:eastAsiaTheme="minorHAnsi"/>
      <w:lang w:eastAsia="en-US"/>
    </w:rPr>
  </w:style>
  <w:style w:type="paragraph" w:customStyle="1" w:styleId="61FA31435BF84FD9AC9F411A97E1029D3">
    <w:name w:val="61FA31435BF84FD9AC9F411A97E1029D3"/>
    <w:rsid w:val="00FD1B66"/>
    <w:rPr>
      <w:rFonts w:eastAsiaTheme="minorHAnsi"/>
      <w:lang w:eastAsia="en-US"/>
    </w:rPr>
  </w:style>
  <w:style w:type="paragraph" w:customStyle="1" w:styleId="324E52E16947403187ABD8557DD51B373">
    <w:name w:val="324E52E16947403187ABD8557DD51B373"/>
    <w:rsid w:val="00FD1B66"/>
    <w:rPr>
      <w:rFonts w:eastAsiaTheme="minorHAnsi"/>
      <w:lang w:eastAsia="en-US"/>
    </w:rPr>
  </w:style>
  <w:style w:type="paragraph" w:customStyle="1" w:styleId="B9231742B3FA43C5AEBD4E065F666E4C3">
    <w:name w:val="B9231742B3FA43C5AEBD4E065F666E4C3"/>
    <w:rsid w:val="00FD1B66"/>
    <w:rPr>
      <w:rFonts w:eastAsiaTheme="minorHAnsi"/>
      <w:lang w:eastAsia="en-US"/>
    </w:rPr>
  </w:style>
  <w:style w:type="paragraph" w:customStyle="1" w:styleId="2785C9FD8F514C2896537417CB7BA33F3">
    <w:name w:val="2785C9FD8F514C2896537417CB7BA33F3"/>
    <w:rsid w:val="00FD1B66"/>
    <w:rPr>
      <w:rFonts w:eastAsiaTheme="minorHAnsi"/>
      <w:lang w:eastAsia="en-US"/>
    </w:rPr>
  </w:style>
  <w:style w:type="paragraph" w:customStyle="1" w:styleId="A3875498F33741E084EACED19B86ED143">
    <w:name w:val="A3875498F33741E084EACED19B86ED143"/>
    <w:rsid w:val="00FD1B66"/>
    <w:rPr>
      <w:rFonts w:eastAsiaTheme="minorHAnsi"/>
      <w:lang w:eastAsia="en-US"/>
    </w:rPr>
  </w:style>
  <w:style w:type="paragraph" w:customStyle="1" w:styleId="AA8E4F696F0042E7AD2153C450B508333">
    <w:name w:val="AA8E4F696F0042E7AD2153C450B508333"/>
    <w:rsid w:val="00FD1B66"/>
    <w:rPr>
      <w:rFonts w:eastAsiaTheme="minorHAnsi"/>
      <w:lang w:eastAsia="en-US"/>
    </w:rPr>
  </w:style>
  <w:style w:type="paragraph" w:customStyle="1" w:styleId="69D1A23A793F4B8D99E09DF3DEB4D57F3">
    <w:name w:val="69D1A23A793F4B8D99E09DF3DEB4D57F3"/>
    <w:rsid w:val="00FD1B66"/>
    <w:rPr>
      <w:rFonts w:eastAsiaTheme="minorHAnsi"/>
      <w:lang w:eastAsia="en-US"/>
    </w:rPr>
  </w:style>
  <w:style w:type="paragraph" w:customStyle="1" w:styleId="2C2846701EA54D2E937C1FDC31D4BF833">
    <w:name w:val="2C2846701EA54D2E937C1FDC31D4BF833"/>
    <w:rsid w:val="00FD1B66"/>
    <w:rPr>
      <w:rFonts w:eastAsiaTheme="minorHAnsi"/>
      <w:lang w:eastAsia="en-US"/>
    </w:rPr>
  </w:style>
  <w:style w:type="paragraph" w:customStyle="1" w:styleId="4C3BE4E418C74E22B930692C8970A25A3">
    <w:name w:val="4C3BE4E418C74E22B930692C8970A25A3"/>
    <w:rsid w:val="00FD1B66"/>
    <w:rPr>
      <w:rFonts w:eastAsiaTheme="minorHAnsi"/>
      <w:lang w:eastAsia="en-US"/>
    </w:rPr>
  </w:style>
  <w:style w:type="paragraph" w:customStyle="1" w:styleId="B17C0A0C27194A4D9CF3408AF49511A91">
    <w:name w:val="B17C0A0C27194A4D9CF3408AF49511A91"/>
    <w:rsid w:val="00FD1B66"/>
    <w:rPr>
      <w:rFonts w:eastAsiaTheme="minorHAnsi"/>
      <w:lang w:eastAsia="en-US"/>
    </w:rPr>
  </w:style>
  <w:style w:type="paragraph" w:customStyle="1" w:styleId="4B8290AB37A842E0A4DC19C1D9765E7A1">
    <w:name w:val="4B8290AB37A842E0A4DC19C1D9765E7A1"/>
    <w:rsid w:val="00FD1B66"/>
    <w:rPr>
      <w:rFonts w:eastAsiaTheme="minorHAnsi"/>
      <w:lang w:eastAsia="en-US"/>
    </w:rPr>
  </w:style>
  <w:style w:type="paragraph" w:customStyle="1" w:styleId="2DCAB9E0D8804D038C8E6FB5F023947A1">
    <w:name w:val="2DCAB9E0D8804D038C8E6FB5F023947A1"/>
    <w:rsid w:val="00FD1B66"/>
    <w:rPr>
      <w:rFonts w:eastAsiaTheme="minorHAnsi"/>
      <w:lang w:eastAsia="en-US"/>
    </w:rPr>
  </w:style>
  <w:style w:type="paragraph" w:customStyle="1" w:styleId="348F8F8709C2467795857A0E764FA6D71">
    <w:name w:val="348F8F8709C2467795857A0E764FA6D71"/>
    <w:rsid w:val="00FD1B66"/>
    <w:rPr>
      <w:rFonts w:eastAsiaTheme="minorHAnsi"/>
      <w:lang w:eastAsia="en-US"/>
    </w:rPr>
  </w:style>
  <w:style w:type="paragraph" w:customStyle="1" w:styleId="E47E7AA91D8041E898F24EEDA753CDA21">
    <w:name w:val="E47E7AA91D8041E898F24EEDA753CDA21"/>
    <w:rsid w:val="00FD1B66"/>
    <w:rPr>
      <w:rFonts w:eastAsiaTheme="minorHAnsi"/>
      <w:lang w:eastAsia="en-US"/>
    </w:rPr>
  </w:style>
  <w:style w:type="paragraph" w:customStyle="1" w:styleId="DAB6DCE5561846C4A7859F066C6DAB48">
    <w:name w:val="DAB6DCE5561846C4A7859F066C6DAB48"/>
    <w:rsid w:val="00FD1B66"/>
    <w:rPr>
      <w:rFonts w:eastAsiaTheme="minorHAnsi"/>
      <w:lang w:eastAsia="en-US"/>
    </w:rPr>
  </w:style>
  <w:style w:type="paragraph" w:customStyle="1" w:styleId="E8CC72BF39414566B279529144B1397A">
    <w:name w:val="E8CC72BF39414566B279529144B1397A"/>
    <w:rsid w:val="00FD1B66"/>
    <w:rPr>
      <w:rFonts w:eastAsiaTheme="minorHAnsi"/>
      <w:lang w:eastAsia="en-US"/>
    </w:rPr>
  </w:style>
  <w:style w:type="paragraph" w:customStyle="1" w:styleId="3888027B11674367A4C73A86E11AC2CA">
    <w:name w:val="3888027B11674367A4C73A86E11AC2CA"/>
    <w:rsid w:val="00FD1B66"/>
    <w:rPr>
      <w:rFonts w:eastAsiaTheme="minorHAnsi"/>
      <w:lang w:eastAsia="en-US"/>
    </w:rPr>
  </w:style>
  <w:style w:type="paragraph" w:customStyle="1" w:styleId="B18E5A8ABD7A4EE596F78F2D69A5B2833">
    <w:name w:val="B18E5A8ABD7A4EE596F78F2D69A5B2833"/>
    <w:rsid w:val="00FD1B66"/>
    <w:rPr>
      <w:rFonts w:eastAsiaTheme="minorHAnsi"/>
      <w:lang w:eastAsia="en-US"/>
    </w:rPr>
  </w:style>
  <w:style w:type="paragraph" w:customStyle="1" w:styleId="6DA10572FC614E0694F70DE9AE53C52C3">
    <w:name w:val="6DA10572FC614E0694F70DE9AE53C52C3"/>
    <w:rsid w:val="00FD1B66"/>
    <w:rPr>
      <w:rFonts w:eastAsiaTheme="minorHAnsi"/>
      <w:lang w:eastAsia="en-US"/>
    </w:rPr>
  </w:style>
  <w:style w:type="paragraph" w:customStyle="1" w:styleId="8759621305B34B4AB028A90AF77E6F10">
    <w:name w:val="8759621305B34B4AB028A90AF77E6F10"/>
    <w:rsid w:val="00FD1B66"/>
    <w:rPr>
      <w:rFonts w:eastAsiaTheme="minorHAnsi"/>
      <w:lang w:eastAsia="en-US"/>
    </w:rPr>
  </w:style>
  <w:style w:type="paragraph" w:customStyle="1" w:styleId="7E0A08FD5C40434BAF8045544F2691373">
    <w:name w:val="7E0A08FD5C40434BAF8045544F2691373"/>
    <w:rsid w:val="00FD1B66"/>
    <w:rPr>
      <w:rFonts w:eastAsiaTheme="minorHAnsi"/>
      <w:lang w:eastAsia="en-US"/>
    </w:rPr>
  </w:style>
  <w:style w:type="paragraph" w:customStyle="1" w:styleId="00D48A350BD24D2E899E7F414F71C19B">
    <w:name w:val="00D48A350BD24D2E899E7F414F71C19B"/>
    <w:rsid w:val="00FD1B66"/>
    <w:rPr>
      <w:rFonts w:eastAsiaTheme="minorHAnsi"/>
      <w:lang w:eastAsia="en-US"/>
    </w:rPr>
  </w:style>
  <w:style w:type="paragraph" w:customStyle="1" w:styleId="49A1DFF00AEB4D8AAA9A9802D3EE2B86">
    <w:name w:val="49A1DFF00AEB4D8AAA9A9802D3EE2B86"/>
    <w:rsid w:val="00FD1B66"/>
    <w:rPr>
      <w:rFonts w:eastAsiaTheme="minorHAnsi"/>
      <w:lang w:eastAsia="en-US"/>
    </w:rPr>
  </w:style>
  <w:style w:type="paragraph" w:customStyle="1" w:styleId="75CC57A90377460788BC38E53AF0DE0E">
    <w:name w:val="75CC57A90377460788BC38E53AF0DE0E"/>
    <w:rsid w:val="00FD1B66"/>
    <w:rPr>
      <w:rFonts w:eastAsiaTheme="minorHAnsi"/>
      <w:lang w:eastAsia="en-US"/>
    </w:rPr>
  </w:style>
  <w:style w:type="paragraph" w:customStyle="1" w:styleId="AFB4558A1350421EBBE2D5FB016FA0C53">
    <w:name w:val="AFB4558A1350421EBBE2D5FB016FA0C53"/>
    <w:rsid w:val="00FD1B66"/>
    <w:rPr>
      <w:rFonts w:eastAsiaTheme="minorHAnsi"/>
      <w:lang w:eastAsia="en-US"/>
    </w:rPr>
  </w:style>
  <w:style w:type="paragraph" w:customStyle="1" w:styleId="E98B176F62874C749E6C49F906A6CCCA3">
    <w:name w:val="E98B176F62874C749E6C49F906A6CCCA3"/>
    <w:rsid w:val="00FD1B66"/>
    <w:rPr>
      <w:rFonts w:eastAsiaTheme="minorHAnsi"/>
      <w:lang w:eastAsia="en-US"/>
    </w:rPr>
  </w:style>
  <w:style w:type="paragraph" w:customStyle="1" w:styleId="DF7589ACBBBF42A594BE396670B9ED9F">
    <w:name w:val="DF7589ACBBBF42A594BE396670B9ED9F"/>
    <w:rsid w:val="00FD1B66"/>
    <w:rPr>
      <w:rFonts w:eastAsiaTheme="minorHAnsi"/>
      <w:lang w:eastAsia="en-US"/>
    </w:rPr>
  </w:style>
  <w:style w:type="paragraph" w:customStyle="1" w:styleId="6EC481A1E3E94EC6A9798022DD02C0983">
    <w:name w:val="6EC481A1E3E94EC6A9798022DD02C0983"/>
    <w:rsid w:val="00FD1B66"/>
    <w:rPr>
      <w:rFonts w:eastAsiaTheme="minorHAnsi"/>
      <w:lang w:eastAsia="en-US"/>
    </w:rPr>
  </w:style>
  <w:style w:type="paragraph" w:customStyle="1" w:styleId="8AAEEBA798E343DDA1FD77FD23DAA289">
    <w:name w:val="8AAEEBA798E343DDA1FD77FD23DAA289"/>
    <w:rsid w:val="00FD1B66"/>
    <w:rPr>
      <w:rFonts w:eastAsiaTheme="minorHAnsi"/>
      <w:lang w:eastAsia="en-US"/>
    </w:rPr>
  </w:style>
  <w:style w:type="paragraph" w:customStyle="1" w:styleId="736D9E363B3E49549DE056E9B52ADF2B3">
    <w:name w:val="736D9E363B3E49549DE056E9B52ADF2B3"/>
    <w:rsid w:val="00FD1B66"/>
    <w:rPr>
      <w:rFonts w:eastAsiaTheme="minorHAnsi"/>
      <w:lang w:eastAsia="en-US"/>
    </w:rPr>
  </w:style>
  <w:style w:type="paragraph" w:customStyle="1" w:styleId="7329DDDECFDB408399373BC69EEC5C583">
    <w:name w:val="7329DDDECFDB408399373BC69EEC5C583"/>
    <w:rsid w:val="00FD1B66"/>
    <w:rPr>
      <w:rFonts w:eastAsiaTheme="minorHAnsi"/>
      <w:lang w:eastAsia="en-US"/>
    </w:rPr>
  </w:style>
  <w:style w:type="paragraph" w:customStyle="1" w:styleId="6999428AB92E4601869FA807F9A2501C3">
    <w:name w:val="6999428AB92E4601869FA807F9A2501C3"/>
    <w:rsid w:val="00FD1B66"/>
    <w:rPr>
      <w:rFonts w:eastAsiaTheme="minorHAnsi"/>
      <w:lang w:eastAsia="en-US"/>
    </w:rPr>
  </w:style>
  <w:style w:type="paragraph" w:customStyle="1" w:styleId="52016808D15D42038001F462A6D8ACE03">
    <w:name w:val="52016808D15D42038001F462A6D8ACE03"/>
    <w:rsid w:val="00FD1B66"/>
    <w:rPr>
      <w:rFonts w:eastAsiaTheme="minorHAnsi"/>
      <w:lang w:eastAsia="en-US"/>
    </w:rPr>
  </w:style>
  <w:style w:type="paragraph" w:customStyle="1" w:styleId="095AD43CE06C4F82B53242E223D42BB64">
    <w:name w:val="095AD43CE06C4F82B53242E223D42BB64"/>
    <w:rsid w:val="00FD1B66"/>
    <w:rPr>
      <w:rFonts w:eastAsiaTheme="minorHAnsi"/>
      <w:lang w:eastAsia="en-US"/>
    </w:rPr>
  </w:style>
  <w:style w:type="paragraph" w:customStyle="1" w:styleId="B5B6DCEE971B46D2970FF81C59C1F11C4">
    <w:name w:val="B5B6DCEE971B46D2970FF81C59C1F11C4"/>
    <w:rsid w:val="00FD1B66"/>
    <w:rPr>
      <w:rFonts w:eastAsiaTheme="minorHAnsi"/>
      <w:lang w:eastAsia="en-US"/>
    </w:rPr>
  </w:style>
  <w:style w:type="paragraph" w:customStyle="1" w:styleId="03C1361C86164FB6A4AA9448E310C63A4">
    <w:name w:val="03C1361C86164FB6A4AA9448E310C63A4"/>
    <w:rsid w:val="00FD1B66"/>
    <w:rPr>
      <w:rFonts w:eastAsiaTheme="minorHAnsi"/>
      <w:lang w:eastAsia="en-US"/>
    </w:rPr>
  </w:style>
  <w:style w:type="paragraph" w:customStyle="1" w:styleId="B5E8A46C9FC44E1AAB54BD452DD4B1D84">
    <w:name w:val="B5E8A46C9FC44E1AAB54BD452DD4B1D84"/>
    <w:rsid w:val="00FD1B66"/>
    <w:rPr>
      <w:rFonts w:eastAsiaTheme="minorHAnsi"/>
      <w:lang w:eastAsia="en-US"/>
    </w:rPr>
  </w:style>
  <w:style w:type="paragraph" w:customStyle="1" w:styleId="9EE19EDFE9D44D449306CCF0595334324">
    <w:name w:val="9EE19EDFE9D44D449306CCF0595334324"/>
    <w:rsid w:val="00FD1B66"/>
    <w:rPr>
      <w:rFonts w:eastAsiaTheme="minorHAnsi"/>
      <w:lang w:eastAsia="en-US"/>
    </w:rPr>
  </w:style>
  <w:style w:type="paragraph" w:customStyle="1" w:styleId="4569B05C3D314261BE1D151341E3B4B54">
    <w:name w:val="4569B05C3D314261BE1D151341E3B4B54"/>
    <w:rsid w:val="00FD1B66"/>
    <w:rPr>
      <w:rFonts w:eastAsiaTheme="minorHAnsi"/>
      <w:lang w:eastAsia="en-US"/>
    </w:rPr>
  </w:style>
  <w:style w:type="paragraph" w:customStyle="1" w:styleId="B1022BBAA4684749BF1E77C0EAAFD6464">
    <w:name w:val="B1022BBAA4684749BF1E77C0EAAFD6464"/>
    <w:rsid w:val="00FD1B66"/>
    <w:rPr>
      <w:rFonts w:eastAsiaTheme="minorHAnsi"/>
      <w:lang w:eastAsia="en-US"/>
    </w:rPr>
  </w:style>
  <w:style w:type="paragraph" w:customStyle="1" w:styleId="06B1A3FD01F543D1A3358E34F10EA6A24">
    <w:name w:val="06B1A3FD01F543D1A3358E34F10EA6A24"/>
    <w:rsid w:val="00FD1B66"/>
    <w:rPr>
      <w:rFonts w:eastAsiaTheme="minorHAnsi"/>
      <w:lang w:eastAsia="en-US"/>
    </w:rPr>
  </w:style>
  <w:style w:type="paragraph" w:customStyle="1" w:styleId="7C99B2D86A2345FC9D61D5D9F85187554">
    <w:name w:val="7C99B2D86A2345FC9D61D5D9F85187554"/>
    <w:rsid w:val="00FD1B66"/>
    <w:rPr>
      <w:rFonts w:eastAsiaTheme="minorHAnsi"/>
      <w:lang w:eastAsia="en-US"/>
    </w:rPr>
  </w:style>
  <w:style w:type="paragraph" w:customStyle="1" w:styleId="4E00A4B0E2474D67AC6243EF46C7ADEA4">
    <w:name w:val="4E00A4B0E2474D67AC6243EF46C7ADEA4"/>
    <w:rsid w:val="00FD1B66"/>
    <w:rPr>
      <w:rFonts w:eastAsiaTheme="minorHAnsi"/>
      <w:lang w:eastAsia="en-US"/>
    </w:rPr>
  </w:style>
  <w:style w:type="paragraph" w:customStyle="1" w:styleId="5A2D52E70CDE408882AB751555D8DECD4">
    <w:name w:val="5A2D52E70CDE408882AB751555D8DECD4"/>
    <w:rsid w:val="00FD1B66"/>
    <w:rPr>
      <w:rFonts w:eastAsiaTheme="minorHAnsi"/>
      <w:lang w:eastAsia="en-US"/>
    </w:rPr>
  </w:style>
  <w:style w:type="paragraph" w:customStyle="1" w:styleId="D7E7B17F058C4A0A95234155B5BA17F94">
    <w:name w:val="D7E7B17F058C4A0A95234155B5BA17F94"/>
    <w:rsid w:val="00FD1B66"/>
    <w:rPr>
      <w:rFonts w:eastAsiaTheme="minorHAnsi"/>
      <w:lang w:eastAsia="en-US"/>
    </w:rPr>
  </w:style>
  <w:style w:type="paragraph" w:customStyle="1" w:styleId="FC7B2DC03BDF4F2D9D0463FE97B92CDC4">
    <w:name w:val="FC7B2DC03BDF4F2D9D0463FE97B92CDC4"/>
    <w:rsid w:val="00FD1B66"/>
    <w:rPr>
      <w:rFonts w:eastAsiaTheme="minorHAnsi"/>
      <w:lang w:eastAsia="en-US"/>
    </w:rPr>
  </w:style>
  <w:style w:type="paragraph" w:customStyle="1" w:styleId="B9A85E7D8B60450AA82E8F5AE13A92A54">
    <w:name w:val="B9A85E7D8B60450AA82E8F5AE13A92A54"/>
    <w:rsid w:val="00FD1B66"/>
    <w:rPr>
      <w:rFonts w:eastAsiaTheme="minorHAnsi"/>
      <w:lang w:eastAsia="en-US"/>
    </w:rPr>
  </w:style>
  <w:style w:type="paragraph" w:customStyle="1" w:styleId="D6BFCD0306444787943116985CF53A154">
    <w:name w:val="D6BFCD0306444787943116985CF53A154"/>
    <w:rsid w:val="00FD1B66"/>
    <w:rPr>
      <w:rFonts w:eastAsiaTheme="minorHAnsi"/>
      <w:lang w:eastAsia="en-US"/>
    </w:rPr>
  </w:style>
  <w:style w:type="paragraph" w:customStyle="1" w:styleId="674CF829B77F48C0BF39B38954714B854">
    <w:name w:val="674CF829B77F48C0BF39B38954714B854"/>
    <w:rsid w:val="00FD1B66"/>
    <w:rPr>
      <w:rFonts w:eastAsiaTheme="minorHAnsi"/>
      <w:lang w:eastAsia="en-US"/>
    </w:rPr>
  </w:style>
  <w:style w:type="paragraph" w:customStyle="1" w:styleId="93815C05AA3941A8941256CA4BB7CAAD4">
    <w:name w:val="93815C05AA3941A8941256CA4BB7CAAD4"/>
    <w:rsid w:val="00FD1B66"/>
    <w:rPr>
      <w:rFonts w:eastAsiaTheme="minorHAnsi"/>
      <w:lang w:eastAsia="en-US"/>
    </w:rPr>
  </w:style>
  <w:style w:type="paragraph" w:customStyle="1" w:styleId="301B0E67821349CA84FBCA7DF2F7FC794">
    <w:name w:val="301B0E67821349CA84FBCA7DF2F7FC794"/>
    <w:rsid w:val="00FD1B66"/>
    <w:rPr>
      <w:rFonts w:eastAsiaTheme="minorHAnsi"/>
      <w:lang w:eastAsia="en-US"/>
    </w:rPr>
  </w:style>
  <w:style w:type="paragraph" w:customStyle="1" w:styleId="D75DE50B3BD14D2AB75A6AC2D37299924">
    <w:name w:val="D75DE50B3BD14D2AB75A6AC2D37299924"/>
    <w:rsid w:val="00FD1B66"/>
    <w:rPr>
      <w:rFonts w:eastAsiaTheme="minorHAnsi"/>
      <w:lang w:eastAsia="en-US"/>
    </w:rPr>
  </w:style>
  <w:style w:type="paragraph" w:customStyle="1" w:styleId="A9C6D1C026AC414D84093B0A53ACC4304">
    <w:name w:val="A9C6D1C026AC414D84093B0A53ACC4304"/>
    <w:rsid w:val="00FD1B66"/>
    <w:rPr>
      <w:rFonts w:eastAsiaTheme="minorHAnsi"/>
      <w:lang w:eastAsia="en-US"/>
    </w:rPr>
  </w:style>
  <w:style w:type="paragraph" w:customStyle="1" w:styleId="58B5728AC02F4025B12C527590924EB84">
    <w:name w:val="58B5728AC02F4025B12C527590924EB84"/>
    <w:rsid w:val="00FD1B66"/>
    <w:rPr>
      <w:rFonts w:eastAsiaTheme="minorHAnsi"/>
      <w:lang w:eastAsia="en-US"/>
    </w:rPr>
  </w:style>
  <w:style w:type="paragraph" w:customStyle="1" w:styleId="AC7C74EFCAB241C88207097CAECB0DEA4">
    <w:name w:val="AC7C74EFCAB241C88207097CAECB0DEA4"/>
    <w:rsid w:val="00FD1B66"/>
    <w:rPr>
      <w:rFonts w:eastAsiaTheme="minorHAnsi"/>
      <w:lang w:eastAsia="en-US"/>
    </w:rPr>
  </w:style>
  <w:style w:type="paragraph" w:customStyle="1" w:styleId="86F5A197CC7C4C0CA57489DA6FA05A7E4">
    <w:name w:val="86F5A197CC7C4C0CA57489DA6FA05A7E4"/>
    <w:rsid w:val="00FD1B66"/>
    <w:rPr>
      <w:rFonts w:eastAsiaTheme="minorHAnsi"/>
      <w:lang w:eastAsia="en-US"/>
    </w:rPr>
  </w:style>
  <w:style w:type="paragraph" w:customStyle="1" w:styleId="5AE54C98D0D04318AC5DA38D0595DBEF4">
    <w:name w:val="5AE54C98D0D04318AC5DA38D0595DBEF4"/>
    <w:rsid w:val="00FD1B66"/>
    <w:rPr>
      <w:rFonts w:eastAsiaTheme="minorHAnsi"/>
      <w:lang w:eastAsia="en-US"/>
    </w:rPr>
  </w:style>
  <w:style w:type="paragraph" w:customStyle="1" w:styleId="6A6C682C76614632B0764BB8D00A45CE4">
    <w:name w:val="6A6C682C76614632B0764BB8D00A45CE4"/>
    <w:rsid w:val="00FD1B66"/>
    <w:rPr>
      <w:rFonts w:eastAsiaTheme="minorHAnsi"/>
      <w:lang w:eastAsia="en-US"/>
    </w:rPr>
  </w:style>
  <w:style w:type="paragraph" w:customStyle="1" w:styleId="0E5F934511224671B61F427CDAAAC6344">
    <w:name w:val="0E5F934511224671B61F427CDAAAC6344"/>
    <w:rsid w:val="00FD1B66"/>
    <w:rPr>
      <w:rFonts w:eastAsiaTheme="minorHAnsi"/>
      <w:lang w:eastAsia="en-US"/>
    </w:rPr>
  </w:style>
  <w:style w:type="paragraph" w:customStyle="1" w:styleId="CB2BC4E7284D4B7F9AD7DA777BD35FF04">
    <w:name w:val="CB2BC4E7284D4B7F9AD7DA777BD35FF04"/>
    <w:rsid w:val="00FD1B66"/>
    <w:rPr>
      <w:rFonts w:eastAsiaTheme="minorHAnsi"/>
      <w:lang w:eastAsia="en-US"/>
    </w:rPr>
  </w:style>
  <w:style w:type="paragraph" w:customStyle="1" w:styleId="66A719E7FCB64E7C8BEFA67F228E88144">
    <w:name w:val="66A719E7FCB64E7C8BEFA67F228E88144"/>
    <w:rsid w:val="00FD1B66"/>
    <w:rPr>
      <w:rFonts w:eastAsiaTheme="minorHAnsi"/>
      <w:lang w:eastAsia="en-US"/>
    </w:rPr>
  </w:style>
  <w:style w:type="paragraph" w:customStyle="1" w:styleId="06F1ED15E3FF4B9FAFA8C49788BD1DBB4">
    <w:name w:val="06F1ED15E3FF4B9FAFA8C49788BD1DBB4"/>
    <w:rsid w:val="00FD1B66"/>
    <w:rPr>
      <w:rFonts w:eastAsiaTheme="minorHAnsi"/>
      <w:lang w:eastAsia="en-US"/>
    </w:rPr>
  </w:style>
  <w:style w:type="paragraph" w:customStyle="1" w:styleId="845224D2C01846D09A3D613AB33739114">
    <w:name w:val="845224D2C01846D09A3D613AB33739114"/>
    <w:rsid w:val="00FD1B66"/>
    <w:rPr>
      <w:rFonts w:eastAsiaTheme="minorHAnsi"/>
      <w:lang w:eastAsia="en-US"/>
    </w:rPr>
  </w:style>
  <w:style w:type="paragraph" w:customStyle="1" w:styleId="FFA79294496F454DB1B1C2713D8D52494">
    <w:name w:val="FFA79294496F454DB1B1C2713D8D52494"/>
    <w:rsid w:val="00FD1B66"/>
    <w:rPr>
      <w:rFonts w:eastAsiaTheme="minorHAnsi"/>
      <w:lang w:eastAsia="en-US"/>
    </w:rPr>
  </w:style>
  <w:style w:type="paragraph" w:customStyle="1" w:styleId="817C19DC64CF4793BB46BEDE9DEB53CE4">
    <w:name w:val="817C19DC64CF4793BB46BEDE9DEB53CE4"/>
    <w:rsid w:val="00FD1B66"/>
    <w:rPr>
      <w:rFonts w:eastAsiaTheme="minorHAnsi"/>
      <w:lang w:eastAsia="en-US"/>
    </w:rPr>
  </w:style>
  <w:style w:type="paragraph" w:customStyle="1" w:styleId="70097FAFE3AD4EB68AD5CA1B9952C0BA4">
    <w:name w:val="70097FAFE3AD4EB68AD5CA1B9952C0BA4"/>
    <w:rsid w:val="00FD1B66"/>
    <w:rPr>
      <w:rFonts w:eastAsiaTheme="minorHAnsi"/>
      <w:lang w:eastAsia="en-US"/>
    </w:rPr>
  </w:style>
  <w:style w:type="paragraph" w:customStyle="1" w:styleId="F6CBB6204A7341EC9AAD734890E6E58D4">
    <w:name w:val="F6CBB6204A7341EC9AAD734890E6E58D4"/>
    <w:rsid w:val="00FD1B66"/>
    <w:rPr>
      <w:rFonts w:eastAsiaTheme="minorHAnsi"/>
      <w:lang w:eastAsia="en-US"/>
    </w:rPr>
  </w:style>
  <w:style w:type="paragraph" w:customStyle="1" w:styleId="02E706065BC84F0595D108FB8F06BE824">
    <w:name w:val="02E706065BC84F0595D108FB8F06BE824"/>
    <w:rsid w:val="00FD1B66"/>
    <w:rPr>
      <w:rFonts w:eastAsiaTheme="minorHAnsi"/>
      <w:lang w:eastAsia="en-US"/>
    </w:rPr>
  </w:style>
  <w:style w:type="paragraph" w:customStyle="1" w:styleId="B975CB8C392544D7BB8F5F340644EABC4">
    <w:name w:val="B975CB8C392544D7BB8F5F340644EABC4"/>
    <w:rsid w:val="00FD1B66"/>
    <w:rPr>
      <w:rFonts w:eastAsiaTheme="minorHAnsi"/>
      <w:lang w:eastAsia="en-US"/>
    </w:rPr>
  </w:style>
  <w:style w:type="paragraph" w:customStyle="1" w:styleId="84A3523999CC478C872C4B65738CCF3F4">
    <w:name w:val="84A3523999CC478C872C4B65738CCF3F4"/>
    <w:rsid w:val="00FD1B66"/>
    <w:rPr>
      <w:rFonts w:eastAsiaTheme="minorHAnsi"/>
      <w:lang w:eastAsia="en-US"/>
    </w:rPr>
  </w:style>
  <w:style w:type="paragraph" w:customStyle="1" w:styleId="AC1F2517D7D74F0CB1412633A4B26EBB4">
    <w:name w:val="AC1F2517D7D74F0CB1412633A4B26EBB4"/>
    <w:rsid w:val="00FD1B66"/>
    <w:rPr>
      <w:rFonts w:eastAsiaTheme="minorHAnsi"/>
      <w:lang w:eastAsia="en-US"/>
    </w:rPr>
  </w:style>
  <w:style w:type="paragraph" w:customStyle="1" w:styleId="977DF8733A604F4A8F1BC9FC9DE059BD4">
    <w:name w:val="977DF8733A604F4A8F1BC9FC9DE059BD4"/>
    <w:rsid w:val="00FD1B66"/>
    <w:rPr>
      <w:rFonts w:eastAsiaTheme="minorHAnsi"/>
      <w:lang w:eastAsia="en-US"/>
    </w:rPr>
  </w:style>
  <w:style w:type="paragraph" w:customStyle="1" w:styleId="47C70E6ED8C2463E856B42BA5B4A7E124">
    <w:name w:val="47C70E6ED8C2463E856B42BA5B4A7E124"/>
    <w:rsid w:val="00FD1B66"/>
    <w:rPr>
      <w:rFonts w:eastAsiaTheme="minorHAnsi"/>
      <w:lang w:eastAsia="en-US"/>
    </w:rPr>
  </w:style>
  <w:style w:type="paragraph" w:customStyle="1" w:styleId="CA80D274FA0B4544A1191DDE6F14C9824">
    <w:name w:val="CA80D274FA0B4544A1191DDE6F14C9824"/>
    <w:rsid w:val="00FD1B66"/>
    <w:rPr>
      <w:rFonts w:eastAsiaTheme="minorHAnsi"/>
      <w:lang w:eastAsia="en-US"/>
    </w:rPr>
  </w:style>
  <w:style w:type="paragraph" w:customStyle="1" w:styleId="0576CAE9292F45288BDF7EEE3D5472264">
    <w:name w:val="0576CAE9292F45288BDF7EEE3D5472264"/>
    <w:rsid w:val="00FD1B66"/>
    <w:rPr>
      <w:rFonts w:eastAsiaTheme="minorHAnsi"/>
      <w:lang w:eastAsia="en-US"/>
    </w:rPr>
  </w:style>
  <w:style w:type="paragraph" w:customStyle="1" w:styleId="0C342CF325514AA096F6967F7917AAFC4">
    <w:name w:val="0C342CF325514AA096F6967F7917AAFC4"/>
    <w:rsid w:val="00FD1B66"/>
    <w:rPr>
      <w:rFonts w:eastAsiaTheme="minorHAnsi"/>
      <w:lang w:eastAsia="en-US"/>
    </w:rPr>
  </w:style>
  <w:style w:type="paragraph" w:customStyle="1" w:styleId="C1345E7FB32044AFBA65B6AD0A0B48C04">
    <w:name w:val="C1345E7FB32044AFBA65B6AD0A0B48C04"/>
    <w:rsid w:val="00FD1B66"/>
    <w:rPr>
      <w:rFonts w:eastAsiaTheme="minorHAnsi"/>
      <w:lang w:eastAsia="en-US"/>
    </w:rPr>
  </w:style>
  <w:style w:type="paragraph" w:customStyle="1" w:styleId="61FA31435BF84FD9AC9F411A97E1029D4">
    <w:name w:val="61FA31435BF84FD9AC9F411A97E1029D4"/>
    <w:rsid w:val="00FD1B66"/>
    <w:rPr>
      <w:rFonts w:eastAsiaTheme="minorHAnsi"/>
      <w:lang w:eastAsia="en-US"/>
    </w:rPr>
  </w:style>
  <w:style w:type="paragraph" w:customStyle="1" w:styleId="324E52E16947403187ABD8557DD51B374">
    <w:name w:val="324E52E16947403187ABD8557DD51B374"/>
    <w:rsid w:val="00FD1B66"/>
    <w:rPr>
      <w:rFonts w:eastAsiaTheme="minorHAnsi"/>
      <w:lang w:eastAsia="en-US"/>
    </w:rPr>
  </w:style>
  <w:style w:type="paragraph" w:customStyle="1" w:styleId="B9231742B3FA43C5AEBD4E065F666E4C4">
    <w:name w:val="B9231742B3FA43C5AEBD4E065F666E4C4"/>
    <w:rsid w:val="00FD1B66"/>
    <w:rPr>
      <w:rFonts w:eastAsiaTheme="minorHAnsi"/>
      <w:lang w:eastAsia="en-US"/>
    </w:rPr>
  </w:style>
  <w:style w:type="paragraph" w:customStyle="1" w:styleId="2785C9FD8F514C2896537417CB7BA33F4">
    <w:name w:val="2785C9FD8F514C2896537417CB7BA33F4"/>
    <w:rsid w:val="00FD1B66"/>
    <w:rPr>
      <w:rFonts w:eastAsiaTheme="minorHAnsi"/>
      <w:lang w:eastAsia="en-US"/>
    </w:rPr>
  </w:style>
  <w:style w:type="paragraph" w:customStyle="1" w:styleId="A3875498F33741E084EACED19B86ED144">
    <w:name w:val="A3875498F33741E084EACED19B86ED144"/>
    <w:rsid w:val="00FD1B66"/>
    <w:rPr>
      <w:rFonts w:eastAsiaTheme="minorHAnsi"/>
      <w:lang w:eastAsia="en-US"/>
    </w:rPr>
  </w:style>
  <w:style w:type="paragraph" w:customStyle="1" w:styleId="AA8E4F696F0042E7AD2153C450B508334">
    <w:name w:val="AA8E4F696F0042E7AD2153C450B508334"/>
    <w:rsid w:val="00FD1B66"/>
    <w:rPr>
      <w:rFonts w:eastAsiaTheme="minorHAnsi"/>
      <w:lang w:eastAsia="en-US"/>
    </w:rPr>
  </w:style>
  <w:style w:type="paragraph" w:customStyle="1" w:styleId="69D1A23A793F4B8D99E09DF3DEB4D57F4">
    <w:name w:val="69D1A23A793F4B8D99E09DF3DEB4D57F4"/>
    <w:rsid w:val="00FD1B66"/>
    <w:rPr>
      <w:rFonts w:eastAsiaTheme="minorHAnsi"/>
      <w:lang w:eastAsia="en-US"/>
    </w:rPr>
  </w:style>
  <w:style w:type="paragraph" w:customStyle="1" w:styleId="2C2846701EA54D2E937C1FDC31D4BF834">
    <w:name w:val="2C2846701EA54D2E937C1FDC31D4BF834"/>
    <w:rsid w:val="00FD1B66"/>
    <w:rPr>
      <w:rFonts w:eastAsiaTheme="minorHAnsi"/>
      <w:lang w:eastAsia="en-US"/>
    </w:rPr>
  </w:style>
  <w:style w:type="paragraph" w:customStyle="1" w:styleId="4C3BE4E418C74E22B930692C8970A25A4">
    <w:name w:val="4C3BE4E418C74E22B930692C8970A25A4"/>
    <w:rsid w:val="00FD1B66"/>
    <w:rPr>
      <w:rFonts w:eastAsiaTheme="minorHAnsi"/>
      <w:lang w:eastAsia="en-US"/>
    </w:rPr>
  </w:style>
  <w:style w:type="paragraph" w:customStyle="1" w:styleId="B17C0A0C27194A4D9CF3408AF49511A92">
    <w:name w:val="B17C0A0C27194A4D9CF3408AF49511A92"/>
    <w:rsid w:val="00FD1B66"/>
    <w:rPr>
      <w:rFonts w:eastAsiaTheme="minorHAnsi"/>
      <w:lang w:eastAsia="en-US"/>
    </w:rPr>
  </w:style>
  <w:style w:type="paragraph" w:customStyle="1" w:styleId="4B8290AB37A842E0A4DC19C1D9765E7A2">
    <w:name w:val="4B8290AB37A842E0A4DC19C1D9765E7A2"/>
    <w:rsid w:val="00FD1B66"/>
    <w:rPr>
      <w:rFonts w:eastAsiaTheme="minorHAnsi"/>
      <w:lang w:eastAsia="en-US"/>
    </w:rPr>
  </w:style>
  <w:style w:type="paragraph" w:customStyle="1" w:styleId="2DCAB9E0D8804D038C8E6FB5F023947A2">
    <w:name w:val="2DCAB9E0D8804D038C8E6FB5F023947A2"/>
    <w:rsid w:val="00FD1B66"/>
    <w:rPr>
      <w:rFonts w:eastAsiaTheme="minorHAnsi"/>
      <w:lang w:eastAsia="en-US"/>
    </w:rPr>
  </w:style>
  <w:style w:type="paragraph" w:customStyle="1" w:styleId="348F8F8709C2467795857A0E764FA6D72">
    <w:name w:val="348F8F8709C2467795857A0E764FA6D72"/>
    <w:rsid w:val="00FD1B66"/>
    <w:rPr>
      <w:rFonts w:eastAsiaTheme="minorHAnsi"/>
      <w:lang w:eastAsia="en-US"/>
    </w:rPr>
  </w:style>
  <w:style w:type="paragraph" w:customStyle="1" w:styleId="E47E7AA91D8041E898F24EEDA753CDA22">
    <w:name w:val="E47E7AA91D8041E898F24EEDA753CDA22"/>
    <w:rsid w:val="00FD1B66"/>
    <w:rPr>
      <w:rFonts w:eastAsiaTheme="minorHAnsi"/>
      <w:lang w:eastAsia="en-US"/>
    </w:rPr>
  </w:style>
  <w:style w:type="paragraph" w:customStyle="1" w:styleId="DAB6DCE5561846C4A7859F066C6DAB481">
    <w:name w:val="DAB6DCE5561846C4A7859F066C6DAB481"/>
    <w:rsid w:val="00FD1B66"/>
    <w:rPr>
      <w:rFonts w:eastAsiaTheme="minorHAnsi"/>
      <w:lang w:eastAsia="en-US"/>
    </w:rPr>
  </w:style>
  <w:style w:type="paragraph" w:customStyle="1" w:styleId="E8CC72BF39414566B279529144B1397A1">
    <w:name w:val="E8CC72BF39414566B279529144B1397A1"/>
    <w:rsid w:val="00FD1B66"/>
    <w:rPr>
      <w:rFonts w:eastAsiaTheme="minorHAnsi"/>
      <w:lang w:eastAsia="en-US"/>
    </w:rPr>
  </w:style>
  <w:style w:type="paragraph" w:customStyle="1" w:styleId="3888027B11674367A4C73A86E11AC2CA1">
    <w:name w:val="3888027B11674367A4C73A86E11AC2CA1"/>
    <w:rsid w:val="00FD1B66"/>
    <w:rPr>
      <w:rFonts w:eastAsiaTheme="minorHAnsi"/>
      <w:lang w:eastAsia="en-US"/>
    </w:rPr>
  </w:style>
  <w:style w:type="paragraph" w:customStyle="1" w:styleId="B18E5A8ABD7A4EE596F78F2D69A5B2834">
    <w:name w:val="B18E5A8ABD7A4EE596F78F2D69A5B2834"/>
    <w:rsid w:val="00FD1B66"/>
    <w:rPr>
      <w:rFonts w:eastAsiaTheme="minorHAnsi"/>
      <w:lang w:eastAsia="en-US"/>
    </w:rPr>
  </w:style>
  <w:style w:type="paragraph" w:customStyle="1" w:styleId="6DA10572FC614E0694F70DE9AE53C52C4">
    <w:name w:val="6DA10572FC614E0694F70DE9AE53C52C4"/>
    <w:rsid w:val="00FD1B66"/>
    <w:rPr>
      <w:rFonts w:eastAsiaTheme="minorHAnsi"/>
      <w:lang w:eastAsia="en-US"/>
    </w:rPr>
  </w:style>
  <w:style w:type="paragraph" w:customStyle="1" w:styleId="8759621305B34B4AB028A90AF77E6F101">
    <w:name w:val="8759621305B34B4AB028A90AF77E6F101"/>
    <w:rsid w:val="00FD1B66"/>
    <w:rPr>
      <w:rFonts w:eastAsiaTheme="minorHAnsi"/>
      <w:lang w:eastAsia="en-US"/>
    </w:rPr>
  </w:style>
  <w:style w:type="paragraph" w:customStyle="1" w:styleId="7E0A08FD5C40434BAF8045544F2691374">
    <w:name w:val="7E0A08FD5C40434BAF8045544F2691374"/>
    <w:rsid w:val="00FD1B66"/>
    <w:rPr>
      <w:rFonts w:eastAsiaTheme="minorHAnsi"/>
      <w:lang w:eastAsia="en-US"/>
    </w:rPr>
  </w:style>
  <w:style w:type="paragraph" w:customStyle="1" w:styleId="00D48A350BD24D2E899E7F414F71C19B1">
    <w:name w:val="00D48A350BD24D2E899E7F414F71C19B1"/>
    <w:rsid w:val="00FD1B66"/>
    <w:rPr>
      <w:rFonts w:eastAsiaTheme="minorHAnsi"/>
      <w:lang w:eastAsia="en-US"/>
    </w:rPr>
  </w:style>
  <w:style w:type="paragraph" w:customStyle="1" w:styleId="49A1DFF00AEB4D8AAA9A9802D3EE2B861">
    <w:name w:val="49A1DFF00AEB4D8AAA9A9802D3EE2B861"/>
    <w:rsid w:val="00FD1B66"/>
    <w:rPr>
      <w:rFonts w:eastAsiaTheme="minorHAnsi"/>
      <w:lang w:eastAsia="en-US"/>
    </w:rPr>
  </w:style>
  <w:style w:type="paragraph" w:customStyle="1" w:styleId="75CC57A90377460788BC38E53AF0DE0E1">
    <w:name w:val="75CC57A90377460788BC38E53AF0DE0E1"/>
    <w:rsid w:val="00FD1B66"/>
    <w:rPr>
      <w:rFonts w:eastAsiaTheme="minorHAnsi"/>
      <w:lang w:eastAsia="en-US"/>
    </w:rPr>
  </w:style>
  <w:style w:type="paragraph" w:customStyle="1" w:styleId="AFB4558A1350421EBBE2D5FB016FA0C54">
    <w:name w:val="AFB4558A1350421EBBE2D5FB016FA0C54"/>
    <w:rsid w:val="00FD1B66"/>
    <w:rPr>
      <w:rFonts w:eastAsiaTheme="minorHAnsi"/>
      <w:lang w:eastAsia="en-US"/>
    </w:rPr>
  </w:style>
  <w:style w:type="paragraph" w:customStyle="1" w:styleId="E98B176F62874C749E6C49F906A6CCCA4">
    <w:name w:val="E98B176F62874C749E6C49F906A6CCCA4"/>
    <w:rsid w:val="00FD1B66"/>
    <w:rPr>
      <w:rFonts w:eastAsiaTheme="minorHAnsi"/>
      <w:lang w:eastAsia="en-US"/>
    </w:rPr>
  </w:style>
  <w:style w:type="paragraph" w:customStyle="1" w:styleId="DF7589ACBBBF42A594BE396670B9ED9F1">
    <w:name w:val="DF7589ACBBBF42A594BE396670B9ED9F1"/>
    <w:rsid w:val="00FD1B66"/>
    <w:rPr>
      <w:rFonts w:eastAsiaTheme="minorHAnsi"/>
      <w:lang w:eastAsia="en-US"/>
    </w:rPr>
  </w:style>
  <w:style w:type="paragraph" w:customStyle="1" w:styleId="6EC481A1E3E94EC6A9798022DD02C0984">
    <w:name w:val="6EC481A1E3E94EC6A9798022DD02C0984"/>
    <w:rsid w:val="00FD1B66"/>
    <w:rPr>
      <w:rFonts w:eastAsiaTheme="minorHAnsi"/>
      <w:lang w:eastAsia="en-US"/>
    </w:rPr>
  </w:style>
  <w:style w:type="paragraph" w:customStyle="1" w:styleId="8AAEEBA798E343DDA1FD77FD23DAA2891">
    <w:name w:val="8AAEEBA798E343DDA1FD77FD23DAA2891"/>
    <w:rsid w:val="00FD1B66"/>
    <w:rPr>
      <w:rFonts w:eastAsiaTheme="minorHAnsi"/>
      <w:lang w:eastAsia="en-US"/>
    </w:rPr>
  </w:style>
  <w:style w:type="paragraph" w:customStyle="1" w:styleId="736D9E363B3E49549DE056E9B52ADF2B4">
    <w:name w:val="736D9E363B3E49549DE056E9B52ADF2B4"/>
    <w:rsid w:val="00FD1B66"/>
    <w:rPr>
      <w:rFonts w:eastAsiaTheme="minorHAnsi"/>
      <w:lang w:eastAsia="en-US"/>
    </w:rPr>
  </w:style>
  <w:style w:type="paragraph" w:customStyle="1" w:styleId="7329DDDECFDB408399373BC69EEC5C584">
    <w:name w:val="7329DDDECFDB408399373BC69EEC5C584"/>
    <w:rsid w:val="00FD1B66"/>
    <w:rPr>
      <w:rFonts w:eastAsiaTheme="minorHAnsi"/>
      <w:lang w:eastAsia="en-US"/>
    </w:rPr>
  </w:style>
  <w:style w:type="paragraph" w:customStyle="1" w:styleId="6999428AB92E4601869FA807F9A2501C4">
    <w:name w:val="6999428AB92E4601869FA807F9A2501C4"/>
    <w:rsid w:val="00FD1B66"/>
    <w:rPr>
      <w:rFonts w:eastAsiaTheme="minorHAnsi"/>
      <w:lang w:eastAsia="en-US"/>
    </w:rPr>
  </w:style>
  <w:style w:type="paragraph" w:customStyle="1" w:styleId="52016808D15D42038001F462A6D8ACE04">
    <w:name w:val="52016808D15D42038001F462A6D8ACE04"/>
    <w:rsid w:val="00FD1B66"/>
    <w:rPr>
      <w:rFonts w:eastAsiaTheme="minorHAnsi"/>
      <w:lang w:eastAsia="en-US"/>
    </w:rPr>
  </w:style>
  <w:style w:type="paragraph" w:customStyle="1" w:styleId="095AD43CE06C4F82B53242E223D42BB65">
    <w:name w:val="095AD43CE06C4F82B53242E223D42BB65"/>
    <w:rsid w:val="007D44B6"/>
    <w:rPr>
      <w:rFonts w:eastAsiaTheme="minorHAnsi"/>
      <w:lang w:eastAsia="en-US"/>
    </w:rPr>
  </w:style>
  <w:style w:type="paragraph" w:customStyle="1" w:styleId="B5B6DCEE971B46D2970FF81C59C1F11C5">
    <w:name w:val="B5B6DCEE971B46D2970FF81C59C1F11C5"/>
    <w:rsid w:val="007D44B6"/>
    <w:rPr>
      <w:rFonts w:eastAsiaTheme="minorHAnsi"/>
      <w:lang w:eastAsia="en-US"/>
    </w:rPr>
  </w:style>
  <w:style w:type="paragraph" w:customStyle="1" w:styleId="03C1361C86164FB6A4AA9448E310C63A5">
    <w:name w:val="03C1361C86164FB6A4AA9448E310C63A5"/>
    <w:rsid w:val="007D44B6"/>
    <w:rPr>
      <w:rFonts w:eastAsiaTheme="minorHAnsi"/>
      <w:lang w:eastAsia="en-US"/>
    </w:rPr>
  </w:style>
  <w:style w:type="paragraph" w:customStyle="1" w:styleId="B5E8A46C9FC44E1AAB54BD452DD4B1D85">
    <w:name w:val="B5E8A46C9FC44E1AAB54BD452DD4B1D85"/>
    <w:rsid w:val="007D44B6"/>
    <w:rPr>
      <w:rFonts w:eastAsiaTheme="minorHAnsi"/>
      <w:lang w:eastAsia="en-US"/>
    </w:rPr>
  </w:style>
  <w:style w:type="paragraph" w:customStyle="1" w:styleId="9EE19EDFE9D44D449306CCF0595334325">
    <w:name w:val="9EE19EDFE9D44D449306CCF0595334325"/>
    <w:rsid w:val="007D44B6"/>
    <w:rPr>
      <w:rFonts w:eastAsiaTheme="minorHAnsi"/>
      <w:lang w:eastAsia="en-US"/>
    </w:rPr>
  </w:style>
  <w:style w:type="paragraph" w:customStyle="1" w:styleId="4569B05C3D314261BE1D151341E3B4B55">
    <w:name w:val="4569B05C3D314261BE1D151341E3B4B55"/>
    <w:rsid w:val="007D44B6"/>
    <w:rPr>
      <w:rFonts w:eastAsiaTheme="minorHAnsi"/>
      <w:lang w:eastAsia="en-US"/>
    </w:rPr>
  </w:style>
  <w:style w:type="paragraph" w:customStyle="1" w:styleId="B1022BBAA4684749BF1E77C0EAAFD6465">
    <w:name w:val="B1022BBAA4684749BF1E77C0EAAFD6465"/>
    <w:rsid w:val="007D44B6"/>
    <w:rPr>
      <w:rFonts w:eastAsiaTheme="minorHAnsi"/>
      <w:lang w:eastAsia="en-US"/>
    </w:rPr>
  </w:style>
  <w:style w:type="paragraph" w:customStyle="1" w:styleId="06B1A3FD01F543D1A3358E34F10EA6A25">
    <w:name w:val="06B1A3FD01F543D1A3358E34F10EA6A25"/>
    <w:rsid w:val="007D44B6"/>
    <w:rPr>
      <w:rFonts w:eastAsiaTheme="minorHAnsi"/>
      <w:lang w:eastAsia="en-US"/>
    </w:rPr>
  </w:style>
  <w:style w:type="paragraph" w:customStyle="1" w:styleId="7C99B2D86A2345FC9D61D5D9F85187555">
    <w:name w:val="7C99B2D86A2345FC9D61D5D9F85187555"/>
    <w:rsid w:val="007D44B6"/>
    <w:rPr>
      <w:rFonts w:eastAsiaTheme="minorHAnsi"/>
      <w:lang w:eastAsia="en-US"/>
    </w:rPr>
  </w:style>
  <w:style w:type="paragraph" w:customStyle="1" w:styleId="4E00A4B0E2474D67AC6243EF46C7ADEA5">
    <w:name w:val="4E00A4B0E2474D67AC6243EF46C7ADEA5"/>
    <w:rsid w:val="007D44B6"/>
    <w:rPr>
      <w:rFonts w:eastAsiaTheme="minorHAnsi"/>
      <w:lang w:eastAsia="en-US"/>
    </w:rPr>
  </w:style>
  <w:style w:type="paragraph" w:customStyle="1" w:styleId="5A2D52E70CDE408882AB751555D8DECD5">
    <w:name w:val="5A2D52E70CDE408882AB751555D8DECD5"/>
    <w:rsid w:val="007D44B6"/>
    <w:rPr>
      <w:rFonts w:eastAsiaTheme="minorHAnsi"/>
      <w:lang w:eastAsia="en-US"/>
    </w:rPr>
  </w:style>
  <w:style w:type="paragraph" w:customStyle="1" w:styleId="D7E7B17F058C4A0A95234155B5BA17F95">
    <w:name w:val="D7E7B17F058C4A0A95234155B5BA17F95"/>
    <w:rsid w:val="007D44B6"/>
    <w:rPr>
      <w:rFonts w:eastAsiaTheme="minorHAnsi"/>
      <w:lang w:eastAsia="en-US"/>
    </w:rPr>
  </w:style>
  <w:style w:type="paragraph" w:customStyle="1" w:styleId="FC7B2DC03BDF4F2D9D0463FE97B92CDC5">
    <w:name w:val="FC7B2DC03BDF4F2D9D0463FE97B92CDC5"/>
    <w:rsid w:val="007D44B6"/>
    <w:rPr>
      <w:rFonts w:eastAsiaTheme="minorHAnsi"/>
      <w:lang w:eastAsia="en-US"/>
    </w:rPr>
  </w:style>
  <w:style w:type="paragraph" w:customStyle="1" w:styleId="B9A85E7D8B60450AA82E8F5AE13A92A55">
    <w:name w:val="B9A85E7D8B60450AA82E8F5AE13A92A55"/>
    <w:rsid w:val="007D44B6"/>
    <w:rPr>
      <w:rFonts w:eastAsiaTheme="minorHAnsi"/>
      <w:lang w:eastAsia="en-US"/>
    </w:rPr>
  </w:style>
  <w:style w:type="paragraph" w:customStyle="1" w:styleId="D6BFCD0306444787943116985CF53A155">
    <w:name w:val="D6BFCD0306444787943116985CF53A155"/>
    <w:rsid w:val="007D44B6"/>
    <w:rPr>
      <w:rFonts w:eastAsiaTheme="minorHAnsi"/>
      <w:lang w:eastAsia="en-US"/>
    </w:rPr>
  </w:style>
  <w:style w:type="paragraph" w:customStyle="1" w:styleId="674CF829B77F48C0BF39B38954714B855">
    <w:name w:val="674CF829B77F48C0BF39B38954714B855"/>
    <w:rsid w:val="007D44B6"/>
    <w:rPr>
      <w:rFonts w:eastAsiaTheme="minorHAnsi"/>
      <w:lang w:eastAsia="en-US"/>
    </w:rPr>
  </w:style>
  <w:style w:type="paragraph" w:customStyle="1" w:styleId="93815C05AA3941A8941256CA4BB7CAAD5">
    <w:name w:val="93815C05AA3941A8941256CA4BB7CAAD5"/>
    <w:rsid w:val="007D44B6"/>
    <w:rPr>
      <w:rFonts w:eastAsiaTheme="minorHAnsi"/>
      <w:lang w:eastAsia="en-US"/>
    </w:rPr>
  </w:style>
  <w:style w:type="paragraph" w:customStyle="1" w:styleId="301B0E67821349CA84FBCA7DF2F7FC795">
    <w:name w:val="301B0E67821349CA84FBCA7DF2F7FC795"/>
    <w:rsid w:val="007D44B6"/>
    <w:rPr>
      <w:rFonts w:eastAsiaTheme="minorHAnsi"/>
      <w:lang w:eastAsia="en-US"/>
    </w:rPr>
  </w:style>
  <w:style w:type="paragraph" w:customStyle="1" w:styleId="D75DE50B3BD14D2AB75A6AC2D37299925">
    <w:name w:val="D75DE50B3BD14D2AB75A6AC2D37299925"/>
    <w:rsid w:val="007D44B6"/>
    <w:rPr>
      <w:rFonts w:eastAsiaTheme="minorHAnsi"/>
      <w:lang w:eastAsia="en-US"/>
    </w:rPr>
  </w:style>
  <w:style w:type="paragraph" w:customStyle="1" w:styleId="A9C6D1C026AC414D84093B0A53ACC4305">
    <w:name w:val="A9C6D1C026AC414D84093B0A53ACC4305"/>
    <w:rsid w:val="007D44B6"/>
    <w:rPr>
      <w:rFonts w:eastAsiaTheme="minorHAnsi"/>
      <w:lang w:eastAsia="en-US"/>
    </w:rPr>
  </w:style>
  <w:style w:type="paragraph" w:customStyle="1" w:styleId="58B5728AC02F4025B12C527590924EB85">
    <w:name w:val="58B5728AC02F4025B12C527590924EB85"/>
    <w:rsid w:val="007D44B6"/>
    <w:rPr>
      <w:rFonts w:eastAsiaTheme="minorHAnsi"/>
      <w:lang w:eastAsia="en-US"/>
    </w:rPr>
  </w:style>
  <w:style w:type="paragraph" w:customStyle="1" w:styleId="AC7C74EFCAB241C88207097CAECB0DEA5">
    <w:name w:val="AC7C74EFCAB241C88207097CAECB0DEA5"/>
    <w:rsid w:val="007D44B6"/>
    <w:rPr>
      <w:rFonts w:eastAsiaTheme="minorHAnsi"/>
      <w:lang w:eastAsia="en-US"/>
    </w:rPr>
  </w:style>
  <w:style w:type="paragraph" w:customStyle="1" w:styleId="86F5A197CC7C4C0CA57489DA6FA05A7E5">
    <w:name w:val="86F5A197CC7C4C0CA57489DA6FA05A7E5"/>
    <w:rsid w:val="007D44B6"/>
    <w:rPr>
      <w:rFonts w:eastAsiaTheme="minorHAnsi"/>
      <w:lang w:eastAsia="en-US"/>
    </w:rPr>
  </w:style>
  <w:style w:type="paragraph" w:customStyle="1" w:styleId="5AE54C98D0D04318AC5DA38D0595DBEF5">
    <w:name w:val="5AE54C98D0D04318AC5DA38D0595DBEF5"/>
    <w:rsid w:val="007D44B6"/>
    <w:rPr>
      <w:rFonts w:eastAsiaTheme="minorHAnsi"/>
      <w:lang w:eastAsia="en-US"/>
    </w:rPr>
  </w:style>
  <w:style w:type="paragraph" w:customStyle="1" w:styleId="6A6C682C76614632B0764BB8D00A45CE5">
    <w:name w:val="6A6C682C76614632B0764BB8D00A45CE5"/>
    <w:rsid w:val="007D44B6"/>
    <w:rPr>
      <w:rFonts w:eastAsiaTheme="minorHAnsi"/>
      <w:lang w:eastAsia="en-US"/>
    </w:rPr>
  </w:style>
  <w:style w:type="paragraph" w:customStyle="1" w:styleId="0E5F934511224671B61F427CDAAAC6345">
    <w:name w:val="0E5F934511224671B61F427CDAAAC6345"/>
    <w:rsid w:val="007D44B6"/>
    <w:rPr>
      <w:rFonts w:eastAsiaTheme="minorHAnsi"/>
      <w:lang w:eastAsia="en-US"/>
    </w:rPr>
  </w:style>
  <w:style w:type="paragraph" w:customStyle="1" w:styleId="CB2BC4E7284D4B7F9AD7DA777BD35FF05">
    <w:name w:val="CB2BC4E7284D4B7F9AD7DA777BD35FF05"/>
    <w:rsid w:val="007D44B6"/>
    <w:rPr>
      <w:rFonts w:eastAsiaTheme="minorHAnsi"/>
      <w:lang w:eastAsia="en-US"/>
    </w:rPr>
  </w:style>
  <w:style w:type="paragraph" w:customStyle="1" w:styleId="66A719E7FCB64E7C8BEFA67F228E88145">
    <w:name w:val="66A719E7FCB64E7C8BEFA67F228E88145"/>
    <w:rsid w:val="007D44B6"/>
    <w:rPr>
      <w:rFonts w:eastAsiaTheme="minorHAnsi"/>
      <w:lang w:eastAsia="en-US"/>
    </w:rPr>
  </w:style>
  <w:style w:type="paragraph" w:customStyle="1" w:styleId="06F1ED15E3FF4B9FAFA8C49788BD1DBB5">
    <w:name w:val="06F1ED15E3FF4B9FAFA8C49788BD1DBB5"/>
    <w:rsid w:val="007D44B6"/>
    <w:rPr>
      <w:rFonts w:eastAsiaTheme="minorHAnsi"/>
      <w:lang w:eastAsia="en-US"/>
    </w:rPr>
  </w:style>
  <w:style w:type="paragraph" w:customStyle="1" w:styleId="845224D2C01846D09A3D613AB33739115">
    <w:name w:val="845224D2C01846D09A3D613AB33739115"/>
    <w:rsid w:val="007D44B6"/>
    <w:rPr>
      <w:rFonts w:eastAsiaTheme="minorHAnsi"/>
      <w:lang w:eastAsia="en-US"/>
    </w:rPr>
  </w:style>
  <w:style w:type="paragraph" w:customStyle="1" w:styleId="FFA79294496F454DB1B1C2713D8D52495">
    <w:name w:val="FFA79294496F454DB1B1C2713D8D52495"/>
    <w:rsid w:val="007D44B6"/>
    <w:rPr>
      <w:rFonts w:eastAsiaTheme="minorHAnsi"/>
      <w:lang w:eastAsia="en-US"/>
    </w:rPr>
  </w:style>
  <w:style w:type="paragraph" w:customStyle="1" w:styleId="817C19DC64CF4793BB46BEDE9DEB53CE5">
    <w:name w:val="817C19DC64CF4793BB46BEDE9DEB53CE5"/>
    <w:rsid w:val="007D44B6"/>
    <w:rPr>
      <w:rFonts w:eastAsiaTheme="minorHAnsi"/>
      <w:lang w:eastAsia="en-US"/>
    </w:rPr>
  </w:style>
  <w:style w:type="paragraph" w:customStyle="1" w:styleId="70097FAFE3AD4EB68AD5CA1B9952C0BA5">
    <w:name w:val="70097FAFE3AD4EB68AD5CA1B9952C0BA5"/>
    <w:rsid w:val="007D44B6"/>
    <w:rPr>
      <w:rFonts w:eastAsiaTheme="minorHAnsi"/>
      <w:lang w:eastAsia="en-US"/>
    </w:rPr>
  </w:style>
  <w:style w:type="paragraph" w:customStyle="1" w:styleId="F6CBB6204A7341EC9AAD734890E6E58D5">
    <w:name w:val="F6CBB6204A7341EC9AAD734890E6E58D5"/>
    <w:rsid w:val="007D44B6"/>
    <w:rPr>
      <w:rFonts w:eastAsiaTheme="minorHAnsi"/>
      <w:lang w:eastAsia="en-US"/>
    </w:rPr>
  </w:style>
  <w:style w:type="paragraph" w:customStyle="1" w:styleId="02E706065BC84F0595D108FB8F06BE825">
    <w:name w:val="02E706065BC84F0595D108FB8F06BE825"/>
    <w:rsid w:val="007D44B6"/>
    <w:rPr>
      <w:rFonts w:eastAsiaTheme="minorHAnsi"/>
      <w:lang w:eastAsia="en-US"/>
    </w:rPr>
  </w:style>
  <w:style w:type="paragraph" w:customStyle="1" w:styleId="B975CB8C392544D7BB8F5F340644EABC5">
    <w:name w:val="B975CB8C392544D7BB8F5F340644EABC5"/>
    <w:rsid w:val="007D44B6"/>
    <w:rPr>
      <w:rFonts w:eastAsiaTheme="minorHAnsi"/>
      <w:lang w:eastAsia="en-US"/>
    </w:rPr>
  </w:style>
  <w:style w:type="paragraph" w:customStyle="1" w:styleId="84A3523999CC478C872C4B65738CCF3F5">
    <w:name w:val="84A3523999CC478C872C4B65738CCF3F5"/>
    <w:rsid w:val="007D44B6"/>
    <w:rPr>
      <w:rFonts w:eastAsiaTheme="minorHAnsi"/>
      <w:lang w:eastAsia="en-US"/>
    </w:rPr>
  </w:style>
  <w:style w:type="paragraph" w:customStyle="1" w:styleId="AC1F2517D7D74F0CB1412633A4B26EBB5">
    <w:name w:val="AC1F2517D7D74F0CB1412633A4B26EBB5"/>
    <w:rsid w:val="007D44B6"/>
    <w:rPr>
      <w:rFonts w:eastAsiaTheme="minorHAnsi"/>
      <w:lang w:eastAsia="en-US"/>
    </w:rPr>
  </w:style>
  <w:style w:type="paragraph" w:customStyle="1" w:styleId="977DF8733A604F4A8F1BC9FC9DE059BD5">
    <w:name w:val="977DF8733A604F4A8F1BC9FC9DE059BD5"/>
    <w:rsid w:val="007D44B6"/>
    <w:rPr>
      <w:rFonts w:eastAsiaTheme="minorHAnsi"/>
      <w:lang w:eastAsia="en-US"/>
    </w:rPr>
  </w:style>
  <w:style w:type="paragraph" w:customStyle="1" w:styleId="47C70E6ED8C2463E856B42BA5B4A7E125">
    <w:name w:val="47C70E6ED8C2463E856B42BA5B4A7E125"/>
    <w:rsid w:val="007D44B6"/>
    <w:rPr>
      <w:rFonts w:eastAsiaTheme="minorHAnsi"/>
      <w:lang w:eastAsia="en-US"/>
    </w:rPr>
  </w:style>
  <w:style w:type="paragraph" w:customStyle="1" w:styleId="CA80D274FA0B4544A1191DDE6F14C9825">
    <w:name w:val="CA80D274FA0B4544A1191DDE6F14C9825"/>
    <w:rsid w:val="007D44B6"/>
    <w:rPr>
      <w:rFonts w:eastAsiaTheme="minorHAnsi"/>
      <w:lang w:eastAsia="en-US"/>
    </w:rPr>
  </w:style>
  <w:style w:type="paragraph" w:customStyle="1" w:styleId="0576CAE9292F45288BDF7EEE3D5472265">
    <w:name w:val="0576CAE9292F45288BDF7EEE3D5472265"/>
    <w:rsid w:val="007D44B6"/>
    <w:rPr>
      <w:rFonts w:eastAsiaTheme="minorHAnsi"/>
      <w:lang w:eastAsia="en-US"/>
    </w:rPr>
  </w:style>
  <w:style w:type="paragraph" w:customStyle="1" w:styleId="0C342CF325514AA096F6967F7917AAFC5">
    <w:name w:val="0C342CF325514AA096F6967F7917AAFC5"/>
    <w:rsid w:val="007D44B6"/>
    <w:rPr>
      <w:rFonts w:eastAsiaTheme="minorHAnsi"/>
      <w:lang w:eastAsia="en-US"/>
    </w:rPr>
  </w:style>
  <w:style w:type="paragraph" w:customStyle="1" w:styleId="C1345E7FB32044AFBA65B6AD0A0B48C05">
    <w:name w:val="C1345E7FB32044AFBA65B6AD0A0B48C05"/>
    <w:rsid w:val="007D44B6"/>
    <w:rPr>
      <w:rFonts w:eastAsiaTheme="minorHAnsi"/>
      <w:lang w:eastAsia="en-US"/>
    </w:rPr>
  </w:style>
  <w:style w:type="paragraph" w:customStyle="1" w:styleId="61FA31435BF84FD9AC9F411A97E1029D5">
    <w:name w:val="61FA31435BF84FD9AC9F411A97E1029D5"/>
    <w:rsid w:val="007D44B6"/>
    <w:rPr>
      <w:rFonts w:eastAsiaTheme="minorHAnsi"/>
      <w:lang w:eastAsia="en-US"/>
    </w:rPr>
  </w:style>
  <w:style w:type="paragraph" w:customStyle="1" w:styleId="324E52E16947403187ABD8557DD51B375">
    <w:name w:val="324E52E16947403187ABD8557DD51B375"/>
    <w:rsid w:val="007D44B6"/>
    <w:rPr>
      <w:rFonts w:eastAsiaTheme="minorHAnsi"/>
      <w:lang w:eastAsia="en-US"/>
    </w:rPr>
  </w:style>
  <w:style w:type="paragraph" w:customStyle="1" w:styleId="B9231742B3FA43C5AEBD4E065F666E4C5">
    <w:name w:val="B9231742B3FA43C5AEBD4E065F666E4C5"/>
    <w:rsid w:val="007D44B6"/>
    <w:rPr>
      <w:rFonts w:eastAsiaTheme="minorHAnsi"/>
      <w:lang w:eastAsia="en-US"/>
    </w:rPr>
  </w:style>
  <w:style w:type="paragraph" w:customStyle="1" w:styleId="2785C9FD8F514C2896537417CB7BA33F5">
    <w:name w:val="2785C9FD8F514C2896537417CB7BA33F5"/>
    <w:rsid w:val="007D44B6"/>
    <w:rPr>
      <w:rFonts w:eastAsiaTheme="minorHAnsi"/>
      <w:lang w:eastAsia="en-US"/>
    </w:rPr>
  </w:style>
  <w:style w:type="paragraph" w:customStyle="1" w:styleId="A3875498F33741E084EACED19B86ED145">
    <w:name w:val="A3875498F33741E084EACED19B86ED145"/>
    <w:rsid w:val="007D44B6"/>
    <w:rPr>
      <w:rFonts w:eastAsiaTheme="minorHAnsi"/>
      <w:lang w:eastAsia="en-US"/>
    </w:rPr>
  </w:style>
  <w:style w:type="paragraph" w:customStyle="1" w:styleId="AA8E4F696F0042E7AD2153C450B508335">
    <w:name w:val="AA8E4F696F0042E7AD2153C450B508335"/>
    <w:rsid w:val="007D44B6"/>
    <w:rPr>
      <w:rFonts w:eastAsiaTheme="minorHAnsi"/>
      <w:lang w:eastAsia="en-US"/>
    </w:rPr>
  </w:style>
  <w:style w:type="paragraph" w:customStyle="1" w:styleId="69D1A23A793F4B8D99E09DF3DEB4D57F5">
    <w:name w:val="69D1A23A793F4B8D99E09DF3DEB4D57F5"/>
    <w:rsid w:val="007D44B6"/>
    <w:rPr>
      <w:rFonts w:eastAsiaTheme="minorHAnsi"/>
      <w:lang w:eastAsia="en-US"/>
    </w:rPr>
  </w:style>
  <w:style w:type="paragraph" w:customStyle="1" w:styleId="2C2846701EA54D2E937C1FDC31D4BF835">
    <w:name w:val="2C2846701EA54D2E937C1FDC31D4BF835"/>
    <w:rsid w:val="007D44B6"/>
    <w:rPr>
      <w:rFonts w:eastAsiaTheme="minorHAnsi"/>
      <w:lang w:eastAsia="en-US"/>
    </w:rPr>
  </w:style>
  <w:style w:type="paragraph" w:customStyle="1" w:styleId="4C3BE4E418C74E22B930692C8970A25A5">
    <w:name w:val="4C3BE4E418C74E22B930692C8970A25A5"/>
    <w:rsid w:val="007D44B6"/>
    <w:rPr>
      <w:rFonts w:eastAsiaTheme="minorHAnsi"/>
      <w:lang w:eastAsia="en-US"/>
    </w:rPr>
  </w:style>
  <w:style w:type="paragraph" w:customStyle="1" w:styleId="B17C0A0C27194A4D9CF3408AF49511A93">
    <w:name w:val="B17C0A0C27194A4D9CF3408AF49511A93"/>
    <w:rsid w:val="007D44B6"/>
    <w:rPr>
      <w:rFonts w:eastAsiaTheme="minorHAnsi"/>
      <w:lang w:eastAsia="en-US"/>
    </w:rPr>
  </w:style>
  <w:style w:type="paragraph" w:customStyle="1" w:styleId="4B8290AB37A842E0A4DC19C1D9765E7A3">
    <w:name w:val="4B8290AB37A842E0A4DC19C1D9765E7A3"/>
    <w:rsid w:val="007D44B6"/>
    <w:rPr>
      <w:rFonts w:eastAsiaTheme="minorHAnsi"/>
      <w:lang w:eastAsia="en-US"/>
    </w:rPr>
  </w:style>
  <w:style w:type="paragraph" w:customStyle="1" w:styleId="2DCAB9E0D8804D038C8E6FB5F023947A3">
    <w:name w:val="2DCAB9E0D8804D038C8E6FB5F023947A3"/>
    <w:rsid w:val="007D44B6"/>
    <w:rPr>
      <w:rFonts w:eastAsiaTheme="minorHAnsi"/>
      <w:lang w:eastAsia="en-US"/>
    </w:rPr>
  </w:style>
  <w:style w:type="paragraph" w:customStyle="1" w:styleId="348F8F8709C2467795857A0E764FA6D73">
    <w:name w:val="348F8F8709C2467795857A0E764FA6D73"/>
    <w:rsid w:val="007D44B6"/>
    <w:rPr>
      <w:rFonts w:eastAsiaTheme="minorHAnsi"/>
      <w:lang w:eastAsia="en-US"/>
    </w:rPr>
  </w:style>
  <w:style w:type="paragraph" w:customStyle="1" w:styleId="E47E7AA91D8041E898F24EEDA753CDA23">
    <w:name w:val="E47E7AA91D8041E898F24EEDA753CDA23"/>
    <w:rsid w:val="007D44B6"/>
    <w:rPr>
      <w:rFonts w:eastAsiaTheme="minorHAnsi"/>
      <w:lang w:eastAsia="en-US"/>
    </w:rPr>
  </w:style>
  <w:style w:type="paragraph" w:customStyle="1" w:styleId="DAB6DCE5561846C4A7859F066C6DAB482">
    <w:name w:val="DAB6DCE5561846C4A7859F066C6DAB482"/>
    <w:rsid w:val="007D44B6"/>
    <w:rPr>
      <w:rFonts w:eastAsiaTheme="minorHAnsi"/>
      <w:lang w:eastAsia="en-US"/>
    </w:rPr>
  </w:style>
  <w:style w:type="paragraph" w:customStyle="1" w:styleId="E8CC72BF39414566B279529144B1397A2">
    <w:name w:val="E8CC72BF39414566B279529144B1397A2"/>
    <w:rsid w:val="007D44B6"/>
    <w:rPr>
      <w:rFonts w:eastAsiaTheme="minorHAnsi"/>
      <w:lang w:eastAsia="en-US"/>
    </w:rPr>
  </w:style>
  <w:style w:type="paragraph" w:customStyle="1" w:styleId="3888027B11674367A4C73A86E11AC2CA2">
    <w:name w:val="3888027B11674367A4C73A86E11AC2CA2"/>
    <w:rsid w:val="007D44B6"/>
    <w:rPr>
      <w:rFonts w:eastAsiaTheme="minorHAnsi"/>
      <w:lang w:eastAsia="en-US"/>
    </w:rPr>
  </w:style>
  <w:style w:type="paragraph" w:customStyle="1" w:styleId="B18E5A8ABD7A4EE596F78F2D69A5B2835">
    <w:name w:val="B18E5A8ABD7A4EE596F78F2D69A5B2835"/>
    <w:rsid w:val="007D44B6"/>
    <w:rPr>
      <w:rFonts w:eastAsiaTheme="minorHAnsi"/>
      <w:lang w:eastAsia="en-US"/>
    </w:rPr>
  </w:style>
  <w:style w:type="paragraph" w:customStyle="1" w:styleId="6DA10572FC614E0694F70DE9AE53C52C5">
    <w:name w:val="6DA10572FC614E0694F70DE9AE53C52C5"/>
    <w:rsid w:val="007D44B6"/>
    <w:rPr>
      <w:rFonts w:eastAsiaTheme="minorHAnsi"/>
      <w:lang w:eastAsia="en-US"/>
    </w:rPr>
  </w:style>
  <w:style w:type="paragraph" w:customStyle="1" w:styleId="8759621305B34B4AB028A90AF77E6F102">
    <w:name w:val="8759621305B34B4AB028A90AF77E6F102"/>
    <w:rsid w:val="007D44B6"/>
    <w:rPr>
      <w:rFonts w:eastAsiaTheme="minorHAnsi"/>
      <w:lang w:eastAsia="en-US"/>
    </w:rPr>
  </w:style>
  <w:style w:type="paragraph" w:customStyle="1" w:styleId="7E0A08FD5C40434BAF8045544F2691375">
    <w:name w:val="7E0A08FD5C40434BAF8045544F2691375"/>
    <w:rsid w:val="007D44B6"/>
    <w:rPr>
      <w:rFonts w:eastAsiaTheme="minorHAnsi"/>
      <w:lang w:eastAsia="en-US"/>
    </w:rPr>
  </w:style>
  <w:style w:type="paragraph" w:customStyle="1" w:styleId="00D48A350BD24D2E899E7F414F71C19B2">
    <w:name w:val="00D48A350BD24D2E899E7F414F71C19B2"/>
    <w:rsid w:val="007D44B6"/>
    <w:rPr>
      <w:rFonts w:eastAsiaTheme="minorHAnsi"/>
      <w:lang w:eastAsia="en-US"/>
    </w:rPr>
  </w:style>
  <w:style w:type="paragraph" w:customStyle="1" w:styleId="49A1DFF00AEB4D8AAA9A9802D3EE2B862">
    <w:name w:val="49A1DFF00AEB4D8AAA9A9802D3EE2B862"/>
    <w:rsid w:val="007D44B6"/>
    <w:rPr>
      <w:rFonts w:eastAsiaTheme="minorHAnsi"/>
      <w:lang w:eastAsia="en-US"/>
    </w:rPr>
  </w:style>
  <w:style w:type="paragraph" w:customStyle="1" w:styleId="75CC57A90377460788BC38E53AF0DE0E2">
    <w:name w:val="75CC57A90377460788BC38E53AF0DE0E2"/>
    <w:rsid w:val="007D44B6"/>
    <w:rPr>
      <w:rFonts w:eastAsiaTheme="minorHAnsi"/>
      <w:lang w:eastAsia="en-US"/>
    </w:rPr>
  </w:style>
  <w:style w:type="paragraph" w:customStyle="1" w:styleId="AFB4558A1350421EBBE2D5FB016FA0C55">
    <w:name w:val="AFB4558A1350421EBBE2D5FB016FA0C55"/>
    <w:rsid w:val="007D44B6"/>
    <w:rPr>
      <w:rFonts w:eastAsiaTheme="minorHAnsi"/>
      <w:lang w:eastAsia="en-US"/>
    </w:rPr>
  </w:style>
  <w:style w:type="paragraph" w:customStyle="1" w:styleId="E98B176F62874C749E6C49F906A6CCCA5">
    <w:name w:val="E98B176F62874C749E6C49F906A6CCCA5"/>
    <w:rsid w:val="007D44B6"/>
    <w:rPr>
      <w:rFonts w:eastAsiaTheme="minorHAnsi"/>
      <w:lang w:eastAsia="en-US"/>
    </w:rPr>
  </w:style>
  <w:style w:type="paragraph" w:customStyle="1" w:styleId="DF7589ACBBBF42A594BE396670B9ED9F2">
    <w:name w:val="DF7589ACBBBF42A594BE396670B9ED9F2"/>
    <w:rsid w:val="007D44B6"/>
    <w:rPr>
      <w:rFonts w:eastAsiaTheme="minorHAnsi"/>
      <w:lang w:eastAsia="en-US"/>
    </w:rPr>
  </w:style>
  <w:style w:type="paragraph" w:customStyle="1" w:styleId="6EC481A1E3E94EC6A9798022DD02C0985">
    <w:name w:val="6EC481A1E3E94EC6A9798022DD02C0985"/>
    <w:rsid w:val="007D44B6"/>
    <w:rPr>
      <w:rFonts w:eastAsiaTheme="minorHAnsi"/>
      <w:lang w:eastAsia="en-US"/>
    </w:rPr>
  </w:style>
  <w:style w:type="paragraph" w:customStyle="1" w:styleId="8AAEEBA798E343DDA1FD77FD23DAA2892">
    <w:name w:val="8AAEEBA798E343DDA1FD77FD23DAA2892"/>
    <w:rsid w:val="007D44B6"/>
    <w:rPr>
      <w:rFonts w:eastAsiaTheme="minorHAnsi"/>
      <w:lang w:eastAsia="en-US"/>
    </w:rPr>
  </w:style>
  <w:style w:type="paragraph" w:customStyle="1" w:styleId="736D9E363B3E49549DE056E9B52ADF2B5">
    <w:name w:val="736D9E363B3E49549DE056E9B52ADF2B5"/>
    <w:rsid w:val="007D44B6"/>
    <w:rPr>
      <w:rFonts w:eastAsiaTheme="minorHAnsi"/>
      <w:lang w:eastAsia="en-US"/>
    </w:rPr>
  </w:style>
  <w:style w:type="paragraph" w:customStyle="1" w:styleId="7329DDDECFDB408399373BC69EEC5C585">
    <w:name w:val="7329DDDECFDB408399373BC69EEC5C585"/>
    <w:rsid w:val="007D44B6"/>
    <w:rPr>
      <w:rFonts w:eastAsiaTheme="minorHAnsi"/>
      <w:lang w:eastAsia="en-US"/>
    </w:rPr>
  </w:style>
  <w:style w:type="paragraph" w:customStyle="1" w:styleId="6999428AB92E4601869FA807F9A2501C5">
    <w:name w:val="6999428AB92E4601869FA807F9A2501C5"/>
    <w:rsid w:val="007D44B6"/>
    <w:rPr>
      <w:rFonts w:eastAsiaTheme="minorHAnsi"/>
      <w:lang w:eastAsia="en-US"/>
    </w:rPr>
  </w:style>
  <w:style w:type="paragraph" w:customStyle="1" w:styleId="52016808D15D42038001F462A6D8ACE05">
    <w:name w:val="52016808D15D42038001F462A6D8ACE05"/>
    <w:rsid w:val="007D44B6"/>
    <w:rPr>
      <w:rFonts w:eastAsiaTheme="minorHAnsi"/>
      <w:lang w:eastAsia="en-US"/>
    </w:rPr>
  </w:style>
  <w:style w:type="paragraph" w:customStyle="1" w:styleId="095AD43CE06C4F82B53242E223D42BB66">
    <w:name w:val="095AD43CE06C4F82B53242E223D42BB66"/>
    <w:rsid w:val="007D44B6"/>
    <w:rPr>
      <w:rFonts w:eastAsiaTheme="minorHAnsi"/>
      <w:lang w:eastAsia="en-US"/>
    </w:rPr>
  </w:style>
  <w:style w:type="paragraph" w:customStyle="1" w:styleId="B5B6DCEE971B46D2970FF81C59C1F11C6">
    <w:name w:val="B5B6DCEE971B46D2970FF81C59C1F11C6"/>
    <w:rsid w:val="007D44B6"/>
    <w:rPr>
      <w:rFonts w:eastAsiaTheme="minorHAnsi"/>
      <w:lang w:eastAsia="en-US"/>
    </w:rPr>
  </w:style>
  <w:style w:type="paragraph" w:customStyle="1" w:styleId="03C1361C86164FB6A4AA9448E310C63A6">
    <w:name w:val="03C1361C86164FB6A4AA9448E310C63A6"/>
    <w:rsid w:val="007D44B6"/>
    <w:rPr>
      <w:rFonts w:eastAsiaTheme="minorHAnsi"/>
      <w:lang w:eastAsia="en-US"/>
    </w:rPr>
  </w:style>
  <w:style w:type="paragraph" w:customStyle="1" w:styleId="B5E8A46C9FC44E1AAB54BD452DD4B1D86">
    <w:name w:val="B5E8A46C9FC44E1AAB54BD452DD4B1D86"/>
    <w:rsid w:val="007D44B6"/>
    <w:rPr>
      <w:rFonts w:eastAsiaTheme="minorHAnsi"/>
      <w:lang w:eastAsia="en-US"/>
    </w:rPr>
  </w:style>
  <w:style w:type="paragraph" w:customStyle="1" w:styleId="9EE19EDFE9D44D449306CCF0595334326">
    <w:name w:val="9EE19EDFE9D44D449306CCF0595334326"/>
    <w:rsid w:val="007D44B6"/>
    <w:rPr>
      <w:rFonts w:eastAsiaTheme="minorHAnsi"/>
      <w:lang w:eastAsia="en-US"/>
    </w:rPr>
  </w:style>
  <w:style w:type="paragraph" w:customStyle="1" w:styleId="4569B05C3D314261BE1D151341E3B4B56">
    <w:name w:val="4569B05C3D314261BE1D151341E3B4B56"/>
    <w:rsid w:val="007D44B6"/>
    <w:rPr>
      <w:rFonts w:eastAsiaTheme="minorHAnsi"/>
      <w:lang w:eastAsia="en-US"/>
    </w:rPr>
  </w:style>
  <w:style w:type="paragraph" w:customStyle="1" w:styleId="B1022BBAA4684749BF1E77C0EAAFD6466">
    <w:name w:val="B1022BBAA4684749BF1E77C0EAAFD6466"/>
    <w:rsid w:val="007D44B6"/>
    <w:rPr>
      <w:rFonts w:eastAsiaTheme="minorHAnsi"/>
      <w:lang w:eastAsia="en-US"/>
    </w:rPr>
  </w:style>
  <w:style w:type="paragraph" w:customStyle="1" w:styleId="06B1A3FD01F543D1A3358E34F10EA6A26">
    <w:name w:val="06B1A3FD01F543D1A3358E34F10EA6A26"/>
    <w:rsid w:val="007D44B6"/>
    <w:rPr>
      <w:rFonts w:eastAsiaTheme="minorHAnsi"/>
      <w:lang w:eastAsia="en-US"/>
    </w:rPr>
  </w:style>
  <w:style w:type="paragraph" w:customStyle="1" w:styleId="7C99B2D86A2345FC9D61D5D9F85187556">
    <w:name w:val="7C99B2D86A2345FC9D61D5D9F85187556"/>
    <w:rsid w:val="007D44B6"/>
    <w:rPr>
      <w:rFonts w:eastAsiaTheme="minorHAnsi"/>
      <w:lang w:eastAsia="en-US"/>
    </w:rPr>
  </w:style>
  <w:style w:type="paragraph" w:customStyle="1" w:styleId="4E00A4B0E2474D67AC6243EF46C7ADEA6">
    <w:name w:val="4E00A4B0E2474D67AC6243EF46C7ADEA6"/>
    <w:rsid w:val="007D44B6"/>
    <w:rPr>
      <w:rFonts w:eastAsiaTheme="minorHAnsi"/>
      <w:lang w:eastAsia="en-US"/>
    </w:rPr>
  </w:style>
  <w:style w:type="paragraph" w:customStyle="1" w:styleId="5A2D52E70CDE408882AB751555D8DECD6">
    <w:name w:val="5A2D52E70CDE408882AB751555D8DECD6"/>
    <w:rsid w:val="007D44B6"/>
    <w:rPr>
      <w:rFonts w:eastAsiaTheme="minorHAnsi"/>
      <w:lang w:eastAsia="en-US"/>
    </w:rPr>
  </w:style>
  <w:style w:type="paragraph" w:customStyle="1" w:styleId="D7E7B17F058C4A0A95234155B5BA17F96">
    <w:name w:val="D7E7B17F058C4A0A95234155B5BA17F96"/>
    <w:rsid w:val="007D44B6"/>
    <w:rPr>
      <w:rFonts w:eastAsiaTheme="minorHAnsi"/>
      <w:lang w:eastAsia="en-US"/>
    </w:rPr>
  </w:style>
  <w:style w:type="paragraph" w:customStyle="1" w:styleId="FC7B2DC03BDF4F2D9D0463FE97B92CDC6">
    <w:name w:val="FC7B2DC03BDF4F2D9D0463FE97B92CDC6"/>
    <w:rsid w:val="007D44B6"/>
    <w:rPr>
      <w:rFonts w:eastAsiaTheme="minorHAnsi"/>
      <w:lang w:eastAsia="en-US"/>
    </w:rPr>
  </w:style>
  <w:style w:type="paragraph" w:customStyle="1" w:styleId="B9A85E7D8B60450AA82E8F5AE13A92A56">
    <w:name w:val="B9A85E7D8B60450AA82E8F5AE13A92A56"/>
    <w:rsid w:val="007D44B6"/>
    <w:rPr>
      <w:rFonts w:eastAsiaTheme="minorHAnsi"/>
      <w:lang w:eastAsia="en-US"/>
    </w:rPr>
  </w:style>
  <w:style w:type="paragraph" w:customStyle="1" w:styleId="D6BFCD0306444787943116985CF53A156">
    <w:name w:val="D6BFCD0306444787943116985CF53A156"/>
    <w:rsid w:val="007D44B6"/>
    <w:rPr>
      <w:rFonts w:eastAsiaTheme="minorHAnsi"/>
      <w:lang w:eastAsia="en-US"/>
    </w:rPr>
  </w:style>
  <w:style w:type="paragraph" w:customStyle="1" w:styleId="674CF829B77F48C0BF39B38954714B856">
    <w:name w:val="674CF829B77F48C0BF39B38954714B856"/>
    <w:rsid w:val="007D44B6"/>
    <w:rPr>
      <w:rFonts w:eastAsiaTheme="minorHAnsi"/>
      <w:lang w:eastAsia="en-US"/>
    </w:rPr>
  </w:style>
  <w:style w:type="paragraph" w:customStyle="1" w:styleId="93815C05AA3941A8941256CA4BB7CAAD6">
    <w:name w:val="93815C05AA3941A8941256CA4BB7CAAD6"/>
    <w:rsid w:val="007D44B6"/>
    <w:rPr>
      <w:rFonts w:eastAsiaTheme="minorHAnsi"/>
      <w:lang w:eastAsia="en-US"/>
    </w:rPr>
  </w:style>
  <w:style w:type="paragraph" w:customStyle="1" w:styleId="301B0E67821349CA84FBCA7DF2F7FC796">
    <w:name w:val="301B0E67821349CA84FBCA7DF2F7FC796"/>
    <w:rsid w:val="007D44B6"/>
    <w:rPr>
      <w:rFonts w:eastAsiaTheme="minorHAnsi"/>
      <w:lang w:eastAsia="en-US"/>
    </w:rPr>
  </w:style>
  <w:style w:type="paragraph" w:customStyle="1" w:styleId="D75DE50B3BD14D2AB75A6AC2D37299926">
    <w:name w:val="D75DE50B3BD14D2AB75A6AC2D37299926"/>
    <w:rsid w:val="007D44B6"/>
    <w:rPr>
      <w:rFonts w:eastAsiaTheme="minorHAnsi"/>
      <w:lang w:eastAsia="en-US"/>
    </w:rPr>
  </w:style>
  <w:style w:type="paragraph" w:customStyle="1" w:styleId="A9C6D1C026AC414D84093B0A53ACC4306">
    <w:name w:val="A9C6D1C026AC414D84093B0A53ACC4306"/>
    <w:rsid w:val="007D44B6"/>
    <w:rPr>
      <w:rFonts w:eastAsiaTheme="minorHAnsi"/>
      <w:lang w:eastAsia="en-US"/>
    </w:rPr>
  </w:style>
  <w:style w:type="paragraph" w:customStyle="1" w:styleId="58B5728AC02F4025B12C527590924EB86">
    <w:name w:val="58B5728AC02F4025B12C527590924EB86"/>
    <w:rsid w:val="007D44B6"/>
    <w:rPr>
      <w:rFonts w:eastAsiaTheme="minorHAnsi"/>
      <w:lang w:eastAsia="en-US"/>
    </w:rPr>
  </w:style>
  <w:style w:type="paragraph" w:customStyle="1" w:styleId="AC7C74EFCAB241C88207097CAECB0DEA6">
    <w:name w:val="AC7C74EFCAB241C88207097CAECB0DEA6"/>
    <w:rsid w:val="007D44B6"/>
    <w:rPr>
      <w:rFonts w:eastAsiaTheme="minorHAnsi"/>
      <w:lang w:eastAsia="en-US"/>
    </w:rPr>
  </w:style>
  <w:style w:type="paragraph" w:customStyle="1" w:styleId="86F5A197CC7C4C0CA57489DA6FA05A7E6">
    <w:name w:val="86F5A197CC7C4C0CA57489DA6FA05A7E6"/>
    <w:rsid w:val="007D44B6"/>
    <w:rPr>
      <w:rFonts w:eastAsiaTheme="minorHAnsi"/>
      <w:lang w:eastAsia="en-US"/>
    </w:rPr>
  </w:style>
  <w:style w:type="paragraph" w:customStyle="1" w:styleId="5AE54C98D0D04318AC5DA38D0595DBEF6">
    <w:name w:val="5AE54C98D0D04318AC5DA38D0595DBEF6"/>
    <w:rsid w:val="007D44B6"/>
    <w:rPr>
      <w:rFonts w:eastAsiaTheme="minorHAnsi"/>
      <w:lang w:eastAsia="en-US"/>
    </w:rPr>
  </w:style>
  <w:style w:type="paragraph" w:customStyle="1" w:styleId="6A6C682C76614632B0764BB8D00A45CE6">
    <w:name w:val="6A6C682C76614632B0764BB8D00A45CE6"/>
    <w:rsid w:val="007D44B6"/>
    <w:rPr>
      <w:rFonts w:eastAsiaTheme="minorHAnsi"/>
      <w:lang w:eastAsia="en-US"/>
    </w:rPr>
  </w:style>
  <w:style w:type="paragraph" w:customStyle="1" w:styleId="0E5F934511224671B61F427CDAAAC6346">
    <w:name w:val="0E5F934511224671B61F427CDAAAC6346"/>
    <w:rsid w:val="007D44B6"/>
    <w:rPr>
      <w:rFonts w:eastAsiaTheme="minorHAnsi"/>
      <w:lang w:eastAsia="en-US"/>
    </w:rPr>
  </w:style>
  <w:style w:type="paragraph" w:customStyle="1" w:styleId="CB2BC4E7284D4B7F9AD7DA777BD35FF06">
    <w:name w:val="CB2BC4E7284D4B7F9AD7DA777BD35FF06"/>
    <w:rsid w:val="007D44B6"/>
    <w:rPr>
      <w:rFonts w:eastAsiaTheme="minorHAnsi"/>
      <w:lang w:eastAsia="en-US"/>
    </w:rPr>
  </w:style>
  <w:style w:type="paragraph" w:customStyle="1" w:styleId="66A719E7FCB64E7C8BEFA67F228E88146">
    <w:name w:val="66A719E7FCB64E7C8BEFA67F228E88146"/>
    <w:rsid w:val="007D44B6"/>
    <w:rPr>
      <w:rFonts w:eastAsiaTheme="minorHAnsi"/>
      <w:lang w:eastAsia="en-US"/>
    </w:rPr>
  </w:style>
  <w:style w:type="paragraph" w:customStyle="1" w:styleId="06F1ED15E3FF4B9FAFA8C49788BD1DBB6">
    <w:name w:val="06F1ED15E3FF4B9FAFA8C49788BD1DBB6"/>
    <w:rsid w:val="007D44B6"/>
    <w:rPr>
      <w:rFonts w:eastAsiaTheme="minorHAnsi"/>
      <w:lang w:eastAsia="en-US"/>
    </w:rPr>
  </w:style>
  <w:style w:type="paragraph" w:customStyle="1" w:styleId="845224D2C01846D09A3D613AB33739116">
    <w:name w:val="845224D2C01846D09A3D613AB33739116"/>
    <w:rsid w:val="007D44B6"/>
    <w:rPr>
      <w:rFonts w:eastAsiaTheme="minorHAnsi"/>
      <w:lang w:eastAsia="en-US"/>
    </w:rPr>
  </w:style>
  <w:style w:type="paragraph" w:customStyle="1" w:styleId="FFA79294496F454DB1B1C2713D8D52496">
    <w:name w:val="FFA79294496F454DB1B1C2713D8D52496"/>
    <w:rsid w:val="007D44B6"/>
    <w:rPr>
      <w:rFonts w:eastAsiaTheme="minorHAnsi"/>
      <w:lang w:eastAsia="en-US"/>
    </w:rPr>
  </w:style>
  <w:style w:type="paragraph" w:customStyle="1" w:styleId="817C19DC64CF4793BB46BEDE9DEB53CE6">
    <w:name w:val="817C19DC64CF4793BB46BEDE9DEB53CE6"/>
    <w:rsid w:val="007D44B6"/>
    <w:rPr>
      <w:rFonts w:eastAsiaTheme="minorHAnsi"/>
      <w:lang w:eastAsia="en-US"/>
    </w:rPr>
  </w:style>
  <w:style w:type="paragraph" w:customStyle="1" w:styleId="70097FAFE3AD4EB68AD5CA1B9952C0BA6">
    <w:name w:val="70097FAFE3AD4EB68AD5CA1B9952C0BA6"/>
    <w:rsid w:val="007D44B6"/>
    <w:rPr>
      <w:rFonts w:eastAsiaTheme="minorHAnsi"/>
      <w:lang w:eastAsia="en-US"/>
    </w:rPr>
  </w:style>
  <w:style w:type="paragraph" w:customStyle="1" w:styleId="F6CBB6204A7341EC9AAD734890E6E58D6">
    <w:name w:val="F6CBB6204A7341EC9AAD734890E6E58D6"/>
    <w:rsid w:val="007D44B6"/>
    <w:rPr>
      <w:rFonts w:eastAsiaTheme="minorHAnsi"/>
      <w:lang w:eastAsia="en-US"/>
    </w:rPr>
  </w:style>
  <w:style w:type="paragraph" w:customStyle="1" w:styleId="02E706065BC84F0595D108FB8F06BE826">
    <w:name w:val="02E706065BC84F0595D108FB8F06BE826"/>
    <w:rsid w:val="007D44B6"/>
    <w:rPr>
      <w:rFonts w:eastAsiaTheme="minorHAnsi"/>
      <w:lang w:eastAsia="en-US"/>
    </w:rPr>
  </w:style>
  <w:style w:type="paragraph" w:customStyle="1" w:styleId="B975CB8C392544D7BB8F5F340644EABC6">
    <w:name w:val="B975CB8C392544D7BB8F5F340644EABC6"/>
    <w:rsid w:val="007D44B6"/>
    <w:rPr>
      <w:rFonts w:eastAsiaTheme="minorHAnsi"/>
      <w:lang w:eastAsia="en-US"/>
    </w:rPr>
  </w:style>
  <w:style w:type="paragraph" w:customStyle="1" w:styleId="84A3523999CC478C872C4B65738CCF3F6">
    <w:name w:val="84A3523999CC478C872C4B65738CCF3F6"/>
    <w:rsid w:val="007D44B6"/>
    <w:rPr>
      <w:rFonts w:eastAsiaTheme="minorHAnsi"/>
      <w:lang w:eastAsia="en-US"/>
    </w:rPr>
  </w:style>
  <w:style w:type="paragraph" w:customStyle="1" w:styleId="AC1F2517D7D74F0CB1412633A4B26EBB6">
    <w:name w:val="AC1F2517D7D74F0CB1412633A4B26EBB6"/>
    <w:rsid w:val="007D44B6"/>
    <w:rPr>
      <w:rFonts w:eastAsiaTheme="minorHAnsi"/>
      <w:lang w:eastAsia="en-US"/>
    </w:rPr>
  </w:style>
  <w:style w:type="paragraph" w:customStyle="1" w:styleId="977DF8733A604F4A8F1BC9FC9DE059BD6">
    <w:name w:val="977DF8733A604F4A8F1BC9FC9DE059BD6"/>
    <w:rsid w:val="007D44B6"/>
    <w:rPr>
      <w:rFonts w:eastAsiaTheme="minorHAnsi"/>
      <w:lang w:eastAsia="en-US"/>
    </w:rPr>
  </w:style>
  <w:style w:type="paragraph" w:customStyle="1" w:styleId="47C70E6ED8C2463E856B42BA5B4A7E126">
    <w:name w:val="47C70E6ED8C2463E856B42BA5B4A7E126"/>
    <w:rsid w:val="007D44B6"/>
    <w:rPr>
      <w:rFonts w:eastAsiaTheme="minorHAnsi"/>
      <w:lang w:eastAsia="en-US"/>
    </w:rPr>
  </w:style>
  <w:style w:type="paragraph" w:customStyle="1" w:styleId="CA80D274FA0B4544A1191DDE6F14C9826">
    <w:name w:val="CA80D274FA0B4544A1191DDE6F14C9826"/>
    <w:rsid w:val="007D44B6"/>
    <w:rPr>
      <w:rFonts w:eastAsiaTheme="minorHAnsi"/>
      <w:lang w:eastAsia="en-US"/>
    </w:rPr>
  </w:style>
  <w:style w:type="paragraph" w:customStyle="1" w:styleId="0576CAE9292F45288BDF7EEE3D5472266">
    <w:name w:val="0576CAE9292F45288BDF7EEE3D5472266"/>
    <w:rsid w:val="007D44B6"/>
    <w:rPr>
      <w:rFonts w:eastAsiaTheme="minorHAnsi"/>
      <w:lang w:eastAsia="en-US"/>
    </w:rPr>
  </w:style>
  <w:style w:type="paragraph" w:customStyle="1" w:styleId="0C342CF325514AA096F6967F7917AAFC6">
    <w:name w:val="0C342CF325514AA096F6967F7917AAFC6"/>
    <w:rsid w:val="007D44B6"/>
    <w:rPr>
      <w:rFonts w:eastAsiaTheme="minorHAnsi"/>
      <w:lang w:eastAsia="en-US"/>
    </w:rPr>
  </w:style>
  <w:style w:type="paragraph" w:customStyle="1" w:styleId="C1345E7FB32044AFBA65B6AD0A0B48C06">
    <w:name w:val="C1345E7FB32044AFBA65B6AD0A0B48C06"/>
    <w:rsid w:val="007D44B6"/>
    <w:rPr>
      <w:rFonts w:eastAsiaTheme="minorHAnsi"/>
      <w:lang w:eastAsia="en-US"/>
    </w:rPr>
  </w:style>
  <w:style w:type="paragraph" w:customStyle="1" w:styleId="61FA31435BF84FD9AC9F411A97E1029D6">
    <w:name w:val="61FA31435BF84FD9AC9F411A97E1029D6"/>
    <w:rsid w:val="007D44B6"/>
    <w:rPr>
      <w:rFonts w:eastAsiaTheme="minorHAnsi"/>
      <w:lang w:eastAsia="en-US"/>
    </w:rPr>
  </w:style>
  <w:style w:type="paragraph" w:customStyle="1" w:styleId="324E52E16947403187ABD8557DD51B376">
    <w:name w:val="324E52E16947403187ABD8557DD51B376"/>
    <w:rsid w:val="007D44B6"/>
    <w:rPr>
      <w:rFonts w:eastAsiaTheme="minorHAnsi"/>
      <w:lang w:eastAsia="en-US"/>
    </w:rPr>
  </w:style>
  <w:style w:type="paragraph" w:customStyle="1" w:styleId="B9231742B3FA43C5AEBD4E065F666E4C6">
    <w:name w:val="B9231742B3FA43C5AEBD4E065F666E4C6"/>
    <w:rsid w:val="007D44B6"/>
    <w:rPr>
      <w:rFonts w:eastAsiaTheme="minorHAnsi"/>
      <w:lang w:eastAsia="en-US"/>
    </w:rPr>
  </w:style>
  <w:style w:type="paragraph" w:customStyle="1" w:styleId="2785C9FD8F514C2896537417CB7BA33F6">
    <w:name w:val="2785C9FD8F514C2896537417CB7BA33F6"/>
    <w:rsid w:val="007D44B6"/>
    <w:rPr>
      <w:rFonts w:eastAsiaTheme="minorHAnsi"/>
      <w:lang w:eastAsia="en-US"/>
    </w:rPr>
  </w:style>
  <w:style w:type="paragraph" w:customStyle="1" w:styleId="A3875498F33741E084EACED19B86ED146">
    <w:name w:val="A3875498F33741E084EACED19B86ED146"/>
    <w:rsid w:val="007D44B6"/>
    <w:rPr>
      <w:rFonts w:eastAsiaTheme="minorHAnsi"/>
      <w:lang w:eastAsia="en-US"/>
    </w:rPr>
  </w:style>
  <w:style w:type="paragraph" w:customStyle="1" w:styleId="AA8E4F696F0042E7AD2153C450B508336">
    <w:name w:val="AA8E4F696F0042E7AD2153C450B508336"/>
    <w:rsid w:val="007D44B6"/>
    <w:rPr>
      <w:rFonts w:eastAsiaTheme="minorHAnsi"/>
      <w:lang w:eastAsia="en-US"/>
    </w:rPr>
  </w:style>
  <w:style w:type="paragraph" w:customStyle="1" w:styleId="69D1A23A793F4B8D99E09DF3DEB4D57F6">
    <w:name w:val="69D1A23A793F4B8D99E09DF3DEB4D57F6"/>
    <w:rsid w:val="007D44B6"/>
    <w:rPr>
      <w:rFonts w:eastAsiaTheme="minorHAnsi"/>
      <w:lang w:eastAsia="en-US"/>
    </w:rPr>
  </w:style>
  <w:style w:type="paragraph" w:customStyle="1" w:styleId="2C2846701EA54D2E937C1FDC31D4BF836">
    <w:name w:val="2C2846701EA54D2E937C1FDC31D4BF836"/>
    <w:rsid w:val="007D44B6"/>
    <w:rPr>
      <w:rFonts w:eastAsiaTheme="minorHAnsi"/>
      <w:lang w:eastAsia="en-US"/>
    </w:rPr>
  </w:style>
  <w:style w:type="paragraph" w:customStyle="1" w:styleId="4C3BE4E418C74E22B930692C8970A25A6">
    <w:name w:val="4C3BE4E418C74E22B930692C8970A25A6"/>
    <w:rsid w:val="007D44B6"/>
    <w:rPr>
      <w:rFonts w:eastAsiaTheme="minorHAnsi"/>
      <w:lang w:eastAsia="en-US"/>
    </w:rPr>
  </w:style>
  <w:style w:type="paragraph" w:customStyle="1" w:styleId="B17C0A0C27194A4D9CF3408AF49511A94">
    <w:name w:val="B17C0A0C27194A4D9CF3408AF49511A94"/>
    <w:rsid w:val="007D44B6"/>
    <w:rPr>
      <w:rFonts w:eastAsiaTheme="minorHAnsi"/>
      <w:lang w:eastAsia="en-US"/>
    </w:rPr>
  </w:style>
  <w:style w:type="paragraph" w:customStyle="1" w:styleId="4B8290AB37A842E0A4DC19C1D9765E7A4">
    <w:name w:val="4B8290AB37A842E0A4DC19C1D9765E7A4"/>
    <w:rsid w:val="007D44B6"/>
    <w:rPr>
      <w:rFonts w:eastAsiaTheme="minorHAnsi"/>
      <w:lang w:eastAsia="en-US"/>
    </w:rPr>
  </w:style>
  <w:style w:type="paragraph" w:customStyle="1" w:styleId="2DCAB9E0D8804D038C8E6FB5F023947A4">
    <w:name w:val="2DCAB9E0D8804D038C8E6FB5F023947A4"/>
    <w:rsid w:val="007D44B6"/>
    <w:rPr>
      <w:rFonts w:eastAsiaTheme="minorHAnsi"/>
      <w:lang w:eastAsia="en-US"/>
    </w:rPr>
  </w:style>
  <w:style w:type="paragraph" w:customStyle="1" w:styleId="348F8F8709C2467795857A0E764FA6D74">
    <w:name w:val="348F8F8709C2467795857A0E764FA6D74"/>
    <w:rsid w:val="007D44B6"/>
    <w:rPr>
      <w:rFonts w:eastAsiaTheme="minorHAnsi"/>
      <w:lang w:eastAsia="en-US"/>
    </w:rPr>
  </w:style>
  <w:style w:type="paragraph" w:customStyle="1" w:styleId="E47E7AA91D8041E898F24EEDA753CDA24">
    <w:name w:val="E47E7AA91D8041E898F24EEDA753CDA24"/>
    <w:rsid w:val="007D44B6"/>
    <w:rPr>
      <w:rFonts w:eastAsiaTheme="minorHAnsi"/>
      <w:lang w:eastAsia="en-US"/>
    </w:rPr>
  </w:style>
  <w:style w:type="paragraph" w:customStyle="1" w:styleId="DAB6DCE5561846C4A7859F066C6DAB483">
    <w:name w:val="DAB6DCE5561846C4A7859F066C6DAB483"/>
    <w:rsid w:val="007D44B6"/>
    <w:rPr>
      <w:rFonts w:eastAsiaTheme="minorHAnsi"/>
      <w:lang w:eastAsia="en-US"/>
    </w:rPr>
  </w:style>
  <w:style w:type="paragraph" w:customStyle="1" w:styleId="E8CC72BF39414566B279529144B1397A3">
    <w:name w:val="E8CC72BF39414566B279529144B1397A3"/>
    <w:rsid w:val="007D44B6"/>
    <w:rPr>
      <w:rFonts w:eastAsiaTheme="minorHAnsi"/>
      <w:lang w:eastAsia="en-US"/>
    </w:rPr>
  </w:style>
  <w:style w:type="paragraph" w:customStyle="1" w:styleId="3888027B11674367A4C73A86E11AC2CA3">
    <w:name w:val="3888027B11674367A4C73A86E11AC2CA3"/>
    <w:rsid w:val="007D44B6"/>
    <w:rPr>
      <w:rFonts w:eastAsiaTheme="minorHAnsi"/>
      <w:lang w:eastAsia="en-US"/>
    </w:rPr>
  </w:style>
  <w:style w:type="paragraph" w:customStyle="1" w:styleId="B18E5A8ABD7A4EE596F78F2D69A5B2836">
    <w:name w:val="B18E5A8ABD7A4EE596F78F2D69A5B2836"/>
    <w:rsid w:val="007D44B6"/>
    <w:rPr>
      <w:rFonts w:eastAsiaTheme="minorHAnsi"/>
      <w:lang w:eastAsia="en-US"/>
    </w:rPr>
  </w:style>
  <w:style w:type="paragraph" w:customStyle="1" w:styleId="6DA10572FC614E0694F70DE9AE53C52C6">
    <w:name w:val="6DA10572FC614E0694F70DE9AE53C52C6"/>
    <w:rsid w:val="007D44B6"/>
    <w:rPr>
      <w:rFonts w:eastAsiaTheme="minorHAnsi"/>
      <w:lang w:eastAsia="en-US"/>
    </w:rPr>
  </w:style>
  <w:style w:type="paragraph" w:customStyle="1" w:styleId="8759621305B34B4AB028A90AF77E6F103">
    <w:name w:val="8759621305B34B4AB028A90AF77E6F103"/>
    <w:rsid w:val="007D44B6"/>
    <w:rPr>
      <w:rFonts w:eastAsiaTheme="minorHAnsi"/>
      <w:lang w:eastAsia="en-US"/>
    </w:rPr>
  </w:style>
  <w:style w:type="paragraph" w:customStyle="1" w:styleId="7E0A08FD5C40434BAF8045544F2691376">
    <w:name w:val="7E0A08FD5C40434BAF8045544F2691376"/>
    <w:rsid w:val="007D44B6"/>
    <w:rPr>
      <w:rFonts w:eastAsiaTheme="minorHAnsi"/>
      <w:lang w:eastAsia="en-US"/>
    </w:rPr>
  </w:style>
  <w:style w:type="paragraph" w:customStyle="1" w:styleId="00D48A350BD24D2E899E7F414F71C19B3">
    <w:name w:val="00D48A350BD24D2E899E7F414F71C19B3"/>
    <w:rsid w:val="007D44B6"/>
    <w:rPr>
      <w:rFonts w:eastAsiaTheme="minorHAnsi"/>
      <w:lang w:eastAsia="en-US"/>
    </w:rPr>
  </w:style>
  <w:style w:type="paragraph" w:customStyle="1" w:styleId="49A1DFF00AEB4D8AAA9A9802D3EE2B863">
    <w:name w:val="49A1DFF00AEB4D8AAA9A9802D3EE2B863"/>
    <w:rsid w:val="007D44B6"/>
    <w:rPr>
      <w:rFonts w:eastAsiaTheme="minorHAnsi"/>
      <w:lang w:eastAsia="en-US"/>
    </w:rPr>
  </w:style>
  <w:style w:type="paragraph" w:customStyle="1" w:styleId="75CC57A90377460788BC38E53AF0DE0E3">
    <w:name w:val="75CC57A90377460788BC38E53AF0DE0E3"/>
    <w:rsid w:val="007D44B6"/>
    <w:rPr>
      <w:rFonts w:eastAsiaTheme="minorHAnsi"/>
      <w:lang w:eastAsia="en-US"/>
    </w:rPr>
  </w:style>
  <w:style w:type="paragraph" w:customStyle="1" w:styleId="AFB4558A1350421EBBE2D5FB016FA0C56">
    <w:name w:val="AFB4558A1350421EBBE2D5FB016FA0C56"/>
    <w:rsid w:val="007D44B6"/>
    <w:rPr>
      <w:rFonts w:eastAsiaTheme="minorHAnsi"/>
      <w:lang w:eastAsia="en-US"/>
    </w:rPr>
  </w:style>
  <w:style w:type="paragraph" w:customStyle="1" w:styleId="E98B176F62874C749E6C49F906A6CCCA6">
    <w:name w:val="E98B176F62874C749E6C49F906A6CCCA6"/>
    <w:rsid w:val="007D44B6"/>
    <w:rPr>
      <w:rFonts w:eastAsiaTheme="minorHAnsi"/>
      <w:lang w:eastAsia="en-US"/>
    </w:rPr>
  </w:style>
  <w:style w:type="paragraph" w:customStyle="1" w:styleId="DF7589ACBBBF42A594BE396670B9ED9F3">
    <w:name w:val="DF7589ACBBBF42A594BE396670B9ED9F3"/>
    <w:rsid w:val="007D44B6"/>
    <w:rPr>
      <w:rFonts w:eastAsiaTheme="minorHAnsi"/>
      <w:lang w:eastAsia="en-US"/>
    </w:rPr>
  </w:style>
  <w:style w:type="paragraph" w:customStyle="1" w:styleId="6EC481A1E3E94EC6A9798022DD02C0986">
    <w:name w:val="6EC481A1E3E94EC6A9798022DD02C0986"/>
    <w:rsid w:val="007D44B6"/>
    <w:rPr>
      <w:rFonts w:eastAsiaTheme="minorHAnsi"/>
      <w:lang w:eastAsia="en-US"/>
    </w:rPr>
  </w:style>
  <w:style w:type="paragraph" w:customStyle="1" w:styleId="8AAEEBA798E343DDA1FD77FD23DAA2893">
    <w:name w:val="8AAEEBA798E343DDA1FD77FD23DAA2893"/>
    <w:rsid w:val="007D44B6"/>
    <w:rPr>
      <w:rFonts w:eastAsiaTheme="minorHAnsi"/>
      <w:lang w:eastAsia="en-US"/>
    </w:rPr>
  </w:style>
  <w:style w:type="paragraph" w:customStyle="1" w:styleId="736D9E363B3E49549DE056E9B52ADF2B6">
    <w:name w:val="736D9E363B3E49549DE056E9B52ADF2B6"/>
    <w:rsid w:val="007D44B6"/>
    <w:rPr>
      <w:rFonts w:eastAsiaTheme="minorHAnsi"/>
      <w:lang w:eastAsia="en-US"/>
    </w:rPr>
  </w:style>
  <w:style w:type="paragraph" w:customStyle="1" w:styleId="7329DDDECFDB408399373BC69EEC5C586">
    <w:name w:val="7329DDDECFDB408399373BC69EEC5C586"/>
    <w:rsid w:val="007D44B6"/>
    <w:rPr>
      <w:rFonts w:eastAsiaTheme="minorHAnsi"/>
      <w:lang w:eastAsia="en-US"/>
    </w:rPr>
  </w:style>
  <w:style w:type="paragraph" w:customStyle="1" w:styleId="6999428AB92E4601869FA807F9A2501C6">
    <w:name w:val="6999428AB92E4601869FA807F9A2501C6"/>
    <w:rsid w:val="007D44B6"/>
    <w:rPr>
      <w:rFonts w:eastAsiaTheme="minorHAnsi"/>
      <w:lang w:eastAsia="en-US"/>
    </w:rPr>
  </w:style>
  <w:style w:type="paragraph" w:customStyle="1" w:styleId="52016808D15D42038001F462A6D8ACE06">
    <w:name w:val="52016808D15D42038001F462A6D8ACE06"/>
    <w:rsid w:val="007D44B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09B6-4EE3-4078-978B-6645B117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4</cp:revision>
  <cp:lastPrinted>2019-09-16T00:32:00Z</cp:lastPrinted>
  <dcterms:created xsi:type="dcterms:W3CDTF">2019-12-11T06:11:00Z</dcterms:created>
  <dcterms:modified xsi:type="dcterms:W3CDTF">2020-04-14T05:10:00Z</dcterms:modified>
</cp:coreProperties>
</file>