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49CB" w14:textId="217565BF" w:rsidR="00A672E1" w:rsidRDefault="00056507" w:rsidP="0005650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056507">
        <w:rPr>
          <w:rFonts w:ascii="Arial" w:hAnsi="Arial" w:cs="Arial"/>
        </w:rPr>
        <w:t>Form</w:t>
      </w:r>
      <w:r w:rsidR="005E13F8">
        <w:rPr>
          <w:rFonts w:ascii="Arial" w:hAnsi="Arial" w:cs="Arial"/>
        </w:rPr>
        <w:t xml:space="preserve"> </w:t>
      </w:r>
      <w:r w:rsidR="0043273F">
        <w:rPr>
          <w:rFonts w:ascii="Arial" w:hAnsi="Arial" w:cs="Arial"/>
        </w:rPr>
        <w:t>66</w:t>
      </w:r>
    </w:p>
    <w:p w14:paraId="54955DDA" w14:textId="77777777" w:rsidR="00E36A9B" w:rsidRDefault="00E36A9B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CHILDRENS COURT ACT 1992</w:t>
      </w:r>
    </w:p>
    <w:p w14:paraId="6B45D05C" w14:textId="013E4D5D" w:rsidR="00056507" w:rsidRDefault="00056507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YOUTH JUSTICE ACT 1992</w:t>
      </w:r>
    </w:p>
    <w:p w14:paraId="70575294" w14:textId="6A58493E" w:rsidR="00056507" w:rsidRDefault="005E13F8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(Section</w:t>
      </w:r>
      <w:r w:rsidR="00DC78D2">
        <w:rPr>
          <w:rFonts w:ascii="Arial" w:hAnsi="Arial" w:cs="Arial"/>
        </w:rPr>
        <w:t>s</w:t>
      </w:r>
      <w:r w:rsidR="00056507">
        <w:rPr>
          <w:rFonts w:ascii="Arial" w:hAnsi="Arial" w:cs="Arial"/>
        </w:rPr>
        <w:t xml:space="preserve"> </w:t>
      </w:r>
      <w:r w:rsidR="00DC78D2">
        <w:rPr>
          <w:rFonts w:ascii="Arial" w:hAnsi="Arial" w:cs="Arial"/>
        </w:rPr>
        <w:t>119, 120, 121</w:t>
      </w:r>
      <w:r w:rsidR="00056507">
        <w:rPr>
          <w:rFonts w:ascii="Arial" w:hAnsi="Arial" w:cs="Arial"/>
        </w:rPr>
        <w:t>)</w:t>
      </w:r>
    </w:p>
    <w:p w14:paraId="6107ED07" w14:textId="77777777" w:rsidR="00056507" w:rsidRDefault="00056507" w:rsidP="00056507">
      <w:pPr>
        <w:spacing w:after="0" w:line="240" w:lineRule="auto"/>
        <w:jc w:val="center"/>
        <w:rPr>
          <w:rFonts w:ascii="Arial" w:hAnsi="Arial" w:cs="Arial"/>
        </w:rPr>
      </w:pPr>
    </w:p>
    <w:p w14:paraId="6416DA9E" w14:textId="4E659DF1" w:rsidR="00EF7C17" w:rsidRDefault="00EF7C17" w:rsidP="000565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COURT OF QUEENSLAND</w:t>
      </w:r>
    </w:p>
    <w:p w14:paraId="081D09BA" w14:textId="25AAB479" w:rsidR="00056507" w:rsidRPr="00056507" w:rsidRDefault="00056507" w:rsidP="00056507">
      <w:pPr>
        <w:spacing w:after="0" w:line="240" w:lineRule="auto"/>
        <w:jc w:val="center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 xml:space="preserve">APPLICATION TO </w:t>
      </w:r>
      <w:r w:rsidR="0013558B">
        <w:rPr>
          <w:rFonts w:ascii="Arial" w:hAnsi="Arial" w:cs="Arial"/>
          <w:b/>
        </w:rPr>
        <w:t xml:space="preserve">WITHDRAW </w:t>
      </w:r>
      <w:r w:rsidRPr="00056507">
        <w:rPr>
          <w:rFonts w:ascii="Arial" w:hAnsi="Arial" w:cs="Arial"/>
          <w:b/>
        </w:rPr>
        <w:t>SENTENCE REVIEW</w:t>
      </w:r>
    </w:p>
    <w:p w14:paraId="5D0AD26D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</w:tblGrid>
      <w:tr w:rsidR="00056507" w:rsidRPr="001308A1" w14:paraId="4AB554A1" w14:textId="77777777" w:rsidTr="00E41C41">
        <w:tc>
          <w:tcPr>
            <w:tcW w:w="1842" w:type="dxa"/>
          </w:tcPr>
          <w:p w14:paraId="03377FBC" w14:textId="77777777" w:rsidR="00056507" w:rsidRPr="001308A1" w:rsidRDefault="00056507" w:rsidP="00E41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308A1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1843" w:type="dxa"/>
          </w:tcPr>
          <w:p w14:paraId="032C0480" w14:textId="77777777" w:rsidR="00056507" w:rsidRPr="001308A1" w:rsidRDefault="00056507" w:rsidP="00E41C41">
            <w:pPr>
              <w:rPr>
                <w:rFonts w:ascii="Arial" w:hAnsi="Arial" w:cs="Arial"/>
              </w:rPr>
            </w:pPr>
          </w:p>
        </w:tc>
      </w:tr>
      <w:tr w:rsidR="00056507" w:rsidRPr="001308A1" w14:paraId="081FA1AD" w14:textId="77777777" w:rsidTr="00E41C41">
        <w:tc>
          <w:tcPr>
            <w:tcW w:w="1842" w:type="dxa"/>
          </w:tcPr>
          <w:p w14:paraId="297C82D2" w14:textId="77777777" w:rsidR="00056507" w:rsidRPr="001308A1" w:rsidRDefault="00056507" w:rsidP="00E41C41">
            <w:pPr>
              <w:rPr>
                <w:rFonts w:ascii="Arial" w:hAnsi="Arial" w:cs="Arial"/>
                <w:b/>
              </w:rPr>
            </w:pPr>
            <w:r w:rsidRPr="001308A1">
              <w:rPr>
                <w:rFonts w:ascii="Arial" w:hAnsi="Arial" w:cs="Arial"/>
                <w:b/>
              </w:rPr>
              <w:t>Court location:</w:t>
            </w:r>
          </w:p>
        </w:tc>
        <w:tc>
          <w:tcPr>
            <w:tcW w:w="1843" w:type="dxa"/>
          </w:tcPr>
          <w:p w14:paraId="28B3786C" w14:textId="77777777" w:rsidR="00056507" w:rsidRPr="001308A1" w:rsidRDefault="00056507" w:rsidP="00E41C41">
            <w:pPr>
              <w:rPr>
                <w:rFonts w:ascii="Arial" w:hAnsi="Arial" w:cs="Arial"/>
              </w:rPr>
            </w:pPr>
          </w:p>
        </w:tc>
      </w:tr>
    </w:tbl>
    <w:p w14:paraId="408A268A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p w14:paraId="24DC2F2A" w14:textId="77777777" w:rsidR="00056507" w:rsidRDefault="00056507" w:rsidP="00056507">
      <w:pPr>
        <w:spacing w:after="0" w:line="240" w:lineRule="auto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>DETAILS OF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560"/>
        <w:gridCol w:w="2485"/>
        <w:gridCol w:w="1625"/>
        <w:gridCol w:w="3346"/>
      </w:tblGrid>
      <w:tr w:rsidR="00C75A5E" w14:paraId="2281123E" w14:textId="77777777" w:rsidTr="00C75A5E">
        <w:tc>
          <w:tcPr>
            <w:tcW w:w="1560" w:type="dxa"/>
          </w:tcPr>
          <w:p w14:paraId="2E0A1EEC" w14:textId="77777777" w:rsidR="00C75A5E" w:rsidRDefault="00C75A5E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2485" w:type="dxa"/>
          </w:tcPr>
          <w:p w14:paraId="3CAE0A8A" w14:textId="77777777" w:rsidR="00C75A5E" w:rsidRDefault="00C75A5E" w:rsidP="0005650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BD72732" w14:textId="08099B14" w:rsidR="00C75A5E" w:rsidRDefault="00C75A5E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name/s:</w:t>
            </w:r>
          </w:p>
        </w:tc>
        <w:tc>
          <w:tcPr>
            <w:tcW w:w="3346" w:type="dxa"/>
          </w:tcPr>
          <w:p w14:paraId="55511435" w14:textId="106CE586" w:rsidR="00C75A5E" w:rsidRDefault="00C75A5E" w:rsidP="00056507">
            <w:pPr>
              <w:rPr>
                <w:rFonts w:ascii="Arial" w:hAnsi="Arial" w:cs="Arial"/>
              </w:rPr>
            </w:pPr>
          </w:p>
        </w:tc>
      </w:tr>
      <w:tr w:rsidR="00056507" w14:paraId="0F936807" w14:textId="77777777" w:rsidTr="00C75A5E">
        <w:tc>
          <w:tcPr>
            <w:tcW w:w="1560" w:type="dxa"/>
          </w:tcPr>
          <w:p w14:paraId="7E279EC9" w14:textId="77777777" w:rsidR="00056507" w:rsidRDefault="008040DB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456" w:type="dxa"/>
            <w:gridSpan w:val="3"/>
          </w:tcPr>
          <w:p w14:paraId="5103885E" w14:textId="77777777" w:rsidR="00056507" w:rsidRDefault="00056507" w:rsidP="00056507">
            <w:pPr>
              <w:rPr>
                <w:rFonts w:ascii="Arial" w:hAnsi="Arial" w:cs="Arial"/>
              </w:rPr>
            </w:pPr>
          </w:p>
        </w:tc>
      </w:tr>
      <w:tr w:rsidR="00056507" w14:paraId="641DA6EF" w14:textId="77777777" w:rsidTr="00C75A5E">
        <w:tc>
          <w:tcPr>
            <w:tcW w:w="1560" w:type="dxa"/>
          </w:tcPr>
          <w:p w14:paraId="250A7AE9" w14:textId="77777777" w:rsidR="00056507" w:rsidRDefault="008040DB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456" w:type="dxa"/>
            <w:gridSpan w:val="3"/>
          </w:tcPr>
          <w:p w14:paraId="1E19F01F" w14:textId="77777777" w:rsidR="00056507" w:rsidRDefault="00056507" w:rsidP="00056507">
            <w:pPr>
              <w:rPr>
                <w:rFonts w:ascii="Arial" w:hAnsi="Arial" w:cs="Arial"/>
              </w:rPr>
            </w:pPr>
          </w:p>
        </w:tc>
      </w:tr>
    </w:tbl>
    <w:p w14:paraId="6099F836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p w14:paraId="50F9C0A1" w14:textId="77777777" w:rsidR="002034F7" w:rsidRDefault="002034F7" w:rsidP="002034F7">
      <w:pPr>
        <w:spacing w:after="0" w:line="240" w:lineRule="auto"/>
        <w:rPr>
          <w:rFonts w:ascii="Arial" w:hAnsi="Arial" w:cs="Arial"/>
        </w:rPr>
      </w:pPr>
      <w:r w:rsidRPr="00056507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APPLICATION</w:t>
      </w:r>
      <w:r w:rsidRPr="000565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SENTENCE REVIEW</w:t>
      </w:r>
      <w:r w:rsidRPr="0005650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2034F7" w14:paraId="20E6E4F8" w14:textId="77777777" w:rsidTr="00600CF4">
        <w:tc>
          <w:tcPr>
            <w:tcW w:w="2410" w:type="dxa"/>
          </w:tcPr>
          <w:p w14:paraId="185FBB9B" w14:textId="77777777" w:rsidR="002034F7" w:rsidRDefault="002034F7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application filed:</w:t>
            </w:r>
          </w:p>
        </w:tc>
        <w:tc>
          <w:tcPr>
            <w:tcW w:w="6662" w:type="dxa"/>
          </w:tcPr>
          <w:p w14:paraId="2BACD7FE" w14:textId="77777777" w:rsidR="002034F7" w:rsidRDefault="002034F7" w:rsidP="00600CF4">
            <w:pPr>
              <w:rPr>
                <w:rFonts w:ascii="Arial" w:hAnsi="Arial" w:cs="Arial"/>
              </w:rPr>
            </w:pPr>
          </w:p>
        </w:tc>
      </w:tr>
      <w:tr w:rsidR="002034F7" w14:paraId="02B3962F" w14:textId="77777777" w:rsidTr="00600CF4">
        <w:tc>
          <w:tcPr>
            <w:tcW w:w="2410" w:type="dxa"/>
          </w:tcPr>
          <w:p w14:paraId="54EAD2B0" w14:textId="77777777" w:rsidR="002034F7" w:rsidRDefault="002034F7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application filed:</w:t>
            </w:r>
          </w:p>
        </w:tc>
        <w:tc>
          <w:tcPr>
            <w:tcW w:w="6662" w:type="dxa"/>
          </w:tcPr>
          <w:p w14:paraId="4FA1868C" w14:textId="77777777" w:rsidR="002034F7" w:rsidRDefault="002034F7" w:rsidP="00600CF4">
            <w:pPr>
              <w:rPr>
                <w:rFonts w:ascii="Arial" w:hAnsi="Arial" w:cs="Arial"/>
              </w:rPr>
            </w:pPr>
          </w:p>
        </w:tc>
      </w:tr>
    </w:tbl>
    <w:p w14:paraId="18D52CD2" w14:textId="77777777" w:rsidR="002034F7" w:rsidRDefault="002034F7" w:rsidP="00056507">
      <w:pPr>
        <w:spacing w:after="0" w:line="240" w:lineRule="auto"/>
        <w:rPr>
          <w:rFonts w:ascii="Arial" w:hAnsi="Arial" w:cs="Arial"/>
          <w:b/>
        </w:rPr>
      </w:pPr>
    </w:p>
    <w:p w14:paraId="0DD42436" w14:textId="6FEB1517" w:rsidR="00056507" w:rsidRPr="00056507" w:rsidRDefault="00056507" w:rsidP="00056507">
      <w:pPr>
        <w:spacing w:after="0" w:line="240" w:lineRule="auto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 xml:space="preserve">DETAILS OF ORDER </w:t>
      </w:r>
      <w:r w:rsidR="00E655EC">
        <w:rPr>
          <w:rFonts w:ascii="Arial" w:hAnsi="Arial" w:cs="Arial"/>
          <w:b/>
        </w:rPr>
        <w:t>FOR WHICH AN APPLICATION</w:t>
      </w:r>
      <w:r w:rsidRPr="00056507">
        <w:rPr>
          <w:rFonts w:ascii="Arial" w:hAnsi="Arial" w:cs="Arial"/>
          <w:b/>
        </w:rPr>
        <w:t xml:space="preserve"> </w:t>
      </w:r>
      <w:r w:rsidR="00E655EC">
        <w:rPr>
          <w:rFonts w:ascii="Arial" w:hAnsi="Arial" w:cs="Arial"/>
          <w:b/>
        </w:rPr>
        <w:t>TO REVIEW WAS MADE</w:t>
      </w:r>
      <w:r w:rsidRPr="0005650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5188"/>
      </w:tblGrid>
      <w:tr w:rsidR="008040DB" w14:paraId="238FAB46" w14:textId="77777777" w:rsidTr="004372DA">
        <w:tc>
          <w:tcPr>
            <w:tcW w:w="1843" w:type="dxa"/>
          </w:tcPr>
          <w:p w14:paraId="1E7DD102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Court:</w:t>
            </w:r>
          </w:p>
        </w:tc>
        <w:tc>
          <w:tcPr>
            <w:tcW w:w="7173" w:type="dxa"/>
            <w:gridSpan w:val="2"/>
          </w:tcPr>
          <w:p w14:paraId="5BC805B4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16EFFBD1" w14:textId="77777777" w:rsidTr="004372DA">
        <w:tc>
          <w:tcPr>
            <w:tcW w:w="1843" w:type="dxa"/>
          </w:tcPr>
          <w:p w14:paraId="59AA70F3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Place:</w:t>
            </w:r>
          </w:p>
        </w:tc>
        <w:tc>
          <w:tcPr>
            <w:tcW w:w="7173" w:type="dxa"/>
            <w:gridSpan w:val="2"/>
          </w:tcPr>
          <w:p w14:paraId="7ABBEFEB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3F1C644F" w14:textId="77777777" w:rsidTr="004372DA">
        <w:tc>
          <w:tcPr>
            <w:tcW w:w="1843" w:type="dxa"/>
          </w:tcPr>
          <w:p w14:paraId="0F9C34B4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173" w:type="dxa"/>
            <w:gridSpan w:val="2"/>
          </w:tcPr>
          <w:p w14:paraId="769EA492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5C5591E0" w14:textId="77777777" w:rsidTr="004372DA">
        <w:tc>
          <w:tcPr>
            <w:tcW w:w="1843" w:type="dxa"/>
          </w:tcPr>
          <w:p w14:paraId="3F40FA80" w14:textId="586DB911" w:rsidR="008040DB" w:rsidRDefault="004372DA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Sentence/</w:t>
            </w:r>
            <w:r w:rsidR="008040DB">
              <w:rPr>
                <w:rFonts w:ascii="Arial" w:hAnsi="Arial" w:cs="Arial"/>
              </w:rPr>
              <w:t>Order:</w:t>
            </w:r>
          </w:p>
        </w:tc>
        <w:tc>
          <w:tcPr>
            <w:tcW w:w="7173" w:type="dxa"/>
            <w:gridSpan w:val="2"/>
          </w:tcPr>
          <w:p w14:paraId="3AD6C523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4372DA" w14:paraId="2450B648" w14:textId="77777777" w:rsidTr="004372DA">
        <w:tc>
          <w:tcPr>
            <w:tcW w:w="1843" w:type="dxa"/>
          </w:tcPr>
          <w:p w14:paraId="2179AED9" w14:textId="3F79F295" w:rsidR="004372DA" w:rsidRDefault="004372DA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Charge/s:</w:t>
            </w:r>
          </w:p>
        </w:tc>
        <w:tc>
          <w:tcPr>
            <w:tcW w:w="7173" w:type="dxa"/>
            <w:gridSpan w:val="2"/>
          </w:tcPr>
          <w:p w14:paraId="54358589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</w:tr>
      <w:tr w:rsidR="004372DA" w:rsidRPr="004372DA" w14:paraId="0182B4B5" w14:textId="35946234" w:rsidTr="004372DA">
        <w:tc>
          <w:tcPr>
            <w:tcW w:w="1843" w:type="dxa"/>
          </w:tcPr>
          <w:p w14:paraId="63AD116F" w14:textId="334D6605" w:rsidR="004372DA" w:rsidRPr="004372DA" w:rsidRDefault="004372DA" w:rsidP="00E41C41">
            <w:pPr>
              <w:rPr>
                <w:rFonts w:ascii="Arial" w:hAnsi="Arial" w:cs="Arial"/>
                <w:i/>
              </w:rPr>
            </w:pPr>
            <w:r w:rsidRPr="004372DA">
              <w:rPr>
                <w:rFonts w:ascii="Arial" w:hAnsi="Arial" w:cs="Arial"/>
                <w:i/>
              </w:rPr>
              <w:t>Date of offence:</w:t>
            </w:r>
          </w:p>
        </w:tc>
        <w:tc>
          <w:tcPr>
            <w:tcW w:w="1985" w:type="dxa"/>
          </w:tcPr>
          <w:p w14:paraId="18884540" w14:textId="32D56A5B" w:rsidR="004372DA" w:rsidRPr="004372DA" w:rsidRDefault="004372DA" w:rsidP="00E41C41">
            <w:pPr>
              <w:rPr>
                <w:rFonts w:ascii="Arial" w:hAnsi="Arial" w:cs="Arial"/>
                <w:i/>
              </w:rPr>
            </w:pPr>
            <w:r w:rsidRPr="004372DA">
              <w:rPr>
                <w:rFonts w:ascii="Arial" w:hAnsi="Arial" w:cs="Arial"/>
                <w:i/>
              </w:rPr>
              <w:t>Place of offence:</w:t>
            </w:r>
          </w:p>
        </w:tc>
        <w:tc>
          <w:tcPr>
            <w:tcW w:w="5188" w:type="dxa"/>
          </w:tcPr>
          <w:p w14:paraId="3ED5725B" w14:textId="405DE486" w:rsidR="004372DA" w:rsidRPr="004372DA" w:rsidRDefault="004372DA" w:rsidP="00E41C41">
            <w:pPr>
              <w:rPr>
                <w:rFonts w:ascii="Arial" w:hAnsi="Arial" w:cs="Arial"/>
                <w:i/>
              </w:rPr>
            </w:pPr>
            <w:r w:rsidRPr="004372DA">
              <w:rPr>
                <w:rFonts w:ascii="Arial" w:hAnsi="Arial" w:cs="Arial"/>
                <w:i/>
              </w:rPr>
              <w:t>Offence:</w:t>
            </w:r>
          </w:p>
        </w:tc>
      </w:tr>
      <w:tr w:rsidR="004372DA" w14:paraId="175250DD" w14:textId="77777777" w:rsidTr="004372DA">
        <w:tc>
          <w:tcPr>
            <w:tcW w:w="1843" w:type="dxa"/>
          </w:tcPr>
          <w:p w14:paraId="052C9D98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A67AA1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  <w:tc>
          <w:tcPr>
            <w:tcW w:w="5188" w:type="dxa"/>
          </w:tcPr>
          <w:p w14:paraId="5CBB44FC" w14:textId="77777777" w:rsidR="004372DA" w:rsidRDefault="004372DA" w:rsidP="00E41C41">
            <w:pPr>
              <w:rPr>
                <w:rFonts w:ascii="Arial" w:hAnsi="Arial" w:cs="Arial"/>
              </w:rPr>
            </w:pPr>
          </w:p>
        </w:tc>
      </w:tr>
    </w:tbl>
    <w:p w14:paraId="4AF0A999" w14:textId="77777777" w:rsidR="0069091E" w:rsidRDefault="0069091E" w:rsidP="000565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B4BCDEB" w14:textId="77777777" w:rsidR="008040DB" w:rsidRDefault="008040DB" w:rsidP="008E2950">
      <w:pPr>
        <w:spacing w:after="0" w:line="240" w:lineRule="auto"/>
        <w:rPr>
          <w:rFonts w:ascii="Arial" w:hAnsi="Arial" w:cs="Arial"/>
        </w:rPr>
      </w:pPr>
    </w:p>
    <w:p w14:paraId="66277B4C" w14:textId="1F459B93" w:rsidR="008040DB" w:rsidRDefault="00480D48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1C0AEE">
        <w:rPr>
          <w:rFonts w:ascii="Arial" w:hAnsi="Arial" w:cs="Arial"/>
        </w:rPr>
        <w:t>[</w:t>
      </w:r>
      <w:r w:rsidR="001C0AEE" w:rsidRPr="001C0AEE">
        <w:rPr>
          <w:rFonts w:ascii="Arial" w:hAnsi="Arial" w:cs="Arial"/>
          <w:i/>
        </w:rPr>
        <w:t>name of applicant</w:t>
      </w:r>
      <w:r w:rsidR="001C0AEE">
        <w:rPr>
          <w:rFonts w:ascii="Arial" w:hAnsi="Arial" w:cs="Arial"/>
        </w:rPr>
        <w:t>], of [</w:t>
      </w:r>
      <w:r w:rsidR="001C0AEE" w:rsidRPr="001C0AEE">
        <w:rPr>
          <w:rFonts w:ascii="Arial" w:hAnsi="Arial" w:cs="Arial"/>
          <w:i/>
        </w:rPr>
        <w:t>address of applicant</w:t>
      </w:r>
      <w:r w:rsidR="001C0AEE">
        <w:rPr>
          <w:rFonts w:ascii="Arial" w:hAnsi="Arial" w:cs="Arial"/>
        </w:rPr>
        <w:t>], the [*</w:t>
      </w:r>
      <w:r w:rsidR="001C0AEE" w:rsidRPr="001C0AEE">
        <w:rPr>
          <w:rFonts w:ascii="Arial" w:hAnsi="Arial" w:cs="Arial"/>
          <w:i/>
        </w:rPr>
        <w:t xml:space="preserve">child against whom the sentence order was made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 xml:space="preserve">the chief executive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 xml:space="preserve">complainant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>arresting officer</w:t>
      </w:r>
      <w:r w:rsidR="0069091E">
        <w:rPr>
          <w:rFonts w:ascii="Arial" w:hAnsi="Arial" w:cs="Arial"/>
        </w:rPr>
        <w:t xml:space="preserve">] apply to withdraw the application for sentence review </w:t>
      </w:r>
      <w:r w:rsidR="00FD1456">
        <w:rPr>
          <w:rFonts w:ascii="Arial" w:hAnsi="Arial" w:cs="Arial"/>
        </w:rPr>
        <w:t>specifie</w:t>
      </w:r>
      <w:r w:rsidR="00EC29D0">
        <w:rPr>
          <w:rFonts w:ascii="Arial" w:hAnsi="Arial" w:cs="Arial"/>
        </w:rPr>
        <w:t>d above</w:t>
      </w:r>
      <w:r w:rsidR="000E49AA">
        <w:rPr>
          <w:rFonts w:ascii="Arial" w:hAnsi="Arial" w:cs="Arial"/>
        </w:rPr>
        <w:t>.</w:t>
      </w:r>
    </w:p>
    <w:p w14:paraId="24767118" w14:textId="75BA1B74" w:rsidR="006E1C08" w:rsidRDefault="006E1C08" w:rsidP="008E2950">
      <w:pPr>
        <w:spacing w:after="0" w:line="240" w:lineRule="auto"/>
        <w:rPr>
          <w:rFonts w:ascii="Arial" w:hAnsi="Arial" w:cs="Arial"/>
        </w:rPr>
      </w:pPr>
    </w:p>
    <w:p w14:paraId="5AACF227" w14:textId="0FB5818C" w:rsidR="00DC78D2" w:rsidRDefault="00DC78D2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*An </w:t>
      </w:r>
      <w:r w:rsidR="00AC5D7E" w:rsidRPr="001308A1">
        <w:rPr>
          <w:rFonts w:ascii="Arial" w:hAnsi="Arial" w:cs="Arial"/>
        </w:rPr>
        <w:t xml:space="preserve">order that </w:t>
      </w:r>
      <w:r w:rsidR="00AC5D7E">
        <w:rPr>
          <w:rFonts w:ascii="Arial" w:hAnsi="Arial" w:cs="Arial"/>
        </w:rPr>
        <w:t xml:space="preserve">the child </w:t>
      </w:r>
      <w:r w:rsidR="00AC5D7E" w:rsidRPr="001308A1">
        <w:rPr>
          <w:rFonts w:ascii="Arial" w:hAnsi="Arial" w:cs="Arial"/>
        </w:rPr>
        <w:t xml:space="preserve">be admitted </w:t>
      </w:r>
      <w:r w:rsidR="00AC5D7E" w:rsidRPr="003C6595">
        <w:rPr>
          <w:rFonts w:ascii="Arial" w:hAnsi="Arial" w:cs="Arial"/>
        </w:rPr>
        <w:t>to bail</w:t>
      </w:r>
      <w:r w:rsidR="00BA5751">
        <w:rPr>
          <w:rFonts w:ascii="Arial" w:hAnsi="Arial" w:cs="Arial"/>
        </w:rPr>
        <w:t xml:space="preserve"> pending sentence review</w:t>
      </w:r>
      <w:r w:rsidR="004F23C7">
        <w:rPr>
          <w:rFonts w:ascii="Arial" w:hAnsi="Arial" w:cs="Arial"/>
        </w:rPr>
        <w:t xml:space="preserve"> was made by [</w:t>
      </w:r>
      <w:r w:rsidR="004F23C7" w:rsidRPr="004F23C7">
        <w:rPr>
          <w:rFonts w:ascii="Arial" w:hAnsi="Arial" w:cs="Arial"/>
          <w:i/>
        </w:rPr>
        <w:t>court</w:t>
      </w:r>
      <w:r w:rsidR="004F23C7">
        <w:rPr>
          <w:rFonts w:ascii="Arial" w:hAnsi="Arial" w:cs="Arial"/>
        </w:rPr>
        <w:t>] at [</w:t>
      </w:r>
      <w:r w:rsidR="004F23C7" w:rsidRPr="004F23C7">
        <w:rPr>
          <w:rFonts w:ascii="Arial" w:hAnsi="Arial" w:cs="Arial"/>
          <w:i/>
        </w:rPr>
        <w:t>place</w:t>
      </w:r>
      <w:r w:rsidR="004F23C7">
        <w:rPr>
          <w:rFonts w:ascii="Arial" w:hAnsi="Arial" w:cs="Arial"/>
        </w:rPr>
        <w:t>] on [</w:t>
      </w:r>
      <w:r w:rsidR="004F23C7" w:rsidRPr="004F23C7">
        <w:rPr>
          <w:rFonts w:ascii="Arial" w:hAnsi="Arial" w:cs="Arial"/>
          <w:i/>
        </w:rPr>
        <w:t>date</w:t>
      </w:r>
      <w:r w:rsidR="004F23C7">
        <w:rPr>
          <w:rFonts w:ascii="Arial" w:hAnsi="Arial" w:cs="Arial"/>
        </w:rPr>
        <w:t>].</w:t>
      </w:r>
    </w:p>
    <w:p w14:paraId="79C80AE8" w14:textId="77777777" w:rsidR="000E49AA" w:rsidRDefault="000E49AA" w:rsidP="008E2950">
      <w:pPr>
        <w:spacing w:after="0" w:line="240" w:lineRule="auto"/>
        <w:rPr>
          <w:rFonts w:ascii="Arial" w:hAnsi="Arial" w:cs="Arial"/>
        </w:rPr>
      </w:pPr>
    </w:p>
    <w:p w14:paraId="14E664CE" w14:textId="54636FFA" w:rsidR="004F23C7" w:rsidRDefault="004F23C7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*An order to stay proceedings was made under section 121 </w:t>
      </w:r>
      <w:r w:rsidRPr="004F23C7">
        <w:rPr>
          <w:rFonts w:ascii="Arial" w:hAnsi="Arial" w:cs="Arial"/>
          <w:i/>
        </w:rPr>
        <w:t>Youth Justice Act 1992</w:t>
      </w:r>
      <w:r>
        <w:rPr>
          <w:rFonts w:ascii="Arial" w:hAnsi="Arial" w:cs="Arial"/>
        </w:rPr>
        <w:t xml:space="preserve"> by</w:t>
      </w:r>
      <w:r w:rsidR="00546F42">
        <w:rPr>
          <w:rFonts w:ascii="Arial" w:hAnsi="Arial" w:cs="Arial"/>
        </w:rPr>
        <w:t xml:space="preserve"> the Childrens Court of Queensland </w:t>
      </w:r>
      <w:r>
        <w:rPr>
          <w:rFonts w:ascii="Arial" w:hAnsi="Arial" w:cs="Arial"/>
        </w:rPr>
        <w:t>at [</w:t>
      </w:r>
      <w:r w:rsidRPr="004F23C7">
        <w:rPr>
          <w:rFonts w:ascii="Arial" w:hAnsi="Arial" w:cs="Arial"/>
          <w:i/>
        </w:rPr>
        <w:t>place</w:t>
      </w:r>
      <w:r>
        <w:rPr>
          <w:rFonts w:ascii="Arial" w:hAnsi="Arial" w:cs="Arial"/>
        </w:rPr>
        <w:t>] on [</w:t>
      </w:r>
      <w:r w:rsidRPr="004F23C7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].</w:t>
      </w:r>
    </w:p>
    <w:p w14:paraId="2A9B85B6" w14:textId="77777777" w:rsidR="00FD1456" w:rsidRDefault="00FD1456" w:rsidP="008E2950">
      <w:pPr>
        <w:spacing w:after="0" w:line="240" w:lineRule="auto"/>
        <w:rPr>
          <w:rFonts w:ascii="Arial" w:hAnsi="Arial" w:cs="Arial"/>
        </w:rPr>
      </w:pPr>
    </w:p>
    <w:p w14:paraId="76577F69" w14:textId="77777777" w:rsidR="008E2950" w:rsidRDefault="008E2950" w:rsidP="008E295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5E95">
        <w:rPr>
          <w:rFonts w:ascii="Arial" w:hAnsi="Arial" w:cs="Arial"/>
          <w:sz w:val="16"/>
          <w:szCs w:val="16"/>
        </w:rPr>
        <w:t>* delete if not applicable</w:t>
      </w:r>
    </w:p>
    <w:p w14:paraId="15BFE1BF" w14:textId="77777777" w:rsidR="008E2950" w:rsidRDefault="008E2950" w:rsidP="008E2950">
      <w:pPr>
        <w:spacing w:after="0" w:line="240" w:lineRule="auto"/>
        <w:rPr>
          <w:rFonts w:ascii="Arial" w:hAnsi="Arial" w:cs="Arial"/>
        </w:rPr>
      </w:pPr>
    </w:p>
    <w:p w14:paraId="653EE798" w14:textId="77777777" w:rsidR="007877A2" w:rsidRPr="001308A1" w:rsidRDefault="007877A2" w:rsidP="008E295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</w:tblGrid>
      <w:tr w:rsidR="008E2950" w:rsidRPr="001308A1" w14:paraId="5BE3711C" w14:textId="77777777" w:rsidTr="00E41C41">
        <w:tc>
          <w:tcPr>
            <w:tcW w:w="1271" w:type="dxa"/>
          </w:tcPr>
          <w:p w14:paraId="7D4426F0" w14:textId="77777777" w:rsidR="008E2950" w:rsidRPr="001308A1" w:rsidRDefault="008E2950" w:rsidP="00E41C41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Signed:</w:t>
            </w:r>
          </w:p>
        </w:tc>
        <w:tc>
          <w:tcPr>
            <w:tcW w:w="3827" w:type="dxa"/>
          </w:tcPr>
          <w:p w14:paraId="3A96BB20" w14:textId="46AC4A57" w:rsidR="008E2950" w:rsidRPr="001308A1" w:rsidRDefault="008E2950" w:rsidP="00E41C41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………………………………………</w:t>
            </w:r>
          </w:p>
          <w:p w14:paraId="439590DE" w14:textId="21B1D5B5" w:rsidR="008E2950" w:rsidRPr="001308A1" w:rsidRDefault="008E2950" w:rsidP="008E2950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Applicant</w:t>
            </w:r>
            <w:r w:rsidR="00546F42">
              <w:rPr>
                <w:rFonts w:ascii="Arial" w:hAnsi="Arial" w:cs="Arial"/>
              </w:rPr>
              <w:t xml:space="preserve"> / Lawyer</w:t>
            </w:r>
          </w:p>
        </w:tc>
      </w:tr>
      <w:tr w:rsidR="008E2950" w:rsidRPr="001308A1" w14:paraId="4595A7DC" w14:textId="77777777" w:rsidTr="00E41C41">
        <w:tc>
          <w:tcPr>
            <w:tcW w:w="1271" w:type="dxa"/>
          </w:tcPr>
          <w:p w14:paraId="54933FAA" w14:textId="40FE5152" w:rsidR="008E2950" w:rsidRPr="001308A1" w:rsidRDefault="008E2950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1308A1"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</w:tcPr>
          <w:p w14:paraId="2FFE3074" w14:textId="77777777" w:rsidR="008E2950" w:rsidRPr="001308A1" w:rsidRDefault="008E2950" w:rsidP="00E41C41">
            <w:pPr>
              <w:rPr>
                <w:rFonts w:ascii="Arial" w:hAnsi="Arial" w:cs="Arial"/>
              </w:rPr>
            </w:pPr>
          </w:p>
        </w:tc>
      </w:tr>
    </w:tbl>
    <w:p w14:paraId="01595227" w14:textId="0207751C" w:rsidR="00797566" w:rsidRDefault="00797566" w:rsidP="008E2950">
      <w:pPr>
        <w:spacing w:after="0" w:line="240" w:lineRule="auto"/>
        <w:rPr>
          <w:rFonts w:ascii="Arial" w:hAnsi="Arial" w:cs="Arial"/>
        </w:rPr>
      </w:pPr>
    </w:p>
    <w:p w14:paraId="3D9EB7FC" w14:textId="77777777" w:rsidR="00A064A5" w:rsidRPr="001308A1" w:rsidRDefault="00A064A5" w:rsidP="00A064A5">
      <w:pPr>
        <w:spacing w:after="0" w:line="240" w:lineRule="auto"/>
        <w:rPr>
          <w:rFonts w:ascii="Arial" w:hAnsi="Arial" w:cs="Arial"/>
        </w:rPr>
      </w:pPr>
      <w:r w:rsidRPr="001308A1">
        <w:rPr>
          <w:rFonts w:ascii="Arial" w:hAnsi="Arial" w:cs="Arial"/>
        </w:rPr>
        <w:lastRenderedPageBreak/>
        <w:t>The application will be heard at [</w:t>
      </w:r>
      <w:r w:rsidRPr="00B453D5">
        <w:rPr>
          <w:rFonts w:ascii="Arial" w:hAnsi="Arial" w:cs="Arial"/>
          <w:i/>
        </w:rPr>
        <w:t>time</w:t>
      </w:r>
      <w:r w:rsidRPr="001308A1">
        <w:rPr>
          <w:rFonts w:ascii="Arial" w:hAnsi="Arial" w:cs="Arial"/>
        </w:rPr>
        <w:t>] on [</w:t>
      </w:r>
      <w:r w:rsidRPr="00B453D5">
        <w:rPr>
          <w:rFonts w:ascii="Arial" w:hAnsi="Arial" w:cs="Arial"/>
          <w:i/>
        </w:rPr>
        <w:t>date</w:t>
      </w:r>
      <w:r w:rsidRPr="001308A1">
        <w:rPr>
          <w:rFonts w:ascii="Arial" w:hAnsi="Arial" w:cs="Arial"/>
        </w:rPr>
        <w:t>] in the Childrens Court of Queensland at [</w:t>
      </w:r>
      <w:r w:rsidRPr="00B453D5">
        <w:rPr>
          <w:rFonts w:ascii="Arial" w:hAnsi="Arial" w:cs="Arial"/>
          <w:i/>
        </w:rPr>
        <w:t>place</w:t>
      </w:r>
      <w:r w:rsidRPr="001308A1">
        <w:rPr>
          <w:rFonts w:ascii="Arial" w:hAnsi="Arial" w:cs="Arial"/>
        </w:rPr>
        <w:t>].</w:t>
      </w:r>
    </w:p>
    <w:p w14:paraId="0D050788" w14:textId="77777777" w:rsidR="00A064A5" w:rsidRDefault="00A064A5" w:rsidP="00A064A5">
      <w:pPr>
        <w:spacing w:after="0" w:line="240" w:lineRule="auto"/>
        <w:rPr>
          <w:rFonts w:ascii="Arial" w:hAnsi="Arial" w:cs="Arial"/>
        </w:rPr>
      </w:pPr>
    </w:p>
    <w:p w14:paraId="491E22A3" w14:textId="77777777" w:rsidR="00797566" w:rsidRDefault="00797566" w:rsidP="008E2950">
      <w:pPr>
        <w:spacing w:after="0" w:line="240" w:lineRule="auto"/>
        <w:rPr>
          <w:rFonts w:ascii="Arial" w:hAnsi="Arial" w:cs="Arial"/>
        </w:rPr>
      </w:pPr>
    </w:p>
    <w:p w14:paraId="7C5BEADF" w14:textId="77777777" w:rsidR="00546F42" w:rsidRDefault="00546F42" w:rsidP="008E295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</w:tblGrid>
      <w:tr w:rsidR="00797566" w:rsidRPr="001308A1" w14:paraId="359A0125" w14:textId="77777777" w:rsidTr="00797566">
        <w:tc>
          <w:tcPr>
            <w:tcW w:w="1271" w:type="dxa"/>
          </w:tcPr>
          <w:p w14:paraId="5F9C6202" w14:textId="77777777" w:rsidR="00797566" w:rsidRPr="001308A1" w:rsidRDefault="00797566" w:rsidP="00797566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Signed:</w:t>
            </w:r>
          </w:p>
        </w:tc>
        <w:tc>
          <w:tcPr>
            <w:tcW w:w="3827" w:type="dxa"/>
          </w:tcPr>
          <w:p w14:paraId="0D68E07D" w14:textId="196F8906" w:rsidR="00797566" w:rsidRPr="001308A1" w:rsidRDefault="005464A8" w:rsidP="005464A8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………………………………………</w:t>
            </w:r>
          </w:p>
          <w:p w14:paraId="0B78D542" w14:textId="4EB1EDC5" w:rsidR="00797566" w:rsidRPr="001308A1" w:rsidRDefault="00797566" w:rsidP="0079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</w:t>
            </w:r>
          </w:p>
        </w:tc>
      </w:tr>
      <w:tr w:rsidR="00797566" w:rsidRPr="001308A1" w14:paraId="627A0D76" w14:textId="77777777" w:rsidTr="00797566">
        <w:tc>
          <w:tcPr>
            <w:tcW w:w="1271" w:type="dxa"/>
          </w:tcPr>
          <w:p w14:paraId="702ABCCF" w14:textId="5BC73CD2" w:rsidR="00797566" w:rsidRPr="001308A1" w:rsidRDefault="00797566" w:rsidP="0079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1308A1"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</w:tcPr>
          <w:p w14:paraId="329A3F45" w14:textId="77777777" w:rsidR="00797566" w:rsidRPr="001308A1" w:rsidRDefault="00797566" w:rsidP="00797566">
            <w:pPr>
              <w:rPr>
                <w:rFonts w:ascii="Arial" w:hAnsi="Arial" w:cs="Arial"/>
              </w:rPr>
            </w:pPr>
          </w:p>
        </w:tc>
      </w:tr>
    </w:tbl>
    <w:p w14:paraId="53618CB5" w14:textId="77777777" w:rsidR="001D3DB5" w:rsidRDefault="001D3DB5" w:rsidP="008E2950">
      <w:pPr>
        <w:spacing w:after="0" w:line="240" w:lineRule="auto"/>
        <w:rPr>
          <w:rFonts w:ascii="Arial" w:hAnsi="Arial" w:cs="Arial"/>
        </w:rPr>
      </w:pPr>
    </w:p>
    <w:p w14:paraId="0F66430C" w14:textId="0B91642A" w:rsidR="00C75A5E" w:rsidRDefault="00C75A5E" w:rsidP="001D3DB5">
      <w:pPr>
        <w:rPr>
          <w:rFonts w:ascii="Arial" w:hAnsi="Arial" w:cs="Arial"/>
        </w:rPr>
      </w:pPr>
    </w:p>
    <w:p w14:paraId="557D9752" w14:textId="31066E26" w:rsidR="00A064A5" w:rsidRDefault="00A064A5" w:rsidP="001D3DB5">
      <w:pPr>
        <w:rPr>
          <w:rFonts w:ascii="Arial" w:hAnsi="Arial" w:cs="Arial"/>
        </w:rPr>
      </w:pPr>
    </w:p>
    <w:p w14:paraId="209C8E29" w14:textId="77777777" w:rsidR="00A064A5" w:rsidRDefault="00A064A5" w:rsidP="001D3DB5">
      <w:pPr>
        <w:rPr>
          <w:rFonts w:ascii="Arial" w:hAnsi="Arial" w:cs="Arial"/>
        </w:rPr>
      </w:pPr>
    </w:p>
    <w:p w14:paraId="78F27E8A" w14:textId="11656856" w:rsidR="00A064A5" w:rsidRPr="00EE0ECB" w:rsidRDefault="00A064A5" w:rsidP="00A064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</w:t>
      </w:r>
      <w:r w:rsidRPr="006D553D">
        <w:rPr>
          <w:rFonts w:ascii="Arial" w:hAnsi="Arial" w:cs="Arial"/>
          <w:b/>
          <w:i/>
          <w:sz w:val="18"/>
          <w:szCs w:val="18"/>
        </w:rPr>
        <w:t>otice to applicant: If the child is</w:t>
      </w:r>
      <w:r>
        <w:rPr>
          <w:rFonts w:ascii="Arial" w:hAnsi="Arial" w:cs="Arial"/>
          <w:b/>
          <w:i/>
          <w:sz w:val="18"/>
          <w:szCs w:val="18"/>
        </w:rPr>
        <w:t xml:space="preserve"> not</w:t>
      </w:r>
      <w:r w:rsidRPr="006D553D">
        <w:rPr>
          <w:rFonts w:ascii="Arial" w:hAnsi="Arial" w:cs="Arial"/>
          <w:b/>
          <w:i/>
          <w:sz w:val="18"/>
          <w:szCs w:val="18"/>
        </w:rPr>
        <w:t xml:space="preserve"> on bail </w:t>
      </w:r>
      <w:r>
        <w:rPr>
          <w:rFonts w:ascii="Arial" w:hAnsi="Arial" w:cs="Arial"/>
          <w:b/>
          <w:i/>
          <w:sz w:val="18"/>
          <w:szCs w:val="18"/>
        </w:rPr>
        <w:t xml:space="preserve">for the above charges </w:t>
      </w:r>
      <w:r w:rsidR="00880F72">
        <w:rPr>
          <w:rFonts w:ascii="Arial" w:hAnsi="Arial" w:cs="Arial"/>
          <w:b/>
          <w:i/>
          <w:sz w:val="18"/>
          <w:szCs w:val="18"/>
        </w:rPr>
        <w:t xml:space="preserve">and </w:t>
      </w:r>
      <w:r w:rsidRPr="006D553D">
        <w:rPr>
          <w:rFonts w:ascii="Arial" w:hAnsi="Arial" w:cs="Arial"/>
          <w:b/>
          <w:i/>
          <w:sz w:val="18"/>
          <w:szCs w:val="18"/>
        </w:rPr>
        <w:t xml:space="preserve">an order to stay proceedings </w:t>
      </w:r>
      <w:r>
        <w:rPr>
          <w:rFonts w:ascii="Arial" w:hAnsi="Arial" w:cs="Arial"/>
          <w:b/>
          <w:i/>
          <w:sz w:val="18"/>
          <w:szCs w:val="18"/>
        </w:rPr>
        <w:t xml:space="preserve">was not </w:t>
      </w:r>
      <w:r w:rsidRPr="006D553D">
        <w:rPr>
          <w:rFonts w:ascii="Arial" w:hAnsi="Arial" w:cs="Arial"/>
          <w:b/>
          <w:i/>
          <w:sz w:val="18"/>
          <w:szCs w:val="18"/>
        </w:rPr>
        <w:t>made</w:t>
      </w:r>
      <w:r>
        <w:rPr>
          <w:rFonts w:ascii="Arial" w:hAnsi="Arial" w:cs="Arial"/>
          <w:b/>
          <w:i/>
          <w:sz w:val="18"/>
          <w:szCs w:val="18"/>
        </w:rPr>
        <w:t>, you may file a Notice of Withdrawal of Sentence Review instead of making an application to the court to withdraw sentence review.</w:t>
      </w:r>
    </w:p>
    <w:p w14:paraId="09ED71F1" w14:textId="77777777" w:rsidR="00A064A5" w:rsidRDefault="00A064A5" w:rsidP="00A064A5">
      <w:pPr>
        <w:spacing w:after="0" w:line="240" w:lineRule="auto"/>
        <w:rPr>
          <w:rFonts w:ascii="Arial" w:hAnsi="Arial" w:cs="Arial"/>
        </w:rPr>
      </w:pPr>
    </w:p>
    <w:p w14:paraId="39E34E52" w14:textId="2332EDC0" w:rsidR="004D1BE6" w:rsidRPr="00977EAA" w:rsidRDefault="004D1BE6" w:rsidP="004D1BE6">
      <w:pPr>
        <w:pStyle w:val="BodyText2"/>
        <w:rPr>
          <w:b w:val="0"/>
          <w:sz w:val="18"/>
        </w:rPr>
      </w:pPr>
      <w:r w:rsidRPr="00977EAA">
        <w:rPr>
          <w:b w:val="0"/>
          <w:sz w:val="18"/>
        </w:rPr>
        <w:t xml:space="preserve"># </w:t>
      </w:r>
      <w:proofErr w:type="gramStart"/>
      <w:r w:rsidRPr="00977EAA">
        <w:rPr>
          <w:b w:val="0"/>
          <w:sz w:val="18"/>
        </w:rPr>
        <w:t>If</w:t>
      </w:r>
      <w:proofErr w:type="gramEnd"/>
      <w:r w:rsidRPr="00977EAA">
        <w:rPr>
          <w:b w:val="0"/>
          <w:sz w:val="18"/>
        </w:rPr>
        <w:t xml:space="preserve"> the application is not made by the Chief Executive, Department of </w:t>
      </w:r>
      <w:r w:rsidR="00B27A3D">
        <w:rPr>
          <w:b w:val="0"/>
          <w:sz w:val="18"/>
        </w:rPr>
        <w:t>Child Safety, Youth and Women</w:t>
      </w:r>
      <w:r w:rsidRPr="00977EAA">
        <w:rPr>
          <w:b w:val="0"/>
          <w:sz w:val="18"/>
        </w:rPr>
        <w:t>, the proper officer must notify the Chief Executive of the making of the application.</w:t>
      </w:r>
    </w:p>
    <w:p w14:paraId="752F7D35" w14:textId="77777777" w:rsidR="004D1BE6" w:rsidRDefault="004D1BE6" w:rsidP="00A064A5">
      <w:pPr>
        <w:spacing w:after="0" w:line="240" w:lineRule="auto"/>
        <w:rPr>
          <w:rFonts w:ascii="Arial" w:hAnsi="Arial" w:cs="Arial"/>
        </w:rPr>
      </w:pPr>
    </w:p>
    <w:p w14:paraId="0C7A1D3A" w14:textId="77777777" w:rsidR="00A064A5" w:rsidRPr="008E2950" w:rsidRDefault="00A064A5" w:rsidP="001D3DB5">
      <w:pPr>
        <w:rPr>
          <w:rFonts w:ascii="Arial" w:hAnsi="Arial" w:cs="Arial"/>
        </w:rPr>
      </w:pPr>
    </w:p>
    <w:sectPr w:rsidR="00A064A5" w:rsidRPr="008E2950" w:rsidSect="00797566">
      <w:footerReference w:type="first" r:id="rId7"/>
      <w:pgSz w:w="11906" w:h="16838"/>
      <w:pgMar w:top="1077" w:right="1304" w:bottom="1077" w:left="1247" w:header="709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046B" w14:textId="77777777" w:rsidR="00F76566" w:rsidRDefault="00F76566" w:rsidP="00894334">
      <w:pPr>
        <w:spacing w:after="0" w:line="240" w:lineRule="auto"/>
      </w:pPr>
      <w:r>
        <w:separator/>
      </w:r>
    </w:p>
  </w:endnote>
  <w:endnote w:type="continuationSeparator" w:id="0">
    <w:p w14:paraId="2A30F565" w14:textId="77777777" w:rsidR="00F76566" w:rsidRDefault="00F76566" w:rsidP="008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600B0" w14:textId="77777777" w:rsidR="00F76566" w:rsidRPr="00894334" w:rsidRDefault="00F76566" w:rsidP="00894334">
    <w:pPr>
      <w:pStyle w:val="Footer"/>
      <w:rPr>
        <w:sz w:val="16"/>
        <w:szCs w:val="16"/>
      </w:rPr>
    </w:pP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835"/>
      <w:gridCol w:w="4395"/>
    </w:tblGrid>
    <w:tr w:rsidR="00F76566" w:rsidRPr="001308A1" w14:paraId="0D1D9E88" w14:textId="77777777" w:rsidTr="005B7765">
      <w:tc>
        <w:tcPr>
          <w:tcW w:w="5103" w:type="dxa"/>
          <w:gridSpan w:val="2"/>
          <w:tcBorders>
            <w:top w:val="single" w:sz="4" w:space="0" w:color="auto"/>
          </w:tcBorders>
        </w:tcPr>
        <w:p w14:paraId="1A451C08" w14:textId="7BEDCCE2" w:rsidR="00F76566" w:rsidRPr="001308A1" w:rsidRDefault="00F76566" w:rsidP="002A64AE">
          <w:pPr>
            <w:pStyle w:val="Footer"/>
            <w:spacing w:after="120"/>
            <w:rPr>
              <w:rFonts w:ascii="Arial" w:hAnsi="Arial" w:cs="Arial"/>
              <w:b/>
            </w:rPr>
          </w:pPr>
          <w:r w:rsidRPr="001308A1">
            <w:rPr>
              <w:rFonts w:ascii="Arial" w:hAnsi="Arial" w:cs="Arial"/>
              <w:b/>
            </w:rPr>
            <w:t xml:space="preserve">Application </w:t>
          </w:r>
          <w:r>
            <w:rPr>
              <w:rFonts w:ascii="Arial" w:hAnsi="Arial" w:cs="Arial"/>
              <w:b/>
            </w:rPr>
            <w:t>to withdraw sentence review</w:t>
          </w:r>
        </w:p>
      </w:tc>
      <w:tc>
        <w:tcPr>
          <w:tcW w:w="4395" w:type="dxa"/>
          <w:tcBorders>
            <w:top w:val="single" w:sz="4" w:space="0" w:color="auto"/>
          </w:tcBorders>
        </w:tcPr>
        <w:p w14:paraId="68512C4E" w14:textId="343FD87F" w:rsidR="00F76566" w:rsidRPr="001308A1" w:rsidRDefault="00F76566" w:rsidP="00894334">
          <w:pPr>
            <w:pStyle w:val="Footer"/>
            <w:spacing w:after="120"/>
            <w:jc w:val="right"/>
            <w:rPr>
              <w:rFonts w:ascii="Arial" w:hAnsi="Arial" w:cs="Arial"/>
              <w:b/>
            </w:rPr>
          </w:pPr>
        </w:p>
      </w:tc>
    </w:tr>
    <w:tr w:rsidR="00F76566" w:rsidRPr="001308A1" w14:paraId="0B8CD462" w14:textId="77777777" w:rsidTr="00BA5751">
      <w:tc>
        <w:tcPr>
          <w:tcW w:w="2268" w:type="dxa"/>
        </w:tcPr>
        <w:p w14:paraId="445773FD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on behalf of:</w:t>
          </w:r>
        </w:p>
      </w:tc>
      <w:tc>
        <w:tcPr>
          <w:tcW w:w="7230" w:type="dxa"/>
          <w:gridSpan w:val="2"/>
        </w:tcPr>
        <w:p w14:paraId="6A098DAB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4372A4D7" w14:textId="77777777" w:rsidTr="00BA5751">
      <w:tc>
        <w:tcPr>
          <w:tcW w:w="2268" w:type="dxa"/>
        </w:tcPr>
        <w:p w14:paraId="34BC5F5C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by:</w:t>
          </w:r>
        </w:p>
      </w:tc>
      <w:tc>
        <w:tcPr>
          <w:tcW w:w="7230" w:type="dxa"/>
          <w:gridSpan w:val="2"/>
        </w:tcPr>
        <w:p w14:paraId="39A32942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0DED2729" w14:textId="77777777" w:rsidTr="00BA5751">
      <w:tc>
        <w:tcPr>
          <w:tcW w:w="2268" w:type="dxa"/>
        </w:tcPr>
        <w:p w14:paraId="202A9A1C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Address for service:</w:t>
          </w:r>
        </w:p>
      </w:tc>
      <w:tc>
        <w:tcPr>
          <w:tcW w:w="7230" w:type="dxa"/>
          <w:gridSpan w:val="2"/>
        </w:tcPr>
        <w:p w14:paraId="1D66DB06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041402D4" w14:textId="77777777" w:rsidTr="00BA5751">
      <w:tc>
        <w:tcPr>
          <w:tcW w:w="2268" w:type="dxa"/>
        </w:tcPr>
        <w:p w14:paraId="5E04094A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Telephone:</w:t>
          </w:r>
        </w:p>
      </w:tc>
      <w:tc>
        <w:tcPr>
          <w:tcW w:w="7230" w:type="dxa"/>
          <w:gridSpan w:val="2"/>
        </w:tcPr>
        <w:p w14:paraId="5BE53AF7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1AAD7D91" w14:textId="77777777" w:rsidTr="00BA5751">
      <w:tc>
        <w:tcPr>
          <w:tcW w:w="2268" w:type="dxa"/>
        </w:tcPr>
        <w:p w14:paraId="0EBD447A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Facsimile:</w:t>
          </w:r>
        </w:p>
      </w:tc>
      <w:tc>
        <w:tcPr>
          <w:tcW w:w="7230" w:type="dxa"/>
          <w:gridSpan w:val="2"/>
        </w:tcPr>
        <w:p w14:paraId="0DF8BE69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  <w:tr w:rsidR="00F76566" w:rsidRPr="001308A1" w14:paraId="231AF533" w14:textId="77777777" w:rsidTr="00BA5751">
      <w:tc>
        <w:tcPr>
          <w:tcW w:w="2268" w:type="dxa"/>
        </w:tcPr>
        <w:p w14:paraId="0CB6D8BA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Email:</w:t>
          </w:r>
        </w:p>
      </w:tc>
      <w:tc>
        <w:tcPr>
          <w:tcW w:w="7230" w:type="dxa"/>
          <w:gridSpan w:val="2"/>
        </w:tcPr>
        <w:p w14:paraId="5DA5221F" w14:textId="77777777" w:rsidR="00F76566" w:rsidRPr="001308A1" w:rsidRDefault="00F76566" w:rsidP="00894334">
          <w:pPr>
            <w:pStyle w:val="Footer"/>
            <w:rPr>
              <w:rFonts w:ascii="Arial" w:hAnsi="Arial" w:cs="Arial"/>
            </w:rPr>
          </w:pPr>
        </w:p>
      </w:tc>
    </w:tr>
  </w:tbl>
  <w:p w14:paraId="5D96EB68" w14:textId="1A6C66D9" w:rsidR="00F76566" w:rsidRPr="00E36A9B" w:rsidRDefault="00F76566" w:rsidP="002A64A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 </w:t>
    </w:r>
    <w:r w:rsidR="00E36A9B">
      <w:rPr>
        <w:sz w:val="16"/>
        <w:szCs w:val="16"/>
      </w:rPr>
      <w:t>67 v</w:t>
    </w:r>
    <w:r>
      <w:rPr>
        <w:sz w:val="16"/>
        <w:szCs w:val="16"/>
      </w:rPr>
      <w:t>1</w:t>
    </w:r>
    <w:r w:rsidR="00E36A9B">
      <w:rPr>
        <w:sz w:val="16"/>
        <w:szCs w:val="16"/>
      </w:rPr>
      <w:t xml:space="preserve"> – </w:t>
    </w:r>
    <w:r w:rsidR="00E36A9B">
      <w:rPr>
        <w:i/>
        <w:sz w:val="16"/>
        <w:szCs w:val="16"/>
      </w:rPr>
      <w:t xml:space="preserve">Childrens Court Act </w:t>
    </w:r>
    <w:r w:rsidR="00E36A9B">
      <w:rPr>
        <w:sz w:val="16"/>
        <w:szCs w:val="16"/>
      </w:rPr>
      <w:t xml:space="preserve">1992; </w:t>
    </w:r>
    <w:r w:rsidR="00E36A9B">
      <w:rPr>
        <w:i/>
        <w:sz w:val="16"/>
        <w:szCs w:val="16"/>
      </w:rPr>
      <w:t xml:space="preserve">Youth Justice Act </w:t>
    </w:r>
    <w:r w:rsidR="00E36A9B">
      <w:rPr>
        <w:sz w:val="16"/>
        <w:szCs w:val="16"/>
      </w:rPr>
      <w:t xml:space="preserve">1992 </w:t>
    </w:r>
    <w:proofErr w:type="spellStart"/>
    <w:r w:rsidR="00E36A9B">
      <w:rPr>
        <w:sz w:val="16"/>
        <w:szCs w:val="16"/>
      </w:rPr>
      <w:t>ss</w:t>
    </w:r>
    <w:proofErr w:type="spellEnd"/>
    <w:r w:rsidR="00E36A9B">
      <w:rPr>
        <w:sz w:val="16"/>
        <w:szCs w:val="16"/>
      </w:rPr>
      <w:t xml:space="preserve"> 119, 120, 121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2C92" w14:textId="77777777" w:rsidR="00F76566" w:rsidRDefault="00F76566" w:rsidP="00894334">
      <w:pPr>
        <w:spacing w:after="0" w:line="240" w:lineRule="auto"/>
      </w:pPr>
      <w:r>
        <w:separator/>
      </w:r>
    </w:p>
  </w:footnote>
  <w:footnote w:type="continuationSeparator" w:id="0">
    <w:p w14:paraId="74456AF1" w14:textId="77777777" w:rsidR="00F76566" w:rsidRDefault="00F76566" w:rsidP="0089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7F7"/>
    <w:multiLevelType w:val="hybridMultilevel"/>
    <w:tmpl w:val="7924C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8104A"/>
    <w:multiLevelType w:val="hybridMultilevel"/>
    <w:tmpl w:val="522CB5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7"/>
    <w:rsid w:val="00056507"/>
    <w:rsid w:val="000E49AA"/>
    <w:rsid w:val="00102FCF"/>
    <w:rsid w:val="0013558B"/>
    <w:rsid w:val="001C0AEE"/>
    <w:rsid w:val="001D3DB5"/>
    <w:rsid w:val="002034F7"/>
    <w:rsid w:val="0020501F"/>
    <w:rsid w:val="00210F2F"/>
    <w:rsid w:val="00250BA7"/>
    <w:rsid w:val="002A64AE"/>
    <w:rsid w:val="003570BA"/>
    <w:rsid w:val="0043273F"/>
    <w:rsid w:val="004372DA"/>
    <w:rsid w:val="00453FCE"/>
    <w:rsid w:val="00480D48"/>
    <w:rsid w:val="004D1BE6"/>
    <w:rsid w:val="004F23C7"/>
    <w:rsid w:val="005464A8"/>
    <w:rsid w:val="00546F42"/>
    <w:rsid w:val="005B7765"/>
    <w:rsid w:val="005E13F8"/>
    <w:rsid w:val="0069091E"/>
    <w:rsid w:val="006E1C08"/>
    <w:rsid w:val="006F3333"/>
    <w:rsid w:val="00761891"/>
    <w:rsid w:val="007877A2"/>
    <w:rsid w:val="00797566"/>
    <w:rsid w:val="008040DB"/>
    <w:rsid w:val="00880F72"/>
    <w:rsid w:val="00887FC8"/>
    <w:rsid w:val="00894334"/>
    <w:rsid w:val="008E2950"/>
    <w:rsid w:val="00A064A5"/>
    <w:rsid w:val="00A353B8"/>
    <w:rsid w:val="00A672E1"/>
    <w:rsid w:val="00AC5D7E"/>
    <w:rsid w:val="00B27A3D"/>
    <w:rsid w:val="00BA5751"/>
    <w:rsid w:val="00C75A5E"/>
    <w:rsid w:val="00C978BE"/>
    <w:rsid w:val="00DC78D2"/>
    <w:rsid w:val="00E36A9B"/>
    <w:rsid w:val="00E41C41"/>
    <w:rsid w:val="00E655EC"/>
    <w:rsid w:val="00E9448C"/>
    <w:rsid w:val="00EC29D0"/>
    <w:rsid w:val="00EF7C17"/>
    <w:rsid w:val="00F76566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D24998"/>
  <w15:chartTrackingRefBased/>
  <w15:docId w15:val="{EE0923CB-BCCC-41E8-BC57-BE96EA37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34"/>
  </w:style>
  <w:style w:type="paragraph" w:styleId="Footer">
    <w:name w:val="footer"/>
    <w:basedOn w:val="Normal"/>
    <w:link w:val="FooterChar"/>
    <w:uiPriority w:val="99"/>
    <w:unhideWhenUsed/>
    <w:rsid w:val="008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34"/>
  </w:style>
  <w:style w:type="paragraph" w:styleId="ListParagraph">
    <w:name w:val="List Paragraph"/>
    <w:basedOn w:val="Normal"/>
    <w:uiPriority w:val="34"/>
    <w:qFormat/>
    <w:rsid w:val="008E2950"/>
    <w:pPr>
      <w:ind w:left="720"/>
      <w:contextualSpacing/>
    </w:pPr>
  </w:style>
  <w:style w:type="paragraph" w:styleId="BodyText2">
    <w:name w:val="Body Text 2"/>
    <w:basedOn w:val="Normal"/>
    <w:link w:val="BodyText2Char"/>
    <w:rsid w:val="004D1BE6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4D1BE6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Act 1992 - Form 66: Application to withdraw sentence review</dc:title>
  <dc:subject>Youth Justice Act 1992 Form 66</dc:subject>
  <dc:creator>Lee Williams</dc:creator>
  <cp:keywords>Form 66, Application to withdraw sentence review, Youth Justice Act 1992, Childrens Court Act 1992,Section 119, Section 120, Section 121, Childrens Court of Queensland</cp:keywords>
  <dc:description/>
  <cp:lastModifiedBy>Lee Williams</cp:lastModifiedBy>
  <cp:revision>2</cp:revision>
  <dcterms:created xsi:type="dcterms:W3CDTF">2018-11-19T05:40:00Z</dcterms:created>
  <dcterms:modified xsi:type="dcterms:W3CDTF">2018-11-19T05:40:00Z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1154300521</vt:i4>
  </property>
  <property fmtid="{D5CDD505-2E9C-101B-9397-08002B2CF9AE}" pid="3" name="_NewReviewCycle">
    <vt:lpwstr/>
  </property>
  <property fmtid="{D5CDD505-2E9C-101B-9397-08002B2CF9AE}" pid="4" name="_EmailSubject">
    <vt:lpwstr>CCQ signsheet and final version forms</vt:lpwstr>
  </property>
  <property fmtid="{D5CDD505-2E9C-101B-9397-08002B2CF9AE}" pid="5" name="_AuthorEmail">
    <vt:lpwstr>Jessica.Lambert@justice.qld.gov.au</vt:lpwstr>
  </property>
  <property fmtid="{D5CDD505-2E9C-101B-9397-08002B2CF9AE}" pid="6" name="_AuthorEmailDisplayName">
    <vt:lpwstr>Jessica Lambert</vt:lpwstr>
  </property>
  <property fmtid="{D5CDD505-2E9C-101B-9397-08002B2CF9AE}" pid="7" name="_PreviousAdHocReviewCycleID">
    <vt:i4>-387871059</vt:i4>
  </property>
  <property fmtid="{D5CDD505-2E9C-101B-9397-08002B2CF9AE}" pid="8" name="_ReviewingToolsShownOnce">
    <vt:lpwstr/>
  </property>
</Properties>
</file>