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BC41" w14:textId="0C08C605" w:rsidR="003B157C" w:rsidRPr="007835CA" w:rsidRDefault="003B157C" w:rsidP="00AE052E">
      <w:pPr>
        <w:spacing w:before="43"/>
        <w:ind w:right="-1159"/>
        <w:jc w:val="center"/>
        <w:rPr>
          <w:rFonts w:ascii="Arial" w:eastAsia="Arial" w:hAnsi="Arial" w:cs="Arial"/>
          <w:sz w:val="24"/>
          <w:szCs w:val="24"/>
        </w:rPr>
      </w:pPr>
      <w:r w:rsidRPr="007835CA">
        <w:rPr>
          <w:rFonts w:ascii="Arial"/>
          <w:b/>
          <w:sz w:val="24"/>
          <w:szCs w:val="24"/>
        </w:rPr>
        <w:t>FORM</w:t>
      </w:r>
      <w:r w:rsidRPr="007835CA">
        <w:rPr>
          <w:rFonts w:ascii="Arial"/>
          <w:b/>
          <w:spacing w:val="-15"/>
          <w:sz w:val="24"/>
          <w:szCs w:val="24"/>
        </w:rPr>
        <w:t xml:space="preserve"> </w:t>
      </w:r>
      <w:r w:rsidRPr="007835CA">
        <w:rPr>
          <w:rFonts w:ascii="Arial"/>
          <w:b/>
          <w:sz w:val="24"/>
          <w:szCs w:val="24"/>
        </w:rPr>
        <w:t>DV14</w:t>
      </w:r>
      <w:r w:rsidR="00130405">
        <w:rPr>
          <w:rFonts w:ascii="Arial"/>
          <w:b/>
          <w:sz w:val="24"/>
          <w:szCs w:val="24"/>
        </w:rPr>
        <w:t>A</w:t>
      </w:r>
    </w:p>
    <w:p w14:paraId="16B4F00B" w14:textId="4A12863F" w:rsidR="003B157C" w:rsidRDefault="003B157C" w:rsidP="00AE052E">
      <w:pPr>
        <w:tabs>
          <w:tab w:val="left" w:pos="7655"/>
        </w:tabs>
        <w:spacing w:before="146"/>
        <w:ind w:right="-1159"/>
        <w:jc w:val="center"/>
        <w:rPr>
          <w:rFonts w:ascii="Arial" w:eastAsia="Arial" w:hAnsi="Arial" w:cs="Arial"/>
          <w:sz w:val="19"/>
          <w:szCs w:val="19"/>
        </w:rPr>
      </w:pPr>
      <w:r w:rsidRPr="007E1E6F">
        <w:rPr>
          <w:rFonts w:ascii="Arial"/>
          <w:i/>
          <w:w w:val="105"/>
          <w:sz w:val="19"/>
        </w:rPr>
        <w:t>Domestic</w:t>
      </w:r>
      <w:r w:rsidRPr="007E1E6F">
        <w:rPr>
          <w:rFonts w:ascii="Arial"/>
          <w:i/>
          <w:spacing w:val="-12"/>
          <w:w w:val="105"/>
          <w:sz w:val="19"/>
        </w:rPr>
        <w:t xml:space="preserve"> </w:t>
      </w:r>
      <w:r w:rsidRPr="007E1E6F">
        <w:rPr>
          <w:rFonts w:ascii="Arial"/>
          <w:i/>
          <w:w w:val="105"/>
          <w:sz w:val="19"/>
        </w:rPr>
        <w:t>and</w:t>
      </w:r>
      <w:r w:rsidRPr="007E1E6F">
        <w:rPr>
          <w:rFonts w:ascii="Arial"/>
          <w:i/>
          <w:spacing w:val="-12"/>
          <w:w w:val="105"/>
          <w:sz w:val="19"/>
        </w:rPr>
        <w:t xml:space="preserve"> </w:t>
      </w:r>
      <w:r w:rsidRPr="007E1E6F">
        <w:rPr>
          <w:rFonts w:ascii="Arial"/>
          <w:i/>
          <w:w w:val="105"/>
          <w:sz w:val="19"/>
        </w:rPr>
        <w:t>Family</w:t>
      </w:r>
      <w:r w:rsidRPr="007E1E6F">
        <w:rPr>
          <w:rFonts w:ascii="Arial"/>
          <w:i/>
          <w:spacing w:val="-11"/>
          <w:w w:val="105"/>
          <w:sz w:val="19"/>
        </w:rPr>
        <w:t xml:space="preserve"> </w:t>
      </w:r>
      <w:r w:rsidRPr="007E1E6F">
        <w:rPr>
          <w:rFonts w:ascii="Arial"/>
          <w:i/>
          <w:w w:val="105"/>
          <w:sz w:val="19"/>
        </w:rPr>
        <w:t>Violence</w:t>
      </w:r>
      <w:r w:rsidRPr="007E1E6F">
        <w:rPr>
          <w:rFonts w:ascii="Arial"/>
          <w:i/>
          <w:spacing w:val="-12"/>
          <w:w w:val="105"/>
          <w:sz w:val="19"/>
        </w:rPr>
        <w:t xml:space="preserve"> </w:t>
      </w:r>
      <w:r w:rsidRPr="007E1E6F">
        <w:rPr>
          <w:rFonts w:ascii="Arial"/>
          <w:i/>
          <w:w w:val="105"/>
          <w:sz w:val="19"/>
        </w:rPr>
        <w:t>Protection</w:t>
      </w:r>
      <w:r w:rsidRPr="007E1E6F">
        <w:rPr>
          <w:rFonts w:ascii="Arial"/>
          <w:i/>
          <w:spacing w:val="-12"/>
          <w:w w:val="105"/>
          <w:sz w:val="19"/>
        </w:rPr>
        <w:t xml:space="preserve"> </w:t>
      </w:r>
      <w:r w:rsidRPr="007E1E6F">
        <w:rPr>
          <w:rFonts w:ascii="Arial"/>
          <w:i/>
          <w:spacing w:val="1"/>
          <w:w w:val="105"/>
          <w:sz w:val="19"/>
        </w:rPr>
        <w:t>Act</w:t>
      </w:r>
      <w:r w:rsidR="007E1E6F" w:rsidRPr="007E1E6F">
        <w:rPr>
          <w:rFonts w:ascii="Arial"/>
          <w:i/>
          <w:spacing w:val="1"/>
          <w:w w:val="105"/>
          <w:sz w:val="19"/>
        </w:rPr>
        <w:t xml:space="preserve"> </w:t>
      </w:r>
      <w:r w:rsidR="00DD6467" w:rsidRPr="007E1E6F">
        <w:rPr>
          <w:rFonts w:ascii="Arial"/>
          <w:i/>
          <w:w w:val="105"/>
          <w:sz w:val="19"/>
        </w:rPr>
        <w:t>2</w:t>
      </w:r>
      <w:r w:rsidRPr="007E1E6F">
        <w:rPr>
          <w:rFonts w:ascii="Arial"/>
          <w:i/>
          <w:w w:val="105"/>
          <w:sz w:val="19"/>
        </w:rPr>
        <w:t>012</w:t>
      </w:r>
      <w:r>
        <w:rPr>
          <w:rFonts w:ascii="Arial"/>
          <w:spacing w:val="-12"/>
          <w:w w:val="105"/>
          <w:sz w:val="19"/>
        </w:rPr>
        <w:t xml:space="preserve"> </w:t>
      </w:r>
      <w:r>
        <w:rPr>
          <w:rFonts w:ascii="Arial"/>
          <w:w w:val="105"/>
          <w:sz w:val="19"/>
        </w:rPr>
        <w:t>(s.17</w:t>
      </w:r>
      <w:r w:rsidR="00553567">
        <w:rPr>
          <w:rFonts w:ascii="Arial"/>
          <w:w w:val="105"/>
          <w:sz w:val="19"/>
        </w:rPr>
        <w:t>6</w:t>
      </w:r>
      <w:r w:rsidR="00CF50AA">
        <w:rPr>
          <w:rFonts w:ascii="Arial"/>
          <w:w w:val="105"/>
          <w:sz w:val="19"/>
        </w:rPr>
        <w:t>L</w:t>
      </w:r>
      <w:r>
        <w:rPr>
          <w:rFonts w:ascii="Arial"/>
          <w:w w:val="105"/>
          <w:sz w:val="19"/>
        </w:rPr>
        <w:t>)</w:t>
      </w:r>
    </w:p>
    <w:p w14:paraId="2C18EEEF" w14:textId="0BCF5D2F" w:rsidR="003B157C" w:rsidRPr="007835CA" w:rsidRDefault="003B157C" w:rsidP="00AE790F">
      <w:pPr>
        <w:spacing w:line="245" w:lineRule="auto"/>
        <w:ind w:right="-1159"/>
        <w:jc w:val="center"/>
        <w:rPr>
          <w:rFonts w:ascii="Arial"/>
          <w:b/>
          <w:spacing w:val="1"/>
          <w:sz w:val="28"/>
          <w:szCs w:val="28"/>
        </w:rPr>
      </w:pPr>
      <w:r w:rsidRPr="007835CA">
        <w:rPr>
          <w:rFonts w:ascii="Arial"/>
          <w:b/>
          <w:spacing w:val="1"/>
          <w:sz w:val="28"/>
          <w:szCs w:val="28"/>
        </w:rPr>
        <w:t>Application</w:t>
      </w:r>
      <w:r w:rsidRPr="007835CA">
        <w:rPr>
          <w:rFonts w:ascii="Arial"/>
          <w:b/>
          <w:spacing w:val="17"/>
          <w:sz w:val="28"/>
          <w:szCs w:val="28"/>
        </w:rPr>
        <w:t xml:space="preserve"> </w:t>
      </w:r>
      <w:r w:rsidR="00D353CD">
        <w:rPr>
          <w:rFonts w:ascii="Arial"/>
          <w:b/>
          <w:spacing w:val="1"/>
          <w:sz w:val="28"/>
          <w:szCs w:val="28"/>
        </w:rPr>
        <w:t xml:space="preserve">to </w:t>
      </w:r>
      <w:r w:rsidR="00130405">
        <w:rPr>
          <w:rFonts w:ascii="Arial"/>
          <w:b/>
          <w:spacing w:val="1"/>
          <w:sz w:val="28"/>
          <w:szCs w:val="28"/>
        </w:rPr>
        <w:t>r</w:t>
      </w:r>
      <w:r w:rsidR="00D353CD">
        <w:rPr>
          <w:rFonts w:ascii="Arial"/>
          <w:b/>
          <w:spacing w:val="1"/>
          <w:sz w:val="28"/>
          <w:szCs w:val="28"/>
        </w:rPr>
        <w:t xml:space="preserve">egister </w:t>
      </w:r>
      <w:r w:rsidR="00553567" w:rsidRPr="007835CA">
        <w:rPr>
          <w:rFonts w:ascii="Arial"/>
          <w:b/>
          <w:spacing w:val="1"/>
          <w:sz w:val="28"/>
          <w:szCs w:val="28"/>
        </w:rPr>
        <w:t xml:space="preserve">New Zealand </w:t>
      </w:r>
      <w:r w:rsidRPr="007835CA">
        <w:rPr>
          <w:rFonts w:ascii="Arial"/>
          <w:b/>
          <w:spacing w:val="1"/>
          <w:sz w:val="28"/>
          <w:szCs w:val="28"/>
        </w:rPr>
        <w:t>order</w:t>
      </w:r>
      <w:r w:rsidR="00D353CD">
        <w:rPr>
          <w:rFonts w:ascii="Arial"/>
          <w:b/>
          <w:spacing w:val="1"/>
          <w:sz w:val="28"/>
          <w:szCs w:val="28"/>
        </w:rPr>
        <w:t xml:space="preserve"> in Queensland</w:t>
      </w:r>
    </w:p>
    <w:p w14:paraId="085A2119" w14:textId="77777777" w:rsidR="00DE4664" w:rsidRPr="007835CA" w:rsidRDefault="00DE4664" w:rsidP="00AE052E">
      <w:pPr>
        <w:ind w:left="284" w:right="-1159"/>
        <w:jc w:val="both"/>
        <w:rPr>
          <w:rFonts w:ascii="Arial" w:hAnsi="Arial" w:cs="Arial"/>
          <w:sz w:val="16"/>
          <w:szCs w:val="16"/>
        </w:rPr>
      </w:pPr>
    </w:p>
    <w:p w14:paraId="660CF542" w14:textId="77777777" w:rsidR="00633E01" w:rsidRDefault="003B157C" w:rsidP="00AE052E">
      <w:pPr>
        <w:pStyle w:val="Heading2"/>
        <w:spacing w:before="120" w:line="377" w:lineRule="auto"/>
        <w:ind w:left="0" w:right="-1159"/>
        <w:rPr>
          <w:spacing w:val="88"/>
          <w:w w:val="104"/>
          <w:sz w:val="16"/>
          <w:szCs w:val="16"/>
        </w:rPr>
      </w:pPr>
      <w:r w:rsidRPr="007835CA">
        <w:rPr>
          <w:w w:val="105"/>
          <w:sz w:val="16"/>
          <w:szCs w:val="16"/>
        </w:rPr>
        <w:t>A</w:t>
      </w:r>
      <w:r w:rsidRPr="007835CA">
        <w:rPr>
          <w:spacing w:val="-3"/>
          <w:w w:val="105"/>
          <w:sz w:val="16"/>
          <w:szCs w:val="16"/>
        </w:rPr>
        <w:t xml:space="preserve"> </w:t>
      </w:r>
      <w:r w:rsidRPr="007835CA">
        <w:rPr>
          <w:w w:val="105"/>
          <w:sz w:val="16"/>
          <w:szCs w:val="16"/>
        </w:rPr>
        <w:t>certified</w:t>
      </w:r>
      <w:r w:rsidRPr="007835CA">
        <w:rPr>
          <w:spacing w:val="-3"/>
          <w:w w:val="105"/>
          <w:sz w:val="16"/>
          <w:szCs w:val="16"/>
        </w:rPr>
        <w:t xml:space="preserve"> </w:t>
      </w:r>
      <w:r w:rsidRPr="007835CA">
        <w:rPr>
          <w:w w:val="105"/>
          <w:sz w:val="16"/>
          <w:szCs w:val="16"/>
        </w:rPr>
        <w:t>copy</w:t>
      </w:r>
      <w:r w:rsidRPr="007835CA">
        <w:rPr>
          <w:spacing w:val="-2"/>
          <w:w w:val="105"/>
          <w:sz w:val="16"/>
          <w:szCs w:val="16"/>
        </w:rPr>
        <w:t xml:space="preserve"> </w:t>
      </w:r>
      <w:r w:rsidRPr="007835CA">
        <w:rPr>
          <w:w w:val="105"/>
          <w:sz w:val="16"/>
          <w:szCs w:val="16"/>
        </w:rPr>
        <w:t>of</w:t>
      </w:r>
      <w:r w:rsidRPr="007835CA">
        <w:rPr>
          <w:spacing w:val="-3"/>
          <w:w w:val="105"/>
          <w:sz w:val="16"/>
          <w:szCs w:val="16"/>
        </w:rPr>
        <w:t xml:space="preserve"> </w:t>
      </w:r>
      <w:r w:rsidRPr="007835CA">
        <w:rPr>
          <w:w w:val="105"/>
          <w:sz w:val="16"/>
          <w:szCs w:val="16"/>
        </w:rPr>
        <w:t>the</w:t>
      </w:r>
      <w:r w:rsidRPr="007835CA">
        <w:rPr>
          <w:spacing w:val="-3"/>
          <w:w w:val="105"/>
          <w:sz w:val="16"/>
          <w:szCs w:val="16"/>
        </w:rPr>
        <w:t xml:space="preserve"> </w:t>
      </w:r>
      <w:r w:rsidR="00553567" w:rsidRPr="007835CA">
        <w:rPr>
          <w:spacing w:val="-3"/>
          <w:w w:val="105"/>
          <w:sz w:val="16"/>
          <w:szCs w:val="16"/>
        </w:rPr>
        <w:t xml:space="preserve">New Zealand </w:t>
      </w:r>
      <w:r w:rsidRPr="007835CA">
        <w:rPr>
          <w:w w:val="105"/>
          <w:sz w:val="16"/>
          <w:szCs w:val="16"/>
        </w:rPr>
        <w:t>order</w:t>
      </w:r>
      <w:r w:rsidRPr="007835CA">
        <w:rPr>
          <w:spacing w:val="-4"/>
          <w:w w:val="105"/>
          <w:sz w:val="16"/>
          <w:szCs w:val="16"/>
        </w:rPr>
        <w:t xml:space="preserve"> </w:t>
      </w:r>
      <w:r w:rsidRPr="007835CA">
        <w:rPr>
          <w:w w:val="105"/>
          <w:sz w:val="16"/>
          <w:szCs w:val="16"/>
        </w:rPr>
        <w:t>and</w:t>
      </w:r>
      <w:r w:rsidRPr="007835CA">
        <w:rPr>
          <w:spacing w:val="-2"/>
          <w:w w:val="105"/>
          <w:sz w:val="16"/>
          <w:szCs w:val="16"/>
        </w:rPr>
        <w:t xml:space="preserve"> </w:t>
      </w:r>
      <w:r w:rsidR="00553567" w:rsidRPr="007835CA">
        <w:rPr>
          <w:spacing w:val="-2"/>
          <w:w w:val="105"/>
          <w:sz w:val="16"/>
          <w:szCs w:val="16"/>
        </w:rPr>
        <w:t xml:space="preserve">if possible, </w:t>
      </w:r>
      <w:r w:rsidRPr="007835CA">
        <w:rPr>
          <w:w w:val="105"/>
          <w:sz w:val="16"/>
          <w:szCs w:val="16"/>
        </w:rPr>
        <w:t>proof</w:t>
      </w:r>
      <w:r w:rsidRPr="007835CA">
        <w:rPr>
          <w:spacing w:val="-4"/>
          <w:w w:val="105"/>
          <w:sz w:val="16"/>
          <w:szCs w:val="16"/>
        </w:rPr>
        <w:t xml:space="preserve"> </w:t>
      </w:r>
      <w:r w:rsidRPr="007835CA">
        <w:rPr>
          <w:w w:val="105"/>
          <w:sz w:val="16"/>
          <w:szCs w:val="16"/>
        </w:rPr>
        <w:t>of</w:t>
      </w:r>
      <w:r w:rsidRPr="007835CA">
        <w:rPr>
          <w:spacing w:val="-3"/>
          <w:w w:val="105"/>
          <w:sz w:val="16"/>
          <w:szCs w:val="16"/>
        </w:rPr>
        <w:t xml:space="preserve"> </w:t>
      </w:r>
      <w:r w:rsidRPr="007835CA">
        <w:rPr>
          <w:w w:val="105"/>
          <w:sz w:val="16"/>
          <w:szCs w:val="16"/>
        </w:rPr>
        <w:t>service</w:t>
      </w:r>
      <w:r w:rsidRPr="007835CA">
        <w:rPr>
          <w:spacing w:val="-3"/>
          <w:w w:val="105"/>
          <w:sz w:val="16"/>
          <w:szCs w:val="16"/>
        </w:rPr>
        <w:t xml:space="preserve"> </w:t>
      </w:r>
      <w:r w:rsidRPr="007835CA">
        <w:rPr>
          <w:w w:val="105"/>
          <w:sz w:val="16"/>
          <w:szCs w:val="16"/>
        </w:rPr>
        <w:t>is</w:t>
      </w:r>
      <w:r w:rsidRPr="007835CA">
        <w:rPr>
          <w:spacing w:val="-2"/>
          <w:w w:val="105"/>
          <w:sz w:val="16"/>
          <w:szCs w:val="16"/>
        </w:rPr>
        <w:t xml:space="preserve"> </w:t>
      </w:r>
      <w:r w:rsidRPr="007835CA">
        <w:rPr>
          <w:w w:val="105"/>
          <w:sz w:val="16"/>
          <w:szCs w:val="16"/>
        </w:rPr>
        <w:t>to</w:t>
      </w:r>
      <w:r w:rsidRPr="007835CA">
        <w:rPr>
          <w:spacing w:val="-3"/>
          <w:w w:val="105"/>
          <w:sz w:val="16"/>
          <w:szCs w:val="16"/>
        </w:rPr>
        <w:t xml:space="preserve"> </w:t>
      </w:r>
      <w:r w:rsidRPr="007835CA">
        <w:rPr>
          <w:w w:val="105"/>
          <w:sz w:val="16"/>
          <w:szCs w:val="16"/>
        </w:rPr>
        <w:t>be</w:t>
      </w:r>
      <w:r w:rsidRPr="007835CA">
        <w:rPr>
          <w:spacing w:val="-2"/>
          <w:w w:val="105"/>
          <w:sz w:val="16"/>
          <w:szCs w:val="16"/>
        </w:rPr>
        <w:t xml:space="preserve"> </w:t>
      </w:r>
      <w:r w:rsidRPr="007835CA">
        <w:rPr>
          <w:w w:val="105"/>
          <w:sz w:val="16"/>
          <w:szCs w:val="16"/>
        </w:rPr>
        <w:t>supplied</w:t>
      </w:r>
      <w:r w:rsidR="00570AB0" w:rsidRPr="007835CA">
        <w:rPr>
          <w:w w:val="105"/>
          <w:sz w:val="16"/>
          <w:szCs w:val="16"/>
        </w:rPr>
        <w:t xml:space="preserve"> </w:t>
      </w:r>
      <w:r w:rsidRPr="007835CA">
        <w:rPr>
          <w:w w:val="105"/>
          <w:sz w:val="16"/>
          <w:szCs w:val="16"/>
        </w:rPr>
        <w:t>with</w:t>
      </w:r>
      <w:r w:rsidRPr="007835CA">
        <w:rPr>
          <w:spacing w:val="-2"/>
          <w:w w:val="105"/>
          <w:sz w:val="16"/>
          <w:szCs w:val="16"/>
        </w:rPr>
        <w:t xml:space="preserve"> </w:t>
      </w:r>
      <w:r w:rsidRPr="007835CA">
        <w:rPr>
          <w:w w:val="105"/>
          <w:sz w:val="16"/>
          <w:szCs w:val="16"/>
        </w:rPr>
        <w:t>this</w:t>
      </w:r>
      <w:r w:rsidRPr="007835CA">
        <w:rPr>
          <w:spacing w:val="-3"/>
          <w:w w:val="105"/>
          <w:sz w:val="16"/>
          <w:szCs w:val="16"/>
        </w:rPr>
        <w:t xml:space="preserve"> </w:t>
      </w:r>
      <w:r w:rsidRPr="007835CA">
        <w:rPr>
          <w:w w:val="105"/>
          <w:sz w:val="16"/>
          <w:szCs w:val="16"/>
        </w:rPr>
        <w:t>application.</w:t>
      </w:r>
      <w:r w:rsidRPr="007835CA">
        <w:rPr>
          <w:spacing w:val="88"/>
          <w:w w:val="104"/>
          <w:sz w:val="16"/>
          <w:szCs w:val="16"/>
        </w:rPr>
        <w:t xml:space="preserve"> </w:t>
      </w:r>
    </w:p>
    <w:p w14:paraId="53930264" w14:textId="2CD26BE4" w:rsidR="003B157C" w:rsidRPr="007835CA" w:rsidRDefault="003B157C" w:rsidP="00AE052E">
      <w:pPr>
        <w:pStyle w:val="Heading2"/>
        <w:spacing w:before="120" w:line="377" w:lineRule="auto"/>
        <w:ind w:left="0" w:right="-1159"/>
        <w:rPr>
          <w:b w:val="0"/>
          <w:bCs w:val="0"/>
          <w:sz w:val="16"/>
          <w:szCs w:val="16"/>
        </w:rPr>
      </w:pPr>
      <w:r w:rsidRPr="007835CA">
        <w:rPr>
          <w:w w:val="105"/>
          <w:sz w:val="16"/>
          <w:szCs w:val="16"/>
        </w:rPr>
        <w:t>The</w:t>
      </w:r>
      <w:r w:rsidRPr="007835CA">
        <w:rPr>
          <w:spacing w:val="-4"/>
          <w:w w:val="105"/>
          <w:sz w:val="16"/>
          <w:szCs w:val="16"/>
        </w:rPr>
        <w:t xml:space="preserve"> </w:t>
      </w:r>
      <w:r w:rsidR="00DE4664" w:rsidRPr="007835CA">
        <w:rPr>
          <w:w w:val="105"/>
          <w:sz w:val="16"/>
          <w:szCs w:val="16"/>
        </w:rPr>
        <w:t>r</w:t>
      </w:r>
      <w:r w:rsidRPr="007835CA">
        <w:rPr>
          <w:w w:val="105"/>
          <w:sz w:val="16"/>
          <w:szCs w:val="16"/>
        </w:rPr>
        <w:t>espondent</w:t>
      </w:r>
      <w:r w:rsidRPr="007835CA">
        <w:rPr>
          <w:spacing w:val="-4"/>
          <w:w w:val="105"/>
          <w:sz w:val="16"/>
          <w:szCs w:val="16"/>
        </w:rPr>
        <w:t xml:space="preserve"> </w:t>
      </w:r>
      <w:r w:rsidRPr="007835CA">
        <w:rPr>
          <w:w w:val="105"/>
          <w:sz w:val="16"/>
          <w:szCs w:val="16"/>
        </w:rPr>
        <w:t>need</w:t>
      </w:r>
      <w:r w:rsidRPr="007835CA">
        <w:rPr>
          <w:spacing w:val="-4"/>
          <w:w w:val="105"/>
          <w:sz w:val="16"/>
          <w:szCs w:val="16"/>
        </w:rPr>
        <w:t xml:space="preserve"> </w:t>
      </w:r>
      <w:r w:rsidRPr="007835CA">
        <w:rPr>
          <w:w w:val="105"/>
          <w:sz w:val="16"/>
          <w:szCs w:val="16"/>
        </w:rPr>
        <w:t>not</w:t>
      </w:r>
      <w:r w:rsidRPr="007835CA">
        <w:rPr>
          <w:spacing w:val="-4"/>
          <w:w w:val="105"/>
          <w:sz w:val="16"/>
          <w:szCs w:val="16"/>
        </w:rPr>
        <w:t xml:space="preserve"> </w:t>
      </w:r>
      <w:r w:rsidRPr="007835CA">
        <w:rPr>
          <w:w w:val="105"/>
          <w:sz w:val="16"/>
          <w:szCs w:val="16"/>
        </w:rPr>
        <w:t>be</w:t>
      </w:r>
      <w:r w:rsidRPr="007835CA">
        <w:rPr>
          <w:spacing w:val="-3"/>
          <w:w w:val="105"/>
          <w:sz w:val="16"/>
          <w:szCs w:val="16"/>
        </w:rPr>
        <w:t xml:space="preserve"> </w:t>
      </w:r>
      <w:r w:rsidRPr="007835CA">
        <w:rPr>
          <w:w w:val="105"/>
          <w:sz w:val="16"/>
          <w:szCs w:val="16"/>
        </w:rPr>
        <w:t>notified</w:t>
      </w:r>
      <w:r w:rsidRPr="007835CA">
        <w:rPr>
          <w:spacing w:val="-3"/>
          <w:w w:val="105"/>
          <w:sz w:val="16"/>
          <w:szCs w:val="16"/>
        </w:rPr>
        <w:t xml:space="preserve"> </w:t>
      </w:r>
      <w:r w:rsidRPr="007835CA">
        <w:rPr>
          <w:w w:val="105"/>
          <w:sz w:val="16"/>
          <w:szCs w:val="16"/>
        </w:rPr>
        <w:t>of</w:t>
      </w:r>
      <w:r w:rsidRPr="007835CA">
        <w:rPr>
          <w:spacing w:val="-4"/>
          <w:w w:val="105"/>
          <w:sz w:val="16"/>
          <w:szCs w:val="16"/>
        </w:rPr>
        <w:t xml:space="preserve"> </w:t>
      </w:r>
      <w:r w:rsidRPr="007835CA">
        <w:rPr>
          <w:w w:val="105"/>
          <w:sz w:val="16"/>
          <w:szCs w:val="16"/>
        </w:rPr>
        <w:t>the</w:t>
      </w:r>
      <w:r w:rsidRPr="007835CA">
        <w:rPr>
          <w:spacing w:val="-3"/>
          <w:w w:val="105"/>
          <w:sz w:val="16"/>
          <w:szCs w:val="16"/>
        </w:rPr>
        <w:t xml:space="preserve"> </w:t>
      </w:r>
      <w:r w:rsidRPr="007835CA">
        <w:rPr>
          <w:w w:val="105"/>
          <w:sz w:val="16"/>
          <w:szCs w:val="16"/>
        </w:rPr>
        <w:t>registration</w:t>
      </w:r>
      <w:r w:rsidRPr="007835CA">
        <w:rPr>
          <w:spacing w:val="-3"/>
          <w:w w:val="105"/>
          <w:sz w:val="16"/>
          <w:szCs w:val="16"/>
        </w:rPr>
        <w:t xml:space="preserve"> </w:t>
      </w:r>
      <w:r w:rsidR="00633E01" w:rsidRPr="007835CA">
        <w:rPr>
          <w:w w:val="105"/>
          <w:sz w:val="16"/>
          <w:szCs w:val="16"/>
        </w:rPr>
        <w:t>of</w:t>
      </w:r>
      <w:r w:rsidR="00633E01" w:rsidRPr="007835CA">
        <w:rPr>
          <w:spacing w:val="-4"/>
          <w:w w:val="105"/>
          <w:sz w:val="16"/>
          <w:szCs w:val="16"/>
        </w:rPr>
        <w:t xml:space="preserve"> </w:t>
      </w:r>
      <w:r w:rsidR="00633E01" w:rsidRPr="007835CA">
        <w:rPr>
          <w:w w:val="105"/>
          <w:sz w:val="16"/>
          <w:szCs w:val="16"/>
        </w:rPr>
        <w:t>the</w:t>
      </w:r>
      <w:r w:rsidR="00553567" w:rsidRPr="007835CA">
        <w:rPr>
          <w:w w:val="105"/>
          <w:sz w:val="16"/>
          <w:szCs w:val="16"/>
        </w:rPr>
        <w:t xml:space="preserve"> order</w:t>
      </w:r>
      <w:r w:rsidRPr="007835CA">
        <w:rPr>
          <w:w w:val="105"/>
          <w:sz w:val="16"/>
          <w:szCs w:val="16"/>
        </w:rPr>
        <w:t>.</w:t>
      </w:r>
    </w:p>
    <w:p w14:paraId="49CF9FAD" w14:textId="77777777" w:rsidR="003B157C" w:rsidRDefault="003B157C" w:rsidP="00AE052E">
      <w:pPr>
        <w:widowControl w:val="0"/>
        <w:numPr>
          <w:ilvl w:val="0"/>
          <w:numId w:val="2"/>
        </w:numPr>
        <w:tabs>
          <w:tab w:val="left" w:pos="440"/>
        </w:tabs>
        <w:spacing w:line="271" w:lineRule="exact"/>
        <w:ind w:left="0" w:right="-1159" w:firstLine="0"/>
        <w:rPr>
          <w:rFonts w:ascii="Arial" w:eastAsia="Arial" w:hAnsi="Arial" w:cs="Arial"/>
          <w:sz w:val="24"/>
          <w:szCs w:val="24"/>
        </w:rPr>
      </w:pPr>
      <w:r>
        <w:rPr>
          <w:rFonts w:asciiTheme="minorHAnsi" w:hAnsiTheme="minorHAnsi" w:cstheme="minorBidi"/>
          <w:noProof/>
          <w:lang w:eastAsia="en-AU"/>
        </w:rPr>
        <mc:AlternateContent>
          <mc:Choice Requires="wpg">
            <w:drawing>
              <wp:anchor distT="0" distB="0" distL="114300" distR="114300" simplePos="0" relativeHeight="251680768" behindDoc="1" locked="0" layoutInCell="1" allowOverlap="1" wp14:anchorId="3AFC7F06" wp14:editId="3DF915F4">
                <wp:simplePos x="0" y="0"/>
                <wp:positionH relativeFrom="page">
                  <wp:posOffset>1950719</wp:posOffset>
                </wp:positionH>
                <wp:positionV relativeFrom="paragraph">
                  <wp:posOffset>94615</wp:posOffset>
                </wp:positionV>
                <wp:extent cx="5383903" cy="53340"/>
                <wp:effectExtent l="0" t="0" r="26670" b="0"/>
                <wp:wrapNone/>
                <wp:docPr id="81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903" cy="53340"/>
                          <a:chOff x="2886" y="153"/>
                          <a:chExt cx="8280" cy="2"/>
                        </a:xfrm>
                      </wpg:grpSpPr>
                      <wps:wsp>
                        <wps:cNvPr id="820" name="Freeform 457"/>
                        <wps:cNvSpPr>
                          <a:spLocks/>
                        </wps:cNvSpPr>
                        <wps:spPr bwMode="auto">
                          <a:xfrm>
                            <a:off x="2886" y="153"/>
                            <a:ext cx="8280" cy="2"/>
                          </a:xfrm>
                          <a:custGeom>
                            <a:avLst/>
                            <a:gdLst>
                              <a:gd name="T0" fmla="+- 0 2886 2886"/>
                              <a:gd name="T1" fmla="*/ T0 w 8280"/>
                              <a:gd name="T2" fmla="+- 0 11166 2886"/>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87C11" id="Group 819" o:spid="_x0000_s1026" style="position:absolute;margin-left:153.6pt;margin-top:7.45pt;width:423.95pt;height:4.2pt;z-index:-251635712;mso-position-horizontal-relative:page" coordorigin="2886,153"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">
                <v:shape id="Freeform 457" o:spid="_x0000_s1027" style="position:absolute;left:2886;top:153;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Geb0A&#10;AADcAAAADwAAAGRycy9kb3ducmV2LnhtbERPy6rCMBDdC/5DGMGdpnYhWo0iwr2oC8HXfmjGpthM&#10;ahO1/r1ZCC4P5z1ftrYST2p86VjBaJiAIM6dLrlQcD79DSYgfEDWWDkmBW/ysFx0O3PMtHvxgZ7H&#10;UIgYwj5DBSaEOpPS54Ys+qGriSN3dY3FEGFTSN3gK4bbSqZJMpYWS44NBmtaG8pvx4dVYA1fd9P/&#10;S7nP7zhNt3osT3anVL/XrmYgArXhJ/66N1rBJI3z45l4BO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sGeb0AAADcAAAADwAAAAAAAAAAAAAAAACYAgAAZHJzL2Rvd25yZXYu&#10;eG1sUEsFBgAAAAAEAAQA9QAAAIIDAAAAAA==&#10;" path="m,l8280,e" filled="f" strokeweight="1.92pt">
                  <v:path arrowok="t" o:connecttype="custom" o:connectlocs="0,0;8280,0" o:connectangles="0,0"/>
                </v:shape>
                <w10:wrap anchorx="page"/>
              </v:group>
            </w:pict>
          </mc:Fallback>
        </mc:AlternateContent>
      </w:r>
      <w:proofErr w:type="spellStart"/>
      <w:r>
        <w:rPr>
          <w:rFonts w:ascii="Arial" w:eastAsia="Arial" w:hAnsi="Arial" w:cs="Arial"/>
          <w:b/>
          <w:bCs/>
          <w:spacing w:val="-1"/>
          <w:sz w:val="24"/>
          <w:szCs w:val="24"/>
        </w:rPr>
        <w:t>Aggrieved’s</w:t>
      </w:r>
      <w:proofErr w:type="spellEnd"/>
      <w:r>
        <w:rPr>
          <w:rFonts w:ascii="Arial" w:eastAsia="Arial" w:hAnsi="Arial" w:cs="Arial"/>
          <w:b/>
          <w:bCs/>
          <w:spacing w:val="-20"/>
          <w:sz w:val="24"/>
          <w:szCs w:val="24"/>
        </w:rPr>
        <w:t xml:space="preserve"> </w:t>
      </w:r>
      <w:r>
        <w:rPr>
          <w:rFonts w:ascii="Arial" w:eastAsia="Arial" w:hAnsi="Arial" w:cs="Arial"/>
          <w:b/>
          <w:bCs/>
          <w:sz w:val="24"/>
          <w:szCs w:val="24"/>
        </w:rPr>
        <w:t>details</w:t>
      </w:r>
    </w:p>
    <w:p w14:paraId="3D2D9886" w14:textId="77777777" w:rsidR="003B157C" w:rsidRDefault="003B157C" w:rsidP="00AE052E">
      <w:pPr>
        <w:spacing w:before="125"/>
        <w:ind w:right="-1159"/>
        <w:rPr>
          <w:rFonts w:ascii="Arial" w:eastAsia="Arial" w:hAnsi="Arial" w:cs="Arial"/>
          <w:sz w:val="17"/>
          <w:szCs w:val="17"/>
        </w:rPr>
      </w:pPr>
      <w:r>
        <w:rPr>
          <w:rFonts w:ascii="Arial"/>
          <w:b/>
          <w:w w:val="105"/>
          <w:sz w:val="17"/>
        </w:rPr>
        <w:t>If</w:t>
      </w:r>
      <w:r>
        <w:rPr>
          <w:rFonts w:ascii="Arial"/>
          <w:b/>
          <w:spacing w:val="-4"/>
          <w:w w:val="105"/>
          <w:sz w:val="17"/>
        </w:rPr>
        <w:t xml:space="preserve"> </w:t>
      </w:r>
      <w:r>
        <w:rPr>
          <w:rFonts w:ascii="Arial"/>
          <w:b/>
          <w:w w:val="105"/>
          <w:sz w:val="17"/>
        </w:rPr>
        <w:t>the</w:t>
      </w:r>
      <w:r>
        <w:rPr>
          <w:rFonts w:ascii="Arial"/>
          <w:b/>
          <w:spacing w:val="-3"/>
          <w:w w:val="105"/>
          <w:sz w:val="17"/>
        </w:rPr>
        <w:t xml:space="preserve"> </w:t>
      </w:r>
      <w:r>
        <w:rPr>
          <w:rFonts w:ascii="Arial"/>
          <w:b/>
          <w:w w:val="105"/>
          <w:sz w:val="17"/>
        </w:rPr>
        <w:t>respondent</w:t>
      </w:r>
      <w:r>
        <w:rPr>
          <w:rFonts w:ascii="Arial"/>
          <w:b/>
          <w:spacing w:val="-4"/>
          <w:w w:val="105"/>
          <w:sz w:val="17"/>
        </w:rPr>
        <w:t xml:space="preserve"> </w:t>
      </w:r>
      <w:r>
        <w:rPr>
          <w:rFonts w:ascii="Arial"/>
          <w:b/>
          <w:w w:val="105"/>
          <w:sz w:val="17"/>
        </w:rPr>
        <w:t>is</w:t>
      </w:r>
      <w:r>
        <w:rPr>
          <w:rFonts w:ascii="Arial"/>
          <w:b/>
          <w:spacing w:val="-3"/>
          <w:w w:val="105"/>
          <w:sz w:val="17"/>
        </w:rPr>
        <w:t xml:space="preserve"> </w:t>
      </w:r>
      <w:r>
        <w:rPr>
          <w:rFonts w:ascii="Arial"/>
          <w:b/>
          <w:w w:val="105"/>
          <w:sz w:val="17"/>
        </w:rPr>
        <w:t>being</w:t>
      </w:r>
      <w:r>
        <w:rPr>
          <w:rFonts w:ascii="Arial"/>
          <w:b/>
          <w:spacing w:val="-3"/>
          <w:w w:val="105"/>
          <w:sz w:val="17"/>
        </w:rPr>
        <w:t xml:space="preserve"> </w:t>
      </w:r>
      <w:r>
        <w:rPr>
          <w:rFonts w:ascii="Arial"/>
          <w:b/>
          <w:w w:val="105"/>
          <w:sz w:val="17"/>
        </w:rPr>
        <w:t>notified</w:t>
      </w:r>
      <w:r>
        <w:rPr>
          <w:rFonts w:ascii="Arial"/>
          <w:b/>
          <w:spacing w:val="-3"/>
          <w:w w:val="105"/>
          <w:sz w:val="17"/>
        </w:rPr>
        <w:t xml:space="preserve"> </w:t>
      </w:r>
      <w:r>
        <w:rPr>
          <w:rFonts w:ascii="Arial"/>
          <w:b/>
          <w:w w:val="105"/>
          <w:sz w:val="17"/>
        </w:rPr>
        <w:t>and</w:t>
      </w:r>
      <w:r>
        <w:rPr>
          <w:rFonts w:ascii="Arial"/>
          <w:b/>
          <w:spacing w:val="-3"/>
          <w:w w:val="105"/>
          <w:sz w:val="17"/>
        </w:rPr>
        <w:t xml:space="preserve"> </w:t>
      </w:r>
      <w:r>
        <w:rPr>
          <w:rFonts w:ascii="Arial"/>
          <w:b/>
          <w:w w:val="105"/>
          <w:sz w:val="17"/>
        </w:rPr>
        <w:t>the</w:t>
      </w:r>
      <w:r>
        <w:rPr>
          <w:rFonts w:ascii="Arial"/>
          <w:b/>
          <w:spacing w:val="-5"/>
          <w:w w:val="105"/>
          <w:sz w:val="17"/>
        </w:rPr>
        <w:t xml:space="preserve"> </w:t>
      </w:r>
      <w:r>
        <w:rPr>
          <w:rFonts w:ascii="Arial"/>
          <w:b/>
          <w:w w:val="105"/>
          <w:sz w:val="17"/>
        </w:rPr>
        <w:t>aggrieved</w:t>
      </w:r>
      <w:r>
        <w:rPr>
          <w:rFonts w:ascii="Arial"/>
          <w:b/>
          <w:spacing w:val="-3"/>
          <w:w w:val="105"/>
          <w:sz w:val="17"/>
        </w:rPr>
        <w:t xml:space="preserve"> </w:t>
      </w:r>
      <w:r>
        <w:rPr>
          <w:rFonts w:ascii="Arial"/>
          <w:b/>
          <w:w w:val="105"/>
          <w:sz w:val="17"/>
        </w:rPr>
        <w:t>does</w:t>
      </w:r>
      <w:r>
        <w:rPr>
          <w:rFonts w:ascii="Arial"/>
          <w:b/>
          <w:spacing w:val="-4"/>
          <w:w w:val="105"/>
          <w:sz w:val="17"/>
        </w:rPr>
        <w:t xml:space="preserve"> </w:t>
      </w:r>
      <w:r>
        <w:rPr>
          <w:rFonts w:ascii="Arial"/>
          <w:b/>
          <w:w w:val="105"/>
          <w:sz w:val="17"/>
        </w:rPr>
        <w:t>not</w:t>
      </w:r>
      <w:r>
        <w:rPr>
          <w:rFonts w:ascii="Arial"/>
          <w:b/>
          <w:spacing w:val="-4"/>
          <w:w w:val="105"/>
          <w:sz w:val="17"/>
        </w:rPr>
        <w:t xml:space="preserve"> </w:t>
      </w:r>
      <w:r>
        <w:rPr>
          <w:rFonts w:ascii="Arial"/>
          <w:b/>
          <w:w w:val="105"/>
          <w:sz w:val="17"/>
        </w:rPr>
        <w:t>want</w:t>
      </w:r>
      <w:r>
        <w:rPr>
          <w:rFonts w:ascii="Arial"/>
          <w:b/>
          <w:spacing w:val="-3"/>
          <w:w w:val="105"/>
          <w:sz w:val="17"/>
        </w:rPr>
        <w:t xml:space="preserve"> </w:t>
      </w:r>
      <w:r>
        <w:rPr>
          <w:rFonts w:ascii="Arial"/>
          <w:b/>
          <w:w w:val="105"/>
          <w:sz w:val="17"/>
        </w:rPr>
        <w:t>the</w:t>
      </w:r>
      <w:r>
        <w:rPr>
          <w:rFonts w:ascii="Arial"/>
          <w:b/>
          <w:spacing w:val="-3"/>
          <w:w w:val="105"/>
          <w:sz w:val="17"/>
        </w:rPr>
        <w:t xml:space="preserve"> </w:t>
      </w:r>
      <w:r>
        <w:rPr>
          <w:rFonts w:ascii="Arial"/>
          <w:b/>
          <w:w w:val="105"/>
          <w:sz w:val="17"/>
        </w:rPr>
        <w:t>respondent</w:t>
      </w:r>
      <w:r>
        <w:rPr>
          <w:rFonts w:ascii="Arial"/>
          <w:b/>
          <w:spacing w:val="-4"/>
          <w:w w:val="105"/>
          <w:sz w:val="17"/>
        </w:rPr>
        <w:t xml:space="preserve"> </w:t>
      </w:r>
      <w:r>
        <w:rPr>
          <w:rFonts w:ascii="Arial"/>
          <w:b/>
          <w:w w:val="105"/>
          <w:sz w:val="17"/>
        </w:rPr>
        <w:t>to</w:t>
      </w:r>
      <w:r>
        <w:rPr>
          <w:rFonts w:ascii="Arial"/>
          <w:b/>
          <w:spacing w:val="-3"/>
          <w:w w:val="105"/>
          <w:sz w:val="17"/>
        </w:rPr>
        <w:t xml:space="preserve"> </w:t>
      </w:r>
      <w:r>
        <w:rPr>
          <w:rFonts w:ascii="Arial"/>
          <w:b/>
          <w:w w:val="105"/>
          <w:sz w:val="17"/>
        </w:rPr>
        <w:t>know</w:t>
      </w:r>
      <w:r>
        <w:rPr>
          <w:rFonts w:ascii="Arial"/>
          <w:b/>
          <w:spacing w:val="-3"/>
          <w:w w:val="105"/>
          <w:sz w:val="17"/>
        </w:rPr>
        <w:t xml:space="preserve"> </w:t>
      </w:r>
      <w:r>
        <w:rPr>
          <w:rFonts w:ascii="Arial"/>
          <w:b/>
          <w:w w:val="105"/>
          <w:sz w:val="17"/>
        </w:rPr>
        <w:t>their</w:t>
      </w:r>
      <w:r>
        <w:rPr>
          <w:rFonts w:ascii="Arial"/>
          <w:b/>
          <w:spacing w:val="-4"/>
          <w:w w:val="105"/>
          <w:sz w:val="17"/>
        </w:rPr>
        <w:t xml:space="preserve"> </w:t>
      </w:r>
      <w:r>
        <w:rPr>
          <w:rFonts w:ascii="Arial"/>
          <w:b/>
          <w:spacing w:val="1"/>
          <w:w w:val="105"/>
          <w:sz w:val="17"/>
        </w:rPr>
        <w:t>home</w:t>
      </w:r>
      <w:r>
        <w:rPr>
          <w:rFonts w:ascii="Arial"/>
          <w:b/>
          <w:spacing w:val="-3"/>
          <w:w w:val="105"/>
          <w:sz w:val="17"/>
        </w:rPr>
        <w:t xml:space="preserve"> </w:t>
      </w:r>
      <w:proofErr w:type="gramStart"/>
      <w:r>
        <w:rPr>
          <w:rFonts w:ascii="Arial"/>
          <w:b/>
          <w:w w:val="105"/>
          <w:sz w:val="17"/>
        </w:rPr>
        <w:t>address</w:t>
      </w:r>
      <w:proofErr w:type="gramEnd"/>
      <w:r>
        <w:rPr>
          <w:rFonts w:ascii="Arial"/>
          <w:b/>
          <w:spacing w:val="-3"/>
          <w:w w:val="105"/>
          <w:sz w:val="17"/>
        </w:rPr>
        <w:t xml:space="preserve"> </w:t>
      </w:r>
      <w:r>
        <w:rPr>
          <w:rFonts w:ascii="Arial"/>
          <w:b/>
          <w:w w:val="105"/>
          <w:sz w:val="17"/>
        </w:rPr>
        <w:t>please</w:t>
      </w:r>
      <w:r>
        <w:rPr>
          <w:rFonts w:ascii="Arial"/>
          <w:b/>
          <w:spacing w:val="-3"/>
          <w:w w:val="105"/>
          <w:sz w:val="17"/>
        </w:rPr>
        <w:t xml:space="preserve"> </w:t>
      </w:r>
      <w:r>
        <w:rPr>
          <w:rFonts w:ascii="Arial"/>
          <w:b/>
          <w:w w:val="105"/>
          <w:sz w:val="17"/>
        </w:rPr>
        <w:t>either:</w:t>
      </w:r>
    </w:p>
    <w:p w14:paraId="19411D01" w14:textId="77777777" w:rsidR="003B157C" w:rsidRDefault="003B157C" w:rsidP="00AE052E">
      <w:pPr>
        <w:widowControl w:val="0"/>
        <w:numPr>
          <w:ilvl w:val="0"/>
          <w:numId w:val="1"/>
        </w:numPr>
        <w:tabs>
          <w:tab w:val="left" w:pos="466"/>
        </w:tabs>
        <w:spacing w:before="73"/>
        <w:ind w:left="0" w:right="-1159" w:firstLine="0"/>
        <w:rPr>
          <w:rFonts w:ascii="Arial" w:eastAsia="Arial" w:hAnsi="Arial" w:cs="Arial"/>
          <w:sz w:val="17"/>
          <w:szCs w:val="17"/>
        </w:rPr>
      </w:pPr>
      <w:r>
        <w:rPr>
          <w:rFonts w:ascii="Arial"/>
          <w:b/>
          <w:w w:val="105"/>
          <w:sz w:val="17"/>
        </w:rPr>
        <w:t>Give</w:t>
      </w:r>
      <w:r>
        <w:rPr>
          <w:rFonts w:ascii="Arial"/>
          <w:b/>
          <w:spacing w:val="-4"/>
          <w:w w:val="105"/>
          <w:sz w:val="17"/>
        </w:rPr>
        <w:t xml:space="preserve"> </w:t>
      </w:r>
      <w:r>
        <w:rPr>
          <w:rFonts w:ascii="Arial"/>
          <w:b/>
          <w:w w:val="105"/>
          <w:sz w:val="17"/>
        </w:rPr>
        <w:t>an</w:t>
      </w:r>
      <w:r>
        <w:rPr>
          <w:rFonts w:ascii="Arial"/>
          <w:b/>
          <w:spacing w:val="-3"/>
          <w:w w:val="105"/>
          <w:sz w:val="17"/>
        </w:rPr>
        <w:t xml:space="preserve"> </w:t>
      </w:r>
      <w:r>
        <w:rPr>
          <w:rFonts w:ascii="Arial"/>
          <w:b/>
          <w:w w:val="105"/>
          <w:sz w:val="17"/>
        </w:rPr>
        <w:t>address</w:t>
      </w:r>
      <w:r>
        <w:rPr>
          <w:rFonts w:ascii="Arial"/>
          <w:b/>
          <w:spacing w:val="-3"/>
          <w:w w:val="105"/>
          <w:sz w:val="17"/>
        </w:rPr>
        <w:t xml:space="preserve"> </w:t>
      </w:r>
      <w:r>
        <w:rPr>
          <w:rFonts w:ascii="Arial"/>
          <w:b/>
          <w:w w:val="105"/>
          <w:sz w:val="17"/>
        </w:rPr>
        <w:t>where</w:t>
      </w:r>
      <w:r>
        <w:rPr>
          <w:rFonts w:ascii="Arial"/>
          <w:b/>
          <w:spacing w:val="-4"/>
          <w:w w:val="105"/>
          <w:sz w:val="17"/>
        </w:rPr>
        <w:t xml:space="preserve"> </w:t>
      </w:r>
      <w:r>
        <w:rPr>
          <w:rFonts w:ascii="Arial"/>
          <w:b/>
          <w:w w:val="105"/>
          <w:sz w:val="17"/>
        </w:rPr>
        <w:t>court</w:t>
      </w:r>
      <w:r>
        <w:rPr>
          <w:rFonts w:ascii="Arial"/>
          <w:b/>
          <w:spacing w:val="-2"/>
          <w:w w:val="105"/>
          <w:sz w:val="17"/>
        </w:rPr>
        <w:t xml:space="preserve"> </w:t>
      </w:r>
      <w:r>
        <w:rPr>
          <w:rFonts w:ascii="Arial"/>
          <w:b/>
          <w:w w:val="105"/>
          <w:sz w:val="17"/>
        </w:rPr>
        <w:t>documents</w:t>
      </w:r>
      <w:r>
        <w:rPr>
          <w:rFonts w:ascii="Arial"/>
          <w:b/>
          <w:spacing w:val="-3"/>
          <w:w w:val="105"/>
          <w:sz w:val="17"/>
        </w:rPr>
        <w:t xml:space="preserve"> </w:t>
      </w:r>
      <w:r>
        <w:rPr>
          <w:rFonts w:ascii="Arial"/>
          <w:b/>
          <w:w w:val="105"/>
          <w:sz w:val="17"/>
        </w:rPr>
        <w:t>can</w:t>
      </w:r>
      <w:r>
        <w:rPr>
          <w:rFonts w:ascii="Arial"/>
          <w:b/>
          <w:spacing w:val="-2"/>
          <w:w w:val="105"/>
          <w:sz w:val="17"/>
        </w:rPr>
        <w:t xml:space="preserve"> </w:t>
      </w:r>
      <w:r>
        <w:rPr>
          <w:rFonts w:ascii="Arial"/>
          <w:b/>
          <w:w w:val="105"/>
          <w:sz w:val="17"/>
        </w:rPr>
        <w:t>be</w:t>
      </w:r>
      <w:r>
        <w:rPr>
          <w:rFonts w:ascii="Arial"/>
          <w:b/>
          <w:spacing w:val="-3"/>
          <w:w w:val="105"/>
          <w:sz w:val="17"/>
        </w:rPr>
        <w:t xml:space="preserve"> </w:t>
      </w:r>
      <w:r>
        <w:rPr>
          <w:rFonts w:ascii="Arial"/>
          <w:b/>
          <w:w w:val="105"/>
          <w:sz w:val="17"/>
        </w:rPr>
        <w:t>sent</w:t>
      </w:r>
      <w:r>
        <w:rPr>
          <w:rFonts w:ascii="Arial"/>
          <w:b/>
          <w:spacing w:val="-4"/>
          <w:w w:val="105"/>
          <w:sz w:val="17"/>
        </w:rPr>
        <w:t xml:space="preserve"> </w:t>
      </w:r>
      <w:proofErr w:type="gramStart"/>
      <w:r>
        <w:rPr>
          <w:rFonts w:ascii="Arial"/>
          <w:b/>
          <w:w w:val="105"/>
          <w:sz w:val="17"/>
        </w:rPr>
        <w:t>e.g.</w:t>
      </w:r>
      <w:proofErr w:type="gramEnd"/>
      <w:r>
        <w:rPr>
          <w:rFonts w:ascii="Arial"/>
          <w:b/>
          <w:spacing w:val="-3"/>
          <w:w w:val="105"/>
          <w:sz w:val="17"/>
        </w:rPr>
        <w:t xml:space="preserve"> </w:t>
      </w:r>
      <w:r>
        <w:rPr>
          <w:rFonts w:ascii="Arial"/>
          <w:b/>
          <w:w w:val="105"/>
          <w:sz w:val="17"/>
        </w:rPr>
        <w:t>post</w:t>
      </w:r>
      <w:r>
        <w:rPr>
          <w:rFonts w:ascii="Arial"/>
          <w:b/>
          <w:spacing w:val="-4"/>
          <w:w w:val="105"/>
          <w:sz w:val="17"/>
        </w:rPr>
        <w:t xml:space="preserve"> </w:t>
      </w:r>
      <w:r>
        <w:rPr>
          <w:rFonts w:ascii="Arial"/>
          <w:b/>
          <w:w w:val="105"/>
          <w:sz w:val="17"/>
        </w:rPr>
        <w:t>office</w:t>
      </w:r>
      <w:r>
        <w:rPr>
          <w:rFonts w:ascii="Arial"/>
          <w:b/>
          <w:spacing w:val="-2"/>
          <w:w w:val="105"/>
          <w:sz w:val="17"/>
        </w:rPr>
        <w:t xml:space="preserve"> </w:t>
      </w:r>
      <w:r>
        <w:rPr>
          <w:rFonts w:ascii="Arial"/>
          <w:b/>
          <w:w w:val="105"/>
          <w:sz w:val="17"/>
        </w:rPr>
        <w:t>box</w:t>
      </w:r>
      <w:r>
        <w:rPr>
          <w:rFonts w:ascii="Arial"/>
          <w:b/>
          <w:spacing w:val="-3"/>
          <w:w w:val="105"/>
          <w:sz w:val="17"/>
        </w:rPr>
        <w:t xml:space="preserve"> </w:t>
      </w:r>
      <w:r>
        <w:rPr>
          <w:rFonts w:ascii="Arial"/>
          <w:b/>
          <w:spacing w:val="1"/>
          <w:w w:val="105"/>
          <w:sz w:val="17"/>
        </w:rPr>
        <w:t>or</w:t>
      </w:r>
    </w:p>
    <w:p w14:paraId="3F2669FA" w14:textId="49ED61AB" w:rsidR="00275DFC" w:rsidRPr="00275DFC" w:rsidRDefault="003B157C" w:rsidP="00275DFC">
      <w:pPr>
        <w:widowControl w:val="0"/>
        <w:numPr>
          <w:ilvl w:val="0"/>
          <w:numId w:val="1"/>
        </w:numPr>
        <w:tabs>
          <w:tab w:val="left" w:pos="467"/>
        </w:tabs>
        <w:spacing w:before="68"/>
        <w:ind w:left="0" w:right="-1159" w:firstLine="0"/>
        <w:rPr>
          <w:rFonts w:ascii="Arial" w:eastAsia="Arial" w:hAnsi="Arial" w:cs="Arial"/>
          <w:sz w:val="17"/>
          <w:szCs w:val="17"/>
        </w:rPr>
      </w:pPr>
      <w:r>
        <w:rPr>
          <w:rFonts w:ascii="Arial" w:eastAsia="Arial" w:hAnsi="Arial" w:cs="Arial"/>
          <w:b/>
          <w:bCs/>
          <w:w w:val="105"/>
          <w:sz w:val="17"/>
          <w:szCs w:val="17"/>
        </w:rPr>
        <w:t>Complete</w:t>
      </w:r>
      <w:r>
        <w:rPr>
          <w:rFonts w:ascii="Arial" w:eastAsia="Arial" w:hAnsi="Arial" w:cs="Arial"/>
          <w:b/>
          <w:bCs/>
          <w:spacing w:val="-4"/>
          <w:w w:val="105"/>
          <w:sz w:val="17"/>
          <w:szCs w:val="17"/>
        </w:rPr>
        <w:t xml:space="preserve"> </w:t>
      </w:r>
      <w:r>
        <w:rPr>
          <w:rFonts w:ascii="Arial" w:eastAsia="Arial" w:hAnsi="Arial" w:cs="Arial"/>
          <w:b/>
          <w:bCs/>
          <w:w w:val="105"/>
          <w:sz w:val="17"/>
          <w:szCs w:val="17"/>
        </w:rPr>
        <w:t>an</w:t>
      </w:r>
      <w:r>
        <w:rPr>
          <w:rFonts w:ascii="Arial" w:eastAsia="Arial" w:hAnsi="Arial" w:cs="Arial"/>
          <w:b/>
          <w:bCs/>
          <w:spacing w:val="-4"/>
          <w:w w:val="105"/>
          <w:sz w:val="17"/>
          <w:szCs w:val="17"/>
        </w:rPr>
        <w:t xml:space="preserve"> </w:t>
      </w:r>
      <w:r>
        <w:rPr>
          <w:rFonts w:ascii="Arial" w:eastAsia="Arial" w:hAnsi="Arial" w:cs="Arial"/>
          <w:b/>
          <w:bCs/>
          <w:w w:val="105"/>
          <w:sz w:val="17"/>
          <w:szCs w:val="17"/>
        </w:rPr>
        <w:t>“Aggrieved</w:t>
      </w:r>
      <w:r>
        <w:rPr>
          <w:rFonts w:ascii="Arial" w:eastAsia="Arial" w:hAnsi="Arial" w:cs="Arial"/>
          <w:b/>
          <w:bCs/>
          <w:spacing w:val="-3"/>
          <w:w w:val="105"/>
          <w:sz w:val="17"/>
          <w:szCs w:val="17"/>
        </w:rPr>
        <w:t xml:space="preserve"> </w:t>
      </w:r>
      <w:r>
        <w:rPr>
          <w:rFonts w:ascii="Arial" w:eastAsia="Arial" w:hAnsi="Arial" w:cs="Arial"/>
          <w:b/>
          <w:bCs/>
          <w:w w:val="105"/>
          <w:sz w:val="17"/>
          <w:szCs w:val="17"/>
        </w:rPr>
        <w:t>Details</w:t>
      </w:r>
      <w:r>
        <w:rPr>
          <w:rFonts w:ascii="Arial" w:eastAsia="Arial" w:hAnsi="Arial" w:cs="Arial"/>
          <w:b/>
          <w:bCs/>
          <w:spacing w:val="-4"/>
          <w:w w:val="105"/>
          <w:sz w:val="17"/>
          <w:szCs w:val="17"/>
        </w:rPr>
        <w:t xml:space="preserve"> </w:t>
      </w:r>
      <w:r>
        <w:rPr>
          <w:rFonts w:ascii="Arial" w:eastAsia="Arial" w:hAnsi="Arial" w:cs="Arial"/>
          <w:b/>
          <w:bCs/>
          <w:spacing w:val="1"/>
          <w:w w:val="105"/>
          <w:sz w:val="17"/>
          <w:szCs w:val="17"/>
        </w:rPr>
        <w:t>Form”</w:t>
      </w:r>
      <w:r>
        <w:rPr>
          <w:rFonts w:ascii="Arial" w:eastAsia="Arial" w:hAnsi="Arial" w:cs="Arial"/>
          <w:b/>
          <w:bCs/>
          <w:spacing w:val="-3"/>
          <w:w w:val="105"/>
          <w:sz w:val="17"/>
          <w:szCs w:val="17"/>
        </w:rPr>
        <w:t xml:space="preserve"> </w:t>
      </w:r>
      <w:r>
        <w:rPr>
          <w:rFonts w:ascii="Arial" w:eastAsia="Arial" w:hAnsi="Arial" w:cs="Arial"/>
          <w:b/>
          <w:bCs/>
          <w:w w:val="105"/>
          <w:sz w:val="17"/>
          <w:szCs w:val="17"/>
        </w:rPr>
        <w:t>which</w:t>
      </w:r>
      <w:r>
        <w:rPr>
          <w:rFonts w:ascii="Arial" w:eastAsia="Arial" w:hAnsi="Arial" w:cs="Arial"/>
          <w:b/>
          <w:bCs/>
          <w:spacing w:val="-4"/>
          <w:w w:val="105"/>
          <w:sz w:val="17"/>
          <w:szCs w:val="17"/>
        </w:rPr>
        <w:t xml:space="preserve"> </w:t>
      </w:r>
      <w:r>
        <w:rPr>
          <w:rFonts w:ascii="Arial" w:eastAsia="Arial" w:hAnsi="Arial" w:cs="Arial"/>
          <w:b/>
          <w:bCs/>
          <w:w w:val="105"/>
          <w:sz w:val="17"/>
          <w:szCs w:val="17"/>
        </w:rPr>
        <w:t>will</w:t>
      </w:r>
      <w:r>
        <w:rPr>
          <w:rFonts w:ascii="Arial" w:eastAsia="Arial" w:hAnsi="Arial" w:cs="Arial"/>
          <w:b/>
          <w:bCs/>
          <w:spacing w:val="-4"/>
          <w:w w:val="105"/>
          <w:sz w:val="17"/>
          <w:szCs w:val="17"/>
        </w:rPr>
        <w:t xml:space="preserve"> </w:t>
      </w:r>
      <w:r>
        <w:rPr>
          <w:rFonts w:ascii="Arial" w:eastAsia="Arial" w:hAnsi="Arial" w:cs="Arial"/>
          <w:b/>
          <w:bCs/>
          <w:w w:val="105"/>
          <w:sz w:val="17"/>
          <w:szCs w:val="17"/>
        </w:rPr>
        <w:t>not</w:t>
      </w:r>
      <w:r>
        <w:rPr>
          <w:rFonts w:ascii="Arial" w:eastAsia="Arial" w:hAnsi="Arial" w:cs="Arial"/>
          <w:b/>
          <w:bCs/>
          <w:spacing w:val="-5"/>
          <w:w w:val="105"/>
          <w:sz w:val="17"/>
          <w:szCs w:val="17"/>
        </w:rPr>
        <w:t xml:space="preserve"> </w:t>
      </w:r>
      <w:r>
        <w:rPr>
          <w:rFonts w:ascii="Arial" w:eastAsia="Arial" w:hAnsi="Arial" w:cs="Arial"/>
          <w:b/>
          <w:bCs/>
          <w:w w:val="105"/>
          <w:sz w:val="17"/>
          <w:szCs w:val="17"/>
        </w:rPr>
        <w:t>be</w:t>
      </w:r>
      <w:r>
        <w:rPr>
          <w:rFonts w:ascii="Arial" w:eastAsia="Arial" w:hAnsi="Arial" w:cs="Arial"/>
          <w:b/>
          <w:bCs/>
          <w:spacing w:val="-3"/>
          <w:w w:val="105"/>
          <w:sz w:val="17"/>
          <w:szCs w:val="17"/>
        </w:rPr>
        <w:t xml:space="preserve"> </w:t>
      </w:r>
      <w:r>
        <w:rPr>
          <w:rFonts w:ascii="Arial" w:eastAsia="Arial" w:hAnsi="Arial" w:cs="Arial"/>
          <w:b/>
          <w:bCs/>
          <w:w w:val="105"/>
          <w:sz w:val="17"/>
          <w:szCs w:val="17"/>
        </w:rPr>
        <w:t>provided</w:t>
      </w:r>
      <w:r>
        <w:rPr>
          <w:rFonts w:ascii="Arial" w:eastAsia="Arial" w:hAnsi="Arial" w:cs="Arial"/>
          <w:b/>
          <w:bCs/>
          <w:spacing w:val="-4"/>
          <w:w w:val="105"/>
          <w:sz w:val="17"/>
          <w:szCs w:val="17"/>
        </w:rPr>
        <w:t xml:space="preserve"> </w:t>
      </w:r>
      <w:r>
        <w:rPr>
          <w:rFonts w:ascii="Arial" w:eastAsia="Arial" w:hAnsi="Arial" w:cs="Arial"/>
          <w:b/>
          <w:bCs/>
          <w:w w:val="105"/>
          <w:sz w:val="17"/>
          <w:szCs w:val="17"/>
        </w:rPr>
        <w:t>to</w:t>
      </w:r>
      <w:r>
        <w:rPr>
          <w:rFonts w:ascii="Arial" w:eastAsia="Arial" w:hAnsi="Arial" w:cs="Arial"/>
          <w:b/>
          <w:bCs/>
          <w:spacing w:val="-4"/>
          <w:w w:val="105"/>
          <w:sz w:val="17"/>
          <w:szCs w:val="17"/>
        </w:rPr>
        <w:t xml:space="preserve"> </w:t>
      </w:r>
      <w:r>
        <w:rPr>
          <w:rFonts w:ascii="Arial" w:eastAsia="Arial" w:hAnsi="Arial" w:cs="Arial"/>
          <w:b/>
          <w:bCs/>
          <w:w w:val="105"/>
          <w:sz w:val="17"/>
          <w:szCs w:val="17"/>
        </w:rPr>
        <w:t>the</w:t>
      </w:r>
      <w:r>
        <w:rPr>
          <w:rFonts w:ascii="Arial" w:eastAsia="Arial" w:hAnsi="Arial" w:cs="Arial"/>
          <w:b/>
          <w:bCs/>
          <w:spacing w:val="-3"/>
          <w:w w:val="105"/>
          <w:sz w:val="17"/>
          <w:szCs w:val="17"/>
        </w:rPr>
        <w:t xml:space="preserve"> </w:t>
      </w:r>
      <w:r>
        <w:rPr>
          <w:rFonts w:ascii="Arial" w:eastAsia="Arial" w:hAnsi="Arial" w:cs="Arial"/>
          <w:b/>
          <w:bCs/>
          <w:w w:val="105"/>
          <w:sz w:val="17"/>
          <w:szCs w:val="17"/>
        </w:rPr>
        <w:t>respondent</w:t>
      </w:r>
    </w:p>
    <w:p w14:paraId="64B8742F" w14:textId="45B3BD7A" w:rsidR="003B157C" w:rsidRDefault="003B157C" w:rsidP="00AE052E">
      <w:pPr>
        <w:pStyle w:val="BodyText"/>
        <w:tabs>
          <w:tab w:val="left" w:pos="5526"/>
          <w:tab w:val="left" w:pos="9486"/>
          <w:tab w:val="left" w:pos="11199"/>
        </w:tabs>
        <w:spacing w:before="78"/>
        <w:ind w:left="0" w:right="-1159"/>
      </w:pPr>
      <w:r>
        <w:rPr>
          <w:noProof/>
          <w:lang w:val="en-AU" w:eastAsia="en-AU"/>
        </w:rPr>
        <mc:AlternateContent>
          <mc:Choice Requires="wpg">
            <w:drawing>
              <wp:anchor distT="0" distB="0" distL="114300" distR="114300" simplePos="0" relativeHeight="251659264" behindDoc="1" locked="0" layoutInCell="1" allowOverlap="1" wp14:anchorId="72AC1E36" wp14:editId="044DE71C">
                <wp:simplePos x="0" y="0"/>
                <wp:positionH relativeFrom="page">
                  <wp:posOffset>217805</wp:posOffset>
                </wp:positionH>
                <wp:positionV relativeFrom="paragraph">
                  <wp:posOffset>193040</wp:posOffset>
                </wp:positionV>
                <wp:extent cx="3226435" cy="303530"/>
                <wp:effectExtent l="0" t="0" r="12065" b="20320"/>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303530"/>
                          <a:chOff x="331" y="304"/>
                          <a:chExt cx="5081" cy="478"/>
                        </a:xfrm>
                      </wpg:grpSpPr>
                      <wpg:grpSp>
                        <wpg:cNvPr id="811" name="Group 268"/>
                        <wpg:cNvGrpSpPr>
                          <a:grpSpLocks/>
                        </wpg:cNvGrpSpPr>
                        <wpg:grpSpPr bwMode="auto">
                          <a:xfrm>
                            <a:off x="337" y="309"/>
                            <a:ext cx="5069" cy="2"/>
                            <a:chOff x="337" y="309"/>
                            <a:chExt cx="5069" cy="2"/>
                          </a:xfrm>
                        </wpg:grpSpPr>
                        <wps:wsp>
                          <wps:cNvPr id="812" name="Freeform 269"/>
                          <wps:cNvSpPr>
                            <a:spLocks/>
                          </wps:cNvSpPr>
                          <wps:spPr bwMode="auto">
                            <a:xfrm>
                              <a:off x="337" y="309"/>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270"/>
                        <wpg:cNvGrpSpPr>
                          <a:grpSpLocks/>
                        </wpg:cNvGrpSpPr>
                        <wpg:grpSpPr bwMode="auto">
                          <a:xfrm>
                            <a:off x="342" y="314"/>
                            <a:ext cx="2" cy="456"/>
                            <a:chOff x="342" y="314"/>
                            <a:chExt cx="2" cy="456"/>
                          </a:xfrm>
                        </wpg:grpSpPr>
                        <wps:wsp>
                          <wps:cNvPr id="814" name="Freeform 271"/>
                          <wps:cNvSpPr>
                            <a:spLocks/>
                          </wps:cNvSpPr>
                          <wps:spPr bwMode="auto">
                            <a:xfrm>
                              <a:off x="342"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272"/>
                        <wpg:cNvGrpSpPr>
                          <a:grpSpLocks/>
                        </wpg:cNvGrpSpPr>
                        <wpg:grpSpPr bwMode="auto">
                          <a:xfrm>
                            <a:off x="337" y="775"/>
                            <a:ext cx="5069" cy="2"/>
                            <a:chOff x="337" y="775"/>
                            <a:chExt cx="5069" cy="2"/>
                          </a:xfrm>
                        </wpg:grpSpPr>
                        <wps:wsp>
                          <wps:cNvPr id="816" name="Freeform 273"/>
                          <wps:cNvSpPr>
                            <a:spLocks/>
                          </wps:cNvSpPr>
                          <wps:spPr bwMode="auto">
                            <a:xfrm>
                              <a:off x="337" y="775"/>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274"/>
                        <wpg:cNvGrpSpPr>
                          <a:grpSpLocks/>
                        </wpg:cNvGrpSpPr>
                        <wpg:grpSpPr bwMode="auto">
                          <a:xfrm>
                            <a:off x="5401" y="314"/>
                            <a:ext cx="2" cy="456"/>
                            <a:chOff x="5401" y="314"/>
                            <a:chExt cx="2" cy="456"/>
                          </a:xfrm>
                        </wpg:grpSpPr>
                        <wps:wsp>
                          <wps:cNvPr id="818" name="Freeform 275"/>
                          <wps:cNvSpPr>
                            <a:spLocks/>
                          </wps:cNvSpPr>
                          <wps:spPr bwMode="auto">
                            <a:xfrm>
                              <a:off x="540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AE844A" id="Group 810" o:spid="_x0000_s1026" style="position:absolute;margin-left:17.15pt;margin-top:15.2pt;width:254.05pt;height:23.9pt;z-index:-251657216;mso-position-horizontal-relative:page" coordorigin="331,304"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">
                <v:group id="Group 268" o:spid="_x0000_s1027" style="position:absolute;left:337;top:309;width:5069;height:2" coordorigin="337,309"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269" o:spid="_x0000_s1028" style="position:absolute;left:337;top:309;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uFcUA&#10;AADcAAAADwAAAGRycy9kb3ducmV2LnhtbESP0WrCQBRE3wv+w3KFvtWNeZAQXUUUiyBSG/2AS/aa&#10;RLN30+w2if36bqHg4zAzZ5jFajC16Kh1lWUF00kEgji3uuJCweW8e0tAOI+ssbZMCh7kYLUcvSww&#10;1bbnT+oyX4gAYZeigtL7JpXS5SUZdBPbEAfvaluDPsi2kLrFPsBNLeMomkmDFYeFEhvalJTfs2+j&#10;YIvm1v3EWXIy8dfx431/OhxmvVKv42E9B+Fp8M/wf3uvFSTT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4VxQAAANwAAAAPAAAAAAAAAAAAAAAAAJgCAABkcnMv&#10;ZG93bnJldi54bWxQSwUGAAAAAAQABAD1AAAAigMAAAAA&#10;" path="m,l5069,e" filled="f" strokeweight=".58pt">
                    <v:path arrowok="t" o:connecttype="custom" o:connectlocs="0,0;5069,0" o:connectangles="0,0"/>
                  </v:shape>
                </v:group>
                <v:group id="Group 270" o:spid="_x0000_s1029" style="position:absolute;left:342;top:314;width:2;height:456" coordorigin="342,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271" o:spid="_x0000_s1030" style="position:absolute;left:342;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nuMUA&#10;AADcAAAADwAAAGRycy9kb3ducmV2LnhtbESPQWvCQBSE74L/YXlCL1I3lrRIdJUgCKG32CDk9sw+&#10;k2D2bciuJv333UKhx2FmvmF2h8l04kmDay0rWK8iEMSV1S3XCoqv0+sGhPPIGjvLpOCbHBz289kO&#10;E21Hzul59rUIEHYJKmi87xMpXdWQQbeyPXHwbnYw6IMcaqkHHAPcdPItij6kwZbDQoM9HRuq7ueH&#10;UXDUUzFqky7L66cr4/c0yy9trNTLYkq3IDxN/j/81860gs06ht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2e4xQAAANwAAAAPAAAAAAAAAAAAAAAAAJgCAABkcnMv&#10;ZG93bnJldi54bWxQSwUGAAAAAAQABAD1AAAAigMAAAAA&#10;" path="m,l,456e" filled="f" strokeweight=".58pt">
                    <v:path arrowok="t" o:connecttype="custom" o:connectlocs="0,314;0,770" o:connectangles="0,0"/>
                  </v:shape>
                </v:group>
                <v:group id="Group 272" o:spid="_x0000_s1031" style="position:absolute;left:337;top:775;width:5069;height:2" coordorigin="337,775"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273" o:spid="_x0000_s1032" style="position:absolute;left:337;top:775;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oFsUA&#10;AADcAAAADwAAAGRycy9kb3ducmV2LnhtbESP0WrCQBRE34X+w3ILvunGPISQuoq0tAgi2tQPuGSv&#10;SWz2bppdk+jXdwsFH4eZOcMs16NpRE+dqy0rWMwjEMSF1TWXCk5f77MUhPPIGhvLpOBGDtarp8kS&#10;M20H/qQ+96UIEHYZKqi8bzMpXVGRQTe3LXHwzrYz6IPsSqk7HALcNDKOokQarDksVNjSa0XFd341&#10;Ct7QXPp7nKdHE//sDx/b426XDEpNn8fNCwhPo3+E/9tbrSBdJ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egWxQAAANwAAAAPAAAAAAAAAAAAAAAAAJgCAABkcnMv&#10;ZG93bnJldi54bWxQSwUGAAAAAAQABAD1AAAAigMAAAAA&#10;" path="m,l5069,e" filled="f" strokeweight=".58pt">
                    <v:path arrowok="t" o:connecttype="custom" o:connectlocs="0,0;5069,0" o:connectangles="0,0"/>
                  </v:shape>
                </v:group>
                <v:group id="Group 274" o:spid="_x0000_s1033" style="position:absolute;left:5401;top:314;width:2;height:456" coordorigin="540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275" o:spid="_x0000_s1034" style="position:absolute;left:540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vb4A&#10;AADcAAAADwAAAGRycy9kb3ducmV2LnhtbERPSwrCMBDdC94hjOBGNFVUpBqlCIK484PgbmzGtthM&#10;ShNtvb1ZCC4f77/atKYUb6pdYVnBeBSBIE6tLjhTcDnvhgsQziNrLC2Tgg852Ky7nRXG2jZ8pPfJ&#10;ZyKEsItRQe59FUvp0pwMupGtiAP3sLVBH2CdSV1jE8JNKSdRNJcGCw4NOVa0zSl9nl5GwVa3l0ab&#10;ZHC7H9xtOkv2x2sxVarfa5MlCE+t/4t/7r1WsBiH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ubb2+AAAA3AAAAA8AAAAAAAAAAAAAAAAAmAIAAGRycy9kb3ducmV2&#10;LnhtbFBLBQYAAAAABAAEAPUAAACDAwAAAAA=&#10;" path="m,l,456e" filled="f" strokeweight=".58pt">
                    <v:path arrowok="t" o:connecttype="custom" o:connectlocs="0,314;0,770" o:connectangles="0,0"/>
                  </v:shape>
                </v:group>
                <w10:wrap anchorx="page"/>
              </v:group>
            </w:pict>
          </mc:Fallback>
        </mc:AlternateContent>
      </w:r>
      <w:r>
        <w:rPr>
          <w:noProof/>
          <w:lang w:val="en-AU" w:eastAsia="en-AU"/>
        </w:rPr>
        <mc:AlternateContent>
          <mc:Choice Requires="wpg">
            <w:drawing>
              <wp:anchor distT="0" distB="0" distL="114300" distR="114300" simplePos="0" relativeHeight="251660288" behindDoc="1" locked="0" layoutInCell="1" allowOverlap="1" wp14:anchorId="10BCF0B6" wp14:editId="3B6B32A9">
                <wp:simplePos x="0" y="0"/>
                <wp:positionH relativeFrom="page">
                  <wp:posOffset>3651885</wp:posOffset>
                </wp:positionH>
                <wp:positionV relativeFrom="paragraph">
                  <wp:posOffset>193040</wp:posOffset>
                </wp:positionV>
                <wp:extent cx="2299970" cy="303530"/>
                <wp:effectExtent l="3810" t="6985" r="1270" b="3810"/>
                <wp:wrapNone/>
                <wp:docPr id="801"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3530"/>
                          <a:chOff x="5751" y="304"/>
                          <a:chExt cx="3622" cy="478"/>
                        </a:xfrm>
                      </wpg:grpSpPr>
                      <wpg:grpSp>
                        <wpg:cNvPr id="802" name="Group 277"/>
                        <wpg:cNvGrpSpPr>
                          <a:grpSpLocks/>
                        </wpg:cNvGrpSpPr>
                        <wpg:grpSpPr bwMode="auto">
                          <a:xfrm>
                            <a:off x="5756" y="309"/>
                            <a:ext cx="3610" cy="2"/>
                            <a:chOff x="5756" y="309"/>
                            <a:chExt cx="3610" cy="2"/>
                          </a:xfrm>
                        </wpg:grpSpPr>
                        <wps:wsp>
                          <wps:cNvPr id="803" name="Freeform 278"/>
                          <wps:cNvSpPr>
                            <a:spLocks/>
                          </wps:cNvSpPr>
                          <wps:spPr bwMode="auto">
                            <a:xfrm>
                              <a:off x="5756" y="309"/>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279"/>
                        <wpg:cNvGrpSpPr>
                          <a:grpSpLocks/>
                        </wpg:cNvGrpSpPr>
                        <wpg:grpSpPr bwMode="auto">
                          <a:xfrm>
                            <a:off x="5761" y="314"/>
                            <a:ext cx="2" cy="456"/>
                            <a:chOff x="5761" y="314"/>
                            <a:chExt cx="2" cy="456"/>
                          </a:xfrm>
                        </wpg:grpSpPr>
                        <wps:wsp>
                          <wps:cNvPr id="805" name="Freeform 280"/>
                          <wps:cNvSpPr>
                            <a:spLocks/>
                          </wps:cNvSpPr>
                          <wps:spPr bwMode="auto">
                            <a:xfrm>
                              <a:off x="576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281"/>
                        <wpg:cNvGrpSpPr>
                          <a:grpSpLocks/>
                        </wpg:cNvGrpSpPr>
                        <wpg:grpSpPr bwMode="auto">
                          <a:xfrm>
                            <a:off x="5756" y="775"/>
                            <a:ext cx="3610" cy="2"/>
                            <a:chOff x="5756" y="775"/>
                            <a:chExt cx="3610" cy="2"/>
                          </a:xfrm>
                        </wpg:grpSpPr>
                        <wps:wsp>
                          <wps:cNvPr id="807" name="Freeform 282"/>
                          <wps:cNvSpPr>
                            <a:spLocks/>
                          </wps:cNvSpPr>
                          <wps:spPr bwMode="auto">
                            <a:xfrm>
                              <a:off x="5756" y="775"/>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283"/>
                        <wpg:cNvGrpSpPr>
                          <a:grpSpLocks/>
                        </wpg:cNvGrpSpPr>
                        <wpg:grpSpPr bwMode="auto">
                          <a:xfrm>
                            <a:off x="9361" y="314"/>
                            <a:ext cx="2" cy="456"/>
                            <a:chOff x="9361" y="314"/>
                            <a:chExt cx="2" cy="456"/>
                          </a:xfrm>
                        </wpg:grpSpPr>
                        <wps:wsp>
                          <wps:cNvPr id="809" name="Freeform 284"/>
                          <wps:cNvSpPr>
                            <a:spLocks/>
                          </wps:cNvSpPr>
                          <wps:spPr bwMode="auto">
                            <a:xfrm>
                              <a:off x="936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AC3FA" id="Group 801" o:spid="_x0000_s1026" style="position:absolute;margin-left:287.55pt;margin-top:15.2pt;width:181.1pt;height:23.9pt;z-index:-251656192;mso-position-horizontal-relative:page" coordorigin="5751,304" coordsize="36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">
                <v:group id="Group 277" o:spid="_x0000_s1027" style="position:absolute;left:5756;top:309;width:3610;height:2" coordorigin="5756,309"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278" o:spid="_x0000_s1028" style="position:absolute;left:5756;top:309;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HH8UA&#10;AADcAAAADwAAAGRycy9kb3ducmV2LnhtbESPQWsCMRSE74X+h/AKvdWkLciyNYqIUulFu25Bb4/N&#10;czd087JsUl3/vREKHoeZ+YaZzAbXihP1wXrW8DpSIIgrbyzXGsrd6iUDESKywdYzabhQgNn08WGC&#10;ufFn/qZTEWuRIBxy1NDE2OVShqohh2HkO+LkHX3vMCbZ19L0eE5w18o3pcbSoeW00GBHi4aq3+LP&#10;aShsu8myg/pa2sP+s9xKv/g5rrV+fhrmHyAiDfEe/m+vjYZMvcPtTDoC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QcfxQAAANwAAAAPAAAAAAAAAAAAAAAAAJgCAABkcnMv&#10;ZG93bnJldi54bWxQSwUGAAAAAAQABAD1AAAAigMAAAAA&#10;" path="m,l3610,e" filled="f" strokeweight=".58pt">
                    <v:path arrowok="t" o:connecttype="custom" o:connectlocs="0,0;3610,0" o:connectangles="0,0"/>
                  </v:shape>
                </v:group>
                <v:group id="Group 279" o:spid="_x0000_s1029" style="position:absolute;left:5761;top:314;width:2;height:456" coordorigin="576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280" o:spid="_x0000_s1030" style="position:absolute;left:576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U/sQA&#10;AADcAAAADwAAAGRycy9kb3ducmV2LnhtbESPT4vCMBTE7wt+h/AEL4umiopU01IEQfbmHwRvz+Zt&#10;W7Z5KU209dtvBMHjMDO/YTZpb2rxoNZVlhVMJxEI4tzqigsF59NuvALhPLLG2jIpeJKDNBl8bTDW&#10;tuMDPY6+EAHCLkYFpfdNLKXLSzLoJrYhDt6vbQ36INtC6ha7ADe1nEXRUhqsOCyU2NC2pPzveDcK&#10;tro/d9pk39fbj7vOF9n+cKnmSo2GfbYG4an3n/C7vdcKVtECX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VP7EAAAA3AAAAA8AAAAAAAAAAAAAAAAAmAIAAGRycy9k&#10;b3ducmV2LnhtbFBLBQYAAAAABAAEAPUAAACJAwAAAAA=&#10;" path="m,l,456e" filled="f" strokeweight=".58pt">
                    <v:path arrowok="t" o:connecttype="custom" o:connectlocs="0,314;0,770" o:connectangles="0,0"/>
                  </v:shape>
                </v:group>
                <v:group id="Group 281" o:spid="_x0000_s1031" style="position:absolute;left:5756;top:775;width:3610;height:2" coordorigin="5756,775"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282" o:spid="_x0000_s1032" style="position:absolute;left:5756;top:775;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HMUA&#10;AADcAAAADwAAAGRycy9kb3ducmV2LnhtbESPQWsCMRSE74X+h/AKvdWkPdRlaxQRpdKLdt2C3h6b&#10;527o5mXZpLr+eyMUPA4z8w0zmQ2uFSfqg/Ws4XWkQBBX3liuNZS71UsGIkRkg61n0nChALPp48ME&#10;c+PP/E2nItYiQTjkqKGJsculDFVDDsPId8TJO/reYUyyr6Xp8ZzgrpVvSr1Lh5bTQoMdLRqqfos/&#10;p6Gw7SbLDupraQ/7z3Ir/eLnuNb6+WmYf4CINMR7+L+9NhoyNYbbmXQ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gEcxQAAANwAAAAPAAAAAAAAAAAAAAAAAJgCAABkcnMv&#10;ZG93bnJldi54bWxQSwUGAAAAAAQABAD1AAAAigMAAAAA&#10;" path="m,l3610,e" filled="f" strokeweight=".58pt">
                    <v:path arrowok="t" o:connecttype="custom" o:connectlocs="0,0;3610,0" o:connectangles="0,0"/>
                  </v:shape>
                </v:group>
                <v:group id="Group 283" o:spid="_x0000_s1033" style="position:absolute;left:9361;top:314;width:2;height:456" coordorigin="936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284" o:spid="_x0000_s1034" style="position:absolute;left:936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e+8MA&#10;AADcAAAADwAAAGRycy9kb3ducmV2LnhtbESPzarCMBSE94LvEI7gRjRVVLTXKEUQ5O78QXB3bI5t&#10;uc1JaaKtb38jCC6HmfmGWW1aU4on1a6wrGA8ikAQp1YXnCk4n3bDBQjnkTWWlknBixxs1t3OCmNt&#10;Gz7Q8+gzESDsYlSQe1/FUro0J4NuZCvi4N1tbdAHWWdS19gEuCnlJIrm0mDBYSHHirY5pX/Hh1Gw&#10;1e250SYZXG+/7jqdJfvDpZgq1e+1yQ8IT63/hj/tvVawiJbwPh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e+8MAAADcAAAADwAAAAAAAAAAAAAAAACYAgAAZHJzL2Rv&#10;d25yZXYueG1sUEsFBgAAAAAEAAQA9QAAAIgDAAAAAA==&#10;" path="m,l,456e" filled="f" strokeweight=".58pt">
                    <v:path arrowok="t" o:connecttype="custom" o:connectlocs="0,314;0,770" o:connectangles="0,0"/>
                  </v:shape>
                </v:group>
                <w10:wrap anchorx="page"/>
              </v:group>
            </w:pict>
          </mc:Fallback>
        </mc:AlternateContent>
      </w:r>
      <w:r>
        <w:rPr>
          <w:w w:val="105"/>
        </w:rPr>
        <w:t>Given</w:t>
      </w:r>
      <w:r>
        <w:rPr>
          <w:spacing w:val="1"/>
          <w:w w:val="105"/>
        </w:rPr>
        <w:t xml:space="preserve"> </w:t>
      </w:r>
      <w:r>
        <w:rPr>
          <w:w w:val="105"/>
        </w:rPr>
        <w:t>Name/s</w:t>
      </w:r>
      <w:r>
        <w:rPr>
          <w:w w:val="105"/>
        </w:rPr>
        <w:tab/>
        <w:t>Family</w:t>
      </w:r>
      <w:r>
        <w:rPr>
          <w:spacing w:val="1"/>
          <w:w w:val="105"/>
        </w:rPr>
        <w:t xml:space="preserve"> Name</w:t>
      </w:r>
      <w:r>
        <w:rPr>
          <w:spacing w:val="1"/>
          <w:w w:val="105"/>
        </w:rPr>
        <w:tab/>
      </w:r>
      <w:r>
        <w:rPr>
          <w:w w:val="105"/>
        </w:rPr>
        <w:t>Date</w:t>
      </w:r>
      <w:r>
        <w:rPr>
          <w:spacing w:val="-3"/>
          <w:w w:val="105"/>
        </w:rPr>
        <w:t xml:space="preserve"> </w:t>
      </w:r>
      <w:r>
        <w:rPr>
          <w:w w:val="105"/>
        </w:rPr>
        <w:t>of</w:t>
      </w:r>
      <w:r>
        <w:rPr>
          <w:spacing w:val="-4"/>
          <w:w w:val="105"/>
        </w:rPr>
        <w:t xml:space="preserve"> </w:t>
      </w:r>
      <w:r>
        <w:rPr>
          <w:w w:val="105"/>
        </w:rPr>
        <w:t>birth</w:t>
      </w:r>
    </w:p>
    <w:p w14:paraId="134E1A99" w14:textId="1B78CE4F" w:rsidR="003B157C" w:rsidRDefault="00DD6467" w:rsidP="008E0943">
      <w:pPr>
        <w:spacing w:before="4" w:line="170" w:lineRule="exact"/>
        <w:ind w:right="-1159"/>
        <w:rPr>
          <w:sz w:val="17"/>
          <w:szCs w:val="17"/>
        </w:rPr>
      </w:pPr>
      <w:r>
        <w:rPr>
          <w:noProof/>
          <w:lang w:eastAsia="en-AU"/>
        </w:rPr>
        <mc:AlternateContent>
          <mc:Choice Requires="wpg">
            <w:drawing>
              <wp:anchor distT="0" distB="0" distL="114300" distR="114300" simplePos="0" relativeHeight="251661312" behindDoc="1" locked="0" layoutInCell="1" allowOverlap="1" wp14:anchorId="1A834E3F" wp14:editId="1F1DE622">
                <wp:simplePos x="0" y="0"/>
                <wp:positionH relativeFrom="page">
                  <wp:posOffset>6176645</wp:posOffset>
                </wp:positionH>
                <wp:positionV relativeFrom="paragraph">
                  <wp:posOffset>26035</wp:posOffset>
                </wp:positionV>
                <wp:extent cx="1187450" cy="303530"/>
                <wp:effectExtent l="0" t="0" r="12700" b="20320"/>
                <wp:wrapNone/>
                <wp:docPr id="792"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3530"/>
                          <a:chOff x="9711" y="304"/>
                          <a:chExt cx="1870" cy="478"/>
                        </a:xfrm>
                      </wpg:grpSpPr>
                      <wpg:grpSp>
                        <wpg:cNvPr id="793" name="Group 286"/>
                        <wpg:cNvGrpSpPr>
                          <a:grpSpLocks/>
                        </wpg:cNvGrpSpPr>
                        <wpg:grpSpPr bwMode="auto">
                          <a:xfrm>
                            <a:off x="9716" y="309"/>
                            <a:ext cx="1858" cy="2"/>
                            <a:chOff x="9716" y="309"/>
                            <a:chExt cx="1858" cy="2"/>
                          </a:xfrm>
                        </wpg:grpSpPr>
                        <wps:wsp>
                          <wps:cNvPr id="794" name="Freeform 287"/>
                          <wps:cNvSpPr>
                            <a:spLocks/>
                          </wps:cNvSpPr>
                          <wps:spPr bwMode="auto">
                            <a:xfrm>
                              <a:off x="9716" y="309"/>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288"/>
                        <wpg:cNvGrpSpPr>
                          <a:grpSpLocks/>
                        </wpg:cNvGrpSpPr>
                        <wpg:grpSpPr bwMode="auto">
                          <a:xfrm>
                            <a:off x="9721" y="314"/>
                            <a:ext cx="2" cy="456"/>
                            <a:chOff x="9721" y="314"/>
                            <a:chExt cx="2" cy="456"/>
                          </a:xfrm>
                        </wpg:grpSpPr>
                        <wps:wsp>
                          <wps:cNvPr id="796" name="Freeform 289"/>
                          <wps:cNvSpPr>
                            <a:spLocks/>
                          </wps:cNvSpPr>
                          <wps:spPr bwMode="auto">
                            <a:xfrm>
                              <a:off x="9721"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290"/>
                        <wpg:cNvGrpSpPr>
                          <a:grpSpLocks/>
                        </wpg:cNvGrpSpPr>
                        <wpg:grpSpPr bwMode="auto">
                          <a:xfrm>
                            <a:off x="9716" y="775"/>
                            <a:ext cx="1858" cy="2"/>
                            <a:chOff x="9716" y="775"/>
                            <a:chExt cx="1858" cy="2"/>
                          </a:xfrm>
                        </wpg:grpSpPr>
                        <wps:wsp>
                          <wps:cNvPr id="798" name="Freeform 291"/>
                          <wps:cNvSpPr>
                            <a:spLocks/>
                          </wps:cNvSpPr>
                          <wps:spPr bwMode="auto">
                            <a:xfrm>
                              <a:off x="9716" y="775"/>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292"/>
                        <wpg:cNvGrpSpPr>
                          <a:grpSpLocks/>
                        </wpg:cNvGrpSpPr>
                        <wpg:grpSpPr bwMode="auto">
                          <a:xfrm>
                            <a:off x="11569" y="314"/>
                            <a:ext cx="2" cy="456"/>
                            <a:chOff x="11569" y="314"/>
                            <a:chExt cx="2" cy="456"/>
                          </a:xfrm>
                        </wpg:grpSpPr>
                        <wps:wsp>
                          <wps:cNvPr id="800" name="Freeform 293"/>
                          <wps:cNvSpPr>
                            <a:spLocks/>
                          </wps:cNvSpPr>
                          <wps:spPr bwMode="auto">
                            <a:xfrm>
                              <a:off x="11569" y="314"/>
                              <a:ext cx="2" cy="456"/>
                            </a:xfrm>
                            <a:custGeom>
                              <a:avLst/>
                              <a:gdLst>
                                <a:gd name="T0" fmla="+- 0 314 314"/>
                                <a:gd name="T1" fmla="*/ 314 h 456"/>
                                <a:gd name="T2" fmla="+- 0 770 314"/>
                                <a:gd name="T3" fmla="*/ 770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4C5CE" id="Group 792" o:spid="_x0000_s1026" style="position:absolute;margin-left:486.35pt;margin-top:2.05pt;width:93.5pt;height:23.9pt;z-index:-251655168;mso-position-horizontal-relative:page" coordorigin="9711,304"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">
                <v:group id="Group 286" o:spid="_x0000_s1027" style="position:absolute;left:9716;top:309;width:1858;height:2" coordorigin="9716,309"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287" o:spid="_x0000_s1028" style="position:absolute;left:9716;top:309;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z7McA&#10;AADcAAAADwAAAGRycy9kb3ducmV2LnhtbESPQWvCQBSE74L/YXlCL6VuLGI1dZVQKBQRsdaDvT2y&#10;z2xi9m2aXTX9912h4HGYmW+Y+bKztbhQ60vHCkbDBARx7nTJhYL91/vTFIQPyBprx6TglzwsF/3e&#10;HFPtrvxJl10oRISwT1GBCaFJpfS5IYt+6Bri6B1dazFE2RZSt3iNcFvL5ySZSIslxwWDDb0Zyk+7&#10;s1XwvcXDYeXCSP9U08dqvc3MpsqUehh02SuIQF24h//bH1rBy2wM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c+zHAAAA3AAAAA8AAAAAAAAAAAAAAAAAmAIAAGRy&#10;cy9kb3ducmV2LnhtbFBLBQYAAAAABAAEAPUAAACMAwAAAAA=&#10;" path="m,l1858,e" filled="f" strokeweight=".58pt">
                    <v:path arrowok="t" o:connecttype="custom" o:connectlocs="0,0;1858,0" o:connectangles="0,0"/>
                  </v:shape>
                </v:group>
                <v:group id="Group 288" o:spid="_x0000_s1029" style="position:absolute;left:9721;top:314;width:2;height:456" coordorigin="9721,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289" o:spid="_x0000_s1030" style="position:absolute;left:9721;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LWMQA&#10;AADcAAAADwAAAGRycy9kb3ducmV2LnhtbESPS4vCQBCE74L/YWjBi6wTFx+70VGCIIg3HwjeejNt&#10;Esz0hMysif/eEQSPRVV9RS1WrSnFnWpXWFYwGkYgiFOrC84UnI6brx8QziNrLC2Tggc5WC27nQXG&#10;2ja8p/vBZyJA2MWoIPe+iqV0aU4G3dBWxMG72tqgD7LOpK6xCXBTyu8omkqDBYeFHCta55TeDv9G&#10;wVq3p0abZHD527nLeJJs9+dirFS/1yZzEJ5a/wm/21utYPY7hd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y1jEAAAA3AAAAA8AAAAAAAAAAAAAAAAAmAIAAGRycy9k&#10;b3ducmV2LnhtbFBLBQYAAAAABAAEAPUAAACJAwAAAAA=&#10;" path="m,l,456e" filled="f" strokeweight=".58pt">
                    <v:path arrowok="t" o:connecttype="custom" o:connectlocs="0,314;0,770" o:connectangles="0,0"/>
                  </v:shape>
                </v:group>
                <v:group id="Group 290" o:spid="_x0000_s1031" style="position:absolute;left:9716;top:775;width:1858;height:2" coordorigin="9716,775"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291" o:spid="_x0000_s1032" style="position:absolute;left:9716;top:775;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6cQA&#10;AADcAAAADwAAAGRycy9kb3ducmV2LnhtbERPz2vCMBS+C/sfwhvsIjbVg9OuUcpgIGOIcx709mje&#10;mnbNS9dkWv97cxh4/Ph+5+vBtuJMva8dK5gmKQji0umaKwWHr7fJAoQPyBpbx6TgSh7Wq4dRjpl2&#10;F/6k8z5UIoawz1CBCaHLpPSlIYs+cR1x5L5dbzFE2FdS93iJ4baVszSdS4s1xwaDHb0aKn/2f1bB&#10;aYfH47sLU/3bLMbNx64w26ZQ6ulxKF5ABBrCXfzv3mgFz8u4Np6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6eenEAAAA3AAAAA8AAAAAAAAAAAAAAAAAmAIAAGRycy9k&#10;b3ducmV2LnhtbFBLBQYAAAAABAAEAPUAAACJAwAAAAA=&#10;" path="m,l1858,e" filled="f" strokeweight=".58pt">
                    <v:path arrowok="t" o:connecttype="custom" o:connectlocs="0,0;1858,0" o:connectangles="0,0"/>
                  </v:shape>
                </v:group>
                <v:group id="Group 292" o:spid="_x0000_s1033" style="position:absolute;left:11569;top:314;width:2;height:456" coordorigin="11569,314"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293" o:spid="_x0000_s1034" style="position:absolute;left:11569;top:314;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3Zr4A&#10;AADcAAAADwAAAGRycy9kb3ducmV2LnhtbERPSwrCMBDdC94hjOBGNFVUpBqlCIK484PgbmzGtthM&#10;ShNtvb1ZCC4f77/atKYUb6pdYVnBeBSBIE6tLjhTcDnvhgsQziNrLC2Tgg852Ky7nRXG2jZ8pPfJ&#10;ZyKEsItRQe59FUvp0pwMupGtiAP3sLVBH2CdSV1jE8JNKSdRNJcGCw4NOVa0zSl9nl5GwVa3l0ab&#10;ZHC7H9xtOkv2x2sxVarfa5MlCE+t/4t/7r1WsIjC/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B92a+AAAA3AAAAA8AAAAAAAAAAAAAAAAAmAIAAGRycy9kb3ducmV2&#10;LnhtbFBLBQYAAAAABAAEAPUAAACDAwAAAAA=&#10;" path="m,l,456e" filled="f" strokeweight=".58pt">
                    <v:path arrowok="t" o:connecttype="custom" o:connectlocs="0,314;0,770" o:connectangles="0,0"/>
                  </v:shape>
                </v:group>
                <w10:wrap anchorx="page"/>
              </v:group>
            </w:pict>
          </mc:Fallback>
        </mc:AlternateContent>
      </w:r>
    </w:p>
    <w:p w14:paraId="7C2DECCB" w14:textId="77777777" w:rsidR="003B157C" w:rsidRDefault="003B157C" w:rsidP="00AE052E">
      <w:pPr>
        <w:spacing w:before="19" w:line="200" w:lineRule="exact"/>
        <w:ind w:right="-1159"/>
        <w:rPr>
          <w:sz w:val="20"/>
          <w:szCs w:val="20"/>
        </w:rPr>
      </w:pPr>
    </w:p>
    <w:p w14:paraId="08E22807" w14:textId="7A6E0E61" w:rsidR="003B157C" w:rsidRDefault="003B157C" w:rsidP="00AE052E">
      <w:pPr>
        <w:pStyle w:val="BodyText"/>
        <w:ind w:left="0" w:right="-1159"/>
      </w:pPr>
      <w:r>
        <w:rPr>
          <w:w w:val="105"/>
        </w:rPr>
        <w:t>Address</w:t>
      </w:r>
    </w:p>
    <w:p w14:paraId="672646D1" w14:textId="6B2AA821" w:rsidR="003B157C" w:rsidRDefault="008E0943" w:rsidP="00AE052E">
      <w:pPr>
        <w:spacing w:before="4" w:line="190" w:lineRule="exact"/>
        <w:ind w:right="-1159"/>
        <w:rPr>
          <w:sz w:val="19"/>
          <w:szCs w:val="19"/>
        </w:rPr>
      </w:pPr>
      <w:r>
        <w:rPr>
          <w:noProof/>
          <w:lang w:eastAsia="en-AU"/>
        </w:rPr>
        <mc:AlternateContent>
          <mc:Choice Requires="wpg">
            <w:drawing>
              <wp:anchor distT="0" distB="0" distL="114300" distR="114300" simplePos="0" relativeHeight="251662336" behindDoc="1" locked="0" layoutInCell="1" allowOverlap="1" wp14:anchorId="2F1DB41B" wp14:editId="40E20BDF">
                <wp:simplePos x="0" y="0"/>
                <wp:positionH relativeFrom="page">
                  <wp:posOffset>221811</wp:posOffset>
                </wp:positionH>
                <wp:positionV relativeFrom="paragraph">
                  <wp:posOffset>22772</wp:posOffset>
                </wp:positionV>
                <wp:extent cx="7135658" cy="303530"/>
                <wp:effectExtent l="0" t="0" r="8255" b="20320"/>
                <wp:wrapNone/>
                <wp:docPr id="783"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5658" cy="303530"/>
                          <a:chOff x="341" y="314"/>
                          <a:chExt cx="11191" cy="478"/>
                        </a:xfrm>
                      </wpg:grpSpPr>
                      <wpg:grpSp>
                        <wpg:cNvPr id="784" name="Group 295"/>
                        <wpg:cNvGrpSpPr>
                          <a:grpSpLocks/>
                        </wpg:cNvGrpSpPr>
                        <wpg:grpSpPr bwMode="auto">
                          <a:xfrm>
                            <a:off x="347" y="320"/>
                            <a:ext cx="11180" cy="2"/>
                            <a:chOff x="347" y="320"/>
                            <a:chExt cx="11180" cy="2"/>
                          </a:xfrm>
                        </wpg:grpSpPr>
                        <wps:wsp>
                          <wps:cNvPr id="785" name="Freeform 296"/>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297"/>
                        <wpg:cNvGrpSpPr>
                          <a:grpSpLocks/>
                        </wpg:cNvGrpSpPr>
                        <wpg:grpSpPr bwMode="auto">
                          <a:xfrm>
                            <a:off x="352" y="325"/>
                            <a:ext cx="2" cy="456"/>
                            <a:chOff x="352" y="325"/>
                            <a:chExt cx="2" cy="456"/>
                          </a:xfrm>
                        </wpg:grpSpPr>
                        <wps:wsp>
                          <wps:cNvPr id="787" name="Freeform 298"/>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299"/>
                        <wpg:cNvGrpSpPr>
                          <a:grpSpLocks/>
                        </wpg:cNvGrpSpPr>
                        <wpg:grpSpPr bwMode="auto">
                          <a:xfrm>
                            <a:off x="347" y="786"/>
                            <a:ext cx="11180" cy="2"/>
                            <a:chOff x="347" y="786"/>
                            <a:chExt cx="11180" cy="2"/>
                          </a:xfrm>
                        </wpg:grpSpPr>
                        <wps:wsp>
                          <wps:cNvPr id="789" name="Freeform 300"/>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301"/>
                        <wpg:cNvGrpSpPr>
                          <a:grpSpLocks/>
                        </wpg:cNvGrpSpPr>
                        <wpg:grpSpPr bwMode="auto">
                          <a:xfrm>
                            <a:off x="11521" y="325"/>
                            <a:ext cx="2" cy="456"/>
                            <a:chOff x="11521" y="325"/>
                            <a:chExt cx="2" cy="456"/>
                          </a:xfrm>
                        </wpg:grpSpPr>
                        <wps:wsp>
                          <wps:cNvPr id="791" name="Freeform 302"/>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7C5244" id="Group 783" o:spid="_x0000_s1026" style="position:absolute;margin-left:17.45pt;margin-top:1.8pt;width:561.85pt;height:23.9pt;z-index:-251654144;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">
                <v:group id="Group 295" o:spid="_x0000_s1027" style="position:absolute;left:347;top:320;width:11180;height:2" coordorigin="347,320"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296" o:spid="_x0000_s1028" style="position:absolute;left:347;top:32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" path="m,l11179,e" filled="f" strokeweight=".58pt">
                    <v:path arrowok="t" o:connecttype="custom" o:connectlocs="0,0;11179,0" o:connectangles="0,0"/>
                  </v:shape>
                </v:group>
                <v:group id="Group 297" o:spid="_x0000_s1029" style="position:absolute;left:352;top:325;width:2;height:456" coordorigin="352,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298" o:spid="_x0000_s1030" style="position:absolute;left:352;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" path="m,l,456e" filled="f" strokeweight=".58pt">
                    <v:path arrowok="t" o:connecttype="custom" o:connectlocs="0,325;0,781" o:connectangles="0,0"/>
                  </v:shape>
                </v:group>
                <v:group id="Group 299" o:spid="_x0000_s1031" style="position:absolute;left:347;top:786;width:11180;height:2" coordorigin="347,786"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300" o:spid="_x0000_s1032" style="position:absolute;left:347;top:786;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" path="m,l11179,e" filled="f" strokeweight=".58pt">
                    <v:path arrowok="t" o:connecttype="custom" o:connectlocs="0,0;11179,0" o:connectangles="0,0"/>
                  </v:shape>
                </v:group>
                <v:group id="Group 301" o:spid="_x0000_s1033" style="position:absolute;left:11521;top:325;width:2;height:456" coordorigin="11521,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302" o:spid="_x0000_s1034" style="position:absolute;left:11521;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" path="m,l,456e" filled="f" strokeweight=".58pt">
                    <v:path arrowok="t" o:connecttype="custom" o:connectlocs="0,325;0,781" o:connectangles="0,0"/>
                  </v:shape>
                </v:group>
                <w10:wrap anchorx="page"/>
              </v:group>
            </w:pict>
          </mc:Fallback>
        </mc:AlternateContent>
      </w:r>
    </w:p>
    <w:p w14:paraId="4277BB8F" w14:textId="77777777" w:rsidR="003B157C" w:rsidRDefault="003B157C" w:rsidP="00AE052E">
      <w:pPr>
        <w:spacing w:line="200" w:lineRule="exact"/>
        <w:ind w:right="-1159"/>
        <w:rPr>
          <w:sz w:val="20"/>
          <w:szCs w:val="20"/>
        </w:rPr>
      </w:pPr>
    </w:p>
    <w:p w14:paraId="06632B8E" w14:textId="77777777" w:rsidR="003B157C" w:rsidRDefault="003B157C" w:rsidP="00AE052E">
      <w:pPr>
        <w:spacing w:line="200" w:lineRule="exact"/>
        <w:ind w:right="-1159"/>
        <w:rPr>
          <w:sz w:val="20"/>
          <w:szCs w:val="20"/>
        </w:rPr>
      </w:pPr>
    </w:p>
    <w:p w14:paraId="258A8875" w14:textId="77777777" w:rsidR="003B157C" w:rsidRDefault="003B157C" w:rsidP="00AE052E">
      <w:pPr>
        <w:pStyle w:val="BodyText"/>
        <w:tabs>
          <w:tab w:val="left" w:pos="4625"/>
        </w:tabs>
        <w:ind w:left="0" w:right="-1159"/>
      </w:pPr>
      <w:r>
        <w:rPr>
          <w:noProof/>
          <w:lang w:val="en-AU" w:eastAsia="en-AU"/>
        </w:rPr>
        <mc:AlternateContent>
          <mc:Choice Requires="wpg">
            <w:drawing>
              <wp:anchor distT="0" distB="0" distL="114300" distR="114300" simplePos="0" relativeHeight="251663360" behindDoc="1" locked="0" layoutInCell="1" allowOverlap="1" wp14:anchorId="27C2B668" wp14:editId="1994FE06">
                <wp:simplePos x="0" y="0"/>
                <wp:positionH relativeFrom="page">
                  <wp:posOffset>217805</wp:posOffset>
                </wp:positionH>
                <wp:positionV relativeFrom="paragraph">
                  <wp:posOffset>196850</wp:posOffset>
                </wp:positionV>
                <wp:extent cx="2543810" cy="303530"/>
                <wp:effectExtent l="0" t="0" r="8890" b="20320"/>
                <wp:wrapNone/>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3530"/>
                          <a:chOff x="331" y="310"/>
                          <a:chExt cx="4006" cy="478"/>
                        </a:xfrm>
                      </wpg:grpSpPr>
                      <wpg:grpSp>
                        <wpg:cNvPr id="775" name="Group 304"/>
                        <wpg:cNvGrpSpPr>
                          <a:grpSpLocks/>
                        </wpg:cNvGrpSpPr>
                        <wpg:grpSpPr bwMode="auto">
                          <a:xfrm>
                            <a:off x="337" y="315"/>
                            <a:ext cx="3994" cy="2"/>
                            <a:chOff x="337" y="315"/>
                            <a:chExt cx="3994" cy="2"/>
                          </a:xfrm>
                        </wpg:grpSpPr>
                        <wps:wsp>
                          <wps:cNvPr id="776" name="Freeform 305"/>
                          <wps:cNvSpPr>
                            <a:spLocks/>
                          </wps:cNvSpPr>
                          <wps:spPr bwMode="auto">
                            <a:xfrm>
                              <a:off x="337" y="315"/>
                              <a:ext cx="3994" cy="2"/>
                            </a:xfrm>
                            <a:custGeom>
                              <a:avLst/>
                              <a:gdLst>
                                <a:gd name="T0" fmla="+- 0 337 337"/>
                                <a:gd name="T1" fmla="*/ T0 w 3994"/>
                                <a:gd name="T2" fmla="+- 0 4331 337"/>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306"/>
                        <wpg:cNvGrpSpPr>
                          <a:grpSpLocks/>
                        </wpg:cNvGrpSpPr>
                        <wpg:grpSpPr bwMode="auto">
                          <a:xfrm>
                            <a:off x="342" y="320"/>
                            <a:ext cx="2" cy="456"/>
                            <a:chOff x="342" y="320"/>
                            <a:chExt cx="2" cy="456"/>
                          </a:xfrm>
                        </wpg:grpSpPr>
                        <wps:wsp>
                          <wps:cNvPr id="778" name="Freeform 307"/>
                          <wps:cNvSpPr>
                            <a:spLocks/>
                          </wps:cNvSpPr>
                          <wps:spPr bwMode="auto">
                            <a:xfrm>
                              <a:off x="34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308"/>
                        <wpg:cNvGrpSpPr>
                          <a:grpSpLocks/>
                        </wpg:cNvGrpSpPr>
                        <wpg:grpSpPr bwMode="auto">
                          <a:xfrm>
                            <a:off x="337" y="781"/>
                            <a:ext cx="3994" cy="2"/>
                            <a:chOff x="337" y="781"/>
                            <a:chExt cx="3994" cy="2"/>
                          </a:xfrm>
                        </wpg:grpSpPr>
                        <wps:wsp>
                          <wps:cNvPr id="780" name="Freeform 309"/>
                          <wps:cNvSpPr>
                            <a:spLocks/>
                          </wps:cNvSpPr>
                          <wps:spPr bwMode="auto">
                            <a:xfrm>
                              <a:off x="337" y="781"/>
                              <a:ext cx="3994" cy="2"/>
                            </a:xfrm>
                            <a:custGeom>
                              <a:avLst/>
                              <a:gdLst>
                                <a:gd name="T0" fmla="+- 0 337 337"/>
                                <a:gd name="T1" fmla="*/ T0 w 3994"/>
                                <a:gd name="T2" fmla="+- 0 4331 337"/>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310"/>
                        <wpg:cNvGrpSpPr>
                          <a:grpSpLocks/>
                        </wpg:cNvGrpSpPr>
                        <wpg:grpSpPr bwMode="auto">
                          <a:xfrm>
                            <a:off x="4326" y="320"/>
                            <a:ext cx="2" cy="456"/>
                            <a:chOff x="4326" y="320"/>
                            <a:chExt cx="2" cy="456"/>
                          </a:xfrm>
                        </wpg:grpSpPr>
                        <wps:wsp>
                          <wps:cNvPr id="782" name="Freeform 311"/>
                          <wps:cNvSpPr>
                            <a:spLocks/>
                          </wps:cNvSpPr>
                          <wps:spPr bwMode="auto">
                            <a:xfrm>
                              <a:off x="432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29A08B" id="Group 774" o:spid="_x0000_s1026" style="position:absolute;margin-left:17.15pt;margin-top:15.5pt;width:200.3pt;height:23.9pt;z-index:-251653120;mso-position-horizontal-relative:page" coordorigin="331,310" coordsize="40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">
                <v:group id="Group 304" o:spid="_x0000_s1027" style="position:absolute;left:337;top:315;width:3994;height:2" coordorigin="337,315"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305" o:spid="_x0000_s1028" style="position:absolute;left:337;top:315;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6cQA&#10;AADcAAAADwAAAGRycy9kb3ducmV2LnhtbESPQWvCQBSE74L/YXmCN90Y1Eh0FZEK3kq1It4e2WcS&#10;zL6Nu1tN/323UOhxmJlvmNWmM414kvO1ZQWTcQKCuLC65lLB52k/WoDwAVljY5kUfJOHzbrfW2Gu&#10;7Ys/6HkMpYgQ9jkqqEJocyl9UZFBP7YtcfRu1hkMUbpSaoevCDeNTJNkLg3WHBcqbGlXUXE/fhkF&#10;+7dUzrKz26Z+ujtNL9f3R5jdlBoOuu0SRKAu/If/2getIMv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t8unEAAAA3AAAAA8AAAAAAAAAAAAAAAAAmAIAAGRycy9k&#10;b3ducmV2LnhtbFBLBQYAAAAABAAEAPUAAACJAwAAAAA=&#10;" path="m,l3994,e" filled="f" strokeweight=".58pt">
                    <v:path arrowok="t" o:connecttype="custom" o:connectlocs="0,0;3994,0" o:connectangles="0,0"/>
                  </v:shape>
                </v:group>
                <v:group id="Group 306" o:spid="_x0000_s1029" style="position:absolute;left:342;top:320;width:2;height:456" coordorigin="34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307" o:spid="_x0000_s1030" style="position:absolute;left:34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S8AA&#10;AADcAAAADwAAAGRycy9kb3ducmV2LnhtbERPy4rCMBTdD/gP4QpuBk0VX1SjFEGQ2alFcHdtrm2x&#10;uSlNtPXvzWLA5eG819vOVOJFjSstKxiPIhDEmdUl5wrS8364BOE8ssbKMil4k4Ptpvezxljblo/0&#10;OvlchBB2MSoovK9jKV1WkEE3sjVx4O62MegDbHKpG2xDuKnkJIrm0mDJoaHAmnYFZY/T0yjY6S5t&#10;tUl+r7c/d53OksPxUk6VGvS7ZAXCU+e/4n/3QStYLMLacCYc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UcS8AAAADcAAAADwAAAAAAAAAAAAAAAACYAgAAZHJzL2Rvd25y&#10;ZXYueG1sUEsFBgAAAAAEAAQA9QAAAIUDAAAAAA==&#10;" path="m,l,456e" filled="f" strokeweight=".58pt">
                    <v:path arrowok="t" o:connecttype="custom" o:connectlocs="0,320;0,776" o:connectangles="0,0"/>
                  </v:shape>
                </v:group>
                <v:group id="Group 308" o:spid="_x0000_s1031" style="position:absolute;left:337;top:781;width:3994;height:2" coordorigin="337,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309" o:spid="_x0000_s1032" style="position:absolute;left:337;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IcEA&#10;AADcAAAADwAAAGRycy9kb3ducmV2LnhtbERPy4rCMBTdC/MP4Q6409Tii2oUkRFmJ2MVcXdprm2x&#10;uekkUTt/bxYDLg/nvVx3phEPcr62rGA0TEAQF1bXXCo45rvBHIQPyBoby6TgjzysVx+9JWbaPvmH&#10;HodQihjCPkMFVQhtJqUvKjLoh7YljtzVOoMhQldK7fAZw00j0ySZSoM1x4YKW9pWVNwOd6Ng95XK&#10;yezkNqkfb/Px+bL/DZOrUv3PbrMAEagLb/G/+1srmM3j/H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dvyHBAAAA3AAAAA8AAAAAAAAAAAAAAAAAmAIAAGRycy9kb3du&#10;cmV2LnhtbFBLBQYAAAAABAAEAPUAAACGAwAAAAA=&#10;" path="m,l3994,e" filled="f" strokeweight=".58pt">
                    <v:path arrowok="t" o:connecttype="custom" o:connectlocs="0,0;3994,0" o:connectangles="0,0"/>
                  </v:shape>
                </v:group>
                <v:group id="Group 310" o:spid="_x0000_s1033" style="position:absolute;left:4326;top:320;width:2;height:456" coordorigin="4326,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311" o:spid="_x0000_s1034" style="position:absolute;left:4326;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bhsUA&#10;AADcAAAADwAAAGRycy9kb3ducmV2LnhtbESPS2vDMBCE74H8B7GFXkIsJ+Rh3CjGGAqhtzwI5Lax&#10;traptTKWGrv/vioUchxm5html42mFQ/qXWNZwSKKQRCXVjdcKbic3+cJCOeRNbaWScEPOcj208kO&#10;U20HPtLj5CsRIOxSVFB736VSurImgy6yHXHwPm1v0AfZV1L3OAS4aeUyjjfSYMNhocaOiprKr9O3&#10;UVDo8TJok89u9w93W63zw/HarJR6fRnzNxCeRv8M/7cPWsE2WcLfmXAE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FuGxQAAANwAAAAPAAAAAAAAAAAAAAAAAJgCAABkcnMv&#10;ZG93bnJldi54bWxQSwUGAAAAAAQABAD1AAAAigMAAAAA&#10;" path="m,l,456e" filled="f" strokeweight=".58pt">
                    <v:path arrowok="t" o:connecttype="custom" o:connectlocs="0,320;0,776" o:connectangles="0,0"/>
                  </v:shape>
                </v:group>
                <w10:wrap anchorx="page"/>
              </v:group>
            </w:pict>
          </mc:Fallback>
        </mc:AlternateContent>
      </w:r>
      <w:r>
        <w:rPr>
          <w:noProof/>
          <w:lang w:val="en-AU" w:eastAsia="en-AU"/>
        </w:rPr>
        <mc:AlternateContent>
          <mc:Choice Requires="wpg">
            <w:drawing>
              <wp:anchor distT="0" distB="0" distL="114300" distR="114300" simplePos="0" relativeHeight="251664384" behindDoc="1" locked="0" layoutInCell="1" allowOverlap="1" wp14:anchorId="69F93A91" wp14:editId="1948CAA2">
                <wp:simplePos x="0" y="0"/>
                <wp:positionH relativeFrom="page">
                  <wp:posOffset>3084830</wp:posOffset>
                </wp:positionH>
                <wp:positionV relativeFrom="paragraph">
                  <wp:posOffset>196850</wp:posOffset>
                </wp:positionV>
                <wp:extent cx="2543810" cy="303530"/>
                <wp:effectExtent l="8255" t="7620" r="635" b="3175"/>
                <wp:wrapNone/>
                <wp:docPr id="76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3530"/>
                          <a:chOff x="4858" y="310"/>
                          <a:chExt cx="4006" cy="478"/>
                        </a:xfrm>
                      </wpg:grpSpPr>
                      <wpg:grpSp>
                        <wpg:cNvPr id="766" name="Group 313"/>
                        <wpg:cNvGrpSpPr>
                          <a:grpSpLocks/>
                        </wpg:cNvGrpSpPr>
                        <wpg:grpSpPr bwMode="auto">
                          <a:xfrm>
                            <a:off x="4864" y="315"/>
                            <a:ext cx="3994" cy="2"/>
                            <a:chOff x="4864" y="315"/>
                            <a:chExt cx="3994" cy="2"/>
                          </a:xfrm>
                        </wpg:grpSpPr>
                        <wps:wsp>
                          <wps:cNvPr id="767" name="Freeform 314"/>
                          <wps:cNvSpPr>
                            <a:spLocks/>
                          </wps:cNvSpPr>
                          <wps:spPr bwMode="auto">
                            <a:xfrm>
                              <a:off x="4864" y="315"/>
                              <a:ext cx="3994" cy="2"/>
                            </a:xfrm>
                            <a:custGeom>
                              <a:avLst/>
                              <a:gdLst>
                                <a:gd name="T0" fmla="+- 0 4864 4864"/>
                                <a:gd name="T1" fmla="*/ T0 w 3994"/>
                                <a:gd name="T2" fmla="+- 0 8857 4864"/>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315"/>
                        <wpg:cNvGrpSpPr>
                          <a:grpSpLocks/>
                        </wpg:cNvGrpSpPr>
                        <wpg:grpSpPr bwMode="auto">
                          <a:xfrm>
                            <a:off x="4868" y="320"/>
                            <a:ext cx="2" cy="456"/>
                            <a:chOff x="4868" y="320"/>
                            <a:chExt cx="2" cy="456"/>
                          </a:xfrm>
                        </wpg:grpSpPr>
                        <wps:wsp>
                          <wps:cNvPr id="769" name="Freeform 316"/>
                          <wps:cNvSpPr>
                            <a:spLocks/>
                          </wps:cNvSpPr>
                          <wps:spPr bwMode="auto">
                            <a:xfrm>
                              <a:off x="4868"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317"/>
                        <wpg:cNvGrpSpPr>
                          <a:grpSpLocks/>
                        </wpg:cNvGrpSpPr>
                        <wpg:grpSpPr bwMode="auto">
                          <a:xfrm>
                            <a:off x="4864" y="781"/>
                            <a:ext cx="3994" cy="2"/>
                            <a:chOff x="4864" y="781"/>
                            <a:chExt cx="3994" cy="2"/>
                          </a:xfrm>
                        </wpg:grpSpPr>
                        <wps:wsp>
                          <wps:cNvPr id="771" name="Freeform 318"/>
                          <wps:cNvSpPr>
                            <a:spLocks/>
                          </wps:cNvSpPr>
                          <wps:spPr bwMode="auto">
                            <a:xfrm>
                              <a:off x="4864" y="781"/>
                              <a:ext cx="3994" cy="2"/>
                            </a:xfrm>
                            <a:custGeom>
                              <a:avLst/>
                              <a:gdLst>
                                <a:gd name="T0" fmla="+- 0 4864 4864"/>
                                <a:gd name="T1" fmla="*/ T0 w 3994"/>
                                <a:gd name="T2" fmla="+- 0 8857 4864"/>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319"/>
                        <wpg:cNvGrpSpPr>
                          <a:grpSpLocks/>
                        </wpg:cNvGrpSpPr>
                        <wpg:grpSpPr bwMode="auto">
                          <a:xfrm>
                            <a:off x="8852" y="320"/>
                            <a:ext cx="2" cy="456"/>
                            <a:chOff x="8852" y="320"/>
                            <a:chExt cx="2" cy="456"/>
                          </a:xfrm>
                        </wpg:grpSpPr>
                        <wps:wsp>
                          <wps:cNvPr id="773" name="Freeform 320"/>
                          <wps:cNvSpPr>
                            <a:spLocks/>
                          </wps:cNvSpPr>
                          <wps:spPr bwMode="auto">
                            <a:xfrm>
                              <a:off x="88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3A565" id="Group 765" o:spid="_x0000_s1026" style="position:absolute;margin-left:242.9pt;margin-top:15.5pt;width:200.3pt;height:23.9pt;z-index:-251652096;mso-position-horizontal-relative:page" coordorigin="4858,310" coordsize="40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">
                <v:group id="Group 313" o:spid="_x0000_s1027" style="position:absolute;left:4864;top:315;width:3994;height:2" coordorigin="4864,315"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314" o:spid="_x0000_s1028" style="position:absolute;left:4864;top:315;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Br8QA&#10;AADcAAAADwAAAGRycy9kb3ducmV2LnhtbESPQWvCQBSE74L/YXmCN90Y1Eh0FZEK3kq1It4e2WcS&#10;zL6Nu1tN/323UOhxmJlvmNWmM414kvO1ZQWTcQKCuLC65lLB52k/WoDwAVljY5kUfJOHzbrfW2Gu&#10;7Ys/6HkMpYgQ9jkqqEJocyl9UZFBP7YtcfRu1hkMUbpSaoevCDeNTJNkLg3WHBcqbGlXUXE/fhkF&#10;+7dUzrKz26Z+ujtNL9f3R5jdlBoOuu0SRKAu/If/2getIJt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wa/EAAAA3AAAAA8AAAAAAAAAAAAAAAAAmAIAAGRycy9k&#10;b3ducmV2LnhtbFBLBQYAAAAABAAEAPUAAACJAwAAAAA=&#10;" path="m,l3993,e" filled="f" strokeweight=".58pt">
                    <v:path arrowok="t" o:connecttype="custom" o:connectlocs="0,0;3993,0" o:connectangles="0,0"/>
                  </v:shape>
                </v:group>
                <v:group id="Group 315" o:spid="_x0000_s1029" style="position:absolute;left:4868;top:320;width:2;height:456" coordorigin="4868,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316" o:spid="_x0000_s1030" style="position:absolute;left:4868;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vDcQA&#10;AADcAAAADwAAAGRycy9kb3ducmV2LnhtbESPS4vCQBCE74L/YWjBi6wTFx+70VGCIIg3HwjeejNt&#10;Esz0hMysif/eEQSPRVV9RS1WrSnFnWpXWFYwGkYgiFOrC84UnI6brx8QziNrLC2Tggc5WC27nQXG&#10;2ja8p/vBZyJA2MWoIPe+iqV0aU4G3dBWxMG72tqgD7LOpK6xCXBTyu8omkqDBYeFHCta55TeDv9G&#10;wVq3p0abZHD527nLeJJs9+dirFS/1yZzEJ5a/wm/21utYDb9hd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Lw3EAAAA3AAAAA8AAAAAAAAAAAAAAAAAmAIAAGRycy9k&#10;b3ducmV2LnhtbFBLBQYAAAAABAAEAPUAAACJAwAAAAA=&#10;" path="m,l,456e" filled="f" strokeweight=".58pt">
                    <v:path arrowok="t" o:connecttype="custom" o:connectlocs="0,320;0,776" o:connectangles="0,0"/>
                  </v:shape>
                </v:group>
                <v:group id="Group 317" o:spid="_x0000_s1031" style="position:absolute;left:4864;top:781;width:3994;height:2" coordorigin="4864,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318" o:spid="_x0000_s1032" style="position:absolute;left:4864;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qncUA&#10;AADcAAAADwAAAGRycy9kb3ducmV2LnhtbESPT2vCQBTE7wW/w/KE3urGoKakriJSwZvUP0hvj+wz&#10;Cc2+TXe3MX57tyB4HGbmN8x82ZtGdOR8bVnBeJSAIC6srrlUcDxs3t5B+ICssbFMCm7kYbkYvMwx&#10;1/bKX9TtQykihH2OCqoQ2lxKX1Rk0I9sSxy9i3UGQ5SulNrhNcJNI9MkmUmDNceFCltaV1T87P+M&#10;gs1nKqfZya1SP1kfJufv3W+YXpR6HfarDxCB+vAMP9pbrSDLxv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GqdxQAAANwAAAAPAAAAAAAAAAAAAAAAAJgCAABkcnMv&#10;ZG93bnJldi54bWxQSwUGAAAAAAQABAD1AAAAigMAAAAA&#10;" path="m,l3993,e" filled="f" strokeweight=".58pt">
                    <v:path arrowok="t" o:connecttype="custom" o:connectlocs="0,0;3993,0" o:connectangles="0,0"/>
                  </v:shape>
                </v:group>
                <v:group id="Group 319" o:spid="_x0000_s1033" style="position:absolute;left:8852;top:320;width:2;height:456" coordorigin="88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320" o:spid="_x0000_s1034" style="position:absolute;left:88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OOsMA&#10;AADcAAAADwAAAGRycy9kb3ducmV2LnhtbESPT4vCMBTE7wt+h/AEL4um/pdqlCII4k1XBG/P5tkW&#10;m5fSRFu/vVlY2OMwM79hVpvWlOJFtSssKxgOIhDEqdUFZwrOP7v+AoTzyBpLy6TgTQ42687XCmNt&#10;Gz7S6+QzESDsYlSQe1/FUro0J4NuYCvi4N1tbdAHWWdS19gEuCnlKIpm0mDBYSHHirY5pY/T0yjY&#10;6vbcaJN8X28Hd51Mk/3xUkyU6nXbZAnCU+v/w3/tvVYwn4/h90w4An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OOsMAAADcAAAADwAAAAAAAAAAAAAAAACYAgAAZHJzL2Rv&#10;d25yZXYueG1sUEsFBgAAAAAEAAQA9QAAAIgDAAAAAA==&#10;" path="m,l,456e" filled="f" strokeweight=".58pt">
                    <v:path arrowok="t" o:connecttype="custom" o:connectlocs="0,320;0,776" o:connectangles="0,0"/>
                  </v:shape>
                </v:group>
                <w10:wrap anchorx="page"/>
              </v:group>
            </w:pict>
          </mc:Fallback>
        </mc:AlternateContent>
      </w:r>
      <w:r>
        <w:rPr>
          <w:w w:val="105"/>
        </w:rPr>
        <w:t>Gender</w:t>
      </w:r>
      <w:r>
        <w:rPr>
          <w:w w:val="105"/>
        </w:rPr>
        <w:tab/>
      </w:r>
      <w:r>
        <w:rPr>
          <w:spacing w:val="1"/>
          <w:w w:val="105"/>
        </w:rPr>
        <w:t>Home</w:t>
      </w:r>
      <w:r>
        <w:rPr>
          <w:spacing w:val="-9"/>
          <w:w w:val="105"/>
        </w:rPr>
        <w:t xml:space="preserve"> </w:t>
      </w:r>
      <w:r>
        <w:rPr>
          <w:spacing w:val="1"/>
          <w:w w:val="105"/>
        </w:rPr>
        <w:t>Number</w:t>
      </w:r>
    </w:p>
    <w:p w14:paraId="4EA1A7E0" w14:textId="77777777" w:rsidR="003B157C" w:rsidRDefault="003B157C" w:rsidP="00AE052E">
      <w:pPr>
        <w:spacing w:before="9" w:line="180" w:lineRule="exact"/>
        <w:ind w:right="-1159"/>
        <w:rPr>
          <w:sz w:val="18"/>
          <w:szCs w:val="18"/>
        </w:rPr>
      </w:pPr>
    </w:p>
    <w:p w14:paraId="2AB21F22" w14:textId="77777777" w:rsidR="003B157C" w:rsidRDefault="003B157C" w:rsidP="00AE052E">
      <w:pPr>
        <w:spacing w:line="200" w:lineRule="exact"/>
        <w:ind w:right="-1159"/>
        <w:rPr>
          <w:sz w:val="20"/>
          <w:szCs w:val="20"/>
        </w:rPr>
      </w:pPr>
    </w:p>
    <w:p w14:paraId="0E611E44" w14:textId="77777777" w:rsidR="003B157C" w:rsidRDefault="003B157C" w:rsidP="00AE052E">
      <w:pPr>
        <w:spacing w:line="200" w:lineRule="exact"/>
        <w:ind w:right="-1159"/>
        <w:rPr>
          <w:sz w:val="20"/>
          <w:szCs w:val="20"/>
        </w:rPr>
      </w:pPr>
    </w:p>
    <w:p w14:paraId="3ED2D20C" w14:textId="77777777" w:rsidR="003B157C" w:rsidRDefault="003B157C" w:rsidP="00AE052E">
      <w:pPr>
        <w:pStyle w:val="BodyText"/>
        <w:tabs>
          <w:tab w:val="left" w:pos="2998"/>
          <w:tab w:val="left" w:pos="8810"/>
        </w:tabs>
        <w:ind w:left="0" w:right="-1159"/>
      </w:pPr>
      <w:r>
        <w:rPr>
          <w:noProof/>
          <w:lang w:val="en-AU" w:eastAsia="en-AU"/>
        </w:rPr>
        <mc:AlternateContent>
          <mc:Choice Requires="wpg">
            <w:drawing>
              <wp:anchor distT="0" distB="0" distL="114300" distR="114300" simplePos="0" relativeHeight="251665408" behindDoc="1" locked="0" layoutInCell="1" allowOverlap="1" wp14:anchorId="1892694B" wp14:editId="029DDF9D">
                <wp:simplePos x="0" y="0"/>
                <wp:positionH relativeFrom="page">
                  <wp:posOffset>231775</wp:posOffset>
                </wp:positionH>
                <wp:positionV relativeFrom="paragraph">
                  <wp:posOffset>199390</wp:posOffset>
                </wp:positionV>
                <wp:extent cx="1595755" cy="300355"/>
                <wp:effectExtent l="0" t="0" r="23495" b="23495"/>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300355"/>
                          <a:chOff x="341" y="314"/>
                          <a:chExt cx="2513" cy="473"/>
                        </a:xfrm>
                      </wpg:grpSpPr>
                      <wpg:grpSp>
                        <wpg:cNvPr id="757" name="Group 322"/>
                        <wpg:cNvGrpSpPr>
                          <a:grpSpLocks/>
                        </wpg:cNvGrpSpPr>
                        <wpg:grpSpPr bwMode="auto">
                          <a:xfrm>
                            <a:off x="347" y="320"/>
                            <a:ext cx="2501" cy="2"/>
                            <a:chOff x="347" y="320"/>
                            <a:chExt cx="2501" cy="2"/>
                          </a:xfrm>
                        </wpg:grpSpPr>
                        <wps:wsp>
                          <wps:cNvPr id="758" name="Freeform 323"/>
                          <wps:cNvSpPr>
                            <a:spLocks/>
                          </wps:cNvSpPr>
                          <wps:spPr bwMode="auto">
                            <a:xfrm>
                              <a:off x="347" y="320"/>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324"/>
                        <wpg:cNvGrpSpPr>
                          <a:grpSpLocks/>
                        </wpg:cNvGrpSpPr>
                        <wpg:grpSpPr bwMode="auto">
                          <a:xfrm>
                            <a:off x="352" y="325"/>
                            <a:ext cx="2" cy="452"/>
                            <a:chOff x="352" y="325"/>
                            <a:chExt cx="2" cy="452"/>
                          </a:xfrm>
                        </wpg:grpSpPr>
                        <wps:wsp>
                          <wps:cNvPr id="760" name="Freeform 325"/>
                          <wps:cNvSpPr>
                            <a:spLocks/>
                          </wps:cNvSpPr>
                          <wps:spPr bwMode="auto">
                            <a:xfrm>
                              <a:off x="352"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326"/>
                        <wpg:cNvGrpSpPr>
                          <a:grpSpLocks/>
                        </wpg:cNvGrpSpPr>
                        <wpg:grpSpPr bwMode="auto">
                          <a:xfrm>
                            <a:off x="347" y="781"/>
                            <a:ext cx="2501" cy="2"/>
                            <a:chOff x="347" y="781"/>
                            <a:chExt cx="2501" cy="2"/>
                          </a:xfrm>
                        </wpg:grpSpPr>
                        <wps:wsp>
                          <wps:cNvPr id="762" name="Freeform 327"/>
                          <wps:cNvSpPr>
                            <a:spLocks/>
                          </wps:cNvSpPr>
                          <wps:spPr bwMode="auto">
                            <a:xfrm>
                              <a:off x="347" y="781"/>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328"/>
                        <wpg:cNvGrpSpPr>
                          <a:grpSpLocks/>
                        </wpg:cNvGrpSpPr>
                        <wpg:grpSpPr bwMode="auto">
                          <a:xfrm>
                            <a:off x="2843" y="325"/>
                            <a:ext cx="2" cy="452"/>
                            <a:chOff x="2843" y="325"/>
                            <a:chExt cx="2" cy="452"/>
                          </a:xfrm>
                        </wpg:grpSpPr>
                        <wps:wsp>
                          <wps:cNvPr id="764" name="Freeform 329"/>
                          <wps:cNvSpPr>
                            <a:spLocks/>
                          </wps:cNvSpPr>
                          <wps:spPr bwMode="auto">
                            <a:xfrm>
                              <a:off x="2843"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2CD7C4" id="Group 756" o:spid="_x0000_s1026" style="position:absolute;margin-left:18.25pt;margin-top:15.7pt;width:125.65pt;height:23.65pt;z-index:-251651072;mso-position-horizontal-relative:page" coordorigin="341,314" coordsize="251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">
                <v:group id="Group 322" o:spid="_x0000_s1027" style="position:absolute;left:347;top:320;width:2501;height:2" coordorigin="347,320"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323" o:spid="_x0000_s1028" style="position:absolute;left:347;top:320;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C7cQA&#10;AADcAAAADwAAAGRycy9kb3ducmV2LnhtbERPTWvCQBC9C/0PyxS86aaCNU1dJQiCBz00avE4ZqdJ&#10;bHY2ZDcm7a/vHgoeH+97uR5MLe7UusqygpdpBII4t7riQsHpuJ3EIJxH1lhbJgU/5GC9ehotMdG2&#10;5w+6Z74QIYRdggpK75tESpeXZNBNbUMcuC/bGvQBtoXULfYh3NRyFkWv0mDFoaHEhjYl5d9ZZxRc&#10;f7u3+HL+zCQfFml/29+6OD0qNX4e0ncQngb/EP+7d1rBYh7Whj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gu3EAAAA3AAAAA8AAAAAAAAAAAAAAAAAmAIAAGRycy9k&#10;b3ducmV2LnhtbFBLBQYAAAAABAAEAPUAAACJAwAAAAA=&#10;" path="m,l2501,e" filled="f" strokeweight=".58pt">
                    <v:path arrowok="t" o:connecttype="custom" o:connectlocs="0,0;2501,0" o:connectangles="0,0"/>
                  </v:shape>
                </v:group>
                <v:group id="Group 324" o:spid="_x0000_s1029" style="position:absolute;left:352;top:325;width:2;height:452" coordorigin="352,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325" o:spid="_x0000_s1030" style="position:absolute;left:352;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HzMIA&#10;AADcAAAADwAAAGRycy9kb3ducmV2LnhtbERPTWvCQBC9F/wPywheSt1oQUvqKsFSiHhqtOQ6ZMck&#10;mp0N2dUk/757EHp8vO/NbjCNeFDnassKFvMIBHFhdc2lgvPp++0DhPPIGhvLpGAkB7vt5GWDsbY9&#10;/9Aj86UIIexiVFB538ZSuqIig25uW+LAXWxn0AfYlVJ32Idw08hlFK2kwZpDQ4Ut7SsqbtndKPC/&#10;yfJqR/zKx1uS2vr4esjf70rNpkPyCcLT4P/FT3eqFaxXYX4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sfMwgAAANwAAAAPAAAAAAAAAAAAAAAAAJgCAABkcnMvZG93&#10;bnJldi54bWxQSwUGAAAAAAQABAD1AAAAhwMAAAAA&#10;" path="m,l,451e" filled="f" strokeweight=".58pt">
                    <v:path arrowok="t" o:connecttype="custom" o:connectlocs="0,325;0,776" o:connectangles="0,0"/>
                  </v:shape>
                </v:group>
                <v:group id="Group 326" o:spid="_x0000_s1031" style="position:absolute;left:347;top:781;width:2501;height:2" coordorigin="347,781"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327" o:spid="_x0000_s1032" style="position:absolute;left:347;top:781;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uscA&#10;AADcAAAADwAAAGRycy9kb3ducmV2LnhtbESPT2vCQBTE7wW/w/IEb3WjB42pqwSh0IM9NP7B42v2&#10;NYnNvg3ZjUn76V2h0OMwM79h1tvB1OJGrassK5hNIxDEudUVFwqOh9fnGITzyBpry6TghxxsN6On&#10;NSba9vxBt8wXIkDYJaig9L5JpHR5SQbd1DbEwfuyrUEfZFtI3WIf4KaW8yhaSIMVh4USG9qVlH9n&#10;nVHw+dut4svpnEl+X6b9dX/t4vSg1GQ8pC8gPA3+P/zXftMKlos5PM6EI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2f7rHAAAA3AAAAA8AAAAAAAAAAAAAAAAAmAIAAGRy&#10;cy9kb3ducmV2LnhtbFBLBQYAAAAABAAEAPUAAACMAwAAAAA=&#10;" path="m,l2501,e" filled="f" strokeweight=".58pt">
                    <v:path arrowok="t" o:connecttype="custom" o:connectlocs="0,0;2501,0" o:connectangles="0,0"/>
                  </v:shape>
                </v:group>
                <v:group id="Group 328" o:spid="_x0000_s1033" style="position:absolute;left:2843;top:325;width:2;height:452" coordorigin="2843,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329" o:spid="_x0000_s1034" style="position:absolute;left:2843;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Bz8YA&#10;AADcAAAADwAAAGRycy9kb3ducmV2LnhtbESPQWvCQBSE74X+h+UVvBTdqMWW1DUERUjxVFvx+si+&#10;Jmmyb0N2Ncm/7woFj8PMfMOsk8E04kqdqywrmM8iEMS51RUXCr6/9tM3EM4ja2wsk4KRHCSbx4c1&#10;xtr2/EnXoy9EgLCLUUHpfRtL6fKSDLqZbYmD92M7gz7IrpC6wz7ATSMXUbSSBisOCyW2tC0pr48X&#10;o8Cf0sWvHXF3Hus0s9Xh+eO8vCg1eRrSdxCeBn8P/7czreB19QK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XBz8YAAADc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66432" behindDoc="1" locked="0" layoutInCell="1" allowOverlap="1" wp14:anchorId="3B2A9DEA" wp14:editId="6CF8DC51">
                <wp:simplePos x="0" y="0"/>
                <wp:positionH relativeFrom="page">
                  <wp:posOffset>2066925</wp:posOffset>
                </wp:positionH>
                <wp:positionV relativeFrom="paragraph">
                  <wp:posOffset>199390</wp:posOffset>
                </wp:positionV>
                <wp:extent cx="3433445" cy="300355"/>
                <wp:effectExtent l="9525" t="9525" r="5080" b="4445"/>
                <wp:wrapNone/>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3445" cy="300355"/>
                          <a:chOff x="3255" y="314"/>
                          <a:chExt cx="5407" cy="473"/>
                        </a:xfrm>
                      </wpg:grpSpPr>
                      <wpg:grpSp>
                        <wpg:cNvPr id="748" name="Group 331"/>
                        <wpg:cNvGrpSpPr>
                          <a:grpSpLocks/>
                        </wpg:cNvGrpSpPr>
                        <wpg:grpSpPr bwMode="auto">
                          <a:xfrm>
                            <a:off x="3260" y="320"/>
                            <a:ext cx="5396" cy="2"/>
                            <a:chOff x="3260" y="320"/>
                            <a:chExt cx="5396" cy="2"/>
                          </a:xfrm>
                        </wpg:grpSpPr>
                        <wps:wsp>
                          <wps:cNvPr id="749" name="Freeform 332"/>
                          <wps:cNvSpPr>
                            <a:spLocks/>
                          </wps:cNvSpPr>
                          <wps:spPr bwMode="auto">
                            <a:xfrm>
                              <a:off x="3260" y="320"/>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333"/>
                        <wpg:cNvGrpSpPr>
                          <a:grpSpLocks/>
                        </wpg:cNvGrpSpPr>
                        <wpg:grpSpPr bwMode="auto">
                          <a:xfrm>
                            <a:off x="3265" y="325"/>
                            <a:ext cx="2" cy="452"/>
                            <a:chOff x="3265" y="325"/>
                            <a:chExt cx="2" cy="452"/>
                          </a:xfrm>
                        </wpg:grpSpPr>
                        <wps:wsp>
                          <wps:cNvPr id="751" name="Freeform 334"/>
                          <wps:cNvSpPr>
                            <a:spLocks/>
                          </wps:cNvSpPr>
                          <wps:spPr bwMode="auto">
                            <a:xfrm>
                              <a:off x="3265"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335"/>
                        <wpg:cNvGrpSpPr>
                          <a:grpSpLocks/>
                        </wpg:cNvGrpSpPr>
                        <wpg:grpSpPr bwMode="auto">
                          <a:xfrm>
                            <a:off x="3260" y="781"/>
                            <a:ext cx="5396" cy="2"/>
                            <a:chOff x="3260" y="781"/>
                            <a:chExt cx="5396" cy="2"/>
                          </a:xfrm>
                        </wpg:grpSpPr>
                        <wps:wsp>
                          <wps:cNvPr id="753" name="Freeform 336"/>
                          <wps:cNvSpPr>
                            <a:spLocks/>
                          </wps:cNvSpPr>
                          <wps:spPr bwMode="auto">
                            <a:xfrm>
                              <a:off x="3260" y="781"/>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337"/>
                        <wpg:cNvGrpSpPr>
                          <a:grpSpLocks/>
                        </wpg:cNvGrpSpPr>
                        <wpg:grpSpPr bwMode="auto">
                          <a:xfrm>
                            <a:off x="8651" y="325"/>
                            <a:ext cx="2" cy="452"/>
                            <a:chOff x="8651" y="325"/>
                            <a:chExt cx="2" cy="452"/>
                          </a:xfrm>
                        </wpg:grpSpPr>
                        <wps:wsp>
                          <wps:cNvPr id="755" name="Freeform 338"/>
                          <wps:cNvSpPr>
                            <a:spLocks/>
                          </wps:cNvSpPr>
                          <wps:spPr bwMode="auto">
                            <a:xfrm>
                              <a:off x="8651"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BDEBE" id="Group 747" o:spid="_x0000_s1026" style="position:absolute;margin-left:162.75pt;margin-top:15.7pt;width:270.35pt;height:23.65pt;z-index:-251650048;mso-position-horizontal-relative:page" coordorigin="3255,314" coordsize="540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">
                <v:group id="Group 331" o:spid="_x0000_s1027" style="position:absolute;left:3260;top:320;width:5396;height:2" coordorigin="3260,320"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332" o:spid="_x0000_s1028" style="position:absolute;left:3260;top:320;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ILMMA&#10;AADcAAAADwAAAGRycy9kb3ducmV2LnhtbESPS4vCMBSF9wP+h3CF2Y2pD6pWo4jgMOLKB7i9Nte2&#10;2NzUJqP13xtBcHk4j48znTemFDeqXWFZQbcTgSBOrS44U3DYr35GIJxH1lhaJgUPcjCftb6mmGh7&#10;5y3ddj4TYYRdggpy76tESpfmZNB1bEUcvLOtDfog60zqGu9h3JSyF0WxNFhwIORY0TKn9LL7NwGy&#10;7f/aUXy+XuxpU+yP6yqO3Vqp73azmIDw1PhP+N3+0wqGgzG8zo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ILMMAAADcAAAADwAAAAAAAAAAAAAAAACYAgAAZHJzL2Rv&#10;d25yZXYueG1sUEsFBgAAAAAEAAQA9QAAAIgDAAAAAA==&#10;" path="m,l5396,e" filled="f" strokeweight=".58pt">
                    <v:path arrowok="t" o:connecttype="custom" o:connectlocs="0,0;5396,0" o:connectangles="0,0"/>
                  </v:shape>
                </v:group>
                <v:group id="Group 333" o:spid="_x0000_s1029" style="position:absolute;left:3265;top:325;width:2;height:452" coordorigin="3265,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334" o:spid="_x0000_s1030" style="position:absolute;left:3265;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o6sQA&#10;AADcAAAADwAAAGRycy9kb3ducmV2LnhtbESPQYvCMBSE78L+h/AWvIimKq5SjVJ2ERRPuorXR/O2&#10;7dq8lCZq+++NIHgcZuYbZrFqTCluVLvCsoLhIAJBnFpdcKbg+Lvuz0A4j6yxtEwKWnKwWn50Fhhr&#10;e+c93Q4+EwHCLkYFufdVLKVLczLoBrYiDt6frQ36IOtM6hrvAW5KOYqiL2mw4LCQY0XfOaWXw9Uo&#10;8Kdk9G9b/Dm3l2Rji11vex5flep+NskchKfGv8Ov9kYrmE6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OrEAAAA3AAAAA8AAAAAAAAAAAAAAAAAmAIAAGRycy9k&#10;b3ducmV2LnhtbFBLBQYAAAAABAAEAPUAAACJAwAAAAA=&#10;" path="m,l,451e" filled="f" strokeweight=".58pt">
                    <v:path arrowok="t" o:connecttype="custom" o:connectlocs="0,325;0,776" o:connectangles="0,0"/>
                  </v:shape>
                </v:group>
                <v:group id="Group 335" o:spid="_x0000_s1031" style="position:absolute;left:3260;top:781;width:5396;height:2" coordorigin="3260,781" coordsize="5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336" o:spid="_x0000_s1032" style="position:absolute;left:3260;top:781;width:5396;height:2;visibility:visible;mso-wrap-style:square;v-text-anchor:top" coordsize="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pG8QA&#10;AADcAAAADwAAAGRycy9kb3ducmV2LnhtbESPzWrCQBSF9wXfYbiF7ppJFVOJjiIFpeIqSaHba+aa&#10;BDN30syo8e0dQejycH4+zmI1mFZcqHeNZQUfUQyCuLS64UrBT7F5n4FwHllja5kU3MjBajl6WWCq&#10;7ZUzuuS+EmGEXYoKau+7VEpX1mTQRbYjDt7R9gZ9kH0ldY/XMG5aOY7jRBpsOBBq7OirpvKUn02A&#10;ZJOtnSXHv5M97Jvid9clidsp9fY6rOcgPA3+P/xsf2sFn9MJ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qRvEAAAA3AAAAA8AAAAAAAAAAAAAAAAAmAIAAGRycy9k&#10;b3ducmV2LnhtbFBLBQYAAAAABAAEAPUAAACJAwAAAAA=&#10;" path="m,l5396,e" filled="f" strokeweight=".58pt">
                    <v:path arrowok="t" o:connecttype="custom" o:connectlocs="0,0;5396,0" o:connectangles="0,0"/>
                  </v:shape>
                </v:group>
                <v:group id="Group 337" o:spid="_x0000_s1033" style="position:absolute;left:8651;top:325;width:2;height:452" coordorigin="8651,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338" o:spid="_x0000_s1034" style="position:absolute;left:8651;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u6cYA&#10;AADcAAAADwAAAGRycy9kb3ducmV2LnhtbESPQWvCQBSE74X+h+UVvBTdqNiW1DUERUjxpK14fWRf&#10;kzTZtyG7muTfd4VCj8PMfMOsk8E04kadqywrmM8iEMS51RUXCr4+99M3EM4ja2wsk4KRHCSbx4c1&#10;xtr2fKTbyRciQNjFqKD0vo2ldHlJBt3MtsTB+7adQR9kV0jdYR/gppGLKHqRBisOCyW2tC0pr09X&#10;o8Cf08WPHXF3Ges0s9Xh+eOyvCo1eRrSdxCeBv8f/mtnWsHragX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Wu6cYAAADc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67456" behindDoc="1" locked="0" layoutInCell="1" allowOverlap="1" wp14:anchorId="2229061D" wp14:editId="1ADC5596">
                <wp:simplePos x="0" y="0"/>
                <wp:positionH relativeFrom="page">
                  <wp:posOffset>5757545</wp:posOffset>
                </wp:positionH>
                <wp:positionV relativeFrom="paragraph">
                  <wp:posOffset>199390</wp:posOffset>
                </wp:positionV>
                <wp:extent cx="1583690" cy="300355"/>
                <wp:effectExtent l="4445" t="9525" r="2540" b="4445"/>
                <wp:wrapNone/>
                <wp:docPr id="738"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00355"/>
                          <a:chOff x="9067" y="314"/>
                          <a:chExt cx="2494" cy="473"/>
                        </a:xfrm>
                      </wpg:grpSpPr>
                      <wpg:grpSp>
                        <wpg:cNvPr id="739" name="Group 340"/>
                        <wpg:cNvGrpSpPr>
                          <a:grpSpLocks/>
                        </wpg:cNvGrpSpPr>
                        <wpg:grpSpPr bwMode="auto">
                          <a:xfrm>
                            <a:off x="9073" y="320"/>
                            <a:ext cx="2482" cy="2"/>
                            <a:chOff x="9073" y="320"/>
                            <a:chExt cx="2482" cy="2"/>
                          </a:xfrm>
                        </wpg:grpSpPr>
                        <wps:wsp>
                          <wps:cNvPr id="740" name="Freeform 341"/>
                          <wps:cNvSpPr>
                            <a:spLocks/>
                          </wps:cNvSpPr>
                          <wps:spPr bwMode="auto">
                            <a:xfrm>
                              <a:off x="9073" y="320"/>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342"/>
                        <wpg:cNvGrpSpPr>
                          <a:grpSpLocks/>
                        </wpg:cNvGrpSpPr>
                        <wpg:grpSpPr bwMode="auto">
                          <a:xfrm>
                            <a:off x="9078" y="325"/>
                            <a:ext cx="2" cy="452"/>
                            <a:chOff x="9078" y="325"/>
                            <a:chExt cx="2" cy="452"/>
                          </a:xfrm>
                        </wpg:grpSpPr>
                        <wps:wsp>
                          <wps:cNvPr id="742" name="Freeform 343"/>
                          <wps:cNvSpPr>
                            <a:spLocks/>
                          </wps:cNvSpPr>
                          <wps:spPr bwMode="auto">
                            <a:xfrm>
                              <a:off x="907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344"/>
                        <wpg:cNvGrpSpPr>
                          <a:grpSpLocks/>
                        </wpg:cNvGrpSpPr>
                        <wpg:grpSpPr bwMode="auto">
                          <a:xfrm>
                            <a:off x="9073" y="781"/>
                            <a:ext cx="2482" cy="2"/>
                            <a:chOff x="9073" y="781"/>
                            <a:chExt cx="2482" cy="2"/>
                          </a:xfrm>
                        </wpg:grpSpPr>
                        <wps:wsp>
                          <wps:cNvPr id="744" name="Freeform 345"/>
                          <wps:cNvSpPr>
                            <a:spLocks/>
                          </wps:cNvSpPr>
                          <wps:spPr bwMode="auto">
                            <a:xfrm>
                              <a:off x="9073" y="781"/>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346"/>
                        <wpg:cNvGrpSpPr>
                          <a:grpSpLocks/>
                        </wpg:cNvGrpSpPr>
                        <wpg:grpSpPr bwMode="auto">
                          <a:xfrm>
                            <a:off x="11550" y="325"/>
                            <a:ext cx="2" cy="452"/>
                            <a:chOff x="11550" y="325"/>
                            <a:chExt cx="2" cy="452"/>
                          </a:xfrm>
                        </wpg:grpSpPr>
                        <wps:wsp>
                          <wps:cNvPr id="746" name="Freeform 347"/>
                          <wps:cNvSpPr>
                            <a:spLocks/>
                          </wps:cNvSpPr>
                          <wps:spPr bwMode="auto">
                            <a:xfrm>
                              <a:off x="11550"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93E2F1" id="Group 738" o:spid="_x0000_s1026" style="position:absolute;margin-left:453.35pt;margin-top:15.7pt;width:124.7pt;height:23.65pt;z-index:-251649024;mso-position-horizontal-relative:page" coordorigin="9067,314" coordsize="249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">
                <v:group id="Group 340" o:spid="_x0000_s1027" style="position:absolute;left:9073;top:320;width:2482;height:2" coordorigin="9073,320"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341" o:spid="_x0000_s1028" style="position:absolute;left:9073;top:320;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iW8QA&#10;AADcAAAADwAAAGRycy9kb3ducmV2LnhtbERPy2rCQBTdC/7DcAvdFJ0oPkLqKFJaFEHQqG2Xl8xt&#10;EszcCZlR4987i4LLw3nPFq2pxJUaV1pWMOhHIIgzq0vOFRwPX70YhPPIGivLpOBODhbzbmeGibY3&#10;3tM19bkIIewSVFB4XydSuqwgg65va+LA/dnGoA+wyaVu8BbCTSWHUTSRBksODQXW9FFQdk4vRsE2&#10;PY3jHUfLT/M9XA1OP2+b++9FqdeXdvkOwlPrn+J/91ormI7C/HA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FIlvEAAAA3AAAAA8AAAAAAAAAAAAAAAAAmAIAAGRycy9k&#10;b3ducmV2LnhtbFBLBQYAAAAABAAEAPUAAACJAwAAAAA=&#10;" path="m,l2482,e" filled="f" strokeweight=".58pt">
                    <v:path arrowok="t" o:connecttype="custom" o:connectlocs="0,0;2482,0" o:connectangles="0,0"/>
                  </v:shape>
                </v:group>
                <v:group id="Group 342" o:spid="_x0000_s1029" style="position:absolute;left:9078;top:325;width:2;height:452" coordorigin="9078,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343" o:spid="_x0000_s1030" style="position:absolute;left:9078;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gQMUA&#10;AADcAAAADwAAAGRycy9kb3ducmV2LnhtbESPQWvCQBSE70L/w/IKvYhumoqWNBsJLQXFk2mL10f2&#10;NUnNvg3ZVZN/3xUEj8PMfMOk68G04ky9aywreJ5HIIhLqxuuFHx/fc5eQTiPrLG1TApGcrDOHiYp&#10;JtpeeE/nwlciQNglqKD2vkukdGVNBt3cdsTB+7W9QR9kX0nd4yXATSvjKFpKgw2HhRo7eq+pPBYn&#10;o8D/5PGfHfHjMB7zjW120+3h5aTU0+OQv4HwNPh7+NbeaAWrRQzXM+EI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aBAxQAAANwAAAAPAAAAAAAAAAAAAAAAAJgCAABkcnMv&#10;ZG93bnJldi54bWxQSwUGAAAAAAQABAD1AAAAigMAAAAA&#10;" path="m,l,451e" filled="f" strokeweight=".58pt">
                    <v:path arrowok="t" o:connecttype="custom" o:connectlocs="0,325;0,776" o:connectangles="0,0"/>
                  </v:shape>
                </v:group>
                <v:group id="Group 344" o:spid="_x0000_s1031" style="position:absolute;left:9073;top:781;width:2482;height:2" coordorigin="9073,781"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345" o:spid="_x0000_s1032" style="position:absolute;left:9073;top:781;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kWMcA&#10;AADcAAAADwAAAGRycy9kb3ducmV2LnhtbESP3WrCQBSE7wt9h+UUeiNmo2iVNKuIWFoKgo1/vTxk&#10;T5PQ7NmQXTW+fVcQejnMzDdMOu9MLc7UusqygkEUgyDOra64ULDbvvWnIJxH1lhbJgVXcjCfPT6k&#10;mGh74S86Z74QAcIuQQWl900ipctLMugi2xAH78e2Bn2QbSF1i5cAN7UcxvGLNFhxWCixoWVJ+W92&#10;MgrW2X483XC8WJnD8H2wP/Y+r98npZ6fusUrCE+d/w/f2x9awWQ0gt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JFjHAAAA3AAAAA8AAAAAAAAAAAAAAAAAmAIAAGRy&#10;cy9kb3ducmV2LnhtbFBLBQYAAAAABAAEAPUAAACMAwAAAAA=&#10;" path="m,l2482,e" filled="f" strokeweight=".58pt">
                    <v:path arrowok="t" o:connecttype="custom" o:connectlocs="0,0;2482,0" o:connectangles="0,0"/>
                  </v:shape>
                </v:group>
                <v:group id="Group 346" o:spid="_x0000_s1033" style="position:absolute;left:11550;top:325;width:2;height:452" coordorigin="11550,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347" o:spid="_x0000_s1034" style="position:absolute;left:11550;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mQ8YA&#10;AADcAAAADwAAAGRycy9kb3ducmV2LnhtbESPQWvCQBSE74X+h+UVvBTdqMWW1DUERUjxVFvx+si+&#10;Jmmyb0N2Ncm/7woFj8PMfMOsk8E04kqdqywrmM8iEMS51RUXCr6/9tM3EM4ja2wsk4KRHCSbx4c1&#10;xtr2/EnXoy9EgLCLUUHpfRtL6fKSDLqZbYmD92M7gz7IrpC6wz7ATSMXUbSSBisOCyW2tC0pr48X&#10;o8Cf0sWvHXF3Hus0s9Xh+eO8vCg1eRrSdxCeBn8P/7czreD1ZQ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6mQ8YAAADcAAAADwAAAAAAAAAAAAAAAACYAgAAZHJz&#10;L2Rvd25yZXYueG1sUEsFBgAAAAAEAAQA9QAAAIsDAAAAAA==&#10;" path="m,l,451e" filled="f" strokeweight=".58pt">
                    <v:path arrowok="t" o:connecttype="custom" o:connectlocs="0,325;0,776" o:connectangles="0,0"/>
                  </v:shape>
                </v:group>
                <w10:wrap anchorx="page"/>
              </v:group>
            </w:pict>
          </mc:Fallback>
        </mc:AlternateContent>
      </w:r>
      <w:r>
        <w:rPr>
          <w:w w:val="105"/>
        </w:rPr>
        <w:t>Work</w:t>
      </w:r>
      <w:r>
        <w:rPr>
          <w:spacing w:val="1"/>
          <w:w w:val="105"/>
        </w:rPr>
        <w:t xml:space="preserve"> </w:t>
      </w:r>
      <w:r>
        <w:rPr>
          <w:w w:val="105"/>
        </w:rPr>
        <w:t>Phone</w:t>
      </w:r>
      <w:r>
        <w:rPr>
          <w:w w:val="105"/>
        </w:rPr>
        <w:tab/>
        <w:t>Email</w:t>
      </w:r>
      <w:r>
        <w:rPr>
          <w:w w:val="105"/>
        </w:rPr>
        <w:tab/>
        <w:t>Mobile</w:t>
      </w:r>
      <w:r>
        <w:rPr>
          <w:spacing w:val="-9"/>
          <w:w w:val="105"/>
        </w:rPr>
        <w:t xml:space="preserve"> </w:t>
      </w:r>
      <w:r>
        <w:rPr>
          <w:spacing w:val="1"/>
          <w:w w:val="105"/>
        </w:rPr>
        <w:t>Number</w:t>
      </w:r>
    </w:p>
    <w:p w14:paraId="38D0EACE" w14:textId="77777777" w:rsidR="003B157C" w:rsidRDefault="003B157C" w:rsidP="00AE052E">
      <w:pPr>
        <w:spacing w:line="200" w:lineRule="exact"/>
        <w:ind w:right="-1159"/>
        <w:rPr>
          <w:sz w:val="20"/>
          <w:szCs w:val="20"/>
        </w:rPr>
      </w:pPr>
    </w:p>
    <w:p w14:paraId="41CCAF83" w14:textId="6292C1FC" w:rsidR="003B157C" w:rsidRDefault="003B157C" w:rsidP="00AE052E">
      <w:pPr>
        <w:spacing w:line="200" w:lineRule="exact"/>
        <w:ind w:right="-1159"/>
        <w:rPr>
          <w:sz w:val="20"/>
          <w:szCs w:val="20"/>
        </w:rPr>
      </w:pPr>
    </w:p>
    <w:p w14:paraId="647603CA" w14:textId="5857A977" w:rsidR="003B157C" w:rsidRDefault="006C550A" w:rsidP="00AE052E">
      <w:pPr>
        <w:spacing w:before="2" w:line="240" w:lineRule="exact"/>
        <w:ind w:right="-1159"/>
        <w:rPr>
          <w:sz w:val="24"/>
          <w:szCs w:val="24"/>
        </w:rPr>
      </w:pPr>
      <w:r>
        <w:rPr>
          <w:noProof/>
          <w:lang w:eastAsia="en-AU"/>
        </w:rPr>
        <mc:AlternateContent>
          <mc:Choice Requires="wpg">
            <w:drawing>
              <wp:anchor distT="0" distB="0" distL="114300" distR="114300" simplePos="0" relativeHeight="251759616" behindDoc="1" locked="0" layoutInCell="1" allowOverlap="1" wp14:anchorId="5B9A328A" wp14:editId="29A5FC68">
                <wp:simplePos x="0" y="0"/>
                <wp:positionH relativeFrom="page">
                  <wp:posOffset>4838700</wp:posOffset>
                </wp:positionH>
                <wp:positionV relativeFrom="paragraph">
                  <wp:posOffset>107950</wp:posOffset>
                </wp:positionV>
                <wp:extent cx="2506980" cy="247015"/>
                <wp:effectExtent l="0" t="0" r="762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47015"/>
                          <a:chOff x="9067" y="314"/>
                          <a:chExt cx="2494" cy="473"/>
                        </a:xfrm>
                      </wpg:grpSpPr>
                      <wpg:grpSp>
                        <wpg:cNvPr id="6" name="Group 340"/>
                        <wpg:cNvGrpSpPr>
                          <a:grpSpLocks/>
                        </wpg:cNvGrpSpPr>
                        <wpg:grpSpPr bwMode="auto">
                          <a:xfrm>
                            <a:off x="9073" y="320"/>
                            <a:ext cx="2482" cy="2"/>
                            <a:chOff x="9073" y="320"/>
                            <a:chExt cx="2482" cy="2"/>
                          </a:xfrm>
                        </wpg:grpSpPr>
                        <wps:wsp>
                          <wps:cNvPr id="7" name="Freeform 341"/>
                          <wps:cNvSpPr>
                            <a:spLocks/>
                          </wps:cNvSpPr>
                          <wps:spPr bwMode="auto">
                            <a:xfrm>
                              <a:off x="9073" y="320"/>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42"/>
                        <wpg:cNvGrpSpPr>
                          <a:grpSpLocks/>
                        </wpg:cNvGrpSpPr>
                        <wpg:grpSpPr bwMode="auto">
                          <a:xfrm>
                            <a:off x="9078" y="325"/>
                            <a:ext cx="2" cy="452"/>
                            <a:chOff x="9078" y="325"/>
                            <a:chExt cx="2" cy="452"/>
                          </a:xfrm>
                        </wpg:grpSpPr>
                        <wps:wsp>
                          <wps:cNvPr id="9" name="Freeform 343"/>
                          <wps:cNvSpPr>
                            <a:spLocks/>
                          </wps:cNvSpPr>
                          <wps:spPr bwMode="auto">
                            <a:xfrm>
                              <a:off x="907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44"/>
                        <wpg:cNvGrpSpPr>
                          <a:grpSpLocks/>
                        </wpg:cNvGrpSpPr>
                        <wpg:grpSpPr bwMode="auto">
                          <a:xfrm>
                            <a:off x="9073" y="781"/>
                            <a:ext cx="2482" cy="2"/>
                            <a:chOff x="9073" y="781"/>
                            <a:chExt cx="2482" cy="2"/>
                          </a:xfrm>
                        </wpg:grpSpPr>
                        <wps:wsp>
                          <wps:cNvPr id="11" name="Freeform 345"/>
                          <wps:cNvSpPr>
                            <a:spLocks/>
                          </wps:cNvSpPr>
                          <wps:spPr bwMode="auto">
                            <a:xfrm>
                              <a:off x="9073" y="781"/>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46"/>
                        <wpg:cNvGrpSpPr>
                          <a:grpSpLocks/>
                        </wpg:cNvGrpSpPr>
                        <wpg:grpSpPr bwMode="auto">
                          <a:xfrm>
                            <a:off x="11550" y="325"/>
                            <a:ext cx="2" cy="452"/>
                            <a:chOff x="11550" y="325"/>
                            <a:chExt cx="2" cy="452"/>
                          </a:xfrm>
                        </wpg:grpSpPr>
                        <wps:wsp>
                          <wps:cNvPr id="13" name="Freeform 347"/>
                          <wps:cNvSpPr>
                            <a:spLocks/>
                          </wps:cNvSpPr>
                          <wps:spPr bwMode="auto">
                            <a:xfrm>
                              <a:off x="11550"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0F155" id="Group 5" o:spid="_x0000_s1026" style="position:absolute;margin-left:381pt;margin-top:8.5pt;width:197.4pt;height:19.45pt;z-index:-251556864;mso-position-horizontal-relative:page" coordorigin="9067,314" coordsize="249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">
                <v:group id="Group 340" o:spid="_x0000_s1027" style="position:absolute;left:9073;top:320;width:2482;height:2" coordorigin="9073,320"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41" o:spid="_x0000_s1028" style="position:absolute;left:9073;top:320;width:2482;height:2;visibility:visible;mso-wrap-style:square;v-text-anchor:top"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" path="m,l2482,e" filled="f" strokeweight=".58pt">
                    <v:path arrowok="t" o:connecttype="custom" o:connectlocs="0,0;2482,0" o:connectangles="0,0"/>
                  </v:shape>
                </v:group>
                <v:group id="Group 342" o:spid="_x0000_s1029" style="position:absolute;left:9078;top:325;width:2;height:452" coordorigin="9078,325"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43" o:spid="_x0000_s1030" style="position:absolute;left:9078;top:325;width:2;height:45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" path="m,l,451e" filled="f" strokeweight=".58pt">
                    <v:path arrowok="t" o:connecttype="custom" o:connectlocs="0,325;0,776" o:connectangles="0,0"/>
                  </v:shape>
                </v:group>
                <v:group id="Group 344" o:spid="_x0000_s1031" style="position:absolute;left:9073;top:781;width:2482;height:2" coordorigin="9073,781"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45" o:spid="_x0000_s1032" style="position:absolute;left:9073;top:781;width:2482;height:2;visibility:visible;mso-wrap-style:square;v-text-anchor:top"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" path="m,l2482,e" filled="f" strokeweight=".58pt">
                    <v:path arrowok="t" o:connecttype="custom" o:connectlocs="0,0;2482,0" o:connectangles="0,0"/>
                  </v:shape>
                </v:group>
                <v:group id="Group 346" o:spid="_x0000_s1033" style="position:absolute;left:11550;top:325;width:2;height:452" coordorigin="11550,325"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47" o:spid="_x0000_s1034" style="position:absolute;left:11550;top:325;width:2;height:45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" path="m,l,451e" filled="f" strokeweight=".58pt">
                    <v:path arrowok="t" o:connecttype="custom" o:connectlocs="0,325;0,776" o:connectangles="0,0"/>
                  </v:shape>
                </v:group>
                <w10:wrap anchorx="page"/>
              </v:group>
            </w:pict>
          </mc:Fallback>
        </mc:AlternateContent>
      </w:r>
    </w:p>
    <w:p w14:paraId="1E7C3600" w14:textId="397C2F0C" w:rsidR="003B157C" w:rsidRDefault="00FD1768" w:rsidP="00AE052E">
      <w:pPr>
        <w:pStyle w:val="BodyText"/>
        <w:tabs>
          <w:tab w:val="left" w:pos="3725"/>
          <w:tab w:val="left" w:pos="4536"/>
          <w:tab w:val="left" w:pos="5706"/>
        </w:tabs>
        <w:ind w:left="0" w:right="-1159"/>
      </w:pPr>
      <w:r>
        <w:rPr>
          <w:noProof/>
          <w:lang w:val="en-AU" w:eastAsia="en-AU"/>
        </w:rPr>
        <mc:AlternateContent>
          <mc:Choice Requires="wpg">
            <w:drawing>
              <wp:anchor distT="0" distB="0" distL="114300" distR="114300" simplePos="0" relativeHeight="251682816" behindDoc="1" locked="0" layoutInCell="1" allowOverlap="1" wp14:anchorId="39E20B5A" wp14:editId="54FAC929">
                <wp:simplePos x="0" y="0"/>
                <wp:positionH relativeFrom="page">
                  <wp:posOffset>3397885</wp:posOffset>
                </wp:positionH>
                <wp:positionV relativeFrom="paragraph">
                  <wp:posOffset>6985</wp:posOffset>
                </wp:positionV>
                <wp:extent cx="180340" cy="180340"/>
                <wp:effectExtent l="0" t="0" r="10160" b="10160"/>
                <wp:wrapNone/>
                <wp:docPr id="7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435" y="3"/>
                          <a:chExt cx="284" cy="284"/>
                        </a:xfrm>
                      </wpg:grpSpPr>
                      <wps:wsp>
                        <wps:cNvPr id="735" name="Freeform 461"/>
                        <wps:cNvSpPr>
                          <a:spLocks/>
                        </wps:cNvSpPr>
                        <wps:spPr bwMode="auto">
                          <a:xfrm>
                            <a:off x="5435" y="3"/>
                            <a:ext cx="284" cy="284"/>
                          </a:xfrm>
                          <a:custGeom>
                            <a:avLst/>
                            <a:gdLst>
                              <a:gd name="T0" fmla="+- 0 5435 5435"/>
                              <a:gd name="T1" fmla="*/ T0 w 284"/>
                              <a:gd name="T2" fmla="+- 0 3 3"/>
                              <a:gd name="T3" fmla="*/ 3 h 284"/>
                              <a:gd name="T4" fmla="+- 0 5718 5435"/>
                              <a:gd name="T5" fmla="*/ T4 w 284"/>
                              <a:gd name="T6" fmla="+- 0 3 3"/>
                              <a:gd name="T7" fmla="*/ 3 h 284"/>
                              <a:gd name="T8" fmla="+- 0 5718 5435"/>
                              <a:gd name="T9" fmla="*/ T8 w 284"/>
                              <a:gd name="T10" fmla="+- 0 287 3"/>
                              <a:gd name="T11" fmla="*/ 287 h 284"/>
                              <a:gd name="T12" fmla="+- 0 5435 5435"/>
                              <a:gd name="T13" fmla="*/ T12 w 284"/>
                              <a:gd name="T14" fmla="+- 0 287 3"/>
                              <a:gd name="T15" fmla="*/ 287 h 284"/>
                              <a:gd name="T16" fmla="+- 0 5435 5435"/>
                              <a:gd name="T17" fmla="*/ T16 w 284"/>
                              <a:gd name="T18" fmla="+- 0 3 3"/>
                              <a:gd name="T19" fmla="*/ 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940D9" id="Group 734" o:spid="_x0000_s1026" style="position:absolute;margin-left:267.55pt;margin-top:.55pt;width:14.2pt;height:14.2pt;z-index:-251633664;mso-position-horizontal-relative:page" coordorigin="5435,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">
                <v:shape id="Freeform 461" o:spid="_x0000_s1027" style="position:absolute;left:5435;top: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crcQA&#10;AADcAAAADwAAAGRycy9kb3ducmV2LnhtbESPUWvCQBCE3wv+h2OFvtWLlrQSPUVshdI+1fgD1tya&#10;BHN7SW4b03/fKxT6OMzMN8x6O7pGDdSH2rOB+SwBRVx4W3Np4JQfHpaggiBbbDyTgW8KsN1M7taY&#10;WX/jTxqOUqoI4ZChgUqkzbQORUUOw8y3xNG7+N6hRNmX2vZ4i3DX6EWSPGmHNceFClvaV1Rcj1/O&#10;QJfm+avMhw9e1OnBS9u9nLt3Y+6n424FSmiU//Bf+80aeH5M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XK3EAAAA3AAAAA8AAAAAAAAAAAAAAAAAmAIAAGRycy9k&#10;b3ducmV2LnhtbFBLBQYAAAAABAAEAPUAAACJAwAAAAA=&#10;" path="m,l283,r,284l,284,,xe" filled="f" strokeweight=".48pt">
                  <v:path arrowok="t" o:connecttype="custom" o:connectlocs="0,3;283,3;283,287;0,287;0,3" o:connectangles="0,0,0,0,0"/>
                </v:shape>
                <w10:wrap anchorx="page"/>
              </v:group>
            </w:pict>
          </mc:Fallback>
        </mc:AlternateContent>
      </w:r>
      <w:r>
        <w:rPr>
          <w:noProof/>
          <w:lang w:val="en-AU" w:eastAsia="en-AU"/>
        </w:rPr>
        <mc:AlternateContent>
          <mc:Choice Requires="wpg">
            <w:drawing>
              <wp:anchor distT="0" distB="0" distL="114300" distR="114300" simplePos="0" relativeHeight="251681792" behindDoc="1" locked="0" layoutInCell="1" allowOverlap="1" wp14:anchorId="1BF90048" wp14:editId="3A150F5A">
                <wp:simplePos x="0" y="0"/>
                <wp:positionH relativeFrom="page">
                  <wp:posOffset>2693670</wp:posOffset>
                </wp:positionH>
                <wp:positionV relativeFrom="paragraph">
                  <wp:posOffset>16510</wp:posOffset>
                </wp:positionV>
                <wp:extent cx="180340" cy="180340"/>
                <wp:effectExtent l="0" t="0" r="10160" b="10160"/>
                <wp:wrapNone/>
                <wp:docPr id="73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326" y="18"/>
                          <a:chExt cx="284" cy="284"/>
                        </a:xfrm>
                      </wpg:grpSpPr>
                      <wps:wsp>
                        <wps:cNvPr id="737" name="Freeform 459"/>
                        <wps:cNvSpPr>
                          <a:spLocks/>
                        </wps:cNvSpPr>
                        <wps:spPr bwMode="auto">
                          <a:xfrm>
                            <a:off x="4326" y="18"/>
                            <a:ext cx="284" cy="284"/>
                          </a:xfrm>
                          <a:custGeom>
                            <a:avLst/>
                            <a:gdLst>
                              <a:gd name="T0" fmla="+- 0 4326 4326"/>
                              <a:gd name="T1" fmla="*/ T0 w 284"/>
                              <a:gd name="T2" fmla="+- 0 18 18"/>
                              <a:gd name="T3" fmla="*/ 18 h 284"/>
                              <a:gd name="T4" fmla="+- 0 4609 4326"/>
                              <a:gd name="T5" fmla="*/ T4 w 284"/>
                              <a:gd name="T6" fmla="+- 0 18 18"/>
                              <a:gd name="T7" fmla="*/ 18 h 284"/>
                              <a:gd name="T8" fmla="+- 0 4609 4326"/>
                              <a:gd name="T9" fmla="*/ T8 w 284"/>
                              <a:gd name="T10" fmla="+- 0 301 18"/>
                              <a:gd name="T11" fmla="*/ 301 h 284"/>
                              <a:gd name="T12" fmla="+- 0 4326 4326"/>
                              <a:gd name="T13" fmla="*/ T12 w 284"/>
                              <a:gd name="T14" fmla="+- 0 301 18"/>
                              <a:gd name="T15" fmla="*/ 301 h 284"/>
                              <a:gd name="T16" fmla="+- 0 4326 4326"/>
                              <a:gd name="T17" fmla="*/ T16 w 284"/>
                              <a:gd name="T18" fmla="+- 0 18 18"/>
                              <a:gd name="T19" fmla="*/ 18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FC6F0" id="Group 736" o:spid="_x0000_s1026" style="position:absolute;margin-left:212.1pt;margin-top:1.3pt;width:14.2pt;height:14.2pt;z-index:-251634688;mso-position-horizontal-relative:page" coordorigin="4326,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">
                <v:shape id="Freeform 459" o:spid="_x0000_s1027" style="position:absolute;left:4326;top:1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nQcUA&#10;AADcAAAADwAAAGRycy9kb3ducmV2LnhtbESP3WrCQBSE7wt9h+UUvKsbFWuJrlL8AWmvavoAp9lj&#10;Epo9m2SPMb59t1DwcpiZb5jVZnC16qkLlWcDk3ECijj3tuLCwFd2eH4FFQTZYu2ZDNwowGb9+LDC&#10;1Porf1J/kkJFCIcUDZQiTap1yEtyGMa+IY7e2XcOJcqu0LbDa4S7Wk+T5EU7rDgulNjQtqT853Rx&#10;Btp5lu1l0n/wtJofvDTt7rt9N2b0NLwtQQkNcg//t4/WwGK2gL8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WdBxQAAANwAAAAPAAAAAAAAAAAAAAAAAJgCAABkcnMv&#10;ZG93bnJldi54bWxQSwUGAAAAAAQABAD1AAAAigMAAAAA&#10;" path="m,l283,r,283l,283,,xe" filled="f" strokeweight=".48pt">
                  <v:path arrowok="t" o:connecttype="custom" o:connectlocs="0,18;283,18;283,301;0,301;0,18" o:connectangles="0,0,0,0,0"/>
                </v:shape>
                <w10:wrap anchorx="page"/>
              </v:group>
            </w:pict>
          </mc:Fallback>
        </mc:AlternateContent>
      </w:r>
      <w:r w:rsidR="003B157C">
        <w:rPr>
          <w:w w:val="105"/>
        </w:rPr>
        <w:t>Does</w:t>
      </w:r>
      <w:r w:rsidR="003B157C">
        <w:rPr>
          <w:spacing w:val="-2"/>
          <w:w w:val="105"/>
        </w:rPr>
        <w:t xml:space="preserve"> </w:t>
      </w:r>
      <w:r w:rsidR="003B157C">
        <w:rPr>
          <w:w w:val="105"/>
        </w:rPr>
        <w:t>the</w:t>
      </w:r>
      <w:r w:rsidR="003B157C">
        <w:rPr>
          <w:spacing w:val="-1"/>
          <w:w w:val="105"/>
        </w:rPr>
        <w:t xml:space="preserve"> </w:t>
      </w:r>
      <w:r w:rsidR="003B157C">
        <w:rPr>
          <w:w w:val="105"/>
        </w:rPr>
        <w:t>aggrieved</w:t>
      </w:r>
      <w:r w:rsidR="003B157C">
        <w:rPr>
          <w:spacing w:val="-1"/>
          <w:w w:val="105"/>
        </w:rPr>
        <w:t xml:space="preserve"> </w:t>
      </w:r>
      <w:r w:rsidR="003B157C">
        <w:rPr>
          <w:w w:val="105"/>
        </w:rPr>
        <w:t>require</w:t>
      </w:r>
      <w:r w:rsidR="003B157C">
        <w:rPr>
          <w:spacing w:val="-1"/>
          <w:w w:val="105"/>
        </w:rPr>
        <w:t xml:space="preserve"> </w:t>
      </w:r>
      <w:r w:rsidR="003B157C">
        <w:rPr>
          <w:w w:val="105"/>
        </w:rPr>
        <w:t>an</w:t>
      </w:r>
      <w:r w:rsidR="003B157C">
        <w:rPr>
          <w:spacing w:val="-2"/>
          <w:w w:val="105"/>
        </w:rPr>
        <w:t xml:space="preserve"> </w:t>
      </w:r>
      <w:r w:rsidR="003B157C">
        <w:rPr>
          <w:w w:val="105"/>
        </w:rPr>
        <w:t>interpreter?</w:t>
      </w:r>
      <w:r w:rsidR="00DD6467">
        <w:rPr>
          <w:w w:val="105"/>
        </w:rPr>
        <w:t xml:space="preserve">   </w:t>
      </w:r>
      <w:r w:rsidR="003B157C">
        <w:rPr>
          <w:w w:val="105"/>
        </w:rPr>
        <w:t>No</w:t>
      </w:r>
      <w:r w:rsidR="00DD6467">
        <w:rPr>
          <w:w w:val="105"/>
        </w:rPr>
        <w:tab/>
      </w:r>
      <w:r w:rsidR="003B157C">
        <w:rPr>
          <w:w w:val="105"/>
        </w:rPr>
        <w:t>Yes</w:t>
      </w:r>
      <w:r w:rsidR="003B157C">
        <w:rPr>
          <w:w w:val="105"/>
        </w:rPr>
        <w:tab/>
        <w:t>Language/Dialect:</w:t>
      </w:r>
      <w:r w:rsidR="006C550A" w:rsidRPr="006C550A">
        <w:rPr>
          <w:noProof/>
          <w:lang w:val="en-AU" w:eastAsia="en-AU"/>
        </w:rPr>
        <w:t xml:space="preserve"> </w:t>
      </w:r>
    </w:p>
    <w:p w14:paraId="1E305AC5" w14:textId="4CB356C5" w:rsidR="003B157C" w:rsidRDefault="00FD1768" w:rsidP="00AE052E">
      <w:pPr>
        <w:spacing w:before="17" w:line="200" w:lineRule="exact"/>
        <w:ind w:right="-1159"/>
        <w:rPr>
          <w:sz w:val="20"/>
          <w:szCs w:val="20"/>
        </w:rPr>
      </w:pPr>
      <w:r>
        <w:rPr>
          <w:noProof/>
          <w:lang w:eastAsia="en-AU"/>
        </w:rPr>
        <mc:AlternateContent>
          <mc:Choice Requires="wpg">
            <w:drawing>
              <wp:anchor distT="0" distB="0" distL="114300" distR="114300" simplePos="0" relativeHeight="251761664" behindDoc="1" locked="0" layoutInCell="1" allowOverlap="1" wp14:anchorId="421CF5C0" wp14:editId="144ADCCE">
                <wp:simplePos x="0" y="0"/>
                <wp:positionH relativeFrom="page">
                  <wp:posOffset>6065520</wp:posOffset>
                </wp:positionH>
                <wp:positionV relativeFrom="paragraph">
                  <wp:posOffset>104775</wp:posOffset>
                </wp:positionV>
                <wp:extent cx="180340" cy="180340"/>
                <wp:effectExtent l="0" t="0" r="1016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19" name="Freeform 465"/>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46F38" id="Group 18" o:spid="_x0000_s1026" style="position:absolute;margin-left:477.6pt;margin-top:8.25pt;width:14.2pt;height:14.2pt;z-index:-251554816;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">
                <v:shape id="Freeform 465"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mM8EA&#10;AADbAAAADwAAAGRycy9kb3ducmV2LnhtbERP22rCQBB9L/gPywi+1Y2CUlNXKV5A7FONHzBmp0lo&#10;djbJjjH9+26h0Lc5nOust4OrVU9dqDwbmE0TUMS5txUXBq7Z8fkFVBBki7VnMvBNAbab0dMaU+sf&#10;/EH9RQoVQzikaKAUaVKtQ16SwzD1DXHkPn3nUCLsCm07fMRwV+t5kiy1w4pjQ4kN7UrKvy53Z6Bd&#10;ZNlBZv07z6vF0UvT7m/t2ZjJeHh7BSU0yL/4z32ycf4Kfn+J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pjPBAAAA2wAAAA8AAAAAAAAAAAAAAAAAmAIAAGRycy9kb3du&#10;cmV2LnhtbFBLBQYAAAAABAAEAPUAAACGAwAAAAA=&#10;" path="m,l283,r,284l,284,,xe" filled="f" strokeweight=".48pt">
                  <v:path arrowok="t" o:connecttype="custom" o:connectlocs="0,-76;283,-76;283,208;0,208;0,-76" o:connectangles="0,0,0,0,0"/>
                </v:shape>
                <w10:wrap anchorx="page"/>
              </v:group>
            </w:pict>
          </mc:Fallback>
        </mc:AlternateContent>
      </w:r>
      <w:r>
        <w:rPr>
          <w:noProof/>
          <w:lang w:eastAsia="en-AU"/>
        </w:rPr>
        <mc:AlternateContent>
          <mc:Choice Requires="wpg">
            <w:drawing>
              <wp:anchor distT="0" distB="0" distL="114300" distR="114300" simplePos="0" relativeHeight="251755520" behindDoc="1" locked="0" layoutInCell="1" allowOverlap="1" wp14:anchorId="7B4A55AB" wp14:editId="47ADE221">
                <wp:simplePos x="0" y="0"/>
                <wp:positionH relativeFrom="page">
                  <wp:posOffset>7062470</wp:posOffset>
                </wp:positionH>
                <wp:positionV relativeFrom="paragraph">
                  <wp:posOffset>124460</wp:posOffset>
                </wp:positionV>
                <wp:extent cx="180340" cy="180340"/>
                <wp:effectExtent l="0" t="0" r="1016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2" name="Freeform 465"/>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5EB53" id="Group 1" o:spid="_x0000_s1026" style="position:absolute;margin-left:556.1pt;margin-top:9.8pt;width:14.2pt;height:14.2pt;z-index:-251560960;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">
                <v:shape id="Freeform 465"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MmsIA&#10;AADaAAAADwAAAGRycy9kb3ducmV2LnhtbESPUWvCQBCE3wv+h2MF3+rFgKVETxGtIO1TjT9gza1J&#10;MLeX5LYx/fe9QqGPw8x8w6y3o2vUQH2oPRtYzBNQxIW3NZcGLvnx+RVUEGSLjWcy8E0BtpvJ0xoz&#10;6x/8ScNZShUhHDI0UIm0mdahqMhhmPuWOHo33zuUKPtS2x4fEe4anSbJi3ZYc1yosKV9RcX9/OUM&#10;dMs8f5PF8MFpvTx6abvDtXs3ZjYddytQQqP8h//aJ2sghd8r8Qb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YyawgAAANoAAAAPAAAAAAAAAAAAAAAAAJgCAABkcnMvZG93&#10;bnJldi54bWxQSwUGAAAAAAQABAD1AAAAhwMAAAAA&#10;" path="m,l283,r,284l,284,,xe" filled="f" strokeweight=".48pt">
                  <v:path arrowok="t" o:connecttype="custom" o:connectlocs="0,-76;283,-76;283,208;0,208;0,-76" o:connectangles="0,0,0,0,0"/>
                </v:shape>
                <w10:wrap anchorx="page"/>
              </v:group>
            </w:pict>
          </mc:Fallback>
        </mc:AlternateContent>
      </w:r>
      <w:r>
        <w:rPr>
          <w:noProof/>
          <w:lang w:eastAsia="en-AU"/>
        </w:rPr>
        <mc:AlternateContent>
          <mc:Choice Requires="wpg">
            <w:drawing>
              <wp:anchor distT="0" distB="0" distL="114300" distR="114300" simplePos="0" relativeHeight="251684864" behindDoc="1" locked="0" layoutInCell="1" allowOverlap="1" wp14:anchorId="7C942389" wp14:editId="349CE97B">
                <wp:simplePos x="0" y="0"/>
                <wp:positionH relativeFrom="page">
                  <wp:posOffset>3794760</wp:posOffset>
                </wp:positionH>
                <wp:positionV relativeFrom="paragraph">
                  <wp:posOffset>99060</wp:posOffset>
                </wp:positionV>
                <wp:extent cx="180340" cy="180340"/>
                <wp:effectExtent l="0" t="0" r="10160" b="1016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726" name="Freeform 465"/>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487D3" id="Group 725" o:spid="_x0000_s1026" style="position:absolute;margin-left:298.8pt;margin-top:7.8pt;width:14.2pt;height:14.2pt;z-index:-251631616;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">
                <v:shape id="Freeform 465"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UB8QA&#10;AADcAAAADwAAAGRycy9kb3ducmV2LnhtbESPUWvCQBCE3wv+h2MF3+rFgLakniK2QqlPNf0B29ya&#10;BHN7SW6N6b/vCYU+DjPzDbPejq5RA/Wh9mxgMU9AERfe1lwa+MoPj8+ggiBbbDyTgR8KsN1MHtaY&#10;WX/jTxpOUqoI4ZChgUqkzbQORUUOw9y3xNE7+96hRNmX2vZ4i3DX6DRJVtphzXGhwpb2FRWX09UZ&#10;6JZ5/iaL4chpvTx4abvX7+7DmNl03L2AEhrlP/zXfrcGntIV3M/E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VAfEAAAA3AAAAA8AAAAAAAAAAAAAAAAAmAIAAGRycy9k&#10;b3ducmV2LnhtbFBLBQYAAAAABAAEAPUAAACJAwAAAAA=&#10;" path="m,l283,r,284l,284,,xe" filled="f" strokeweight=".48pt">
                  <v:path arrowok="t" o:connecttype="custom" o:connectlocs="0,-76;283,-76;283,208;0,208;0,-76" o:connectangles="0,0,0,0,0"/>
                </v:shape>
                <w10:wrap anchorx="page"/>
              </v:group>
            </w:pict>
          </mc:Fallback>
        </mc:AlternateContent>
      </w:r>
    </w:p>
    <w:p w14:paraId="4016F6F5" w14:textId="5B090DA8" w:rsidR="003B157C" w:rsidRDefault="003B157C" w:rsidP="00AE052E">
      <w:pPr>
        <w:pStyle w:val="BodyText"/>
        <w:tabs>
          <w:tab w:val="left" w:pos="2552"/>
          <w:tab w:val="left" w:pos="3828"/>
          <w:tab w:val="left" w:pos="6237"/>
          <w:tab w:val="left" w:pos="9923"/>
        </w:tabs>
        <w:spacing w:before="0"/>
        <w:ind w:left="0" w:right="-1159"/>
      </w:pPr>
      <w:r>
        <w:rPr>
          <w:noProof/>
          <w:lang w:val="en-AU" w:eastAsia="en-AU"/>
        </w:rPr>
        <mc:AlternateContent>
          <mc:Choice Requires="wpg">
            <w:drawing>
              <wp:anchor distT="0" distB="0" distL="114300" distR="114300" simplePos="0" relativeHeight="251683840" behindDoc="1" locked="0" layoutInCell="1" allowOverlap="1" wp14:anchorId="456F5F17" wp14:editId="02B5E030">
                <wp:simplePos x="0" y="0"/>
                <wp:positionH relativeFrom="page">
                  <wp:posOffset>2414905</wp:posOffset>
                </wp:positionH>
                <wp:positionV relativeFrom="paragraph">
                  <wp:posOffset>-38735</wp:posOffset>
                </wp:positionV>
                <wp:extent cx="180340" cy="180340"/>
                <wp:effectExtent l="5080" t="5080" r="5080" b="5080"/>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803" y="-61"/>
                          <a:chExt cx="284" cy="284"/>
                        </a:xfrm>
                      </wpg:grpSpPr>
                      <wps:wsp>
                        <wps:cNvPr id="728" name="Freeform 463"/>
                        <wps:cNvSpPr>
                          <a:spLocks/>
                        </wps:cNvSpPr>
                        <wps:spPr bwMode="auto">
                          <a:xfrm>
                            <a:off x="3803" y="-61"/>
                            <a:ext cx="284" cy="284"/>
                          </a:xfrm>
                          <a:custGeom>
                            <a:avLst/>
                            <a:gdLst>
                              <a:gd name="T0" fmla="+- 0 3803 3803"/>
                              <a:gd name="T1" fmla="*/ T0 w 284"/>
                              <a:gd name="T2" fmla="+- 0 -61 -61"/>
                              <a:gd name="T3" fmla="*/ -61 h 284"/>
                              <a:gd name="T4" fmla="+- 0 4086 3803"/>
                              <a:gd name="T5" fmla="*/ T4 w 284"/>
                              <a:gd name="T6" fmla="+- 0 -61 -61"/>
                              <a:gd name="T7" fmla="*/ -61 h 284"/>
                              <a:gd name="T8" fmla="+- 0 4086 3803"/>
                              <a:gd name="T9" fmla="*/ T8 w 284"/>
                              <a:gd name="T10" fmla="+- 0 222 -61"/>
                              <a:gd name="T11" fmla="*/ 222 h 284"/>
                              <a:gd name="T12" fmla="+- 0 3803 3803"/>
                              <a:gd name="T13" fmla="*/ T12 w 284"/>
                              <a:gd name="T14" fmla="+- 0 222 -61"/>
                              <a:gd name="T15" fmla="*/ 222 h 284"/>
                              <a:gd name="T16" fmla="+- 0 3803 3803"/>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9BF74" id="Group 727" o:spid="_x0000_s1026" style="position:absolute;margin-left:190.15pt;margin-top:-3.05pt;width:14.2pt;height:14.2pt;z-index:-251632640;mso-position-horizontal-relative:page" coordorigin="3803,-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">
                <v:shape id="Freeform 463" o:spid="_x0000_s1027" style="position:absolute;left:3803;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9l7sEA&#10;AADcAAAADwAAAGRycy9kb3ducmV2LnhtbERPzWrCQBC+F3yHZQRvdWPAtkRXEVtB2lNNH2DMjkkw&#10;O5tkxxjfvnso9Pjx/a+3o2vUQH2oPRtYzBNQxIW3NZcGfvLD8xuoIMgWG89k4EEBtpvJ0xoz6+/8&#10;TcNJShVDOGRooBJpM61DUZHDMPctceQuvncoEfaltj3eY7hrdJokL9phzbGhwpb2FRXX080Z6JZ5&#10;/iGL4YvTennw0nbv5+7TmNl03K1ACY3yL/5zH62B1zSujWfiEd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Ze7BAAAA3AAAAA8AAAAAAAAAAAAAAAAAmAIAAGRycy9kb3du&#10;cmV2LnhtbFBLBQYAAAAABAAEAPUAAACGAwAAAAA=&#10;" path="m,l283,r,283l,283,,xe" filled="f" strokeweight=".48pt">
                  <v:path arrowok="t" o:connecttype="custom" o:connectlocs="0,-61;283,-61;283,222;0,222;0,-61" o:connectangles="0,0,0,0,0"/>
                </v:shape>
                <w10:wrap anchorx="page"/>
              </v:group>
            </w:pict>
          </mc:Fallback>
        </mc:AlternateContent>
      </w:r>
      <w:r>
        <w:rPr>
          <w:w w:val="105"/>
        </w:rPr>
        <w:t>Does the aggrieved</w:t>
      </w:r>
      <w:r>
        <w:rPr>
          <w:spacing w:val="1"/>
          <w:w w:val="105"/>
        </w:rPr>
        <w:t xml:space="preserve"> </w:t>
      </w:r>
      <w:r>
        <w:rPr>
          <w:w w:val="105"/>
        </w:rPr>
        <w:t>identify as:</w:t>
      </w:r>
      <w:r>
        <w:rPr>
          <w:spacing w:val="-1"/>
          <w:w w:val="105"/>
        </w:rPr>
        <w:t xml:space="preserve"> </w:t>
      </w:r>
      <w:r>
        <w:rPr>
          <w:w w:val="105"/>
        </w:rPr>
        <w:t>Aboriginal</w:t>
      </w:r>
      <w:r w:rsidR="006C550A">
        <w:rPr>
          <w:w w:val="105"/>
        </w:rPr>
        <w:tab/>
      </w:r>
      <w:r>
        <w:rPr>
          <w:w w:val="105"/>
        </w:rPr>
        <w:t>Torres Strait Islander</w:t>
      </w:r>
      <w:r>
        <w:rPr>
          <w:w w:val="105"/>
        </w:rPr>
        <w:tab/>
        <w:t>Aboriginal</w:t>
      </w:r>
      <w:r>
        <w:rPr>
          <w:spacing w:val="-6"/>
          <w:w w:val="105"/>
        </w:rPr>
        <w:t xml:space="preserve"> </w:t>
      </w:r>
      <w:r>
        <w:rPr>
          <w:w w:val="105"/>
        </w:rPr>
        <w:t>and</w:t>
      </w:r>
      <w:r>
        <w:rPr>
          <w:spacing w:val="-4"/>
          <w:w w:val="105"/>
        </w:rPr>
        <w:t xml:space="preserve"> </w:t>
      </w:r>
      <w:r>
        <w:rPr>
          <w:w w:val="105"/>
        </w:rPr>
        <w:t>Torres</w:t>
      </w:r>
      <w:r>
        <w:rPr>
          <w:spacing w:val="-5"/>
          <w:w w:val="105"/>
        </w:rPr>
        <w:t xml:space="preserve"> </w:t>
      </w:r>
      <w:r>
        <w:rPr>
          <w:w w:val="105"/>
        </w:rPr>
        <w:t>Strait</w:t>
      </w:r>
      <w:r>
        <w:rPr>
          <w:spacing w:val="-6"/>
          <w:w w:val="105"/>
        </w:rPr>
        <w:t xml:space="preserve"> </w:t>
      </w:r>
      <w:r>
        <w:rPr>
          <w:w w:val="105"/>
        </w:rPr>
        <w:t>Islander</w:t>
      </w:r>
      <w:r>
        <w:rPr>
          <w:w w:val="105"/>
        </w:rPr>
        <w:tab/>
      </w:r>
      <w:r w:rsidR="00570AB0">
        <w:rPr>
          <w:w w:val="105"/>
        </w:rPr>
        <w:t>N</w:t>
      </w:r>
      <w:r w:rsidR="006C550A">
        <w:rPr>
          <w:w w:val="105"/>
        </w:rPr>
        <w:t>either</w:t>
      </w:r>
      <w:r w:rsidR="00570AB0">
        <w:rPr>
          <w:w w:val="105"/>
        </w:rPr>
        <w:t xml:space="preserve"> </w:t>
      </w:r>
    </w:p>
    <w:p w14:paraId="31C8E9C8" w14:textId="77777777" w:rsidR="00094DBE" w:rsidRDefault="00DD6467" w:rsidP="00AE052E">
      <w:pPr>
        <w:pStyle w:val="BodyText"/>
        <w:tabs>
          <w:tab w:val="left" w:pos="4266"/>
          <w:tab w:val="left" w:pos="10348"/>
        </w:tabs>
        <w:spacing w:before="31" w:line="432" w:lineRule="exact"/>
        <w:ind w:left="0" w:right="-1159" w:hanging="1"/>
        <w:rPr>
          <w:spacing w:val="130"/>
          <w:w w:val="104"/>
        </w:rPr>
      </w:pPr>
      <w:r>
        <w:rPr>
          <w:noProof/>
          <w:lang w:val="en-AU" w:eastAsia="en-AU"/>
        </w:rPr>
        <mc:AlternateContent>
          <mc:Choice Requires="wpg">
            <w:drawing>
              <wp:anchor distT="0" distB="0" distL="114300" distR="114300" simplePos="0" relativeHeight="251687936" behindDoc="1" locked="0" layoutInCell="1" allowOverlap="1" wp14:anchorId="5A71C923" wp14:editId="16665660">
                <wp:simplePos x="0" y="0"/>
                <wp:positionH relativeFrom="page">
                  <wp:posOffset>3244215</wp:posOffset>
                </wp:positionH>
                <wp:positionV relativeFrom="paragraph">
                  <wp:posOffset>361315</wp:posOffset>
                </wp:positionV>
                <wp:extent cx="180340" cy="180340"/>
                <wp:effectExtent l="5080" t="5080" r="5080" b="5080"/>
                <wp:wrapNone/>
                <wp:docPr id="71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883" y="569"/>
                          <a:chExt cx="284" cy="284"/>
                        </a:xfrm>
                      </wpg:grpSpPr>
                      <wps:wsp>
                        <wps:cNvPr id="720" name="Freeform 471"/>
                        <wps:cNvSpPr>
                          <a:spLocks/>
                        </wps:cNvSpPr>
                        <wps:spPr bwMode="auto">
                          <a:xfrm>
                            <a:off x="4883" y="569"/>
                            <a:ext cx="284" cy="284"/>
                          </a:xfrm>
                          <a:custGeom>
                            <a:avLst/>
                            <a:gdLst>
                              <a:gd name="T0" fmla="+- 0 4883 4883"/>
                              <a:gd name="T1" fmla="*/ T0 w 284"/>
                              <a:gd name="T2" fmla="+- 0 569 569"/>
                              <a:gd name="T3" fmla="*/ 569 h 284"/>
                              <a:gd name="T4" fmla="+- 0 5166 4883"/>
                              <a:gd name="T5" fmla="*/ T4 w 284"/>
                              <a:gd name="T6" fmla="+- 0 569 569"/>
                              <a:gd name="T7" fmla="*/ 569 h 284"/>
                              <a:gd name="T8" fmla="+- 0 5166 4883"/>
                              <a:gd name="T9" fmla="*/ T8 w 284"/>
                              <a:gd name="T10" fmla="+- 0 852 569"/>
                              <a:gd name="T11" fmla="*/ 852 h 284"/>
                              <a:gd name="T12" fmla="+- 0 4883 4883"/>
                              <a:gd name="T13" fmla="*/ T12 w 284"/>
                              <a:gd name="T14" fmla="+- 0 852 569"/>
                              <a:gd name="T15" fmla="*/ 852 h 284"/>
                              <a:gd name="T16" fmla="+- 0 4883 4883"/>
                              <a:gd name="T17" fmla="*/ T16 w 284"/>
                              <a:gd name="T18" fmla="+- 0 569 569"/>
                              <a:gd name="T19" fmla="*/ 56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9A608" id="Group 719" o:spid="_x0000_s1026" style="position:absolute;margin-left:255.45pt;margin-top:28.45pt;width:14.2pt;height:14.2pt;z-index:-251628544;mso-position-horizontal-relative:page" coordorigin="4883,5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">
                <v:shape id="Freeform 471" o:spid="_x0000_s1027" style="position:absolute;left:4883;top:5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p6MEA&#10;AADcAAAADwAAAGRycy9kb3ducmV2LnhtbERPzWrCQBC+F3yHZQRvdWPAtkRXEVtB2lNNH2DMjkkw&#10;O5tkxxjfvnso9Pjx/a+3o2vUQH2oPRtYzBNQxIW3NZcGfvLD8xuoIMgWG89k4EEBtpvJ0xoz6+/8&#10;TcNJShVDOGRooBJpM61DUZHDMPctceQuvncoEfaltj3eY7hrdJokL9phzbGhwpb2FRXX080Z6JZ5&#10;/iGL4YvTennw0nbv5+7TmNl03K1ACY3yL/5zH62B1zTOj2fiEd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paejBAAAA3AAAAA8AAAAAAAAAAAAAAAAAmAIAAGRycy9kb3du&#10;cmV2LnhtbFBLBQYAAAAABAAEAPUAAACGAwAAAAA=&#10;" path="m,l283,r,283l,283,,xe" filled="f" strokeweight=".48pt">
                  <v:path arrowok="t" o:connecttype="custom" o:connectlocs="0,569;283,569;283,852;0,852;0,569" o:connectangles="0,0,0,0,0"/>
                </v:shape>
                <w10:wrap anchorx="page"/>
              </v:group>
            </w:pict>
          </mc:Fallback>
        </mc:AlternateContent>
      </w:r>
      <w:r>
        <w:rPr>
          <w:noProof/>
          <w:lang w:val="en-AU" w:eastAsia="en-AU"/>
        </w:rPr>
        <mc:AlternateContent>
          <mc:Choice Requires="wpg">
            <w:drawing>
              <wp:anchor distT="0" distB="0" distL="114300" distR="114300" simplePos="0" relativeHeight="251685888" behindDoc="1" locked="0" layoutInCell="1" allowOverlap="1" wp14:anchorId="3B8528B9" wp14:editId="58A49904">
                <wp:simplePos x="0" y="0"/>
                <wp:positionH relativeFrom="page">
                  <wp:posOffset>7062470</wp:posOffset>
                </wp:positionH>
                <wp:positionV relativeFrom="paragraph">
                  <wp:posOffset>113665</wp:posOffset>
                </wp:positionV>
                <wp:extent cx="180340" cy="180340"/>
                <wp:effectExtent l="0" t="0" r="10160" b="10160"/>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1017" y="194"/>
                          <a:chExt cx="284" cy="284"/>
                        </a:xfrm>
                      </wpg:grpSpPr>
                      <wps:wsp>
                        <wps:cNvPr id="724" name="Freeform 467"/>
                        <wps:cNvSpPr>
                          <a:spLocks/>
                        </wps:cNvSpPr>
                        <wps:spPr bwMode="auto">
                          <a:xfrm>
                            <a:off x="11017" y="194"/>
                            <a:ext cx="284" cy="284"/>
                          </a:xfrm>
                          <a:custGeom>
                            <a:avLst/>
                            <a:gdLst>
                              <a:gd name="T0" fmla="+- 0 11017 11017"/>
                              <a:gd name="T1" fmla="*/ T0 w 284"/>
                              <a:gd name="T2" fmla="+- 0 194 194"/>
                              <a:gd name="T3" fmla="*/ 194 h 284"/>
                              <a:gd name="T4" fmla="+- 0 11300 11017"/>
                              <a:gd name="T5" fmla="*/ T4 w 284"/>
                              <a:gd name="T6" fmla="+- 0 194 194"/>
                              <a:gd name="T7" fmla="*/ 194 h 284"/>
                              <a:gd name="T8" fmla="+- 0 11300 11017"/>
                              <a:gd name="T9" fmla="*/ T8 w 284"/>
                              <a:gd name="T10" fmla="+- 0 478 194"/>
                              <a:gd name="T11" fmla="*/ 478 h 284"/>
                              <a:gd name="T12" fmla="+- 0 11017 11017"/>
                              <a:gd name="T13" fmla="*/ T12 w 284"/>
                              <a:gd name="T14" fmla="+- 0 478 194"/>
                              <a:gd name="T15" fmla="*/ 478 h 284"/>
                              <a:gd name="T16" fmla="+- 0 11017 11017"/>
                              <a:gd name="T17" fmla="*/ T16 w 284"/>
                              <a:gd name="T18" fmla="+- 0 194 194"/>
                              <a:gd name="T19" fmla="*/ 19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5F9C" id="Group 723" o:spid="_x0000_s1026" style="position:absolute;margin-left:556.1pt;margin-top:8.95pt;width:14.2pt;height:14.2pt;z-index:-251630592;mso-position-horizontal-relative:page" coordorigin="11017,19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">
                <v:shape id="Freeform 467" o:spid="_x0000_s1027" style="position:absolute;left:11017;top:194;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v68QA&#10;AADcAAAADwAAAGRycy9kb3ducmV2LnhtbESPUUvDQBCE3wv+h2MF39pLgq2S9lJELYg+2fgDtrk1&#10;Ceb2ktyaxn/vCUIfh5n5htntZ9epicbQejaQrhJQxJW3LdcGPsrD8h5UEGSLnWcy8EMB9sXVYoe5&#10;9Wd+p+kotYoQDjkaaET6XOtQNeQwrHxPHL1PPzqUKMda2xHPEe46nSXJRjtsOS402NNjQ9XX8dsZ&#10;GNZl+Szp9MZZuz546Yen0/BqzM31/LAFJTTLJfzffrEG7rJb+DsTj4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b+vEAAAA3AAAAA8AAAAAAAAAAAAAAAAAmAIAAGRycy9k&#10;b3ducmV2LnhtbFBLBQYAAAAABAAEAPUAAACJAwAAAAA=&#10;" path="m,l283,r,284l,284,,xe" filled="f" strokeweight=".48pt">
                  <v:path arrowok="t" o:connecttype="custom" o:connectlocs="0,194;283,194;283,478;0,478;0,194" o:connectangles="0,0,0,0,0"/>
                </v:shape>
                <w10:wrap anchorx="page"/>
              </v:group>
            </w:pict>
          </mc:Fallback>
        </mc:AlternateContent>
      </w:r>
      <w:r w:rsidR="003B157C">
        <w:rPr>
          <w:noProof/>
          <w:lang w:val="en-AU" w:eastAsia="en-AU"/>
        </w:rPr>
        <mc:AlternateContent>
          <mc:Choice Requires="wpg">
            <w:drawing>
              <wp:anchor distT="0" distB="0" distL="114300" distR="114300" simplePos="0" relativeHeight="251686912" behindDoc="1" locked="0" layoutInCell="1" allowOverlap="1" wp14:anchorId="5E65278B" wp14:editId="1910C9E3">
                <wp:simplePos x="0" y="0"/>
                <wp:positionH relativeFrom="page">
                  <wp:posOffset>2509520</wp:posOffset>
                </wp:positionH>
                <wp:positionV relativeFrom="paragraph">
                  <wp:posOffset>361315</wp:posOffset>
                </wp:positionV>
                <wp:extent cx="180340" cy="180340"/>
                <wp:effectExtent l="13970" t="5080" r="5715" b="5080"/>
                <wp:wrapNone/>
                <wp:docPr id="721"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52" y="569"/>
                          <a:chExt cx="284" cy="284"/>
                        </a:xfrm>
                      </wpg:grpSpPr>
                      <wps:wsp>
                        <wps:cNvPr id="722" name="Freeform 469"/>
                        <wps:cNvSpPr>
                          <a:spLocks/>
                        </wps:cNvSpPr>
                        <wps:spPr bwMode="auto">
                          <a:xfrm>
                            <a:off x="3952" y="569"/>
                            <a:ext cx="284" cy="284"/>
                          </a:xfrm>
                          <a:custGeom>
                            <a:avLst/>
                            <a:gdLst>
                              <a:gd name="T0" fmla="+- 0 3952 3952"/>
                              <a:gd name="T1" fmla="*/ T0 w 284"/>
                              <a:gd name="T2" fmla="+- 0 569 569"/>
                              <a:gd name="T3" fmla="*/ 569 h 284"/>
                              <a:gd name="T4" fmla="+- 0 4235 3952"/>
                              <a:gd name="T5" fmla="*/ T4 w 284"/>
                              <a:gd name="T6" fmla="+- 0 569 569"/>
                              <a:gd name="T7" fmla="*/ 569 h 284"/>
                              <a:gd name="T8" fmla="+- 0 4235 3952"/>
                              <a:gd name="T9" fmla="*/ T8 w 284"/>
                              <a:gd name="T10" fmla="+- 0 852 569"/>
                              <a:gd name="T11" fmla="*/ 852 h 284"/>
                              <a:gd name="T12" fmla="+- 0 3952 3952"/>
                              <a:gd name="T13" fmla="*/ T12 w 284"/>
                              <a:gd name="T14" fmla="+- 0 852 569"/>
                              <a:gd name="T15" fmla="*/ 852 h 284"/>
                              <a:gd name="T16" fmla="+- 0 3952 3952"/>
                              <a:gd name="T17" fmla="*/ T16 w 284"/>
                              <a:gd name="T18" fmla="+- 0 569 569"/>
                              <a:gd name="T19" fmla="*/ 56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9012" id="Group 721" o:spid="_x0000_s1026" style="position:absolute;margin-left:197.6pt;margin-top:28.45pt;width:14.2pt;height:14.2pt;z-index:-251629568;mso-position-horizontal-relative:page" coordorigin="3952,56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">
                <v:shape id="Freeform 469" o:spid="_x0000_s1027" style="position:absolute;left:3952;top:569;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BMQA&#10;AADcAAAADwAAAGRycy9kb3ducmV2LnhtbESPUWvCQBCE3wv+h2OFvtWLAa1ET5G2QtGnmv6AbW5N&#10;grm9JLeN6b/vCYU+DjPzDbPZja5RA/Wh9mxgPktAERfe1lwa+MwPTytQQZAtNp7JwA8F2G0nDxvM&#10;rL/xBw1nKVWEcMjQQCXSZlqHoiKHYeZb4uhdfO9QouxLbXu8RbhrdJokS+2w5rhQYUsvFRXX87cz&#10;0C3y/E3mw4nTenHw0navX93RmMfpuF+DEhrlP/zXfrcGntMU7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UgTEAAAA3AAAAA8AAAAAAAAAAAAAAAAAmAIAAGRycy9k&#10;b3ducmV2LnhtbFBLBQYAAAAABAAEAPUAAACJAwAAAAA=&#10;" path="m,l283,r,283l,283,,xe" filled="f" strokeweight=".48pt">
                  <v:path arrowok="t" o:connecttype="custom" o:connectlocs="0,569;283,569;283,852;0,852;0,569" o:connectangles="0,0,0,0,0"/>
                </v:shape>
                <w10:wrap anchorx="page"/>
              </v:group>
            </w:pict>
          </mc:Fallback>
        </mc:AlternateContent>
      </w:r>
      <w:r w:rsidR="003B157C">
        <w:rPr>
          <w:noProof/>
          <w:lang w:val="en-AU" w:eastAsia="en-AU"/>
        </w:rPr>
        <mc:AlternateContent>
          <mc:Choice Requires="wpg">
            <w:drawing>
              <wp:anchor distT="0" distB="0" distL="114300" distR="114300" simplePos="0" relativeHeight="251691008" behindDoc="1" locked="0" layoutInCell="1" allowOverlap="1" wp14:anchorId="1DFA8B80" wp14:editId="2FC66420">
                <wp:simplePos x="0" y="0"/>
                <wp:positionH relativeFrom="page">
                  <wp:posOffset>6337300</wp:posOffset>
                </wp:positionH>
                <wp:positionV relativeFrom="paragraph">
                  <wp:posOffset>114300</wp:posOffset>
                </wp:positionV>
                <wp:extent cx="180340" cy="180340"/>
                <wp:effectExtent l="12700" t="5715" r="6985" b="4445"/>
                <wp:wrapNone/>
                <wp:docPr id="717"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980" y="180"/>
                          <a:chExt cx="284" cy="284"/>
                        </a:xfrm>
                      </wpg:grpSpPr>
                      <wps:wsp>
                        <wps:cNvPr id="718" name="Freeform 480"/>
                        <wps:cNvSpPr>
                          <a:spLocks/>
                        </wps:cNvSpPr>
                        <wps:spPr bwMode="auto">
                          <a:xfrm>
                            <a:off x="9980" y="180"/>
                            <a:ext cx="284" cy="284"/>
                          </a:xfrm>
                          <a:custGeom>
                            <a:avLst/>
                            <a:gdLst>
                              <a:gd name="T0" fmla="+- 0 9980 9980"/>
                              <a:gd name="T1" fmla="*/ T0 w 284"/>
                              <a:gd name="T2" fmla="+- 0 180 180"/>
                              <a:gd name="T3" fmla="*/ 180 h 284"/>
                              <a:gd name="T4" fmla="+- 0 10264 9980"/>
                              <a:gd name="T5" fmla="*/ T4 w 284"/>
                              <a:gd name="T6" fmla="+- 0 180 180"/>
                              <a:gd name="T7" fmla="*/ 180 h 284"/>
                              <a:gd name="T8" fmla="+- 0 10264 9980"/>
                              <a:gd name="T9" fmla="*/ T8 w 284"/>
                              <a:gd name="T10" fmla="+- 0 463 180"/>
                              <a:gd name="T11" fmla="*/ 463 h 284"/>
                              <a:gd name="T12" fmla="+- 0 9980 9980"/>
                              <a:gd name="T13" fmla="*/ T12 w 284"/>
                              <a:gd name="T14" fmla="+- 0 463 180"/>
                              <a:gd name="T15" fmla="*/ 463 h 284"/>
                              <a:gd name="T16" fmla="+- 0 9980 9980"/>
                              <a:gd name="T17" fmla="*/ T16 w 284"/>
                              <a:gd name="T18" fmla="+- 0 180 180"/>
                              <a:gd name="T19" fmla="*/ 180 h 284"/>
                            </a:gdLst>
                            <a:ahLst/>
                            <a:cxnLst>
                              <a:cxn ang="0">
                                <a:pos x="T1" y="T3"/>
                              </a:cxn>
                              <a:cxn ang="0">
                                <a:pos x="T5" y="T7"/>
                              </a:cxn>
                              <a:cxn ang="0">
                                <a:pos x="T9" y="T11"/>
                              </a:cxn>
                              <a:cxn ang="0">
                                <a:pos x="T13" y="T15"/>
                              </a:cxn>
                              <a:cxn ang="0">
                                <a:pos x="T17" y="T19"/>
                              </a:cxn>
                            </a:cxnLst>
                            <a:rect l="0" t="0" r="r" b="b"/>
                            <a:pathLst>
                              <a:path w="284" h="284">
                                <a:moveTo>
                                  <a:pt x="0" y="0"/>
                                </a:moveTo>
                                <a:lnTo>
                                  <a:pt x="284" y="0"/>
                                </a:lnTo>
                                <a:lnTo>
                                  <a:pt x="284"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F075" id="Group 717" o:spid="_x0000_s1026" style="position:absolute;margin-left:499pt;margin-top:9pt;width:14.2pt;height:14.2pt;z-index:-251625472;mso-position-horizontal-relative:page" coordorigin="9980,180"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">
                <v:shape id="Freeform 480" o:spid="_x0000_s1027" style="position:absolute;left:9980;top:180;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vU8EA&#10;AADcAAAADwAAAGRycy9kb3ducmV2LnhtbERPzUrDQBC+C32HZQre7CaFqqTdltIfED2Z+ADT7DQJ&#10;zc4m2TGNb+8eBI8f3/9mN7lWjTSExrOBdJGAIi69bbgy8FWcn15BBUG22HomAz8UYLedPWwws/7O&#10;nzTmUqkYwiFDA7VIl2kdypochoXviCN39YNDiXCotB3wHsNdq5dJ8qwdNhwbauzoUFN5y7+dgX5V&#10;FCdJxw9eNquzl64/Xvp3Yx7n034NSmiSf/Gf+80aeEnj2ngmHg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r1PBAAAA3AAAAA8AAAAAAAAAAAAAAAAAmAIAAGRycy9kb3du&#10;cmV2LnhtbFBLBQYAAAAABAAEAPUAAACGAwAAAAA=&#10;" path="m,l284,r,283l,283,,xe" filled="f" strokeweight=".48pt">
                  <v:path arrowok="t" o:connecttype="custom" o:connectlocs="0,180;284,180;284,463;0,463;0,180" o:connectangles="0,0,0,0,0"/>
                </v:shape>
                <w10:wrap anchorx="page"/>
              </v:group>
            </w:pict>
          </mc:Fallback>
        </mc:AlternateContent>
      </w:r>
      <w:r w:rsidR="003B157C">
        <w:rPr>
          <w:w w:val="105"/>
        </w:rPr>
        <w:t>Does</w:t>
      </w:r>
      <w:r w:rsidR="003B157C">
        <w:rPr>
          <w:spacing w:val="-1"/>
          <w:w w:val="105"/>
        </w:rPr>
        <w:t xml:space="preserve"> </w:t>
      </w:r>
      <w:r w:rsidR="003B157C">
        <w:rPr>
          <w:w w:val="105"/>
        </w:rPr>
        <w:t>the</w:t>
      </w:r>
      <w:r w:rsidR="003B157C">
        <w:rPr>
          <w:spacing w:val="-1"/>
          <w:w w:val="105"/>
        </w:rPr>
        <w:t xml:space="preserve"> </w:t>
      </w:r>
      <w:r w:rsidR="003B157C">
        <w:rPr>
          <w:w w:val="105"/>
        </w:rPr>
        <w:t>aggrieved</w:t>
      </w:r>
      <w:r w:rsidR="003B157C">
        <w:rPr>
          <w:spacing w:val="-1"/>
          <w:w w:val="105"/>
        </w:rPr>
        <w:t xml:space="preserve"> </w:t>
      </w:r>
      <w:r w:rsidR="003B157C">
        <w:rPr>
          <w:w w:val="105"/>
        </w:rPr>
        <w:t>have</w:t>
      </w:r>
      <w:r w:rsidR="003B157C">
        <w:rPr>
          <w:spacing w:val="-1"/>
          <w:w w:val="105"/>
        </w:rPr>
        <w:t xml:space="preserve"> </w:t>
      </w:r>
      <w:r w:rsidR="003B157C">
        <w:rPr>
          <w:w w:val="105"/>
        </w:rPr>
        <w:t>a</w:t>
      </w:r>
      <w:r w:rsidR="003B157C">
        <w:rPr>
          <w:spacing w:val="-1"/>
          <w:w w:val="105"/>
        </w:rPr>
        <w:t xml:space="preserve"> </w:t>
      </w:r>
      <w:r w:rsidR="003B157C">
        <w:rPr>
          <w:w w:val="105"/>
        </w:rPr>
        <w:t>disability,</w:t>
      </w:r>
      <w:r w:rsidR="003B157C">
        <w:rPr>
          <w:spacing w:val="-2"/>
          <w:w w:val="105"/>
        </w:rPr>
        <w:t xml:space="preserve"> </w:t>
      </w:r>
      <w:proofErr w:type="gramStart"/>
      <w:r w:rsidR="003B157C">
        <w:rPr>
          <w:w w:val="105"/>
        </w:rPr>
        <w:t>illness</w:t>
      </w:r>
      <w:proofErr w:type="gramEnd"/>
      <w:r w:rsidR="003B157C">
        <w:rPr>
          <w:spacing w:val="-1"/>
          <w:w w:val="105"/>
        </w:rPr>
        <w:t xml:space="preserve"> </w:t>
      </w:r>
      <w:r w:rsidR="003B157C">
        <w:rPr>
          <w:w w:val="105"/>
        </w:rPr>
        <w:t>or</w:t>
      </w:r>
      <w:r w:rsidR="003B157C">
        <w:rPr>
          <w:spacing w:val="-2"/>
          <w:w w:val="105"/>
        </w:rPr>
        <w:t xml:space="preserve"> </w:t>
      </w:r>
      <w:r w:rsidR="003B157C">
        <w:rPr>
          <w:w w:val="105"/>
        </w:rPr>
        <w:t>impairment</w:t>
      </w:r>
      <w:r w:rsidR="003B157C">
        <w:rPr>
          <w:spacing w:val="-1"/>
          <w:w w:val="105"/>
        </w:rPr>
        <w:t xml:space="preserve"> </w:t>
      </w:r>
      <w:r w:rsidR="003B157C">
        <w:rPr>
          <w:w w:val="105"/>
        </w:rPr>
        <w:t>where</w:t>
      </w:r>
      <w:r w:rsidR="003B157C">
        <w:rPr>
          <w:spacing w:val="-3"/>
          <w:w w:val="105"/>
        </w:rPr>
        <w:t xml:space="preserve"> </w:t>
      </w:r>
      <w:r w:rsidR="003B157C">
        <w:rPr>
          <w:w w:val="105"/>
        </w:rPr>
        <w:t>support</w:t>
      </w:r>
      <w:r w:rsidR="003B157C">
        <w:rPr>
          <w:spacing w:val="-2"/>
          <w:w w:val="105"/>
        </w:rPr>
        <w:t xml:space="preserve"> </w:t>
      </w:r>
      <w:r w:rsidR="003B157C">
        <w:rPr>
          <w:w w:val="105"/>
        </w:rPr>
        <w:t>and/or</w:t>
      </w:r>
      <w:r w:rsidR="003B157C">
        <w:rPr>
          <w:spacing w:val="-2"/>
          <w:w w:val="105"/>
        </w:rPr>
        <w:t xml:space="preserve"> </w:t>
      </w:r>
      <w:r w:rsidR="003B157C">
        <w:rPr>
          <w:w w:val="105"/>
        </w:rPr>
        <w:t>special</w:t>
      </w:r>
      <w:r w:rsidR="003B157C">
        <w:rPr>
          <w:spacing w:val="-2"/>
          <w:w w:val="105"/>
        </w:rPr>
        <w:t xml:space="preserve"> </w:t>
      </w:r>
      <w:r w:rsidR="003B157C">
        <w:rPr>
          <w:w w:val="105"/>
        </w:rPr>
        <w:t>arrangements</w:t>
      </w:r>
      <w:r w:rsidR="003B157C">
        <w:rPr>
          <w:spacing w:val="-1"/>
          <w:w w:val="105"/>
        </w:rPr>
        <w:t xml:space="preserve"> </w:t>
      </w:r>
      <w:r w:rsidR="003B157C">
        <w:rPr>
          <w:w w:val="105"/>
        </w:rPr>
        <w:t>are</w:t>
      </w:r>
      <w:r w:rsidR="003B157C">
        <w:rPr>
          <w:spacing w:val="-1"/>
          <w:w w:val="105"/>
        </w:rPr>
        <w:t xml:space="preserve"> </w:t>
      </w:r>
      <w:r w:rsidR="003B157C">
        <w:rPr>
          <w:w w:val="105"/>
        </w:rPr>
        <w:t>required?</w:t>
      </w:r>
      <w:r w:rsidR="003B157C">
        <w:rPr>
          <w:spacing w:val="-1"/>
          <w:w w:val="105"/>
        </w:rPr>
        <w:t xml:space="preserve"> </w:t>
      </w:r>
      <w:r w:rsidR="003B157C">
        <w:rPr>
          <w:w w:val="105"/>
        </w:rPr>
        <w:t>No</w:t>
      </w:r>
      <w:r w:rsidR="003B157C">
        <w:rPr>
          <w:w w:val="105"/>
        </w:rPr>
        <w:tab/>
      </w:r>
      <w:r w:rsidR="003B157C">
        <w:t>Yes</w:t>
      </w:r>
      <w:r w:rsidR="003B157C">
        <w:rPr>
          <w:spacing w:val="130"/>
          <w:w w:val="104"/>
        </w:rPr>
        <w:t xml:space="preserve"> </w:t>
      </w:r>
    </w:p>
    <w:p w14:paraId="4C0CE21B" w14:textId="627267A2" w:rsidR="003B157C" w:rsidRDefault="003B157C" w:rsidP="00AE052E">
      <w:pPr>
        <w:pStyle w:val="BodyText"/>
        <w:tabs>
          <w:tab w:val="left" w:pos="4266"/>
          <w:tab w:val="left" w:pos="10386"/>
        </w:tabs>
        <w:spacing w:before="31" w:line="432" w:lineRule="exact"/>
        <w:ind w:left="0" w:right="-1159" w:hanging="1"/>
      </w:pPr>
      <w:r>
        <w:rPr>
          <w:w w:val="105"/>
        </w:rPr>
        <w:t>Is</w:t>
      </w:r>
      <w:r>
        <w:rPr>
          <w:spacing w:val="-1"/>
          <w:w w:val="105"/>
        </w:rPr>
        <w:t xml:space="preserve"> </w:t>
      </w:r>
      <w:r>
        <w:rPr>
          <w:w w:val="105"/>
        </w:rPr>
        <w:t>the aggrieved</w:t>
      </w:r>
      <w:r>
        <w:rPr>
          <w:spacing w:val="1"/>
          <w:w w:val="105"/>
        </w:rPr>
        <w:t xml:space="preserve"> </w:t>
      </w:r>
      <w:r>
        <w:rPr>
          <w:w w:val="105"/>
        </w:rPr>
        <w:t>under</w:t>
      </w:r>
      <w:r>
        <w:rPr>
          <w:spacing w:val="-1"/>
          <w:w w:val="105"/>
        </w:rPr>
        <w:t xml:space="preserve"> </w:t>
      </w:r>
      <w:r>
        <w:rPr>
          <w:w w:val="105"/>
        </w:rPr>
        <w:t>18 years of</w:t>
      </w:r>
      <w:r>
        <w:rPr>
          <w:spacing w:val="-1"/>
          <w:w w:val="105"/>
        </w:rPr>
        <w:t xml:space="preserve"> </w:t>
      </w:r>
      <w:r w:rsidR="00FD1768">
        <w:rPr>
          <w:w w:val="105"/>
        </w:rPr>
        <w:t>age?  No</w:t>
      </w:r>
      <w:r w:rsidR="00FD1768">
        <w:rPr>
          <w:w w:val="105"/>
        </w:rPr>
        <w:tab/>
      </w:r>
      <w:r>
        <w:rPr>
          <w:w w:val="105"/>
        </w:rPr>
        <w:t>Yes</w:t>
      </w:r>
    </w:p>
    <w:p w14:paraId="254AFC21" w14:textId="77777777" w:rsidR="003B157C" w:rsidRDefault="003B157C" w:rsidP="00AE052E">
      <w:pPr>
        <w:pStyle w:val="BodyText"/>
        <w:spacing w:before="0" w:line="180" w:lineRule="exact"/>
        <w:ind w:left="0" w:right="-1159"/>
      </w:pPr>
      <w:r>
        <w:rPr>
          <w:w w:val="105"/>
        </w:rPr>
        <w:t>Please</w:t>
      </w:r>
      <w:r>
        <w:rPr>
          <w:spacing w:val="-3"/>
          <w:w w:val="105"/>
        </w:rPr>
        <w:t xml:space="preserve"> </w:t>
      </w:r>
      <w:r>
        <w:rPr>
          <w:w w:val="105"/>
        </w:rPr>
        <w:t>supply</w:t>
      </w:r>
      <w:r>
        <w:rPr>
          <w:spacing w:val="-2"/>
          <w:w w:val="105"/>
        </w:rPr>
        <w:t xml:space="preserve"> </w:t>
      </w:r>
      <w:r>
        <w:rPr>
          <w:w w:val="105"/>
        </w:rPr>
        <w:t>the</w:t>
      </w:r>
      <w:r>
        <w:rPr>
          <w:spacing w:val="-2"/>
          <w:w w:val="105"/>
        </w:rPr>
        <w:t xml:space="preserve"> </w:t>
      </w:r>
      <w:r>
        <w:rPr>
          <w:w w:val="105"/>
        </w:rPr>
        <w:t>details</w:t>
      </w:r>
      <w:r>
        <w:rPr>
          <w:spacing w:val="-2"/>
          <w:w w:val="105"/>
        </w:rPr>
        <w:t xml:space="preserve"> </w:t>
      </w:r>
      <w:r>
        <w:rPr>
          <w:w w:val="105"/>
        </w:rPr>
        <w:t>of</w:t>
      </w:r>
      <w:r>
        <w:rPr>
          <w:spacing w:val="-3"/>
          <w:w w:val="105"/>
        </w:rPr>
        <w:t xml:space="preserve"> </w:t>
      </w:r>
      <w:r>
        <w:rPr>
          <w:w w:val="105"/>
        </w:rPr>
        <w:t>a</w:t>
      </w:r>
      <w:r>
        <w:rPr>
          <w:spacing w:val="-3"/>
          <w:w w:val="105"/>
        </w:rPr>
        <w:t xml:space="preserve"> </w:t>
      </w:r>
      <w:r>
        <w:rPr>
          <w:w w:val="105"/>
        </w:rPr>
        <w:t>parent</w:t>
      </w:r>
      <w:r>
        <w:rPr>
          <w:spacing w:val="-3"/>
          <w:w w:val="105"/>
        </w:rPr>
        <w:t xml:space="preserve"> </w:t>
      </w:r>
      <w:r>
        <w:rPr>
          <w:w w:val="105"/>
        </w:rPr>
        <w:t>as</w:t>
      </w:r>
      <w:r>
        <w:rPr>
          <w:spacing w:val="-2"/>
          <w:w w:val="105"/>
        </w:rPr>
        <w:t xml:space="preserve"> </w:t>
      </w:r>
      <w:r>
        <w:rPr>
          <w:w w:val="105"/>
        </w:rPr>
        <w:t>all</w:t>
      </w:r>
      <w:r>
        <w:rPr>
          <w:spacing w:val="-3"/>
          <w:w w:val="105"/>
        </w:rPr>
        <w:t xml:space="preserve"> </w:t>
      </w:r>
      <w:r>
        <w:rPr>
          <w:w w:val="105"/>
        </w:rPr>
        <w:t>documents</w:t>
      </w:r>
      <w:r>
        <w:rPr>
          <w:spacing w:val="-2"/>
          <w:w w:val="105"/>
        </w:rPr>
        <w:t xml:space="preserve"> </w:t>
      </w:r>
      <w:r>
        <w:rPr>
          <w:spacing w:val="1"/>
          <w:w w:val="105"/>
        </w:rPr>
        <w:t>must</w:t>
      </w:r>
      <w:r>
        <w:rPr>
          <w:spacing w:val="-4"/>
          <w:w w:val="105"/>
        </w:rPr>
        <w:t xml:space="preserve"> </w:t>
      </w:r>
      <w:r>
        <w:rPr>
          <w:w w:val="105"/>
        </w:rPr>
        <w:t>be</w:t>
      </w:r>
      <w:r>
        <w:rPr>
          <w:spacing w:val="-2"/>
          <w:w w:val="105"/>
        </w:rPr>
        <w:t xml:space="preserve"> </w:t>
      </w:r>
      <w:r>
        <w:rPr>
          <w:w w:val="105"/>
        </w:rPr>
        <w:t>given</w:t>
      </w:r>
      <w:r>
        <w:rPr>
          <w:spacing w:val="-2"/>
          <w:w w:val="105"/>
        </w:rPr>
        <w:t xml:space="preserve"> </w:t>
      </w:r>
      <w:r>
        <w:rPr>
          <w:w w:val="105"/>
        </w:rPr>
        <w:t>to</w:t>
      </w:r>
      <w:r>
        <w:rPr>
          <w:spacing w:val="-2"/>
          <w:w w:val="105"/>
        </w:rPr>
        <w:t xml:space="preserve"> </w:t>
      </w:r>
      <w:r>
        <w:rPr>
          <w:w w:val="105"/>
        </w:rPr>
        <w:t>a</w:t>
      </w:r>
      <w:r>
        <w:rPr>
          <w:spacing w:val="-2"/>
          <w:w w:val="105"/>
        </w:rPr>
        <w:t xml:space="preserve"> </w:t>
      </w:r>
      <w:r>
        <w:rPr>
          <w:w w:val="105"/>
        </w:rPr>
        <w:t>parent</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aggrieved</w:t>
      </w:r>
      <w:r>
        <w:rPr>
          <w:spacing w:val="-2"/>
          <w:w w:val="105"/>
        </w:rPr>
        <w:t xml:space="preserve"> </w:t>
      </w:r>
      <w:r>
        <w:rPr>
          <w:w w:val="105"/>
        </w:rPr>
        <w:t>unless</w:t>
      </w:r>
      <w:r>
        <w:rPr>
          <w:spacing w:val="-2"/>
          <w:w w:val="105"/>
        </w:rPr>
        <w:t xml:space="preserve"> </w:t>
      </w:r>
      <w:r>
        <w:rPr>
          <w:w w:val="105"/>
        </w:rPr>
        <w:t>the</w:t>
      </w:r>
      <w:r>
        <w:rPr>
          <w:spacing w:val="-3"/>
          <w:w w:val="105"/>
        </w:rPr>
        <w:t xml:space="preserve"> </w:t>
      </w:r>
      <w:r>
        <w:rPr>
          <w:w w:val="105"/>
        </w:rPr>
        <w:t>court</w:t>
      </w:r>
      <w:r>
        <w:rPr>
          <w:spacing w:val="-3"/>
          <w:w w:val="105"/>
        </w:rPr>
        <w:t xml:space="preserve"> </w:t>
      </w:r>
      <w:r>
        <w:rPr>
          <w:w w:val="105"/>
        </w:rPr>
        <w:t>orders</w:t>
      </w:r>
      <w:r>
        <w:rPr>
          <w:spacing w:val="-2"/>
          <w:w w:val="105"/>
        </w:rPr>
        <w:t xml:space="preserve"> </w:t>
      </w:r>
      <w:r>
        <w:rPr>
          <w:w w:val="105"/>
        </w:rPr>
        <w:t>otherwise.</w:t>
      </w:r>
    </w:p>
    <w:p w14:paraId="48B73B0E" w14:textId="77777777" w:rsidR="003B157C" w:rsidRDefault="003B157C" w:rsidP="00AE052E">
      <w:pPr>
        <w:spacing w:before="5" w:line="260" w:lineRule="exact"/>
        <w:ind w:right="-1159"/>
        <w:rPr>
          <w:sz w:val="26"/>
          <w:szCs w:val="26"/>
        </w:rPr>
      </w:pPr>
    </w:p>
    <w:p w14:paraId="38616359" w14:textId="77777777" w:rsidR="003B157C" w:rsidRDefault="003B157C" w:rsidP="00AE052E">
      <w:pPr>
        <w:pStyle w:val="BodyText"/>
        <w:spacing w:before="0"/>
        <w:ind w:left="0" w:right="-1159"/>
      </w:pPr>
      <w:r>
        <w:rPr>
          <w:noProof/>
          <w:lang w:val="en-AU" w:eastAsia="en-AU"/>
        </w:rPr>
        <mc:AlternateContent>
          <mc:Choice Requires="wpg">
            <w:drawing>
              <wp:anchor distT="0" distB="0" distL="114300" distR="114300" simplePos="0" relativeHeight="251668480" behindDoc="1" locked="0" layoutInCell="1" allowOverlap="1" wp14:anchorId="68FBE30F" wp14:editId="2242A293">
                <wp:simplePos x="0" y="0"/>
                <wp:positionH relativeFrom="page">
                  <wp:posOffset>210185</wp:posOffset>
                </wp:positionH>
                <wp:positionV relativeFrom="paragraph">
                  <wp:posOffset>146685</wp:posOffset>
                </wp:positionV>
                <wp:extent cx="7115810" cy="303530"/>
                <wp:effectExtent l="10160" t="3175" r="8255" b="7620"/>
                <wp:wrapNone/>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303530"/>
                          <a:chOff x="331" y="231"/>
                          <a:chExt cx="11206" cy="478"/>
                        </a:xfrm>
                      </wpg:grpSpPr>
                      <wpg:grpSp>
                        <wpg:cNvPr id="709" name="Group 349"/>
                        <wpg:cNvGrpSpPr>
                          <a:grpSpLocks/>
                        </wpg:cNvGrpSpPr>
                        <wpg:grpSpPr bwMode="auto">
                          <a:xfrm>
                            <a:off x="337" y="237"/>
                            <a:ext cx="11194" cy="2"/>
                            <a:chOff x="337" y="237"/>
                            <a:chExt cx="11194" cy="2"/>
                          </a:xfrm>
                        </wpg:grpSpPr>
                        <wps:wsp>
                          <wps:cNvPr id="710" name="Freeform 350"/>
                          <wps:cNvSpPr>
                            <a:spLocks/>
                          </wps:cNvSpPr>
                          <wps:spPr bwMode="auto">
                            <a:xfrm>
                              <a:off x="337" y="237"/>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351"/>
                        <wpg:cNvGrpSpPr>
                          <a:grpSpLocks/>
                        </wpg:cNvGrpSpPr>
                        <wpg:grpSpPr bwMode="auto">
                          <a:xfrm>
                            <a:off x="342" y="241"/>
                            <a:ext cx="2" cy="456"/>
                            <a:chOff x="342" y="241"/>
                            <a:chExt cx="2" cy="456"/>
                          </a:xfrm>
                        </wpg:grpSpPr>
                        <wps:wsp>
                          <wps:cNvPr id="712" name="Freeform 352"/>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353"/>
                        <wpg:cNvGrpSpPr>
                          <a:grpSpLocks/>
                        </wpg:cNvGrpSpPr>
                        <wpg:grpSpPr bwMode="auto">
                          <a:xfrm>
                            <a:off x="337" y="702"/>
                            <a:ext cx="11194" cy="2"/>
                            <a:chOff x="337" y="702"/>
                            <a:chExt cx="11194" cy="2"/>
                          </a:xfrm>
                        </wpg:grpSpPr>
                        <wps:wsp>
                          <wps:cNvPr id="714" name="Freeform 354"/>
                          <wps:cNvSpPr>
                            <a:spLocks/>
                          </wps:cNvSpPr>
                          <wps:spPr bwMode="auto">
                            <a:xfrm>
                              <a:off x="337" y="702"/>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355"/>
                        <wpg:cNvGrpSpPr>
                          <a:grpSpLocks/>
                        </wpg:cNvGrpSpPr>
                        <wpg:grpSpPr bwMode="auto">
                          <a:xfrm>
                            <a:off x="11526" y="241"/>
                            <a:ext cx="2" cy="456"/>
                            <a:chOff x="11526" y="241"/>
                            <a:chExt cx="2" cy="456"/>
                          </a:xfrm>
                        </wpg:grpSpPr>
                        <wps:wsp>
                          <wps:cNvPr id="716" name="Freeform 356"/>
                          <wps:cNvSpPr>
                            <a:spLocks/>
                          </wps:cNvSpPr>
                          <wps:spPr bwMode="auto">
                            <a:xfrm>
                              <a:off x="11526"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1C417" id="Group 708" o:spid="_x0000_s1026" style="position:absolute;margin-left:16.55pt;margin-top:11.55pt;width:560.3pt;height:23.9pt;z-index:-251648000;mso-position-horizontal-relative:page" coordorigin="331,231" coordsize="1120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">
                <v:group id="Group 349" o:spid="_x0000_s1027" style="position:absolute;left:337;top:237;width:11194;height:2" coordorigin="337,237"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350" o:spid="_x0000_s1028" style="position:absolute;left:337;top:237;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rysMA&#10;AADcAAAADwAAAGRycy9kb3ducmV2LnhtbERPz2vCMBS+D/Y/hDfYbabKUKmm4gaisB6mG9Tjo3lN&#10;i81LbaJ2/705CDt+fL+Xq8G24kq9bxwrGI8SEMSl0w0bBb8/m7c5CB+QNbaOScEfeVhlz09LTLW7&#10;8Z6uh2BEDGGfooI6hC6V0pc1WfQj1xFHrnK9xRBhb6Tu8RbDbSsnSTKVFhuODTV29FlTeTpcrIJ8&#10;k39Xs23+UXzZYrrFwrwfz0ap15dhvQARaAj/4od7pxXMxnF+PBOP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lrysMAAADcAAAADwAAAAAAAAAAAAAAAACYAgAAZHJzL2Rv&#10;d25yZXYueG1sUEsFBgAAAAAEAAQA9QAAAIgDAAAAAA==&#10;" path="m,l11194,e" filled="f" strokeweight=".58pt">
                    <v:path arrowok="t" o:connecttype="custom" o:connectlocs="0,0;11194,0" o:connectangles="0,0"/>
                  </v:shape>
                </v:group>
                <v:group id="Group 351"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352"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OAcUA&#10;AADcAAAADwAAAGRycy9kb3ducmV2LnhtbESPQWuDQBSE74H+h+UVegnJarBNMVlFhIL0ljQEcntx&#10;X1XivhV3G+2/7xYKPQ4z8w2zz2fTizuNrrOsIF5HIIhrqztuFJw+3lavIJxH1thbJgXf5CDPHhZ7&#10;TLWd+ED3o29EgLBLUUHr/ZBK6eqWDLq1HYiD92lHgz7IsZF6xCnATS83UfQiDXYcFlocqGypvh2/&#10;jIJSz6dJm2J5ub67S/JcVIdzlyj19DgXOxCeZv8f/mtXWsE23sD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s4BxQAAANwAAAAPAAAAAAAAAAAAAAAAAJgCAABkcnMv&#10;ZG93bnJldi54bWxQSwUGAAAAAAQABAD1AAAAigMAAAAA&#10;" path="m,l,456e" filled="f" strokeweight=".58pt">
                    <v:path arrowok="t" o:connecttype="custom" o:connectlocs="0,241;0,697" o:connectangles="0,0"/>
                  </v:shape>
                </v:group>
                <v:group id="Group 353" o:spid="_x0000_s1031" style="position:absolute;left:337;top:702;width:11194;height:2" coordorigin="337,702"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354" o:spid="_x0000_s1032" style="position:absolute;left:337;top:702;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tycUA&#10;AADcAAAADwAAAGRycy9kb3ducmV2LnhtbESPT2vCQBTE7wW/w/KE3urGIirRVWxBFMzBfxCPj+xz&#10;E8y+TbNbTb99Vyj0OMzMb5j5srO1uFPrK8cKhoMEBHHhdMVGwfm0fpuC8AFZY+2YFPyQh+Wi9zLH&#10;VLsHH+h+DEZECPsUFZQhNKmUvijJoh+4hjh6V9daDFG2RuoWHxFua/meJGNpseK4UGJDnyUVt+O3&#10;VZCts/11ssk+8p3NxxvMzejyZZR67XerGYhAXfgP/7W3WsFkOILn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m3JxQAAANwAAAAPAAAAAAAAAAAAAAAAAJgCAABkcnMv&#10;ZG93bnJldi54bWxQSwUGAAAAAAQABAD1AAAAigMAAAAA&#10;" path="m,l11194,e" filled="f" strokeweight=".58pt">
                    <v:path arrowok="t" o:connecttype="custom" o:connectlocs="0,0;11194,0" o:connectangles="0,0"/>
                  </v:shape>
                </v:group>
                <v:group id="Group 355" o:spid="_x0000_s1033" style="position:absolute;left:11526;top:241;width:2;height:456" coordorigin="11526,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356" o:spid="_x0000_s1034" style="position:absolute;left:11526;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IAsUA&#10;AADcAAAADwAAAGRycy9kb3ducmV2LnhtbESPS4vCQBCE74L/YWjBi+jExceSzUSCsCDefCB46830&#10;JsFMT8iMJv57Z2HBY1FVX1HJpje1eFDrKssK5rMIBHFudcWFgvPpe/oJwnlkjbVlUvAkB5t0OEgw&#10;1rbjAz2OvhABwi5GBaX3TSyly0sy6Ga2IQ7er20N+iDbQuoWuwA3tfyIopU0WHFYKLGhbUn57Xg3&#10;Cra6P3faZJPrz95dF8tsd7hUC6XGoz77AuGp9+/wf3unFaznK/g7E46AT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cgCxQAAANwAAAAPAAAAAAAAAAAAAAAAAJgCAABkcnMv&#10;ZG93bnJldi54bWxQSwUGAAAAAAQABAD1AAAAigMAAAAA&#10;" path="m,l,456e" filled="f" strokeweight=".58pt">
                    <v:path arrowok="t" o:connecttype="custom" o:connectlocs="0,241;0,697" o:connectangles="0,0"/>
                  </v:shape>
                </v:group>
                <w10:wrap anchorx="page"/>
              </v:group>
            </w:pict>
          </mc:Fallback>
        </mc:AlternateContent>
      </w:r>
      <w:r>
        <w:rPr>
          <w:w w:val="105"/>
        </w:rPr>
        <w:t>Parent’s</w:t>
      </w:r>
      <w:r>
        <w:rPr>
          <w:spacing w:val="-11"/>
          <w:w w:val="105"/>
        </w:rPr>
        <w:t xml:space="preserve"> </w:t>
      </w:r>
      <w:r>
        <w:rPr>
          <w:spacing w:val="1"/>
          <w:w w:val="105"/>
        </w:rPr>
        <w:t>Name</w:t>
      </w:r>
    </w:p>
    <w:p w14:paraId="0B2D3051" w14:textId="77777777" w:rsidR="003B157C" w:rsidRDefault="003B157C" w:rsidP="00AE052E">
      <w:pPr>
        <w:spacing w:before="4" w:line="190" w:lineRule="exact"/>
        <w:ind w:right="-1159"/>
        <w:rPr>
          <w:sz w:val="19"/>
          <w:szCs w:val="19"/>
        </w:rPr>
      </w:pPr>
    </w:p>
    <w:p w14:paraId="5FA344E0" w14:textId="77777777" w:rsidR="003B157C" w:rsidRDefault="003B157C" w:rsidP="00AE052E">
      <w:pPr>
        <w:spacing w:line="200" w:lineRule="exact"/>
        <w:ind w:right="-1159"/>
        <w:rPr>
          <w:sz w:val="20"/>
          <w:szCs w:val="20"/>
        </w:rPr>
      </w:pPr>
    </w:p>
    <w:p w14:paraId="15964116" w14:textId="77777777" w:rsidR="003B157C" w:rsidRDefault="003B157C" w:rsidP="00AE052E">
      <w:pPr>
        <w:spacing w:line="200" w:lineRule="exact"/>
        <w:ind w:right="-1159"/>
        <w:rPr>
          <w:sz w:val="20"/>
          <w:szCs w:val="20"/>
        </w:rPr>
      </w:pPr>
    </w:p>
    <w:p w14:paraId="404B9833" w14:textId="77777777" w:rsidR="003B157C" w:rsidRDefault="003B157C" w:rsidP="00AE052E">
      <w:pPr>
        <w:pStyle w:val="BodyText"/>
        <w:ind w:left="0" w:right="-1159"/>
      </w:pPr>
      <w:r>
        <w:rPr>
          <w:noProof/>
          <w:lang w:val="en-AU" w:eastAsia="en-AU"/>
        </w:rPr>
        <mc:AlternateContent>
          <mc:Choice Requires="wpg">
            <w:drawing>
              <wp:anchor distT="0" distB="0" distL="114300" distR="114300" simplePos="0" relativeHeight="251669504" behindDoc="1" locked="0" layoutInCell="1" allowOverlap="1" wp14:anchorId="716398FF" wp14:editId="14F1664D">
                <wp:simplePos x="0" y="0"/>
                <wp:positionH relativeFrom="page">
                  <wp:posOffset>216535</wp:posOffset>
                </wp:positionH>
                <wp:positionV relativeFrom="paragraph">
                  <wp:posOffset>196850</wp:posOffset>
                </wp:positionV>
                <wp:extent cx="7106285" cy="303530"/>
                <wp:effectExtent l="6985" t="2540" r="1905" b="8255"/>
                <wp:wrapNone/>
                <wp:docPr id="699"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0"/>
                          <a:chExt cx="11191" cy="478"/>
                        </a:xfrm>
                      </wpg:grpSpPr>
                      <wpg:grpSp>
                        <wpg:cNvPr id="700" name="Group 358"/>
                        <wpg:cNvGrpSpPr>
                          <a:grpSpLocks/>
                        </wpg:cNvGrpSpPr>
                        <wpg:grpSpPr bwMode="auto">
                          <a:xfrm>
                            <a:off x="347" y="315"/>
                            <a:ext cx="11180" cy="2"/>
                            <a:chOff x="347" y="315"/>
                            <a:chExt cx="11180" cy="2"/>
                          </a:xfrm>
                        </wpg:grpSpPr>
                        <wps:wsp>
                          <wps:cNvPr id="701" name="Freeform 359"/>
                          <wps:cNvSpPr>
                            <a:spLocks/>
                          </wps:cNvSpPr>
                          <wps:spPr bwMode="auto">
                            <a:xfrm>
                              <a:off x="347" y="315"/>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360"/>
                        <wpg:cNvGrpSpPr>
                          <a:grpSpLocks/>
                        </wpg:cNvGrpSpPr>
                        <wpg:grpSpPr bwMode="auto">
                          <a:xfrm>
                            <a:off x="352" y="320"/>
                            <a:ext cx="2" cy="456"/>
                            <a:chOff x="352" y="320"/>
                            <a:chExt cx="2" cy="456"/>
                          </a:xfrm>
                        </wpg:grpSpPr>
                        <wps:wsp>
                          <wps:cNvPr id="703" name="Freeform 361"/>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362"/>
                        <wpg:cNvGrpSpPr>
                          <a:grpSpLocks/>
                        </wpg:cNvGrpSpPr>
                        <wpg:grpSpPr bwMode="auto">
                          <a:xfrm>
                            <a:off x="347" y="781"/>
                            <a:ext cx="11180" cy="2"/>
                            <a:chOff x="347" y="781"/>
                            <a:chExt cx="11180" cy="2"/>
                          </a:xfrm>
                        </wpg:grpSpPr>
                        <wps:wsp>
                          <wps:cNvPr id="705" name="Freeform 363"/>
                          <wps:cNvSpPr>
                            <a:spLocks/>
                          </wps:cNvSpPr>
                          <wps:spPr bwMode="auto">
                            <a:xfrm>
                              <a:off x="347" y="78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364"/>
                        <wpg:cNvGrpSpPr>
                          <a:grpSpLocks/>
                        </wpg:cNvGrpSpPr>
                        <wpg:grpSpPr bwMode="auto">
                          <a:xfrm>
                            <a:off x="11521" y="320"/>
                            <a:ext cx="2" cy="456"/>
                            <a:chOff x="11521" y="320"/>
                            <a:chExt cx="2" cy="456"/>
                          </a:xfrm>
                        </wpg:grpSpPr>
                        <wps:wsp>
                          <wps:cNvPr id="707" name="Freeform 365"/>
                          <wps:cNvSpPr>
                            <a:spLocks/>
                          </wps:cNvSpPr>
                          <wps:spPr bwMode="auto">
                            <a:xfrm>
                              <a:off x="1152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60A9F4" id="Group 699" o:spid="_x0000_s1026" style="position:absolute;margin-left:17.05pt;margin-top:15.5pt;width:559.55pt;height:23.9pt;z-index:-251646976;mso-position-horizontal-relative:page" coordorigin="341,310"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">
                <v:group id="Group 358" o:spid="_x0000_s1027" style="position:absolute;left:347;top:315;width:11180;height:2" coordorigin="347,315"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359" o:spid="_x0000_s1028" style="position:absolute;left:347;top:315;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1occA&#10;AADcAAAADwAAAGRycy9kb3ducmV2LnhtbESPT2sCMRTE74LfITyhF9FED1VWo5RSi3oo1D/Y42Pz&#10;utl287Js4rr99k1B6HGYmd8wy3XnKtFSE0rPGiZjBYI496bkQsPpuBnNQYSIbLDyTBp+KMB61e8t&#10;MTP+xu/UHmIhEoRDhhpsjHUmZcgtOQxjXxMn79M3DmOSTSFNg7cEd5WcKvUoHZacFizW9Gwp/z5c&#10;nYbX4W779fbS2un+ejx/7De14stO64dB97QAEamL/+F7e2s0zNQE/s6k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FdaHHAAAA3AAAAA8AAAAAAAAAAAAAAAAAmAIAAGRy&#10;cy9kb3ducmV2LnhtbFBLBQYAAAAABAAEAPUAAACMAwAAAAA=&#10;" path="m,l11179,e" filled="f" strokeweight=".58pt">
                    <v:path arrowok="t" o:connecttype="custom" o:connectlocs="0,0;11179,0" o:connectangles="0,0"/>
                  </v:shape>
                </v:group>
                <v:group id="Group 360" o:spid="_x0000_s1029" style="position:absolute;left:352;top:320;width:2;height:456" coordorigin="3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361" o:spid="_x0000_s1030" style="position:absolute;left:3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9R8YA&#10;AADcAAAADwAAAGRycy9kb3ducmV2LnhtbESPS2vDMBCE74X8B7GBXkojp3m0OFGMMRRMb3kQyG1r&#10;bWwTa2Us1Xb+fVUo5DjMzDfMNhlNI3rqXG1ZwXwWgSAurK65VHA6fr5+gHAeWWNjmRTcyUGymzxt&#10;MdZ24D31B1+KAGEXo4LK+zaW0hUVGXQz2xIH72o7gz7IrpS6wyHATSPfomgtDdYcFipsKauouB1+&#10;jIJMj6dBm/Tl8v3lLstVmu/P9VKp5+mYbkB4Gv0j/N/OtYL3aAF/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9R8YAAADcAAAADwAAAAAAAAAAAAAAAACYAgAAZHJz&#10;L2Rvd25yZXYueG1sUEsFBgAAAAAEAAQA9QAAAIsDAAAAAA==&#10;" path="m,l,456e" filled="f" strokeweight=".58pt">
                    <v:path arrowok="t" o:connecttype="custom" o:connectlocs="0,320;0,776" o:connectangles="0,0"/>
                  </v:shape>
                </v:group>
                <v:group id="Group 362" o:spid="_x0000_s1031" style="position:absolute;left:347;top:781;width:11180;height:2" coordorigin="347,781"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63" o:spid="_x0000_s1032" style="position:absolute;left:347;top:781;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zoscA&#10;AADcAAAADwAAAGRycy9kb3ducmV2LnhtbESPQWsCMRSE74L/IbxCL1KTClXZGkVKLeqhUG1pj4/N&#10;62Z187Js4rr9940geBxm5htmtuhcJVpqQulZw+NQgSDOvSm50PC5Xz1MQYSIbLDyTBr+KMBi3u/N&#10;MDP+zB/U7mIhEoRDhhpsjHUmZcgtOQxDXxMn79c3DmOSTSFNg+cEd5UcKTWWDktOCxZrerGUH3cn&#10;p+FtsFkf3l9bO9qe9l8/21Wt+Huj9f1dt3wGEamLt/C1vTYaJuoJLmfS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6LHAAAA3AAAAA8AAAAAAAAAAAAAAAAAmAIAAGRy&#10;cy9kb3ducmV2LnhtbFBLBQYAAAAABAAEAPUAAACMAwAAAAA=&#10;" path="m,l11179,e" filled="f" strokeweight=".58pt">
                    <v:path arrowok="t" o:connecttype="custom" o:connectlocs="0,0;11179,0" o:connectangles="0,0"/>
                  </v:shape>
                </v:group>
                <v:group id="Group 364" o:spid="_x0000_s1033" style="position:absolute;left:11521;top:320;width:2;height:456" coordorigin="11521,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365" o:spid="_x0000_s1034" style="position:absolute;left:11521;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7RMMA&#10;AADcAAAADwAAAGRycy9kb3ducmV2LnhtbESPS6vCMBSE94L/IRzBjWiq+KLXKEUQ5O58ILg7Nse2&#10;3OakNNHWf38jCC6HmfmGWW1aU4on1a6wrGA8ikAQp1YXnCk4n3bDJQjnkTWWlknBixxs1t3OCmNt&#10;Gz7Q8+gzESDsYlSQe1/FUro0J4NuZCvi4N1tbdAHWWdS19gEuCnlJIrm0mDBYSHHirY5pX/Hh1Gw&#10;1e250SYZXG+/7jqdJfvDpZgq1e+1yQ8IT63/hj/tvVawiBbwPh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7RMMAAADcAAAADwAAAAAAAAAAAAAAAACYAgAAZHJzL2Rv&#10;d25yZXYueG1sUEsFBgAAAAAEAAQA9QAAAIgDAAAAAA==&#10;" path="m,l,456e" filled="f" strokeweight=".58pt">
                    <v:path arrowok="t" o:connecttype="custom" o:connectlocs="0,320;0,776" o:connectangles="0,0"/>
                  </v:shape>
                </v:group>
                <w10:wrap anchorx="page"/>
              </v:group>
            </w:pict>
          </mc:Fallback>
        </mc:AlternateContent>
      </w:r>
      <w:r>
        <w:rPr>
          <w:w w:val="105"/>
        </w:rPr>
        <w:t>Parent’s</w:t>
      </w:r>
      <w:r>
        <w:rPr>
          <w:spacing w:val="-12"/>
          <w:w w:val="105"/>
        </w:rPr>
        <w:t xml:space="preserve"> </w:t>
      </w:r>
      <w:r>
        <w:rPr>
          <w:w w:val="105"/>
        </w:rPr>
        <w:t>Address</w:t>
      </w:r>
    </w:p>
    <w:p w14:paraId="2F1AA0A3" w14:textId="77777777" w:rsidR="003B157C" w:rsidRDefault="003B157C" w:rsidP="00AE052E">
      <w:pPr>
        <w:spacing w:line="200" w:lineRule="exact"/>
        <w:ind w:right="-1159"/>
        <w:rPr>
          <w:sz w:val="20"/>
          <w:szCs w:val="20"/>
        </w:rPr>
      </w:pPr>
    </w:p>
    <w:p w14:paraId="2B916B54" w14:textId="77777777" w:rsidR="003B157C" w:rsidRDefault="003B157C" w:rsidP="00AE052E">
      <w:pPr>
        <w:spacing w:line="200" w:lineRule="exact"/>
        <w:ind w:right="-1159"/>
        <w:rPr>
          <w:sz w:val="20"/>
          <w:szCs w:val="20"/>
        </w:rPr>
      </w:pPr>
    </w:p>
    <w:p w14:paraId="04CF2E64" w14:textId="145F4E88" w:rsidR="003B157C" w:rsidRDefault="002A51CF" w:rsidP="00AE052E">
      <w:pPr>
        <w:spacing w:before="6" w:line="260" w:lineRule="exact"/>
        <w:ind w:right="-1159"/>
        <w:rPr>
          <w:sz w:val="26"/>
          <w:szCs w:val="26"/>
        </w:rPr>
      </w:pPr>
      <w:r>
        <w:rPr>
          <w:noProof/>
          <w:lang w:eastAsia="en-AU"/>
        </w:rPr>
        <mc:AlternateContent>
          <mc:Choice Requires="wpg">
            <w:drawing>
              <wp:anchor distT="0" distB="0" distL="114300" distR="114300" simplePos="0" relativeHeight="251670528" behindDoc="1" locked="0" layoutInCell="1" allowOverlap="1" wp14:anchorId="0BEE4E99" wp14:editId="04C4275A">
                <wp:simplePos x="0" y="0"/>
                <wp:positionH relativeFrom="page">
                  <wp:posOffset>190501</wp:posOffset>
                </wp:positionH>
                <wp:positionV relativeFrom="paragraph">
                  <wp:posOffset>197485</wp:posOffset>
                </wp:positionV>
                <wp:extent cx="7162800" cy="169545"/>
                <wp:effectExtent l="0" t="0" r="19050" b="20955"/>
                <wp:wrapNone/>
                <wp:docPr id="690"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69545"/>
                          <a:chOff x="303" y="46"/>
                          <a:chExt cx="11325" cy="271"/>
                        </a:xfrm>
                      </wpg:grpSpPr>
                      <wpg:grpSp>
                        <wpg:cNvPr id="691" name="Group 367"/>
                        <wpg:cNvGrpSpPr>
                          <a:grpSpLocks/>
                        </wpg:cNvGrpSpPr>
                        <wpg:grpSpPr bwMode="auto">
                          <a:xfrm>
                            <a:off x="318" y="56"/>
                            <a:ext cx="11300" cy="250"/>
                            <a:chOff x="318" y="56"/>
                            <a:chExt cx="11300" cy="250"/>
                          </a:xfrm>
                        </wpg:grpSpPr>
                        <wps:wsp>
                          <wps:cNvPr id="692" name="Freeform 368"/>
                          <wps:cNvSpPr>
                            <a:spLocks/>
                          </wps:cNvSpPr>
                          <wps:spPr bwMode="auto">
                            <a:xfrm>
                              <a:off x="318" y="56"/>
                              <a:ext cx="11300" cy="250"/>
                            </a:xfrm>
                            <a:custGeom>
                              <a:avLst/>
                              <a:gdLst>
                                <a:gd name="T0" fmla="+- 0 318 318"/>
                                <a:gd name="T1" fmla="*/ T0 w 11300"/>
                                <a:gd name="T2" fmla="+- 0 306 56"/>
                                <a:gd name="T3" fmla="*/ 306 h 250"/>
                                <a:gd name="T4" fmla="+- 0 11617 318"/>
                                <a:gd name="T5" fmla="*/ T4 w 11300"/>
                                <a:gd name="T6" fmla="+- 0 306 56"/>
                                <a:gd name="T7" fmla="*/ 306 h 250"/>
                                <a:gd name="T8" fmla="+- 0 11617 318"/>
                                <a:gd name="T9" fmla="*/ T8 w 11300"/>
                                <a:gd name="T10" fmla="+- 0 56 56"/>
                                <a:gd name="T11" fmla="*/ 56 h 250"/>
                                <a:gd name="T12" fmla="+- 0 318 318"/>
                                <a:gd name="T13" fmla="*/ T12 w 11300"/>
                                <a:gd name="T14" fmla="+- 0 56 56"/>
                                <a:gd name="T15" fmla="*/ 56 h 250"/>
                                <a:gd name="T16" fmla="+- 0 318 318"/>
                                <a:gd name="T17" fmla="*/ T16 w 11300"/>
                                <a:gd name="T18" fmla="+- 0 306 56"/>
                                <a:gd name="T19" fmla="*/ 306 h 250"/>
                              </a:gdLst>
                              <a:ahLst/>
                              <a:cxnLst>
                                <a:cxn ang="0">
                                  <a:pos x="T1" y="T3"/>
                                </a:cxn>
                                <a:cxn ang="0">
                                  <a:pos x="T5" y="T7"/>
                                </a:cxn>
                                <a:cxn ang="0">
                                  <a:pos x="T9" y="T11"/>
                                </a:cxn>
                                <a:cxn ang="0">
                                  <a:pos x="T13" y="T15"/>
                                </a:cxn>
                                <a:cxn ang="0">
                                  <a:pos x="T17" y="T19"/>
                                </a:cxn>
                              </a:cxnLst>
                              <a:rect l="0" t="0" r="r" b="b"/>
                              <a:pathLst>
                                <a:path w="11300" h="250">
                                  <a:moveTo>
                                    <a:pt x="0" y="250"/>
                                  </a:moveTo>
                                  <a:lnTo>
                                    <a:pt x="11299" y="250"/>
                                  </a:lnTo>
                                  <a:lnTo>
                                    <a:pt x="11299"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369"/>
                        <wpg:cNvGrpSpPr>
                          <a:grpSpLocks/>
                        </wpg:cNvGrpSpPr>
                        <wpg:grpSpPr bwMode="auto">
                          <a:xfrm>
                            <a:off x="308" y="51"/>
                            <a:ext cx="11309" cy="2"/>
                            <a:chOff x="308" y="51"/>
                            <a:chExt cx="11309" cy="2"/>
                          </a:xfrm>
                        </wpg:grpSpPr>
                        <wps:wsp>
                          <wps:cNvPr id="694" name="Freeform 370"/>
                          <wps:cNvSpPr>
                            <a:spLocks/>
                          </wps:cNvSpPr>
                          <wps:spPr bwMode="auto">
                            <a:xfrm>
                              <a:off x="308" y="51"/>
                              <a:ext cx="11309" cy="2"/>
                            </a:xfrm>
                            <a:custGeom>
                              <a:avLst/>
                              <a:gdLst>
                                <a:gd name="T0" fmla="+- 0 308 308"/>
                                <a:gd name="T1" fmla="*/ T0 w 11309"/>
                                <a:gd name="T2" fmla="+- 0 11617 308"/>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371"/>
                        <wpg:cNvGrpSpPr>
                          <a:grpSpLocks/>
                        </wpg:cNvGrpSpPr>
                        <wpg:grpSpPr bwMode="auto">
                          <a:xfrm>
                            <a:off x="308" y="311"/>
                            <a:ext cx="11309" cy="2"/>
                            <a:chOff x="308" y="311"/>
                            <a:chExt cx="11309" cy="2"/>
                          </a:xfrm>
                        </wpg:grpSpPr>
                        <wps:wsp>
                          <wps:cNvPr id="696" name="Freeform 372"/>
                          <wps:cNvSpPr>
                            <a:spLocks/>
                          </wps:cNvSpPr>
                          <wps:spPr bwMode="auto">
                            <a:xfrm>
                              <a:off x="308" y="311"/>
                              <a:ext cx="11309" cy="2"/>
                            </a:xfrm>
                            <a:custGeom>
                              <a:avLst/>
                              <a:gdLst>
                                <a:gd name="T0" fmla="+- 0 308 308"/>
                                <a:gd name="T1" fmla="*/ T0 w 11309"/>
                                <a:gd name="T2" fmla="+- 0 11617 308"/>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373"/>
                        <wpg:cNvGrpSpPr>
                          <a:grpSpLocks/>
                        </wpg:cNvGrpSpPr>
                        <wpg:grpSpPr bwMode="auto">
                          <a:xfrm>
                            <a:off x="313" y="56"/>
                            <a:ext cx="2" cy="250"/>
                            <a:chOff x="313" y="56"/>
                            <a:chExt cx="2" cy="250"/>
                          </a:xfrm>
                        </wpg:grpSpPr>
                        <wps:wsp>
                          <wps:cNvPr id="698" name="Freeform 374"/>
                          <wps:cNvSpPr>
                            <a:spLocks/>
                          </wps:cNvSpPr>
                          <wps:spPr bwMode="auto">
                            <a:xfrm>
                              <a:off x="313" y="56"/>
                              <a:ext cx="2" cy="250"/>
                            </a:xfrm>
                            <a:custGeom>
                              <a:avLst/>
                              <a:gdLst>
                                <a:gd name="T0" fmla="+- 0 56 56"/>
                                <a:gd name="T1" fmla="*/ 56 h 250"/>
                                <a:gd name="T2" fmla="+- 0 306 56"/>
                                <a:gd name="T3" fmla="*/ 306 h 250"/>
                              </a:gdLst>
                              <a:ahLst/>
                              <a:cxnLst>
                                <a:cxn ang="0">
                                  <a:pos x="0" y="T1"/>
                                </a:cxn>
                                <a:cxn ang="0">
                                  <a:pos x="0" y="T3"/>
                                </a:cxn>
                              </a:cxnLst>
                              <a:rect l="0" t="0" r="r" b="b"/>
                              <a:pathLst>
                                <a:path h="250">
                                  <a:moveTo>
                                    <a:pt x="0" y="0"/>
                                  </a:moveTo>
                                  <a:lnTo>
                                    <a:pt x="0" y="2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A7CCE" id="Group 690" o:spid="_x0000_s1026" style="position:absolute;margin-left:15pt;margin-top:15.55pt;width:564pt;height:13.35pt;z-index:-251645952;mso-position-horizontal-relative:page" coordorigin="303,46" coordsize="1132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">
                <v:group id="Group 367" o:spid="_x0000_s1027" style="position:absolute;left:318;top:56;width:11300;height:250" coordorigin="318,56" coordsize="1130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368" o:spid="_x0000_s1028" style="position:absolute;left:318;top:56;width:11300;height:250;visibility:visible;mso-wrap-style:square;v-text-anchor:top" coordsize="1130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nHcIA&#10;AADcAAAADwAAAGRycy9kb3ducmV2LnhtbESPT4vCMBTE78J+h/AWvGmqh6Jdo4iw7N78f3/bPJtq&#10;81KarLZ+eiMIHoeZ+Q0zW7S2EldqfOlYwWiYgCDOnS65UHDYfw8mIHxA1lg5JgUdeVjMP3ozzLS7&#10;8Zauu1CICGGfoQITQp1J6XNDFv3Q1cTRO7nGYoiyKaRu8BbhtpLjJEmlxZLjgsGaVobyy+7fKvj7&#10;WZ/Om7LozGSdtvnyHrpjopXqf7bLLxCB2vAOv9q/WkE6HcP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OcdwgAAANwAAAAPAAAAAAAAAAAAAAAAAJgCAABkcnMvZG93&#10;bnJldi54bWxQSwUGAAAAAAQABAD1AAAAhwMAAAAA&#10;" path="m,250r11299,l11299,,,,,250xe" fillcolor="#ccc" stroked="f">
                    <v:path arrowok="t" o:connecttype="custom" o:connectlocs="0,306;11299,306;11299,56;0,56;0,306" o:connectangles="0,0,0,0,0"/>
                  </v:shape>
                </v:group>
                <v:group id="Group 369" o:spid="_x0000_s1029" style="position:absolute;left:308;top:51;width:11309;height:2" coordorigin="308,51" coordsize="11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370" o:spid="_x0000_s1030" style="position:absolute;left:308;top:51;width:11309;height:2;visibility:visible;mso-wrap-style:square;v-text-anchor:top" coordsize="11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HEcUA&#10;AADcAAAADwAAAGRycy9kb3ducmV2LnhtbESPQWvCQBSE7wX/w/IEb81uikiNrkECBQ8FW42eH9nX&#10;JDT7Nma3Gvvru4VCj8PMfMOs89F24kqDbx1rSBMFgrhypuVaQ3l8eXwG4QOywc4xabiTh3wzeVhj&#10;ZtyN3+l6CLWIEPYZamhC6DMpfdWQRZ+4njh6H26wGKIcamkGvEW47eSTUgtpseW40GBPRUPV5+HL&#10;atg5V6rXCxZpnX7fz/O9Or3ZUuvZdNyuQAQaw3/4r70zGhbL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EcRxQAAANwAAAAPAAAAAAAAAAAAAAAAAJgCAABkcnMv&#10;ZG93bnJldi54bWxQSwUGAAAAAAQABAD1AAAAigMAAAAA&#10;" path="m,l11309,e" filled="f" strokeweight=".58pt">
                    <v:path arrowok="t" o:connecttype="custom" o:connectlocs="0,0;11309,0" o:connectangles="0,0"/>
                  </v:shape>
                </v:group>
                <v:group id="Group 371" o:spid="_x0000_s1031" style="position:absolute;left:308;top:311;width:11309;height:2" coordorigin="308,311" coordsize="11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372" o:spid="_x0000_s1032" style="position:absolute;left:308;top:311;width:11309;height:2;visibility:visible;mso-wrap-style:square;v-text-anchor:top" coordsize="11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8/cUA&#10;AADcAAAADwAAAGRycy9kb3ducmV2LnhtbESPQWvCQBSE74L/YXlCb3U3pYQ2dROKIHgo1Nro+ZF9&#10;TUKzb2N2q9Ff3xUEj8PMfMMsitF24kiDbx1rSOYKBHHlTMu1hvJ79fgCwgdkg51j0nAmD0U+nSww&#10;M+7EX3TchlpECPsMNTQh9JmUvmrIop+7njh6P26wGKIcamkGPEW47eSTUqm02HJcaLCnZUPV7/bP&#10;alg7V6qPAy6TOrmc98+farexpdYPs/H9DUSgMdzDt/baaEhfU7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nz9xQAAANwAAAAPAAAAAAAAAAAAAAAAAJgCAABkcnMv&#10;ZG93bnJldi54bWxQSwUGAAAAAAQABAD1AAAAigMAAAAA&#10;" path="m,l11309,e" filled="f" strokeweight=".58pt">
                    <v:path arrowok="t" o:connecttype="custom" o:connectlocs="0,0;11309,0" o:connectangles="0,0"/>
                  </v:shape>
                </v:group>
                <v:group id="Group 373" o:spid="_x0000_s1033" style="position:absolute;left:313;top:56;width:2;height:250" coordorigin="313,56"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374" o:spid="_x0000_s1034" style="position:absolute;left:313;top:56;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9DMAA&#10;AADcAAAADwAAAGRycy9kb3ducmV2LnhtbERPz2vCMBS+D/wfwhN2m6lDOq3GIoPJjmvnPD+SZ1tM&#10;XkqTtd1/vxwGO358vw/l7KwYaQidZwXrVQaCWHvTcaPg8vn2tAURIrJB65kU/FCA8rh4OGBh/MQV&#10;jXVsRArhUKCCNsa+kDLolhyGle+JE3fzg8OY4NBIM+CUwp2Vz1mWS4cdp4YWe3ptSd/rb6fgqjdf&#10;Z222fbxonY/rF1vlH1apx+V82oOINMd/8Z/73SjId2ltOpOO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59DMAAAADcAAAADwAAAAAAAAAAAAAAAACYAgAAZHJzL2Rvd25y&#10;ZXYueG1sUEsFBgAAAAAEAAQA9QAAAIUDAAAAAA==&#10;" path="m,l,250e" filled="f" strokeweight=".58pt">
                    <v:path arrowok="t" o:connecttype="custom" o:connectlocs="0,56;0,306" o:connectangles="0,0"/>
                  </v:shape>
                </v:group>
                <w10:wrap anchorx="page"/>
              </v:group>
            </w:pict>
          </mc:Fallback>
        </mc:AlternateContent>
      </w:r>
    </w:p>
    <w:p w14:paraId="1B3360A3" w14:textId="2B23B83A" w:rsidR="003B157C" w:rsidRDefault="003B157C" w:rsidP="00AE052E">
      <w:pPr>
        <w:pStyle w:val="Heading2"/>
        <w:ind w:left="0" w:right="-1159"/>
        <w:rPr>
          <w:b w:val="0"/>
          <w:bCs w:val="0"/>
        </w:rPr>
      </w:pP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2</w:t>
      </w:r>
    </w:p>
    <w:p w14:paraId="1D0F0A6F" w14:textId="77777777" w:rsidR="003B157C" w:rsidRDefault="003B157C" w:rsidP="00AE052E">
      <w:pPr>
        <w:spacing w:before="9" w:line="160" w:lineRule="exact"/>
        <w:ind w:right="-1159"/>
        <w:rPr>
          <w:sz w:val="16"/>
          <w:szCs w:val="16"/>
        </w:rPr>
      </w:pPr>
    </w:p>
    <w:p w14:paraId="65100729" w14:textId="77777777" w:rsidR="003B157C" w:rsidRDefault="003B157C" w:rsidP="00AE052E">
      <w:pPr>
        <w:widowControl w:val="0"/>
        <w:numPr>
          <w:ilvl w:val="0"/>
          <w:numId w:val="2"/>
        </w:numPr>
        <w:tabs>
          <w:tab w:val="left" w:pos="373"/>
        </w:tabs>
        <w:spacing w:before="69"/>
        <w:ind w:right="-1159" w:hanging="439"/>
        <w:rPr>
          <w:rFonts w:ascii="Arial" w:eastAsia="Arial" w:hAnsi="Arial" w:cs="Arial"/>
          <w:sz w:val="24"/>
          <w:szCs w:val="24"/>
        </w:rPr>
      </w:pPr>
      <w:r>
        <w:rPr>
          <w:rFonts w:asciiTheme="minorHAnsi" w:hAnsiTheme="minorHAnsi" w:cstheme="minorBidi"/>
          <w:noProof/>
          <w:lang w:eastAsia="en-AU"/>
        </w:rPr>
        <mc:AlternateContent>
          <mc:Choice Requires="wpg">
            <w:drawing>
              <wp:anchor distT="0" distB="0" distL="114300" distR="114300" simplePos="0" relativeHeight="251688960" behindDoc="1" locked="0" layoutInCell="1" allowOverlap="1" wp14:anchorId="42FC1093" wp14:editId="7CE73EF9">
                <wp:simplePos x="0" y="0"/>
                <wp:positionH relativeFrom="page">
                  <wp:posOffset>2095877</wp:posOffset>
                </wp:positionH>
                <wp:positionV relativeFrom="paragraph">
                  <wp:posOffset>122171</wp:posOffset>
                </wp:positionV>
                <wp:extent cx="5241925" cy="86008"/>
                <wp:effectExtent l="0" t="0" r="0" b="0"/>
                <wp:wrapNone/>
                <wp:docPr id="688"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86008"/>
                          <a:chOff x="3059" y="213"/>
                          <a:chExt cx="8285" cy="2"/>
                        </a:xfrm>
                      </wpg:grpSpPr>
                      <wps:wsp>
                        <wps:cNvPr id="689" name="Freeform 473"/>
                        <wps:cNvSpPr>
                          <a:spLocks/>
                        </wps:cNvSpPr>
                        <wps:spPr bwMode="auto">
                          <a:xfrm>
                            <a:off x="3059" y="213"/>
                            <a:ext cx="8285" cy="2"/>
                          </a:xfrm>
                          <a:custGeom>
                            <a:avLst/>
                            <a:gdLst>
                              <a:gd name="T0" fmla="+- 0 3059 3059"/>
                              <a:gd name="T1" fmla="*/ T0 w 8285"/>
                              <a:gd name="T2" fmla="+- 0 11344 3059"/>
                              <a:gd name="T3" fmla="*/ T2 w 8285"/>
                            </a:gdLst>
                            <a:ahLst/>
                            <a:cxnLst>
                              <a:cxn ang="0">
                                <a:pos x="T1" y="0"/>
                              </a:cxn>
                              <a:cxn ang="0">
                                <a:pos x="T3" y="0"/>
                              </a:cxn>
                            </a:cxnLst>
                            <a:rect l="0" t="0" r="r" b="b"/>
                            <a:pathLst>
                              <a:path w="8285">
                                <a:moveTo>
                                  <a:pt x="0" y="0"/>
                                </a:moveTo>
                                <a:lnTo>
                                  <a:pt x="828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4D25C" id="Group 688" o:spid="_x0000_s1026" style="position:absolute;margin-left:165.05pt;margin-top:9.6pt;width:412.75pt;height:6.75pt;z-index:-251627520;mso-position-horizontal-relative:page" coordorigin="3059,213" coordsize="8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">
                <v:shape id="Freeform 473" o:spid="_x0000_s1027" style="position:absolute;left:3059;top:213;width:8285;height:2;visibility:visible;mso-wrap-style:square;v-text-anchor:top" coordsize="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" path="m,l8285,e" filled="f" strokeweight="1.92pt">
                  <v:path arrowok="t" o:connecttype="custom" o:connectlocs="0,0;8285,0" o:connectangles="0,0"/>
                </v:shape>
                <w10:wrap anchorx="page"/>
              </v:group>
            </w:pict>
          </mc:Fallback>
        </mc:AlternateContent>
      </w:r>
      <w:r>
        <w:rPr>
          <w:rFonts w:ascii="Arial" w:eastAsia="Arial" w:hAnsi="Arial" w:cs="Arial"/>
          <w:b/>
          <w:bCs/>
          <w:spacing w:val="-1"/>
          <w:sz w:val="24"/>
          <w:szCs w:val="24"/>
        </w:rPr>
        <w:t>Respondent’s</w:t>
      </w:r>
      <w:r>
        <w:rPr>
          <w:rFonts w:ascii="Arial" w:eastAsia="Arial" w:hAnsi="Arial" w:cs="Arial"/>
          <w:b/>
          <w:bCs/>
          <w:spacing w:val="-16"/>
          <w:sz w:val="24"/>
          <w:szCs w:val="24"/>
        </w:rPr>
        <w:t xml:space="preserve"> </w:t>
      </w:r>
      <w:r>
        <w:rPr>
          <w:rFonts w:ascii="Arial" w:eastAsia="Arial" w:hAnsi="Arial" w:cs="Arial"/>
          <w:b/>
          <w:bCs/>
          <w:spacing w:val="-1"/>
          <w:sz w:val="24"/>
          <w:szCs w:val="24"/>
        </w:rPr>
        <w:t>Details</w:t>
      </w:r>
    </w:p>
    <w:p w14:paraId="32EF8AA2" w14:textId="461BEB25" w:rsidR="003B157C" w:rsidRDefault="003B157C" w:rsidP="008E0943">
      <w:pPr>
        <w:pStyle w:val="BodyText"/>
        <w:tabs>
          <w:tab w:val="left" w:pos="5419"/>
          <w:tab w:val="left" w:pos="9380"/>
        </w:tabs>
        <w:spacing w:before="130"/>
        <w:ind w:left="0" w:right="-851"/>
      </w:pPr>
      <w:r>
        <w:rPr>
          <w:noProof/>
          <w:lang w:val="en-AU" w:eastAsia="en-AU"/>
        </w:rPr>
        <mc:AlternateContent>
          <mc:Choice Requires="wpg">
            <w:drawing>
              <wp:anchor distT="0" distB="0" distL="114300" distR="114300" simplePos="0" relativeHeight="251671552" behindDoc="1" locked="0" layoutInCell="1" allowOverlap="1" wp14:anchorId="447E8215" wp14:editId="44513C8A">
                <wp:simplePos x="0" y="0"/>
                <wp:positionH relativeFrom="page">
                  <wp:posOffset>210185</wp:posOffset>
                </wp:positionH>
                <wp:positionV relativeFrom="paragraph">
                  <wp:posOffset>228600</wp:posOffset>
                </wp:positionV>
                <wp:extent cx="3226435" cy="300355"/>
                <wp:effectExtent l="10160" t="5080" r="1905" b="8890"/>
                <wp:wrapNone/>
                <wp:docPr id="679"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300355"/>
                          <a:chOff x="331" y="360"/>
                          <a:chExt cx="5081" cy="473"/>
                        </a:xfrm>
                      </wpg:grpSpPr>
                      <wpg:grpSp>
                        <wpg:cNvPr id="680" name="Group 376"/>
                        <wpg:cNvGrpSpPr>
                          <a:grpSpLocks/>
                        </wpg:cNvGrpSpPr>
                        <wpg:grpSpPr bwMode="auto">
                          <a:xfrm>
                            <a:off x="337" y="366"/>
                            <a:ext cx="5069" cy="2"/>
                            <a:chOff x="337" y="366"/>
                            <a:chExt cx="5069" cy="2"/>
                          </a:xfrm>
                        </wpg:grpSpPr>
                        <wps:wsp>
                          <wps:cNvPr id="681" name="Freeform 377"/>
                          <wps:cNvSpPr>
                            <a:spLocks/>
                          </wps:cNvSpPr>
                          <wps:spPr bwMode="auto">
                            <a:xfrm>
                              <a:off x="337" y="36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378"/>
                        <wpg:cNvGrpSpPr>
                          <a:grpSpLocks/>
                        </wpg:cNvGrpSpPr>
                        <wpg:grpSpPr bwMode="auto">
                          <a:xfrm>
                            <a:off x="342" y="371"/>
                            <a:ext cx="2" cy="452"/>
                            <a:chOff x="342" y="371"/>
                            <a:chExt cx="2" cy="452"/>
                          </a:xfrm>
                        </wpg:grpSpPr>
                        <wps:wsp>
                          <wps:cNvPr id="683" name="Freeform 379"/>
                          <wps:cNvSpPr>
                            <a:spLocks/>
                          </wps:cNvSpPr>
                          <wps:spPr bwMode="auto">
                            <a:xfrm>
                              <a:off x="342"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380"/>
                        <wpg:cNvGrpSpPr>
                          <a:grpSpLocks/>
                        </wpg:cNvGrpSpPr>
                        <wpg:grpSpPr bwMode="auto">
                          <a:xfrm>
                            <a:off x="337" y="827"/>
                            <a:ext cx="5069" cy="2"/>
                            <a:chOff x="337" y="827"/>
                            <a:chExt cx="5069" cy="2"/>
                          </a:xfrm>
                        </wpg:grpSpPr>
                        <wps:wsp>
                          <wps:cNvPr id="685" name="Freeform 381"/>
                          <wps:cNvSpPr>
                            <a:spLocks/>
                          </wps:cNvSpPr>
                          <wps:spPr bwMode="auto">
                            <a:xfrm>
                              <a:off x="337" y="827"/>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382"/>
                        <wpg:cNvGrpSpPr>
                          <a:grpSpLocks/>
                        </wpg:cNvGrpSpPr>
                        <wpg:grpSpPr bwMode="auto">
                          <a:xfrm>
                            <a:off x="5401" y="371"/>
                            <a:ext cx="2" cy="452"/>
                            <a:chOff x="5401" y="371"/>
                            <a:chExt cx="2" cy="452"/>
                          </a:xfrm>
                        </wpg:grpSpPr>
                        <wps:wsp>
                          <wps:cNvPr id="687" name="Freeform 383"/>
                          <wps:cNvSpPr>
                            <a:spLocks/>
                          </wps:cNvSpPr>
                          <wps:spPr bwMode="auto">
                            <a:xfrm>
                              <a:off x="540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9AACD" id="Group 679" o:spid="_x0000_s1026" style="position:absolute;margin-left:16.55pt;margin-top:18pt;width:254.05pt;height:23.65pt;z-index:-251644928;mso-position-horizontal-relative:page" coordorigin="331,360" coordsize="508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">
                <v:group id="Group 376" o:spid="_x0000_s1027" style="position:absolute;left:337;top:366;width:5069;height:2" coordorigin="337,36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377" o:spid="_x0000_s1028" style="position:absolute;left:337;top:36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LsUA&#10;AADcAAAADwAAAGRycy9kb3ducmV2LnhtbESP0WrCQBRE34X+w3ILvunGPISQuoq0tAgi2tQPuGSv&#10;SWz2bppdk+jXdwsFH4eZOcMs16NpRE+dqy0rWMwjEMSF1TWXCk5f77MUhPPIGhvLpOBGDtarp8kS&#10;M20H/qQ+96UIEHYZKqi8bzMpXVGRQTe3LXHwzrYz6IPsSqk7HALcNDKOokQarDksVNjSa0XFd341&#10;Ct7QXPp7nKdHE//sDx/b426XDEpNn8fNCwhPo3+E/9tbrSBJF/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34uxQAAANwAAAAPAAAAAAAAAAAAAAAAAJgCAABkcnMv&#10;ZG93bnJldi54bWxQSwUGAAAAAAQABAD1AAAAigMAAAAA&#10;" path="m,l5069,e" filled="f" strokeweight=".58pt">
                    <v:path arrowok="t" o:connecttype="custom" o:connectlocs="0,0;5069,0" o:connectangles="0,0"/>
                  </v:shape>
                </v:group>
                <v:group id="Group 378" o:spid="_x0000_s1029" style="position:absolute;left:342;top:371;width:2;height:452" coordorigin="342,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379" o:spid="_x0000_s1030" style="position:absolute;left:342;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w3MUA&#10;AADcAAAADwAAAGRycy9kb3ducmV2LnhtbESPQWvCQBSE7wX/w/KEXopuakAkukpQCik9NSpeH9ln&#10;Es2+DdnVJP++Wyj0OMzMN8xmN5hGPKlztWUF7/MIBHFhdc2lgtPxY7YC4TyyxsYyKRjJwW47edlg&#10;om3P3/TMfSkChF2CCirv20RKV1Rk0M1tSxy8q+0M+iC7UuoO+wA3jVxE0VIarDksVNjSvqLinj+M&#10;An9OFzc74uEy3tPM1l9vn5f4odTrdEjXIDwN/j/81860guUqh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bDcxQAAANwAAAAPAAAAAAAAAAAAAAAAAJgCAABkcnMv&#10;ZG93bnJldi54bWxQSwUGAAAAAAQABAD1AAAAigMAAAAA&#10;" path="m,l,451e" filled="f" strokeweight=".58pt">
                    <v:path arrowok="t" o:connecttype="custom" o:connectlocs="0,371;0,822" o:connectangles="0,0"/>
                  </v:shape>
                </v:group>
                <v:group id="Group 380" o:spid="_x0000_s1031" style="position:absolute;left:337;top:827;width:5069;height:2" coordorigin="337,827"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381" o:spid="_x0000_s1032" style="position:absolute;left:337;top:827;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4LcUA&#10;AADcAAAADwAAAGRycy9kb3ducmV2LnhtbESP0WrCQBRE3wv+w3IF3+qmAUNIXUVaWgSRauwHXLK3&#10;SWr2bppdk+jXdwsFH4eZOcMs16NpRE+dqy0reJpHIIgLq2suFXye3h5TEM4ja2wsk4IrOVivJg9L&#10;zLQd+Eh97ksRIOwyVFB532ZSuqIig25uW+LgfdnOoA+yK6XucAhw08g4ihJpsOawUGFLLxUV5/xi&#10;FLyi+e5vcZ4eTPyz/3jfHna7ZFBqNh03zyA8jf4e/m9vtYIkXc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HgtxQAAANwAAAAPAAAAAAAAAAAAAAAAAJgCAABkcnMv&#10;ZG93bnJldi54bWxQSwUGAAAAAAQABAD1AAAAigMAAAAA&#10;" path="m,l5069,e" filled="f" strokeweight=".58pt">
                    <v:path arrowok="t" o:connecttype="custom" o:connectlocs="0,0;5069,0" o:connectangles="0,0"/>
                  </v:shape>
                </v:group>
                <v:group id="Group 382" o:spid="_x0000_s1033" style="position:absolute;left:5401;top:371;width:2;height:452" coordorigin="540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383" o:spid="_x0000_s1034" style="position:absolute;left:540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238QA&#10;AADcAAAADwAAAGRycy9kb3ducmV2LnhtbESPQYvCMBSE78L+h/AWvIimq+BKNUpZEZQ96SpeH82z&#10;rTYvpYm1/fdmQfA4zMw3zGLVmlI0VLvCsoKvUQSCOLW64EzB8W8znIFwHlljaZkUdORgtfzoLTDW&#10;9sF7ag4+EwHCLkYFufdVLKVLczLoRrYiDt7F1gZ9kHUmdY2PADelHEfRVBosOCzkWNFPTuntcDcK&#10;/CkZX22H63N3S7a2+B3szpO7Uv3PNpmD8NT6d/jV3moF09k3/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tt/EAAAA3AAAAA8AAAAAAAAAAAAAAAAAmAIAAGRycy9k&#10;b3ducmV2LnhtbFBLBQYAAAAABAAEAPUAAACJAwAAAAA=&#10;" path="m,l,451e" filled="f" strokeweight=".58pt">
                    <v:path arrowok="t" o:connecttype="custom" o:connectlocs="0,371;0,822" o:connectangles="0,0"/>
                  </v:shape>
                </v:group>
                <w10:wrap anchorx="page"/>
              </v:group>
            </w:pict>
          </mc:Fallback>
        </mc:AlternateContent>
      </w:r>
      <w:r>
        <w:rPr>
          <w:noProof/>
          <w:lang w:val="en-AU" w:eastAsia="en-AU"/>
        </w:rPr>
        <mc:AlternateContent>
          <mc:Choice Requires="wpg">
            <w:drawing>
              <wp:anchor distT="0" distB="0" distL="114300" distR="114300" simplePos="0" relativeHeight="251672576" behindDoc="1" locked="0" layoutInCell="1" allowOverlap="1" wp14:anchorId="7B8C5CF6" wp14:editId="52D7399C">
                <wp:simplePos x="0" y="0"/>
                <wp:positionH relativeFrom="page">
                  <wp:posOffset>3651885</wp:posOffset>
                </wp:positionH>
                <wp:positionV relativeFrom="paragraph">
                  <wp:posOffset>228600</wp:posOffset>
                </wp:positionV>
                <wp:extent cx="2299970" cy="300355"/>
                <wp:effectExtent l="3810" t="5080" r="1270" b="889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0355"/>
                          <a:chOff x="5751" y="360"/>
                          <a:chExt cx="3622" cy="473"/>
                        </a:xfrm>
                      </wpg:grpSpPr>
                      <wpg:grpSp>
                        <wpg:cNvPr id="671" name="Group 385"/>
                        <wpg:cNvGrpSpPr>
                          <a:grpSpLocks/>
                        </wpg:cNvGrpSpPr>
                        <wpg:grpSpPr bwMode="auto">
                          <a:xfrm>
                            <a:off x="5756" y="366"/>
                            <a:ext cx="3610" cy="2"/>
                            <a:chOff x="5756" y="366"/>
                            <a:chExt cx="3610" cy="2"/>
                          </a:xfrm>
                        </wpg:grpSpPr>
                        <wps:wsp>
                          <wps:cNvPr id="672" name="Freeform 386"/>
                          <wps:cNvSpPr>
                            <a:spLocks/>
                          </wps:cNvSpPr>
                          <wps:spPr bwMode="auto">
                            <a:xfrm>
                              <a:off x="5756" y="366"/>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387"/>
                        <wpg:cNvGrpSpPr>
                          <a:grpSpLocks/>
                        </wpg:cNvGrpSpPr>
                        <wpg:grpSpPr bwMode="auto">
                          <a:xfrm>
                            <a:off x="5761" y="371"/>
                            <a:ext cx="2" cy="452"/>
                            <a:chOff x="5761" y="371"/>
                            <a:chExt cx="2" cy="452"/>
                          </a:xfrm>
                        </wpg:grpSpPr>
                        <wps:wsp>
                          <wps:cNvPr id="674" name="Freeform 388"/>
                          <wps:cNvSpPr>
                            <a:spLocks/>
                          </wps:cNvSpPr>
                          <wps:spPr bwMode="auto">
                            <a:xfrm>
                              <a:off x="576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389"/>
                        <wpg:cNvGrpSpPr>
                          <a:grpSpLocks/>
                        </wpg:cNvGrpSpPr>
                        <wpg:grpSpPr bwMode="auto">
                          <a:xfrm>
                            <a:off x="5756" y="827"/>
                            <a:ext cx="3610" cy="2"/>
                            <a:chOff x="5756" y="827"/>
                            <a:chExt cx="3610" cy="2"/>
                          </a:xfrm>
                        </wpg:grpSpPr>
                        <wps:wsp>
                          <wps:cNvPr id="676" name="Freeform 390"/>
                          <wps:cNvSpPr>
                            <a:spLocks/>
                          </wps:cNvSpPr>
                          <wps:spPr bwMode="auto">
                            <a:xfrm>
                              <a:off x="5756" y="827"/>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391"/>
                        <wpg:cNvGrpSpPr>
                          <a:grpSpLocks/>
                        </wpg:cNvGrpSpPr>
                        <wpg:grpSpPr bwMode="auto">
                          <a:xfrm>
                            <a:off x="9361" y="371"/>
                            <a:ext cx="2" cy="452"/>
                            <a:chOff x="9361" y="371"/>
                            <a:chExt cx="2" cy="452"/>
                          </a:xfrm>
                        </wpg:grpSpPr>
                        <wps:wsp>
                          <wps:cNvPr id="678" name="Freeform 392"/>
                          <wps:cNvSpPr>
                            <a:spLocks/>
                          </wps:cNvSpPr>
                          <wps:spPr bwMode="auto">
                            <a:xfrm>
                              <a:off x="936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A5C17" id="Group 670" o:spid="_x0000_s1026" style="position:absolute;margin-left:287.55pt;margin-top:18pt;width:181.1pt;height:23.65pt;z-index:-251643904;mso-position-horizontal-relative:page" coordorigin="5751,360" coordsize="362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">
                <v:group id="Group 385" o:spid="_x0000_s1027" style="position:absolute;left:5756;top:366;width:3610;height:2" coordorigin="5756,366"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386" o:spid="_x0000_s1028" style="position:absolute;left:5756;top:366;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KMsUA&#10;AADcAAAADwAAAGRycy9kb3ducmV2LnhtbESPQWvCQBSE70L/w/IKvelGDxpSVxFpqfRSjSno7ZF9&#10;JovZtyG71fTfu4LgcZiZb5j5sreNuFDnjWMF41ECgrh02nCloNh/DlMQPiBrbByTgn/ysFy8DOaY&#10;aXflHV3yUIkIYZ+hgjqENpPSlzVZ9CPXEkfv5DqLIcqukrrDa4TbRk6SZCotGo4LNba0rqk8539W&#10;QW6anzQ9Jt8f5nj4KrbSrX9PG6XeXvvVO4hAfXiGH+2NVjCdTe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koyxQAAANwAAAAPAAAAAAAAAAAAAAAAAJgCAABkcnMv&#10;ZG93bnJldi54bWxQSwUGAAAAAAQABAD1AAAAigMAAAAA&#10;" path="m,l3610,e" filled="f" strokeweight=".58pt">
                    <v:path arrowok="t" o:connecttype="custom" o:connectlocs="0,0;3610,0" o:connectangles="0,0"/>
                  </v:shape>
                </v:group>
                <v:group id="Group 387" o:spid="_x0000_s1029" style="position:absolute;left:5761;top:371;width:2;height:452" coordorigin="576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388" o:spid="_x0000_s1030" style="position:absolute;left:576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Yj8YA&#10;AADcAAAADwAAAGRycy9kb3ducmV2LnhtbESPQWvCQBSE74X+h+UVvBTdqMWW1DUERUjxVFvx+si+&#10;Jmmyb0N2Ncm/7woFj8PMfMOsk8E04kqdqywrmM8iEMS51RUXCr6/9tM3EM4ja2wsk4KRHCSbx4c1&#10;xtr2/EnXoy9EgLCLUUHpfRtL6fKSDLqZbYmD92M7gz7IrpC6wz7ATSMXUbSSBisOCyW2tC0pr48X&#10;o8Cf0sWvHXF3Hus0s9Xh+eO8vCg1eRrSdxCeBn8P/7czrWD1+gK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1Yj8YAAADcAAAADwAAAAAAAAAAAAAAAACYAgAAZHJz&#10;L2Rvd25yZXYueG1sUEsFBgAAAAAEAAQA9QAAAIsDAAAAAA==&#10;" path="m,l,451e" filled="f" strokeweight=".58pt">
                    <v:path arrowok="t" o:connecttype="custom" o:connectlocs="0,371;0,822" o:connectangles="0,0"/>
                  </v:shape>
                </v:group>
                <v:group id="Group 389" o:spid="_x0000_s1031" style="position:absolute;left:5756;top:827;width:3610;height:2" coordorigin="5756,827"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390" o:spid="_x0000_s1032" style="position:absolute;left:5756;top:827;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MMcUA&#10;AADcAAAADwAAAGRycy9kb3ducmV2LnhtbESPQWvCQBSE7wX/w/IEb3VjD2mIriJiUby0jQp6e2Sf&#10;yWL2bciumv77bqHgcZiZb5jZoreNuFPnjWMFk3ECgrh02nCl4LD/eM1A+ICssXFMCn7Iw2I+eJlh&#10;rt2Dv+lehEpECPscFdQhtLmUvqzJoh+7ljh6F9dZDFF2ldQdPiLcNvItSVJp0XBcqLGlVU3ltbhZ&#10;BYVpPrPsnOzW5nzaHL6kWx0vW6VGw345BRGoD8/wf3urFaTvK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UwxxQAAANwAAAAPAAAAAAAAAAAAAAAAAJgCAABkcnMv&#10;ZG93bnJldi54bWxQSwUGAAAAAAQABAD1AAAAigMAAAAA&#10;" path="m,l3610,e" filled="f" strokeweight=".58pt">
                    <v:path arrowok="t" o:connecttype="custom" o:connectlocs="0,0;3610,0" o:connectangles="0,0"/>
                  </v:shape>
                </v:group>
                <v:group id="Group 391" o:spid="_x0000_s1033" style="position:absolute;left:9361;top:371;width:2;height:452" coordorigin="936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392" o:spid="_x0000_s1034" style="position:absolute;left:936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SisIA&#10;AADcAAAADwAAAGRycy9kb3ducmV2LnhtbERPTWvCQBC9F/wPywheSt1oQUvqKsFSiHhqtOQ6ZMck&#10;mp0N2dUk/757EHp8vO/NbjCNeFDnassKFvMIBHFhdc2lgvPp++0DhPPIGhvLpGAkB7vt5GWDsbY9&#10;/9Aj86UIIexiVFB538ZSuqIig25uW+LAXWxn0AfYlVJ32Idw08hlFK2kwZpDQ4Ut7SsqbtndKPC/&#10;yfJqR/zKx1uS2vr4esjf70rNpkPyCcLT4P/FT3eqFazWYW0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FKKwgAAANwAAAAPAAAAAAAAAAAAAAAAAJgCAABkcnMvZG93&#10;bnJldi54bWxQSwUGAAAAAAQABAD1AAAAhwMAAAAA&#10;" path="m,l,451e" filled="f" strokeweight=".58pt">
                    <v:path arrowok="t" o:connecttype="custom" o:connectlocs="0,371;0,822" o:connectangles="0,0"/>
                  </v:shape>
                </v:group>
                <w10:wrap anchorx="page"/>
              </v:group>
            </w:pict>
          </mc:Fallback>
        </mc:AlternateContent>
      </w:r>
      <w:r>
        <w:rPr>
          <w:noProof/>
          <w:lang w:val="en-AU" w:eastAsia="en-AU"/>
        </w:rPr>
        <mc:AlternateContent>
          <mc:Choice Requires="wpg">
            <w:drawing>
              <wp:anchor distT="0" distB="0" distL="114300" distR="114300" simplePos="0" relativeHeight="251673600" behindDoc="1" locked="0" layoutInCell="1" allowOverlap="1" wp14:anchorId="25C9F369" wp14:editId="4F8BBF89">
                <wp:simplePos x="0" y="0"/>
                <wp:positionH relativeFrom="page">
                  <wp:posOffset>6166485</wp:posOffset>
                </wp:positionH>
                <wp:positionV relativeFrom="paragraph">
                  <wp:posOffset>228600</wp:posOffset>
                </wp:positionV>
                <wp:extent cx="1187450" cy="300355"/>
                <wp:effectExtent l="3810" t="5080" r="8890" b="8890"/>
                <wp:wrapNone/>
                <wp:docPr id="6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0355"/>
                          <a:chOff x="9711" y="360"/>
                          <a:chExt cx="1870" cy="473"/>
                        </a:xfrm>
                      </wpg:grpSpPr>
                      <wpg:grpSp>
                        <wpg:cNvPr id="662" name="Group 394"/>
                        <wpg:cNvGrpSpPr>
                          <a:grpSpLocks/>
                        </wpg:cNvGrpSpPr>
                        <wpg:grpSpPr bwMode="auto">
                          <a:xfrm>
                            <a:off x="9716" y="366"/>
                            <a:ext cx="1858" cy="2"/>
                            <a:chOff x="9716" y="366"/>
                            <a:chExt cx="1858" cy="2"/>
                          </a:xfrm>
                        </wpg:grpSpPr>
                        <wps:wsp>
                          <wps:cNvPr id="663" name="Freeform 395"/>
                          <wps:cNvSpPr>
                            <a:spLocks/>
                          </wps:cNvSpPr>
                          <wps:spPr bwMode="auto">
                            <a:xfrm>
                              <a:off x="9716" y="366"/>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396"/>
                        <wpg:cNvGrpSpPr>
                          <a:grpSpLocks/>
                        </wpg:cNvGrpSpPr>
                        <wpg:grpSpPr bwMode="auto">
                          <a:xfrm>
                            <a:off x="9721" y="371"/>
                            <a:ext cx="2" cy="452"/>
                            <a:chOff x="9721" y="371"/>
                            <a:chExt cx="2" cy="452"/>
                          </a:xfrm>
                        </wpg:grpSpPr>
                        <wps:wsp>
                          <wps:cNvPr id="665" name="Freeform 397"/>
                          <wps:cNvSpPr>
                            <a:spLocks/>
                          </wps:cNvSpPr>
                          <wps:spPr bwMode="auto">
                            <a:xfrm>
                              <a:off x="9721"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398"/>
                        <wpg:cNvGrpSpPr>
                          <a:grpSpLocks/>
                        </wpg:cNvGrpSpPr>
                        <wpg:grpSpPr bwMode="auto">
                          <a:xfrm>
                            <a:off x="9716" y="827"/>
                            <a:ext cx="1858" cy="2"/>
                            <a:chOff x="9716" y="827"/>
                            <a:chExt cx="1858" cy="2"/>
                          </a:xfrm>
                        </wpg:grpSpPr>
                        <wps:wsp>
                          <wps:cNvPr id="667" name="Freeform 399"/>
                          <wps:cNvSpPr>
                            <a:spLocks/>
                          </wps:cNvSpPr>
                          <wps:spPr bwMode="auto">
                            <a:xfrm>
                              <a:off x="9716" y="827"/>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400"/>
                        <wpg:cNvGrpSpPr>
                          <a:grpSpLocks/>
                        </wpg:cNvGrpSpPr>
                        <wpg:grpSpPr bwMode="auto">
                          <a:xfrm>
                            <a:off x="11569" y="371"/>
                            <a:ext cx="2" cy="452"/>
                            <a:chOff x="11569" y="371"/>
                            <a:chExt cx="2" cy="452"/>
                          </a:xfrm>
                        </wpg:grpSpPr>
                        <wps:wsp>
                          <wps:cNvPr id="669" name="Freeform 401"/>
                          <wps:cNvSpPr>
                            <a:spLocks/>
                          </wps:cNvSpPr>
                          <wps:spPr bwMode="auto">
                            <a:xfrm>
                              <a:off x="11569" y="371"/>
                              <a:ext cx="2" cy="452"/>
                            </a:xfrm>
                            <a:custGeom>
                              <a:avLst/>
                              <a:gdLst>
                                <a:gd name="T0" fmla="+- 0 371 371"/>
                                <a:gd name="T1" fmla="*/ 371 h 452"/>
                                <a:gd name="T2" fmla="+- 0 822 371"/>
                                <a:gd name="T3" fmla="*/ 82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DF077" id="Group 661" o:spid="_x0000_s1026" style="position:absolute;margin-left:485.55pt;margin-top:18pt;width:93.5pt;height:23.65pt;z-index:-251642880;mso-position-horizontal-relative:page" coordorigin="9711,360" coordsize="187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">
                <v:group id="Group 394" o:spid="_x0000_s1027" style="position:absolute;left:9716;top:366;width:1858;height:2" coordorigin="9716,366"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395" o:spid="_x0000_s1028" style="position:absolute;left:9716;top:366;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IsYA&#10;AADcAAAADwAAAGRycy9kb3ducmV2LnhtbESPQWvCQBSE70L/w/IKXqRubCGE6CqhUChFRG0Pentk&#10;X7NJs2/T7Krpv3cFocdhZr5hFqvBtuJMva8dK5hNExDEpdM1Vwq+Pt+eMhA+IGtsHZOCP/KwWj6M&#10;Fphrd+EdnfehEhHCPkcFJoQul9KXhiz6qeuIo/fteoshyr6SusdLhNtWPidJKi3WHBcMdvRqqPzZ&#10;n6yC4xYPhw8XZvq3ySbNeluYTVMoNX4cijmIQEP4D9/b71pBmr7A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IsYAAADcAAAADwAAAAAAAAAAAAAAAACYAgAAZHJz&#10;L2Rvd25yZXYueG1sUEsFBgAAAAAEAAQA9QAAAIsDAAAAAA==&#10;" path="m,l1858,e" filled="f" strokeweight=".58pt">
                    <v:path arrowok="t" o:connecttype="custom" o:connectlocs="0,0;1858,0" o:connectangles="0,0"/>
                  </v:shape>
                </v:group>
                <v:group id="Group 396" o:spid="_x0000_s1029" style="position:absolute;left:9721;top:371;width:2;height:452" coordorigin="9721,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397" o:spid="_x0000_s1030" style="position:absolute;left:9721;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rycUA&#10;AADcAAAADwAAAGRycy9kb3ducmV2LnhtbESPQWvCQBSE70L/w/IKvYjZVGmQ1FVCSyHiqbEl10f2&#10;NUnNvg3ZVZN/7xYKHoeZ+YbZ7EbTiQsNrrWs4DmKQRBXVrdcK/g6fizWIJxH1thZJgUTOdhtH2Yb&#10;TLW98iddCl+LAGGXooLG+z6V0lUNGXSR7YmD92MHgz7IoZZ6wGuAm04u4ziRBlsOCw329NZQdSrO&#10;RoH/zpa/dsL3cjpluW0P8325Oiv19DhmryA8jf4e/m/nWkGSvMD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GvJxQAAANwAAAAPAAAAAAAAAAAAAAAAAJgCAABkcnMv&#10;ZG93bnJldi54bWxQSwUGAAAAAAQABAD1AAAAigMAAAAA&#10;" path="m,l,451e" filled="f" strokeweight=".58pt">
                    <v:path arrowok="t" o:connecttype="custom" o:connectlocs="0,371;0,822" o:connectangles="0,0"/>
                  </v:shape>
                </v:group>
                <v:group id="Group 398" o:spid="_x0000_s1031" style="position:absolute;left:9716;top:827;width:1858;height:2" coordorigin="9716,827"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399" o:spid="_x0000_s1032" style="position:absolute;left:9716;top:827;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SIcYA&#10;AADcAAAADwAAAGRycy9kb3ducmV2LnhtbESPQWvCQBSE70L/w/IKvYhu9JBKdJVQKIiUotaD3h7Z&#10;ZzYx+zZmt5r++65Q6HGYmW+Yxaq3jbhR5yvHCibjBARx4XTFpYLD1/toBsIHZI2NY1LwQx5Wy6fB&#10;AjPt7ryj2z6UIkLYZ6jAhNBmUvrCkEU/di1x9M6usxii7EqpO7xHuG3kNElSabHiuGCwpTdDxWX/&#10;bRWctng8blyY6Gs9G9Yf29x81rlSL899PgcRqA//4b/2WitI01d4nI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GSIcYAAADcAAAADwAAAAAAAAAAAAAAAACYAgAAZHJz&#10;L2Rvd25yZXYueG1sUEsFBgAAAAAEAAQA9QAAAIsDAAAAAA==&#10;" path="m,l1858,e" filled="f" strokeweight=".58pt">
                    <v:path arrowok="t" o:connecttype="custom" o:connectlocs="0,0;1858,0" o:connectangles="0,0"/>
                  </v:shape>
                </v:group>
                <v:group id="Group 400" o:spid="_x0000_s1033" style="position:absolute;left:11569;top:371;width:2;height:452" coordorigin="11569,37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401" o:spid="_x0000_s1034" style="position:absolute;left:11569;top:37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hzMQA&#10;AADcAAAADwAAAGRycy9kb3ducmV2LnhtbESPQYvCMBSE78L+h/AWvIimq1DWapSyIih7Ule8Pppn&#10;W21eShO1/fdmQfA4zMw3zHzZmkrcqXGlZQVfowgEcWZ1ybmCv8N6+A3CeWSNlWVS0JGD5eKjN8dE&#10;2wfv6L73uQgQdgkqKLyvEyldVpBBN7I1cfDOtjHog2xyqRt8BLip5DiKYmmw5LBQYE0/BWXX/c0o&#10;8Md0fLEdrk7dNd3Y8newPU1uSvU/23QGwlPr3+FXe6MVxPEU/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YczEAAAA3AAAAA8AAAAAAAAAAAAAAAAAmAIAAGRycy9k&#10;b3ducmV2LnhtbFBLBQYAAAAABAAEAPUAAACJAwAAAAA=&#10;" path="m,l,451e" filled="f" strokeweight=".58pt">
                    <v:path arrowok="t" o:connecttype="custom" o:connectlocs="0,371;0,822" o:connectangles="0,0"/>
                  </v:shape>
                </v:group>
                <w10:wrap anchorx="page"/>
              </v:group>
            </w:pict>
          </mc:Fallback>
        </mc:AlternateContent>
      </w:r>
      <w:r>
        <w:rPr>
          <w:w w:val="105"/>
        </w:rPr>
        <w:t>Given</w:t>
      </w:r>
      <w:r>
        <w:rPr>
          <w:spacing w:val="1"/>
          <w:w w:val="105"/>
        </w:rPr>
        <w:t xml:space="preserve"> </w:t>
      </w:r>
      <w:r>
        <w:rPr>
          <w:w w:val="105"/>
        </w:rPr>
        <w:t>Name/s</w:t>
      </w:r>
      <w:r>
        <w:rPr>
          <w:w w:val="105"/>
        </w:rPr>
        <w:tab/>
        <w:t>Family</w:t>
      </w:r>
      <w:r>
        <w:rPr>
          <w:spacing w:val="1"/>
          <w:w w:val="105"/>
        </w:rPr>
        <w:t xml:space="preserve"> Name</w:t>
      </w:r>
      <w:r w:rsidR="00FD1768">
        <w:rPr>
          <w:spacing w:val="1"/>
          <w:w w:val="105"/>
        </w:rPr>
        <w:tab/>
      </w:r>
      <w:r>
        <w:rPr>
          <w:w w:val="105"/>
        </w:rPr>
        <w:t>Date</w:t>
      </w:r>
      <w:r>
        <w:rPr>
          <w:spacing w:val="-3"/>
          <w:w w:val="105"/>
        </w:rPr>
        <w:t xml:space="preserve"> </w:t>
      </w:r>
      <w:r>
        <w:rPr>
          <w:w w:val="105"/>
        </w:rPr>
        <w:t>of</w:t>
      </w:r>
      <w:r>
        <w:rPr>
          <w:spacing w:val="-4"/>
          <w:w w:val="105"/>
        </w:rPr>
        <w:t xml:space="preserve"> </w:t>
      </w:r>
      <w:r>
        <w:rPr>
          <w:w w:val="105"/>
        </w:rPr>
        <w:t>birth</w:t>
      </w:r>
    </w:p>
    <w:p w14:paraId="2AA6416B" w14:textId="77777777" w:rsidR="003B157C" w:rsidRDefault="003B157C" w:rsidP="00AE052E">
      <w:pPr>
        <w:spacing w:before="9" w:line="170" w:lineRule="exact"/>
        <w:ind w:right="-1159"/>
        <w:rPr>
          <w:sz w:val="17"/>
          <w:szCs w:val="17"/>
        </w:rPr>
      </w:pPr>
    </w:p>
    <w:p w14:paraId="75FD8EB4" w14:textId="77777777" w:rsidR="003B157C" w:rsidRDefault="003B157C" w:rsidP="00AE052E">
      <w:pPr>
        <w:spacing w:before="14" w:line="200" w:lineRule="exact"/>
        <w:ind w:right="-1159"/>
        <w:rPr>
          <w:sz w:val="20"/>
          <w:szCs w:val="20"/>
        </w:rPr>
      </w:pPr>
    </w:p>
    <w:p w14:paraId="3ECFA01F" w14:textId="77777777" w:rsidR="00750A0A" w:rsidRPr="00750A0A" w:rsidRDefault="00750A0A" w:rsidP="00AE052E">
      <w:pPr>
        <w:spacing w:before="14" w:line="200" w:lineRule="exact"/>
        <w:ind w:right="-1159"/>
        <w:rPr>
          <w:sz w:val="12"/>
          <w:szCs w:val="12"/>
        </w:rPr>
      </w:pPr>
    </w:p>
    <w:p w14:paraId="1B587D9D" w14:textId="0FC5D7A5" w:rsidR="003B157C" w:rsidRDefault="003B157C" w:rsidP="00AE052E">
      <w:pPr>
        <w:pStyle w:val="BodyText"/>
        <w:spacing w:before="60"/>
        <w:ind w:left="0" w:right="-1159"/>
      </w:pPr>
      <w:r>
        <w:rPr>
          <w:w w:val="105"/>
        </w:rPr>
        <w:t>Address</w:t>
      </w:r>
    </w:p>
    <w:p w14:paraId="2CD7AB01" w14:textId="33EE9648" w:rsidR="003B157C" w:rsidRDefault="008E0943" w:rsidP="008E0943">
      <w:pPr>
        <w:spacing w:before="4" w:line="190" w:lineRule="exact"/>
        <w:ind w:right="-851"/>
        <w:rPr>
          <w:sz w:val="19"/>
          <w:szCs w:val="19"/>
        </w:rPr>
      </w:pPr>
      <w:r>
        <w:rPr>
          <w:noProof/>
          <w:lang w:eastAsia="en-AU"/>
        </w:rPr>
        <mc:AlternateContent>
          <mc:Choice Requires="wpg">
            <w:drawing>
              <wp:anchor distT="0" distB="0" distL="114300" distR="114300" simplePos="0" relativeHeight="251674624" behindDoc="1" locked="0" layoutInCell="1" allowOverlap="1" wp14:anchorId="3F3FD40B" wp14:editId="5E4D0D83">
                <wp:simplePos x="0" y="0"/>
                <wp:positionH relativeFrom="page">
                  <wp:posOffset>215215</wp:posOffset>
                </wp:positionH>
                <wp:positionV relativeFrom="paragraph">
                  <wp:posOffset>35239</wp:posOffset>
                </wp:positionV>
                <wp:extent cx="7149779" cy="303530"/>
                <wp:effectExtent l="0" t="0" r="13335" b="20320"/>
                <wp:wrapNone/>
                <wp:docPr id="652"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9779" cy="303530"/>
                          <a:chOff x="341" y="314"/>
                          <a:chExt cx="11191" cy="478"/>
                        </a:xfrm>
                      </wpg:grpSpPr>
                      <wpg:grpSp>
                        <wpg:cNvPr id="653" name="Group 403"/>
                        <wpg:cNvGrpSpPr>
                          <a:grpSpLocks/>
                        </wpg:cNvGrpSpPr>
                        <wpg:grpSpPr bwMode="auto">
                          <a:xfrm>
                            <a:off x="347" y="320"/>
                            <a:ext cx="11180" cy="2"/>
                            <a:chOff x="347" y="320"/>
                            <a:chExt cx="11180" cy="2"/>
                          </a:xfrm>
                        </wpg:grpSpPr>
                        <wps:wsp>
                          <wps:cNvPr id="654" name="Freeform 404"/>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405"/>
                        <wpg:cNvGrpSpPr>
                          <a:grpSpLocks/>
                        </wpg:cNvGrpSpPr>
                        <wpg:grpSpPr bwMode="auto">
                          <a:xfrm>
                            <a:off x="352" y="325"/>
                            <a:ext cx="2" cy="456"/>
                            <a:chOff x="352" y="325"/>
                            <a:chExt cx="2" cy="456"/>
                          </a:xfrm>
                        </wpg:grpSpPr>
                        <wps:wsp>
                          <wps:cNvPr id="656" name="Freeform 406"/>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407"/>
                        <wpg:cNvGrpSpPr>
                          <a:grpSpLocks/>
                        </wpg:cNvGrpSpPr>
                        <wpg:grpSpPr bwMode="auto">
                          <a:xfrm>
                            <a:off x="347" y="786"/>
                            <a:ext cx="11180" cy="2"/>
                            <a:chOff x="347" y="786"/>
                            <a:chExt cx="11180" cy="2"/>
                          </a:xfrm>
                        </wpg:grpSpPr>
                        <wps:wsp>
                          <wps:cNvPr id="658" name="Freeform 408"/>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409"/>
                        <wpg:cNvGrpSpPr>
                          <a:grpSpLocks/>
                        </wpg:cNvGrpSpPr>
                        <wpg:grpSpPr bwMode="auto">
                          <a:xfrm>
                            <a:off x="11521" y="325"/>
                            <a:ext cx="2" cy="456"/>
                            <a:chOff x="11521" y="325"/>
                            <a:chExt cx="2" cy="456"/>
                          </a:xfrm>
                        </wpg:grpSpPr>
                        <wps:wsp>
                          <wps:cNvPr id="660" name="Freeform 410"/>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A9111" id="Group 652" o:spid="_x0000_s1026" style="position:absolute;margin-left:16.95pt;margin-top:2.75pt;width:562.95pt;height:23.9pt;z-index:-251641856;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">
                <v:group id="Group 403" o:spid="_x0000_s1027" style="position:absolute;left:347;top:320;width:11180;height:2" coordorigin="347,320"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404" o:spid="_x0000_s1028" style="position:absolute;left:347;top:32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" path="m,l11179,e" filled="f" strokeweight=".58pt">
                    <v:path arrowok="t" o:connecttype="custom" o:connectlocs="0,0;11179,0" o:connectangles="0,0"/>
                  </v:shape>
                </v:group>
                <v:group id="Group 405" o:spid="_x0000_s1029" style="position:absolute;left:352;top:325;width:2;height:456" coordorigin="352,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406" o:spid="_x0000_s1030" style="position:absolute;left:352;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" path="m,l,456e" filled="f" strokeweight=".58pt">
                    <v:path arrowok="t" o:connecttype="custom" o:connectlocs="0,325;0,781" o:connectangles="0,0"/>
                  </v:shape>
                </v:group>
                <v:group id="Group 407" o:spid="_x0000_s1031" style="position:absolute;left:347;top:786;width:11180;height:2" coordorigin="347,786"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408" o:spid="_x0000_s1032" style="position:absolute;left:347;top:786;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" path="m,l11179,e" filled="f" strokeweight=".58pt">
                    <v:path arrowok="t" o:connecttype="custom" o:connectlocs="0,0;11179,0" o:connectangles="0,0"/>
                  </v:shape>
                </v:group>
                <v:group id="Group 409" o:spid="_x0000_s1033" style="position:absolute;left:11521;top:325;width:2;height:456" coordorigin="11521,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410" o:spid="_x0000_s1034" style="position:absolute;left:11521;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" path="m,l,456e" filled="f" strokeweight=".58pt">
                    <v:path arrowok="t" o:connecttype="custom" o:connectlocs="0,325;0,781" o:connectangles="0,0"/>
                  </v:shape>
                </v:group>
                <w10:wrap anchorx="page"/>
              </v:group>
            </w:pict>
          </mc:Fallback>
        </mc:AlternateContent>
      </w:r>
    </w:p>
    <w:p w14:paraId="68C81D54" w14:textId="77777777" w:rsidR="003B157C" w:rsidRDefault="003B157C" w:rsidP="00AE052E">
      <w:pPr>
        <w:spacing w:line="200" w:lineRule="exact"/>
        <w:ind w:right="-1159"/>
        <w:rPr>
          <w:sz w:val="20"/>
          <w:szCs w:val="20"/>
        </w:rPr>
      </w:pPr>
    </w:p>
    <w:p w14:paraId="601A02CB" w14:textId="77777777" w:rsidR="003B157C" w:rsidRDefault="003B157C" w:rsidP="00AE052E">
      <w:pPr>
        <w:spacing w:line="200" w:lineRule="exact"/>
        <w:ind w:right="-1159"/>
        <w:rPr>
          <w:sz w:val="20"/>
          <w:szCs w:val="20"/>
        </w:rPr>
      </w:pPr>
    </w:p>
    <w:p w14:paraId="60EA196F" w14:textId="77777777" w:rsidR="003B157C" w:rsidRDefault="003B157C" w:rsidP="00AE052E">
      <w:pPr>
        <w:pStyle w:val="BodyText"/>
        <w:tabs>
          <w:tab w:val="left" w:pos="4625"/>
        </w:tabs>
        <w:ind w:left="0" w:right="-1159"/>
      </w:pPr>
      <w:r>
        <w:rPr>
          <w:noProof/>
          <w:lang w:val="en-AU" w:eastAsia="en-AU"/>
        </w:rPr>
        <mc:AlternateContent>
          <mc:Choice Requires="wpg">
            <w:drawing>
              <wp:anchor distT="0" distB="0" distL="114300" distR="114300" simplePos="0" relativeHeight="251675648" behindDoc="1" locked="0" layoutInCell="1" allowOverlap="1" wp14:anchorId="0C1A4CD7" wp14:editId="68027C6A">
                <wp:simplePos x="0" y="0"/>
                <wp:positionH relativeFrom="page">
                  <wp:posOffset>210185</wp:posOffset>
                </wp:positionH>
                <wp:positionV relativeFrom="paragraph">
                  <wp:posOffset>199390</wp:posOffset>
                </wp:positionV>
                <wp:extent cx="2540635" cy="300355"/>
                <wp:effectExtent l="10160" t="5715" r="1905" b="8255"/>
                <wp:wrapNone/>
                <wp:docPr id="64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300355"/>
                          <a:chOff x="331" y="314"/>
                          <a:chExt cx="4001" cy="473"/>
                        </a:xfrm>
                      </wpg:grpSpPr>
                      <wpg:grpSp>
                        <wpg:cNvPr id="644" name="Group 412"/>
                        <wpg:cNvGrpSpPr>
                          <a:grpSpLocks/>
                        </wpg:cNvGrpSpPr>
                        <wpg:grpSpPr bwMode="auto">
                          <a:xfrm>
                            <a:off x="337" y="320"/>
                            <a:ext cx="3989" cy="2"/>
                            <a:chOff x="337" y="320"/>
                            <a:chExt cx="3989" cy="2"/>
                          </a:xfrm>
                        </wpg:grpSpPr>
                        <wps:wsp>
                          <wps:cNvPr id="645" name="Freeform 413"/>
                          <wps:cNvSpPr>
                            <a:spLocks/>
                          </wps:cNvSpPr>
                          <wps:spPr bwMode="auto">
                            <a:xfrm>
                              <a:off x="337" y="320"/>
                              <a:ext cx="3989" cy="2"/>
                            </a:xfrm>
                            <a:custGeom>
                              <a:avLst/>
                              <a:gdLst>
                                <a:gd name="T0" fmla="+- 0 337 337"/>
                                <a:gd name="T1" fmla="*/ T0 w 3989"/>
                                <a:gd name="T2" fmla="+- 0 4326 337"/>
                                <a:gd name="T3" fmla="*/ T2 w 3989"/>
                              </a:gdLst>
                              <a:ahLst/>
                              <a:cxnLst>
                                <a:cxn ang="0">
                                  <a:pos x="T1" y="0"/>
                                </a:cxn>
                                <a:cxn ang="0">
                                  <a:pos x="T3" y="0"/>
                                </a:cxn>
                              </a:cxnLst>
                              <a:rect l="0" t="0" r="r" b="b"/>
                              <a:pathLst>
                                <a:path w="3989">
                                  <a:moveTo>
                                    <a:pt x="0" y="0"/>
                                  </a:moveTo>
                                  <a:lnTo>
                                    <a:pt x="3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414"/>
                        <wpg:cNvGrpSpPr>
                          <a:grpSpLocks/>
                        </wpg:cNvGrpSpPr>
                        <wpg:grpSpPr bwMode="auto">
                          <a:xfrm>
                            <a:off x="342" y="325"/>
                            <a:ext cx="2" cy="452"/>
                            <a:chOff x="342" y="325"/>
                            <a:chExt cx="2" cy="452"/>
                          </a:xfrm>
                        </wpg:grpSpPr>
                        <wps:wsp>
                          <wps:cNvPr id="647" name="Freeform 415"/>
                          <wps:cNvSpPr>
                            <a:spLocks/>
                          </wps:cNvSpPr>
                          <wps:spPr bwMode="auto">
                            <a:xfrm>
                              <a:off x="342"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416"/>
                        <wpg:cNvGrpSpPr>
                          <a:grpSpLocks/>
                        </wpg:cNvGrpSpPr>
                        <wpg:grpSpPr bwMode="auto">
                          <a:xfrm>
                            <a:off x="337" y="781"/>
                            <a:ext cx="3989" cy="2"/>
                            <a:chOff x="337" y="781"/>
                            <a:chExt cx="3989" cy="2"/>
                          </a:xfrm>
                        </wpg:grpSpPr>
                        <wps:wsp>
                          <wps:cNvPr id="649" name="Freeform 417"/>
                          <wps:cNvSpPr>
                            <a:spLocks/>
                          </wps:cNvSpPr>
                          <wps:spPr bwMode="auto">
                            <a:xfrm>
                              <a:off x="337" y="781"/>
                              <a:ext cx="3989" cy="2"/>
                            </a:xfrm>
                            <a:custGeom>
                              <a:avLst/>
                              <a:gdLst>
                                <a:gd name="T0" fmla="+- 0 337 337"/>
                                <a:gd name="T1" fmla="*/ T0 w 3989"/>
                                <a:gd name="T2" fmla="+- 0 4326 337"/>
                                <a:gd name="T3" fmla="*/ T2 w 3989"/>
                              </a:gdLst>
                              <a:ahLst/>
                              <a:cxnLst>
                                <a:cxn ang="0">
                                  <a:pos x="T1" y="0"/>
                                </a:cxn>
                                <a:cxn ang="0">
                                  <a:pos x="T3" y="0"/>
                                </a:cxn>
                              </a:cxnLst>
                              <a:rect l="0" t="0" r="r" b="b"/>
                              <a:pathLst>
                                <a:path w="3989">
                                  <a:moveTo>
                                    <a:pt x="0" y="0"/>
                                  </a:moveTo>
                                  <a:lnTo>
                                    <a:pt x="3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418"/>
                        <wpg:cNvGrpSpPr>
                          <a:grpSpLocks/>
                        </wpg:cNvGrpSpPr>
                        <wpg:grpSpPr bwMode="auto">
                          <a:xfrm>
                            <a:off x="4321" y="325"/>
                            <a:ext cx="2" cy="452"/>
                            <a:chOff x="4321" y="325"/>
                            <a:chExt cx="2" cy="452"/>
                          </a:xfrm>
                        </wpg:grpSpPr>
                        <wps:wsp>
                          <wps:cNvPr id="651" name="Freeform 419"/>
                          <wps:cNvSpPr>
                            <a:spLocks/>
                          </wps:cNvSpPr>
                          <wps:spPr bwMode="auto">
                            <a:xfrm>
                              <a:off x="4321"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BAF138" id="Group 643" o:spid="_x0000_s1026" style="position:absolute;margin-left:16.55pt;margin-top:15.7pt;width:200.05pt;height:23.65pt;z-index:-251640832;mso-position-horizontal-relative:page" coordorigin="331,314" coordsize="40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">
                <v:group id="Group 412" o:spid="_x0000_s1027" style="position:absolute;left:337;top:320;width:3989;height:2" coordorigin="337,320" coordsize="3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413" o:spid="_x0000_s1028" style="position:absolute;left:337;top:320;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1+cUA&#10;AADcAAAADwAAAGRycy9kb3ducmV2LnhtbESPQWsCMRSE74L/ITyhNzerbUVWo4hQKFah1R7a2yN5&#10;7q5uXpYk6vbfN0Khx2FmvmHmy8424ko+1I4VjLIcBLF2puZSwefhZTgFESKywcYxKfihAMtFvzfH&#10;wrgbf9B1H0uRIBwKVFDF2BZSBl2RxZC5ljh5R+ctxiR9KY3HW4LbRo7zfCIt1pwWKmxpXZE+7y9W&#10;wZfdvtnT1h+mj7vw/q1PG312qNTDoFvNQETq4n/4r/1qFEyenu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LX5xQAAANwAAAAPAAAAAAAAAAAAAAAAAJgCAABkcnMv&#10;ZG93bnJldi54bWxQSwUGAAAAAAQABAD1AAAAigMAAAAA&#10;" path="m,l3989,e" filled="f" strokeweight=".58pt">
                    <v:path arrowok="t" o:connecttype="custom" o:connectlocs="0,0;3989,0" o:connectangles="0,0"/>
                  </v:shape>
                </v:group>
                <v:group id="Group 414" o:spid="_x0000_s1029" style="position:absolute;left:342;top:325;width:2;height:452" coordorigin="342,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415" o:spid="_x0000_s1030" style="position:absolute;left:342;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MRcYA&#10;AADcAAAADwAAAGRycy9kb3ducmV2LnhtbESPQWvCQBSE74X+h+UVvBTdqMWW1DUERUjxVFvx+si+&#10;Jmmyb0N2Ncm/7woFj8PMfMOsk8E04kqdqywrmM8iEMS51RUXCr6/9tM3EM4ja2wsk4KRHCSbx4c1&#10;xtr2/EnXoy9EgLCLUUHpfRtL6fKSDLqZbYmD92M7gz7IrpC6wz7ATSMXUbSSBisOCyW2tC0pr48X&#10;o8Cf0sWvHXF3Hus0s9Xh+eO8vCg1eRrSdxCeBn8P/7czrWD18gq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MMRcYAAADcAAAADwAAAAAAAAAAAAAAAACYAgAAZHJz&#10;L2Rvd25yZXYueG1sUEsFBgAAAAAEAAQA9QAAAIsDAAAAAA==&#10;" path="m,l,451e" filled="f" strokeweight=".58pt">
                    <v:path arrowok="t" o:connecttype="custom" o:connectlocs="0,325;0,776" o:connectangles="0,0"/>
                  </v:shape>
                </v:group>
                <v:group id="Group 416" o:spid="_x0000_s1031" style="position:absolute;left:337;top:781;width:3989;height:2" coordorigin="337,781" coordsize="3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417" o:spid="_x0000_s1032" style="position:absolute;left:337;top:781;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MUA&#10;AADcAAAADwAAAGRycy9kb3ducmV2LnhtbESPQWsCMRSE74X+h/AKvdWsWkS3RhFBELWgaw/t7ZE8&#10;d1c3L0uS6vbfN4WCx2FmvmGm88424ko+1I4V9HsZCGLtTM2lgo/j6mUMIkRkg41jUvBDAeazx4cp&#10;5sbd+EDXIpYiQTjkqKCKsc2lDLoii6HnWuLknZy3GJP0pTQebwluGznIspG0WHNaqLClZUX6Unxb&#10;BZ92t7XnnT+Oh+9h/6XPG31xqNTzU7d4AxGpi/fwf3ttFIxeJ/B3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b/8xQAAANwAAAAPAAAAAAAAAAAAAAAAAJgCAABkcnMv&#10;ZG93bnJldi54bWxQSwUGAAAAAAQABAD1AAAAigMAAAAA&#10;" path="m,l3989,e" filled="f" strokeweight=".58pt">
                    <v:path arrowok="t" o:connecttype="custom" o:connectlocs="0,0;3989,0" o:connectangles="0,0"/>
                  </v:shape>
                </v:group>
                <v:group id="Group 418" o:spid="_x0000_s1033" style="position:absolute;left:4321;top:325;width:2;height:452" coordorigin="4321,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419" o:spid="_x0000_s1034" style="position:absolute;left:4321;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d8UA&#10;AADcAAAADwAAAGRycy9kb3ducmV2LnhtbESPQWvCQBSE7wX/w/IEL0U3plRKdA1BESw91bZ4fWRf&#10;kzTZtyG7xuTfdwXB4zAz3zCbdDCN6KlzlWUFy0UEgji3uuJCwffXYf4GwnlkjY1lUjCSg3Q7edpg&#10;ou2VP6k/+UIECLsEFZTet4mULi/JoFvYljh4v7Yz6IPsCqk7vAa4aWQcRStpsOKwUGJLu5Ly+nQx&#10;CvxPFv/ZEffnsc6Otvp4fj+/XJSaTYdsDcLT4B/he/uoFaxel3A7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6d3xQAAANwAAAAPAAAAAAAAAAAAAAAAAJgCAABkcnMv&#10;ZG93bnJldi54bWxQSwUGAAAAAAQABAD1AAAAigMAAAAA&#10;" path="m,l,451e" filled="f" strokeweight=".58pt">
                    <v:path arrowok="t" o:connecttype="custom" o:connectlocs="0,325;0,776" o:connectangles="0,0"/>
                  </v:shape>
                </v:group>
                <w10:wrap anchorx="page"/>
              </v:group>
            </w:pict>
          </mc:Fallback>
        </mc:AlternateContent>
      </w:r>
      <w:r>
        <w:rPr>
          <w:noProof/>
          <w:lang w:val="en-AU" w:eastAsia="en-AU"/>
        </w:rPr>
        <mc:AlternateContent>
          <mc:Choice Requires="wpg">
            <w:drawing>
              <wp:anchor distT="0" distB="0" distL="114300" distR="114300" simplePos="0" relativeHeight="251676672" behindDoc="1" locked="0" layoutInCell="1" allowOverlap="1" wp14:anchorId="426BE412" wp14:editId="40196027">
                <wp:simplePos x="0" y="0"/>
                <wp:positionH relativeFrom="page">
                  <wp:posOffset>3081655</wp:posOffset>
                </wp:positionH>
                <wp:positionV relativeFrom="paragraph">
                  <wp:posOffset>199390</wp:posOffset>
                </wp:positionV>
                <wp:extent cx="2543810" cy="300355"/>
                <wp:effectExtent l="5080" t="5715" r="3810" b="8255"/>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300355"/>
                          <a:chOff x="4853" y="314"/>
                          <a:chExt cx="4006" cy="473"/>
                        </a:xfrm>
                      </wpg:grpSpPr>
                      <wpg:grpSp>
                        <wpg:cNvPr id="635" name="Group 421"/>
                        <wpg:cNvGrpSpPr>
                          <a:grpSpLocks/>
                        </wpg:cNvGrpSpPr>
                        <wpg:grpSpPr bwMode="auto">
                          <a:xfrm>
                            <a:off x="4859" y="320"/>
                            <a:ext cx="3994" cy="2"/>
                            <a:chOff x="4859" y="320"/>
                            <a:chExt cx="3994" cy="2"/>
                          </a:xfrm>
                        </wpg:grpSpPr>
                        <wps:wsp>
                          <wps:cNvPr id="636" name="Freeform 422"/>
                          <wps:cNvSpPr>
                            <a:spLocks/>
                          </wps:cNvSpPr>
                          <wps:spPr bwMode="auto">
                            <a:xfrm>
                              <a:off x="4859" y="320"/>
                              <a:ext cx="3994" cy="2"/>
                            </a:xfrm>
                            <a:custGeom>
                              <a:avLst/>
                              <a:gdLst>
                                <a:gd name="T0" fmla="+- 0 4859 4859"/>
                                <a:gd name="T1" fmla="*/ T0 w 3994"/>
                                <a:gd name="T2" fmla="+- 0 8852 4859"/>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423"/>
                        <wpg:cNvGrpSpPr>
                          <a:grpSpLocks/>
                        </wpg:cNvGrpSpPr>
                        <wpg:grpSpPr bwMode="auto">
                          <a:xfrm>
                            <a:off x="4864" y="325"/>
                            <a:ext cx="2" cy="452"/>
                            <a:chOff x="4864" y="325"/>
                            <a:chExt cx="2" cy="452"/>
                          </a:xfrm>
                        </wpg:grpSpPr>
                        <wps:wsp>
                          <wps:cNvPr id="638" name="Freeform 424"/>
                          <wps:cNvSpPr>
                            <a:spLocks/>
                          </wps:cNvSpPr>
                          <wps:spPr bwMode="auto">
                            <a:xfrm>
                              <a:off x="4864"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425"/>
                        <wpg:cNvGrpSpPr>
                          <a:grpSpLocks/>
                        </wpg:cNvGrpSpPr>
                        <wpg:grpSpPr bwMode="auto">
                          <a:xfrm>
                            <a:off x="4859" y="781"/>
                            <a:ext cx="3994" cy="2"/>
                            <a:chOff x="4859" y="781"/>
                            <a:chExt cx="3994" cy="2"/>
                          </a:xfrm>
                        </wpg:grpSpPr>
                        <wps:wsp>
                          <wps:cNvPr id="640" name="Freeform 426"/>
                          <wps:cNvSpPr>
                            <a:spLocks/>
                          </wps:cNvSpPr>
                          <wps:spPr bwMode="auto">
                            <a:xfrm>
                              <a:off x="4859" y="781"/>
                              <a:ext cx="3994" cy="2"/>
                            </a:xfrm>
                            <a:custGeom>
                              <a:avLst/>
                              <a:gdLst>
                                <a:gd name="T0" fmla="+- 0 4859 4859"/>
                                <a:gd name="T1" fmla="*/ T0 w 3994"/>
                                <a:gd name="T2" fmla="+- 0 8852 4859"/>
                                <a:gd name="T3" fmla="*/ T2 w 3994"/>
                              </a:gdLst>
                              <a:ahLst/>
                              <a:cxnLst>
                                <a:cxn ang="0">
                                  <a:pos x="T1" y="0"/>
                                </a:cxn>
                                <a:cxn ang="0">
                                  <a:pos x="T3" y="0"/>
                                </a:cxn>
                              </a:cxnLst>
                              <a:rect l="0" t="0" r="r" b="b"/>
                              <a:pathLst>
                                <a:path w="3994">
                                  <a:moveTo>
                                    <a:pt x="0" y="0"/>
                                  </a:moveTo>
                                  <a:lnTo>
                                    <a:pt x="3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427"/>
                        <wpg:cNvGrpSpPr>
                          <a:grpSpLocks/>
                        </wpg:cNvGrpSpPr>
                        <wpg:grpSpPr bwMode="auto">
                          <a:xfrm>
                            <a:off x="8848" y="325"/>
                            <a:ext cx="2" cy="452"/>
                            <a:chOff x="8848" y="325"/>
                            <a:chExt cx="2" cy="452"/>
                          </a:xfrm>
                        </wpg:grpSpPr>
                        <wps:wsp>
                          <wps:cNvPr id="642" name="Freeform 428"/>
                          <wps:cNvSpPr>
                            <a:spLocks/>
                          </wps:cNvSpPr>
                          <wps:spPr bwMode="auto">
                            <a:xfrm>
                              <a:off x="8848" y="325"/>
                              <a:ext cx="2" cy="452"/>
                            </a:xfrm>
                            <a:custGeom>
                              <a:avLst/>
                              <a:gdLst>
                                <a:gd name="T0" fmla="+- 0 325 325"/>
                                <a:gd name="T1" fmla="*/ 325 h 452"/>
                                <a:gd name="T2" fmla="+- 0 776 325"/>
                                <a:gd name="T3" fmla="*/ 776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54B0A" id="Group 634" o:spid="_x0000_s1026" style="position:absolute;margin-left:242.65pt;margin-top:15.7pt;width:200.3pt;height:23.65pt;z-index:-251639808;mso-position-horizontal-relative:page" coordorigin="4853,314" coordsize="400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">
                <v:group id="Group 421" o:spid="_x0000_s1027" style="position:absolute;left:4859;top:320;width:3994;height:2" coordorigin="4859,320"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422" o:spid="_x0000_s1028" style="position:absolute;left:4859;top:320;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tMUA&#10;AADcAAAADwAAAGRycy9kb3ducmV2LnhtbESPT2vCQBTE70K/w/IKvemmqUaJriJSoTepfxBvj+wz&#10;CWbfprtbTb+9WxA8DjPzG2a26EwjruR8bVnB+yABQVxYXXOpYL9b9ycgfEDW2FgmBX/kYTF/6c0w&#10;1/bG33TdhlJECPscFVQhtLmUvqjIoB/Yljh6Z+sMhihdKbXDW4SbRqZJkkmDNceFCltaVVRctr9G&#10;wfozlaPxwS1TP1zthsfT5ieMzkq9vXbLKYhAXXiGH+0vrSD7yOD/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kS0xQAAANwAAAAPAAAAAAAAAAAAAAAAAJgCAABkcnMv&#10;ZG93bnJldi54bWxQSwUGAAAAAAQABAD1AAAAigMAAAAA&#10;" path="m,l3993,e" filled="f" strokeweight=".58pt">
                    <v:path arrowok="t" o:connecttype="custom" o:connectlocs="0,0;3993,0" o:connectangles="0,0"/>
                  </v:shape>
                </v:group>
                <v:group id="Group 423" o:spid="_x0000_s1029" style="position:absolute;left:4864;top:325;width:2;height:452" coordorigin="4864,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424" o:spid="_x0000_s1030" style="position:absolute;left:4864;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rSsIA&#10;AADcAAAADwAAAGRycy9kb3ducmV2LnhtbERPTWuDQBC9F/oflin0Upo1CiHYbII0FCw9xaR4Hdyp&#10;Wt1ZcTdR/333UMjx8b53h9n04kajay0rWK8iEMSV1S3XCi7nj9ctCOeRNfaWScFCDg77x4cdptpO&#10;fKJb4WsRQtilqKDxfkildFVDBt3KDsSB+7GjQR/gWEs94hTCTS/jKNpIgy2HhgYHem+o6oqrUeC/&#10;s/jXLngsly7Lbfv18lkmV6Wen+bsDYSn2d/F/+5cK9gkYW04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utKwgAAANwAAAAPAAAAAAAAAAAAAAAAAJgCAABkcnMvZG93&#10;bnJldi54bWxQSwUGAAAAAAQABAD1AAAAhwMAAAAA&#10;" path="m,l,451e" filled="f" strokeweight=".58pt">
                    <v:path arrowok="t" o:connecttype="custom" o:connectlocs="0,325;0,776" o:connectangles="0,0"/>
                  </v:shape>
                </v:group>
                <v:group id="Group 425" o:spid="_x0000_s1031" style="position:absolute;left:4859;top:781;width:3994;height:2" coordorigin="4859,781" coordsize="3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426" o:spid="_x0000_s1032" style="position:absolute;left:4859;top:781;width:3994;height:2;visibility:visible;mso-wrap-style:square;v-text-anchor:top" coordsize="3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KJsEA&#10;AADcAAAADwAAAGRycy9kb3ducmV2LnhtbERPy4rCMBTdC/MP4Q7MTtMp9UHHKCIKsxNfiLtLc23L&#10;NDedJGr9e7MQXB7OezrvTCNu5HxtWcH3IAFBXFhdc6ngsF/3JyB8QNbYWCYFD/Iwn330pphre+ct&#10;3XahFDGEfY4KqhDaXEpfVGTQD2xLHLmLdQZDhK6U2uE9hptGpkkykgZrjg0VtrSsqPjbXY2C9SqV&#10;w/HRLVKfLffZ6bz5D8OLUl+f3eIHRKAuvMUv969WMMr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CibBAAAA3AAAAA8AAAAAAAAAAAAAAAAAmAIAAGRycy9kb3du&#10;cmV2LnhtbFBLBQYAAAAABAAEAPUAAACGAwAAAAA=&#10;" path="m,l3993,e" filled="f" strokeweight=".58pt">
                    <v:path arrowok="t" o:connecttype="custom" o:connectlocs="0,0;3993,0" o:connectangles="0,0"/>
                  </v:shape>
                </v:group>
                <v:group id="Group 427" o:spid="_x0000_s1033" style="position:absolute;left:8848;top:325;width:2;height:452" coordorigin="8848,325"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428" o:spid="_x0000_s1034" style="position:absolute;left:8848;top:325;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v3cUA&#10;AADcAAAADwAAAGRycy9kb3ducmV2LnhtbESPQWvCQBSE70L/w/IKvYhuGkuQ1FVCSyHiqbEl10f2&#10;NUnNvg3ZVZN/7xYKHoeZ+YbZ7EbTiQsNrrWs4HkZgSCurG65VvB1/FisQTiPrLGzTAomcrDbPsw2&#10;mGp75U+6FL4WAcIuRQWN930qpasaMuiWticO3o8dDPogh1rqAa8BbjoZR1EiDbYcFhrs6a2h6lSc&#10;jQL/ncW/dsL3cjpluW0P8325Oiv19DhmryA8jf4e/m/nWkHyEsP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K/dxQAAANwAAAAPAAAAAAAAAAAAAAAAAJgCAABkcnMv&#10;ZG93bnJldi54bWxQSwUGAAAAAAQABAD1AAAAigMAAAAA&#10;" path="m,l,451e" filled="f" strokeweight=".58pt">
                    <v:path arrowok="t" o:connecttype="custom" o:connectlocs="0,325;0,776" o:connectangles="0,0"/>
                  </v:shape>
                </v:group>
                <w10:wrap anchorx="page"/>
              </v:group>
            </w:pict>
          </mc:Fallback>
        </mc:AlternateContent>
      </w:r>
      <w:r>
        <w:rPr>
          <w:w w:val="105"/>
        </w:rPr>
        <w:t>Gender</w:t>
      </w:r>
      <w:r>
        <w:rPr>
          <w:w w:val="105"/>
        </w:rPr>
        <w:tab/>
      </w:r>
      <w:r>
        <w:rPr>
          <w:spacing w:val="1"/>
          <w:w w:val="105"/>
        </w:rPr>
        <w:t>Home</w:t>
      </w:r>
      <w:r>
        <w:rPr>
          <w:spacing w:val="-9"/>
          <w:w w:val="105"/>
        </w:rPr>
        <w:t xml:space="preserve"> </w:t>
      </w:r>
      <w:r>
        <w:rPr>
          <w:spacing w:val="1"/>
          <w:w w:val="105"/>
        </w:rPr>
        <w:t>Number</w:t>
      </w:r>
    </w:p>
    <w:p w14:paraId="0FDEA28D" w14:textId="77777777" w:rsidR="003B157C" w:rsidRDefault="003B157C" w:rsidP="00AE052E">
      <w:pPr>
        <w:spacing w:before="9" w:line="180" w:lineRule="exact"/>
        <w:ind w:right="-1159"/>
        <w:rPr>
          <w:sz w:val="18"/>
          <w:szCs w:val="18"/>
        </w:rPr>
      </w:pPr>
    </w:p>
    <w:p w14:paraId="6B0EABEC" w14:textId="77777777" w:rsidR="003B157C" w:rsidRDefault="003B157C" w:rsidP="00AE052E">
      <w:pPr>
        <w:spacing w:line="200" w:lineRule="exact"/>
        <w:ind w:right="-1159"/>
        <w:rPr>
          <w:sz w:val="20"/>
          <w:szCs w:val="20"/>
        </w:rPr>
      </w:pPr>
    </w:p>
    <w:p w14:paraId="6DB31BEB" w14:textId="77777777" w:rsidR="005C0636" w:rsidRDefault="005C0636" w:rsidP="00AE052E">
      <w:pPr>
        <w:spacing w:line="200" w:lineRule="exact"/>
        <w:ind w:right="-1159"/>
        <w:rPr>
          <w:sz w:val="20"/>
          <w:szCs w:val="20"/>
        </w:rPr>
      </w:pPr>
    </w:p>
    <w:p w14:paraId="21B5908A" w14:textId="2734395C" w:rsidR="003B157C" w:rsidRDefault="008E0943" w:rsidP="00AE052E">
      <w:pPr>
        <w:pStyle w:val="BodyText"/>
        <w:tabs>
          <w:tab w:val="left" w:pos="2998"/>
          <w:tab w:val="left" w:pos="8810"/>
        </w:tabs>
        <w:ind w:left="0" w:right="-1159"/>
        <w:rPr>
          <w:spacing w:val="1"/>
          <w:w w:val="105"/>
        </w:rPr>
      </w:pPr>
      <w:r>
        <w:rPr>
          <w:noProof/>
          <w:lang w:val="en-AU" w:eastAsia="en-AU"/>
        </w:rPr>
        <mc:AlternateContent>
          <mc:Choice Requires="wpg">
            <w:drawing>
              <wp:anchor distT="0" distB="0" distL="114300" distR="114300" simplePos="0" relativeHeight="251679744" behindDoc="1" locked="0" layoutInCell="1" allowOverlap="1" wp14:anchorId="215CA217" wp14:editId="40A11DD2">
                <wp:simplePos x="0" y="0"/>
                <wp:positionH relativeFrom="page">
                  <wp:posOffset>5757921</wp:posOffset>
                </wp:positionH>
                <wp:positionV relativeFrom="paragraph">
                  <wp:posOffset>199082</wp:posOffset>
                </wp:positionV>
                <wp:extent cx="1611599" cy="303530"/>
                <wp:effectExtent l="0" t="0" r="8255" b="20320"/>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599" cy="303530"/>
                          <a:chOff x="9067" y="314"/>
                          <a:chExt cx="2494" cy="478"/>
                        </a:xfrm>
                      </wpg:grpSpPr>
                      <wpg:grpSp>
                        <wpg:cNvPr id="608" name="Group 448"/>
                        <wpg:cNvGrpSpPr>
                          <a:grpSpLocks/>
                        </wpg:cNvGrpSpPr>
                        <wpg:grpSpPr bwMode="auto">
                          <a:xfrm>
                            <a:off x="9073" y="320"/>
                            <a:ext cx="2482" cy="2"/>
                            <a:chOff x="9073" y="320"/>
                            <a:chExt cx="2482" cy="2"/>
                          </a:xfrm>
                        </wpg:grpSpPr>
                        <wps:wsp>
                          <wps:cNvPr id="609" name="Freeform 449"/>
                          <wps:cNvSpPr>
                            <a:spLocks/>
                          </wps:cNvSpPr>
                          <wps:spPr bwMode="auto">
                            <a:xfrm>
                              <a:off x="9073" y="320"/>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450"/>
                        <wpg:cNvGrpSpPr>
                          <a:grpSpLocks/>
                        </wpg:cNvGrpSpPr>
                        <wpg:grpSpPr bwMode="auto">
                          <a:xfrm>
                            <a:off x="9078" y="325"/>
                            <a:ext cx="2" cy="456"/>
                            <a:chOff x="9078" y="325"/>
                            <a:chExt cx="2" cy="456"/>
                          </a:xfrm>
                        </wpg:grpSpPr>
                        <wps:wsp>
                          <wps:cNvPr id="611" name="Freeform 451"/>
                          <wps:cNvSpPr>
                            <a:spLocks/>
                          </wps:cNvSpPr>
                          <wps:spPr bwMode="auto">
                            <a:xfrm>
                              <a:off x="9078"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452"/>
                        <wpg:cNvGrpSpPr>
                          <a:grpSpLocks/>
                        </wpg:cNvGrpSpPr>
                        <wpg:grpSpPr bwMode="auto">
                          <a:xfrm>
                            <a:off x="9073" y="786"/>
                            <a:ext cx="2482" cy="2"/>
                            <a:chOff x="9073" y="786"/>
                            <a:chExt cx="2482" cy="2"/>
                          </a:xfrm>
                        </wpg:grpSpPr>
                        <wps:wsp>
                          <wps:cNvPr id="613" name="Freeform 453"/>
                          <wps:cNvSpPr>
                            <a:spLocks/>
                          </wps:cNvSpPr>
                          <wps:spPr bwMode="auto">
                            <a:xfrm>
                              <a:off x="9073" y="786"/>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454"/>
                        <wpg:cNvGrpSpPr>
                          <a:grpSpLocks/>
                        </wpg:cNvGrpSpPr>
                        <wpg:grpSpPr bwMode="auto">
                          <a:xfrm>
                            <a:off x="11550" y="325"/>
                            <a:ext cx="2" cy="456"/>
                            <a:chOff x="11550" y="325"/>
                            <a:chExt cx="2" cy="456"/>
                          </a:xfrm>
                        </wpg:grpSpPr>
                        <wps:wsp>
                          <wps:cNvPr id="615" name="Freeform 455"/>
                          <wps:cNvSpPr>
                            <a:spLocks/>
                          </wps:cNvSpPr>
                          <wps:spPr bwMode="auto">
                            <a:xfrm>
                              <a:off x="11550"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728A4" id="Group 607" o:spid="_x0000_s1026" style="position:absolute;margin-left:453.4pt;margin-top:15.7pt;width:126.9pt;height:23.9pt;z-index:-251636736;mso-position-horizontal-relative:page" coordorigin="9067,314" coordsize="249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">
                <v:group id="Group 448" o:spid="_x0000_s1027" style="position:absolute;left:9073;top:320;width:2482;height:2" coordorigin="9073,320"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449" o:spid="_x0000_s1028" style="position:absolute;left:9073;top:320;width:2482;height:2;visibility:visible;mso-wrap-style:square;v-text-anchor:top"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" path="m,l2482,e" filled="f" strokeweight=".58pt">
                    <v:path arrowok="t" o:connecttype="custom" o:connectlocs="0,0;2482,0" o:connectangles="0,0"/>
                  </v:shape>
                </v:group>
                <v:group id="Group 450" o:spid="_x0000_s1029" style="position:absolute;left:9078;top:325;width:2;height:456" coordorigin="9078,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451" o:spid="_x0000_s1030" style="position:absolute;left:9078;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" path="m,l,456e" filled="f" strokeweight=".58pt">
                    <v:path arrowok="t" o:connecttype="custom" o:connectlocs="0,325;0,781" o:connectangles="0,0"/>
                  </v:shape>
                </v:group>
                <v:group id="Group 452" o:spid="_x0000_s1031" style="position:absolute;left:9073;top:786;width:2482;height:2" coordorigin="9073,786"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453" o:spid="_x0000_s1032" style="position:absolute;left:9073;top:786;width:2482;height:2;visibility:visible;mso-wrap-style:square;v-text-anchor:top" coordsize="2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" path="m,l2482,e" filled="f" strokeweight=".58pt">
                    <v:path arrowok="t" o:connecttype="custom" o:connectlocs="0,0;2482,0" o:connectangles="0,0"/>
                  </v:shape>
                </v:group>
                <v:group id="Group 454" o:spid="_x0000_s1033" style="position:absolute;left:11550;top:325;width:2;height:456" coordorigin="11550,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455" o:spid="_x0000_s1034" style="position:absolute;left:11550;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" path="m,l,456e" filled="f" strokeweight=".58pt">
                    <v:path arrowok="t" o:connecttype="custom" o:connectlocs="0,325;0,781" o:connectangles="0,0"/>
                  </v:shape>
                </v:group>
                <w10:wrap anchorx="page"/>
              </v:group>
            </w:pict>
          </mc:Fallback>
        </mc:AlternateContent>
      </w:r>
      <w:r w:rsidR="003B157C">
        <w:rPr>
          <w:noProof/>
          <w:lang w:val="en-AU" w:eastAsia="en-AU"/>
        </w:rPr>
        <mc:AlternateContent>
          <mc:Choice Requires="wpg">
            <w:drawing>
              <wp:anchor distT="0" distB="0" distL="114300" distR="114300" simplePos="0" relativeHeight="251677696" behindDoc="1" locked="0" layoutInCell="1" allowOverlap="1" wp14:anchorId="288A9B4D" wp14:editId="6874985C">
                <wp:simplePos x="0" y="0"/>
                <wp:positionH relativeFrom="page">
                  <wp:posOffset>216535</wp:posOffset>
                </wp:positionH>
                <wp:positionV relativeFrom="paragraph">
                  <wp:posOffset>199390</wp:posOffset>
                </wp:positionV>
                <wp:extent cx="1595755" cy="303530"/>
                <wp:effectExtent l="6985" t="5080" r="6985" b="5715"/>
                <wp:wrapNone/>
                <wp:docPr id="625"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303530"/>
                          <a:chOff x="341" y="314"/>
                          <a:chExt cx="2513" cy="478"/>
                        </a:xfrm>
                      </wpg:grpSpPr>
                      <wpg:grpSp>
                        <wpg:cNvPr id="626" name="Group 430"/>
                        <wpg:cNvGrpSpPr>
                          <a:grpSpLocks/>
                        </wpg:cNvGrpSpPr>
                        <wpg:grpSpPr bwMode="auto">
                          <a:xfrm>
                            <a:off x="347" y="320"/>
                            <a:ext cx="2501" cy="2"/>
                            <a:chOff x="347" y="320"/>
                            <a:chExt cx="2501" cy="2"/>
                          </a:xfrm>
                        </wpg:grpSpPr>
                        <wps:wsp>
                          <wps:cNvPr id="627" name="Freeform 431"/>
                          <wps:cNvSpPr>
                            <a:spLocks/>
                          </wps:cNvSpPr>
                          <wps:spPr bwMode="auto">
                            <a:xfrm>
                              <a:off x="347" y="320"/>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432"/>
                        <wpg:cNvGrpSpPr>
                          <a:grpSpLocks/>
                        </wpg:cNvGrpSpPr>
                        <wpg:grpSpPr bwMode="auto">
                          <a:xfrm>
                            <a:off x="352" y="325"/>
                            <a:ext cx="2" cy="456"/>
                            <a:chOff x="352" y="325"/>
                            <a:chExt cx="2" cy="456"/>
                          </a:xfrm>
                        </wpg:grpSpPr>
                        <wps:wsp>
                          <wps:cNvPr id="629" name="Freeform 433"/>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434"/>
                        <wpg:cNvGrpSpPr>
                          <a:grpSpLocks/>
                        </wpg:cNvGrpSpPr>
                        <wpg:grpSpPr bwMode="auto">
                          <a:xfrm>
                            <a:off x="347" y="786"/>
                            <a:ext cx="2501" cy="2"/>
                            <a:chOff x="347" y="786"/>
                            <a:chExt cx="2501" cy="2"/>
                          </a:xfrm>
                        </wpg:grpSpPr>
                        <wps:wsp>
                          <wps:cNvPr id="631" name="Freeform 435"/>
                          <wps:cNvSpPr>
                            <a:spLocks/>
                          </wps:cNvSpPr>
                          <wps:spPr bwMode="auto">
                            <a:xfrm>
                              <a:off x="347" y="786"/>
                              <a:ext cx="2501" cy="2"/>
                            </a:xfrm>
                            <a:custGeom>
                              <a:avLst/>
                              <a:gdLst>
                                <a:gd name="T0" fmla="+- 0 347 347"/>
                                <a:gd name="T1" fmla="*/ T0 w 2501"/>
                                <a:gd name="T2" fmla="+- 0 2848 347"/>
                                <a:gd name="T3" fmla="*/ T2 w 2501"/>
                              </a:gdLst>
                              <a:ahLst/>
                              <a:cxnLst>
                                <a:cxn ang="0">
                                  <a:pos x="T1" y="0"/>
                                </a:cxn>
                                <a:cxn ang="0">
                                  <a:pos x="T3" y="0"/>
                                </a:cxn>
                              </a:cxnLst>
                              <a:rect l="0" t="0" r="r" b="b"/>
                              <a:pathLst>
                                <a:path w="2501">
                                  <a:moveTo>
                                    <a:pt x="0" y="0"/>
                                  </a:moveTo>
                                  <a:lnTo>
                                    <a:pt x="2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436"/>
                        <wpg:cNvGrpSpPr>
                          <a:grpSpLocks/>
                        </wpg:cNvGrpSpPr>
                        <wpg:grpSpPr bwMode="auto">
                          <a:xfrm>
                            <a:off x="2843" y="325"/>
                            <a:ext cx="2" cy="456"/>
                            <a:chOff x="2843" y="325"/>
                            <a:chExt cx="2" cy="456"/>
                          </a:xfrm>
                        </wpg:grpSpPr>
                        <wps:wsp>
                          <wps:cNvPr id="633" name="Freeform 437"/>
                          <wps:cNvSpPr>
                            <a:spLocks/>
                          </wps:cNvSpPr>
                          <wps:spPr bwMode="auto">
                            <a:xfrm>
                              <a:off x="2843"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4E32B" id="Group 625" o:spid="_x0000_s1026" style="position:absolute;margin-left:17.05pt;margin-top:15.7pt;width:125.65pt;height:23.9pt;z-index:-251638784;mso-position-horizontal-relative:page" coordorigin="341,314" coordsize="251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">
                <v:group id="Group 430" o:spid="_x0000_s1027" style="position:absolute;left:347;top:320;width:2501;height:2" coordorigin="347,320"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431" o:spid="_x0000_s1028" style="position:absolute;left:347;top:320;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qf8cA&#10;AADcAAAADwAAAGRycy9kb3ducmV2LnhtbESPT2vCQBTE7wW/w/IEb3WjB42pqwSh0IM9NP7B42v2&#10;NYnNvg3ZjUn76V2h0OMwM79h1tvB1OJGrassK5hNIxDEudUVFwqOh9fnGITzyBpry6TghxxsN6On&#10;NSba9vxBt8wXIkDYJaig9L5JpHR5SQbd1DbEwfuyrUEfZFtI3WIf4KaW8yhaSIMVh4USG9qVlH9n&#10;nVHw+dut4svpnEl+X6b9dX/t4vSg1GQ8pC8gPA3+P/zXftMKFvMlPM6EI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Kan/HAAAA3AAAAA8AAAAAAAAAAAAAAAAAmAIAAGRy&#10;cy9kb3ducmV2LnhtbFBLBQYAAAAABAAEAPUAAACMAwAAAAA=&#10;" path="m,l2501,e" filled="f" strokeweight=".58pt">
                    <v:path arrowok="t" o:connecttype="custom" o:connectlocs="0,0;2501,0" o:connectangles="0,0"/>
                  </v:shape>
                </v:group>
                <v:group id="Group 432"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433"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ZUMUA&#10;AADcAAAADwAAAGRycy9kb3ducmV2LnhtbESPT2vCQBTE7wW/w/IKvRTdGKJodJUgFEJv/kHw9sw+&#10;k9Ds25DdJum37xYKHoeZ+Q2z3Y+mET11rrasYD6LQBAXVtdcKricP6YrEM4ja2wsk4IfcrDfTV62&#10;mGo78JH6ky9FgLBLUUHlfZtK6YqKDLqZbYmD97CdQR9kV0rd4RDgppFxFC2lwZrDQoUtHSoqvk7f&#10;RsFBj5dBm+z9dv90t2SR5cdrnSj19jpmGxCeRv8M/7dzrWAZr+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5lQxQAAANwAAAAPAAAAAAAAAAAAAAAAAJgCAABkcnMv&#10;ZG93bnJldi54bWxQSwUGAAAAAAQABAD1AAAAigMAAAAA&#10;" path="m,l,456e" filled="f" strokeweight=".58pt">
                    <v:path arrowok="t" o:connecttype="custom" o:connectlocs="0,325;0,781" o:connectangles="0,0"/>
                  </v:shape>
                </v:group>
                <v:group id="Group 434" o:spid="_x0000_s1031" style="position:absolute;left:347;top:786;width:2501;height:2" coordorigin="347,786" coordsize="2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435" o:spid="_x0000_s1032" style="position:absolute;left:347;top:786;width:2501;height:2;visibility:visible;mso-wrap-style:square;v-text-anchor:top" coordsize="2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BTccA&#10;AADcAAAADwAAAGRycy9kb3ducmV2LnhtbESPQWvCQBSE7wX/w/KE3upGC5qmrhIEwUN7MLalx9fs&#10;axKbfRuyGxP99a4g9DjMzDfMcj2YWpyodZVlBdNJBII4t7riQsHHYfsUg3AeWWNtmRScycF6NXpY&#10;YqJtz3s6Zb4QAcIuQQWl900ipctLMugmtiEO3q9tDfog20LqFvsAN7WcRdFcGqw4LJTY0Kak/C/r&#10;jIKfS/cSf39+ZZLfF2l/fDt2cXpQ6nE8pK8gPA3+P3xv77SC+fMU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2wU3HAAAA3AAAAA8AAAAAAAAAAAAAAAAAmAIAAGRy&#10;cy9kb3ducmV2LnhtbFBLBQYAAAAABAAEAPUAAACMAwAAAAA=&#10;" path="m,l2501,e" filled="f" strokeweight=".58pt">
                    <v:path arrowok="t" o:connecttype="custom" o:connectlocs="0,0;2501,0" o:connectangles="0,0"/>
                  </v:shape>
                </v:group>
                <v:group id="Group 436" o:spid="_x0000_s1033" style="position:absolute;left:2843;top:325;width:2;height:456" coordorigin="2843,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437" o:spid="_x0000_s1034" style="position:absolute;left:2843;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4Z8UA&#10;AADcAAAADwAAAGRycy9kb3ducmV2LnhtbESPQWuDQBSE74X+h+UFcinN2piEYl2DBAqSm0ko5Pbq&#10;vqrEfSvuVu2/7wYKPQ4z8w2T7mfTiZEG11pW8LKKQBBXVrdcK7ic359fQTiPrLGzTAp+yME+e3xI&#10;MdF24pLGk69FgLBLUEHjfZ9I6aqGDLqV7YmD92UHgz7IoZZ6wCnATSfXUbSTBlsOCw32dGioup2+&#10;jYKDni+TNvnT9fPorpttXpQf7Uap5WLO30B4mv1/+K9daAW7OIb7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jhnxQAAANwAAAAPAAAAAAAAAAAAAAAAAJgCAABkcnMv&#10;ZG93bnJldi54bWxQSwUGAAAAAAQABAD1AAAAigMAAAAA&#10;" path="m,l,456e" filled="f" strokeweight=".58pt">
                    <v:path arrowok="t" o:connecttype="custom" o:connectlocs="0,325;0,781" o:connectangles="0,0"/>
                  </v:shape>
                </v:group>
                <w10:wrap anchorx="page"/>
              </v:group>
            </w:pict>
          </mc:Fallback>
        </mc:AlternateContent>
      </w:r>
      <w:r w:rsidR="003B157C">
        <w:rPr>
          <w:noProof/>
          <w:lang w:val="en-AU" w:eastAsia="en-AU"/>
        </w:rPr>
        <mc:AlternateContent>
          <mc:Choice Requires="wpg">
            <w:drawing>
              <wp:anchor distT="0" distB="0" distL="114300" distR="114300" simplePos="0" relativeHeight="251678720" behindDoc="1" locked="0" layoutInCell="1" allowOverlap="1" wp14:anchorId="5C05F4E3" wp14:editId="14463CE0">
                <wp:simplePos x="0" y="0"/>
                <wp:positionH relativeFrom="page">
                  <wp:posOffset>2066925</wp:posOffset>
                </wp:positionH>
                <wp:positionV relativeFrom="paragraph">
                  <wp:posOffset>199390</wp:posOffset>
                </wp:positionV>
                <wp:extent cx="3433445" cy="303530"/>
                <wp:effectExtent l="9525" t="5080" r="5080" b="5715"/>
                <wp:wrapNone/>
                <wp:docPr id="616"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3445" cy="303530"/>
                          <a:chOff x="3255" y="314"/>
                          <a:chExt cx="5407" cy="478"/>
                        </a:xfrm>
                      </wpg:grpSpPr>
                      <wpg:grpSp>
                        <wpg:cNvPr id="617" name="Group 439"/>
                        <wpg:cNvGrpSpPr>
                          <a:grpSpLocks/>
                        </wpg:cNvGrpSpPr>
                        <wpg:grpSpPr bwMode="auto">
                          <a:xfrm>
                            <a:off x="3260" y="320"/>
                            <a:ext cx="5396" cy="2"/>
                            <a:chOff x="3260" y="320"/>
                            <a:chExt cx="5396" cy="2"/>
                          </a:xfrm>
                        </wpg:grpSpPr>
                        <wps:wsp>
                          <wps:cNvPr id="618" name="Freeform 440"/>
                          <wps:cNvSpPr>
                            <a:spLocks/>
                          </wps:cNvSpPr>
                          <wps:spPr bwMode="auto">
                            <a:xfrm>
                              <a:off x="3260" y="320"/>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41"/>
                        <wpg:cNvGrpSpPr>
                          <a:grpSpLocks/>
                        </wpg:cNvGrpSpPr>
                        <wpg:grpSpPr bwMode="auto">
                          <a:xfrm>
                            <a:off x="3265" y="325"/>
                            <a:ext cx="2" cy="456"/>
                            <a:chOff x="3265" y="325"/>
                            <a:chExt cx="2" cy="456"/>
                          </a:xfrm>
                        </wpg:grpSpPr>
                        <wps:wsp>
                          <wps:cNvPr id="620" name="Freeform 442"/>
                          <wps:cNvSpPr>
                            <a:spLocks/>
                          </wps:cNvSpPr>
                          <wps:spPr bwMode="auto">
                            <a:xfrm>
                              <a:off x="3265"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43"/>
                        <wpg:cNvGrpSpPr>
                          <a:grpSpLocks/>
                        </wpg:cNvGrpSpPr>
                        <wpg:grpSpPr bwMode="auto">
                          <a:xfrm>
                            <a:off x="3260" y="786"/>
                            <a:ext cx="5396" cy="2"/>
                            <a:chOff x="3260" y="786"/>
                            <a:chExt cx="5396" cy="2"/>
                          </a:xfrm>
                        </wpg:grpSpPr>
                        <wps:wsp>
                          <wps:cNvPr id="622" name="Freeform 444"/>
                          <wps:cNvSpPr>
                            <a:spLocks/>
                          </wps:cNvSpPr>
                          <wps:spPr bwMode="auto">
                            <a:xfrm>
                              <a:off x="3260" y="786"/>
                              <a:ext cx="5396" cy="2"/>
                            </a:xfrm>
                            <a:custGeom>
                              <a:avLst/>
                              <a:gdLst>
                                <a:gd name="T0" fmla="+- 0 3260 3260"/>
                                <a:gd name="T1" fmla="*/ T0 w 5396"/>
                                <a:gd name="T2" fmla="+- 0 8656 3260"/>
                                <a:gd name="T3" fmla="*/ T2 w 5396"/>
                              </a:gdLst>
                              <a:ahLst/>
                              <a:cxnLst>
                                <a:cxn ang="0">
                                  <a:pos x="T1" y="0"/>
                                </a:cxn>
                                <a:cxn ang="0">
                                  <a:pos x="T3" y="0"/>
                                </a:cxn>
                              </a:cxnLst>
                              <a:rect l="0" t="0" r="r" b="b"/>
                              <a:pathLst>
                                <a:path w="5396">
                                  <a:moveTo>
                                    <a:pt x="0" y="0"/>
                                  </a:moveTo>
                                  <a:lnTo>
                                    <a:pt x="53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45"/>
                        <wpg:cNvGrpSpPr>
                          <a:grpSpLocks/>
                        </wpg:cNvGrpSpPr>
                        <wpg:grpSpPr bwMode="auto">
                          <a:xfrm>
                            <a:off x="8651" y="325"/>
                            <a:ext cx="2" cy="456"/>
                            <a:chOff x="8651" y="325"/>
                            <a:chExt cx="2" cy="456"/>
                          </a:xfrm>
                        </wpg:grpSpPr>
                        <wps:wsp>
                          <wps:cNvPr id="624" name="Freeform 446"/>
                          <wps:cNvSpPr>
                            <a:spLocks/>
                          </wps:cNvSpPr>
                          <wps:spPr bwMode="auto">
                            <a:xfrm>
                              <a:off x="865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E18CD6" id="Group 616" o:spid="_x0000_s1026" style="position:absolute;margin-left:162.75pt;margin-top:15.7pt;width:270.35pt;height:23.9pt;z-index:-251637760;mso-position-horizontal-relative:page" coordorigin="3255,314" coordsize="540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">
                <v:group id="Group 439" o:spid="_x0000_s1027" style="position:absolute;left:3260;top:320;width:5396;height:2" coordorigin="3260,320" coordsize="5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40" o:spid="_x0000_s1028" style="position:absolute;left:3260;top:320;width:5396;height:2;visibility:visible;mso-wrap-style:square;v-text-anchor:top" coordsize="5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" path="m,l5396,e" filled="f" strokeweight=".58pt">
                    <v:path arrowok="t" o:connecttype="custom" o:connectlocs="0,0;5396,0" o:connectangles="0,0"/>
                  </v:shape>
                </v:group>
                <v:group id="Group 441" o:spid="_x0000_s1029" style="position:absolute;left:3265;top:325;width:2;height:456" coordorigin="3265,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42" o:spid="_x0000_s1030" style="position:absolute;left:3265;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" path="m,l,456e" filled="f" strokeweight=".58pt">
                    <v:path arrowok="t" o:connecttype="custom" o:connectlocs="0,325;0,781" o:connectangles="0,0"/>
                  </v:shape>
                </v:group>
                <v:group id="Group 443" o:spid="_x0000_s1031" style="position:absolute;left:3260;top:786;width:5396;height:2" coordorigin="3260,786" coordsize="5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44" o:spid="_x0000_s1032" style="position:absolute;left:3260;top:786;width:5396;height:2;visibility:visible;mso-wrap-style:square;v-text-anchor:top" coordsize="5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" path="m,l5396,e" filled="f" strokeweight=".58pt">
                    <v:path arrowok="t" o:connecttype="custom" o:connectlocs="0,0;5396,0" o:connectangles="0,0"/>
                  </v:shape>
                </v:group>
                <v:group id="Group 445" o:spid="_x0000_s1033" style="position:absolute;left:8651;top:325;width:2;height:456" coordorigin="8651,325"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46" o:spid="_x0000_s1034" style="position:absolute;left:8651;top:325;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" path="m,l,456e" filled="f" strokeweight=".58pt">
                    <v:path arrowok="t" o:connecttype="custom" o:connectlocs="0,325;0,781" o:connectangles="0,0"/>
                  </v:shape>
                </v:group>
                <w10:wrap anchorx="page"/>
              </v:group>
            </w:pict>
          </mc:Fallback>
        </mc:AlternateContent>
      </w:r>
      <w:r w:rsidR="003B157C">
        <w:rPr>
          <w:w w:val="105"/>
        </w:rPr>
        <w:t>Work</w:t>
      </w:r>
      <w:r w:rsidR="003B157C">
        <w:rPr>
          <w:spacing w:val="1"/>
          <w:w w:val="105"/>
        </w:rPr>
        <w:t xml:space="preserve"> </w:t>
      </w:r>
      <w:r w:rsidR="003B157C">
        <w:rPr>
          <w:w w:val="105"/>
        </w:rPr>
        <w:t>Phone</w:t>
      </w:r>
      <w:r w:rsidR="003B157C">
        <w:rPr>
          <w:w w:val="105"/>
        </w:rPr>
        <w:tab/>
        <w:t>Email</w:t>
      </w:r>
      <w:r w:rsidR="003B157C">
        <w:rPr>
          <w:w w:val="105"/>
        </w:rPr>
        <w:tab/>
        <w:t>Mobile</w:t>
      </w:r>
      <w:r w:rsidR="003B157C">
        <w:rPr>
          <w:spacing w:val="-9"/>
          <w:w w:val="105"/>
        </w:rPr>
        <w:t xml:space="preserve"> </w:t>
      </w:r>
      <w:r w:rsidR="003B157C">
        <w:rPr>
          <w:spacing w:val="1"/>
          <w:w w:val="105"/>
        </w:rPr>
        <w:t>Number</w:t>
      </w:r>
    </w:p>
    <w:p w14:paraId="60823D12" w14:textId="03E05C3D" w:rsidR="003B157C" w:rsidRDefault="008E0943" w:rsidP="00AE052E">
      <w:pPr>
        <w:pStyle w:val="BodyText"/>
        <w:tabs>
          <w:tab w:val="left" w:pos="4536"/>
          <w:tab w:val="left" w:pos="5705"/>
        </w:tabs>
        <w:spacing w:before="100"/>
        <w:ind w:left="0" w:right="-1159"/>
      </w:pPr>
      <w:r>
        <w:rPr>
          <w:noProof/>
          <w:lang w:val="en-AU" w:eastAsia="en-AU"/>
        </w:rPr>
        <w:lastRenderedPageBreak/>
        <mc:AlternateContent>
          <mc:Choice Requires="wpg">
            <w:drawing>
              <wp:anchor distT="0" distB="0" distL="114300" distR="114300" simplePos="0" relativeHeight="251729920" behindDoc="1" locked="0" layoutInCell="1" allowOverlap="1" wp14:anchorId="711F13BA" wp14:editId="249DD42C">
                <wp:simplePos x="0" y="0"/>
                <wp:positionH relativeFrom="page">
                  <wp:posOffset>4835104</wp:posOffset>
                </wp:positionH>
                <wp:positionV relativeFrom="paragraph">
                  <wp:posOffset>-97551</wp:posOffset>
                </wp:positionV>
                <wp:extent cx="2539176" cy="274320"/>
                <wp:effectExtent l="0" t="0" r="13970" b="1143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176" cy="274320"/>
                          <a:chOff x="7523" y="-67"/>
                          <a:chExt cx="4004" cy="432"/>
                        </a:xfrm>
                      </wpg:grpSpPr>
                      <wps:wsp>
                        <wps:cNvPr id="602" name="Freeform 661"/>
                        <wps:cNvSpPr>
                          <a:spLocks/>
                        </wps:cNvSpPr>
                        <wps:spPr bwMode="auto">
                          <a:xfrm>
                            <a:off x="7523" y="-67"/>
                            <a:ext cx="4004" cy="432"/>
                          </a:xfrm>
                          <a:custGeom>
                            <a:avLst/>
                            <a:gdLst>
                              <a:gd name="T0" fmla="+- 0 7523 7523"/>
                              <a:gd name="T1" fmla="*/ T0 w 4004"/>
                              <a:gd name="T2" fmla="+- 0 -67 -67"/>
                              <a:gd name="T3" fmla="*/ -67 h 432"/>
                              <a:gd name="T4" fmla="+- 0 11526 7523"/>
                              <a:gd name="T5" fmla="*/ T4 w 4004"/>
                              <a:gd name="T6" fmla="+- 0 -67 -67"/>
                              <a:gd name="T7" fmla="*/ -67 h 432"/>
                              <a:gd name="T8" fmla="+- 0 11526 7523"/>
                              <a:gd name="T9" fmla="*/ T8 w 4004"/>
                              <a:gd name="T10" fmla="+- 0 365 -67"/>
                              <a:gd name="T11" fmla="*/ 365 h 432"/>
                              <a:gd name="T12" fmla="+- 0 7523 7523"/>
                              <a:gd name="T13" fmla="*/ T12 w 4004"/>
                              <a:gd name="T14" fmla="+- 0 365 -67"/>
                              <a:gd name="T15" fmla="*/ 365 h 432"/>
                              <a:gd name="T16" fmla="+- 0 7523 7523"/>
                              <a:gd name="T17" fmla="*/ T16 w 4004"/>
                              <a:gd name="T18" fmla="+- 0 -67 -67"/>
                              <a:gd name="T19" fmla="*/ -67 h 432"/>
                            </a:gdLst>
                            <a:ahLst/>
                            <a:cxnLst>
                              <a:cxn ang="0">
                                <a:pos x="T1" y="T3"/>
                              </a:cxn>
                              <a:cxn ang="0">
                                <a:pos x="T5" y="T7"/>
                              </a:cxn>
                              <a:cxn ang="0">
                                <a:pos x="T9" y="T11"/>
                              </a:cxn>
                              <a:cxn ang="0">
                                <a:pos x="T13" y="T15"/>
                              </a:cxn>
                              <a:cxn ang="0">
                                <a:pos x="T17" y="T19"/>
                              </a:cxn>
                            </a:cxnLst>
                            <a:rect l="0" t="0" r="r" b="b"/>
                            <a:pathLst>
                              <a:path w="4004" h="432">
                                <a:moveTo>
                                  <a:pt x="0" y="0"/>
                                </a:moveTo>
                                <a:lnTo>
                                  <a:pt x="4003" y="0"/>
                                </a:lnTo>
                                <a:lnTo>
                                  <a:pt x="4003" y="432"/>
                                </a:lnTo>
                                <a:lnTo>
                                  <a:pt x="0" y="43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E2DB2" id="Group 601" o:spid="_x0000_s1026" style="position:absolute;margin-left:380.7pt;margin-top:-7.7pt;width:199.95pt;height:21.6pt;z-index:-251586560;mso-position-horizontal-relative:page" coordorigin="7523,-67" coordsize="40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">
                <v:shape id="Freeform 661" o:spid="_x0000_s1027" style="position:absolute;left:7523;top:-67;width:4004;height:432;visibility:visible;mso-wrap-style:square;v-text-anchor:top" coordsize="400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" path="m,l4003,r,432l,432,,xe" filled="f" strokeweight=".48pt">
                  <v:path arrowok="t" o:connecttype="custom" o:connectlocs="0,-67;4003,-67;4003,365;0,365;0,-67" o:connectangles="0,0,0,0,0"/>
                </v:shape>
                <w10:wrap anchorx="page"/>
              </v:group>
            </w:pict>
          </mc:Fallback>
        </mc:AlternateContent>
      </w:r>
      <w:r w:rsidR="00AE790F">
        <w:rPr>
          <w:noProof/>
          <w:lang w:val="en-AU" w:eastAsia="en-AU"/>
        </w:rPr>
        <mc:AlternateContent>
          <mc:Choice Requires="wpg">
            <w:drawing>
              <wp:anchor distT="0" distB="0" distL="114300" distR="114300" simplePos="0" relativeHeight="251706368" behindDoc="1" locked="0" layoutInCell="1" allowOverlap="1" wp14:anchorId="4916DD77" wp14:editId="2F286822">
                <wp:simplePos x="0" y="0"/>
                <wp:positionH relativeFrom="page">
                  <wp:posOffset>2723515</wp:posOffset>
                </wp:positionH>
                <wp:positionV relativeFrom="paragraph">
                  <wp:posOffset>-33020</wp:posOffset>
                </wp:positionV>
                <wp:extent cx="180340" cy="180340"/>
                <wp:effectExtent l="0" t="0" r="10160" b="10160"/>
                <wp:wrapNone/>
                <wp:docPr id="60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283" y="5"/>
                          <a:chExt cx="284" cy="284"/>
                        </a:xfrm>
                      </wpg:grpSpPr>
                      <wps:wsp>
                        <wps:cNvPr id="606" name="Freeform 610"/>
                        <wps:cNvSpPr>
                          <a:spLocks/>
                        </wps:cNvSpPr>
                        <wps:spPr bwMode="auto">
                          <a:xfrm>
                            <a:off x="4283" y="5"/>
                            <a:ext cx="284" cy="284"/>
                          </a:xfrm>
                          <a:custGeom>
                            <a:avLst/>
                            <a:gdLst>
                              <a:gd name="T0" fmla="+- 0 4283 4283"/>
                              <a:gd name="T1" fmla="*/ T0 w 284"/>
                              <a:gd name="T2" fmla="+- 0 5 5"/>
                              <a:gd name="T3" fmla="*/ 5 h 284"/>
                              <a:gd name="T4" fmla="+- 0 4566 4283"/>
                              <a:gd name="T5" fmla="*/ T4 w 284"/>
                              <a:gd name="T6" fmla="+- 0 5 5"/>
                              <a:gd name="T7" fmla="*/ 5 h 284"/>
                              <a:gd name="T8" fmla="+- 0 4566 4283"/>
                              <a:gd name="T9" fmla="*/ T8 w 284"/>
                              <a:gd name="T10" fmla="+- 0 288 5"/>
                              <a:gd name="T11" fmla="*/ 288 h 284"/>
                              <a:gd name="T12" fmla="+- 0 4283 4283"/>
                              <a:gd name="T13" fmla="*/ T12 w 284"/>
                              <a:gd name="T14" fmla="+- 0 288 5"/>
                              <a:gd name="T15" fmla="*/ 288 h 284"/>
                              <a:gd name="T16" fmla="+- 0 4283 4283"/>
                              <a:gd name="T17" fmla="*/ T16 w 284"/>
                              <a:gd name="T18" fmla="+- 0 5 5"/>
                              <a:gd name="T19" fmla="*/ 5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D6BB2" id="Group 605" o:spid="_x0000_s1026" style="position:absolute;margin-left:214.45pt;margin-top:-2.6pt;width:14.2pt;height:14.2pt;z-index:-251610112;mso-position-horizontal-relative:page" coordorigin="4283,5"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">
                <v:shape id="Freeform 610" o:spid="_x0000_s1027" style="position:absolute;left:4283;top:5;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" path="m,l283,r,283l,283,,xe" filled="f" strokeweight=".48pt">
                  <v:path arrowok="t" o:connecttype="custom" o:connectlocs="0,5;283,5;283,288;0,288;0,5" o:connectangles="0,0,0,0,0"/>
                </v:shape>
                <w10:wrap anchorx="page"/>
              </v:group>
            </w:pict>
          </mc:Fallback>
        </mc:AlternateContent>
      </w:r>
      <w:r w:rsidR="00AE790F">
        <w:rPr>
          <w:noProof/>
          <w:lang w:val="en-AU" w:eastAsia="en-AU"/>
        </w:rPr>
        <mc:AlternateContent>
          <mc:Choice Requires="wpg">
            <w:drawing>
              <wp:anchor distT="0" distB="0" distL="114300" distR="114300" simplePos="0" relativeHeight="251707392" behindDoc="1" locked="0" layoutInCell="1" allowOverlap="1" wp14:anchorId="2965A68F" wp14:editId="1F518337">
                <wp:simplePos x="0" y="0"/>
                <wp:positionH relativeFrom="page">
                  <wp:posOffset>3434080</wp:posOffset>
                </wp:positionH>
                <wp:positionV relativeFrom="paragraph">
                  <wp:posOffset>-29210</wp:posOffset>
                </wp:positionV>
                <wp:extent cx="180340" cy="180340"/>
                <wp:effectExtent l="0" t="0" r="10160" b="10160"/>
                <wp:wrapNone/>
                <wp:docPr id="603"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512" y="14"/>
                          <a:chExt cx="284" cy="284"/>
                        </a:xfrm>
                      </wpg:grpSpPr>
                      <wps:wsp>
                        <wps:cNvPr id="604" name="Freeform 612"/>
                        <wps:cNvSpPr>
                          <a:spLocks/>
                        </wps:cNvSpPr>
                        <wps:spPr bwMode="auto">
                          <a:xfrm>
                            <a:off x="5512" y="14"/>
                            <a:ext cx="284" cy="284"/>
                          </a:xfrm>
                          <a:custGeom>
                            <a:avLst/>
                            <a:gdLst>
                              <a:gd name="T0" fmla="+- 0 5512 5512"/>
                              <a:gd name="T1" fmla="*/ T0 w 284"/>
                              <a:gd name="T2" fmla="+- 0 14 14"/>
                              <a:gd name="T3" fmla="*/ 14 h 284"/>
                              <a:gd name="T4" fmla="+- 0 5795 5512"/>
                              <a:gd name="T5" fmla="*/ T4 w 284"/>
                              <a:gd name="T6" fmla="+- 0 14 14"/>
                              <a:gd name="T7" fmla="*/ 14 h 284"/>
                              <a:gd name="T8" fmla="+- 0 5795 5512"/>
                              <a:gd name="T9" fmla="*/ T8 w 284"/>
                              <a:gd name="T10" fmla="+- 0 298 14"/>
                              <a:gd name="T11" fmla="*/ 298 h 284"/>
                              <a:gd name="T12" fmla="+- 0 5512 5512"/>
                              <a:gd name="T13" fmla="*/ T12 w 284"/>
                              <a:gd name="T14" fmla="+- 0 298 14"/>
                              <a:gd name="T15" fmla="*/ 298 h 284"/>
                              <a:gd name="T16" fmla="+- 0 5512 5512"/>
                              <a:gd name="T17" fmla="*/ T16 w 284"/>
                              <a:gd name="T18" fmla="+- 0 14 14"/>
                              <a:gd name="T19" fmla="*/ 1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F224F" id="Group 603" o:spid="_x0000_s1026" style="position:absolute;margin-left:270.4pt;margin-top:-2.3pt;width:14.2pt;height:14.2pt;z-index:-251609088;mso-position-horizontal-relative:page" coordorigin="5512,1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">
                <v:shape id="Freeform 612" o:spid="_x0000_s1027" style="position:absolute;left:5512;top:1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" path="m,l283,r,284l,284,,xe" filled="f" strokeweight=".48pt">
                  <v:path arrowok="t" o:connecttype="custom" o:connectlocs="0,14;283,14;283,298;0,298;0,14" o:connectangles="0,0,0,0,0"/>
                </v:shape>
                <w10:wrap anchorx="page"/>
              </v:group>
            </w:pict>
          </mc:Fallback>
        </mc:AlternateContent>
      </w:r>
      <w:r w:rsidR="003B157C">
        <w:rPr>
          <w:w w:val="105"/>
        </w:rPr>
        <w:t>Does the respondent require an interpreter?</w:t>
      </w:r>
      <w:r w:rsidR="003B157C">
        <w:rPr>
          <w:spacing w:val="-1"/>
          <w:w w:val="105"/>
        </w:rPr>
        <w:t xml:space="preserve"> </w:t>
      </w:r>
      <w:r w:rsidR="003B157C">
        <w:rPr>
          <w:w w:val="105"/>
        </w:rPr>
        <w:t>No</w:t>
      </w:r>
      <w:r w:rsidR="00DD6467">
        <w:rPr>
          <w:w w:val="105"/>
        </w:rPr>
        <w:tab/>
      </w:r>
      <w:r w:rsidR="007835CA">
        <w:rPr>
          <w:w w:val="105"/>
        </w:rPr>
        <w:t>Y</w:t>
      </w:r>
      <w:r w:rsidR="003B157C">
        <w:rPr>
          <w:w w:val="105"/>
        </w:rPr>
        <w:t>es</w:t>
      </w:r>
      <w:r w:rsidR="003B157C">
        <w:rPr>
          <w:w w:val="105"/>
        </w:rPr>
        <w:tab/>
        <w:t>Language/Dialect:</w:t>
      </w:r>
    </w:p>
    <w:p w14:paraId="7F6DC961" w14:textId="45B13817" w:rsidR="003B157C" w:rsidRDefault="003B157C" w:rsidP="00AE052E">
      <w:pPr>
        <w:spacing w:before="11" w:line="240" w:lineRule="exact"/>
        <w:ind w:right="-1159"/>
        <w:rPr>
          <w:sz w:val="24"/>
          <w:szCs w:val="24"/>
        </w:rPr>
      </w:pPr>
    </w:p>
    <w:p w14:paraId="31D39962" w14:textId="79F6EFD7" w:rsidR="003B157C" w:rsidRDefault="00750A0A" w:rsidP="00AE052E">
      <w:pPr>
        <w:pStyle w:val="BodyText"/>
        <w:tabs>
          <w:tab w:val="left" w:pos="3969"/>
          <w:tab w:val="left" w:pos="6379"/>
          <w:tab w:val="left" w:pos="9923"/>
        </w:tabs>
        <w:spacing w:before="0"/>
        <w:ind w:left="0" w:right="-1159"/>
      </w:pPr>
      <w:r>
        <w:rPr>
          <w:noProof/>
          <w:lang w:val="en-AU" w:eastAsia="en-AU"/>
        </w:rPr>
        <mc:AlternateContent>
          <mc:Choice Requires="wpg">
            <w:drawing>
              <wp:anchor distT="0" distB="0" distL="114300" distR="114300" simplePos="0" relativeHeight="251709440" behindDoc="1" locked="0" layoutInCell="1" allowOverlap="1" wp14:anchorId="0DF7EA96" wp14:editId="04C40A95">
                <wp:simplePos x="0" y="0"/>
                <wp:positionH relativeFrom="page">
                  <wp:posOffset>3888105</wp:posOffset>
                </wp:positionH>
                <wp:positionV relativeFrom="paragraph">
                  <wp:posOffset>-46355</wp:posOffset>
                </wp:positionV>
                <wp:extent cx="180340" cy="180340"/>
                <wp:effectExtent l="0" t="0" r="10160" b="1016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486" y="-76"/>
                          <a:chExt cx="284" cy="284"/>
                        </a:xfrm>
                      </wpg:grpSpPr>
                      <wps:wsp>
                        <wps:cNvPr id="598" name="Freeform 616"/>
                        <wps:cNvSpPr>
                          <a:spLocks/>
                        </wps:cNvSpPr>
                        <wps:spPr bwMode="auto">
                          <a:xfrm>
                            <a:off x="6486" y="-76"/>
                            <a:ext cx="284" cy="284"/>
                          </a:xfrm>
                          <a:custGeom>
                            <a:avLst/>
                            <a:gdLst>
                              <a:gd name="T0" fmla="+- 0 6486 6486"/>
                              <a:gd name="T1" fmla="*/ T0 w 284"/>
                              <a:gd name="T2" fmla="+- 0 -76 -76"/>
                              <a:gd name="T3" fmla="*/ -76 h 284"/>
                              <a:gd name="T4" fmla="+- 0 6769 6486"/>
                              <a:gd name="T5" fmla="*/ T4 w 284"/>
                              <a:gd name="T6" fmla="+- 0 -76 -76"/>
                              <a:gd name="T7" fmla="*/ -76 h 284"/>
                              <a:gd name="T8" fmla="+- 0 6769 6486"/>
                              <a:gd name="T9" fmla="*/ T8 w 284"/>
                              <a:gd name="T10" fmla="+- 0 208 -76"/>
                              <a:gd name="T11" fmla="*/ 208 h 284"/>
                              <a:gd name="T12" fmla="+- 0 6486 6486"/>
                              <a:gd name="T13" fmla="*/ T12 w 284"/>
                              <a:gd name="T14" fmla="+- 0 208 -76"/>
                              <a:gd name="T15" fmla="*/ 208 h 284"/>
                              <a:gd name="T16" fmla="+- 0 6486 648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9A50E" id="Group 597" o:spid="_x0000_s1026" style="position:absolute;margin-left:306.15pt;margin-top:-3.65pt;width:14.2pt;height:14.2pt;z-index:-251607040;mso-position-horizontal-relative:page" coordorigin="648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">
                <v:shape id="Freeform 616" o:spid="_x0000_s1027" style="position:absolute;left:648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C6MEA&#10;AADcAAAADwAAAGRycy9kb3ducmV2LnhtbERPzWrCQBC+F3yHZQRvdaOQUlNXEVuh6KnGB5hmp0lo&#10;djbJjjF9e/dQ8Pjx/a+3o2vUQH2oPRtYzBNQxIW3NZcGLvnh+RVUEGSLjWcy8EcBtpvJ0xoz62/8&#10;RcNZShVDOGRooBJpM61DUZHDMPctceR+fO9QIuxLbXu8xXDX6GWSvGiHNceGClvaV1T8nq/OQJfm&#10;+YcshhMv6/Tgpe3ev7ujMbPpuHsDJTTKQ/zv/rQG0lV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wujBAAAA3AAAAA8AAAAAAAAAAAAAAAAAmAIAAGRycy9kb3du&#10;cmV2LnhtbFBLBQYAAAAABAAEAPUAAACGAwAAAAA=&#10;" path="m,l283,r,284l,284,,xe" filled="f" strokeweight=".48pt">
                  <v:path arrowok="t" o:connecttype="custom" o:connectlocs="0,-76;283,-76;283,208;0,208;0,-76" o:connectangles="0,0,0,0,0"/>
                </v:shape>
                <w10:wrap anchorx="page"/>
              </v:group>
            </w:pict>
          </mc:Fallback>
        </mc:AlternateContent>
      </w:r>
      <w:r>
        <w:rPr>
          <w:noProof/>
          <w:lang w:val="en-AU" w:eastAsia="en-AU"/>
        </w:rPr>
        <mc:AlternateContent>
          <mc:Choice Requires="wpg">
            <w:drawing>
              <wp:anchor distT="0" distB="0" distL="114300" distR="114300" simplePos="0" relativeHeight="251715584" behindDoc="1" locked="0" layoutInCell="1" allowOverlap="1" wp14:anchorId="4585E977" wp14:editId="16F3AAFA">
                <wp:simplePos x="0" y="0"/>
                <wp:positionH relativeFrom="page">
                  <wp:posOffset>6160135</wp:posOffset>
                </wp:positionH>
                <wp:positionV relativeFrom="paragraph">
                  <wp:posOffset>-45720</wp:posOffset>
                </wp:positionV>
                <wp:extent cx="180340" cy="180340"/>
                <wp:effectExtent l="0" t="0" r="10160" b="1016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235" y="-61"/>
                          <a:chExt cx="284" cy="284"/>
                        </a:xfrm>
                      </wpg:grpSpPr>
                      <wps:wsp>
                        <wps:cNvPr id="596" name="Freeform 628"/>
                        <wps:cNvSpPr>
                          <a:spLocks/>
                        </wps:cNvSpPr>
                        <wps:spPr bwMode="auto">
                          <a:xfrm>
                            <a:off x="10235" y="-61"/>
                            <a:ext cx="284" cy="284"/>
                          </a:xfrm>
                          <a:custGeom>
                            <a:avLst/>
                            <a:gdLst>
                              <a:gd name="T0" fmla="+- 0 10235 10235"/>
                              <a:gd name="T1" fmla="*/ T0 w 284"/>
                              <a:gd name="T2" fmla="+- 0 -61 -61"/>
                              <a:gd name="T3" fmla="*/ -61 h 284"/>
                              <a:gd name="T4" fmla="+- 0 10518 10235"/>
                              <a:gd name="T5" fmla="*/ T4 w 284"/>
                              <a:gd name="T6" fmla="+- 0 -61 -61"/>
                              <a:gd name="T7" fmla="*/ -61 h 284"/>
                              <a:gd name="T8" fmla="+- 0 10518 10235"/>
                              <a:gd name="T9" fmla="*/ T8 w 284"/>
                              <a:gd name="T10" fmla="+- 0 222 -61"/>
                              <a:gd name="T11" fmla="*/ 222 h 284"/>
                              <a:gd name="T12" fmla="+- 0 10235 10235"/>
                              <a:gd name="T13" fmla="*/ T12 w 284"/>
                              <a:gd name="T14" fmla="+- 0 222 -61"/>
                              <a:gd name="T15" fmla="*/ 222 h 284"/>
                              <a:gd name="T16" fmla="+- 0 10235 10235"/>
                              <a:gd name="T17" fmla="*/ T16 w 284"/>
                              <a:gd name="T18" fmla="+- 0 -61 -61"/>
                              <a:gd name="T19" fmla="*/ -6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97BCC" id="Group 595" o:spid="_x0000_s1026" style="position:absolute;margin-left:485.05pt;margin-top:-3.6pt;width:14.2pt;height:14.2pt;z-index:-251600896;mso-position-horizontal-relative:page" coordorigin="10235,-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">
                <v:shape id="Freeform 628" o:spid="_x0000_s1027" style="position:absolute;left:10235;top:-6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AcQA&#10;AADcAAAADwAAAGRycy9kb3ducmV2LnhtbESPUWvCQBCE3wv9D8cW+lYvCpE29ZTSVhB9qukP2ObW&#10;JJjbS3LbGP+9Jwg+DjPzDbNYja5RA/Wh9mxgOklAERfe1lwa+M3XL6+ggiBbbDyTgTMFWC0fHxaY&#10;WX/iHxr2UqoI4ZChgUqkzbQORUUOw8S3xNE7+N6hRNmX2vZ4inDX6FmSzLXDmuNChS19VlQc9//O&#10;QJfm+bdMhx3P6nTtpe2+/rqtMc9P48c7KKFR7uFbe2MNpG9zuJ6JR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8wHEAAAA3AAAAA8AAAAAAAAAAAAAAAAAmAIAAGRycy9k&#10;b3ducmV2LnhtbFBLBQYAAAAABAAEAPUAAACJAwAAAAA=&#10;" path="m,l283,r,283l,283,,xe" filled="f" strokeweight=".48pt">
                  <v:path arrowok="t" o:connecttype="custom" o:connectlocs="0,-61;283,-61;283,222;0,222;0,-61" o:connectangles="0,0,0,0,0"/>
                </v:shape>
                <w10:wrap anchorx="page"/>
              </v:group>
            </w:pict>
          </mc:Fallback>
        </mc:AlternateContent>
      </w:r>
      <w:r>
        <w:rPr>
          <w:noProof/>
          <w:lang w:val="en-AU" w:eastAsia="en-AU"/>
        </w:rPr>
        <mc:AlternateContent>
          <mc:Choice Requires="wpg">
            <w:drawing>
              <wp:anchor distT="0" distB="0" distL="114300" distR="114300" simplePos="0" relativeHeight="251752448" behindDoc="1" locked="0" layoutInCell="1" allowOverlap="1" wp14:anchorId="7967ED3A" wp14:editId="1CF302A1">
                <wp:simplePos x="0" y="0"/>
                <wp:positionH relativeFrom="page">
                  <wp:posOffset>7030085</wp:posOffset>
                </wp:positionH>
                <wp:positionV relativeFrom="paragraph">
                  <wp:posOffset>-45720</wp:posOffset>
                </wp:positionV>
                <wp:extent cx="177165" cy="180340"/>
                <wp:effectExtent l="0" t="0" r="13335" b="10160"/>
                <wp:wrapNone/>
                <wp:docPr id="1089"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10988" y="-66"/>
                          <a:chExt cx="279" cy="284"/>
                        </a:xfrm>
                      </wpg:grpSpPr>
                      <wps:wsp>
                        <wps:cNvPr id="1090" name="Freeform 620"/>
                        <wps:cNvSpPr>
                          <a:spLocks/>
                        </wps:cNvSpPr>
                        <wps:spPr bwMode="auto">
                          <a:xfrm>
                            <a:off x="10988" y="-66"/>
                            <a:ext cx="279" cy="284"/>
                          </a:xfrm>
                          <a:custGeom>
                            <a:avLst/>
                            <a:gdLst>
                              <a:gd name="T0" fmla="+- 0 10988 10988"/>
                              <a:gd name="T1" fmla="*/ T0 w 279"/>
                              <a:gd name="T2" fmla="+- 0 -66 -66"/>
                              <a:gd name="T3" fmla="*/ -66 h 284"/>
                              <a:gd name="T4" fmla="+- 0 11267 10988"/>
                              <a:gd name="T5" fmla="*/ T4 w 279"/>
                              <a:gd name="T6" fmla="+- 0 -66 -66"/>
                              <a:gd name="T7" fmla="*/ -66 h 284"/>
                              <a:gd name="T8" fmla="+- 0 11267 10988"/>
                              <a:gd name="T9" fmla="*/ T8 w 279"/>
                              <a:gd name="T10" fmla="+- 0 217 -66"/>
                              <a:gd name="T11" fmla="*/ 217 h 284"/>
                              <a:gd name="T12" fmla="+- 0 10988 10988"/>
                              <a:gd name="T13" fmla="*/ T12 w 279"/>
                              <a:gd name="T14" fmla="+- 0 217 -66"/>
                              <a:gd name="T15" fmla="*/ 217 h 284"/>
                              <a:gd name="T16" fmla="+- 0 10988 10988"/>
                              <a:gd name="T17" fmla="*/ T16 w 279"/>
                              <a:gd name="T18" fmla="+- 0 -66 -66"/>
                              <a:gd name="T19" fmla="*/ -66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EA38D" id="Group 1089" o:spid="_x0000_s1026" style="position:absolute;margin-left:553.55pt;margin-top:-3.6pt;width:13.95pt;height:14.2pt;z-index:-251564032;mso-position-horizontal-relative:page" coordorigin="10988,-66"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">
                <v:shape id="Freeform 620" o:spid="_x0000_s1027" style="position:absolute;left:10988;top:-66;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5a8YA&#10;AADdAAAADwAAAGRycy9kb3ducmV2LnhtbESPQWvCQBCF7wX/wzKFXkrd2IPU6CpFUESxEu3F25Cd&#10;JqHZ2ZBdY/z3zkHwNsN78943s0XvatVRGyrPBkbDBBRx7m3FhYHf0+rjC1SIyBZrz2TgRgEW88HL&#10;DFPrr5xRd4yFkhAOKRooY2xSrUNeksMw9A2xaH++dRhlbQttW7xKuKv1Z5KMtcOKpaHEhpYl5f/H&#10;izPQbS+6blbZMv4cct7v3l1XnNfGvL3231NQkfr4ND+uN1bwk4nwyzcygp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a5a8YAAADdAAAADwAAAAAAAAAAAAAAAACYAgAAZHJz&#10;L2Rvd25yZXYueG1sUEsFBgAAAAAEAAQA9QAAAIsDAAAAAA==&#10;" path="m,l279,r,283l,283,,xe" filled="f" strokeweight=".48pt">
                  <v:path arrowok="t" o:connecttype="custom" o:connectlocs="0,-66;279,-66;279,217;0,217;0,-66" o:connectangles="0,0,0,0,0"/>
                </v:shape>
                <w10:wrap anchorx="page"/>
              </v:group>
            </w:pict>
          </mc:Fallback>
        </mc:AlternateContent>
      </w:r>
      <w:r w:rsidR="003C44A5">
        <w:rPr>
          <w:noProof/>
          <w:lang w:val="en-AU" w:eastAsia="en-AU"/>
        </w:rPr>
        <mc:AlternateContent>
          <mc:Choice Requires="wpg">
            <w:drawing>
              <wp:anchor distT="0" distB="0" distL="114300" distR="114300" simplePos="0" relativeHeight="251708416" behindDoc="1" locked="0" layoutInCell="1" allowOverlap="1" wp14:anchorId="06B47514" wp14:editId="6FD69A8B">
                <wp:simplePos x="0" y="0"/>
                <wp:positionH relativeFrom="page">
                  <wp:posOffset>2466975</wp:posOffset>
                </wp:positionH>
                <wp:positionV relativeFrom="paragraph">
                  <wp:posOffset>-46355</wp:posOffset>
                </wp:positionV>
                <wp:extent cx="180340" cy="180340"/>
                <wp:effectExtent l="0" t="0" r="10160" b="10160"/>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66" y="-76"/>
                          <a:chExt cx="284" cy="284"/>
                        </a:xfrm>
                      </wpg:grpSpPr>
                      <wps:wsp>
                        <wps:cNvPr id="600" name="Freeform 614"/>
                        <wps:cNvSpPr>
                          <a:spLocks/>
                        </wps:cNvSpPr>
                        <wps:spPr bwMode="auto">
                          <a:xfrm>
                            <a:off x="3966" y="-76"/>
                            <a:ext cx="284" cy="284"/>
                          </a:xfrm>
                          <a:custGeom>
                            <a:avLst/>
                            <a:gdLst>
                              <a:gd name="T0" fmla="+- 0 3966 3966"/>
                              <a:gd name="T1" fmla="*/ T0 w 284"/>
                              <a:gd name="T2" fmla="+- 0 -76 -76"/>
                              <a:gd name="T3" fmla="*/ -76 h 284"/>
                              <a:gd name="T4" fmla="+- 0 4249 3966"/>
                              <a:gd name="T5" fmla="*/ T4 w 284"/>
                              <a:gd name="T6" fmla="+- 0 -76 -76"/>
                              <a:gd name="T7" fmla="*/ -76 h 284"/>
                              <a:gd name="T8" fmla="+- 0 4249 3966"/>
                              <a:gd name="T9" fmla="*/ T8 w 284"/>
                              <a:gd name="T10" fmla="+- 0 208 -76"/>
                              <a:gd name="T11" fmla="*/ 208 h 284"/>
                              <a:gd name="T12" fmla="+- 0 3966 3966"/>
                              <a:gd name="T13" fmla="*/ T12 w 284"/>
                              <a:gd name="T14" fmla="+- 0 208 -76"/>
                              <a:gd name="T15" fmla="*/ 208 h 284"/>
                              <a:gd name="T16" fmla="+- 0 3966 3966"/>
                              <a:gd name="T17" fmla="*/ T16 w 284"/>
                              <a:gd name="T18" fmla="+- 0 -76 -76"/>
                              <a:gd name="T19" fmla="*/ -7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2AF22" id="Group 599" o:spid="_x0000_s1026" style="position:absolute;margin-left:194.25pt;margin-top:-3.65pt;width:14.2pt;height:14.2pt;z-index:-251608064;mso-position-horizontal-relative:page" coordorigin="3966,-7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">
                <v:shape id="Freeform 614" o:spid="_x0000_s1027" style="position:absolute;left:3966;top:-7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6FcEA&#10;AADcAAAADwAAAGRycy9kb3ducmV2LnhtbERPzWrCQBC+C32HZQRvuomglNQ1iK0g9VTTB5hmp0kw&#10;O5tkpzF9e/dQ6PHj+9/lk2vVSENoPBtIVwko4tLbhisDn8Vp+QwqCLLF1jMZ+KUA+f5ptsPM+jt/&#10;0HiVSsUQDhkaqEW6TOtQ1uQwrHxHHLlvPziUCIdK2wHvMdy1ep0kW+2w4dhQY0fHmsrb9ccZ6DdF&#10;8SbpeOF1szl56frXr/7dmMV8OryAEprkX/znPlsD2yTOj2fiEd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9OhXBAAAA3AAAAA8AAAAAAAAAAAAAAAAAmAIAAGRycy9kb3du&#10;cmV2LnhtbFBLBQYAAAAABAAEAPUAAACGAwAAAAA=&#10;" path="m,l283,r,284l,284,,xe" filled="f" strokeweight=".48pt">
                  <v:path arrowok="t" o:connecttype="custom" o:connectlocs="0,-76;283,-76;283,208;0,208;0,-76" o:connectangles="0,0,0,0,0"/>
                </v:shape>
                <w10:wrap anchorx="page"/>
              </v:group>
            </w:pict>
          </mc:Fallback>
        </mc:AlternateContent>
      </w:r>
      <w:r w:rsidR="003B157C">
        <w:rPr>
          <w:w w:val="105"/>
        </w:rPr>
        <w:t>Does the respondent</w:t>
      </w:r>
      <w:r w:rsidR="003B157C">
        <w:rPr>
          <w:spacing w:val="-1"/>
          <w:w w:val="105"/>
        </w:rPr>
        <w:t xml:space="preserve"> </w:t>
      </w:r>
      <w:r w:rsidR="003B157C">
        <w:rPr>
          <w:w w:val="105"/>
        </w:rPr>
        <w:t>identify as:</w:t>
      </w:r>
      <w:r w:rsidR="003B157C">
        <w:rPr>
          <w:spacing w:val="-1"/>
          <w:w w:val="105"/>
        </w:rPr>
        <w:t xml:space="preserve"> </w:t>
      </w:r>
      <w:r w:rsidR="003B157C">
        <w:rPr>
          <w:w w:val="105"/>
        </w:rPr>
        <w:t>Aboriginal</w:t>
      </w:r>
      <w:r w:rsidR="003B157C">
        <w:rPr>
          <w:w w:val="105"/>
        </w:rPr>
        <w:tab/>
        <w:t>Torres Strait Islander</w:t>
      </w:r>
      <w:r w:rsidR="003B157C">
        <w:rPr>
          <w:w w:val="105"/>
        </w:rPr>
        <w:tab/>
        <w:t>Aboriginal</w:t>
      </w:r>
      <w:r w:rsidR="003B157C">
        <w:rPr>
          <w:spacing w:val="-6"/>
          <w:w w:val="105"/>
        </w:rPr>
        <w:t xml:space="preserve"> </w:t>
      </w:r>
      <w:r w:rsidR="003B157C">
        <w:rPr>
          <w:w w:val="105"/>
        </w:rPr>
        <w:t>and</w:t>
      </w:r>
      <w:r w:rsidR="003B157C">
        <w:rPr>
          <w:spacing w:val="-4"/>
          <w:w w:val="105"/>
        </w:rPr>
        <w:t xml:space="preserve"> </w:t>
      </w:r>
      <w:r w:rsidR="003B157C">
        <w:rPr>
          <w:w w:val="105"/>
        </w:rPr>
        <w:t>Torres</w:t>
      </w:r>
      <w:r w:rsidR="003B157C">
        <w:rPr>
          <w:spacing w:val="-5"/>
          <w:w w:val="105"/>
        </w:rPr>
        <w:t xml:space="preserve"> </w:t>
      </w:r>
      <w:r w:rsidR="003B157C">
        <w:rPr>
          <w:w w:val="105"/>
        </w:rPr>
        <w:t>Strait</w:t>
      </w:r>
      <w:r w:rsidR="003B157C">
        <w:rPr>
          <w:spacing w:val="-6"/>
          <w:w w:val="105"/>
        </w:rPr>
        <w:t xml:space="preserve"> </w:t>
      </w:r>
      <w:r w:rsidR="003B157C">
        <w:rPr>
          <w:w w:val="105"/>
        </w:rPr>
        <w:t>Islander</w:t>
      </w:r>
      <w:r w:rsidR="003B157C">
        <w:rPr>
          <w:w w:val="105"/>
        </w:rPr>
        <w:tab/>
        <w:t>N</w:t>
      </w:r>
      <w:r w:rsidR="006C550A">
        <w:rPr>
          <w:w w:val="105"/>
        </w:rPr>
        <w:t>either</w:t>
      </w:r>
      <w:r w:rsidR="003B157C">
        <w:rPr>
          <w:w w:val="105"/>
        </w:rPr>
        <w:t xml:space="preserve"> </w:t>
      </w:r>
    </w:p>
    <w:p w14:paraId="1DB003EB" w14:textId="1AA7AEF3" w:rsidR="003B157C" w:rsidRDefault="00DD6467" w:rsidP="00AE052E">
      <w:pPr>
        <w:spacing w:before="17" w:line="200" w:lineRule="exact"/>
        <w:ind w:right="-1159"/>
        <w:rPr>
          <w:sz w:val="20"/>
          <w:szCs w:val="20"/>
        </w:rPr>
      </w:pPr>
      <w:r>
        <w:rPr>
          <w:noProof/>
          <w:lang w:eastAsia="en-AU"/>
        </w:rPr>
        <mc:AlternateContent>
          <mc:Choice Requires="wpg">
            <w:drawing>
              <wp:anchor distT="0" distB="0" distL="114300" distR="114300" simplePos="0" relativeHeight="251711488" behindDoc="1" locked="0" layoutInCell="1" allowOverlap="1" wp14:anchorId="33E8EAEE" wp14:editId="6ABB7A93">
                <wp:simplePos x="0" y="0"/>
                <wp:positionH relativeFrom="page">
                  <wp:posOffset>7148830</wp:posOffset>
                </wp:positionH>
                <wp:positionV relativeFrom="paragraph">
                  <wp:posOffset>95885</wp:posOffset>
                </wp:positionV>
                <wp:extent cx="177165" cy="180340"/>
                <wp:effectExtent l="5080" t="12065" r="8255" b="7620"/>
                <wp:wrapNone/>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10988" y="-66"/>
                          <a:chExt cx="279" cy="284"/>
                        </a:xfrm>
                      </wpg:grpSpPr>
                      <wps:wsp>
                        <wps:cNvPr id="565" name="Freeform 620"/>
                        <wps:cNvSpPr>
                          <a:spLocks/>
                        </wps:cNvSpPr>
                        <wps:spPr bwMode="auto">
                          <a:xfrm>
                            <a:off x="10988" y="-66"/>
                            <a:ext cx="279" cy="284"/>
                          </a:xfrm>
                          <a:custGeom>
                            <a:avLst/>
                            <a:gdLst>
                              <a:gd name="T0" fmla="+- 0 10988 10988"/>
                              <a:gd name="T1" fmla="*/ T0 w 279"/>
                              <a:gd name="T2" fmla="+- 0 -66 -66"/>
                              <a:gd name="T3" fmla="*/ -66 h 284"/>
                              <a:gd name="T4" fmla="+- 0 11267 10988"/>
                              <a:gd name="T5" fmla="*/ T4 w 279"/>
                              <a:gd name="T6" fmla="+- 0 -66 -66"/>
                              <a:gd name="T7" fmla="*/ -66 h 284"/>
                              <a:gd name="T8" fmla="+- 0 11267 10988"/>
                              <a:gd name="T9" fmla="*/ T8 w 279"/>
                              <a:gd name="T10" fmla="+- 0 217 -66"/>
                              <a:gd name="T11" fmla="*/ 217 h 284"/>
                              <a:gd name="T12" fmla="+- 0 10988 10988"/>
                              <a:gd name="T13" fmla="*/ T12 w 279"/>
                              <a:gd name="T14" fmla="+- 0 217 -66"/>
                              <a:gd name="T15" fmla="*/ 217 h 284"/>
                              <a:gd name="T16" fmla="+- 0 10988 10988"/>
                              <a:gd name="T17" fmla="*/ T16 w 279"/>
                              <a:gd name="T18" fmla="+- 0 -66 -66"/>
                              <a:gd name="T19" fmla="*/ -66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BF3A1" id="Group 564" o:spid="_x0000_s1026" style="position:absolute;margin-left:562.9pt;margin-top:7.55pt;width:13.95pt;height:14.2pt;z-index:-251604992;mso-position-horizontal-relative:page" coordorigin="10988,-66"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">
                <v:shape id="Freeform 620" o:spid="_x0000_s1027" style="position:absolute;left:10988;top:-66;width:279;height:284;visibility:visible;mso-wrap-style:square;v-text-anchor:top" coordsize="27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4XcUA&#10;AADcAAAADwAAAGRycy9kb3ducmV2LnhtbESPT2vCQBTE7wW/w/IEL6VuFBIkdZUiKKJY0fbS2yP7&#10;moRm34bs5o/f3hWEHoeZ+Q2zXA+mEh01rrSsYDaNQBBnVpecK/j+2r4tQDiPrLGyTApu5GC9Gr0s&#10;MdW25wt1V5+LAGGXooLC+zqV0mUFGXRTWxMH79c2Bn2QTS51g32Am0rOoyiRBksOCwXWtCko+7u2&#10;RkF3aGVVby8b/3nO+HR8NV3+s1NqMh4+3kF4Gvx/+NneawVxEsP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fhdxQAAANwAAAAPAAAAAAAAAAAAAAAAAJgCAABkcnMv&#10;ZG93bnJldi54bWxQSwUGAAAAAAQABAD1AAAAigMAAAAA&#10;" path="m,l279,r,283l,283,,xe" filled="f" strokeweight=".48pt">
                  <v:path arrowok="t" o:connecttype="custom" o:connectlocs="0,-66;279,-66;279,217;0,217;0,-66" o:connectangles="0,0,0,0,0"/>
                </v:shape>
                <w10:wrap anchorx="page"/>
              </v:group>
            </w:pict>
          </mc:Fallback>
        </mc:AlternateContent>
      </w:r>
    </w:p>
    <w:p w14:paraId="04931482" w14:textId="68FFF20F" w:rsidR="003B157C" w:rsidRDefault="003B157C" w:rsidP="00AE052E">
      <w:pPr>
        <w:pStyle w:val="BodyText"/>
        <w:tabs>
          <w:tab w:val="left" w:pos="4985"/>
          <w:tab w:val="left" w:pos="9125"/>
          <w:tab w:val="left" w:pos="10386"/>
        </w:tabs>
        <w:spacing w:before="0" w:line="447" w:lineRule="auto"/>
        <w:ind w:left="0" w:right="-1159"/>
      </w:pPr>
      <w:r>
        <w:rPr>
          <w:noProof/>
          <w:lang w:val="en-AU" w:eastAsia="en-AU"/>
        </w:rPr>
        <mc:AlternateContent>
          <mc:Choice Requires="wpg">
            <w:drawing>
              <wp:anchor distT="0" distB="0" distL="114300" distR="114300" simplePos="0" relativeHeight="251692032" behindDoc="1" locked="0" layoutInCell="1" allowOverlap="1" wp14:anchorId="4AF6A3A1" wp14:editId="72F0282F">
                <wp:simplePos x="0" y="0"/>
                <wp:positionH relativeFrom="page">
                  <wp:posOffset>210185</wp:posOffset>
                </wp:positionH>
                <wp:positionV relativeFrom="paragraph">
                  <wp:posOffset>377825</wp:posOffset>
                </wp:positionV>
                <wp:extent cx="2772410" cy="303530"/>
                <wp:effectExtent l="10160" t="3175" r="8255" b="7620"/>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303530"/>
                          <a:chOff x="331" y="595"/>
                          <a:chExt cx="4366" cy="478"/>
                        </a:xfrm>
                      </wpg:grpSpPr>
                      <wpg:grpSp>
                        <wpg:cNvPr id="587" name="Group 482"/>
                        <wpg:cNvGrpSpPr>
                          <a:grpSpLocks/>
                        </wpg:cNvGrpSpPr>
                        <wpg:grpSpPr bwMode="auto">
                          <a:xfrm>
                            <a:off x="337" y="601"/>
                            <a:ext cx="4354" cy="2"/>
                            <a:chOff x="337" y="601"/>
                            <a:chExt cx="4354" cy="2"/>
                          </a:xfrm>
                        </wpg:grpSpPr>
                        <wps:wsp>
                          <wps:cNvPr id="588" name="Freeform 483"/>
                          <wps:cNvSpPr>
                            <a:spLocks/>
                          </wps:cNvSpPr>
                          <wps:spPr bwMode="auto">
                            <a:xfrm>
                              <a:off x="337" y="601"/>
                              <a:ext cx="4354" cy="2"/>
                            </a:xfrm>
                            <a:custGeom>
                              <a:avLst/>
                              <a:gdLst>
                                <a:gd name="T0" fmla="+- 0 337 337"/>
                                <a:gd name="T1" fmla="*/ T0 w 4354"/>
                                <a:gd name="T2" fmla="+- 0 4691 337"/>
                                <a:gd name="T3" fmla="*/ T2 w 4354"/>
                              </a:gdLst>
                              <a:ahLst/>
                              <a:cxnLst>
                                <a:cxn ang="0">
                                  <a:pos x="T1" y="0"/>
                                </a:cxn>
                                <a:cxn ang="0">
                                  <a:pos x="T3" y="0"/>
                                </a:cxn>
                              </a:cxnLst>
                              <a:rect l="0" t="0" r="r" b="b"/>
                              <a:pathLst>
                                <a:path w="4354">
                                  <a:moveTo>
                                    <a:pt x="0" y="0"/>
                                  </a:moveTo>
                                  <a:lnTo>
                                    <a:pt x="4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484"/>
                        <wpg:cNvGrpSpPr>
                          <a:grpSpLocks/>
                        </wpg:cNvGrpSpPr>
                        <wpg:grpSpPr bwMode="auto">
                          <a:xfrm>
                            <a:off x="342" y="606"/>
                            <a:ext cx="2" cy="456"/>
                            <a:chOff x="342" y="606"/>
                            <a:chExt cx="2" cy="456"/>
                          </a:xfrm>
                        </wpg:grpSpPr>
                        <wps:wsp>
                          <wps:cNvPr id="590" name="Freeform 485"/>
                          <wps:cNvSpPr>
                            <a:spLocks/>
                          </wps:cNvSpPr>
                          <wps:spPr bwMode="auto">
                            <a:xfrm>
                              <a:off x="342"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486"/>
                        <wpg:cNvGrpSpPr>
                          <a:grpSpLocks/>
                        </wpg:cNvGrpSpPr>
                        <wpg:grpSpPr bwMode="auto">
                          <a:xfrm>
                            <a:off x="337" y="1067"/>
                            <a:ext cx="4354" cy="2"/>
                            <a:chOff x="337" y="1067"/>
                            <a:chExt cx="4354" cy="2"/>
                          </a:xfrm>
                        </wpg:grpSpPr>
                        <wps:wsp>
                          <wps:cNvPr id="592" name="Freeform 487"/>
                          <wps:cNvSpPr>
                            <a:spLocks/>
                          </wps:cNvSpPr>
                          <wps:spPr bwMode="auto">
                            <a:xfrm>
                              <a:off x="337" y="1067"/>
                              <a:ext cx="4354" cy="2"/>
                            </a:xfrm>
                            <a:custGeom>
                              <a:avLst/>
                              <a:gdLst>
                                <a:gd name="T0" fmla="+- 0 337 337"/>
                                <a:gd name="T1" fmla="*/ T0 w 4354"/>
                                <a:gd name="T2" fmla="+- 0 4691 337"/>
                                <a:gd name="T3" fmla="*/ T2 w 4354"/>
                              </a:gdLst>
                              <a:ahLst/>
                              <a:cxnLst>
                                <a:cxn ang="0">
                                  <a:pos x="T1" y="0"/>
                                </a:cxn>
                                <a:cxn ang="0">
                                  <a:pos x="T3" y="0"/>
                                </a:cxn>
                              </a:cxnLst>
                              <a:rect l="0" t="0" r="r" b="b"/>
                              <a:pathLst>
                                <a:path w="4354">
                                  <a:moveTo>
                                    <a:pt x="0" y="0"/>
                                  </a:moveTo>
                                  <a:lnTo>
                                    <a:pt x="43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488"/>
                        <wpg:cNvGrpSpPr>
                          <a:grpSpLocks/>
                        </wpg:cNvGrpSpPr>
                        <wpg:grpSpPr bwMode="auto">
                          <a:xfrm>
                            <a:off x="4686" y="606"/>
                            <a:ext cx="2" cy="456"/>
                            <a:chOff x="4686" y="606"/>
                            <a:chExt cx="2" cy="456"/>
                          </a:xfrm>
                        </wpg:grpSpPr>
                        <wps:wsp>
                          <wps:cNvPr id="594" name="Freeform 489"/>
                          <wps:cNvSpPr>
                            <a:spLocks/>
                          </wps:cNvSpPr>
                          <wps:spPr bwMode="auto">
                            <a:xfrm>
                              <a:off x="4686"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DBE83" id="Group 586" o:spid="_x0000_s1026" style="position:absolute;margin-left:16.55pt;margin-top:29.75pt;width:218.3pt;height:23.9pt;z-index:-251624448;mso-position-horizontal-relative:page" coordorigin="331,595" coordsize="436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">
                <v:group id="Group 482" o:spid="_x0000_s1027" style="position:absolute;left:337;top:601;width:4354;height:2" coordorigin="337,601"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483" o:spid="_x0000_s1028" style="position:absolute;left:337;top:601;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OEcQA&#10;AADcAAAADwAAAGRycy9kb3ducmV2LnhtbESPQUvDQBCF70L/wzKCN7tRqJTYbRGhIAqCtZQex+w0&#10;WZqZDdlNGv31zkHwNsO8ee99q83ErRmpTyGKg7t5AYakij5I7WD/ub1dgkkZxWMbhRx8U4LNena1&#10;wtLHi3zQuMu1URNJJTpocu5Ka1PVEGOax45Eb6fYM2Zd+9r6Hi9qzq29L4oHyxhEExrs6Lmh6rwb&#10;2MHwyhTefoZ3/tKhOIbDYkzs3M319PQIJtOU/8V/3y/ewWKpbRVGQ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ThHEAAAA3AAAAA8AAAAAAAAAAAAAAAAAmAIAAGRycy9k&#10;b3ducmV2LnhtbFBLBQYAAAAABAAEAPUAAACJAwAAAAA=&#10;" path="m,l4354,e" filled="f" strokeweight=".58pt">
                    <v:path arrowok="t" o:connecttype="custom" o:connectlocs="0,0;4354,0" o:connectangles="0,0"/>
                  </v:shape>
                </v:group>
                <v:group id="Group 484" o:spid="_x0000_s1029" style="position:absolute;left:342;top:606;width:2;height:456" coordorigin="342,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485" o:spid="_x0000_s1030" style="position:absolute;left:342;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YVsIA&#10;AADcAAAADwAAAGRycy9kb3ducmV2LnhtbERPTWuDQBC9F/Iflgn0UuKakoTWuooIhdBbEil4m7hT&#10;lbqz4m6i/ffdQ6HHx/tO88UM4k6T6y0r2EYxCOLG6p5bBdXlffMCwnlkjYNlUvBDDvJs9ZBiou3M&#10;J7qffStCCLsEFXTej4mUrunIoIvsSBy4LzsZ9AFOrdQTziHcDPI5jg/SYM+hocORyo6a7/PNKCj1&#10;Us3aFE/19cPVu31xPH32O6Ue10vxBsLT4v/Ff+6jVrB/DfP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5hWwgAAANwAAAAPAAAAAAAAAAAAAAAAAJgCAABkcnMvZG93&#10;bnJldi54bWxQSwUGAAAAAAQABAD1AAAAhwMAAAAA&#10;" path="m,l,456e" filled="f" strokeweight=".58pt">
                    <v:path arrowok="t" o:connecttype="custom" o:connectlocs="0,606;0,1062" o:connectangles="0,0"/>
                  </v:shape>
                </v:group>
                <v:group id="Group 486" o:spid="_x0000_s1031" style="position:absolute;left:337;top:1067;width:4354;height:2" coordorigin="337,1067"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487" o:spid="_x0000_s1032" style="position:absolute;left:337;top:1067;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bvJsIA&#10;AADcAAAADwAAAGRycy9kb3ducmV2LnhtbERPTUvDQBC9C/0PyxS8mY2FisZuixQKpYJgK+JxzI7J&#10;YmY2ZDdp2l/vFgre3uN98RarkRs1UBecFwP3WQ6KpPTWSWXg47C5ewQVIorFxgsZOFGA1XJys8DC&#10;+qO807CPlUolEgo0UMfYFlqHsibGkPmWJGk/vmOMiXaVth0eUzk3epbnD5rRSVqosaV1TeXvvmcD&#10;/Y7JvZ77N/5OIP9yn/MhsDG30/HlGVSkMf6br+mtNTB/msHlTDo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u8mwgAAANwAAAAPAAAAAAAAAAAAAAAAAJgCAABkcnMvZG93&#10;bnJldi54bWxQSwUGAAAAAAQABAD1AAAAhwMAAAAA&#10;" path="m,l4354,e" filled="f" strokeweight=".58pt">
                    <v:path arrowok="t" o:connecttype="custom" o:connectlocs="0,0;4354,0" o:connectangles="0,0"/>
                  </v:shape>
                </v:group>
                <v:group id="Group 488" o:spid="_x0000_s1033" style="position:absolute;left:4686;top:606;width:2;height:456" coordorigin="4686,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489" o:spid="_x0000_s1034" style="position:absolute;left:4686;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eVcQA&#10;AADcAAAADwAAAGRycy9kb3ducmV2LnhtbESPT4vCMBTE7wt+h/AEL4umShWtRimCIHvzD4K3Z/Ns&#10;i81LaaLtfvvNguBxmJnfMKtNZyrxosaVlhWMRxEI4szqknMF59NuOAfhPLLGyjIp+CUHm3Xva4WJ&#10;ti0f6HX0uQgQdgkqKLyvEyldVpBBN7I1cfDutjHog2xyqRtsA9xUchJFM2mw5LBQYE3bgrLH8WkU&#10;bHV3brVJv6+3H3eNp+n+cCljpQb9Ll2C8NT5T/jd3msF00UM/2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nlXEAAAA3AAAAA8AAAAAAAAAAAAAAAAAmAIAAGRycy9k&#10;b3ducmV2LnhtbFBLBQYAAAAABAAEAPUAAACJAwAAAAA=&#10;" path="m,l,456e" filled="f" strokeweight=".58pt">
                    <v:path arrowok="t" o:connecttype="custom" o:connectlocs="0,606;0,1062" o:connectangles="0,0"/>
                  </v:shape>
                </v:group>
                <w10:wrap anchorx="page"/>
              </v:group>
            </w:pict>
          </mc:Fallback>
        </mc:AlternateContent>
      </w:r>
      <w:r>
        <w:rPr>
          <w:noProof/>
          <w:lang w:val="en-AU" w:eastAsia="en-AU"/>
        </w:rPr>
        <mc:AlternateContent>
          <mc:Choice Requires="wpg">
            <w:drawing>
              <wp:anchor distT="0" distB="0" distL="114300" distR="114300" simplePos="0" relativeHeight="251693056" behindDoc="1" locked="0" layoutInCell="1" allowOverlap="1" wp14:anchorId="024284F8" wp14:editId="4CF3D52A">
                <wp:simplePos x="0" y="0"/>
                <wp:positionH relativeFrom="page">
                  <wp:posOffset>3313430</wp:posOffset>
                </wp:positionH>
                <wp:positionV relativeFrom="paragraph">
                  <wp:posOffset>377825</wp:posOffset>
                </wp:positionV>
                <wp:extent cx="2312035" cy="303530"/>
                <wp:effectExtent l="8255" t="3175" r="3810" b="7620"/>
                <wp:wrapNone/>
                <wp:docPr id="57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03530"/>
                          <a:chOff x="5218" y="595"/>
                          <a:chExt cx="3641" cy="478"/>
                        </a:xfrm>
                      </wpg:grpSpPr>
                      <wpg:grpSp>
                        <wpg:cNvPr id="578" name="Group 491"/>
                        <wpg:cNvGrpSpPr>
                          <a:grpSpLocks/>
                        </wpg:cNvGrpSpPr>
                        <wpg:grpSpPr bwMode="auto">
                          <a:xfrm>
                            <a:off x="5224" y="601"/>
                            <a:ext cx="3629" cy="2"/>
                            <a:chOff x="5224" y="601"/>
                            <a:chExt cx="3629" cy="2"/>
                          </a:xfrm>
                        </wpg:grpSpPr>
                        <wps:wsp>
                          <wps:cNvPr id="579" name="Freeform 492"/>
                          <wps:cNvSpPr>
                            <a:spLocks/>
                          </wps:cNvSpPr>
                          <wps:spPr bwMode="auto">
                            <a:xfrm>
                              <a:off x="5224" y="601"/>
                              <a:ext cx="3629" cy="2"/>
                            </a:xfrm>
                            <a:custGeom>
                              <a:avLst/>
                              <a:gdLst>
                                <a:gd name="T0" fmla="+- 0 5224 5224"/>
                                <a:gd name="T1" fmla="*/ T0 w 3629"/>
                                <a:gd name="T2" fmla="+- 0 8852 5224"/>
                                <a:gd name="T3" fmla="*/ T2 w 3629"/>
                              </a:gdLst>
                              <a:ahLst/>
                              <a:cxnLst>
                                <a:cxn ang="0">
                                  <a:pos x="T1" y="0"/>
                                </a:cxn>
                                <a:cxn ang="0">
                                  <a:pos x="T3" y="0"/>
                                </a:cxn>
                              </a:cxnLst>
                              <a:rect l="0" t="0" r="r" b="b"/>
                              <a:pathLst>
                                <a:path w="3629">
                                  <a:moveTo>
                                    <a:pt x="0" y="0"/>
                                  </a:moveTo>
                                  <a:lnTo>
                                    <a:pt x="3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493"/>
                        <wpg:cNvGrpSpPr>
                          <a:grpSpLocks/>
                        </wpg:cNvGrpSpPr>
                        <wpg:grpSpPr bwMode="auto">
                          <a:xfrm>
                            <a:off x="5228" y="606"/>
                            <a:ext cx="2" cy="456"/>
                            <a:chOff x="5228" y="606"/>
                            <a:chExt cx="2" cy="456"/>
                          </a:xfrm>
                        </wpg:grpSpPr>
                        <wps:wsp>
                          <wps:cNvPr id="581" name="Freeform 494"/>
                          <wps:cNvSpPr>
                            <a:spLocks/>
                          </wps:cNvSpPr>
                          <wps:spPr bwMode="auto">
                            <a:xfrm>
                              <a:off x="522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495"/>
                        <wpg:cNvGrpSpPr>
                          <a:grpSpLocks/>
                        </wpg:cNvGrpSpPr>
                        <wpg:grpSpPr bwMode="auto">
                          <a:xfrm>
                            <a:off x="5224" y="1067"/>
                            <a:ext cx="3629" cy="2"/>
                            <a:chOff x="5224" y="1067"/>
                            <a:chExt cx="3629" cy="2"/>
                          </a:xfrm>
                        </wpg:grpSpPr>
                        <wps:wsp>
                          <wps:cNvPr id="583" name="Freeform 496"/>
                          <wps:cNvSpPr>
                            <a:spLocks/>
                          </wps:cNvSpPr>
                          <wps:spPr bwMode="auto">
                            <a:xfrm>
                              <a:off x="5224" y="1067"/>
                              <a:ext cx="3629" cy="2"/>
                            </a:xfrm>
                            <a:custGeom>
                              <a:avLst/>
                              <a:gdLst>
                                <a:gd name="T0" fmla="+- 0 5224 5224"/>
                                <a:gd name="T1" fmla="*/ T0 w 3629"/>
                                <a:gd name="T2" fmla="+- 0 8852 5224"/>
                                <a:gd name="T3" fmla="*/ T2 w 3629"/>
                              </a:gdLst>
                              <a:ahLst/>
                              <a:cxnLst>
                                <a:cxn ang="0">
                                  <a:pos x="T1" y="0"/>
                                </a:cxn>
                                <a:cxn ang="0">
                                  <a:pos x="T3" y="0"/>
                                </a:cxn>
                              </a:cxnLst>
                              <a:rect l="0" t="0" r="r" b="b"/>
                              <a:pathLst>
                                <a:path w="3629">
                                  <a:moveTo>
                                    <a:pt x="0" y="0"/>
                                  </a:moveTo>
                                  <a:lnTo>
                                    <a:pt x="3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497"/>
                        <wpg:cNvGrpSpPr>
                          <a:grpSpLocks/>
                        </wpg:cNvGrpSpPr>
                        <wpg:grpSpPr bwMode="auto">
                          <a:xfrm>
                            <a:off x="8848" y="606"/>
                            <a:ext cx="2" cy="456"/>
                            <a:chOff x="8848" y="606"/>
                            <a:chExt cx="2" cy="456"/>
                          </a:xfrm>
                        </wpg:grpSpPr>
                        <wps:wsp>
                          <wps:cNvPr id="585" name="Freeform 498"/>
                          <wps:cNvSpPr>
                            <a:spLocks/>
                          </wps:cNvSpPr>
                          <wps:spPr bwMode="auto">
                            <a:xfrm>
                              <a:off x="884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7E07E" id="Group 577" o:spid="_x0000_s1026" style="position:absolute;margin-left:260.9pt;margin-top:29.75pt;width:182.05pt;height:23.9pt;z-index:-251623424;mso-position-horizontal-relative:page" coordorigin="5218,595" coordsize="36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">
                <v:group id="Group 491" o:spid="_x0000_s1027" style="position:absolute;left:5224;top:601;width:3629;height:2" coordorigin="5224,601"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492" o:spid="_x0000_s1028" style="position:absolute;left:5224;top:601;width:3629;height: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48YA&#10;AADcAAAADwAAAGRycy9kb3ducmV2LnhtbESPT2vCQBTE7wW/w/IEL0U3FawaXUUsFhUvxj/g7ZF9&#10;JsHs25BdNf32bqHQ4zAzv2Gm88aU4kG1Kywr+OhFIIhTqwvOFBwPq+4IhPPIGkvLpOCHHMxnrbcp&#10;xto+eU+PxGciQNjFqCD3voqldGlOBl3PVsTBu9raoA+yzqSu8RngppT9KPqUBgsOCzlWtMwpvSV3&#10;o8CR3H2d09P4kkR6vXgfbJbb70qpTrtZTEB4avx/+K+91goGwzH8nglH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q048YAAADcAAAADwAAAAAAAAAAAAAAAACYAgAAZHJz&#10;L2Rvd25yZXYueG1sUEsFBgAAAAAEAAQA9QAAAIsDAAAAAA==&#10;" path="m,l3628,e" filled="f" strokeweight=".58pt">
                    <v:path arrowok="t" o:connecttype="custom" o:connectlocs="0,0;3628,0" o:connectangles="0,0"/>
                  </v:shape>
                </v:group>
                <v:group id="Group 493" o:spid="_x0000_s1029" style="position:absolute;left:5228;top:606;width:2;height:456" coordorigin="5228,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494" o:spid="_x0000_s1030" style="position:absolute;left:5228;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rEMIA&#10;AADcAAAADwAAAGRycy9kb3ducmV2LnhtbESPzarCMBSE94LvEI7gRjT1oiLVKEW4IO78QXB3bI5t&#10;sTkpTbT17Y0guBxm5htmuW5NKZ5Uu8KygvEoAkGcWl1wpuB0/B/OQTiPrLG0TApe5GC96naWGGvb&#10;8J6eB5+JAGEXo4Lc+yqW0qU5GXQjWxEH72Zrgz7IOpO6xibATSn/omgmDRYcFnKsaJNTej88jIKN&#10;bk+NNsngct25y2SabPfnYqJUv9cmCxCeWv8Lf9tbrWA6H8PnTDg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qsQwgAAANwAAAAPAAAAAAAAAAAAAAAAAJgCAABkcnMvZG93&#10;bnJldi54bWxQSwUGAAAAAAQABAD1AAAAhwMAAAAA&#10;" path="m,l,456e" filled="f" strokeweight=".58pt">
                    <v:path arrowok="t" o:connecttype="custom" o:connectlocs="0,606;0,1062" o:connectangles="0,0"/>
                  </v:shape>
                </v:group>
                <v:group id="Group 495" o:spid="_x0000_s1031" style="position:absolute;left:5224;top:1067;width:3629;height:2" coordorigin="5224,1067" coordsize="3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496" o:spid="_x0000_s1032" style="position:absolute;left:5224;top:1067;width:3629;height:2;visibility:visible;mso-wrap-style:square;v-text-anchor:top" coordsize="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zLsYA&#10;AADcAAAADwAAAGRycy9kb3ducmV2LnhtbESPQWvCQBSE74X+h+UVepG6saLE1E0QRbHixVSF3h7Z&#10;1yQ0+zZkV03/fbcg9DjMzDfMPOtNI67UudqygtEwAkFcWF1zqeD4sX6JQTiPrLGxTAp+yEGWPj7M&#10;MdH2xge65r4UAcIuQQWV920ipSsqMuiGtiUO3pftDPogu1LqDm8Bbhr5GkVTabDmsFBhS8uKiu/8&#10;YhQ4kvvVuTjNPvNIbxeDyftyt2mVen7qF28gPPX+P3xvb7WCSTyG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fzLsYAAADcAAAADwAAAAAAAAAAAAAAAACYAgAAZHJz&#10;L2Rvd25yZXYueG1sUEsFBgAAAAAEAAQA9QAAAIsDAAAAAA==&#10;" path="m,l3628,e" filled="f" strokeweight=".58pt">
                    <v:path arrowok="t" o:connecttype="custom" o:connectlocs="0,0;3628,0" o:connectangles="0,0"/>
                  </v:shape>
                </v:group>
                <v:group id="Group 497" o:spid="_x0000_s1033" style="position:absolute;left:8848;top:606;width:2;height:456" coordorigin="8848,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498" o:spid="_x0000_s1034" style="position:absolute;left:8848;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tE8UA&#10;AADcAAAADwAAAGRycy9kb3ducmV2LnhtbESPQWvCQBSE7wX/w/IEL6VuWpIi0VWCUAjeYkXw9sw+&#10;k2D2bchuk/jv3UKhx2FmvmE2u8m0YqDeNZYVvC8jEMSl1Q1XCk7fX28rEM4ja2wtk4IHOdhtZy8b&#10;TLUduaDh6CsRIOxSVFB736VSurImg25pO+Lg3Wxv0AfZV1L3OAa4aeVHFH1Kgw2HhRo72tdU3o8/&#10;RsFeT6dRm+z1cj24S5xkeXFuYqUW8ylbg/A0+f/wXzvXCpJVAr9nw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a0TxQAAANwAAAAPAAAAAAAAAAAAAAAAAJgCAABkcnMv&#10;ZG93bnJldi54bWxQSwUGAAAAAAQABAD1AAAAigMAAAAA&#10;" path="m,l,456e" filled="f" strokeweight=".58pt">
                    <v:path arrowok="t" o:connecttype="custom" o:connectlocs="0,606;0,1062" o:connectangles="0,0"/>
                  </v:shape>
                </v:group>
                <w10:wrap anchorx="page"/>
              </v:group>
            </w:pict>
          </mc:Fallback>
        </mc:AlternateContent>
      </w:r>
      <w:r>
        <w:rPr>
          <w:noProof/>
          <w:lang w:val="en-AU" w:eastAsia="en-AU"/>
        </w:rPr>
        <mc:AlternateContent>
          <mc:Choice Requires="wpg">
            <w:drawing>
              <wp:anchor distT="0" distB="0" distL="114300" distR="114300" simplePos="0" relativeHeight="251694080" behindDoc="1" locked="0" layoutInCell="1" allowOverlap="1" wp14:anchorId="41459981" wp14:editId="261ED443">
                <wp:simplePos x="0" y="0"/>
                <wp:positionH relativeFrom="page">
                  <wp:posOffset>6056630</wp:posOffset>
                </wp:positionH>
                <wp:positionV relativeFrom="paragraph">
                  <wp:posOffset>377825</wp:posOffset>
                </wp:positionV>
                <wp:extent cx="1269365" cy="303530"/>
                <wp:effectExtent l="8255" t="3175" r="8255" b="7620"/>
                <wp:wrapNone/>
                <wp:docPr id="56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303530"/>
                          <a:chOff x="9538" y="595"/>
                          <a:chExt cx="1999" cy="478"/>
                        </a:xfrm>
                      </wpg:grpSpPr>
                      <wpg:grpSp>
                        <wpg:cNvPr id="569" name="Group 500"/>
                        <wpg:cNvGrpSpPr>
                          <a:grpSpLocks/>
                        </wpg:cNvGrpSpPr>
                        <wpg:grpSpPr bwMode="auto">
                          <a:xfrm>
                            <a:off x="9544" y="601"/>
                            <a:ext cx="1988" cy="2"/>
                            <a:chOff x="9544" y="601"/>
                            <a:chExt cx="1988" cy="2"/>
                          </a:xfrm>
                        </wpg:grpSpPr>
                        <wps:wsp>
                          <wps:cNvPr id="570" name="Freeform 501"/>
                          <wps:cNvSpPr>
                            <a:spLocks/>
                          </wps:cNvSpPr>
                          <wps:spPr bwMode="auto">
                            <a:xfrm>
                              <a:off x="9544" y="601"/>
                              <a:ext cx="1988" cy="2"/>
                            </a:xfrm>
                            <a:custGeom>
                              <a:avLst/>
                              <a:gdLst>
                                <a:gd name="T0" fmla="+- 0 9544 9544"/>
                                <a:gd name="T1" fmla="*/ T0 w 1988"/>
                                <a:gd name="T2" fmla="+- 0 11531 9544"/>
                                <a:gd name="T3" fmla="*/ T2 w 1988"/>
                              </a:gdLst>
                              <a:ahLst/>
                              <a:cxnLst>
                                <a:cxn ang="0">
                                  <a:pos x="T1" y="0"/>
                                </a:cxn>
                                <a:cxn ang="0">
                                  <a:pos x="T3" y="0"/>
                                </a:cxn>
                              </a:cxnLst>
                              <a:rect l="0" t="0" r="r" b="b"/>
                              <a:pathLst>
                                <a:path w="1988">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02"/>
                        <wpg:cNvGrpSpPr>
                          <a:grpSpLocks/>
                        </wpg:cNvGrpSpPr>
                        <wpg:grpSpPr bwMode="auto">
                          <a:xfrm>
                            <a:off x="9548" y="606"/>
                            <a:ext cx="2" cy="456"/>
                            <a:chOff x="9548" y="606"/>
                            <a:chExt cx="2" cy="456"/>
                          </a:xfrm>
                        </wpg:grpSpPr>
                        <wps:wsp>
                          <wps:cNvPr id="572" name="Freeform 503"/>
                          <wps:cNvSpPr>
                            <a:spLocks/>
                          </wps:cNvSpPr>
                          <wps:spPr bwMode="auto">
                            <a:xfrm>
                              <a:off x="9548"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04"/>
                        <wpg:cNvGrpSpPr>
                          <a:grpSpLocks/>
                        </wpg:cNvGrpSpPr>
                        <wpg:grpSpPr bwMode="auto">
                          <a:xfrm>
                            <a:off x="9544" y="1067"/>
                            <a:ext cx="1988" cy="2"/>
                            <a:chOff x="9544" y="1067"/>
                            <a:chExt cx="1988" cy="2"/>
                          </a:xfrm>
                        </wpg:grpSpPr>
                        <wps:wsp>
                          <wps:cNvPr id="574" name="Freeform 505"/>
                          <wps:cNvSpPr>
                            <a:spLocks/>
                          </wps:cNvSpPr>
                          <wps:spPr bwMode="auto">
                            <a:xfrm>
                              <a:off x="9544" y="1067"/>
                              <a:ext cx="1988" cy="2"/>
                            </a:xfrm>
                            <a:custGeom>
                              <a:avLst/>
                              <a:gdLst>
                                <a:gd name="T0" fmla="+- 0 9544 9544"/>
                                <a:gd name="T1" fmla="*/ T0 w 1988"/>
                                <a:gd name="T2" fmla="+- 0 11531 9544"/>
                                <a:gd name="T3" fmla="*/ T2 w 1988"/>
                              </a:gdLst>
                              <a:ahLst/>
                              <a:cxnLst>
                                <a:cxn ang="0">
                                  <a:pos x="T1" y="0"/>
                                </a:cxn>
                                <a:cxn ang="0">
                                  <a:pos x="T3" y="0"/>
                                </a:cxn>
                              </a:cxnLst>
                              <a:rect l="0" t="0" r="r" b="b"/>
                              <a:pathLst>
                                <a:path w="1988">
                                  <a:moveTo>
                                    <a:pt x="0" y="0"/>
                                  </a:moveTo>
                                  <a:lnTo>
                                    <a:pt x="1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06"/>
                        <wpg:cNvGrpSpPr>
                          <a:grpSpLocks/>
                        </wpg:cNvGrpSpPr>
                        <wpg:grpSpPr bwMode="auto">
                          <a:xfrm>
                            <a:off x="11526" y="606"/>
                            <a:ext cx="2" cy="456"/>
                            <a:chOff x="11526" y="606"/>
                            <a:chExt cx="2" cy="456"/>
                          </a:xfrm>
                        </wpg:grpSpPr>
                        <wps:wsp>
                          <wps:cNvPr id="576" name="Freeform 507"/>
                          <wps:cNvSpPr>
                            <a:spLocks/>
                          </wps:cNvSpPr>
                          <wps:spPr bwMode="auto">
                            <a:xfrm>
                              <a:off x="11526" y="606"/>
                              <a:ext cx="2" cy="456"/>
                            </a:xfrm>
                            <a:custGeom>
                              <a:avLst/>
                              <a:gdLst>
                                <a:gd name="T0" fmla="+- 0 606 606"/>
                                <a:gd name="T1" fmla="*/ 606 h 456"/>
                                <a:gd name="T2" fmla="+- 0 1062 606"/>
                                <a:gd name="T3" fmla="*/ 106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CA3559" id="Group 568" o:spid="_x0000_s1026" style="position:absolute;margin-left:476.9pt;margin-top:29.75pt;width:99.95pt;height:23.9pt;z-index:-251622400;mso-position-horizontal-relative:page" coordorigin="9538,595" coordsize="199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">
                <v:group id="Group 500" o:spid="_x0000_s1027" style="position:absolute;left:9544;top:601;width:1988;height:2" coordorigin="9544,601" coordsize="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01" o:spid="_x0000_s1028" style="position:absolute;left:9544;top:601;width:1988;height:2;visibility:visible;mso-wrap-style:square;v-text-anchor:top" coordsize="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OjMIA&#10;AADcAAAADwAAAGRycy9kb3ducmV2LnhtbERPy2rCQBTdC/2H4Qrd6UShPqKj1EKLixIxunF3zVwn&#10;wcydkJnG9O87i4LLw3mvt72tRUetrxwrmIwTEMSF0xUbBefT52gBwgdkjbVjUvBLHrabl8EaU+0e&#10;fKQuD0bEEPYpKihDaFIpfVGSRT92DXHkbq61GCJsjdQtPmK4reU0SWbSYsWxocSGPkoq7vmPVaDD&#10;9UDLrMvM7uuS5Ya72+RbKvU67N9XIAL14Sn+d++1grd5nB/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A6MwgAAANwAAAAPAAAAAAAAAAAAAAAAAJgCAABkcnMvZG93&#10;bnJldi54bWxQSwUGAAAAAAQABAD1AAAAhwMAAAAA&#10;" path="m,l1987,e" filled="f" strokeweight=".58pt">
                    <v:path arrowok="t" o:connecttype="custom" o:connectlocs="0,0;1987,0" o:connectangles="0,0"/>
                  </v:shape>
                </v:group>
                <v:group id="Group 502" o:spid="_x0000_s1029" style="position:absolute;left:9548;top:606;width:2;height:456" coordorigin="9548,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03" o:spid="_x0000_s1030" style="position:absolute;left:9548;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FQMMA&#10;AADcAAAADwAAAGRycy9kb3ducmV2LnhtbESPQYvCMBSE74L/ITzBi2iq6CrVKEUQZG+6Inh7Ns+2&#10;2LyUJtr6782C4HGYmW+Y1aY1pXhS7QrLCsajCARxanXBmYLT3264AOE8ssbSMil4kYPNuttZYaxt&#10;wwd6Hn0mAoRdjApy76tYSpfmZNCNbEUcvJutDfog60zqGpsAN6WcRNGPNFhwWMixom1O6f34MAq2&#10;uj012iSDy/XXXaazZH84F1Ol+r02WYLw1Ppv+NPeawWz+QT+z4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lFQMMAAADcAAAADwAAAAAAAAAAAAAAAACYAgAAZHJzL2Rv&#10;d25yZXYueG1sUEsFBgAAAAAEAAQA9QAAAIgDAAAAAA==&#10;" path="m,l,456e" filled="f" strokeweight=".58pt">
                    <v:path arrowok="t" o:connecttype="custom" o:connectlocs="0,606;0,1062" o:connectangles="0,0"/>
                  </v:shape>
                </v:group>
                <v:group id="Group 504" o:spid="_x0000_s1031" style="position:absolute;left:9544;top:1067;width:1988;height:2" coordorigin="9544,1067" coordsize="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05" o:spid="_x0000_s1032" style="position:absolute;left:9544;top:1067;width:1988;height:2;visibility:visible;mso-wrap-style:square;v-text-anchor:top" coordsize="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Ij8UA&#10;AADcAAAADwAAAGRycy9kb3ducmV2LnhtbESPQWvCQBSE7wX/w/IEb7qxqK2pq7RCi4eS0ujF22v2&#10;uQnNvg3ZNcZ/7xaEHoeZ+YZZbXpbi45aXzlWMJ0kIIgLpys2Cg779/EzCB+QNdaOScGVPGzWg4cV&#10;ptpd+Ju6PBgRIexTVFCG0KRS+qIki37iGuLonVxrMUTZGqlbvES4reVjkiykxYrjQokNbUsqfvOz&#10;VaDDzxctsy4zbx/HLDfcnaafUqnRsH99ARGoD//he3unFcyfZv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wiPxQAAANwAAAAPAAAAAAAAAAAAAAAAAJgCAABkcnMv&#10;ZG93bnJldi54bWxQSwUGAAAAAAQABAD1AAAAigMAAAAA&#10;" path="m,l1987,e" filled="f" strokeweight=".58pt">
                    <v:path arrowok="t" o:connecttype="custom" o:connectlocs="0,0;1987,0" o:connectangles="0,0"/>
                  </v:shape>
                </v:group>
                <v:group id="Group 506" o:spid="_x0000_s1033" style="position:absolute;left:11526;top:606;width:2;height:456" coordorigin="11526,60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07" o:spid="_x0000_s1034" style="position:absolute;left:11526;top:60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Q8UA&#10;AADcAAAADwAAAGRycy9kb3ducmV2LnhtbESPQWuDQBSE74X+h+UFcinN2mDSYl2DBAqSm0kI5Pbq&#10;vqrEfSvuVu2/7wYKPQ4z8w2T7mbTiZEG11pW8LKKQBBXVrdcKzifPp7fQDiPrLGzTAp+yMEue3xI&#10;MdF24pLGo69FgLBLUEHjfZ9I6aqGDLqV7YmD92UHgz7IoZZ6wCnATSfXUbSVBlsOCw32tG+ouh2/&#10;jYK9ns+TNvnT9fPgrvEmL8pLGyu1XMz5OwhPs/8P/7ULrWDzuoX7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NDxQAAANwAAAAPAAAAAAAAAAAAAAAAAJgCAABkcnMv&#10;ZG93bnJldi54bWxQSwUGAAAAAAQABAD1AAAAigMAAAAA&#10;" path="m,l,456e" filled="f" strokeweight=".58pt">
                    <v:path arrowok="t" o:connecttype="custom" o:connectlocs="0,606;0,1062" o:connectangles="0,0"/>
                  </v:shape>
                </v:group>
                <w10:wrap anchorx="page"/>
              </v:group>
            </w:pict>
          </mc:Fallback>
        </mc:AlternateContent>
      </w:r>
      <w:r>
        <w:rPr>
          <w:noProof/>
          <w:lang w:val="en-AU" w:eastAsia="en-AU"/>
        </w:rPr>
        <mc:AlternateContent>
          <mc:Choice Requires="wpg">
            <w:drawing>
              <wp:anchor distT="0" distB="0" distL="114300" distR="114300" simplePos="0" relativeHeight="251710464" behindDoc="1" locked="0" layoutInCell="1" allowOverlap="1" wp14:anchorId="07C1E57C" wp14:editId="255897FC">
                <wp:simplePos x="0" y="0"/>
                <wp:positionH relativeFrom="page">
                  <wp:posOffset>6413500</wp:posOffset>
                </wp:positionH>
                <wp:positionV relativeFrom="paragraph">
                  <wp:posOffset>-41910</wp:posOffset>
                </wp:positionV>
                <wp:extent cx="180340" cy="180340"/>
                <wp:effectExtent l="12700" t="12065" r="6985" b="7620"/>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0100" y="-66"/>
                          <a:chExt cx="284" cy="284"/>
                        </a:xfrm>
                      </wpg:grpSpPr>
                      <wps:wsp>
                        <wps:cNvPr id="567" name="Freeform 618"/>
                        <wps:cNvSpPr>
                          <a:spLocks/>
                        </wps:cNvSpPr>
                        <wps:spPr bwMode="auto">
                          <a:xfrm>
                            <a:off x="10100" y="-66"/>
                            <a:ext cx="284" cy="284"/>
                          </a:xfrm>
                          <a:custGeom>
                            <a:avLst/>
                            <a:gdLst>
                              <a:gd name="T0" fmla="+- 0 10100 10100"/>
                              <a:gd name="T1" fmla="*/ T0 w 284"/>
                              <a:gd name="T2" fmla="+- 0 -66 -66"/>
                              <a:gd name="T3" fmla="*/ -66 h 284"/>
                              <a:gd name="T4" fmla="+- 0 10384 10100"/>
                              <a:gd name="T5" fmla="*/ T4 w 284"/>
                              <a:gd name="T6" fmla="+- 0 -66 -66"/>
                              <a:gd name="T7" fmla="*/ -66 h 284"/>
                              <a:gd name="T8" fmla="+- 0 10384 10100"/>
                              <a:gd name="T9" fmla="*/ T8 w 284"/>
                              <a:gd name="T10" fmla="+- 0 217 -66"/>
                              <a:gd name="T11" fmla="*/ 217 h 284"/>
                              <a:gd name="T12" fmla="+- 0 10100 10100"/>
                              <a:gd name="T13" fmla="*/ T12 w 284"/>
                              <a:gd name="T14" fmla="+- 0 217 -66"/>
                              <a:gd name="T15" fmla="*/ 217 h 284"/>
                              <a:gd name="T16" fmla="+- 0 10100 10100"/>
                              <a:gd name="T17" fmla="*/ T16 w 284"/>
                              <a:gd name="T18" fmla="+- 0 -66 -66"/>
                              <a:gd name="T19" fmla="*/ -66 h 284"/>
                            </a:gdLst>
                            <a:ahLst/>
                            <a:cxnLst>
                              <a:cxn ang="0">
                                <a:pos x="T1" y="T3"/>
                              </a:cxn>
                              <a:cxn ang="0">
                                <a:pos x="T5" y="T7"/>
                              </a:cxn>
                              <a:cxn ang="0">
                                <a:pos x="T9" y="T11"/>
                              </a:cxn>
                              <a:cxn ang="0">
                                <a:pos x="T13" y="T15"/>
                              </a:cxn>
                              <a:cxn ang="0">
                                <a:pos x="T17" y="T19"/>
                              </a:cxn>
                            </a:cxnLst>
                            <a:rect l="0" t="0" r="r" b="b"/>
                            <a:pathLst>
                              <a:path w="284" h="284">
                                <a:moveTo>
                                  <a:pt x="0" y="0"/>
                                </a:moveTo>
                                <a:lnTo>
                                  <a:pt x="284" y="0"/>
                                </a:lnTo>
                                <a:lnTo>
                                  <a:pt x="284"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5FFA7" id="Group 566" o:spid="_x0000_s1026" style="position:absolute;margin-left:505pt;margin-top:-3.3pt;width:14.2pt;height:14.2pt;z-index:-251606016;mso-position-horizontal-relative:page" coordorigin="10100,-6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">
                <v:shape id="Freeform 618" o:spid="_x0000_s1027" style="position:absolute;left:10100;top:-6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mvcQA&#10;AADcAAAADwAAAGRycy9kb3ducmV2LnhtbESPUWvCQBCE3wv9D8cW+lYvCrEl9ZTSVhB9qukP2ObW&#10;JJjbS3LbGP+9Jwg+DjPzDbNYja5RA/Wh9mxgOklAERfe1lwa+M3XL2+ggiBbbDyTgTMFWC0fHxaY&#10;WX/iHxr2UqoI4ZChgUqkzbQORUUOw8S3xNE7+N6hRNmX2vZ4inDX6FmSzLXDmuNChS19VlQc9//O&#10;QJfm+bdMhx3P6nTtpe2+/rqtMc9P48c7KKFR7uFbe2MNpPNXuJ6JR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Jr3EAAAA3AAAAA8AAAAAAAAAAAAAAAAAmAIAAGRycy9k&#10;b3ducmV2LnhtbFBLBQYAAAAABAAEAPUAAACJAwAAAAA=&#10;" path="m,l284,r,283l,283,,xe" filled="f" strokeweight=".48pt">
                  <v:path arrowok="t" o:connecttype="custom" o:connectlocs="0,-66;284,-66;284,217;0,217;0,-66" o:connectangles="0,0,0,0,0"/>
                </v:shape>
                <w10:wrap anchorx="page"/>
              </v:group>
            </w:pict>
          </mc:Fallback>
        </mc:AlternateContent>
      </w:r>
      <w:r>
        <w:rPr>
          <w:w w:val="105"/>
        </w:rPr>
        <w:t>Does</w:t>
      </w:r>
      <w:r>
        <w:rPr>
          <w:spacing w:val="-2"/>
          <w:w w:val="105"/>
        </w:rPr>
        <w:t xml:space="preserve"> </w:t>
      </w:r>
      <w:r>
        <w:rPr>
          <w:w w:val="105"/>
        </w:rPr>
        <w:t>the</w:t>
      </w:r>
      <w:r>
        <w:rPr>
          <w:spacing w:val="-1"/>
          <w:w w:val="105"/>
        </w:rPr>
        <w:t xml:space="preserve"> </w:t>
      </w:r>
      <w:r>
        <w:rPr>
          <w:w w:val="105"/>
        </w:rPr>
        <w:t>respondent</w:t>
      </w:r>
      <w:r>
        <w:rPr>
          <w:spacing w:val="-2"/>
          <w:w w:val="105"/>
        </w:rPr>
        <w:t xml:space="preserve"> </w:t>
      </w:r>
      <w:r>
        <w:rPr>
          <w:w w:val="105"/>
        </w:rPr>
        <w:t>have</w:t>
      </w:r>
      <w:r>
        <w:rPr>
          <w:spacing w:val="-1"/>
          <w:w w:val="105"/>
        </w:rPr>
        <w:t xml:space="preserve"> </w:t>
      </w:r>
      <w:r>
        <w:rPr>
          <w:w w:val="105"/>
        </w:rPr>
        <w:t>a</w:t>
      </w:r>
      <w:r>
        <w:rPr>
          <w:spacing w:val="-1"/>
          <w:w w:val="105"/>
        </w:rPr>
        <w:t xml:space="preserve"> </w:t>
      </w:r>
      <w:r>
        <w:rPr>
          <w:w w:val="105"/>
        </w:rPr>
        <w:t>disability,</w:t>
      </w:r>
      <w:r>
        <w:rPr>
          <w:spacing w:val="-2"/>
          <w:w w:val="105"/>
        </w:rPr>
        <w:t xml:space="preserve"> </w:t>
      </w:r>
      <w:proofErr w:type="gramStart"/>
      <w:r>
        <w:rPr>
          <w:w w:val="105"/>
        </w:rPr>
        <w:t>illness</w:t>
      </w:r>
      <w:proofErr w:type="gramEnd"/>
      <w:r>
        <w:rPr>
          <w:spacing w:val="-1"/>
          <w:w w:val="105"/>
        </w:rPr>
        <w:t xml:space="preserve"> </w:t>
      </w:r>
      <w:r>
        <w:rPr>
          <w:w w:val="105"/>
        </w:rPr>
        <w:t>or</w:t>
      </w:r>
      <w:r>
        <w:rPr>
          <w:spacing w:val="-2"/>
          <w:w w:val="105"/>
        </w:rPr>
        <w:t xml:space="preserve"> </w:t>
      </w:r>
      <w:r>
        <w:rPr>
          <w:w w:val="105"/>
        </w:rPr>
        <w:t>impairment</w:t>
      </w:r>
      <w:r>
        <w:rPr>
          <w:spacing w:val="-2"/>
          <w:w w:val="105"/>
        </w:rPr>
        <w:t xml:space="preserve"> </w:t>
      </w:r>
      <w:r>
        <w:rPr>
          <w:w w:val="105"/>
        </w:rPr>
        <w:t>where</w:t>
      </w:r>
      <w:r>
        <w:rPr>
          <w:spacing w:val="-1"/>
          <w:w w:val="105"/>
        </w:rPr>
        <w:t xml:space="preserve"> </w:t>
      </w:r>
      <w:r>
        <w:rPr>
          <w:w w:val="105"/>
        </w:rPr>
        <w:t>support</w:t>
      </w:r>
      <w:r>
        <w:rPr>
          <w:spacing w:val="-2"/>
          <w:w w:val="105"/>
        </w:rPr>
        <w:t xml:space="preserve"> </w:t>
      </w:r>
      <w:r>
        <w:rPr>
          <w:w w:val="105"/>
        </w:rPr>
        <w:t>and/or</w:t>
      </w:r>
      <w:r>
        <w:rPr>
          <w:spacing w:val="-2"/>
          <w:w w:val="105"/>
        </w:rPr>
        <w:t xml:space="preserve"> </w:t>
      </w:r>
      <w:r>
        <w:rPr>
          <w:w w:val="105"/>
        </w:rPr>
        <w:t>special</w:t>
      </w:r>
      <w:r>
        <w:rPr>
          <w:spacing w:val="-3"/>
          <w:w w:val="105"/>
        </w:rPr>
        <w:t xml:space="preserve"> </w:t>
      </w:r>
      <w:r>
        <w:rPr>
          <w:w w:val="105"/>
        </w:rPr>
        <w:t>arrangements</w:t>
      </w:r>
      <w:r>
        <w:rPr>
          <w:spacing w:val="-1"/>
          <w:w w:val="105"/>
        </w:rPr>
        <w:t xml:space="preserve"> </w:t>
      </w:r>
      <w:r>
        <w:rPr>
          <w:w w:val="105"/>
        </w:rPr>
        <w:t>are</w:t>
      </w:r>
      <w:r>
        <w:rPr>
          <w:spacing w:val="-1"/>
          <w:w w:val="105"/>
        </w:rPr>
        <w:t xml:space="preserve"> </w:t>
      </w:r>
      <w:r>
        <w:rPr>
          <w:w w:val="105"/>
        </w:rPr>
        <w:t>required?</w:t>
      </w:r>
      <w:r>
        <w:rPr>
          <w:spacing w:val="-5"/>
          <w:w w:val="105"/>
        </w:rPr>
        <w:t xml:space="preserve"> </w:t>
      </w:r>
      <w:r>
        <w:rPr>
          <w:w w:val="105"/>
        </w:rPr>
        <w:t>No</w:t>
      </w:r>
      <w:r>
        <w:rPr>
          <w:w w:val="105"/>
        </w:rPr>
        <w:tab/>
        <w:t>Yes</w:t>
      </w:r>
      <w:r>
        <w:rPr>
          <w:spacing w:val="134"/>
          <w:w w:val="104"/>
        </w:rPr>
        <w:t xml:space="preserve"> </w:t>
      </w:r>
      <w:r>
        <w:rPr>
          <w:w w:val="105"/>
        </w:rPr>
        <w:t>Current place</w:t>
      </w:r>
      <w:r>
        <w:rPr>
          <w:spacing w:val="1"/>
          <w:w w:val="105"/>
        </w:rPr>
        <w:t xml:space="preserve"> </w:t>
      </w:r>
      <w:r>
        <w:rPr>
          <w:w w:val="105"/>
        </w:rPr>
        <w:t xml:space="preserve">of </w:t>
      </w:r>
      <w:r>
        <w:rPr>
          <w:spacing w:val="1"/>
          <w:w w:val="105"/>
        </w:rPr>
        <w:t>employment</w:t>
      </w:r>
      <w:r>
        <w:rPr>
          <w:spacing w:val="1"/>
          <w:w w:val="105"/>
        </w:rPr>
        <w:tab/>
      </w:r>
      <w:r>
        <w:rPr>
          <w:w w:val="105"/>
        </w:rPr>
        <w:t>Vehicle</w:t>
      </w:r>
      <w:r>
        <w:rPr>
          <w:spacing w:val="2"/>
          <w:w w:val="105"/>
        </w:rPr>
        <w:t xml:space="preserve"> </w:t>
      </w:r>
      <w:r>
        <w:rPr>
          <w:w w:val="105"/>
        </w:rPr>
        <w:t>Model:</w:t>
      </w:r>
      <w:r>
        <w:rPr>
          <w:w w:val="105"/>
        </w:rPr>
        <w:tab/>
        <w:t>Vehicle</w:t>
      </w:r>
      <w:r>
        <w:rPr>
          <w:spacing w:val="-13"/>
          <w:w w:val="105"/>
        </w:rPr>
        <w:t xml:space="preserve"> </w:t>
      </w:r>
      <w:r>
        <w:rPr>
          <w:w w:val="105"/>
        </w:rPr>
        <w:t>Registration</w:t>
      </w:r>
    </w:p>
    <w:p w14:paraId="56023407" w14:textId="10219A0A" w:rsidR="003B157C" w:rsidRDefault="003B157C" w:rsidP="00AE052E">
      <w:pPr>
        <w:spacing w:before="17" w:line="260" w:lineRule="exact"/>
        <w:ind w:right="-1159"/>
        <w:rPr>
          <w:sz w:val="26"/>
          <w:szCs w:val="26"/>
        </w:rPr>
      </w:pPr>
    </w:p>
    <w:p w14:paraId="4AFF4B5C" w14:textId="741F293A" w:rsidR="005C0636" w:rsidRDefault="005C0636" w:rsidP="005C0636">
      <w:pPr>
        <w:pStyle w:val="BodyText"/>
        <w:tabs>
          <w:tab w:val="left" w:pos="4315"/>
        </w:tabs>
        <w:ind w:left="0" w:right="-1159"/>
        <w:rPr>
          <w:w w:val="105"/>
        </w:rPr>
      </w:pPr>
      <w:r>
        <w:rPr>
          <w:noProof/>
          <w:lang w:eastAsia="en-AU"/>
        </w:rPr>
        <mc:AlternateContent>
          <mc:Choice Requires="wpg">
            <w:drawing>
              <wp:anchor distT="0" distB="0" distL="114300" distR="114300" simplePos="0" relativeHeight="251713536" behindDoc="1" locked="0" layoutInCell="1" allowOverlap="1" wp14:anchorId="73630F53" wp14:editId="70E9A14B">
                <wp:simplePos x="0" y="0"/>
                <wp:positionH relativeFrom="page">
                  <wp:posOffset>3269615</wp:posOffset>
                </wp:positionH>
                <wp:positionV relativeFrom="paragraph">
                  <wp:posOffset>150495</wp:posOffset>
                </wp:positionV>
                <wp:extent cx="180340" cy="180340"/>
                <wp:effectExtent l="0" t="0" r="10160" b="10160"/>
                <wp:wrapNone/>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897" y="-16"/>
                          <a:chExt cx="284" cy="284"/>
                        </a:xfrm>
                      </wpg:grpSpPr>
                      <wps:wsp>
                        <wps:cNvPr id="561" name="Freeform 624"/>
                        <wps:cNvSpPr>
                          <a:spLocks/>
                        </wps:cNvSpPr>
                        <wps:spPr bwMode="auto">
                          <a:xfrm>
                            <a:off x="4897" y="-16"/>
                            <a:ext cx="284" cy="284"/>
                          </a:xfrm>
                          <a:custGeom>
                            <a:avLst/>
                            <a:gdLst>
                              <a:gd name="T0" fmla="+- 0 4897 4897"/>
                              <a:gd name="T1" fmla="*/ T0 w 284"/>
                              <a:gd name="T2" fmla="+- 0 -16 -16"/>
                              <a:gd name="T3" fmla="*/ -16 h 284"/>
                              <a:gd name="T4" fmla="+- 0 5180 4897"/>
                              <a:gd name="T5" fmla="*/ T4 w 284"/>
                              <a:gd name="T6" fmla="+- 0 -16 -16"/>
                              <a:gd name="T7" fmla="*/ -16 h 284"/>
                              <a:gd name="T8" fmla="+- 0 5180 4897"/>
                              <a:gd name="T9" fmla="*/ T8 w 284"/>
                              <a:gd name="T10" fmla="+- 0 267 -16"/>
                              <a:gd name="T11" fmla="*/ 267 h 284"/>
                              <a:gd name="T12" fmla="+- 0 4897 4897"/>
                              <a:gd name="T13" fmla="*/ T12 w 284"/>
                              <a:gd name="T14" fmla="+- 0 267 -16"/>
                              <a:gd name="T15" fmla="*/ 267 h 284"/>
                              <a:gd name="T16" fmla="+- 0 4897 4897"/>
                              <a:gd name="T17" fmla="*/ T16 w 284"/>
                              <a:gd name="T18" fmla="+- 0 -16 -16"/>
                              <a:gd name="T19" fmla="*/ -1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4AC8E" id="Group 560" o:spid="_x0000_s1026" style="position:absolute;margin-left:257.45pt;margin-top:11.85pt;width:14.2pt;height:14.2pt;z-index:-251602944;mso-position-horizontal-relative:page" coordorigin="4897,-1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">
                <v:shape id="Freeform 624" o:spid="_x0000_s1027" style="position:absolute;left:4897;top:-16;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" path="m,l283,r,283l,283,,xe" filled="f" strokeweight=".48pt">
                  <v:path arrowok="t" o:connecttype="custom" o:connectlocs="0,-16;283,-16;283,267;0,267;0,-16" o:connectangles="0,0,0,0,0"/>
                </v:shape>
                <w10:wrap anchorx="page"/>
              </v:group>
            </w:pict>
          </mc:Fallback>
        </mc:AlternateContent>
      </w:r>
    </w:p>
    <w:p w14:paraId="2D92CF54" w14:textId="77888265" w:rsidR="003B157C" w:rsidRDefault="003B157C" w:rsidP="00AE052E">
      <w:pPr>
        <w:pStyle w:val="BodyText"/>
        <w:tabs>
          <w:tab w:val="left" w:pos="4315"/>
        </w:tabs>
        <w:ind w:left="0" w:right="-1159"/>
      </w:pPr>
      <w:r>
        <w:rPr>
          <w:noProof/>
          <w:lang w:val="en-AU" w:eastAsia="en-AU"/>
        </w:rPr>
        <mc:AlternateContent>
          <mc:Choice Requires="wpg">
            <w:drawing>
              <wp:anchor distT="0" distB="0" distL="114300" distR="114300" simplePos="0" relativeHeight="251712512" behindDoc="1" locked="0" layoutInCell="1" allowOverlap="1" wp14:anchorId="782F14F7" wp14:editId="217CC27C">
                <wp:simplePos x="0" y="0"/>
                <wp:positionH relativeFrom="page">
                  <wp:posOffset>2541270</wp:posOffset>
                </wp:positionH>
                <wp:positionV relativeFrom="paragraph">
                  <wp:posOffset>-635</wp:posOffset>
                </wp:positionV>
                <wp:extent cx="180340" cy="180340"/>
                <wp:effectExtent l="0" t="0" r="10160" b="10160"/>
                <wp:wrapNone/>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966" y="-1"/>
                          <a:chExt cx="284" cy="284"/>
                        </a:xfrm>
                      </wpg:grpSpPr>
                      <wps:wsp>
                        <wps:cNvPr id="563" name="Freeform 622"/>
                        <wps:cNvSpPr>
                          <a:spLocks/>
                        </wps:cNvSpPr>
                        <wps:spPr bwMode="auto">
                          <a:xfrm>
                            <a:off x="3966" y="-1"/>
                            <a:ext cx="284" cy="284"/>
                          </a:xfrm>
                          <a:custGeom>
                            <a:avLst/>
                            <a:gdLst>
                              <a:gd name="T0" fmla="+- 0 3966 3966"/>
                              <a:gd name="T1" fmla="*/ T0 w 284"/>
                              <a:gd name="T2" fmla="+- 0 -1 -1"/>
                              <a:gd name="T3" fmla="*/ -1 h 284"/>
                              <a:gd name="T4" fmla="+- 0 4249 3966"/>
                              <a:gd name="T5" fmla="*/ T4 w 284"/>
                              <a:gd name="T6" fmla="+- 0 -1 -1"/>
                              <a:gd name="T7" fmla="*/ -1 h 284"/>
                              <a:gd name="T8" fmla="+- 0 4249 3966"/>
                              <a:gd name="T9" fmla="*/ T8 w 284"/>
                              <a:gd name="T10" fmla="+- 0 282 -1"/>
                              <a:gd name="T11" fmla="*/ 282 h 284"/>
                              <a:gd name="T12" fmla="+- 0 3966 3966"/>
                              <a:gd name="T13" fmla="*/ T12 w 284"/>
                              <a:gd name="T14" fmla="+- 0 282 -1"/>
                              <a:gd name="T15" fmla="*/ 282 h 284"/>
                              <a:gd name="T16" fmla="+- 0 3966 3966"/>
                              <a:gd name="T17" fmla="*/ T16 w 284"/>
                              <a:gd name="T18" fmla="+- 0 -1 -1"/>
                              <a:gd name="T19" fmla="*/ -1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32AF0" id="Group 562" o:spid="_x0000_s1026" style="position:absolute;margin-left:200.1pt;margin-top:-.05pt;width:14.2pt;height:14.2pt;z-index:-251603968;mso-position-horizontal-relative:page" coordorigin="3966,-1"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">
                <v:shape id="Freeform 622" o:spid="_x0000_s1027" style="position:absolute;left:3966;top:-1;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gvsQA&#10;AADcAAAADwAAAGRycy9kb3ducmV2LnhtbESPUWvCQBCE3wv+h2OFvtWLSqRETxFbobRPNf0Ba25N&#10;grm9JLfG9N/3CoU+DjPzDbPZja5RA/Wh9mxgPktAERfe1lwa+MqPT8+ggiBbbDyTgW8KsNtOHjaY&#10;WX/nTxpOUqoI4ZChgUqkzbQORUUOw8y3xNG7+N6hRNmX2vZ4j3DX6EWSrLTDmuNChS0dKiqup5sz&#10;0KV5/irz4YMXdXr00nYv5+7dmMfpuF+DEhrlP/zXfrMG0tUS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IL7EAAAA3AAAAA8AAAAAAAAAAAAAAAAAmAIAAGRycy9k&#10;b3ducmV2LnhtbFBLBQYAAAAABAAEAPUAAACJAwAAAAA=&#10;" path="m,l283,r,283l,283,,xe" filled="f" strokeweight=".48pt">
                  <v:path arrowok="t" o:connecttype="custom" o:connectlocs="0,-1;283,-1;283,282;0,282;0,-1" o:connectangles="0,0,0,0,0"/>
                </v:shape>
                <w10:wrap anchorx="page"/>
              </v:group>
            </w:pict>
          </mc:Fallback>
        </mc:AlternateContent>
      </w:r>
      <w:r>
        <w:rPr>
          <w:w w:val="105"/>
        </w:rPr>
        <w:t>Is</w:t>
      </w:r>
      <w:r>
        <w:rPr>
          <w:spacing w:val="-1"/>
          <w:w w:val="105"/>
        </w:rPr>
        <w:t xml:space="preserve"> </w:t>
      </w:r>
      <w:r>
        <w:rPr>
          <w:w w:val="105"/>
        </w:rPr>
        <w:t>the respondent</w:t>
      </w:r>
      <w:r>
        <w:rPr>
          <w:spacing w:val="-1"/>
          <w:w w:val="105"/>
        </w:rPr>
        <w:t xml:space="preserve"> </w:t>
      </w:r>
      <w:r>
        <w:rPr>
          <w:w w:val="105"/>
        </w:rPr>
        <w:t>under 18 years</w:t>
      </w:r>
      <w:r>
        <w:rPr>
          <w:spacing w:val="-1"/>
          <w:w w:val="105"/>
        </w:rPr>
        <w:t xml:space="preserve"> </w:t>
      </w:r>
      <w:r>
        <w:rPr>
          <w:w w:val="105"/>
        </w:rPr>
        <w:t>of</w:t>
      </w:r>
      <w:r>
        <w:rPr>
          <w:spacing w:val="-1"/>
          <w:w w:val="105"/>
        </w:rPr>
        <w:t xml:space="preserve"> </w:t>
      </w:r>
      <w:r>
        <w:rPr>
          <w:w w:val="105"/>
        </w:rPr>
        <w:t>age?</w:t>
      </w:r>
      <w:r>
        <w:rPr>
          <w:spacing w:val="1"/>
          <w:w w:val="105"/>
        </w:rPr>
        <w:t xml:space="preserve"> </w:t>
      </w:r>
      <w:r>
        <w:rPr>
          <w:w w:val="105"/>
        </w:rPr>
        <w:t>No</w:t>
      </w:r>
      <w:r>
        <w:rPr>
          <w:w w:val="105"/>
        </w:rPr>
        <w:tab/>
        <w:t>Yes</w:t>
      </w:r>
    </w:p>
    <w:p w14:paraId="74289ABC" w14:textId="77777777" w:rsidR="003B157C" w:rsidRDefault="003B157C" w:rsidP="008E0943">
      <w:pPr>
        <w:pStyle w:val="BodyText"/>
        <w:spacing w:before="11" w:line="542" w:lineRule="auto"/>
        <w:ind w:left="0" w:right="-851"/>
      </w:pPr>
      <w:r>
        <w:rPr>
          <w:noProof/>
          <w:lang w:val="en-AU" w:eastAsia="en-AU"/>
        </w:rPr>
        <mc:AlternateContent>
          <mc:Choice Requires="wpg">
            <w:drawing>
              <wp:anchor distT="0" distB="0" distL="114300" distR="114300" simplePos="0" relativeHeight="251695104" behindDoc="1" locked="0" layoutInCell="1" allowOverlap="1" wp14:anchorId="245F1C91" wp14:editId="6FD7A22B">
                <wp:simplePos x="0" y="0"/>
                <wp:positionH relativeFrom="page">
                  <wp:posOffset>210185</wp:posOffset>
                </wp:positionH>
                <wp:positionV relativeFrom="paragraph">
                  <wp:posOffset>433705</wp:posOffset>
                </wp:positionV>
                <wp:extent cx="7115810" cy="300355"/>
                <wp:effectExtent l="10160" t="1905" r="8255" b="254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300355"/>
                          <a:chOff x="331" y="683"/>
                          <a:chExt cx="11206" cy="473"/>
                        </a:xfrm>
                      </wpg:grpSpPr>
                      <wpg:grpSp>
                        <wpg:cNvPr id="552" name="Group 509"/>
                        <wpg:cNvGrpSpPr>
                          <a:grpSpLocks/>
                        </wpg:cNvGrpSpPr>
                        <wpg:grpSpPr bwMode="auto">
                          <a:xfrm>
                            <a:off x="337" y="689"/>
                            <a:ext cx="11194" cy="2"/>
                            <a:chOff x="337" y="689"/>
                            <a:chExt cx="11194" cy="2"/>
                          </a:xfrm>
                        </wpg:grpSpPr>
                        <wps:wsp>
                          <wps:cNvPr id="553" name="Freeform 510"/>
                          <wps:cNvSpPr>
                            <a:spLocks/>
                          </wps:cNvSpPr>
                          <wps:spPr bwMode="auto">
                            <a:xfrm>
                              <a:off x="337" y="689"/>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11"/>
                        <wpg:cNvGrpSpPr>
                          <a:grpSpLocks/>
                        </wpg:cNvGrpSpPr>
                        <wpg:grpSpPr bwMode="auto">
                          <a:xfrm>
                            <a:off x="342" y="694"/>
                            <a:ext cx="2" cy="452"/>
                            <a:chOff x="342" y="694"/>
                            <a:chExt cx="2" cy="452"/>
                          </a:xfrm>
                        </wpg:grpSpPr>
                        <wps:wsp>
                          <wps:cNvPr id="555" name="Freeform 512"/>
                          <wps:cNvSpPr>
                            <a:spLocks/>
                          </wps:cNvSpPr>
                          <wps:spPr bwMode="auto">
                            <a:xfrm>
                              <a:off x="342" y="694"/>
                              <a:ext cx="2" cy="452"/>
                            </a:xfrm>
                            <a:custGeom>
                              <a:avLst/>
                              <a:gdLst>
                                <a:gd name="T0" fmla="+- 0 694 694"/>
                                <a:gd name="T1" fmla="*/ 694 h 452"/>
                                <a:gd name="T2" fmla="+- 0 1145 694"/>
                                <a:gd name="T3" fmla="*/ 1145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13"/>
                        <wpg:cNvGrpSpPr>
                          <a:grpSpLocks/>
                        </wpg:cNvGrpSpPr>
                        <wpg:grpSpPr bwMode="auto">
                          <a:xfrm>
                            <a:off x="337" y="1150"/>
                            <a:ext cx="11194" cy="2"/>
                            <a:chOff x="337" y="1150"/>
                            <a:chExt cx="11194" cy="2"/>
                          </a:xfrm>
                        </wpg:grpSpPr>
                        <wps:wsp>
                          <wps:cNvPr id="557" name="Freeform 514"/>
                          <wps:cNvSpPr>
                            <a:spLocks/>
                          </wps:cNvSpPr>
                          <wps:spPr bwMode="auto">
                            <a:xfrm>
                              <a:off x="337" y="1150"/>
                              <a:ext cx="11194" cy="2"/>
                            </a:xfrm>
                            <a:custGeom>
                              <a:avLst/>
                              <a:gdLst>
                                <a:gd name="T0" fmla="+- 0 337 337"/>
                                <a:gd name="T1" fmla="*/ T0 w 11194"/>
                                <a:gd name="T2" fmla="+- 0 11531 337"/>
                                <a:gd name="T3" fmla="*/ T2 w 11194"/>
                              </a:gdLst>
                              <a:ahLst/>
                              <a:cxnLst>
                                <a:cxn ang="0">
                                  <a:pos x="T1" y="0"/>
                                </a:cxn>
                                <a:cxn ang="0">
                                  <a:pos x="T3" y="0"/>
                                </a:cxn>
                              </a:cxnLst>
                              <a:rect l="0" t="0" r="r" b="b"/>
                              <a:pathLst>
                                <a:path w="11194">
                                  <a:moveTo>
                                    <a:pt x="0" y="0"/>
                                  </a:moveTo>
                                  <a:lnTo>
                                    <a:pt x="111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15"/>
                        <wpg:cNvGrpSpPr>
                          <a:grpSpLocks/>
                        </wpg:cNvGrpSpPr>
                        <wpg:grpSpPr bwMode="auto">
                          <a:xfrm>
                            <a:off x="11526" y="694"/>
                            <a:ext cx="2" cy="452"/>
                            <a:chOff x="11526" y="694"/>
                            <a:chExt cx="2" cy="452"/>
                          </a:xfrm>
                        </wpg:grpSpPr>
                        <wps:wsp>
                          <wps:cNvPr id="559" name="Freeform 516"/>
                          <wps:cNvSpPr>
                            <a:spLocks/>
                          </wps:cNvSpPr>
                          <wps:spPr bwMode="auto">
                            <a:xfrm>
                              <a:off x="11526" y="694"/>
                              <a:ext cx="2" cy="452"/>
                            </a:xfrm>
                            <a:custGeom>
                              <a:avLst/>
                              <a:gdLst>
                                <a:gd name="T0" fmla="+- 0 694 694"/>
                                <a:gd name="T1" fmla="*/ 694 h 452"/>
                                <a:gd name="T2" fmla="+- 0 1145 694"/>
                                <a:gd name="T3" fmla="*/ 1145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E6D92" id="Group 551" o:spid="_x0000_s1026" style="position:absolute;margin-left:16.55pt;margin-top:34.15pt;width:560.3pt;height:23.65pt;z-index:-251621376;mso-position-horizontal-relative:page" coordorigin="331,683" coordsize="1120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">
                <v:group id="Group 509" o:spid="_x0000_s1027" style="position:absolute;left:337;top:689;width:11194;height:2" coordorigin="337,689"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10" o:spid="_x0000_s1028" style="position:absolute;left:337;top:689;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inMcA&#10;AADcAAAADwAAAGRycy9kb3ducmV2LnhtbESPS2vDMBCE74X8B7GB3ho5bfPAiRLaQkihPuQFznGx&#10;NrKJtXItNXH+fVQo9DjMzDfMfNnZWlyo9ZVjBcNBAoK4cLpio+CwXz1NQfiArLF2TApu5GG56D3M&#10;MdXuylu67IIREcI+RQVlCE0qpS9KsugHriGO3sm1FkOUrZG6xWuE21o+J8lYWqw4LpTY0EdJxXn3&#10;YxVkq2xzmqyz9/zL5uM15ub1+G2Ueux3bzMQgbrwH/5rf2oFo9EL/J6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lIpzHAAAA3AAAAA8AAAAAAAAAAAAAAAAAmAIAAGRy&#10;cy9kb3ducmV2LnhtbFBLBQYAAAAABAAEAPUAAACMAwAAAAA=&#10;" path="m,l11194,e" filled="f" strokeweight=".58pt">
                    <v:path arrowok="t" o:connecttype="custom" o:connectlocs="0,0;11194,0" o:connectangles="0,0"/>
                  </v:shape>
                </v:group>
                <v:group id="Group 511" o:spid="_x0000_s1029" style="position:absolute;left:342;top:694;width:2;height:452" coordorigin="342,694"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12" o:spid="_x0000_s1030" style="position:absolute;left:342;top:694;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ACMQA&#10;AADcAAAADwAAAGRycy9kb3ducmV2LnhtbESPQYvCMBSE78L+h/AWvIimq3SRapSyIih7Ule8Pppn&#10;W21eShO1/fdmQfA4zMw3zHzZmkrcqXGlZQVfowgEcWZ1ybmCv8N6OAXhPLLGyjIp6MjBcvHRm2Oi&#10;7YN3dN/7XAQIuwQVFN7XiZQuK8igG9maOHhn2xj0QTa51A0+AtxUchxF39JgyWGhwJp+Csqu+5tR&#10;4I/p+GI7XJ26a7qx5e9ge5rclOp/tukMhKfWv8Ov9kYriOMY/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BwAjEAAAA3AAAAA8AAAAAAAAAAAAAAAAAmAIAAGRycy9k&#10;b3ducmV2LnhtbFBLBQYAAAAABAAEAPUAAACJAwAAAAA=&#10;" path="m,l,451e" filled="f" strokeweight=".58pt">
                    <v:path arrowok="t" o:connecttype="custom" o:connectlocs="0,694;0,1145" o:connectangles="0,0"/>
                  </v:shape>
                </v:group>
                <v:group id="Group 513" o:spid="_x0000_s1031" style="position:absolute;left:337;top:1150;width:11194;height:2" coordorigin="337,1150" coordsize="11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14" o:spid="_x0000_s1032" style="position:absolute;left:337;top:1150;width:11194;height:2;visibility:visible;mso-wrap-style:square;v-text-anchor:top" coordsize="1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4kn8YA&#10;AADcAAAADwAAAGRycy9kb3ducmV2LnhtbESPT2vCQBTE7wW/w/KE3urG4p8SXUUFUWgOrS3E4yP7&#10;3ASzb9PsVuO3dwtCj8PM/IaZLztbiwu1vnKsYDhIQBAXTldsFHx/bV/eQPiArLF2TApu5GG56D3N&#10;MdXuyp90OQQjIoR9igrKEJpUSl+UZNEPXEMcvZNrLYYoWyN1i9cIt7V8TZKJtFhxXCixoU1Jxfnw&#10;axVk2+zjNN1l6/zd5pMd5mZ0/DFKPfe71QxEoC78hx/tvVYwHk/h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4kn8YAAADcAAAADwAAAAAAAAAAAAAAAACYAgAAZHJz&#10;L2Rvd25yZXYueG1sUEsFBgAAAAAEAAQA9QAAAIsDAAAAAA==&#10;" path="m,l11194,e" filled="f" strokeweight=".58pt">
                    <v:path arrowok="t" o:connecttype="custom" o:connectlocs="0,0;11194,0" o:connectangles="0,0"/>
                  </v:shape>
                </v:group>
                <v:group id="Group 515" o:spid="_x0000_s1033" style="position:absolute;left:11526;top:694;width:2;height:452" coordorigin="11526,694"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16" o:spid="_x0000_s1034" style="position:absolute;left:11526;top:694;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KDcYA&#10;AADcAAAADwAAAGRycy9kb3ducmV2LnhtbESPQWvCQBSE74X+h+UVvBTdqFja1DUERUjxpK14fWRf&#10;kzTZtyG7muTfd4VCj8PMfMOsk8E04kadqywrmM8iEMS51RUXCr4+99NXEM4ja2wsk4KRHCSbx4c1&#10;xtr2fKTbyRciQNjFqKD0vo2ldHlJBt3MtsTB+7adQR9kV0jdYR/gppGLKHqRBisOCyW2tC0pr09X&#10;o8Cf08WPHXF3Ges0s9Xh+eOyvCo1eRrSdxCeBv8f/mtnWsFq9Qb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zKDcYAAADcAAAADwAAAAAAAAAAAAAAAACYAgAAZHJz&#10;L2Rvd25yZXYueG1sUEsFBgAAAAAEAAQA9QAAAIsDAAAAAA==&#10;" path="m,l,451e" filled="f" strokeweight=".58pt">
                    <v:path arrowok="t" o:connecttype="custom" o:connectlocs="0,694;0,1145" o:connectangles="0,0"/>
                  </v:shape>
                </v:group>
                <w10:wrap anchorx="page"/>
              </v:group>
            </w:pict>
          </mc:Fallback>
        </mc:AlternateContent>
      </w:r>
      <w:r>
        <w:rPr>
          <w:w w:val="105"/>
        </w:rPr>
        <w:t>Please</w:t>
      </w:r>
      <w:r>
        <w:rPr>
          <w:spacing w:val="-3"/>
          <w:w w:val="105"/>
        </w:rPr>
        <w:t xml:space="preserve"> </w:t>
      </w:r>
      <w:r>
        <w:rPr>
          <w:w w:val="105"/>
        </w:rPr>
        <w:t>supply</w:t>
      </w:r>
      <w:r>
        <w:rPr>
          <w:spacing w:val="-2"/>
          <w:w w:val="105"/>
        </w:rPr>
        <w:t xml:space="preserve"> </w:t>
      </w:r>
      <w:r>
        <w:rPr>
          <w:w w:val="105"/>
        </w:rPr>
        <w:t>the</w:t>
      </w:r>
      <w:r>
        <w:rPr>
          <w:spacing w:val="-2"/>
          <w:w w:val="105"/>
        </w:rPr>
        <w:t xml:space="preserve"> </w:t>
      </w:r>
      <w:r>
        <w:rPr>
          <w:w w:val="105"/>
        </w:rPr>
        <w:t>details</w:t>
      </w:r>
      <w:r>
        <w:rPr>
          <w:spacing w:val="-3"/>
          <w:w w:val="105"/>
        </w:rPr>
        <w:t xml:space="preserve"> </w:t>
      </w:r>
      <w:r>
        <w:rPr>
          <w:w w:val="105"/>
        </w:rPr>
        <w:t>of</w:t>
      </w:r>
      <w:r>
        <w:rPr>
          <w:spacing w:val="-3"/>
          <w:w w:val="105"/>
        </w:rPr>
        <w:t xml:space="preserve"> </w:t>
      </w:r>
      <w:r>
        <w:rPr>
          <w:w w:val="105"/>
        </w:rPr>
        <w:t>a</w:t>
      </w:r>
      <w:r>
        <w:rPr>
          <w:spacing w:val="-2"/>
          <w:w w:val="105"/>
        </w:rPr>
        <w:t xml:space="preserve"> </w:t>
      </w:r>
      <w:r>
        <w:rPr>
          <w:w w:val="105"/>
        </w:rPr>
        <w:t>parent</w:t>
      </w:r>
      <w:r>
        <w:rPr>
          <w:spacing w:val="-3"/>
          <w:w w:val="105"/>
        </w:rPr>
        <w:t xml:space="preserve"> </w:t>
      </w:r>
      <w:r>
        <w:rPr>
          <w:w w:val="105"/>
        </w:rPr>
        <w:t>as</w:t>
      </w:r>
      <w:r>
        <w:rPr>
          <w:spacing w:val="-3"/>
          <w:w w:val="105"/>
        </w:rPr>
        <w:t xml:space="preserve"> </w:t>
      </w:r>
      <w:r>
        <w:rPr>
          <w:w w:val="105"/>
        </w:rPr>
        <w:t>all</w:t>
      </w:r>
      <w:r>
        <w:rPr>
          <w:spacing w:val="-3"/>
          <w:w w:val="105"/>
        </w:rPr>
        <w:t xml:space="preserve"> </w:t>
      </w:r>
      <w:r>
        <w:rPr>
          <w:w w:val="105"/>
        </w:rPr>
        <w:t>documents</w:t>
      </w:r>
      <w:r>
        <w:rPr>
          <w:spacing w:val="-2"/>
          <w:w w:val="105"/>
        </w:rPr>
        <w:t xml:space="preserve"> </w:t>
      </w:r>
      <w:r>
        <w:rPr>
          <w:spacing w:val="1"/>
          <w:w w:val="105"/>
        </w:rPr>
        <w:t>must</w:t>
      </w:r>
      <w:r>
        <w:rPr>
          <w:spacing w:val="-3"/>
          <w:w w:val="105"/>
        </w:rPr>
        <w:t xml:space="preserve"> </w:t>
      </w:r>
      <w:r>
        <w:rPr>
          <w:w w:val="105"/>
        </w:rPr>
        <w:t>be</w:t>
      </w:r>
      <w:r>
        <w:rPr>
          <w:spacing w:val="-3"/>
          <w:w w:val="105"/>
        </w:rPr>
        <w:t xml:space="preserve"> </w:t>
      </w:r>
      <w:r>
        <w:rPr>
          <w:w w:val="105"/>
        </w:rPr>
        <w:t>given</w:t>
      </w:r>
      <w:r>
        <w:rPr>
          <w:spacing w:val="-2"/>
          <w:w w:val="105"/>
        </w:rPr>
        <w:t xml:space="preserve"> </w:t>
      </w:r>
      <w:r>
        <w:rPr>
          <w:w w:val="105"/>
        </w:rPr>
        <w:t>to</w:t>
      </w:r>
      <w:r>
        <w:rPr>
          <w:spacing w:val="-2"/>
          <w:w w:val="105"/>
        </w:rPr>
        <w:t xml:space="preserve"> </w:t>
      </w:r>
      <w:r>
        <w:rPr>
          <w:w w:val="105"/>
        </w:rPr>
        <w:t>a</w:t>
      </w:r>
      <w:r>
        <w:rPr>
          <w:spacing w:val="-2"/>
          <w:w w:val="105"/>
        </w:rPr>
        <w:t xml:space="preserve"> </w:t>
      </w:r>
      <w:r>
        <w:rPr>
          <w:w w:val="105"/>
        </w:rPr>
        <w:t>parent</w:t>
      </w:r>
      <w:r>
        <w:rPr>
          <w:spacing w:val="-4"/>
          <w:w w:val="105"/>
        </w:rPr>
        <w:t xml:space="preserve"> </w:t>
      </w:r>
      <w:r>
        <w:rPr>
          <w:w w:val="105"/>
        </w:rPr>
        <w:t>of</w:t>
      </w:r>
      <w:r>
        <w:rPr>
          <w:spacing w:val="-3"/>
          <w:w w:val="105"/>
        </w:rPr>
        <w:t xml:space="preserve"> </w:t>
      </w:r>
      <w:r>
        <w:rPr>
          <w:w w:val="105"/>
        </w:rPr>
        <w:t>the</w:t>
      </w:r>
      <w:r>
        <w:rPr>
          <w:spacing w:val="-7"/>
          <w:w w:val="105"/>
        </w:rPr>
        <w:t xml:space="preserve"> </w:t>
      </w:r>
      <w:r>
        <w:rPr>
          <w:w w:val="105"/>
        </w:rPr>
        <w:t>respondent</w:t>
      </w:r>
      <w:r>
        <w:rPr>
          <w:spacing w:val="-3"/>
          <w:w w:val="105"/>
        </w:rPr>
        <w:t xml:space="preserve"> </w:t>
      </w:r>
      <w:r>
        <w:rPr>
          <w:w w:val="105"/>
        </w:rPr>
        <w:t>unless</w:t>
      </w:r>
      <w:r>
        <w:rPr>
          <w:spacing w:val="-3"/>
          <w:w w:val="105"/>
        </w:rPr>
        <w:t xml:space="preserve"> </w:t>
      </w:r>
      <w:r>
        <w:rPr>
          <w:w w:val="105"/>
        </w:rPr>
        <w:t>the</w:t>
      </w:r>
      <w:r>
        <w:rPr>
          <w:spacing w:val="-2"/>
          <w:w w:val="105"/>
        </w:rPr>
        <w:t xml:space="preserve"> </w:t>
      </w:r>
      <w:r>
        <w:rPr>
          <w:w w:val="105"/>
        </w:rPr>
        <w:t>court</w:t>
      </w:r>
      <w:r>
        <w:rPr>
          <w:spacing w:val="-4"/>
          <w:w w:val="105"/>
        </w:rPr>
        <w:t xml:space="preserve"> </w:t>
      </w:r>
      <w:r>
        <w:rPr>
          <w:w w:val="105"/>
        </w:rPr>
        <w:t>orders</w:t>
      </w:r>
      <w:r>
        <w:rPr>
          <w:spacing w:val="-2"/>
          <w:w w:val="105"/>
        </w:rPr>
        <w:t xml:space="preserve"> </w:t>
      </w:r>
      <w:r>
        <w:rPr>
          <w:w w:val="105"/>
        </w:rPr>
        <w:t>otherwise.</w:t>
      </w:r>
      <w:r>
        <w:rPr>
          <w:spacing w:val="124"/>
          <w:w w:val="104"/>
        </w:rPr>
        <w:t xml:space="preserve"> </w:t>
      </w:r>
      <w:r>
        <w:rPr>
          <w:w w:val="105"/>
        </w:rPr>
        <w:t>Parent’s</w:t>
      </w:r>
      <w:r>
        <w:rPr>
          <w:spacing w:val="-11"/>
          <w:w w:val="105"/>
        </w:rPr>
        <w:t xml:space="preserve"> </w:t>
      </w:r>
      <w:r>
        <w:rPr>
          <w:spacing w:val="1"/>
          <w:w w:val="105"/>
        </w:rPr>
        <w:t>Name</w:t>
      </w:r>
    </w:p>
    <w:p w14:paraId="54C51A9A" w14:textId="77777777" w:rsidR="003B157C" w:rsidRDefault="003B157C" w:rsidP="00AE052E">
      <w:pPr>
        <w:spacing w:before="10" w:line="140" w:lineRule="exact"/>
        <w:ind w:right="-1159"/>
        <w:rPr>
          <w:sz w:val="14"/>
          <w:szCs w:val="14"/>
        </w:rPr>
      </w:pPr>
    </w:p>
    <w:p w14:paraId="289A6CF9" w14:textId="77777777" w:rsidR="003B157C" w:rsidRDefault="003B157C" w:rsidP="00AE052E">
      <w:pPr>
        <w:spacing w:line="200" w:lineRule="exact"/>
        <w:ind w:right="-1159"/>
        <w:rPr>
          <w:sz w:val="20"/>
          <w:szCs w:val="20"/>
        </w:rPr>
      </w:pPr>
    </w:p>
    <w:p w14:paraId="47535CEE" w14:textId="77777777" w:rsidR="003B157C" w:rsidRDefault="003B157C" w:rsidP="00AE052E">
      <w:pPr>
        <w:pStyle w:val="BodyText"/>
        <w:ind w:left="0" w:right="-1159"/>
      </w:pPr>
      <w:r>
        <w:rPr>
          <w:noProof/>
          <w:lang w:val="en-AU" w:eastAsia="en-AU"/>
        </w:rPr>
        <mc:AlternateContent>
          <mc:Choice Requires="wpg">
            <w:drawing>
              <wp:anchor distT="0" distB="0" distL="114300" distR="114300" simplePos="0" relativeHeight="251696128" behindDoc="1" locked="0" layoutInCell="1" allowOverlap="1" wp14:anchorId="3E752E01" wp14:editId="3072A2DF">
                <wp:simplePos x="0" y="0"/>
                <wp:positionH relativeFrom="page">
                  <wp:posOffset>216535</wp:posOffset>
                </wp:positionH>
                <wp:positionV relativeFrom="paragraph">
                  <wp:posOffset>199390</wp:posOffset>
                </wp:positionV>
                <wp:extent cx="7106285" cy="303530"/>
                <wp:effectExtent l="6985" t="5080" r="1905" b="5715"/>
                <wp:wrapNone/>
                <wp:docPr id="54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314"/>
                          <a:chExt cx="11191" cy="478"/>
                        </a:xfrm>
                      </wpg:grpSpPr>
                      <wpg:grpSp>
                        <wpg:cNvPr id="543" name="Group 518"/>
                        <wpg:cNvGrpSpPr>
                          <a:grpSpLocks/>
                        </wpg:cNvGrpSpPr>
                        <wpg:grpSpPr bwMode="auto">
                          <a:xfrm>
                            <a:off x="347" y="320"/>
                            <a:ext cx="11180" cy="2"/>
                            <a:chOff x="347" y="320"/>
                            <a:chExt cx="11180" cy="2"/>
                          </a:xfrm>
                        </wpg:grpSpPr>
                        <wps:wsp>
                          <wps:cNvPr id="544" name="Freeform 519"/>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20"/>
                        <wpg:cNvGrpSpPr>
                          <a:grpSpLocks/>
                        </wpg:cNvGrpSpPr>
                        <wpg:grpSpPr bwMode="auto">
                          <a:xfrm>
                            <a:off x="352" y="325"/>
                            <a:ext cx="2" cy="456"/>
                            <a:chOff x="352" y="325"/>
                            <a:chExt cx="2" cy="456"/>
                          </a:xfrm>
                        </wpg:grpSpPr>
                        <wps:wsp>
                          <wps:cNvPr id="546" name="Freeform 521"/>
                          <wps:cNvSpPr>
                            <a:spLocks/>
                          </wps:cNvSpPr>
                          <wps:spPr bwMode="auto">
                            <a:xfrm>
                              <a:off x="352"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22"/>
                        <wpg:cNvGrpSpPr>
                          <a:grpSpLocks/>
                        </wpg:cNvGrpSpPr>
                        <wpg:grpSpPr bwMode="auto">
                          <a:xfrm>
                            <a:off x="347" y="786"/>
                            <a:ext cx="11180" cy="2"/>
                            <a:chOff x="347" y="786"/>
                            <a:chExt cx="11180" cy="2"/>
                          </a:xfrm>
                        </wpg:grpSpPr>
                        <wps:wsp>
                          <wps:cNvPr id="548" name="Freeform 523"/>
                          <wps:cNvSpPr>
                            <a:spLocks/>
                          </wps:cNvSpPr>
                          <wps:spPr bwMode="auto">
                            <a:xfrm>
                              <a:off x="347" y="786"/>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24"/>
                        <wpg:cNvGrpSpPr>
                          <a:grpSpLocks/>
                        </wpg:cNvGrpSpPr>
                        <wpg:grpSpPr bwMode="auto">
                          <a:xfrm>
                            <a:off x="11521" y="325"/>
                            <a:ext cx="2" cy="456"/>
                            <a:chOff x="11521" y="325"/>
                            <a:chExt cx="2" cy="456"/>
                          </a:xfrm>
                        </wpg:grpSpPr>
                        <wps:wsp>
                          <wps:cNvPr id="550" name="Freeform 525"/>
                          <wps:cNvSpPr>
                            <a:spLocks/>
                          </wps:cNvSpPr>
                          <wps:spPr bwMode="auto">
                            <a:xfrm>
                              <a:off x="11521" y="325"/>
                              <a:ext cx="2" cy="456"/>
                            </a:xfrm>
                            <a:custGeom>
                              <a:avLst/>
                              <a:gdLst>
                                <a:gd name="T0" fmla="+- 0 325 325"/>
                                <a:gd name="T1" fmla="*/ 325 h 456"/>
                                <a:gd name="T2" fmla="+- 0 781 325"/>
                                <a:gd name="T3" fmla="*/ 781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70BF79" id="Group 542" o:spid="_x0000_s1026" style="position:absolute;margin-left:17.05pt;margin-top:15.7pt;width:559.55pt;height:23.9pt;z-index:-251620352;mso-position-horizontal-relative:page" coordorigin="341,314"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">
                <v:group id="Group 518" o:spid="_x0000_s1027" style="position:absolute;left:347;top:320;width:11180;height:2" coordorigin="347,320"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19" o:spid="_x0000_s1028" style="position:absolute;left:347;top:320;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BGMcA&#10;AADcAAAADwAAAGRycy9kb3ducmV2LnhtbESPT2sCMRTE74V+h/AKvRTNVlRkNUoptagHwX/o8bF5&#10;blY3L8smrttv3wiFHoeZ+Q0zmbW2FA3VvnCs4L2bgCDOnC44V7DfzTsjED4gaywdk4If8jCbPj9N&#10;MNXuzhtqtiEXEcI+RQUmhCqV0meGLPquq4ijd3a1xRBlnUtd4z3CbSl7STKUFguOCwYr+jSUXbc3&#10;q+D7bbm4rL8a01vddofTal4lfFwq9frSfoxBBGrDf/ivvdAKBv0+P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cARjHAAAA3AAAAA8AAAAAAAAAAAAAAAAAmAIAAGRy&#10;cy9kb3ducmV2LnhtbFBLBQYAAAAABAAEAPUAAACMAwAAAAA=&#10;" path="m,l11179,e" filled="f" strokeweight=".58pt">
                    <v:path arrowok="t" o:connecttype="custom" o:connectlocs="0,0;11179,0" o:connectangles="0,0"/>
                  </v:shape>
                </v:group>
                <v:group id="Group 520" o:spid="_x0000_s1029" style="position:absolute;left:352;top:325;width:2;height:456" coordorigin="352,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21" o:spid="_x0000_s1030" style="position:absolute;left:352;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J/sIA&#10;AADcAAAADwAAAGRycy9kb3ducmV2LnhtbESPQYvCMBSE74L/ITzBi2jqUkWqUYqwIN50RfD2bJ5t&#10;sXkpTbT13xtB2OMwM98wq01nKvGkxpWWFUwnEQjizOqScwWnv9/xAoTzyBory6TgRQ42635vhYm2&#10;LR/oefS5CBB2CSoovK8TKV1WkEE3sTVx8G62MeiDbHKpG2wD3FTyJ4rm0mDJYaHAmrYFZffjwyjY&#10;6u7UapOOLte9u8SzdHc4l7FSw0GXLkF46vx/+NveaQWzeA6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n+wgAAANwAAAAPAAAAAAAAAAAAAAAAAJgCAABkcnMvZG93&#10;bnJldi54bWxQSwUGAAAAAAQABAD1AAAAhwMAAAAA&#10;" path="m,l,456e" filled="f" strokeweight=".58pt">
                    <v:path arrowok="t" o:connecttype="custom" o:connectlocs="0,325;0,781" o:connectangles="0,0"/>
                  </v:shape>
                </v:group>
                <v:group id="Group 522" o:spid="_x0000_s1031" style="position:absolute;left:347;top:786;width:11180;height:2" coordorigin="347,786"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23" o:spid="_x0000_s1032" style="position:absolute;left:347;top:786;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HcMA&#10;AADcAAAADwAAAGRycy9kb3ducmV2LnhtbERPz2vCMBS+C/sfwht4kZkqTkZnFBEV9SCoG9vx0bw1&#10;1ealNLHW/345CB4/vt+TWWtL0VDtC8cKBv0EBHHmdMG5gq/T6u0DhA/IGkvHpOBOHmbTl84EU+1u&#10;fKDmGHIRQ9inqMCEUKVS+syQRd93FXHk/lxtMURY51LXeIvhtpTDJBlLiwXHBoMVLQxll+PVKlj3&#10;tpvzftmY4e56+v7draqEf7ZKdV/b+SeIQG14ih/ujVbwPopr4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HcMAAADcAAAADwAAAAAAAAAAAAAAAACYAgAAZHJzL2Rv&#10;d25yZXYueG1sUEsFBgAAAAAEAAQA9QAAAIgDAAAAAA==&#10;" path="m,l11179,e" filled="f" strokeweight=".58pt">
                    <v:path arrowok="t" o:connecttype="custom" o:connectlocs="0,0;11179,0" o:connectangles="0,0"/>
                  </v:shape>
                </v:group>
                <v:group id="Group 524" o:spid="_x0000_s1033" style="position:absolute;left:11521;top:325;width:2;height:456" coordorigin="11521,325"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25" o:spid="_x0000_s1034" style="position:absolute;left:11521;top:325;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izMIA&#10;AADcAAAADwAAAGRycy9kb3ducmV2LnhtbERPTWuDQBC9F/oflinkUuraoCFY1yCBQsjNJAS8Td2p&#10;St1ZcbfR/PvuoZDj433nu8UM4kaT6y0reI9iEMSN1T23Ci7nz7ctCOeRNQ6WScGdHOyK56ccM21n&#10;ruh28q0IIewyVNB5P2ZSuqYjgy6yI3Hgvu1k0Ac4tVJPOIdwM8h1HG+kwZ5DQ4cj7Ttqfk6/RsFe&#10;L5dZm/K1/jq6OknLQ3XtE6VWL0v5AcLT4h/if/dBK0jTMD+cC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LMwgAAANwAAAAPAAAAAAAAAAAAAAAAAJgCAABkcnMvZG93&#10;bnJldi54bWxQSwUGAAAAAAQABAD1AAAAhwMAAAAA&#10;" path="m,l,456e" filled="f" strokeweight=".58pt">
                    <v:path arrowok="t" o:connecttype="custom" o:connectlocs="0,325;0,781" o:connectangles="0,0"/>
                  </v:shape>
                </v:group>
                <w10:wrap anchorx="page"/>
              </v:group>
            </w:pict>
          </mc:Fallback>
        </mc:AlternateContent>
      </w:r>
      <w:r>
        <w:rPr>
          <w:w w:val="105"/>
        </w:rPr>
        <w:t>Parent’s</w:t>
      </w:r>
      <w:r>
        <w:rPr>
          <w:spacing w:val="-12"/>
          <w:w w:val="105"/>
        </w:rPr>
        <w:t xml:space="preserve"> </w:t>
      </w:r>
      <w:r>
        <w:rPr>
          <w:w w:val="105"/>
        </w:rPr>
        <w:t>Address</w:t>
      </w:r>
    </w:p>
    <w:p w14:paraId="6420F372" w14:textId="77777777" w:rsidR="003B157C" w:rsidRDefault="003B157C" w:rsidP="00AE052E">
      <w:pPr>
        <w:spacing w:line="200" w:lineRule="exact"/>
        <w:ind w:right="-1159"/>
        <w:rPr>
          <w:sz w:val="20"/>
          <w:szCs w:val="20"/>
        </w:rPr>
      </w:pPr>
    </w:p>
    <w:p w14:paraId="5F284636" w14:textId="77777777" w:rsidR="003B157C" w:rsidRDefault="003B157C" w:rsidP="00AE052E">
      <w:pPr>
        <w:spacing w:line="200" w:lineRule="exact"/>
        <w:ind w:right="-1159"/>
        <w:rPr>
          <w:sz w:val="20"/>
          <w:szCs w:val="20"/>
        </w:rPr>
      </w:pPr>
    </w:p>
    <w:p w14:paraId="271A71BE" w14:textId="1A4ADB5D" w:rsidR="003B157C" w:rsidRDefault="008E0943" w:rsidP="00AE052E">
      <w:pPr>
        <w:spacing w:before="19" w:line="280" w:lineRule="exact"/>
        <w:ind w:right="-1159"/>
        <w:rPr>
          <w:sz w:val="28"/>
          <w:szCs w:val="28"/>
        </w:rPr>
      </w:pPr>
      <w:r>
        <w:rPr>
          <w:noProof/>
          <w:lang w:eastAsia="en-AU"/>
        </w:rPr>
        <mc:AlternateContent>
          <mc:Choice Requires="wpg">
            <w:drawing>
              <wp:anchor distT="0" distB="0" distL="114300" distR="114300" simplePos="0" relativeHeight="251697152" behindDoc="1" locked="0" layoutInCell="1" allowOverlap="1" wp14:anchorId="38DF1BEE" wp14:editId="6975B723">
                <wp:simplePos x="0" y="0"/>
                <wp:positionH relativeFrom="page">
                  <wp:posOffset>172016</wp:posOffset>
                </wp:positionH>
                <wp:positionV relativeFrom="paragraph">
                  <wp:posOffset>217906</wp:posOffset>
                </wp:positionV>
                <wp:extent cx="7153621" cy="303530"/>
                <wp:effectExtent l="0" t="0" r="9525" b="20320"/>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621" cy="303530"/>
                          <a:chOff x="274" y="46"/>
                          <a:chExt cx="11353" cy="478"/>
                        </a:xfrm>
                      </wpg:grpSpPr>
                      <wpg:grpSp>
                        <wpg:cNvPr id="534" name="Group 527"/>
                        <wpg:cNvGrpSpPr>
                          <a:grpSpLocks/>
                        </wpg:cNvGrpSpPr>
                        <wpg:grpSpPr bwMode="auto">
                          <a:xfrm>
                            <a:off x="284" y="56"/>
                            <a:ext cx="11333" cy="231"/>
                            <a:chOff x="284" y="56"/>
                            <a:chExt cx="11333" cy="231"/>
                          </a:xfrm>
                        </wpg:grpSpPr>
                        <wps:wsp>
                          <wps:cNvPr id="535" name="Freeform 528"/>
                          <wps:cNvSpPr>
                            <a:spLocks/>
                          </wps:cNvSpPr>
                          <wps:spPr bwMode="auto">
                            <a:xfrm>
                              <a:off x="284" y="56"/>
                              <a:ext cx="11333" cy="231"/>
                            </a:xfrm>
                            <a:custGeom>
                              <a:avLst/>
                              <a:gdLst>
                                <a:gd name="T0" fmla="+- 0 284 284"/>
                                <a:gd name="T1" fmla="*/ T0 w 11333"/>
                                <a:gd name="T2" fmla="+- 0 287 56"/>
                                <a:gd name="T3" fmla="*/ 287 h 231"/>
                                <a:gd name="T4" fmla="+- 0 11617 284"/>
                                <a:gd name="T5" fmla="*/ T4 w 11333"/>
                                <a:gd name="T6" fmla="+- 0 287 56"/>
                                <a:gd name="T7" fmla="*/ 287 h 231"/>
                                <a:gd name="T8" fmla="+- 0 11617 284"/>
                                <a:gd name="T9" fmla="*/ T8 w 11333"/>
                                <a:gd name="T10" fmla="+- 0 56 56"/>
                                <a:gd name="T11" fmla="*/ 56 h 231"/>
                                <a:gd name="T12" fmla="+- 0 284 284"/>
                                <a:gd name="T13" fmla="*/ T12 w 11333"/>
                                <a:gd name="T14" fmla="+- 0 56 56"/>
                                <a:gd name="T15" fmla="*/ 56 h 231"/>
                                <a:gd name="T16" fmla="+- 0 284 284"/>
                                <a:gd name="T17" fmla="*/ T16 w 11333"/>
                                <a:gd name="T18" fmla="+- 0 287 56"/>
                                <a:gd name="T19" fmla="*/ 287 h 231"/>
                              </a:gdLst>
                              <a:ahLst/>
                              <a:cxnLst>
                                <a:cxn ang="0">
                                  <a:pos x="T1" y="T3"/>
                                </a:cxn>
                                <a:cxn ang="0">
                                  <a:pos x="T5" y="T7"/>
                                </a:cxn>
                                <a:cxn ang="0">
                                  <a:pos x="T9" y="T11"/>
                                </a:cxn>
                                <a:cxn ang="0">
                                  <a:pos x="T13" y="T15"/>
                                </a:cxn>
                                <a:cxn ang="0">
                                  <a:pos x="T17" y="T19"/>
                                </a:cxn>
                              </a:cxnLst>
                              <a:rect l="0" t="0" r="r" b="b"/>
                              <a:pathLst>
                                <a:path w="11333" h="231">
                                  <a:moveTo>
                                    <a:pt x="0" y="231"/>
                                  </a:moveTo>
                                  <a:lnTo>
                                    <a:pt x="11333" y="231"/>
                                  </a:lnTo>
                                  <a:lnTo>
                                    <a:pt x="11333" y="0"/>
                                  </a:lnTo>
                                  <a:lnTo>
                                    <a:pt x="0" y="0"/>
                                  </a:lnTo>
                                  <a:lnTo>
                                    <a:pt x="0" y="23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29"/>
                        <wpg:cNvGrpSpPr>
                          <a:grpSpLocks/>
                        </wpg:cNvGrpSpPr>
                        <wpg:grpSpPr bwMode="auto">
                          <a:xfrm>
                            <a:off x="284" y="51"/>
                            <a:ext cx="11333" cy="2"/>
                            <a:chOff x="284" y="51"/>
                            <a:chExt cx="11333" cy="2"/>
                          </a:xfrm>
                        </wpg:grpSpPr>
                        <wps:wsp>
                          <wps:cNvPr id="537" name="Freeform 530"/>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1"/>
                        <wpg:cNvGrpSpPr>
                          <a:grpSpLocks/>
                        </wpg:cNvGrpSpPr>
                        <wpg:grpSpPr bwMode="auto">
                          <a:xfrm>
                            <a:off x="284" y="287"/>
                            <a:ext cx="11333" cy="226"/>
                            <a:chOff x="284" y="287"/>
                            <a:chExt cx="11333" cy="226"/>
                          </a:xfrm>
                        </wpg:grpSpPr>
                        <wps:wsp>
                          <wps:cNvPr id="539" name="Freeform 532"/>
                          <wps:cNvSpPr>
                            <a:spLocks/>
                          </wps:cNvSpPr>
                          <wps:spPr bwMode="auto">
                            <a:xfrm>
                              <a:off x="284" y="287"/>
                              <a:ext cx="11333" cy="226"/>
                            </a:xfrm>
                            <a:custGeom>
                              <a:avLst/>
                              <a:gdLst>
                                <a:gd name="T0" fmla="+- 0 284 284"/>
                                <a:gd name="T1" fmla="*/ T0 w 11333"/>
                                <a:gd name="T2" fmla="+- 0 512 287"/>
                                <a:gd name="T3" fmla="*/ 512 h 226"/>
                                <a:gd name="T4" fmla="+- 0 11617 284"/>
                                <a:gd name="T5" fmla="*/ T4 w 11333"/>
                                <a:gd name="T6" fmla="+- 0 512 287"/>
                                <a:gd name="T7" fmla="*/ 512 h 226"/>
                                <a:gd name="T8" fmla="+- 0 11617 284"/>
                                <a:gd name="T9" fmla="*/ T8 w 11333"/>
                                <a:gd name="T10" fmla="+- 0 287 287"/>
                                <a:gd name="T11" fmla="*/ 287 h 226"/>
                                <a:gd name="T12" fmla="+- 0 284 284"/>
                                <a:gd name="T13" fmla="*/ T12 w 11333"/>
                                <a:gd name="T14" fmla="+- 0 287 287"/>
                                <a:gd name="T15" fmla="*/ 287 h 226"/>
                                <a:gd name="T16" fmla="+- 0 284 284"/>
                                <a:gd name="T17" fmla="*/ T16 w 11333"/>
                                <a:gd name="T18" fmla="+- 0 512 287"/>
                                <a:gd name="T19" fmla="*/ 512 h 226"/>
                              </a:gdLst>
                              <a:ahLst/>
                              <a:cxnLst>
                                <a:cxn ang="0">
                                  <a:pos x="T1" y="T3"/>
                                </a:cxn>
                                <a:cxn ang="0">
                                  <a:pos x="T5" y="T7"/>
                                </a:cxn>
                                <a:cxn ang="0">
                                  <a:pos x="T9" y="T11"/>
                                </a:cxn>
                                <a:cxn ang="0">
                                  <a:pos x="T13" y="T15"/>
                                </a:cxn>
                                <a:cxn ang="0">
                                  <a:pos x="T17" y="T19"/>
                                </a:cxn>
                              </a:cxnLst>
                              <a:rect l="0" t="0" r="r" b="b"/>
                              <a:pathLst>
                                <a:path w="11333" h="226">
                                  <a:moveTo>
                                    <a:pt x="0" y="225"/>
                                  </a:moveTo>
                                  <a:lnTo>
                                    <a:pt x="11333" y="225"/>
                                  </a:lnTo>
                                  <a:lnTo>
                                    <a:pt x="11333" y="0"/>
                                  </a:lnTo>
                                  <a:lnTo>
                                    <a:pt x="0" y="0"/>
                                  </a:lnTo>
                                  <a:lnTo>
                                    <a:pt x="0" y="22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33"/>
                        <wpg:cNvGrpSpPr>
                          <a:grpSpLocks/>
                        </wpg:cNvGrpSpPr>
                        <wpg:grpSpPr bwMode="auto">
                          <a:xfrm>
                            <a:off x="284" y="517"/>
                            <a:ext cx="11333" cy="2"/>
                            <a:chOff x="284" y="517"/>
                            <a:chExt cx="11333" cy="2"/>
                          </a:xfrm>
                        </wpg:grpSpPr>
                        <wps:wsp>
                          <wps:cNvPr id="541" name="Freeform 534"/>
                          <wps:cNvSpPr>
                            <a:spLocks/>
                          </wps:cNvSpPr>
                          <wps:spPr bwMode="auto">
                            <a:xfrm>
                              <a:off x="284" y="517"/>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889A42" id="Group 533" o:spid="_x0000_s1026" style="position:absolute;margin-left:13.55pt;margin-top:17.15pt;width:563.3pt;height:23.9pt;z-index:-251619328;mso-position-horizontal-relative:page" coordorigin="274,46" coordsize="1135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">
                <v:group id="Group 527" o:spid="_x0000_s1027" style="position:absolute;left:284;top:56;width:11333;height:231" coordorigin="284,56" coordsize="1133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28" o:spid="_x0000_s1028" style="position:absolute;left:284;top:56;width:11333;height:231;visibility:visible;mso-wrap-style:square;v-text-anchor:top" coordsize="1133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" path="m,231r11333,l11333,,,,,231xe" fillcolor="#ccc" stroked="f">
                    <v:path arrowok="t" o:connecttype="custom" o:connectlocs="0,287;11333,287;11333,56;0,56;0,287" o:connectangles="0,0,0,0,0"/>
                  </v:shape>
                </v:group>
                <v:group id="Group 529" o:spid="_x0000_s1029" style="position:absolute;left:284;top:51;width:11333;height:2" coordorigin="284,51"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30" o:spid="_x0000_s1030" style="position:absolute;left:284;top:51;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" path="m,l11333,e" filled="f" strokeweight=".58pt">
                    <v:path arrowok="t" o:connecttype="custom" o:connectlocs="0,0;11333,0" o:connectangles="0,0"/>
                  </v:shape>
                </v:group>
                <v:group id="Group 531" o:spid="_x0000_s1031" style="position:absolute;left:284;top:287;width:11333;height:226" coordorigin="284,287" coordsize="1133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2" o:spid="_x0000_s1032" style="position:absolute;left:284;top:287;width:11333;height:226;visibility:visible;mso-wrap-style:square;v-text-anchor:top" coordsize="1133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" path="m,225r11333,l11333,,,,,225xe" fillcolor="#ccc" stroked="f">
                    <v:path arrowok="t" o:connecttype="custom" o:connectlocs="0,512;11333,512;11333,287;0,287;0,512" o:connectangles="0,0,0,0,0"/>
                  </v:shape>
                </v:group>
                <v:group id="_x0000_s1033" style="position:absolute;left:284;top:517;width:11333;height:2" coordorigin="284,517"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4" o:spid="_x0000_s1034" style="position:absolute;left:284;top:517;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" path="m,l11333,e" filled="f" strokeweight=".58pt">
                    <v:path arrowok="t" o:connecttype="custom" o:connectlocs="0,0;11333,0" o:connectangles="0,0"/>
                  </v:shape>
                </v:group>
                <w10:wrap anchorx="page"/>
              </v:group>
            </w:pict>
          </mc:Fallback>
        </mc:AlternateContent>
      </w:r>
    </w:p>
    <w:p w14:paraId="3C8A3D9F" w14:textId="6176814A" w:rsidR="003B157C" w:rsidRDefault="003B157C" w:rsidP="00AE052E">
      <w:pPr>
        <w:pStyle w:val="Heading2"/>
        <w:ind w:left="0" w:right="-1159"/>
        <w:rPr>
          <w:b w:val="0"/>
          <w:bCs w:val="0"/>
        </w:rPr>
      </w:pPr>
      <w:r>
        <w:rPr>
          <w:w w:val="105"/>
        </w:rPr>
        <w:t>If</w:t>
      </w:r>
      <w:r>
        <w:rPr>
          <w:spacing w:val="-4"/>
          <w:w w:val="105"/>
        </w:rPr>
        <w:t xml:space="preserve"> </w:t>
      </w:r>
      <w:r>
        <w:rPr>
          <w:w w:val="105"/>
        </w:rPr>
        <w:t>you</w:t>
      </w:r>
      <w:r>
        <w:rPr>
          <w:spacing w:val="-3"/>
          <w:w w:val="105"/>
        </w:rPr>
        <w:t xml:space="preserve"> </w:t>
      </w:r>
      <w:r>
        <w:rPr>
          <w:w w:val="105"/>
        </w:rPr>
        <w:t>are</w:t>
      </w:r>
      <w:r>
        <w:rPr>
          <w:spacing w:val="-2"/>
          <w:w w:val="105"/>
        </w:rPr>
        <w:t xml:space="preserve"> </w:t>
      </w:r>
      <w:r>
        <w:rPr>
          <w:w w:val="105"/>
        </w:rPr>
        <w:t>the</w:t>
      </w:r>
      <w:r>
        <w:rPr>
          <w:spacing w:val="-3"/>
          <w:w w:val="105"/>
        </w:rPr>
        <w:t xml:space="preserve"> </w:t>
      </w:r>
      <w:r>
        <w:rPr>
          <w:w w:val="105"/>
        </w:rPr>
        <w:t>aggrieved,</w:t>
      </w:r>
      <w:r>
        <w:rPr>
          <w:spacing w:val="-4"/>
          <w:w w:val="105"/>
        </w:rPr>
        <w:t xml:space="preserve"> </w:t>
      </w:r>
      <w:r>
        <w:rPr>
          <w:w w:val="105"/>
        </w:rPr>
        <w:t>proceed</w:t>
      </w:r>
      <w:r>
        <w:rPr>
          <w:spacing w:val="-2"/>
          <w:w w:val="105"/>
        </w:rPr>
        <w:t xml:space="preserve"> </w:t>
      </w:r>
      <w:r>
        <w:rPr>
          <w:w w:val="105"/>
        </w:rPr>
        <w:t>to</w:t>
      </w:r>
      <w:r>
        <w:rPr>
          <w:spacing w:val="-3"/>
          <w:w w:val="105"/>
        </w:rPr>
        <w:t xml:space="preserve"> </w:t>
      </w:r>
      <w:r>
        <w:rPr>
          <w:w w:val="105"/>
        </w:rPr>
        <w:t>Question</w:t>
      </w:r>
      <w:r>
        <w:rPr>
          <w:spacing w:val="-3"/>
          <w:w w:val="105"/>
        </w:rPr>
        <w:t xml:space="preserve"> </w:t>
      </w:r>
      <w:r>
        <w:rPr>
          <w:w w:val="105"/>
        </w:rPr>
        <w:t>4</w:t>
      </w:r>
    </w:p>
    <w:p w14:paraId="1E6ACE10" w14:textId="77777777" w:rsidR="003B157C" w:rsidRDefault="003B157C" w:rsidP="00AE052E">
      <w:pPr>
        <w:spacing w:before="15"/>
        <w:ind w:right="-1159"/>
        <w:rPr>
          <w:rFonts w:ascii="Arial" w:eastAsia="Arial" w:hAnsi="Arial" w:cs="Arial"/>
          <w:sz w:val="17"/>
          <w:szCs w:val="17"/>
        </w:rPr>
      </w:pPr>
      <w:r>
        <w:rPr>
          <w:rFonts w:ascii="Arial"/>
          <w:b/>
          <w:w w:val="105"/>
          <w:sz w:val="17"/>
        </w:rPr>
        <w:t>If</w:t>
      </w:r>
      <w:r>
        <w:rPr>
          <w:rFonts w:ascii="Arial"/>
          <w:b/>
          <w:spacing w:val="-4"/>
          <w:w w:val="105"/>
          <w:sz w:val="17"/>
        </w:rPr>
        <w:t xml:space="preserve"> </w:t>
      </w:r>
      <w:r>
        <w:rPr>
          <w:rFonts w:ascii="Arial"/>
          <w:b/>
          <w:w w:val="105"/>
          <w:sz w:val="17"/>
        </w:rPr>
        <w:t>you</w:t>
      </w:r>
      <w:r>
        <w:rPr>
          <w:rFonts w:ascii="Arial"/>
          <w:b/>
          <w:spacing w:val="-2"/>
          <w:w w:val="105"/>
          <w:sz w:val="17"/>
        </w:rPr>
        <w:t xml:space="preserve"> </w:t>
      </w:r>
      <w:r>
        <w:rPr>
          <w:rFonts w:ascii="Arial"/>
          <w:b/>
          <w:w w:val="105"/>
          <w:sz w:val="17"/>
        </w:rPr>
        <w:t>are</w:t>
      </w:r>
      <w:r>
        <w:rPr>
          <w:rFonts w:ascii="Arial"/>
          <w:b/>
          <w:spacing w:val="-4"/>
          <w:w w:val="105"/>
          <w:sz w:val="17"/>
        </w:rPr>
        <w:t xml:space="preserve"> </w:t>
      </w:r>
      <w:r>
        <w:rPr>
          <w:rFonts w:ascii="Arial"/>
          <w:b/>
          <w:spacing w:val="1"/>
          <w:w w:val="105"/>
          <w:sz w:val="17"/>
          <w:u w:val="single" w:color="000000"/>
        </w:rPr>
        <w:t>not</w:t>
      </w:r>
      <w:r>
        <w:rPr>
          <w:rFonts w:ascii="Arial"/>
          <w:b/>
          <w:spacing w:val="-5"/>
          <w:w w:val="105"/>
          <w:sz w:val="17"/>
          <w:u w:val="single" w:color="000000"/>
        </w:rPr>
        <w:t xml:space="preserve"> </w:t>
      </w:r>
      <w:r>
        <w:rPr>
          <w:rFonts w:ascii="Arial"/>
          <w:b/>
          <w:w w:val="105"/>
          <w:sz w:val="17"/>
        </w:rPr>
        <w:t>the</w:t>
      </w:r>
      <w:r>
        <w:rPr>
          <w:rFonts w:ascii="Arial"/>
          <w:b/>
          <w:spacing w:val="-2"/>
          <w:w w:val="105"/>
          <w:sz w:val="17"/>
        </w:rPr>
        <w:t xml:space="preserve"> </w:t>
      </w:r>
      <w:r>
        <w:rPr>
          <w:rFonts w:ascii="Arial"/>
          <w:b/>
          <w:w w:val="105"/>
          <w:sz w:val="17"/>
        </w:rPr>
        <w:t>aggrieved</w:t>
      </w:r>
      <w:r>
        <w:rPr>
          <w:rFonts w:ascii="Arial"/>
          <w:b/>
          <w:spacing w:val="-3"/>
          <w:w w:val="105"/>
          <w:sz w:val="17"/>
        </w:rPr>
        <w:t xml:space="preserve"> </w:t>
      </w:r>
      <w:r>
        <w:rPr>
          <w:rFonts w:ascii="Arial"/>
          <w:b/>
          <w:w w:val="105"/>
          <w:sz w:val="17"/>
        </w:rPr>
        <w:t>proceed</w:t>
      </w:r>
      <w:r>
        <w:rPr>
          <w:rFonts w:ascii="Arial"/>
          <w:b/>
          <w:spacing w:val="-2"/>
          <w:w w:val="105"/>
          <w:sz w:val="17"/>
        </w:rPr>
        <w:t xml:space="preserve"> </w:t>
      </w:r>
      <w:r>
        <w:rPr>
          <w:rFonts w:ascii="Arial"/>
          <w:b/>
          <w:w w:val="105"/>
          <w:sz w:val="17"/>
        </w:rPr>
        <w:t>to</w:t>
      </w:r>
      <w:r>
        <w:rPr>
          <w:rFonts w:ascii="Arial"/>
          <w:b/>
          <w:spacing w:val="-3"/>
          <w:w w:val="105"/>
          <w:sz w:val="17"/>
        </w:rPr>
        <w:t xml:space="preserve"> </w:t>
      </w:r>
      <w:r>
        <w:rPr>
          <w:rFonts w:ascii="Arial"/>
          <w:b/>
          <w:w w:val="105"/>
          <w:sz w:val="17"/>
        </w:rPr>
        <w:t>Question</w:t>
      </w:r>
      <w:r>
        <w:rPr>
          <w:rFonts w:ascii="Arial"/>
          <w:b/>
          <w:spacing w:val="-2"/>
          <w:w w:val="105"/>
          <w:sz w:val="17"/>
        </w:rPr>
        <w:t xml:space="preserve"> </w:t>
      </w:r>
      <w:r>
        <w:rPr>
          <w:rFonts w:ascii="Arial"/>
          <w:b/>
          <w:w w:val="105"/>
          <w:sz w:val="17"/>
        </w:rPr>
        <w:t>3</w:t>
      </w:r>
    </w:p>
    <w:p w14:paraId="026FF25D" w14:textId="77777777" w:rsidR="003B157C" w:rsidRDefault="003B157C" w:rsidP="00AE052E">
      <w:pPr>
        <w:spacing w:before="3" w:line="190" w:lineRule="exact"/>
        <w:ind w:right="-1159"/>
        <w:rPr>
          <w:sz w:val="19"/>
          <w:szCs w:val="19"/>
        </w:rPr>
      </w:pPr>
    </w:p>
    <w:p w14:paraId="1BB19641" w14:textId="77777777" w:rsidR="003B157C" w:rsidRDefault="003B157C" w:rsidP="00AE052E">
      <w:pPr>
        <w:widowControl w:val="0"/>
        <w:numPr>
          <w:ilvl w:val="0"/>
          <w:numId w:val="2"/>
        </w:numPr>
        <w:tabs>
          <w:tab w:val="left" w:pos="440"/>
        </w:tabs>
        <w:spacing w:before="69"/>
        <w:ind w:right="-1159" w:hanging="439"/>
        <w:rPr>
          <w:rFonts w:ascii="Arial" w:eastAsia="Arial" w:hAnsi="Arial" w:cs="Arial"/>
          <w:sz w:val="24"/>
          <w:szCs w:val="24"/>
        </w:rPr>
      </w:pPr>
      <w:r>
        <w:rPr>
          <w:rFonts w:asciiTheme="minorHAnsi" w:hAnsiTheme="minorHAnsi" w:cstheme="minorBidi"/>
          <w:noProof/>
          <w:lang w:eastAsia="en-AU"/>
        </w:rPr>
        <mc:AlternateContent>
          <mc:Choice Requires="wpg">
            <w:drawing>
              <wp:anchor distT="0" distB="0" distL="114300" distR="114300" simplePos="0" relativeHeight="251714560" behindDoc="1" locked="0" layoutInCell="1" allowOverlap="1" wp14:anchorId="30B6964E" wp14:editId="6DF3FE8D">
                <wp:simplePos x="0" y="0"/>
                <wp:positionH relativeFrom="page">
                  <wp:posOffset>1836419</wp:posOffset>
                </wp:positionH>
                <wp:positionV relativeFrom="paragraph">
                  <wp:posOffset>144779</wp:posOffset>
                </wp:positionV>
                <wp:extent cx="5478145" cy="45719"/>
                <wp:effectExtent l="0" t="0" r="27305" b="0"/>
                <wp:wrapNone/>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45719"/>
                          <a:chOff x="2886" y="232"/>
                          <a:chExt cx="8280" cy="2"/>
                        </a:xfrm>
                      </wpg:grpSpPr>
                      <wps:wsp>
                        <wps:cNvPr id="532" name="Freeform 626"/>
                        <wps:cNvSpPr>
                          <a:spLocks/>
                        </wps:cNvSpPr>
                        <wps:spPr bwMode="auto">
                          <a:xfrm>
                            <a:off x="2886" y="232"/>
                            <a:ext cx="8280" cy="2"/>
                          </a:xfrm>
                          <a:custGeom>
                            <a:avLst/>
                            <a:gdLst>
                              <a:gd name="T0" fmla="+- 0 2886 2886"/>
                              <a:gd name="T1" fmla="*/ T0 w 8280"/>
                              <a:gd name="T2" fmla="+- 0 11166 2886"/>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743FC" id="Group 531" o:spid="_x0000_s1026" style="position:absolute;margin-left:144.6pt;margin-top:11.4pt;width:431.35pt;height:3.6pt;z-index:-251601920;mso-position-horizontal-relative:page" coordorigin="2886,232"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">
                <v:shape id="Freeform 626" o:spid="_x0000_s1027" style="position:absolute;left:2886;top:232;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R/8IA&#10;AADcAAAADwAAAGRycy9kb3ducmV2LnhtbESPQYvCMBSE7wv+h/AEb5paUbRrFBEU9SCou/dH82zK&#10;Ni+1iVr/vVlY2OMwM98w82VrK/GgxpeOFQwHCQji3OmSCwVfl01/CsIHZI2VY1LwIg/LRedjjpl2&#10;Tz7R4xwKESHsM1RgQqgzKX1uyKIfuJo4elfXWAxRNoXUDT4j3FYyTZKJtFhyXDBY09pQ/nO+WwXW&#10;8PUw236Xx/yGs3SvJ/JiD0r1uu3qE0SgNvyH/9o7rWA8SuH3TDw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FH/wgAAANwAAAAPAAAAAAAAAAAAAAAAAJgCAABkcnMvZG93&#10;bnJldi54bWxQSwUGAAAAAAQABAD1AAAAhwMAAAAA&#10;" path="m,l8280,e" filled="f" strokeweight="1.92pt">
                  <v:path arrowok="t" o:connecttype="custom" o:connectlocs="0,0;8280,0" o:connectangles="0,0"/>
                </v:shape>
                <w10:wrap anchorx="page"/>
              </v:group>
            </w:pict>
          </mc:Fallback>
        </mc:AlternateContent>
      </w:r>
      <w:r>
        <w:rPr>
          <w:rFonts w:ascii="Arial" w:eastAsia="Arial" w:hAnsi="Arial" w:cs="Arial"/>
          <w:b/>
          <w:bCs/>
          <w:sz w:val="24"/>
          <w:szCs w:val="24"/>
        </w:rPr>
        <w:t>Applicant’s</w:t>
      </w:r>
      <w:r>
        <w:rPr>
          <w:rFonts w:ascii="Arial" w:eastAsia="Arial" w:hAnsi="Arial" w:cs="Arial"/>
          <w:b/>
          <w:bCs/>
          <w:spacing w:val="-13"/>
          <w:sz w:val="24"/>
          <w:szCs w:val="24"/>
        </w:rPr>
        <w:t xml:space="preserve"> </w:t>
      </w:r>
      <w:r>
        <w:rPr>
          <w:rFonts w:ascii="Arial" w:eastAsia="Arial" w:hAnsi="Arial" w:cs="Arial"/>
          <w:b/>
          <w:bCs/>
          <w:spacing w:val="-1"/>
          <w:sz w:val="24"/>
          <w:szCs w:val="24"/>
        </w:rPr>
        <w:t>Details</w:t>
      </w:r>
    </w:p>
    <w:p w14:paraId="06DE0580" w14:textId="77777777" w:rsidR="003B157C" w:rsidRDefault="003B157C" w:rsidP="00AE052E">
      <w:pPr>
        <w:pStyle w:val="BodyText"/>
        <w:spacing w:before="135"/>
        <w:ind w:left="0" w:right="-1159"/>
      </w:pPr>
      <w:r>
        <w:rPr>
          <w:w w:val="105"/>
        </w:rPr>
        <w:t>This</w:t>
      </w:r>
      <w:r>
        <w:rPr>
          <w:spacing w:val="-4"/>
          <w:w w:val="105"/>
        </w:rPr>
        <w:t xml:space="preserve"> </w:t>
      </w:r>
      <w:r>
        <w:rPr>
          <w:w w:val="105"/>
        </w:rPr>
        <w:t>section</w:t>
      </w:r>
      <w:r>
        <w:rPr>
          <w:spacing w:val="-3"/>
          <w:w w:val="105"/>
        </w:rPr>
        <w:t xml:space="preserve"> </w:t>
      </w:r>
      <w:r>
        <w:rPr>
          <w:w w:val="105"/>
        </w:rPr>
        <w:t>only</w:t>
      </w:r>
      <w:r>
        <w:rPr>
          <w:spacing w:val="-3"/>
          <w:w w:val="105"/>
        </w:rPr>
        <w:t xml:space="preserve"> </w:t>
      </w:r>
      <w:r>
        <w:rPr>
          <w:w w:val="105"/>
        </w:rPr>
        <w:t>applies</w:t>
      </w:r>
      <w:r>
        <w:rPr>
          <w:spacing w:val="-4"/>
          <w:w w:val="105"/>
        </w:rPr>
        <w:t xml:space="preserve"> </w:t>
      </w:r>
      <w:r>
        <w:rPr>
          <w:w w:val="105"/>
        </w:rPr>
        <w:t>if</w:t>
      </w:r>
      <w:r>
        <w:rPr>
          <w:spacing w:val="-3"/>
          <w:w w:val="105"/>
        </w:rPr>
        <w:t xml:space="preserve"> </w:t>
      </w:r>
      <w:r>
        <w:rPr>
          <w:w w:val="105"/>
        </w:rPr>
        <w:t>a</w:t>
      </w:r>
      <w:r>
        <w:rPr>
          <w:spacing w:val="-3"/>
          <w:w w:val="105"/>
        </w:rPr>
        <w:t xml:space="preserve"> </w:t>
      </w:r>
      <w:r>
        <w:rPr>
          <w:w w:val="105"/>
        </w:rPr>
        <w:t>person</w:t>
      </w:r>
      <w:r>
        <w:rPr>
          <w:spacing w:val="-2"/>
          <w:w w:val="105"/>
        </w:rPr>
        <w:t xml:space="preserve"> </w:t>
      </w:r>
      <w:r>
        <w:rPr>
          <w:w w:val="105"/>
        </w:rPr>
        <w:t>other</w:t>
      </w:r>
      <w:r>
        <w:rPr>
          <w:spacing w:val="-4"/>
          <w:w w:val="105"/>
        </w:rPr>
        <w:t xml:space="preserve"> </w:t>
      </w:r>
      <w:r>
        <w:rPr>
          <w:w w:val="105"/>
        </w:rPr>
        <w:t>than</w:t>
      </w:r>
      <w:r>
        <w:rPr>
          <w:spacing w:val="-2"/>
          <w:w w:val="105"/>
        </w:rPr>
        <w:t xml:space="preserve"> </w:t>
      </w:r>
      <w:r>
        <w:rPr>
          <w:w w:val="105"/>
        </w:rPr>
        <w:t>the</w:t>
      </w:r>
      <w:r>
        <w:rPr>
          <w:spacing w:val="-3"/>
          <w:w w:val="105"/>
        </w:rPr>
        <w:t xml:space="preserve"> </w:t>
      </w:r>
      <w:r>
        <w:rPr>
          <w:w w:val="105"/>
        </w:rPr>
        <w:t>aggrieved</w:t>
      </w:r>
      <w:r>
        <w:rPr>
          <w:spacing w:val="-3"/>
          <w:w w:val="105"/>
        </w:rPr>
        <w:t xml:space="preserve"> </w:t>
      </w:r>
      <w:r>
        <w:rPr>
          <w:w w:val="105"/>
        </w:rPr>
        <w:t>is</w:t>
      </w:r>
      <w:r>
        <w:rPr>
          <w:spacing w:val="-3"/>
          <w:w w:val="105"/>
        </w:rPr>
        <w:t xml:space="preserve"> </w:t>
      </w:r>
      <w:r>
        <w:rPr>
          <w:w w:val="105"/>
        </w:rPr>
        <w:t>making</w:t>
      </w:r>
      <w:r>
        <w:rPr>
          <w:spacing w:val="-3"/>
          <w:w w:val="105"/>
        </w:rPr>
        <w:t xml:space="preserve"> </w:t>
      </w:r>
      <w:r>
        <w:rPr>
          <w:w w:val="105"/>
        </w:rPr>
        <w:t>the</w:t>
      </w:r>
      <w:r>
        <w:rPr>
          <w:spacing w:val="-2"/>
          <w:w w:val="105"/>
        </w:rPr>
        <w:t xml:space="preserve"> </w:t>
      </w:r>
      <w:r>
        <w:rPr>
          <w:w w:val="105"/>
        </w:rPr>
        <w:t>application.</w:t>
      </w:r>
    </w:p>
    <w:p w14:paraId="0E85A75D" w14:textId="77777777" w:rsidR="003B157C" w:rsidRDefault="003B157C" w:rsidP="00AE052E">
      <w:pPr>
        <w:spacing w:before="9" w:line="110" w:lineRule="exact"/>
        <w:ind w:right="-1159"/>
        <w:rPr>
          <w:sz w:val="11"/>
          <w:szCs w:val="11"/>
        </w:rPr>
      </w:pPr>
    </w:p>
    <w:p w14:paraId="3872668A" w14:textId="77777777" w:rsidR="003B157C" w:rsidRDefault="003B157C" w:rsidP="00AE052E">
      <w:pPr>
        <w:spacing w:line="180" w:lineRule="exact"/>
        <w:ind w:right="-1159"/>
        <w:rPr>
          <w:sz w:val="18"/>
          <w:szCs w:val="18"/>
        </w:rPr>
      </w:pPr>
    </w:p>
    <w:p w14:paraId="17D4881D" w14:textId="77777777" w:rsidR="003B157C" w:rsidRDefault="003B157C" w:rsidP="00AE052E">
      <w:pPr>
        <w:pStyle w:val="BodyText"/>
        <w:tabs>
          <w:tab w:val="left" w:pos="5525"/>
          <w:tab w:val="left" w:pos="9486"/>
        </w:tabs>
        <w:spacing w:before="0"/>
        <w:ind w:left="0" w:right="-1159"/>
      </w:pPr>
      <w:r>
        <w:rPr>
          <w:noProof/>
          <w:lang w:val="en-AU" w:eastAsia="en-AU"/>
        </w:rPr>
        <mc:AlternateContent>
          <mc:Choice Requires="wpg">
            <w:drawing>
              <wp:anchor distT="0" distB="0" distL="114300" distR="114300" simplePos="0" relativeHeight="251698176" behindDoc="1" locked="0" layoutInCell="1" allowOverlap="1" wp14:anchorId="09A5654A" wp14:editId="292B6B7A">
                <wp:simplePos x="0" y="0"/>
                <wp:positionH relativeFrom="page">
                  <wp:posOffset>210185</wp:posOffset>
                </wp:positionH>
                <wp:positionV relativeFrom="paragraph">
                  <wp:posOffset>146050</wp:posOffset>
                </wp:positionV>
                <wp:extent cx="3226435" cy="303530"/>
                <wp:effectExtent l="10160" t="5715" r="1905" b="508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303530"/>
                          <a:chOff x="331" y="230"/>
                          <a:chExt cx="5081" cy="478"/>
                        </a:xfrm>
                      </wpg:grpSpPr>
                      <wpg:grpSp>
                        <wpg:cNvPr id="523" name="Group 536"/>
                        <wpg:cNvGrpSpPr>
                          <a:grpSpLocks/>
                        </wpg:cNvGrpSpPr>
                        <wpg:grpSpPr bwMode="auto">
                          <a:xfrm>
                            <a:off x="337" y="236"/>
                            <a:ext cx="5069" cy="2"/>
                            <a:chOff x="337" y="236"/>
                            <a:chExt cx="5069" cy="2"/>
                          </a:xfrm>
                        </wpg:grpSpPr>
                        <wps:wsp>
                          <wps:cNvPr id="524" name="Freeform 537"/>
                          <wps:cNvSpPr>
                            <a:spLocks/>
                          </wps:cNvSpPr>
                          <wps:spPr bwMode="auto">
                            <a:xfrm>
                              <a:off x="337" y="236"/>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38"/>
                        <wpg:cNvGrpSpPr>
                          <a:grpSpLocks/>
                        </wpg:cNvGrpSpPr>
                        <wpg:grpSpPr bwMode="auto">
                          <a:xfrm>
                            <a:off x="342" y="241"/>
                            <a:ext cx="2" cy="456"/>
                            <a:chOff x="342" y="241"/>
                            <a:chExt cx="2" cy="456"/>
                          </a:xfrm>
                        </wpg:grpSpPr>
                        <wps:wsp>
                          <wps:cNvPr id="526" name="Freeform 539"/>
                          <wps:cNvSpPr>
                            <a:spLocks/>
                          </wps:cNvSpPr>
                          <wps:spPr bwMode="auto">
                            <a:xfrm>
                              <a:off x="342"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40"/>
                        <wpg:cNvGrpSpPr>
                          <a:grpSpLocks/>
                        </wpg:cNvGrpSpPr>
                        <wpg:grpSpPr bwMode="auto">
                          <a:xfrm>
                            <a:off x="337" y="702"/>
                            <a:ext cx="5069" cy="2"/>
                            <a:chOff x="337" y="702"/>
                            <a:chExt cx="5069" cy="2"/>
                          </a:xfrm>
                        </wpg:grpSpPr>
                        <wps:wsp>
                          <wps:cNvPr id="528" name="Freeform 541"/>
                          <wps:cNvSpPr>
                            <a:spLocks/>
                          </wps:cNvSpPr>
                          <wps:spPr bwMode="auto">
                            <a:xfrm>
                              <a:off x="337" y="702"/>
                              <a:ext cx="5069" cy="2"/>
                            </a:xfrm>
                            <a:custGeom>
                              <a:avLst/>
                              <a:gdLst>
                                <a:gd name="T0" fmla="+- 0 337 337"/>
                                <a:gd name="T1" fmla="*/ T0 w 5069"/>
                                <a:gd name="T2" fmla="+- 0 5406 337"/>
                                <a:gd name="T3" fmla="*/ T2 w 5069"/>
                              </a:gdLst>
                              <a:ahLst/>
                              <a:cxnLst>
                                <a:cxn ang="0">
                                  <a:pos x="T1" y="0"/>
                                </a:cxn>
                                <a:cxn ang="0">
                                  <a:pos x="T3" y="0"/>
                                </a:cxn>
                              </a:cxnLst>
                              <a:rect l="0" t="0" r="r" b="b"/>
                              <a:pathLst>
                                <a:path w="5069">
                                  <a:moveTo>
                                    <a:pt x="0" y="0"/>
                                  </a:moveTo>
                                  <a:lnTo>
                                    <a:pt x="5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42"/>
                        <wpg:cNvGrpSpPr>
                          <a:grpSpLocks/>
                        </wpg:cNvGrpSpPr>
                        <wpg:grpSpPr bwMode="auto">
                          <a:xfrm>
                            <a:off x="5401" y="241"/>
                            <a:ext cx="2" cy="456"/>
                            <a:chOff x="5401" y="241"/>
                            <a:chExt cx="2" cy="456"/>
                          </a:xfrm>
                        </wpg:grpSpPr>
                        <wps:wsp>
                          <wps:cNvPr id="530" name="Freeform 543"/>
                          <wps:cNvSpPr>
                            <a:spLocks/>
                          </wps:cNvSpPr>
                          <wps:spPr bwMode="auto">
                            <a:xfrm>
                              <a:off x="540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E2E8E2" id="Group 522" o:spid="_x0000_s1026" style="position:absolute;margin-left:16.55pt;margin-top:11.5pt;width:254.05pt;height:23.9pt;z-index:-251618304;mso-position-horizontal-relative:page" coordorigin="331,230" coordsize="50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">
                <v:group id="Group 536" o:spid="_x0000_s1027" style="position:absolute;left:337;top:236;width:5069;height:2" coordorigin="337,236"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7" o:spid="_x0000_s1028" style="position:absolute;left:337;top:236;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j8MUA&#10;AADcAAAADwAAAGRycy9kb3ducmV2LnhtbESP0WrCQBRE3wv+w3KFvtWNoRWJrlKUFkFEjX7AJXtN&#10;YrN3Y3abpP16Vyj0cZiZM8x82ZtKtNS40rKC8SgCQZxZXXKu4Hz6eJmCcB5ZY2WZFPyQg+Vi8DTH&#10;RNuOj9SmPhcBwi5BBYX3dSKlywoy6Ea2Jg7exTYGfZBNLnWDXYCbSsZRNJEGSw4LBda0Kij7Sr+N&#10;gjWaa/sbp9ODiW+7/efmsN1OOqWeh/37DISn3v+H/9obreAtfoX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PwxQAAANwAAAAPAAAAAAAAAAAAAAAAAJgCAABkcnMv&#10;ZG93bnJldi54bWxQSwUGAAAAAAQABAD1AAAAigMAAAAA&#10;" path="m,l5069,e" filled="f" strokeweight=".58pt">
                    <v:path arrowok="t" o:connecttype="custom" o:connectlocs="0,0;5069,0" o:connectangles="0,0"/>
                  </v:shape>
                </v:group>
                <v:group id="Group 538" o:spid="_x0000_s1029" style="position:absolute;left:342;top:241;width:2;height:456" coordorigin="342,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39" o:spid="_x0000_s1030" style="position:absolute;left:342;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sXsIA&#10;AADcAAAADwAAAGRycy9kb3ducmV2LnhtbESPzarCMBSE94LvEI7gRjRVVKQapQgXxJ0/CO6OzbEt&#10;NielybX17Y0guBxm5htmtWlNKZ5Uu8KygvEoAkGcWl1wpuB8+hsuQDiPrLG0TApe5GCz7nZWGGvb&#10;8IGeR5+JAGEXo4Lc+yqW0qU5GXQjWxEH725rgz7IOpO6xibATSknUTSXBgsOCzlWtM0pfRz/jYKt&#10;bs+NNsngetu763SW7A6XYqpUv9cmSxCeWv8Lf9s7rWA2mcPn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WxewgAAANwAAAAPAAAAAAAAAAAAAAAAAJgCAABkcnMvZG93&#10;bnJldi54bWxQSwUGAAAAAAQABAD1AAAAhwMAAAAA&#10;" path="m,l,456e" filled="f" strokeweight=".58pt">
                    <v:path arrowok="t" o:connecttype="custom" o:connectlocs="0,241;0,697" o:connectangles="0,0"/>
                  </v:shape>
                </v:group>
                <v:group id="Group 540" o:spid="_x0000_s1031" style="position:absolute;left:337;top:702;width:5069;height:2" coordorigin="337,702" coordsize="5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41" o:spid="_x0000_s1032" style="position:absolute;left:337;top:702;width:5069;height:2;visibility:visible;mso-wrap-style:square;v-text-anchor:top" coordsize="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p9cIA&#10;AADcAAAADwAAAGRycy9kb3ducmV2LnhtbERP3WrCMBS+F3yHcAa7s+kKE6lGEcUhyJirPsChObbV&#10;5qQ2Wdv59OZisMuP73+xGkwtOmpdZVnBWxSDIM6trrhQcD7tJjMQziNrrC2Tgl9ysFqORwtMte35&#10;m7rMFyKEsEtRQel9k0rp8pIMusg2xIG72NagD7AtpG6xD+GmlkkcT6XBikNDiQ1tSspv2Y9RsEVz&#10;7R5JNjua5P759bE/Hg7TXqnXl2E9B+Fp8P/iP/deK3hPwtp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un1wgAAANwAAAAPAAAAAAAAAAAAAAAAAJgCAABkcnMvZG93&#10;bnJldi54bWxQSwUGAAAAAAQABAD1AAAAhwMAAAAA&#10;" path="m,l5069,e" filled="f" strokeweight=".58pt">
                    <v:path arrowok="t" o:connecttype="custom" o:connectlocs="0,0;5069,0" o:connectangles="0,0"/>
                  </v:shape>
                </v:group>
                <v:group id="Group 542" o:spid="_x0000_s1033" style="position:absolute;left:5401;top:241;width:2;height:456" coordorigin="540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43" o:spid="_x0000_s1034" style="position:absolute;left:540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HbL8A&#10;AADcAAAADwAAAGRycy9kb3ducmV2LnhtbERPy6rCMBDdC/5DGMGNaOoTqUYpgiDu9MoFd2MztsVm&#10;Uppo69+bheDycN7rbWtK8aLaFZYVjEcRCOLU6oIzBZe//XAJwnlkjaVlUvAmB9tNt7PGWNuGT/Q6&#10;+0yEEHYxKsi9r2IpXZqTQTeyFXHg7rY26AOsM6lrbEK4KeUkihbSYMGhIceKdjmlj/PTKNjp9tJo&#10;kwyut6O7zubJ4fRfzJTq99pkBcJT63/ir/ugFcynYX44E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cdsvwAAANwAAAAPAAAAAAAAAAAAAAAAAJgCAABkcnMvZG93bnJl&#10;di54bWxQSwUGAAAAAAQABAD1AAAAhAMAAAAA&#10;" path="m,l,456e" filled="f" strokeweight=".58pt">
                    <v:path arrowok="t" o:connecttype="custom" o:connectlocs="0,241;0,697" o:connectangles="0,0"/>
                  </v:shape>
                </v:group>
                <w10:wrap anchorx="page"/>
              </v:group>
            </w:pict>
          </mc:Fallback>
        </mc:AlternateContent>
      </w:r>
      <w:r>
        <w:rPr>
          <w:noProof/>
          <w:lang w:val="en-AU" w:eastAsia="en-AU"/>
        </w:rPr>
        <mc:AlternateContent>
          <mc:Choice Requires="wpg">
            <w:drawing>
              <wp:anchor distT="0" distB="0" distL="114300" distR="114300" simplePos="0" relativeHeight="251699200" behindDoc="1" locked="0" layoutInCell="1" allowOverlap="1" wp14:anchorId="01C6E584" wp14:editId="465FA34A">
                <wp:simplePos x="0" y="0"/>
                <wp:positionH relativeFrom="page">
                  <wp:posOffset>3651885</wp:posOffset>
                </wp:positionH>
                <wp:positionV relativeFrom="paragraph">
                  <wp:posOffset>146050</wp:posOffset>
                </wp:positionV>
                <wp:extent cx="2299970" cy="303530"/>
                <wp:effectExtent l="3810" t="5715" r="1270" b="5080"/>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303530"/>
                          <a:chOff x="5751" y="230"/>
                          <a:chExt cx="3622" cy="478"/>
                        </a:xfrm>
                      </wpg:grpSpPr>
                      <wpg:grpSp>
                        <wpg:cNvPr id="514" name="Group 545"/>
                        <wpg:cNvGrpSpPr>
                          <a:grpSpLocks/>
                        </wpg:cNvGrpSpPr>
                        <wpg:grpSpPr bwMode="auto">
                          <a:xfrm>
                            <a:off x="5756" y="236"/>
                            <a:ext cx="3610" cy="2"/>
                            <a:chOff x="5756" y="236"/>
                            <a:chExt cx="3610" cy="2"/>
                          </a:xfrm>
                        </wpg:grpSpPr>
                        <wps:wsp>
                          <wps:cNvPr id="515" name="Freeform 546"/>
                          <wps:cNvSpPr>
                            <a:spLocks/>
                          </wps:cNvSpPr>
                          <wps:spPr bwMode="auto">
                            <a:xfrm>
                              <a:off x="5756" y="236"/>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47"/>
                        <wpg:cNvGrpSpPr>
                          <a:grpSpLocks/>
                        </wpg:cNvGrpSpPr>
                        <wpg:grpSpPr bwMode="auto">
                          <a:xfrm>
                            <a:off x="5761" y="241"/>
                            <a:ext cx="2" cy="456"/>
                            <a:chOff x="5761" y="241"/>
                            <a:chExt cx="2" cy="456"/>
                          </a:xfrm>
                        </wpg:grpSpPr>
                        <wps:wsp>
                          <wps:cNvPr id="517" name="Freeform 548"/>
                          <wps:cNvSpPr>
                            <a:spLocks/>
                          </wps:cNvSpPr>
                          <wps:spPr bwMode="auto">
                            <a:xfrm>
                              <a:off x="576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49"/>
                        <wpg:cNvGrpSpPr>
                          <a:grpSpLocks/>
                        </wpg:cNvGrpSpPr>
                        <wpg:grpSpPr bwMode="auto">
                          <a:xfrm>
                            <a:off x="5756" y="702"/>
                            <a:ext cx="3610" cy="2"/>
                            <a:chOff x="5756" y="702"/>
                            <a:chExt cx="3610" cy="2"/>
                          </a:xfrm>
                        </wpg:grpSpPr>
                        <wps:wsp>
                          <wps:cNvPr id="519" name="Freeform 550"/>
                          <wps:cNvSpPr>
                            <a:spLocks/>
                          </wps:cNvSpPr>
                          <wps:spPr bwMode="auto">
                            <a:xfrm>
                              <a:off x="5756" y="702"/>
                              <a:ext cx="3610" cy="2"/>
                            </a:xfrm>
                            <a:custGeom>
                              <a:avLst/>
                              <a:gdLst>
                                <a:gd name="T0" fmla="+- 0 5756 5756"/>
                                <a:gd name="T1" fmla="*/ T0 w 3610"/>
                                <a:gd name="T2" fmla="+- 0 9366 5756"/>
                                <a:gd name="T3" fmla="*/ T2 w 3610"/>
                              </a:gdLst>
                              <a:ahLst/>
                              <a:cxnLst>
                                <a:cxn ang="0">
                                  <a:pos x="T1" y="0"/>
                                </a:cxn>
                                <a:cxn ang="0">
                                  <a:pos x="T3" y="0"/>
                                </a:cxn>
                              </a:cxnLst>
                              <a:rect l="0" t="0" r="r" b="b"/>
                              <a:pathLst>
                                <a:path w="3610">
                                  <a:moveTo>
                                    <a:pt x="0" y="0"/>
                                  </a:moveTo>
                                  <a:lnTo>
                                    <a:pt x="3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51"/>
                        <wpg:cNvGrpSpPr>
                          <a:grpSpLocks/>
                        </wpg:cNvGrpSpPr>
                        <wpg:grpSpPr bwMode="auto">
                          <a:xfrm>
                            <a:off x="9361" y="241"/>
                            <a:ext cx="2" cy="456"/>
                            <a:chOff x="9361" y="241"/>
                            <a:chExt cx="2" cy="456"/>
                          </a:xfrm>
                        </wpg:grpSpPr>
                        <wps:wsp>
                          <wps:cNvPr id="521" name="Freeform 552"/>
                          <wps:cNvSpPr>
                            <a:spLocks/>
                          </wps:cNvSpPr>
                          <wps:spPr bwMode="auto">
                            <a:xfrm>
                              <a:off x="936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C3247" id="Group 513" o:spid="_x0000_s1026" style="position:absolute;margin-left:287.55pt;margin-top:11.5pt;width:181.1pt;height:23.9pt;z-index:-251617280;mso-position-horizontal-relative:page" coordorigin="5751,230" coordsize="362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">
                <v:group id="Group 545" o:spid="_x0000_s1027" style="position:absolute;left:5756;top:236;width:3610;height:2" coordorigin="5756,236"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46" o:spid="_x0000_s1028" style="position:absolute;left:5756;top:236;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WmsUA&#10;AADcAAAADwAAAGRycy9kb3ducmV2LnhtbESPQWvCQBSE7wX/w/IK3urGghKiqxSxKF5sY4R6e2Sf&#10;ydLs25BdNf57t1DwOMzMN8x82dtGXKnzxrGC8SgBQVw6bbhSUBw+31IQPiBrbByTgjt5WC4GL3PM&#10;tLvxN13zUIkIYZ+hgjqENpPSlzVZ9CPXEkfv7DqLIcqukrrDW4TbRr4nyVRaNBwXamxpVVP5m1+s&#10;gtw0+zQ9Jbu1Of1sii/pVsfzVqnha/8xAxGoD8/wf3urFUzGE/g7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VaaxQAAANwAAAAPAAAAAAAAAAAAAAAAAJgCAABkcnMv&#10;ZG93bnJldi54bWxQSwUGAAAAAAQABAD1AAAAigMAAAAA&#10;" path="m,l3610,e" filled="f" strokeweight=".58pt">
                    <v:path arrowok="t" o:connecttype="custom" o:connectlocs="0,0;3610,0" o:connectangles="0,0"/>
                  </v:shape>
                </v:group>
                <v:group id="Group 547" o:spid="_x0000_s1029" style="position:absolute;left:5761;top:241;width:2;height:456" coordorigin="576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48" o:spid="_x0000_s1030" style="position:absolute;left:576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DeMUA&#10;AADcAAAADwAAAGRycy9kb3ducmV2LnhtbESPT2uDQBTE74V8h+UFeil1TUnSYl1FAgHJLX8o5Pbq&#10;vqrUfSvuRu237wYKPQ4z8xsmzWfTiZEG11pWsIpiEMSV1S3XCi7n/fMbCOeRNXaWScEPOcizxUOK&#10;ibYTH2k8+VoECLsEFTTe94mUrmrIoItsTxy8LzsY9EEOtdQDTgFuOvkSx1tpsOWw0GBPu4aq79PN&#10;KNjp+TJpUzxdPw/uut4U5fGjXSv1uJyLdxCeZv8f/muXWsFm9Qr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QN4xQAAANwAAAAPAAAAAAAAAAAAAAAAAJgCAABkcnMv&#10;ZG93bnJldi54bWxQSwUGAAAAAAQABAD1AAAAigMAAAAA&#10;" path="m,l,456e" filled="f" strokeweight=".58pt">
                    <v:path arrowok="t" o:connecttype="custom" o:connectlocs="0,241;0,697" o:connectangles="0,0"/>
                  </v:shape>
                </v:group>
                <v:group id="Group 549" o:spid="_x0000_s1031" style="position:absolute;left:5756;top:702;width:3610;height:2" coordorigin="5756,702" coordsize="3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50" o:spid="_x0000_s1032" style="position:absolute;left:5756;top:702;width:3610;height:2;visibility:visible;mso-wrap-style:square;v-text-anchor:top" coordsize="3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cn8UA&#10;AADcAAAADwAAAGRycy9kb3ducmV2LnhtbESPQWvCQBSE74X+h+UVvOnGgiVGVxGpKF6sqQW9PbLP&#10;ZDH7NmRXTf+9WxB6HGbmG2Y672wtbtR641jBcJCAIC6cNlwqOHyv+ikIH5A11o5JwS95mM9eX6aY&#10;aXfnPd3yUIoIYZ+hgiqEJpPSFxVZ9APXEEfv7FqLIcq2lLrFe4TbWr4nyYe0aDguVNjQsqLikl+t&#10;gtzUuzQ9JdtPczquD1/SLX/OG6V6b91iAiJQF/7Dz/ZGKxgNx/B3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FyfxQAAANwAAAAPAAAAAAAAAAAAAAAAAJgCAABkcnMv&#10;ZG93bnJldi54bWxQSwUGAAAAAAQABAD1AAAAigMAAAAA&#10;" path="m,l3610,e" filled="f" strokeweight=".58pt">
                    <v:path arrowok="t" o:connecttype="custom" o:connectlocs="0,0;3610,0" o:connectangles="0,0"/>
                  </v:shape>
                </v:group>
                <v:group id="Group 551" o:spid="_x0000_s1033" style="position:absolute;left:9361;top:241;width:2;height:456" coordorigin="936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52" o:spid="_x0000_s1034" style="position:absolute;left:936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0KsQA&#10;AADcAAAADwAAAGRycy9kb3ducmV2LnhtbESPQYvCMBSE74L/ITxhL6KpoiK1qRRhQfamFsHbs3nb&#10;lm1eSpO13X+/EQSPw8x8wyT7wTTiQZ2rLStYzCMQxIXVNZcK8svnbAvCeWSNjWVS8EcO9ul4lGCs&#10;bc8nepx9KQKEXYwKKu/bWEpXVGTQzW1LHLxv2xn0QXal1B32AW4auYyijTRYc1iosKVDRcXP+dco&#10;OOgh77XJprf7l7ut1tnxdK1XSn1MhmwHwtPg3+FX+6gVrJc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9CrEAAAA3AAAAA8AAAAAAAAAAAAAAAAAmAIAAGRycy9k&#10;b3ducmV2LnhtbFBLBQYAAAAABAAEAPUAAACJAwAAAAA=&#10;" path="m,l,456e" filled="f" strokeweight=".58pt">
                    <v:path arrowok="t" o:connecttype="custom" o:connectlocs="0,241;0,697" o:connectangles="0,0"/>
                  </v:shape>
                </v:group>
                <w10:wrap anchorx="page"/>
              </v:group>
            </w:pict>
          </mc:Fallback>
        </mc:AlternateContent>
      </w:r>
      <w:r>
        <w:rPr>
          <w:noProof/>
          <w:lang w:val="en-AU" w:eastAsia="en-AU"/>
        </w:rPr>
        <mc:AlternateContent>
          <mc:Choice Requires="wpg">
            <w:drawing>
              <wp:anchor distT="0" distB="0" distL="114300" distR="114300" simplePos="0" relativeHeight="251700224" behindDoc="1" locked="0" layoutInCell="1" allowOverlap="1" wp14:anchorId="5E081969" wp14:editId="77C3C594">
                <wp:simplePos x="0" y="0"/>
                <wp:positionH relativeFrom="page">
                  <wp:posOffset>6166485</wp:posOffset>
                </wp:positionH>
                <wp:positionV relativeFrom="paragraph">
                  <wp:posOffset>146050</wp:posOffset>
                </wp:positionV>
                <wp:extent cx="1187450" cy="303530"/>
                <wp:effectExtent l="3810" t="5715" r="8890" b="5080"/>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303530"/>
                          <a:chOff x="9711" y="230"/>
                          <a:chExt cx="1870" cy="478"/>
                        </a:xfrm>
                      </wpg:grpSpPr>
                      <wpg:grpSp>
                        <wpg:cNvPr id="505" name="Group 554"/>
                        <wpg:cNvGrpSpPr>
                          <a:grpSpLocks/>
                        </wpg:cNvGrpSpPr>
                        <wpg:grpSpPr bwMode="auto">
                          <a:xfrm>
                            <a:off x="9716" y="236"/>
                            <a:ext cx="1858" cy="2"/>
                            <a:chOff x="9716" y="236"/>
                            <a:chExt cx="1858" cy="2"/>
                          </a:xfrm>
                        </wpg:grpSpPr>
                        <wps:wsp>
                          <wps:cNvPr id="506" name="Freeform 555"/>
                          <wps:cNvSpPr>
                            <a:spLocks/>
                          </wps:cNvSpPr>
                          <wps:spPr bwMode="auto">
                            <a:xfrm>
                              <a:off x="9716" y="236"/>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56"/>
                        <wpg:cNvGrpSpPr>
                          <a:grpSpLocks/>
                        </wpg:cNvGrpSpPr>
                        <wpg:grpSpPr bwMode="auto">
                          <a:xfrm>
                            <a:off x="9721" y="241"/>
                            <a:ext cx="2" cy="456"/>
                            <a:chOff x="9721" y="241"/>
                            <a:chExt cx="2" cy="456"/>
                          </a:xfrm>
                        </wpg:grpSpPr>
                        <wps:wsp>
                          <wps:cNvPr id="508" name="Freeform 557"/>
                          <wps:cNvSpPr>
                            <a:spLocks/>
                          </wps:cNvSpPr>
                          <wps:spPr bwMode="auto">
                            <a:xfrm>
                              <a:off x="9721"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58"/>
                        <wpg:cNvGrpSpPr>
                          <a:grpSpLocks/>
                        </wpg:cNvGrpSpPr>
                        <wpg:grpSpPr bwMode="auto">
                          <a:xfrm>
                            <a:off x="9716" y="702"/>
                            <a:ext cx="1858" cy="2"/>
                            <a:chOff x="9716" y="702"/>
                            <a:chExt cx="1858" cy="2"/>
                          </a:xfrm>
                        </wpg:grpSpPr>
                        <wps:wsp>
                          <wps:cNvPr id="510" name="Freeform 559"/>
                          <wps:cNvSpPr>
                            <a:spLocks/>
                          </wps:cNvSpPr>
                          <wps:spPr bwMode="auto">
                            <a:xfrm>
                              <a:off x="9716" y="702"/>
                              <a:ext cx="1858" cy="2"/>
                            </a:xfrm>
                            <a:custGeom>
                              <a:avLst/>
                              <a:gdLst>
                                <a:gd name="T0" fmla="+- 0 9716 9716"/>
                                <a:gd name="T1" fmla="*/ T0 w 1858"/>
                                <a:gd name="T2" fmla="+- 0 11574 9716"/>
                                <a:gd name="T3" fmla="*/ T2 w 1858"/>
                              </a:gdLst>
                              <a:ahLst/>
                              <a:cxnLst>
                                <a:cxn ang="0">
                                  <a:pos x="T1" y="0"/>
                                </a:cxn>
                                <a:cxn ang="0">
                                  <a:pos x="T3" y="0"/>
                                </a:cxn>
                              </a:cxnLst>
                              <a:rect l="0" t="0" r="r" b="b"/>
                              <a:pathLst>
                                <a:path w="1858">
                                  <a:moveTo>
                                    <a:pt x="0" y="0"/>
                                  </a:moveTo>
                                  <a:lnTo>
                                    <a:pt x="1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60"/>
                        <wpg:cNvGrpSpPr>
                          <a:grpSpLocks/>
                        </wpg:cNvGrpSpPr>
                        <wpg:grpSpPr bwMode="auto">
                          <a:xfrm>
                            <a:off x="11569" y="241"/>
                            <a:ext cx="2" cy="456"/>
                            <a:chOff x="11569" y="241"/>
                            <a:chExt cx="2" cy="456"/>
                          </a:xfrm>
                        </wpg:grpSpPr>
                        <wps:wsp>
                          <wps:cNvPr id="512" name="Freeform 561"/>
                          <wps:cNvSpPr>
                            <a:spLocks/>
                          </wps:cNvSpPr>
                          <wps:spPr bwMode="auto">
                            <a:xfrm>
                              <a:off x="11569" y="241"/>
                              <a:ext cx="2" cy="456"/>
                            </a:xfrm>
                            <a:custGeom>
                              <a:avLst/>
                              <a:gdLst>
                                <a:gd name="T0" fmla="+- 0 241 241"/>
                                <a:gd name="T1" fmla="*/ 241 h 456"/>
                                <a:gd name="T2" fmla="+- 0 697 241"/>
                                <a:gd name="T3" fmla="*/ 697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4D3C05" id="Group 504" o:spid="_x0000_s1026" style="position:absolute;margin-left:485.55pt;margin-top:11.5pt;width:93.5pt;height:23.9pt;z-index:-251616256;mso-position-horizontal-relative:page" coordorigin="9711,230" coordsize="18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">
                <v:group id="Group 554" o:spid="_x0000_s1027" style="position:absolute;left:9716;top:236;width:1858;height:2" coordorigin="9716,236"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55" o:spid="_x0000_s1028" style="position:absolute;left:9716;top:236;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zZsUA&#10;AADcAAAADwAAAGRycy9kb3ducmV2LnhtbESPQWvCQBSE70L/w/IKvYhuLCgSXSUIQiki1nrQ2yP7&#10;zCZm36bZrcZ/7wqFHoeZ+YaZLztbiyu1vnSsYDRMQBDnTpdcKDh8rwdTED4ga6wdk4I7eVguXnpz&#10;TLW78Rdd96EQEcI+RQUmhCaV0ueGLPqha4ijd3atxRBlW0jd4i3CbS3fk2QiLZYcFww2tDKUX/a/&#10;VsFph8fjpwsj/VNN+9Vml5ltlSn19tplMxCBuvAf/mt/aAXjZAL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7NmxQAAANwAAAAPAAAAAAAAAAAAAAAAAJgCAABkcnMv&#10;ZG93bnJldi54bWxQSwUGAAAAAAQABAD1AAAAigMAAAAA&#10;" path="m,l1858,e" filled="f" strokeweight=".58pt">
                    <v:path arrowok="t" o:connecttype="custom" o:connectlocs="0,0;1858,0" o:connectangles="0,0"/>
                  </v:shape>
                </v:group>
                <v:group id="Group 556" o:spid="_x0000_s1029" style="position:absolute;left:9721;top:241;width:2;height:456" coordorigin="9721,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57" o:spid="_x0000_s1030" style="position:absolute;left:9721;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B174A&#10;AADcAAAADwAAAGRycy9kb3ducmV2LnhtbERPSwrCMBDdC94hjOBGNFVUpBqlCIK484PgbmzGtthM&#10;ShNtvb1ZCC4f77/atKYUb6pdYVnBeBSBIE6tLjhTcDnvhgsQziNrLC2Tgg852Ky7nRXG2jZ8pPfJ&#10;ZyKEsItRQe59FUvp0pwMupGtiAP3sLVBH2CdSV1jE8JNKSdRNJcGCw4NOVa0zSl9nl5GwVa3l0ab&#10;ZHC7H9xtOkv2x2sxVarfa5MlCE+t/4t/7r1WMIvC2n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HAde+AAAA3AAAAA8AAAAAAAAAAAAAAAAAmAIAAGRycy9kb3ducmV2&#10;LnhtbFBLBQYAAAAABAAEAPUAAACDAwAAAAA=&#10;" path="m,l,456e" filled="f" strokeweight=".58pt">
                    <v:path arrowok="t" o:connecttype="custom" o:connectlocs="0,241;0,697" o:connectangles="0,0"/>
                  </v:shape>
                </v:group>
                <v:group id="Group 558" o:spid="_x0000_s1031" style="position:absolute;left:9716;top:702;width:1858;height:2" coordorigin="9716,702" coordsize="1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59" o:spid="_x0000_s1032" style="position:absolute;left:9716;top:702;width:1858;height:2;visibility:visible;mso-wrap-style:square;v-text-anchor:top" coordsize="1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YVMMA&#10;AADcAAAADwAAAGRycy9kb3ducmV2LnhtbERPy2rCQBTdC/2H4Ra6kTpJQZHoKKFQkFKKjy50d8lc&#10;M4mZOzEz1fj3zkJweTjv+bK3jbhQ5yvHCtJRAoK4cLriUsHf7ut9CsIHZI2NY1JwIw/Lxctgjpl2&#10;V97QZRtKEUPYZ6jAhNBmUvrCkEU/ci1x5I6usxgi7EqpO7zGcNvIjySZSIsVxwaDLX0aKk7bf6vg&#10;sMb9/tuFVJ/r6bD+Wefmt86Venvt8xmIQH14ih/ulVYwTuP8eC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YVMMAAADcAAAADwAAAAAAAAAAAAAAAACYAgAAZHJzL2Rv&#10;d25yZXYueG1sUEsFBgAAAAAEAAQA9QAAAIgDAAAAAA==&#10;" path="m,l1858,e" filled="f" strokeweight=".58pt">
                    <v:path arrowok="t" o:connecttype="custom" o:connectlocs="0,0;1858,0" o:connectangles="0,0"/>
                  </v:shape>
                </v:group>
                <v:group id="Group 560" o:spid="_x0000_s1033" style="position:absolute;left:11569;top:241;width:2;height:456" coordorigin="11569,241"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61" o:spid="_x0000_s1034" style="position:absolute;left:11569;top:241;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g4MQA&#10;AADcAAAADwAAAGRycy9kb3ducmV2LnhtbESPQYvCMBSE74L/ITxhL6KpoiK1qRRhQfamFsHbs3nb&#10;lm1eSpO13X+/EQSPw8x8wyT7wTTiQZ2rLStYzCMQxIXVNZcK8svnbAvCeWSNjWVS8EcO9ul4lGCs&#10;bc8nepx9KQKEXYwKKu/bWEpXVGTQzW1LHLxv2xn0QXal1B32AW4auYyijTRYc1iosKVDRcXP+dco&#10;OOgh77XJprf7l7ut1tnxdK1XSn1MhmwHwtPg3+FX+6gVrBd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oODEAAAA3AAAAA8AAAAAAAAAAAAAAAAAmAIAAGRycy9k&#10;b3ducmV2LnhtbFBLBQYAAAAABAAEAPUAAACJAwAAAAA=&#10;" path="m,l,456e" filled="f" strokeweight=".58pt">
                    <v:path arrowok="t" o:connecttype="custom" o:connectlocs="0,241;0,697" o:connectangles="0,0"/>
                  </v:shape>
                </v:group>
                <w10:wrap anchorx="page"/>
              </v:group>
            </w:pict>
          </mc:Fallback>
        </mc:AlternateContent>
      </w:r>
      <w:r>
        <w:rPr>
          <w:w w:val="105"/>
        </w:rPr>
        <w:t>Given</w:t>
      </w:r>
      <w:r>
        <w:rPr>
          <w:spacing w:val="1"/>
          <w:w w:val="105"/>
        </w:rPr>
        <w:t xml:space="preserve"> </w:t>
      </w:r>
      <w:r>
        <w:rPr>
          <w:w w:val="105"/>
        </w:rPr>
        <w:t>Name/s</w:t>
      </w:r>
      <w:r>
        <w:rPr>
          <w:w w:val="105"/>
        </w:rPr>
        <w:tab/>
        <w:t>Family</w:t>
      </w:r>
      <w:r>
        <w:rPr>
          <w:spacing w:val="1"/>
          <w:w w:val="105"/>
        </w:rPr>
        <w:t xml:space="preserve"> Name</w:t>
      </w:r>
      <w:r>
        <w:rPr>
          <w:spacing w:val="1"/>
          <w:w w:val="105"/>
        </w:rPr>
        <w:tab/>
      </w:r>
      <w:r>
        <w:rPr>
          <w:w w:val="105"/>
        </w:rPr>
        <w:t>Gender</w:t>
      </w:r>
    </w:p>
    <w:p w14:paraId="4F767B0E" w14:textId="77777777" w:rsidR="003B157C" w:rsidRDefault="003B157C" w:rsidP="00AE052E">
      <w:pPr>
        <w:spacing w:before="4" w:line="190" w:lineRule="exact"/>
        <w:ind w:right="-1159"/>
        <w:rPr>
          <w:sz w:val="19"/>
          <w:szCs w:val="19"/>
        </w:rPr>
      </w:pPr>
    </w:p>
    <w:p w14:paraId="0F5B9C9C" w14:textId="77777777" w:rsidR="003B157C" w:rsidRDefault="003B157C" w:rsidP="00AE052E">
      <w:pPr>
        <w:spacing w:line="200" w:lineRule="exact"/>
        <w:ind w:right="-1159"/>
        <w:rPr>
          <w:sz w:val="20"/>
          <w:szCs w:val="20"/>
        </w:rPr>
      </w:pPr>
    </w:p>
    <w:p w14:paraId="4893BBF4" w14:textId="77777777" w:rsidR="003B157C" w:rsidRDefault="003B157C" w:rsidP="00AE052E">
      <w:pPr>
        <w:spacing w:line="200" w:lineRule="exact"/>
        <w:ind w:right="-1159"/>
        <w:rPr>
          <w:sz w:val="20"/>
          <w:szCs w:val="20"/>
        </w:rPr>
      </w:pPr>
    </w:p>
    <w:p w14:paraId="669E4AB7" w14:textId="77777777" w:rsidR="003B157C" w:rsidRDefault="003B157C" w:rsidP="00AE052E">
      <w:pPr>
        <w:pStyle w:val="BodyText"/>
        <w:ind w:left="0" w:right="-1159"/>
      </w:pPr>
      <w:r>
        <w:rPr>
          <w:noProof/>
          <w:lang w:val="en-AU" w:eastAsia="en-AU"/>
        </w:rPr>
        <mc:AlternateContent>
          <mc:Choice Requires="wpg">
            <w:drawing>
              <wp:anchor distT="0" distB="0" distL="114300" distR="114300" simplePos="0" relativeHeight="251701248" behindDoc="1" locked="0" layoutInCell="1" allowOverlap="1" wp14:anchorId="2C7FC94F" wp14:editId="6AB57278">
                <wp:simplePos x="0" y="0"/>
                <wp:positionH relativeFrom="page">
                  <wp:posOffset>215215</wp:posOffset>
                </wp:positionH>
                <wp:positionV relativeFrom="paragraph">
                  <wp:posOffset>196177</wp:posOffset>
                </wp:positionV>
                <wp:extent cx="7140726" cy="303530"/>
                <wp:effectExtent l="0" t="0" r="22225" b="20320"/>
                <wp:wrapNone/>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726" cy="303530"/>
                          <a:chOff x="341" y="310"/>
                          <a:chExt cx="11191" cy="478"/>
                        </a:xfrm>
                      </wpg:grpSpPr>
                      <wpg:grpSp>
                        <wpg:cNvPr id="496" name="Group 563"/>
                        <wpg:cNvGrpSpPr>
                          <a:grpSpLocks/>
                        </wpg:cNvGrpSpPr>
                        <wpg:grpSpPr bwMode="auto">
                          <a:xfrm>
                            <a:off x="347" y="315"/>
                            <a:ext cx="11180" cy="2"/>
                            <a:chOff x="347" y="315"/>
                            <a:chExt cx="11180" cy="2"/>
                          </a:xfrm>
                        </wpg:grpSpPr>
                        <wps:wsp>
                          <wps:cNvPr id="497" name="Freeform 564"/>
                          <wps:cNvSpPr>
                            <a:spLocks/>
                          </wps:cNvSpPr>
                          <wps:spPr bwMode="auto">
                            <a:xfrm>
                              <a:off x="347" y="315"/>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565"/>
                        <wpg:cNvGrpSpPr>
                          <a:grpSpLocks/>
                        </wpg:cNvGrpSpPr>
                        <wpg:grpSpPr bwMode="auto">
                          <a:xfrm>
                            <a:off x="352" y="320"/>
                            <a:ext cx="2" cy="456"/>
                            <a:chOff x="352" y="320"/>
                            <a:chExt cx="2" cy="456"/>
                          </a:xfrm>
                        </wpg:grpSpPr>
                        <wps:wsp>
                          <wps:cNvPr id="499" name="Freeform 566"/>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567"/>
                        <wpg:cNvGrpSpPr>
                          <a:grpSpLocks/>
                        </wpg:cNvGrpSpPr>
                        <wpg:grpSpPr bwMode="auto">
                          <a:xfrm>
                            <a:off x="347" y="781"/>
                            <a:ext cx="11180" cy="2"/>
                            <a:chOff x="347" y="781"/>
                            <a:chExt cx="11180" cy="2"/>
                          </a:xfrm>
                        </wpg:grpSpPr>
                        <wps:wsp>
                          <wps:cNvPr id="501" name="Freeform 568"/>
                          <wps:cNvSpPr>
                            <a:spLocks/>
                          </wps:cNvSpPr>
                          <wps:spPr bwMode="auto">
                            <a:xfrm>
                              <a:off x="347" y="78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69"/>
                        <wpg:cNvGrpSpPr>
                          <a:grpSpLocks/>
                        </wpg:cNvGrpSpPr>
                        <wpg:grpSpPr bwMode="auto">
                          <a:xfrm>
                            <a:off x="11521" y="320"/>
                            <a:ext cx="2" cy="456"/>
                            <a:chOff x="11521" y="320"/>
                            <a:chExt cx="2" cy="456"/>
                          </a:xfrm>
                        </wpg:grpSpPr>
                        <wps:wsp>
                          <wps:cNvPr id="503" name="Freeform 570"/>
                          <wps:cNvSpPr>
                            <a:spLocks/>
                          </wps:cNvSpPr>
                          <wps:spPr bwMode="auto">
                            <a:xfrm>
                              <a:off x="1152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467D5" id="Group 495" o:spid="_x0000_s1026" style="position:absolute;margin-left:16.95pt;margin-top:15.45pt;width:562.25pt;height:23.9pt;z-index:-251615232;mso-position-horizontal-relative:page" coordorigin="341,310"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">
                <v:group id="Group 563" o:spid="_x0000_s1027" style="position:absolute;left:347;top:315;width:11180;height:2" coordorigin="347,315"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564" o:spid="_x0000_s1028" style="position:absolute;left:347;top:315;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" path="m,l11179,e" filled="f" strokeweight=".58pt">
                    <v:path arrowok="t" o:connecttype="custom" o:connectlocs="0,0;11179,0" o:connectangles="0,0"/>
                  </v:shape>
                </v:group>
                <v:group id="Group 565" o:spid="_x0000_s1029" style="position:absolute;left:352;top:320;width:2;height:456" coordorigin="352,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566" o:spid="_x0000_s1030" style="position:absolute;left:352;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" path="m,l,456e" filled="f" strokeweight=".58pt">
                    <v:path arrowok="t" o:connecttype="custom" o:connectlocs="0,320;0,776" o:connectangles="0,0"/>
                  </v:shape>
                </v:group>
                <v:group id="Group 567" o:spid="_x0000_s1031" style="position:absolute;left:347;top:781;width:11180;height:2" coordorigin="347,781"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568" o:spid="_x0000_s1032" style="position:absolute;left:347;top:781;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" path="m,l11179,e" filled="f" strokeweight=".58pt">
                    <v:path arrowok="t" o:connecttype="custom" o:connectlocs="0,0;11179,0" o:connectangles="0,0"/>
                  </v:shape>
                </v:group>
                <v:group id="Group 569" o:spid="_x0000_s1033" style="position:absolute;left:11521;top:320;width:2;height:456" coordorigin="11521,320"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70" o:spid="_x0000_s1034" style="position:absolute;left:11521;top:320;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" path="m,l,456e" filled="f" strokeweight=".58pt">
                    <v:path arrowok="t" o:connecttype="custom" o:connectlocs="0,320;0,776" o:connectangles="0,0"/>
                  </v:shape>
                </v:group>
                <w10:wrap anchorx="page"/>
              </v:group>
            </w:pict>
          </mc:Fallback>
        </mc:AlternateContent>
      </w:r>
      <w:r>
        <w:rPr>
          <w:w w:val="105"/>
        </w:rPr>
        <w:t>Address</w:t>
      </w:r>
    </w:p>
    <w:p w14:paraId="61A54ED5" w14:textId="77777777" w:rsidR="003B157C" w:rsidRDefault="003B157C" w:rsidP="00AE052E">
      <w:pPr>
        <w:spacing w:line="200" w:lineRule="exact"/>
        <w:ind w:right="-1159"/>
        <w:rPr>
          <w:sz w:val="20"/>
          <w:szCs w:val="20"/>
        </w:rPr>
      </w:pPr>
    </w:p>
    <w:p w14:paraId="1DCE20FD" w14:textId="77777777" w:rsidR="003B157C" w:rsidRDefault="003B157C" w:rsidP="00AE052E">
      <w:pPr>
        <w:spacing w:line="200" w:lineRule="exact"/>
        <w:ind w:right="-1159"/>
        <w:rPr>
          <w:sz w:val="20"/>
          <w:szCs w:val="20"/>
        </w:rPr>
      </w:pPr>
    </w:p>
    <w:p w14:paraId="07D45B10" w14:textId="77777777" w:rsidR="003B157C" w:rsidRDefault="003B157C" w:rsidP="00AE052E">
      <w:pPr>
        <w:spacing w:before="6" w:line="260" w:lineRule="exact"/>
        <w:ind w:right="-1159"/>
        <w:rPr>
          <w:sz w:val="26"/>
          <w:szCs w:val="26"/>
        </w:rPr>
      </w:pPr>
    </w:p>
    <w:p w14:paraId="78B61D6C" w14:textId="0BF60BEA" w:rsidR="003B157C" w:rsidRDefault="003B157C" w:rsidP="00AE052E">
      <w:pPr>
        <w:pStyle w:val="BodyText"/>
        <w:ind w:left="0" w:right="-1159"/>
      </w:pPr>
      <w:r>
        <w:rPr>
          <w:spacing w:val="1"/>
          <w:w w:val="105"/>
        </w:rPr>
        <w:t>What</w:t>
      </w:r>
      <w:r>
        <w:rPr>
          <w:spacing w:val="-5"/>
          <w:w w:val="105"/>
        </w:rPr>
        <w:t xml:space="preserve"> </w:t>
      </w:r>
      <w:r>
        <w:rPr>
          <w:w w:val="105"/>
        </w:rPr>
        <w:t>is</w:t>
      </w:r>
      <w:r>
        <w:rPr>
          <w:spacing w:val="-4"/>
          <w:w w:val="105"/>
        </w:rPr>
        <w:t xml:space="preserve"> </w:t>
      </w:r>
      <w:r>
        <w:rPr>
          <w:w w:val="105"/>
        </w:rPr>
        <w:t>your</w:t>
      </w:r>
      <w:r>
        <w:rPr>
          <w:spacing w:val="-5"/>
          <w:w w:val="105"/>
        </w:rPr>
        <w:t xml:space="preserve"> </w:t>
      </w:r>
      <w:r>
        <w:rPr>
          <w:w w:val="105"/>
        </w:rPr>
        <w:t>relationship</w:t>
      </w:r>
      <w:r>
        <w:rPr>
          <w:spacing w:val="-3"/>
          <w:w w:val="105"/>
        </w:rPr>
        <w:t xml:space="preserve"> </w:t>
      </w:r>
      <w:r>
        <w:rPr>
          <w:w w:val="105"/>
        </w:rPr>
        <w:t>with</w:t>
      </w:r>
      <w:r>
        <w:rPr>
          <w:spacing w:val="-4"/>
          <w:w w:val="105"/>
        </w:rPr>
        <w:t xml:space="preserve"> </w:t>
      </w:r>
      <w:r>
        <w:rPr>
          <w:w w:val="105"/>
        </w:rPr>
        <w:t>the</w:t>
      </w:r>
      <w:r>
        <w:rPr>
          <w:spacing w:val="-4"/>
          <w:w w:val="105"/>
        </w:rPr>
        <w:t xml:space="preserve"> </w:t>
      </w:r>
      <w:r>
        <w:rPr>
          <w:w w:val="105"/>
        </w:rPr>
        <w:t>aggrieved?</w:t>
      </w:r>
    </w:p>
    <w:p w14:paraId="7D93A34E" w14:textId="7933B8D7" w:rsidR="003B157C" w:rsidRDefault="008E0943" w:rsidP="00AE052E">
      <w:pPr>
        <w:spacing w:before="6" w:line="130" w:lineRule="exact"/>
        <w:ind w:right="-1159"/>
        <w:rPr>
          <w:sz w:val="13"/>
          <w:szCs w:val="13"/>
        </w:rPr>
      </w:pPr>
      <w:r>
        <w:rPr>
          <w:noProof/>
          <w:lang w:eastAsia="en-AU"/>
        </w:rPr>
        <mc:AlternateContent>
          <mc:Choice Requires="wpg">
            <w:drawing>
              <wp:anchor distT="0" distB="0" distL="114300" distR="114300" simplePos="0" relativeHeight="251702272" behindDoc="1" locked="0" layoutInCell="1" allowOverlap="1" wp14:anchorId="5B1E8A60" wp14:editId="75807029">
                <wp:simplePos x="0" y="0"/>
                <wp:positionH relativeFrom="page">
                  <wp:posOffset>226336</wp:posOffset>
                </wp:positionH>
                <wp:positionV relativeFrom="paragraph">
                  <wp:posOffset>28223</wp:posOffset>
                </wp:positionV>
                <wp:extent cx="7138657" cy="589915"/>
                <wp:effectExtent l="0" t="0" r="24765" b="19685"/>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57" cy="589915"/>
                          <a:chOff x="347" y="320"/>
                          <a:chExt cx="11180" cy="929"/>
                        </a:xfrm>
                      </wpg:grpSpPr>
                      <wpg:grpSp>
                        <wpg:cNvPr id="485" name="Group 572"/>
                        <wpg:cNvGrpSpPr>
                          <a:grpSpLocks/>
                        </wpg:cNvGrpSpPr>
                        <wpg:grpSpPr bwMode="auto">
                          <a:xfrm>
                            <a:off x="347" y="320"/>
                            <a:ext cx="11180" cy="2"/>
                            <a:chOff x="347" y="320"/>
                            <a:chExt cx="11180" cy="2"/>
                          </a:xfrm>
                        </wpg:grpSpPr>
                        <wps:wsp>
                          <wps:cNvPr id="486" name="Freeform 573"/>
                          <wps:cNvSpPr>
                            <a:spLocks/>
                          </wps:cNvSpPr>
                          <wps:spPr bwMode="auto">
                            <a:xfrm>
                              <a:off x="347" y="320"/>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574"/>
                        <wpg:cNvGrpSpPr>
                          <a:grpSpLocks/>
                        </wpg:cNvGrpSpPr>
                        <wpg:grpSpPr bwMode="auto">
                          <a:xfrm>
                            <a:off x="352" y="325"/>
                            <a:ext cx="2" cy="917"/>
                            <a:chOff x="352" y="325"/>
                            <a:chExt cx="2" cy="917"/>
                          </a:xfrm>
                        </wpg:grpSpPr>
                        <wps:wsp>
                          <wps:cNvPr id="488" name="Freeform 575"/>
                          <wps:cNvSpPr>
                            <a:spLocks/>
                          </wps:cNvSpPr>
                          <wps:spPr bwMode="auto">
                            <a:xfrm>
                              <a:off x="352" y="325"/>
                              <a:ext cx="2" cy="917"/>
                            </a:xfrm>
                            <a:custGeom>
                              <a:avLst/>
                              <a:gdLst>
                                <a:gd name="T0" fmla="+- 0 325 325"/>
                                <a:gd name="T1" fmla="*/ 325 h 917"/>
                                <a:gd name="T2" fmla="+- 0 1242 325"/>
                                <a:gd name="T3" fmla="*/ 1242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576"/>
                        <wpg:cNvGrpSpPr>
                          <a:grpSpLocks/>
                        </wpg:cNvGrpSpPr>
                        <wpg:grpSpPr bwMode="auto">
                          <a:xfrm>
                            <a:off x="11521" y="325"/>
                            <a:ext cx="2" cy="917"/>
                            <a:chOff x="11521" y="325"/>
                            <a:chExt cx="2" cy="917"/>
                          </a:xfrm>
                        </wpg:grpSpPr>
                        <wps:wsp>
                          <wps:cNvPr id="490" name="Freeform 577"/>
                          <wps:cNvSpPr>
                            <a:spLocks/>
                          </wps:cNvSpPr>
                          <wps:spPr bwMode="auto">
                            <a:xfrm>
                              <a:off x="11521" y="325"/>
                              <a:ext cx="2" cy="917"/>
                            </a:xfrm>
                            <a:custGeom>
                              <a:avLst/>
                              <a:gdLst>
                                <a:gd name="T0" fmla="+- 0 325 325"/>
                                <a:gd name="T1" fmla="*/ 325 h 917"/>
                                <a:gd name="T2" fmla="+- 0 1242 325"/>
                                <a:gd name="T3" fmla="*/ 1242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580"/>
                        <wpg:cNvGrpSpPr>
                          <a:grpSpLocks/>
                        </wpg:cNvGrpSpPr>
                        <wpg:grpSpPr bwMode="auto">
                          <a:xfrm>
                            <a:off x="347" y="1247"/>
                            <a:ext cx="11180" cy="2"/>
                            <a:chOff x="347" y="1247"/>
                            <a:chExt cx="11180" cy="2"/>
                          </a:xfrm>
                        </wpg:grpSpPr>
                        <wps:wsp>
                          <wps:cNvPr id="494" name="Freeform 581"/>
                          <wps:cNvSpPr>
                            <a:spLocks/>
                          </wps:cNvSpPr>
                          <wps:spPr bwMode="auto">
                            <a:xfrm>
                              <a:off x="347" y="1247"/>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79CD8" id="Group 484" o:spid="_x0000_s1026" style="position:absolute;margin-left:17.8pt;margin-top:2.2pt;width:562.1pt;height:46.45pt;z-index:-251614208;mso-position-horizontal-relative:page" coordorigin="347,320" coordsize="1118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">
                <v:group id="Group 572" o:spid="_x0000_s1027" style="position:absolute;left:347;top:320;width:11180;height:2" coordorigin="347,320"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573" o:spid="_x0000_s1028" style="position:absolute;left:347;top:320;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" path="m,l11179,e" filled="f" strokeweight=".58pt">
                    <v:path arrowok="t" o:connecttype="custom" o:connectlocs="0,0;11179,0" o:connectangles="0,0"/>
                  </v:shape>
                </v:group>
                <v:group id="Group 574" o:spid="_x0000_s1029" style="position:absolute;left:352;top:325;width:2;height:917" coordorigin="352,325"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75" o:spid="_x0000_s1030" style="position:absolute;left:352;top:325;width:2;height:917;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" path="m,l,917e" filled="f" strokeweight=".58pt">
                    <v:path arrowok="t" o:connecttype="custom" o:connectlocs="0,325;0,1242" o:connectangles="0,0"/>
                  </v:shape>
                </v:group>
                <v:group id="Group 576" o:spid="_x0000_s1031" style="position:absolute;left:11521;top:325;width:2;height:917" coordorigin="11521,325"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577" o:spid="_x0000_s1032" style="position:absolute;left:11521;top:325;width:2;height:917;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" path="m,l,917e" filled="f" strokeweight=".58pt">
                    <v:path arrowok="t" o:connecttype="custom" o:connectlocs="0,325;0,1242" o:connectangles="0,0"/>
                  </v:shape>
                </v:group>
                <v:group id="Group 580" o:spid="_x0000_s1033" style="position:absolute;left:347;top:1247;width:11180;height:2" coordorigin="347,1247"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581" o:spid="_x0000_s1034" style="position:absolute;left:347;top:1247;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" path="m,l11179,e" filled="f" strokeweight=".58pt">
                    <v:path arrowok="t" o:connecttype="custom" o:connectlocs="0,0;11179,0" o:connectangles="0,0"/>
                  </v:shape>
                </v:group>
                <w10:wrap anchorx="page"/>
              </v:group>
            </w:pict>
          </mc:Fallback>
        </mc:AlternateContent>
      </w:r>
    </w:p>
    <w:p w14:paraId="23ECD6E8" w14:textId="77777777" w:rsidR="003B157C" w:rsidRDefault="003B157C" w:rsidP="00AE052E">
      <w:pPr>
        <w:spacing w:line="200" w:lineRule="exact"/>
        <w:ind w:right="-1159"/>
        <w:rPr>
          <w:sz w:val="20"/>
          <w:szCs w:val="20"/>
        </w:rPr>
      </w:pPr>
    </w:p>
    <w:p w14:paraId="4FFD4797" w14:textId="77777777" w:rsidR="003B157C" w:rsidRDefault="003B157C" w:rsidP="00AE052E">
      <w:pPr>
        <w:spacing w:line="200" w:lineRule="exact"/>
        <w:ind w:right="-1159"/>
        <w:rPr>
          <w:sz w:val="20"/>
          <w:szCs w:val="20"/>
        </w:rPr>
      </w:pPr>
    </w:p>
    <w:p w14:paraId="42B0465E" w14:textId="77777777" w:rsidR="003B157C" w:rsidRDefault="003B157C" w:rsidP="00AE052E">
      <w:pPr>
        <w:spacing w:line="200" w:lineRule="exact"/>
        <w:ind w:right="-1159"/>
        <w:rPr>
          <w:sz w:val="20"/>
          <w:szCs w:val="20"/>
        </w:rPr>
      </w:pPr>
    </w:p>
    <w:p w14:paraId="7F886E2B" w14:textId="77777777" w:rsidR="003B157C" w:rsidRDefault="003B157C" w:rsidP="00AE052E">
      <w:pPr>
        <w:spacing w:line="200" w:lineRule="exact"/>
        <w:ind w:right="-1159"/>
        <w:rPr>
          <w:sz w:val="20"/>
          <w:szCs w:val="20"/>
        </w:rPr>
      </w:pPr>
    </w:p>
    <w:p w14:paraId="2FF768A6" w14:textId="77777777" w:rsidR="003B157C" w:rsidRDefault="003B157C" w:rsidP="00AE052E">
      <w:pPr>
        <w:spacing w:line="200" w:lineRule="exact"/>
        <w:ind w:right="-1159"/>
        <w:rPr>
          <w:sz w:val="20"/>
          <w:szCs w:val="20"/>
        </w:rPr>
      </w:pPr>
    </w:p>
    <w:p w14:paraId="41767A0D" w14:textId="593706B2" w:rsidR="003B157C" w:rsidRDefault="00750A0A" w:rsidP="00AE052E">
      <w:pPr>
        <w:pStyle w:val="BodyText"/>
        <w:tabs>
          <w:tab w:val="left" w:pos="6785"/>
          <w:tab w:val="left" w:pos="7938"/>
        </w:tabs>
        <w:ind w:left="0" w:right="-1159"/>
      </w:pPr>
      <w:r>
        <w:rPr>
          <w:noProof/>
          <w:lang w:val="en-AU" w:eastAsia="en-AU"/>
        </w:rPr>
        <mc:AlternateContent>
          <mc:Choice Requires="wpg">
            <w:drawing>
              <wp:anchor distT="0" distB="0" distL="114300" distR="114300" simplePos="0" relativeHeight="251717632" behindDoc="1" locked="0" layoutInCell="1" allowOverlap="1" wp14:anchorId="47E406B0" wp14:editId="5D3E7890">
                <wp:simplePos x="0" y="0"/>
                <wp:positionH relativeFrom="page">
                  <wp:posOffset>4816475</wp:posOffset>
                </wp:positionH>
                <wp:positionV relativeFrom="paragraph">
                  <wp:posOffset>26670</wp:posOffset>
                </wp:positionV>
                <wp:extent cx="180340" cy="180340"/>
                <wp:effectExtent l="0" t="0" r="10160" b="10160"/>
                <wp:wrapNone/>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7657" y="42"/>
                          <a:chExt cx="284" cy="284"/>
                        </a:xfrm>
                      </wpg:grpSpPr>
                      <wps:wsp>
                        <wps:cNvPr id="481" name="Freeform 632"/>
                        <wps:cNvSpPr>
                          <a:spLocks/>
                        </wps:cNvSpPr>
                        <wps:spPr bwMode="auto">
                          <a:xfrm>
                            <a:off x="7657" y="42"/>
                            <a:ext cx="284" cy="284"/>
                          </a:xfrm>
                          <a:custGeom>
                            <a:avLst/>
                            <a:gdLst>
                              <a:gd name="T0" fmla="+- 0 7657 7657"/>
                              <a:gd name="T1" fmla="*/ T0 w 284"/>
                              <a:gd name="T2" fmla="+- 0 42 42"/>
                              <a:gd name="T3" fmla="*/ 42 h 284"/>
                              <a:gd name="T4" fmla="+- 0 7940 7657"/>
                              <a:gd name="T5" fmla="*/ T4 w 284"/>
                              <a:gd name="T6" fmla="+- 0 42 42"/>
                              <a:gd name="T7" fmla="*/ 42 h 284"/>
                              <a:gd name="T8" fmla="+- 0 7940 7657"/>
                              <a:gd name="T9" fmla="*/ T8 w 284"/>
                              <a:gd name="T10" fmla="+- 0 325 42"/>
                              <a:gd name="T11" fmla="*/ 325 h 284"/>
                              <a:gd name="T12" fmla="+- 0 7657 7657"/>
                              <a:gd name="T13" fmla="*/ T12 w 284"/>
                              <a:gd name="T14" fmla="+- 0 325 42"/>
                              <a:gd name="T15" fmla="*/ 325 h 284"/>
                              <a:gd name="T16" fmla="+- 0 7657 7657"/>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53A19" id="Group 480" o:spid="_x0000_s1026" style="position:absolute;margin-left:379.25pt;margin-top:2.1pt;width:14.2pt;height:14.2pt;z-index:-251598848;mso-position-horizontal-relative:page" coordorigin="7657,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">
                <v:shape id="Freeform 632" o:spid="_x0000_s1027" style="position:absolute;left:7657;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yNcQA&#10;AADcAAAADwAAAGRycy9kb3ducmV2LnhtbESPUWvCQBCE3wv9D8cW+lYvkSqSeoq0CsU+afoDtrlt&#10;EsztJbk1pv/eKwg+DjPzDbNcj65RA/Wh9mwgnSSgiAtvay4NfOe7lwWoIMgWG89k4I8CrFePD0vM&#10;rL/wgYajlCpCOGRooBJpM61DUZHDMPEtcfR+fe9QouxLbXu8RLhr9DRJ5tphzXGhwpbeKypOx7Mz&#10;0M3yfCvp8MXTerbz0nYfP93emOencfMGSmiUe/jW/rQGXhcp/J+JR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8jXEAAAA3AAAAA8AAAAAAAAAAAAAAAAAmAIAAGRycy9k&#10;b3ducmV2LnhtbFBLBQYAAAAABAAEAPUAAACJAwAAAAA=&#10;" path="m,l283,r,283l,283,,xe" filled="f" strokeweight=".48pt">
                  <v:path arrowok="t" o:connecttype="custom" o:connectlocs="0,42;283,42;283,325;0,325;0,42" o:connectangles="0,0,0,0,0"/>
                </v:shape>
                <w10:wrap anchorx="page"/>
              </v:group>
            </w:pict>
          </mc:Fallback>
        </mc:AlternateContent>
      </w:r>
      <w:r w:rsidR="003B157C">
        <w:rPr>
          <w:noProof/>
          <w:lang w:val="en-AU" w:eastAsia="en-AU"/>
        </w:rPr>
        <mc:AlternateContent>
          <mc:Choice Requires="wpg">
            <w:drawing>
              <wp:anchor distT="0" distB="0" distL="114300" distR="114300" simplePos="0" relativeHeight="251716608" behindDoc="1" locked="0" layoutInCell="1" allowOverlap="1" wp14:anchorId="0B75684B" wp14:editId="2F08AFDC">
                <wp:simplePos x="0" y="0"/>
                <wp:positionH relativeFrom="page">
                  <wp:posOffset>3966210</wp:posOffset>
                </wp:positionH>
                <wp:positionV relativeFrom="paragraph">
                  <wp:posOffset>26670</wp:posOffset>
                </wp:positionV>
                <wp:extent cx="180340" cy="180340"/>
                <wp:effectExtent l="0" t="0" r="10160" b="1016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366" y="42"/>
                          <a:chExt cx="284" cy="284"/>
                        </a:xfrm>
                      </wpg:grpSpPr>
                      <wps:wsp>
                        <wps:cNvPr id="483" name="Freeform 630"/>
                        <wps:cNvSpPr>
                          <a:spLocks/>
                        </wps:cNvSpPr>
                        <wps:spPr bwMode="auto">
                          <a:xfrm>
                            <a:off x="6366" y="42"/>
                            <a:ext cx="284" cy="284"/>
                          </a:xfrm>
                          <a:custGeom>
                            <a:avLst/>
                            <a:gdLst>
                              <a:gd name="T0" fmla="+- 0 6366 6366"/>
                              <a:gd name="T1" fmla="*/ T0 w 284"/>
                              <a:gd name="T2" fmla="+- 0 42 42"/>
                              <a:gd name="T3" fmla="*/ 42 h 284"/>
                              <a:gd name="T4" fmla="+- 0 6649 6366"/>
                              <a:gd name="T5" fmla="*/ T4 w 284"/>
                              <a:gd name="T6" fmla="+- 0 42 42"/>
                              <a:gd name="T7" fmla="*/ 42 h 284"/>
                              <a:gd name="T8" fmla="+- 0 6649 6366"/>
                              <a:gd name="T9" fmla="*/ T8 w 284"/>
                              <a:gd name="T10" fmla="+- 0 325 42"/>
                              <a:gd name="T11" fmla="*/ 325 h 284"/>
                              <a:gd name="T12" fmla="+- 0 6366 6366"/>
                              <a:gd name="T13" fmla="*/ T12 w 284"/>
                              <a:gd name="T14" fmla="+- 0 325 42"/>
                              <a:gd name="T15" fmla="*/ 325 h 284"/>
                              <a:gd name="T16" fmla="+- 0 6366 6366"/>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97A97" id="Group 482" o:spid="_x0000_s1026" style="position:absolute;margin-left:312.3pt;margin-top:2.1pt;width:14.2pt;height:14.2pt;z-index:-251599872;mso-position-horizontal-relative:page" coordorigin="6366,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">
                <v:shape id="Freeform 630" o:spid="_x0000_s1027" style="position:absolute;left:6366;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J2cQA&#10;AADcAAAADwAAAGRycy9kb3ducmV2LnhtbESP3WrCQBSE7wt9h+UUelc3/hVJXaW0CmKvNH2A0+wx&#10;CWbPJtnTmL69Kwi9HGbmG2a5HlyteupC5dnAeJSAIs69rbgw8J1tXxaggiBbrD2TgT8KsF49Piwx&#10;tf7CB+qPUqgI4ZCigVKkSbUOeUkOw8g3xNE7+c6hRNkV2nZ4iXBX60mSvGqHFceFEhv6KCk/H3+d&#10;gXaeZRsZ9188qeZbL037+dPujXl+Gt7fQAkN8h++t3fWwGwxhdu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4ydnEAAAA3AAAAA8AAAAAAAAAAAAAAAAAmAIAAGRycy9k&#10;b3ducmV2LnhtbFBLBQYAAAAABAAEAPUAAACJAwAAAAA=&#10;" path="m,l283,r,283l,283,,xe" filled="f" strokeweight=".48pt">
                  <v:path arrowok="t" o:connecttype="custom" o:connectlocs="0,42;283,42;283,325;0,325;0,42" o:connectangles="0,0,0,0,0"/>
                </v:shape>
                <w10:wrap anchorx="page"/>
              </v:group>
            </w:pict>
          </mc:Fallback>
        </mc:AlternateContent>
      </w:r>
      <w:r w:rsidR="003B157C">
        <w:rPr>
          <w:noProof/>
          <w:lang w:val="en-AU" w:eastAsia="en-AU"/>
        </w:rPr>
        <mc:AlternateContent>
          <mc:Choice Requires="wpg">
            <w:drawing>
              <wp:anchor distT="0" distB="0" distL="114300" distR="114300" simplePos="0" relativeHeight="251718656" behindDoc="1" locked="0" layoutInCell="1" allowOverlap="1" wp14:anchorId="0CDEAB6C" wp14:editId="5562F32C">
                <wp:simplePos x="0" y="0"/>
                <wp:positionH relativeFrom="page">
                  <wp:posOffset>6306820</wp:posOffset>
                </wp:positionH>
                <wp:positionV relativeFrom="paragraph">
                  <wp:posOffset>-52070</wp:posOffset>
                </wp:positionV>
                <wp:extent cx="1073150" cy="295910"/>
                <wp:effectExtent l="10795" t="8255" r="1905" b="1016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95910"/>
                          <a:chOff x="9932" y="-82"/>
                          <a:chExt cx="1690" cy="466"/>
                        </a:xfrm>
                      </wpg:grpSpPr>
                      <wpg:grpSp>
                        <wpg:cNvPr id="474" name="Group 634"/>
                        <wpg:cNvGrpSpPr>
                          <a:grpSpLocks/>
                        </wpg:cNvGrpSpPr>
                        <wpg:grpSpPr bwMode="auto">
                          <a:xfrm>
                            <a:off x="9937" y="-73"/>
                            <a:ext cx="1680" cy="2"/>
                            <a:chOff x="9937" y="-73"/>
                            <a:chExt cx="1680" cy="2"/>
                          </a:xfrm>
                        </wpg:grpSpPr>
                        <wps:wsp>
                          <wps:cNvPr id="475" name="Freeform 635"/>
                          <wps:cNvSpPr>
                            <a:spLocks/>
                          </wps:cNvSpPr>
                          <wps:spPr bwMode="auto">
                            <a:xfrm>
                              <a:off x="9937" y="-73"/>
                              <a:ext cx="1680" cy="2"/>
                            </a:xfrm>
                            <a:custGeom>
                              <a:avLst/>
                              <a:gdLst>
                                <a:gd name="T0" fmla="+- 0 9937 9937"/>
                                <a:gd name="T1" fmla="*/ T0 w 1680"/>
                                <a:gd name="T2" fmla="+- 0 11617 9937"/>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636"/>
                        <wpg:cNvGrpSpPr>
                          <a:grpSpLocks/>
                        </wpg:cNvGrpSpPr>
                        <wpg:grpSpPr bwMode="auto">
                          <a:xfrm>
                            <a:off x="9937" y="-73"/>
                            <a:ext cx="1680" cy="452"/>
                            <a:chOff x="9937" y="-73"/>
                            <a:chExt cx="1680" cy="452"/>
                          </a:xfrm>
                        </wpg:grpSpPr>
                        <wps:wsp>
                          <wps:cNvPr id="477" name="Freeform 637"/>
                          <wps:cNvSpPr>
                            <a:spLocks/>
                          </wps:cNvSpPr>
                          <wps:spPr bwMode="auto">
                            <a:xfrm>
                              <a:off x="9937" y="-73"/>
                              <a:ext cx="1680" cy="452"/>
                            </a:xfrm>
                            <a:custGeom>
                              <a:avLst/>
                              <a:gdLst>
                                <a:gd name="T0" fmla="+- 0 11617 9937"/>
                                <a:gd name="T1" fmla="*/ T0 w 1680"/>
                                <a:gd name="T2" fmla="+- 0 378 -73"/>
                                <a:gd name="T3" fmla="*/ 378 h 452"/>
                                <a:gd name="T4" fmla="+- 0 9937 9937"/>
                                <a:gd name="T5" fmla="*/ T4 w 1680"/>
                                <a:gd name="T6" fmla="+- 0 378 -73"/>
                                <a:gd name="T7" fmla="*/ 378 h 452"/>
                                <a:gd name="T8" fmla="+- 0 9937 9937"/>
                                <a:gd name="T9" fmla="*/ T8 w 1680"/>
                                <a:gd name="T10" fmla="+- 0 -73 -73"/>
                                <a:gd name="T11" fmla="*/ -73 h 452"/>
                              </a:gdLst>
                              <a:ahLst/>
                              <a:cxnLst>
                                <a:cxn ang="0">
                                  <a:pos x="T1" y="T3"/>
                                </a:cxn>
                                <a:cxn ang="0">
                                  <a:pos x="T5" y="T7"/>
                                </a:cxn>
                                <a:cxn ang="0">
                                  <a:pos x="T9" y="T11"/>
                                </a:cxn>
                              </a:cxnLst>
                              <a:rect l="0" t="0" r="r" b="b"/>
                              <a:pathLst>
                                <a:path w="1680" h="452">
                                  <a:moveTo>
                                    <a:pt x="1680" y="451"/>
                                  </a:moveTo>
                                  <a:lnTo>
                                    <a:pt x="0" y="451"/>
                                  </a:ln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8"/>
                        <wpg:cNvGrpSpPr>
                          <a:grpSpLocks/>
                        </wpg:cNvGrpSpPr>
                        <wpg:grpSpPr bwMode="auto">
                          <a:xfrm>
                            <a:off x="11605" y="-80"/>
                            <a:ext cx="7" cy="452"/>
                            <a:chOff x="11605" y="-80"/>
                            <a:chExt cx="7" cy="452"/>
                          </a:xfrm>
                        </wpg:grpSpPr>
                        <wps:wsp>
                          <wps:cNvPr id="479" name="Freeform 639"/>
                          <wps:cNvSpPr>
                            <a:spLocks/>
                          </wps:cNvSpPr>
                          <wps:spPr bwMode="auto">
                            <a:xfrm>
                              <a:off x="11605" y="-80"/>
                              <a:ext cx="7" cy="452"/>
                            </a:xfrm>
                            <a:custGeom>
                              <a:avLst/>
                              <a:gdLst>
                                <a:gd name="T0" fmla="+- 0 11605 11605"/>
                                <a:gd name="T1" fmla="*/ T0 w 7"/>
                                <a:gd name="T2" fmla="+- 0 -80 -80"/>
                                <a:gd name="T3" fmla="*/ -80 h 452"/>
                                <a:gd name="T4" fmla="+- 0 11611 11605"/>
                                <a:gd name="T5" fmla="*/ T4 w 7"/>
                                <a:gd name="T6" fmla="+- 0 372 -80"/>
                                <a:gd name="T7" fmla="*/ 372 h 452"/>
                              </a:gdLst>
                              <a:ahLst/>
                              <a:cxnLst>
                                <a:cxn ang="0">
                                  <a:pos x="T1" y="T3"/>
                                </a:cxn>
                                <a:cxn ang="0">
                                  <a:pos x="T5" y="T7"/>
                                </a:cxn>
                              </a:cxnLst>
                              <a:rect l="0" t="0" r="r" b="b"/>
                              <a:pathLst>
                                <a:path w="7" h="452">
                                  <a:moveTo>
                                    <a:pt x="0" y="0"/>
                                  </a:moveTo>
                                  <a:lnTo>
                                    <a:pt x="6" y="45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E1429D" id="Group 473" o:spid="_x0000_s1026" style="position:absolute;margin-left:496.6pt;margin-top:-4.1pt;width:84.5pt;height:23.3pt;z-index:-251597824;mso-position-horizontal-relative:page" coordorigin="9932,-82" coordsize="169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">
                <v:group id="Group 634" o:spid="_x0000_s1027" style="position:absolute;left:9937;top:-73;width:1680;height:2" coordorigin="9937,-73" coordsize="1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635" o:spid="_x0000_s1028" style="position:absolute;left:9937;top:-73;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NwMQA&#10;AADcAAAADwAAAGRycy9kb3ducmV2LnhtbESPT2sCMRTE7wW/Q3hCbzVr/bNlNUoRVuqxWuj1sXnd&#10;jW5e1iTq9ts3QsHjMDO/YZbr3rbiSj4YxwrGowwEceW04VrB16F8eQMRIrLG1jEp+KUA69XgaYmF&#10;djf+pOs+1iJBOBSooImxK6QMVUMWw8h1xMn7cd5iTNLXUnu8Jbht5WuWzaVFw2mhwY42DVWn/cUq&#10;8LnfTmY7c5Tf5Tmn7XRTnuZGqedh/74AEamPj/B/+0MrmOYz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TcDEAAAA3AAAAA8AAAAAAAAAAAAAAAAAmAIAAGRycy9k&#10;b3ducmV2LnhtbFBLBQYAAAAABAAEAPUAAACJAwAAAAA=&#10;" path="m,l1680,e" filled="f" strokeweight=".48pt">
                    <v:path arrowok="t" o:connecttype="custom" o:connectlocs="0,0;1680,0" o:connectangles="0,0"/>
                  </v:shape>
                </v:group>
                <v:group id="Group 636" o:spid="_x0000_s1029" style="position:absolute;left:9937;top:-73;width:1680;height:452" coordorigin="9937,-73" coordsize="168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637" o:spid="_x0000_s1030" style="position:absolute;left:9937;top:-73;width:1680;height:452;visibility:visible;mso-wrap-style:square;v-text-anchor:top" coordsize="168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2nsUA&#10;AADcAAAADwAAAGRycy9kb3ducmV2LnhtbESPT2sCMRTE70K/Q3gFb5r4h6pbo5Si6K1UK9bbc/Pc&#10;Xdy8LJuo67c3QqHHYWZ+w0znjS3FlWpfONbQ6yoQxKkzBWcafrbLzhiED8gGS8ek4U4e5rOX1hQT&#10;4278TddNyESEsE9QQx5ClUjp05ws+q6riKN3crXFEGWdSVPjLcJtKftKvUmLBceFHCv6zCk9by5W&#10;w35h+tvJzqjzqvgdHL7U4bg8Vlq3X5uPdxCBmvAf/muvjYbha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aexQAAANwAAAAPAAAAAAAAAAAAAAAAAJgCAABkcnMv&#10;ZG93bnJldi54bWxQSwUGAAAAAAQABAD1AAAAigMAAAAA&#10;" path="m1680,451l,451,,e" filled="f" strokeweight=".48pt">
                    <v:path arrowok="t" o:connecttype="custom" o:connectlocs="1680,378;0,378;0,-73" o:connectangles="0,0,0"/>
                  </v:shape>
                </v:group>
                <v:group id="Group 638" o:spid="_x0000_s1031" style="position:absolute;left:11605;top:-80;width:7;height:452" coordorigin="11605,-80" coordsize="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639" o:spid="_x0000_s1032" style="position:absolute;left:11605;top:-80;width:7;height:452;visibility:visible;mso-wrap-style:square;v-text-anchor:top" coordsize="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H8McA&#10;AADcAAAADwAAAGRycy9kb3ducmV2LnhtbESPT2sCMRTE74LfITzBi2hWK63dGkXUlvZSqH96ft08&#10;dxc3L0uSuuu3bwqCx2FmfsPMl62pxIWcLy0rGI8SEMSZ1SXnCg771+EMhA/IGivLpOBKHpaLbmeO&#10;qbYNf9FlF3IRIexTVFCEUKdS+qwgg35ka+LonawzGKJ0udQOmwg3lZwkyaM0WHJcKLCmdUHZefdr&#10;FAzcw/ZY7Wcf27dj851tPteTwc9VqX6vXb2ACNSGe/jWftcKpk/P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CR/DHAAAA3AAAAA8AAAAAAAAAAAAAAAAAmAIAAGRy&#10;cy9kb3ducmV2LnhtbFBLBQYAAAAABAAEAPUAAACMAwAAAAA=&#10;" path="m,l6,452e" filled="f" strokeweight=".25pt">
                    <v:path arrowok="t" o:connecttype="custom" o:connectlocs="0,-80;6,372" o:connectangles="0,0"/>
                  </v:shape>
                </v:group>
                <w10:wrap anchorx="page"/>
              </v:group>
            </w:pict>
          </mc:Fallback>
        </mc:AlternateContent>
      </w:r>
      <w:r w:rsidR="003B157C">
        <w:rPr>
          <w:w w:val="105"/>
        </w:rPr>
        <w:t>Has</w:t>
      </w:r>
      <w:r w:rsidR="003B157C">
        <w:rPr>
          <w:spacing w:val="-2"/>
          <w:w w:val="105"/>
        </w:rPr>
        <w:t xml:space="preserve"> </w:t>
      </w:r>
      <w:r w:rsidR="003B157C">
        <w:rPr>
          <w:w w:val="105"/>
        </w:rPr>
        <w:t>an application for</w:t>
      </w:r>
      <w:r w:rsidR="003B157C">
        <w:rPr>
          <w:spacing w:val="-1"/>
          <w:w w:val="105"/>
        </w:rPr>
        <w:t xml:space="preserve"> </w:t>
      </w:r>
      <w:r w:rsidR="003B157C">
        <w:rPr>
          <w:w w:val="105"/>
        </w:rPr>
        <w:t>a domestic</w:t>
      </w:r>
      <w:r w:rsidR="003B157C">
        <w:rPr>
          <w:spacing w:val="-1"/>
          <w:w w:val="105"/>
        </w:rPr>
        <w:t xml:space="preserve"> </w:t>
      </w:r>
      <w:r w:rsidR="003B157C">
        <w:rPr>
          <w:w w:val="105"/>
        </w:rPr>
        <w:t>violence order</w:t>
      </w:r>
      <w:r w:rsidR="003B157C">
        <w:rPr>
          <w:spacing w:val="-1"/>
          <w:w w:val="105"/>
        </w:rPr>
        <w:t xml:space="preserve"> </w:t>
      </w:r>
      <w:r w:rsidR="003B157C">
        <w:rPr>
          <w:w w:val="105"/>
        </w:rPr>
        <w:t xml:space="preserve">already been </w:t>
      </w:r>
      <w:r w:rsidR="003B157C">
        <w:rPr>
          <w:spacing w:val="1"/>
          <w:w w:val="105"/>
        </w:rPr>
        <w:t>made?</w:t>
      </w:r>
      <w:r w:rsidR="003B157C">
        <w:rPr>
          <w:w w:val="105"/>
        </w:rPr>
        <w:t xml:space="preserve"> No</w:t>
      </w:r>
      <w:r w:rsidR="003B157C">
        <w:rPr>
          <w:w w:val="105"/>
        </w:rPr>
        <w:tab/>
        <w:t>Yes</w:t>
      </w:r>
      <w:r w:rsidR="003B157C">
        <w:rPr>
          <w:w w:val="105"/>
        </w:rPr>
        <w:tab/>
        <w:t>Court</w:t>
      </w:r>
      <w:r w:rsidR="003B157C">
        <w:rPr>
          <w:spacing w:val="-6"/>
          <w:w w:val="105"/>
        </w:rPr>
        <w:t xml:space="preserve"> </w:t>
      </w:r>
      <w:r w:rsidR="003B157C">
        <w:rPr>
          <w:w w:val="105"/>
        </w:rPr>
        <w:t>File</w:t>
      </w:r>
      <w:r w:rsidR="003B157C">
        <w:rPr>
          <w:spacing w:val="-5"/>
          <w:w w:val="105"/>
        </w:rPr>
        <w:t xml:space="preserve"> </w:t>
      </w:r>
      <w:r w:rsidR="003B157C">
        <w:rPr>
          <w:w w:val="105"/>
        </w:rPr>
        <w:t>Number:</w:t>
      </w:r>
    </w:p>
    <w:p w14:paraId="79352514" w14:textId="77777777" w:rsidR="003B157C" w:rsidRDefault="003B157C" w:rsidP="00AE052E">
      <w:pPr>
        <w:spacing w:before="19" w:line="200" w:lineRule="exact"/>
        <w:ind w:right="-1159"/>
        <w:rPr>
          <w:sz w:val="20"/>
          <w:szCs w:val="20"/>
        </w:rPr>
      </w:pPr>
    </w:p>
    <w:p w14:paraId="06DC60BD" w14:textId="77777777" w:rsidR="003B157C" w:rsidRDefault="003B157C" w:rsidP="00AE052E">
      <w:pPr>
        <w:pStyle w:val="Heading2"/>
        <w:ind w:left="0" w:right="-1159"/>
        <w:rPr>
          <w:b w:val="0"/>
          <w:bCs w:val="0"/>
        </w:rPr>
      </w:pPr>
      <w:r>
        <w:rPr>
          <w:noProof/>
          <w:lang w:val="en-AU" w:eastAsia="en-AU"/>
        </w:rPr>
        <mc:AlternateContent>
          <mc:Choice Requires="wpg">
            <w:drawing>
              <wp:anchor distT="0" distB="0" distL="114300" distR="114300" simplePos="0" relativeHeight="251703296" behindDoc="1" locked="0" layoutInCell="1" allowOverlap="1" wp14:anchorId="5017CDE1" wp14:editId="3C4203FC">
                <wp:simplePos x="0" y="0"/>
                <wp:positionH relativeFrom="page">
                  <wp:posOffset>173990</wp:posOffset>
                </wp:positionH>
                <wp:positionV relativeFrom="paragraph">
                  <wp:posOffset>29210</wp:posOffset>
                </wp:positionV>
                <wp:extent cx="7209155" cy="172085"/>
                <wp:effectExtent l="2540" t="5715" r="0" b="3175"/>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172085"/>
                          <a:chOff x="274" y="46"/>
                          <a:chExt cx="11353" cy="271"/>
                        </a:xfrm>
                      </wpg:grpSpPr>
                      <wpg:grpSp>
                        <wpg:cNvPr id="467" name="Group 583"/>
                        <wpg:cNvGrpSpPr>
                          <a:grpSpLocks/>
                        </wpg:cNvGrpSpPr>
                        <wpg:grpSpPr bwMode="auto">
                          <a:xfrm>
                            <a:off x="284" y="56"/>
                            <a:ext cx="11333" cy="250"/>
                            <a:chOff x="284" y="56"/>
                            <a:chExt cx="11333" cy="250"/>
                          </a:xfrm>
                        </wpg:grpSpPr>
                        <wps:wsp>
                          <wps:cNvPr id="468" name="Freeform 584"/>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585"/>
                        <wpg:cNvGrpSpPr>
                          <a:grpSpLocks/>
                        </wpg:cNvGrpSpPr>
                        <wpg:grpSpPr bwMode="auto">
                          <a:xfrm>
                            <a:off x="284" y="51"/>
                            <a:ext cx="11333" cy="2"/>
                            <a:chOff x="284" y="51"/>
                            <a:chExt cx="11333" cy="2"/>
                          </a:xfrm>
                        </wpg:grpSpPr>
                        <wps:wsp>
                          <wps:cNvPr id="470" name="Freeform 586"/>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587"/>
                        <wpg:cNvGrpSpPr>
                          <a:grpSpLocks/>
                        </wpg:cNvGrpSpPr>
                        <wpg:grpSpPr bwMode="auto">
                          <a:xfrm>
                            <a:off x="284" y="311"/>
                            <a:ext cx="11333" cy="2"/>
                            <a:chOff x="284" y="311"/>
                            <a:chExt cx="11333" cy="2"/>
                          </a:xfrm>
                        </wpg:grpSpPr>
                        <wps:wsp>
                          <wps:cNvPr id="472" name="Freeform 588"/>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133BBB" id="Group 466" o:spid="_x0000_s1026" style="position:absolute;margin-left:13.7pt;margin-top:2.3pt;width:567.65pt;height:13.55pt;z-index:-251613184;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">
                <v:group id="Group 583" o:spid="_x0000_s1027" style="position:absolute;left:284;top:56;width:11333;height:250" coordorigin="284,56" coordsize="1133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584" o:spid="_x0000_s1028" style="position:absolute;left:284;top:56;width:11333;height:250;visibility:visible;mso-wrap-style:square;v-text-anchor:top" coordsize="113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08MA&#10;AADcAAAADwAAAGRycy9kb3ducmV2LnhtbERPy2rCQBTdC/7DcIXu6kRbtMZMgop9IbTUCG4vmWsS&#10;zNwJmVHTv+8sCi4P551kvWnElTpXW1YwGUcgiAuray4VHPLXxxcQziNrbCyTgl9ykKXDQYKxtjf+&#10;oevelyKEsItRQeV9G0vpiooMurFtiQN3sp1BH2BXSt3hLYSbRk6jaCYN1hwaKmxpU1Fx3l+MAkR5&#10;zL8/N+tpu3Vf9dvTbrF+nyv1MOpXSxCeen8X/7s/tILnW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08MAAADcAAAADwAAAAAAAAAAAAAAAACYAgAAZHJzL2Rv&#10;d25yZXYueG1sUEsFBgAAAAAEAAQA9QAAAIgDAAAAAA==&#10;" path="m,250r11333,l11333,,,,,250xe" fillcolor="#ccc" stroked="f">
                    <v:path arrowok="t" o:connecttype="custom" o:connectlocs="0,306;11333,306;11333,56;0,56;0,306" o:connectangles="0,0,0,0,0"/>
                  </v:shape>
                </v:group>
                <v:group id="Group 585" o:spid="_x0000_s1029" style="position:absolute;left:284;top:51;width:11333;height:2" coordorigin="284,5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586" o:spid="_x0000_s1030" style="position:absolute;left:284;top:5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xA8MA&#10;AADcAAAADwAAAGRycy9kb3ducmV2LnhtbERPz2vCMBS+D/wfwhN2kTVxjDk6o4gg7dVO0d1em7e2&#10;rHkpTWbrf78cBjt+fL/X28l24kaDbx1rWCYKBHHlTMu1htPH4ekNhA/IBjvHpOFOHrab2cMaU+NG&#10;PtKtCLWIIexT1NCE0KdS+qohiz5xPXHkvtxgMUQ41NIMOMZw28lnpV6lxZZjQ4M97Ruqvosfq0Gd&#10;L/1U3FVZ7nddln9mi2N+XWj9OJ927yACTeFf/OfOjYaXVZwf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xA8MAAADcAAAADwAAAAAAAAAAAAAAAACYAgAAZHJzL2Rv&#10;d25yZXYueG1sUEsFBgAAAAAEAAQA9QAAAIgDAAAAAA==&#10;" path="m,l11333,e" filled="f" strokeweight=".58pt">
                    <v:path arrowok="t" o:connecttype="custom" o:connectlocs="0,0;11333,0" o:connectangles="0,0"/>
                  </v:shape>
                </v:group>
                <v:group id="Group 587" o:spid="_x0000_s1031" style="position:absolute;left:284;top:311;width:11333;height:2" coordorigin="284,311" coordsize="11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588" o:spid="_x0000_s1032" style="position:absolute;left:284;top:311;width:11333;height:2;visibility:visible;mso-wrap-style:square;v-text-anchor:top" coordsize="11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K78QA&#10;AADcAAAADwAAAGRycy9kb3ducmV2LnhtbESPQWvCQBSE74L/YXmCF9FdpaikriKCmKtRaXt7Zl+T&#10;0OzbkF01/vtuoeBxmJlvmNWms7W4U+srxxqmEwWCOHem4kLD+bQfL0H4gGywdkwanuRhs+73VpgY&#10;9+Aj3bNQiAhhn6CGMoQmkdLnJVn0E9cQR+/btRZDlG0hTYuPCLe1nCk1lxYrjgslNrQrKf/JblaD&#10;unw0XfZU1+tuWx/Sr8PomH6OtB4Ouu07iEBdeIX/26nR8LaY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yu/EAAAA3AAAAA8AAAAAAAAAAAAAAAAAmAIAAGRycy9k&#10;b3ducmV2LnhtbFBLBQYAAAAABAAEAPUAAACJAwAAAAA=&#10;" path="m,l11333,e" filled="f" strokeweight=".58pt">
                    <v:path arrowok="t" o:connecttype="custom" o:connectlocs="0,0;11333,0" o:connectangles="0,0"/>
                  </v:shape>
                </v:group>
                <w10:wrap anchorx="page"/>
              </v:group>
            </w:pict>
          </mc:Fallback>
        </mc:AlternateContent>
      </w: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4</w:t>
      </w:r>
    </w:p>
    <w:p w14:paraId="4F77D880" w14:textId="77777777" w:rsidR="003B157C" w:rsidRDefault="003B157C" w:rsidP="00AE052E">
      <w:pPr>
        <w:spacing w:before="7" w:line="190" w:lineRule="exact"/>
        <w:ind w:right="-1159"/>
        <w:rPr>
          <w:sz w:val="19"/>
          <w:szCs w:val="19"/>
        </w:rPr>
      </w:pPr>
    </w:p>
    <w:p w14:paraId="43B975ED" w14:textId="77777777" w:rsidR="003B157C" w:rsidRDefault="003B157C" w:rsidP="00AE052E">
      <w:pPr>
        <w:widowControl w:val="0"/>
        <w:numPr>
          <w:ilvl w:val="0"/>
          <w:numId w:val="2"/>
        </w:numPr>
        <w:tabs>
          <w:tab w:val="left" w:pos="440"/>
        </w:tabs>
        <w:spacing w:before="69"/>
        <w:ind w:left="0" w:right="-1159" w:firstLine="0"/>
        <w:rPr>
          <w:rFonts w:ascii="Arial" w:eastAsia="Arial" w:hAnsi="Arial" w:cs="Arial"/>
          <w:sz w:val="24"/>
          <w:szCs w:val="24"/>
        </w:rPr>
      </w:pPr>
      <w:r>
        <w:rPr>
          <w:rFonts w:asciiTheme="minorHAnsi" w:hAnsiTheme="minorHAnsi" w:cstheme="minorBidi"/>
          <w:noProof/>
          <w:lang w:eastAsia="en-AU"/>
        </w:rPr>
        <mc:AlternateContent>
          <mc:Choice Requires="wpg">
            <w:drawing>
              <wp:anchor distT="0" distB="0" distL="114300" distR="114300" simplePos="0" relativeHeight="251727872" behindDoc="1" locked="0" layoutInCell="1" allowOverlap="1" wp14:anchorId="4B9FACD1" wp14:editId="47B5B8B3">
                <wp:simplePos x="0" y="0"/>
                <wp:positionH relativeFrom="page">
                  <wp:posOffset>4643120</wp:posOffset>
                </wp:positionH>
                <wp:positionV relativeFrom="paragraph">
                  <wp:posOffset>140970</wp:posOffset>
                </wp:positionV>
                <wp:extent cx="2734310" cy="1270"/>
                <wp:effectExtent l="13970" t="20320" r="13970" b="1651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
                          <a:chOff x="7312" y="222"/>
                          <a:chExt cx="4306" cy="2"/>
                        </a:xfrm>
                      </wpg:grpSpPr>
                      <wps:wsp>
                        <wps:cNvPr id="465" name="Freeform 657"/>
                        <wps:cNvSpPr>
                          <a:spLocks/>
                        </wps:cNvSpPr>
                        <wps:spPr bwMode="auto">
                          <a:xfrm>
                            <a:off x="7312" y="222"/>
                            <a:ext cx="4306" cy="2"/>
                          </a:xfrm>
                          <a:custGeom>
                            <a:avLst/>
                            <a:gdLst>
                              <a:gd name="T0" fmla="+- 0 7312 7312"/>
                              <a:gd name="T1" fmla="*/ T0 w 4306"/>
                              <a:gd name="T2" fmla="+- 0 11617 7312"/>
                              <a:gd name="T3" fmla="*/ T2 w 4306"/>
                            </a:gdLst>
                            <a:ahLst/>
                            <a:cxnLst>
                              <a:cxn ang="0">
                                <a:pos x="T1" y="0"/>
                              </a:cxn>
                              <a:cxn ang="0">
                                <a:pos x="T3" y="0"/>
                              </a:cxn>
                            </a:cxnLst>
                            <a:rect l="0" t="0" r="r" b="b"/>
                            <a:pathLst>
                              <a:path w="4306">
                                <a:moveTo>
                                  <a:pt x="0" y="0"/>
                                </a:moveTo>
                                <a:lnTo>
                                  <a:pt x="4305"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03ED1" id="Group 464" o:spid="_x0000_s1026" style="position:absolute;margin-left:365.6pt;margin-top:11.1pt;width:215.3pt;height:.1pt;z-index:-251588608;mso-position-horizontal-relative:page" coordorigin="7312,222"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">
                <v:shape id="Freeform 657" o:spid="_x0000_s1027" style="position:absolute;left:7312;top:222;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wVsYA&#10;AADcAAAADwAAAGRycy9kb3ducmV2LnhtbESPzWrDMBCE74G+g9hCbonc5qfFjWxCoSQlp7rpIbe1&#10;tbVNrZWxFNt5+6gQyHGYmW+YTTqaRvTUudqygqd5BIK4sLrmUsHx+2P2CsJ5ZI2NZVJwIQdp8jDZ&#10;YKztwF/UZ74UAcIuRgWV920spSsqMujmtiUO3q/tDPogu1LqDocAN418jqK1NFhzWKiwpfeKir/s&#10;bBQMOtc//XK1OL1c8uOWTvmn2R2Umj6O2zcQnkZ/D9/ae61guV7B/5lwBG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QwVsYAAADcAAAADwAAAAAAAAAAAAAAAACYAgAAZHJz&#10;L2Rvd25yZXYueG1sUEsFBgAAAAAEAAQA9QAAAIsDAAAAAA==&#10;" path="m,l4305,e" filled="f" strokeweight="1.92pt">
                  <v:path arrowok="t" o:connecttype="custom" o:connectlocs="0,0;4305,0" o:connectangles="0,0"/>
                </v:shape>
                <w10:wrap anchorx="page"/>
              </v:group>
            </w:pict>
          </mc:Fallback>
        </mc:AlternateContent>
      </w:r>
      <w:r>
        <w:rPr>
          <w:rFonts w:ascii="Arial"/>
          <w:b/>
          <w:spacing w:val="-1"/>
          <w:sz w:val="24"/>
        </w:rPr>
        <w:t>Relationships</w:t>
      </w:r>
      <w:r>
        <w:rPr>
          <w:rFonts w:ascii="Arial"/>
          <w:b/>
          <w:spacing w:val="-7"/>
          <w:sz w:val="24"/>
        </w:rPr>
        <w:t xml:space="preserve"> </w:t>
      </w:r>
      <w:r>
        <w:rPr>
          <w:rFonts w:ascii="Arial"/>
          <w:b/>
          <w:sz w:val="24"/>
        </w:rPr>
        <w:t>between</w:t>
      </w:r>
      <w:r>
        <w:rPr>
          <w:rFonts w:ascii="Arial"/>
          <w:b/>
          <w:spacing w:val="-9"/>
          <w:sz w:val="24"/>
        </w:rPr>
        <w:t xml:space="preserve"> </w:t>
      </w:r>
      <w:r>
        <w:rPr>
          <w:rFonts w:ascii="Arial"/>
          <w:b/>
          <w:sz w:val="24"/>
        </w:rPr>
        <w:t>the</w:t>
      </w:r>
      <w:r>
        <w:rPr>
          <w:rFonts w:ascii="Arial"/>
          <w:b/>
          <w:spacing w:val="-7"/>
          <w:sz w:val="24"/>
        </w:rPr>
        <w:t xml:space="preserve"> </w:t>
      </w:r>
      <w:r>
        <w:rPr>
          <w:rFonts w:ascii="Arial"/>
          <w:b/>
          <w:spacing w:val="-1"/>
          <w:sz w:val="24"/>
        </w:rPr>
        <w:t>aggrieved</w:t>
      </w:r>
      <w:r>
        <w:rPr>
          <w:rFonts w:ascii="Arial"/>
          <w:b/>
          <w:spacing w:val="-8"/>
          <w:sz w:val="24"/>
        </w:rPr>
        <w:t xml:space="preserve"> </w:t>
      </w:r>
      <w:r>
        <w:rPr>
          <w:rFonts w:ascii="Arial"/>
          <w:b/>
          <w:spacing w:val="-1"/>
          <w:sz w:val="24"/>
        </w:rPr>
        <w:t>and</w:t>
      </w:r>
      <w:r>
        <w:rPr>
          <w:rFonts w:ascii="Arial"/>
          <w:b/>
          <w:spacing w:val="-7"/>
          <w:sz w:val="24"/>
        </w:rPr>
        <w:t xml:space="preserve"> </w:t>
      </w:r>
      <w:r>
        <w:rPr>
          <w:rFonts w:ascii="Arial"/>
          <w:b/>
          <w:sz w:val="24"/>
        </w:rPr>
        <w:t>the</w:t>
      </w:r>
      <w:r>
        <w:rPr>
          <w:rFonts w:ascii="Arial"/>
          <w:b/>
          <w:spacing w:val="-8"/>
          <w:sz w:val="24"/>
        </w:rPr>
        <w:t xml:space="preserve"> </w:t>
      </w:r>
      <w:r>
        <w:rPr>
          <w:rFonts w:ascii="Arial"/>
          <w:b/>
          <w:spacing w:val="-1"/>
          <w:sz w:val="24"/>
        </w:rPr>
        <w:t>respondent</w:t>
      </w:r>
    </w:p>
    <w:p w14:paraId="3CEDCD41" w14:textId="77C0B25F" w:rsidR="003B157C" w:rsidRDefault="003B157C" w:rsidP="00AE052E">
      <w:pPr>
        <w:pStyle w:val="BodyText"/>
        <w:spacing w:before="135"/>
        <w:ind w:left="0" w:right="-1159"/>
        <w:rPr>
          <w:w w:val="105"/>
        </w:rPr>
      </w:pPr>
      <w:r>
        <w:rPr>
          <w:spacing w:val="1"/>
          <w:w w:val="105"/>
        </w:rPr>
        <w:t>What</w:t>
      </w:r>
      <w:r>
        <w:rPr>
          <w:spacing w:val="-4"/>
          <w:w w:val="105"/>
        </w:rPr>
        <w:t xml:space="preserve"> </w:t>
      </w:r>
      <w:r>
        <w:rPr>
          <w:w w:val="105"/>
        </w:rPr>
        <w:t>is</w:t>
      </w:r>
      <w:r>
        <w:rPr>
          <w:spacing w:val="-4"/>
          <w:w w:val="105"/>
        </w:rPr>
        <w:t xml:space="preserve"> </w:t>
      </w:r>
      <w:r>
        <w:rPr>
          <w:w w:val="105"/>
        </w:rPr>
        <w:t>the</w:t>
      </w:r>
      <w:r>
        <w:rPr>
          <w:spacing w:val="-3"/>
          <w:w w:val="105"/>
        </w:rPr>
        <w:t xml:space="preserve"> </w:t>
      </w:r>
      <w:r>
        <w:rPr>
          <w:w w:val="105"/>
        </w:rPr>
        <w:t>relationship</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aggrieved</w:t>
      </w:r>
      <w:r>
        <w:rPr>
          <w:spacing w:val="-3"/>
          <w:w w:val="105"/>
        </w:rPr>
        <w:t xml:space="preserve"> </w:t>
      </w:r>
      <w:r>
        <w:rPr>
          <w:w w:val="105"/>
        </w:rPr>
        <w:t>to</w:t>
      </w:r>
      <w:r>
        <w:rPr>
          <w:spacing w:val="-3"/>
          <w:w w:val="105"/>
        </w:rPr>
        <w:t xml:space="preserve"> </w:t>
      </w:r>
      <w:r>
        <w:rPr>
          <w:w w:val="105"/>
        </w:rPr>
        <w:t>the</w:t>
      </w:r>
      <w:r>
        <w:rPr>
          <w:spacing w:val="-2"/>
          <w:w w:val="105"/>
        </w:rPr>
        <w:t xml:space="preserve"> </w:t>
      </w:r>
      <w:r>
        <w:rPr>
          <w:w w:val="105"/>
        </w:rPr>
        <w:t>respondent?</w:t>
      </w:r>
    </w:p>
    <w:p w14:paraId="2656291E" w14:textId="77777777" w:rsidR="003B157C" w:rsidRDefault="003B157C" w:rsidP="00AE052E">
      <w:pPr>
        <w:spacing w:before="10" w:line="90" w:lineRule="exact"/>
        <w:ind w:right="-1159"/>
        <w:rPr>
          <w:sz w:val="9"/>
          <w:szCs w:val="9"/>
        </w:rPr>
      </w:pPr>
    </w:p>
    <w:p w14:paraId="5274266F" w14:textId="77777777" w:rsidR="003B157C" w:rsidRDefault="003B157C" w:rsidP="00AE052E">
      <w:pPr>
        <w:spacing w:line="180" w:lineRule="exact"/>
        <w:ind w:right="-1159"/>
        <w:rPr>
          <w:sz w:val="18"/>
          <w:szCs w:val="18"/>
        </w:rPr>
      </w:pPr>
    </w:p>
    <w:p w14:paraId="4CF3558D" w14:textId="6403B698" w:rsidR="003B157C" w:rsidRDefault="00AE790F" w:rsidP="00AE790F">
      <w:pPr>
        <w:spacing w:after="120"/>
        <w:ind w:right="-1159" w:firstLine="720"/>
        <w:rPr>
          <w:rFonts w:ascii="Arial" w:eastAsia="Arial" w:hAnsi="Arial" w:cs="Arial"/>
          <w:sz w:val="17"/>
          <w:szCs w:val="17"/>
        </w:rPr>
      </w:pPr>
      <w:r>
        <w:rPr>
          <w:rFonts w:asciiTheme="minorHAnsi" w:hAnsiTheme="minorHAnsi" w:cstheme="minorBidi"/>
          <w:noProof/>
          <w:lang w:eastAsia="en-AU"/>
        </w:rPr>
        <mc:AlternateContent>
          <mc:Choice Requires="wpg">
            <w:drawing>
              <wp:anchor distT="0" distB="0" distL="114300" distR="114300" simplePos="0" relativeHeight="251722752" behindDoc="1" locked="0" layoutInCell="1" allowOverlap="1" wp14:anchorId="5473151B" wp14:editId="421FD657">
                <wp:simplePos x="0" y="0"/>
                <wp:positionH relativeFrom="page">
                  <wp:posOffset>6562090</wp:posOffset>
                </wp:positionH>
                <wp:positionV relativeFrom="paragraph">
                  <wp:posOffset>130810</wp:posOffset>
                </wp:positionV>
                <wp:extent cx="180340" cy="180340"/>
                <wp:effectExtent l="0" t="0" r="10160" b="1016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9486" y="174"/>
                          <a:chExt cx="284" cy="284"/>
                        </a:xfrm>
                      </wpg:grpSpPr>
                      <wps:wsp>
                        <wps:cNvPr id="457" name="Freeform 647"/>
                        <wps:cNvSpPr>
                          <a:spLocks/>
                        </wps:cNvSpPr>
                        <wps:spPr bwMode="auto">
                          <a:xfrm>
                            <a:off x="9486" y="174"/>
                            <a:ext cx="284" cy="284"/>
                          </a:xfrm>
                          <a:custGeom>
                            <a:avLst/>
                            <a:gdLst>
                              <a:gd name="T0" fmla="+- 0 9486 9486"/>
                              <a:gd name="T1" fmla="*/ T0 w 284"/>
                              <a:gd name="T2" fmla="+- 0 174 174"/>
                              <a:gd name="T3" fmla="*/ 174 h 284"/>
                              <a:gd name="T4" fmla="+- 0 9769 9486"/>
                              <a:gd name="T5" fmla="*/ T4 w 284"/>
                              <a:gd name="T6" fmla="+- 0 174 174"/>
                              <a:gd name="T7" fmla="*/ 174 h 284"/>
                              <a:gd name="T8" fmla="+- 0 9769 9486"/>
                              <a:gd name="T9" fmla="*/ T8 w 284"/>
                              <a:gd name="T10" fmla="+- 0 457 174"/>
                              <a:gd name="T11" fmla="*/ 457 h 284"/>
                              <a:gd name="T12" fmla="+- 0 9486 9486"/>
                              <a:gd name="T13" fmla="*/ T12 w 284"/>
                              <a:gd name="T14" fmla="+- 0 457 174"/>
                              <a:gd name="T15" fmla="*/ 457 h 284"/>
                              <a:gd name="T16" fmla="+- 0 9486 9486"/>
                              <a:gd name="T17" fmla="*/ T16 w 284"/>
                              <a:gd name="T18" fmla="+- 0 174 174"/>
                              <a:gd name="T19" fmla="*/ 174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99264" id="Group 456" o:spid="_x0000_s1026" style="position:absolute;margin-left:516.7pt;margin-top:10.3pt;width:14.2pt;height:14.2pt;z-index:-251593728;mso-position-horizontal-relative:page" coordorigin="9486,174"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">
                <v:shape id="Freeform 647" o:spid="_x0000_s1027" style="position:absolute;left:9486;top:17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" path="m,l283,r,283l,283,,xe" filled="f" strokeweight=".48pt">
                  <v:path arrowok="t" o:connecttype="custom" o:connectlocs="0,174;283,174;283,457;0,457;0,174" o:connectangles="0,0,0,0,0"/>
                </v:shape>
                <w10:wrap anchorx="page"/>
              </v:group>
            </w:pict>
          </mc:Fallback>
        </mc:AlternateContent>
      </w:r>
      <w:r>
        <w:rPr>
          <w:rFonts w:asciiTheme="minorHAnsi" w:hAnsiTheme="minorHAnsi" w:cstheme="minorBidi"/>
          <w:noProof/>
          <w:lang w:eastAsia="en-AU"/>
        </w:rPr>
        <mc:AlternateContent>
          <mc:Choice Requires="wpg">
            <w:drawing>
              <wp:anchor distT="0" distB="0" distL="114300" distR="114300" simplePos="0" relativeHeight="251721728" behindDoc="1" locked="0" layoutInCell="1" allowOverlap="1" wp14:anchorId="5D3B4650" wp14:editId="625C1BF4">
                <wp:simplePos x="0" y="0"/>
                <wp:positionH relativeFrom="page">
                  <wp:posOffset>4476750</wp:posOffset>
                </wp:positionH>
                <wp:positionV relativeFrom="paragraph">
                  <wp:posOffset>131445</wp:posOffset>
                </wp:positionV>
                <wp:extent cx="180340" cy="180340"/>
                <wp:effectExtent l="0" t="0" r="10160" b="1016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6395" y="193"/>
                          <a:chExt cx="284" cy="284"/>
                        </a:xfrm>
                      </wpg:grpSpPr>
                      <wps:wsp>
                        <wps:cNvPr id="459" name="Freeform 645"/>
                        <wps:cNvSpPr>
                          <a:spLocks/>
                        </wps:cNvSpPr>
                        <wps:spPr bwMode="auto">
                          <a:xfrm>
                            <a:off x="6395" y="193"/>
                            <a:ext cx="284" cy="284"/>
                          </a:xfrm>
                          <a:custGeom>
                            <a:avLst/>
                            <a:gdLst>
                              <a:gd name="T0" fmla="+- 0 6395 6395"/>
                              <a:gd name="T1" fmla="*/ T0 w 284"/>
                              <a:gd name="T2" fmla="+- 0 193 193"/>
                              <a:gd name="T3" fmla="*/ 193 h 284"/>
                              <a:gd name="T4" fmla="+- 0 6678 6395"/>
                              <a:gd name="T5" fmla="*/ T4 w 284"/>
                              <a:gd name="T6" fmla="+- 0 193 193"/>
                              <a:gd name="T7" fmla="*/ 193 h 284"/>
                              <a:gd name="T8" fmla="+- 0 6678 6395"/>
                              <a:gd name="T9" fmla="*/ T8 w 284"/>
                              <a:gd name="T10" fmla="+- 0 476 193"/>
                              <a:gd name="T11" fmla="*/ 476 h 284"/>
                              <a:gd name="T12" fmla="+- 0 6395 6395"/>
                              <a:gd name="T13" fmla="*/ T12 w 284"/>
                              <a:gd name="T14" fmla="+- 0 476 193"/>
                              <a:gd name="T15" fmla="*/ 476 h 284"/>
                              <a:gd name="T16" fmla="+- 0 6395 6395"/>
                              <a:gd name="T17" fmla="*/ T16 w 284"/>
                              <a:gd name="T18" fmla="+- 0 193 193"/>
                              <a:gd name="T19" fmla="*/ 19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736C8" id="Group 458" o:spid="_x0000_s1026" style="position:absolute;margin-left:352.5pt;margin-top:10.35pt;width:14.2pt;height:14.2pt;z-index:-251594752;mso-position-horizontal-relative:page" coordorigin="6395,19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">
                <v:shape id="Freeform 645" o:spid="_x0000_s1027" style="position:absolute;left:6395;top:19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" path="m,l283,r,283l,283,,xe" filled="f" strokeweight=".48pt">
                  <v:path arrowok="t" o:connecttype="custom" o:connectlocs="0,193;283,193;283,476;0,476;0,193" o:connectangles="0,0,0,0,0"/>
                </v:shape>
                <w10:wrap anchorx="page"/>
              </v:group>
            </w:pict>
          </mc:Fallback>
        </mc:AlternateContent>
      </w:r>
      <w:r>
        <w:rPr>
          <w:rFonts w:asciiTheme="minorHAnsi" w:hAnsiTheme="minorHAnsi" w:cstheme="minorBidi"/>
          <w:noProof/>
          <w:lang w:eastAsia="en-AU"/>
        </w:rPr>
        <mc:AlternateContent>
          <mc:Choice Requires="wpg">
            <w:drawing>
              <wp:anchor distT="0" distB="0" distL="114300" distR="114300" simplePos="0" relativeHeight="251720704" behindDoc="1" locked="0" layoutInCell="1" allowOverlap="1" wp14:anchorId="07B57042" wp14:editId="7D80DB01">
                <wp:simplePos x="0" y="0"/>
                <wp:positionH relativeFrom="page">
                  <wp:posOffset>3708400</wp:posOffset>
                </wp:positionH>
                <wp:positionV relativeFrom="paragraph">
                  <wp:posOffset>123190</wp:posOffset>
                </wp:positionV>
                <wp:extent cx="177165" cy="180340"/>
                <wp:effectExtent l="0" t="0" r="13335" b="1016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5228" y="179"/>
                          <a:chExt cx="279" cy="284"/>
                        </a:xfrm>
                      </wpg:grpSpPr>
                      <wps:wsp>
                        <wps:cNvPr id="461" name="Freeform 643"/>
                        <wps:cNvSpPr>
                          <a:spLocks/>
                        </wps:cNvSpPr>
                        <wps:spPr bwMode="auto">
                          <a:xfrm>
                            <a:off x="5228" y="179"/>
                            <a:ext cx="279" cy="284"/>
                          </a:xfrm>
                          <a:custGeom>
                            <a:avLst/>
                            <a:gdLst>
                              <a:gd name="T0" fmla="+- 0 5228 5228"/>
                              <a:gd name="T1" fmla="*/ T0 w 279"/>
                              <a:gd name="T2" fmla="+- 0 179 179"/>
                              <a:gd name="T3" fmla="*/ 179 h 284"/>
                              <a:gd name="T4" fmla="+- 0 5507 5228"/>
                              <a:gd name="T5" fmla="*/ T4 w 279"/>
                              <a:gd name="T6" fmla="+- 0 179 179"/>
                              <a:gd name="T7" fmla="*/ 179 h 284"/>
                              <a:gd name="T8" fmla="+- 0 5507 5228"/>
                              <a:gd name="T9" fmla="*/ T8 w 279"/>
                              <a:gd name="T10" fmla="+- 0 462 179"/>
                              <a:gd name="T11" fmla="*/ 462 h 284"/>
                              <a:gd name="T12" fmla="+- 0 5228 5228"/>
                              <a:gd name="T13" fmla="*/ T12 w 279"/>
                              <a:gd name="T14" fmla="+- 0 462 179"/>
                              <a:gd name="T15" fmla="*/ 462 h 284"/>
                              <a:gd name="T16" fmla="+- 0 5228 5228"/>
                              <a:gd name="T17" fmla="*/ T16 w 279"/>
                              <a:gd name="T18" fmla="+- 0 179 179"/>
                              <a:gd name="T19" fmla="*/ 179 h 284"/>
                            </a:gdLst>
                            <a:ahLst/>
                            <a:cxnLst>
                              <a:cxn ang="0">
                                <a:pos x="T1" y="T3"/>
                              </a:cxn>
                              <a:cxn ang="0">
                                <a:pos x="T5" y="T7"/>
                              </a:cxn>
                              <a:cxn ang="0">
                                <a:pos x="T9" y="T11"/>
                              </a:cxn>
                              <a:cxn ang="0">
                                <a:pos x="T13" y="T15"/>
                              </a:cxn>
                              <a:cxn ang="0">
                                <a:pos x="T17" y="T19"/>
                              </a:cxn>
                            </a:cxnLst>
                            <a:rect l="0" t="0" r="r" b="b"/>
                            <a:pathLst>
                              <a:path w="279" h="284">
                                <a:moveTo>
                                  <a:pt x="0" y="0"/>
                                </a:moveTo>
                                <a:lnTo>
                                  <a:pt x="279" y="0"/>
                                </a:lnTo>
                                <a:lnTo>
                                  <a:pt x="279"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6486" id="Group 460" o:spid="_x0000_s1026" style="position:absolute;margin-left:292pt;margin-top:9.7pt;width:13.95pt;height:14.2pt;z-index:-251595776;mso-position-horizontal-relative:page" coordorigin="5228,179"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">
                <v:shape id="Freeform 643" o:spid="_x0000_s1027" style="position:absolute;left:5228;top:179;width:279;height:284;visibility:visible;mso-wrap-style:square;v-text-anchor:top" coordsize="27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" path="m,l279,r,283l,283,,xe" filled="f" strokeweight=".48pt">
                  <v:path arrowok="t" o:connecttype="custom" o:connectlocs="0,179;279,179;279,462;0,462;0,179" o:connectangles="0,0,0,0,0"/>
                </v:shape>
                <w10:wrap anchorx="page"/>
              </v:group>
            </w:pict>
          </mc:Fallback>
        </mc:AlternateContent>
      </w:r>
      <w:r w:rsidR="003B157C">
        <w:rPr>
          <w:rFonts w:asciiTheme="minorHAnsi" w:hAnsiTheme="minorHAnsi" w:cstheme="minorBidi"/>
          <w:noProof/>
          <w:lang w:eastAsia="en-AU"/>
        </w:rPr>
        <mc:AlternateContent>
          <mc:Choice Requires="wpg">
            <w:drawing>
              <wp:anchor distT="0" distB="0" distL="114300" distR="114300" simplePos="0" relativeHeight="251719680" behindDoc="1" locked="0" layoutInCell="1" allowOverlap="1" wp14:anchorId="217B7EA6" wp14:editId="79D1C5E8">
                <wp:simplePos x="0" y="0"/>
                <wp:positionH relativeFrom="page">
                  <wp:posOffset>2280920</wp:posOffset>
                </wp:positionH>
                <wp:positionV relativeFrom="paragraph">
                  <wp:posOffset>122555</wp:posOffset>
                </wp:positionV>
                <wp:extent cx="180340" cy="180340"/>
                <wp:effectExtent l="13970" t="8255" r="5715" b="1143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592" y="193"/>
                          <a:chExt cx="284" cy="284"/>
                        </a:xfrm>
                      </wpg:grpSpPr>
                      <wps:wsp>
                        <wps:cNvPr id="463" name="Freeform 641"/>
                        <wps:cNvSpPr>
                          <a:spLocks/>
                        </wps:cNvSpPr>
                        <wps:spPr bwMode="auto">
                          <a:xfrm>
                            <a:off x="3592" y="193"/>
                            <a:ext cx="284" cy="284"/>
                          </a:xfrm>
                          <a:custGeom>
                            <a:avLst/>
                            <a:gdLst>
                              <a:gd name="T0" fmla="+- 0 3592 3592"/>
                              <a:gd name="T1" fmla="*/ T0 w 284"/>
                              <a:gd name="T2" fmla="+- 0 193 193"/>
                              <a:gd name="T3" fmla="*/ 193 h 284"/>
                              <a:gd name="T4" fmla="+- 0 3875 3592"/>
                              <a:gd name="T5" fmla="*/ T4 w 284"/>
                              <a:gd name="T6" fmla="+- 0 193 193"/>
                              <a:gd name="T7" fmla="*/ 193 h 284"/>
                              <a:gd name="T8" fmla="+- 0 3875 3592"/>
                              <a:gd name="T9" fmla="*/ T8 w 284"/>
                              <a:gd name="T10" fmla="+- 0 476 193"/>
                              <a:gd name="T11" fmla="*/ 476 h 284"/>
                              <a:gd name="T12" fmla="+- 0 3592 3592"/>
                              <a:gd name="T13" fmla="*/ T12 w 284"/>
                              <a:gd name="T14" fmla="+- 0 476 193"/>
                              <a:gd name="T15" fmla="*/ 476 h 284"/>
                              <a:gd name="T16" fmla="+- 0 3592 3592"/>
                              <a:gd name="T17" fmla="*/ T16 w 284"/>
                              <a:gd name="T18" fmla="+- 0 193 193"/>
                              <a:gd name="T19" fmla="*/ 193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9CA22" id="Group 462" o:spid="_x0000_s1026" style="position:absolute;margin-left:179.6pt;margin-top:9.65pt;width:14.2pt;height:14.2pt;z-index:-251596800;mso-position-horizontal-relative:page" coordorigin="3592,193"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">
                <v:shape id="Freeform 641" o:spid="_x0000_s1027" style="position:absolute;left:3592;top:193;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vI8QA&#10;AADcAAAADwAAAGRycy9kb3ducmV2LnhtbESPUWvCQBCE3wv9D8cWfKsXtUqJnlJaBWmfNP6AbW5N&#10;QnN7SW6N8d/3CgUfh5n5hlltBlernrpQeTYwGSegiHNvKy4MnLLd8yuoIMgWa89k4EYBNuvHhxWm&#10;1l/5QP1RChUhHFI0UIo0qdYhL8lhGPuGOHpn3zmUKLtC2w6vEe5qPU2ShXZYcVwosaH3kvKf48UZ&#10;aOdZtpVJ/8XTar7z0rQf3+2nMaOn4W0JSmiQe/i/vbcGXhYz+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0LyPEAAAA3AAAAA8AAAAAAAAAAAAAAAAAmAIAAGRycy9k&#10;b3ducmV2LnhtbFBLBQYAAAAABAAEAPUAAACJAwAAAAA=&#10;" path="m,l283,r,283l,283,,xe" filled="f" strokeweight=".48pt">
                  <v:path arrowok="t" o:connecttype="custom" o:connectlocs="0,193;283,193;283,476;0,476;0,193" o:connectangles="0,0,0,0,0"/>
                </v:shape>
                <w10:wrap anchorx="page"/>
              </v:group>
            </w:pict>
          </mc:Fallback>
        </mc:AlternateContent>
      </w:r>
      <w:r w:rsidR="003B157C">
        <w:rPr>
          <w:rFonts w:asciiTheme="minorHAnsi" w:hAnsiTheme="minorHAnsi" w:cstheme="minorBidi"/>
          <w:noProof/>
          <w:lang w:eastAsia="en-AU"/>
        </w:rPr>
        <mc:AlternateContent>
          <mc:Choice Requires="wpg">
            <w:drawing>
              <wp:anchor distT="0" distB="0" distL="114300" distR="114300" simplePos="0" relativeHeight="251728896" behindDoc="1" locked="0" layoutInCell="1" allowOverlap="1" wp14:anchorId="61E422D2" wp14:editId="0818B99E">
                <wp:simplePos x="0" y="0"/>
                <wp:positionH relativeFrom="page">
                  <wp:posOffset>232410</wp:posOffset>
                </wp:positionH>
                <wp:positionV relativeFrom="paragraph">
                  <wp:posOffset>-26670</wp:posOffset>
                </wp:positionV>
                <wp:extent cx="180340" cy="180340"/>
                <wp:effectExtent l="13335" t="11430" r="6350" b="8255"/>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366" y="-42"/>
                          <a:chExt cx="284" cy="284"/>
                        </a:xfrm>
                      </wpg:grpSpPr>
                      <wps:wsp>
                        <wps:cNvPr id="455" name="Freeform 659"/>
                        <wps:cNvSpPr>
                          <a:spLocks/>
                        </wps:cNvSpPr>
                        <wps:spPr bwMode="auto">
                          <a:xfrm>
                            <a:off x="366" y="-42"/>
                            <a:ext cx="284" cy="284"/>
                          </a:xfrm>
                          <a:custGeom>
                            <a:avLst/>
                            <a:gdLst>
                              <a:gd name="T0" fmla="+- 0 366 366"/>
                              <a:gd name="T1" fmla="*/ T0 w 284"/>
                              <a:gd name="T2" fmla="+- 0 -42 -42"/>
                              <a:gd name="T3" fmla="*/ -42 h 284"/>
                              <a:gd name="T4" fmla="+- 0 649 366"/>
                              <a:gd name="T5" fmla="*/ T4 w 284"/>
                              <a:gd name="T6" fmla="+- 0 -42 -42"/>
                              <a:gd name="T7" fmla="*/ -42 h 284"/>
                              <a:gd name="T8" fmla="+- 0 649 366"/>
                              <a:gd name="T9" fmla="*/ T8 w 284"/>
                              <a:gd name="T10" fmla="+- 0 241 -42"/>
                              <a:gd name="T11" fmla="*/ 241 h 284"/>
                              <a:gd name="T12" fmla="+- 0 366 366"/>
                              <a:gd name="T13" fmla="*/ T12 w 284"/>
                              <a:gd name="T14" fmla="+- 0 241 -42"/>
                              <a:gd name="T15" fmla="*/ 241 h 284"/>
                              <a:gd name="T16" fmla="+- 0 366 366"/>
                              <a:gd name="T17" fmla="*/ T16 w 284"/>
                              <a:gd name="T18" fmla="+- 0 -42 -42"/>
                              <a:gd name="T19" fmla="*/ -42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2D8B8" id="Group 454" o:spid="_x0000_s1026" style="position:absolute;margin-left:18.3pt;margin-top:-2.1pt;width:14.2pt;height:14.2pt;z-index:-251587584;mso-position-horizontal-relative:page" coordorigin="366,-4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">
                <v:shape id="Freeform 659" o:spid="_x0000_s1027" style="position:absolute;left:366;top:-4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YccQA&#10;AADcAAAADwAAAGRycy9kb3ducmV2LnhtbESPUWvCQBCE3wv9D8cWfKsXxRSJnlJaBalPNf0B29ya&#10;hOb2ktwa47/vCYU+DjPzDbPejq5RA/Wh9mxgNk1AERfe1lwa+Mr3z0tQQZAtNp7JwI0CbDePD2vM&#10;rL/yJw0nKVWEcMjQQCXSZlqHoiKHYepb4uidfe9QouxLbXu8Rrhr9DxJXrTDmuNChS29VVT8nC7O&#10;QJfm+U5mw5Hndbr30nbv392HMZOn8XUFSmiU//Bf+2ANLNIU7mfi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92HHEAAAA3AAAAA8AAAAAAAAAAAAAAAAAmAIAAGRycy9k&#10;b3ducmV2LnhtbFBLBQYAAAAABAAEAPUAAACJAwAAAAA=&#10;" path="m,l283,r,283l,283,,xe" filled="f" strokeweight=".48pt">
                  <v:path arrowok="t" o:connecttype="custom" o:connectlocs="0,-42;283,-42;283,241;0,241;0,-42" o:connectangles="0,0,0,0,0"/>
                </v:shape>
                <w10:wrap anchorx="page"/>
              </v:group>
            </w:pict>
          </mc:Fallback>
        </mc:AlternateContent>
      </w:r>
      <w:r w:rsidR="003B157C">
        <w:rPr>
          <w:rFonts w:ascii="Arial" w:eastAsia="Arial" w:hAnsi="Arial" w:cs="Arial"/>
          <w:b/>
          <w:bCs/>
          <w:w w:val="105"/>
          <w:sz w:val="17"/>
          <w:szCs w:val="17"/>
        </w:rPr>
        <w:t>Intimate</w:t>
      </w:r>
      <w:r w:rsidR="003B157C">
        <w:rPr>
          <w:rFonts w:ascii="Arial" w:eastAsia="Arial" w:hAnsi="Arial" w:cs="Arial"/>
          <w:b/>
          <w:bCs/>
          <w:spacing w:val="-5"/>
          <w:w w:val="105"/>
          <w:sz w:val="17"/>
          <w:szCs w:val="17"/>
        </w:rPr>
        <w:t xml:space="preserve"> </w:t>
      </w:r>
      <w:r w:rsidR="003B157C">
        <w:rPr>
          <w:rFonts w:ascii="Arial" w:eastAsia="Arial" w:hAnsi="Arial" w:cs="Arial"/>
          <w:b/>
          <w:bCs/>
          <w:w w:val="105"/>
          <w:sz w:val="17"/>
          <w:szCs w:val="17"/>
        </w:rPr>
        <w:t>Personal</w:t>
      </w:r>
      <w:r w:rsidR="003B157C">
        <w:rPr>
          <w:rFonts w:ascii="Arial" w:eastAsia="Arial" w:hAnsi="Arial" w:cs="Arial"/>
          <w:b/>
          <w:bCs/>
          <w:spacing w:val="-5"/>
          <w:w w:val="105"/>
          <w:sz w:val="17"/>
          <w:szCs w:val="17"/>
        </w:rPr>
        <w:t xml:space="preserve"> </w:t>
      </w:r>
      <w:r w:rsidR="003B157C">
        <w:rPr>
          <w:rFonts w:ascii="Arial" w:eastAsia="Arial" w:hAnsi="Arial" w:cs="Arial"/>
          <w:b/>
          <w:bCs/>
          <w:w w:val="105"/>
          <w:sz w:val="17"/>
          <w:szCs w:val="17"/>
        </w:rPr>
        <w:t>Relationship</w:t>
      </w:r>
      <w:r w:rsidR="003B157C">
        <w:rPr>
          <w:rFonts w:ascii="Arial" w:eastAsia="Arial" w:hAnsi="Arial" w:cs="Arial"/>
          <w:b/>
          <w:bCs/>
          <w:spacing w:val="-5"/>
          <w:w w:val="105"/>
          <w:sz w:val="17"/>
          <w:szCs w:val="17"/>
        </w:rPr>
        <w:t xml:space="preserve"> </w:t>
      </w:r>
      <w:r w:rsidR="003B157C">
        <w:rPr>
          <w:rFonts w:ascii="Arial" w:eastAsia="Arial" w:hAnsi="Arial" w:cs="Arial"/>
          <w:b/>
          <w:bCs/>
          <w:w w:val="105"/>
          <w:sz w:val="17"/>
          <w:szCs w:val="17"/>
        </w:rPr>
        <w:t>–</w:t>
      </w:r>
      <w:r w:rsidR="003B157C">
        <w:rPr>
          <w:rFonts w:ascii="Arial" w:eastAsia="Arial" w:hAnsi="Arial" w:cs="Arial"/>
          <w:b/>
          <w:bCs/>
          <w:spacing w:val="-4"/>
          <w:w w:val="105"/>
          <w:sz w:val="17"/>
          <w:szCs w:val="17"/>
        </w:rPr>
        <w:t xml:space="preserve"> </w:t>
      </w:r>
      <w:r w:rsidR="003B157C">
        <w:rPr>
          <w:rFonts w:ascii="Arial" w:eastAsia="Arial" w:hAnsi="Arial" w:cs="Arial"/>
          <w:w w:val="105"/>
          <w:sz w:val="17"/>
          <w:szCs w:val="17"/>
        </w:rPr>
        <w:t>Please</w:t>
      </w:r>
      <w:r w:rsidR="003B157C">
        <w:rPr>
          <w:rFonts w:ascii="Arial" w:eastAsia="Arial" w:hAnsi="Arial" w:cs="Arial"/>
          <w:spacing w:val="-5"/>
          <w:w w:val="105"/>
          <w:sz w:val="17"/>
          <w:szCs w:val="17"/>
        </w:rPr>
        <w:t xml:space="preserve"> </w:t>
      </w:r>
      <w:r w:rsidR="003B157C">
        <w:rPr>
          <w:rFonts w:ascii="Arial" w:eastAsia="Arial" w:hAnsi="Arial" w:cs="Arial"/>
          <w:w w:val="105"/>
          <w:sz w:val="17"/>
          <w:szCs w:val="17"/>
        </w:rPr>
        <w:t>tick</w:t>
      </w:r>
      <w:r w:rsidR="003B157C">
        <w:rPr>
          <w:rFonts w:ascii="Arial" w:eastAsia="Arial" w:hAnsi="Arial" w:cs="Arial"/>
          <w:spacing w:val="-4"/>
          <w:w w:val="105"/>
          <w:sz w:val="17"/>
          <w:szCs w:val="17"/>
        </w:rPr>
        <w:t xml:space="preserve"> </w:t>
      </w:r>
      <w:r w:rsidR="003B157C">
        <w:rPr>
          <w:rFonts w:ascii="Arial" w:eastAsia="Arial" w:hAnsi="Arial" w:cs="Arial"/>
          <w:w w:val="105"/>
          <w:sz w:val="17"/>
          <w:szCs w:val="17"/>
        </w:rPr>
        <w:t>one</w:t>
      </w:r>
    </w:p>
    <w:p w14:paraId="2E25EB46" w14:textId="538955B4" w:rsidR="003B157C" w:rsidRPr="0029629E" w:rsidRDefault="003B157C" w:rsidP="00AE052E">
      <w:pPr>
        <w:pStyle w:val="ListParagraph"/>
        <w:widowControl w:val="0"/>
        <w:numPr>
          <w:ilvl w:val="0"/>
          <w:numId w:val="3"/>
        </w:numPr>
        <w:tabs>
          <w:tab w:val="left" w:pos="709"/>
          <w:tab w:val="left" w:pos="3696"/>
          <w:tab w:val="left" w:pos="5529"/>
          <w:tab w:val="left" w:pos="7088"/>
        </w:tabs>
        <w:spacing w:before="39"/>
        <w:ind w:right="-1159"/>
        <w:rPr>
          <w:rFonts w:ascii="Arial" w:eastAsia="Arial" w:hAnsi="Arial" w:cs="Arial"/>
          <w:sz w:val="17"/>
          <w:szCs w:val="17"/>
        </w:rPr>
      </w:pPr>
      <w:r w:rsidRPr="00034579">
        <w:rPr>
          <w:rFonts w:ascii="Arial"/>
          <w:w w:val="105"/>
          <w:sz w:val="17"/>
        </w:rPr>
        <w:t>Spousal</w:t>
      </w:r>
      <w:r w:rsidRPr="00034579">
        <w:rPr>
          <w:rFonts w:ascii="Arial"/>
          <w:spacing w:val="-2"/>
          <w:w w:val="105"/>
          <w:sz w:val="17"/>
        </w:rPr>
        <w:t xml:space="preserve"> </w:t>
      </w:r>
      <w:r w:rsidRPr="00034579">
        <w:rPr>
          <w:rFonts w:ascii="Arial"/>
          <w:w w:val="105"/>
          <w:sz w:val="17"/>
        </w:rPr>
        <w:t>Relationship:</w:t>
      </w:r>
      <w:r w:rsidRPr="0029629E">
        <w:rPr>
          <w:rFonts w:ascii="Arial"/>
          <w:spacing w:val="47"/>
          <w:w w:val="105"/>
          <w:sz w:val="17"/>
        </w:rPr>
        <w:t xml:space="preserve"> </w:t>
      </w:r>
      <w:r w:rsidRPr="0029629E">
        <w:rPr>
          <w:rFonts w:ascii="Arial"/>
          <w:w w:val="105"/>
          <w:sz w:val="17"/>
        </w:rPr>
        <w:t>Married</w:t>
      </w:r>
      <w:r w:rsidRPr="0029629E">
        <w:rPr>
          <w:rFonts w:ascii="Arial"/>
          <w:w w:val="105"/>
          <w:sz w:val="17"/>
        </w:rPr>
        <w:tab/>
      </w:r>
      <w:r w:rsidR="00AE790F">
        <w:rPr>
          <w:rFonts w:ascii="Arial"/>
          <w:w w:val="105"/>
          <w:sz w:val="17"/>
        </w:rPr>
        <w:t xml:space="preserve">         </w:t>
      </w:r>
      <w:r w:rsidRPr="0029629E">
        <w:rPr>
          <w:rFonts w:ascii="Arial"/>
          <w:w w:val="105"/>
          <w:sz w:val="17"/>
        </w:rPr>
        <w:t>Former Spouse</w:t>
      </w:r>
      <w:r w:rsidRPr="0029629E">
        <w:rPr>
          <w:rFonts w:ascii="Arial"/>
          <w:w w:val="105"/>
          <w:sz w:val="17"/>
        </w:rPr>
        <w:tab/>
      </w:r>
      <w:r w:rsidR="00AE790F">
        <w:rPr>
          <w:rFonts w:ascii="Arial"/>
          <w:w w:val="105"/>
          <w:sz w:val="17"/>
        </w:rPr>
        <w:t xml:space="preserve">       </w:t>
      </w:r>
      <w:r w:rsidRPr="0029629E">
        <w:rPr>
          <w:rFonts w:ascii="Arial"/>
          <w:w w:val="105"/>
          <w:sz w:val="17"/>
        </w:rPr>
        <w:t>De</w:t>
      </w:r>
      <w:r w:rsidRPr="0029629E">
        <w:rPr>
          <w:rFonts w:ascii="Arial"/>
          <w:spacing w:val="1"/>
          <w:w w:val="105"/>
          <w:sz w:val="17"/>
        </w:rPr>
        <w:t xml:space="preserve"> </w:t>
      </w:r>
      <w:r w:rsidRPr="0029629E">
        <w:rPr>
          <w:rFonts w:ascii="Arial"/>
          <w:w w:val="105"/>
          <w:sz w:val="17"/>
        </w:rPr>
        <w:t>Facto</w:t>
      </w:r>
      <w:r w:rsidRPr="0029629E">
        <w:rPr>
          <w:rFonts w:ascii="Arial"/>
          <w:w w:val="105"/>
          <w:sz w:val="17"/>
        </w:rPr>
        <w:tab/>
        <w:t>Parent/Former</w:t>
      </w:r>
      <w:r w:rsidRPr="0029629E">
        <w:rPr>
          <w:rFonts w:ascii="Arial"/>
          <w:spacing w:val="-5"/>
          <w:w w:val="105"/>
          <w:sz w:val="17"/>
        </w:rPr>
        <w:t xml:space="preserve"> </w:t>
      </w:r>
      <w:r w:rsidRPr="0029629E">
        <w:rPr>
          <w:rFonts w:ascii="Arial"/>
          <w:w w:val="105"/>
          <w:sz w:val="17"/>
        </w:rPr>
        <w:t>Parent</w:t>
      </w:r>
      <w:r w:rsidRPr="0029629E">
        <w:rPr>
          <w:rFonts w:ascii="Arial"/>
          <w:spacing w:val="-5"/>
          <w:w w:val="105"/>
          <w:sz w:val="17"/>
        </w:rPr>
        <w:t xml:space="preserve"> </w:t>
      </w:r>
      <w:r w:rsidRPr="0029629E">
        <w:rPr>
          <w:rFonts w:ascii="Arial"/>
          <w:w w:val="105"/>
          <w:sz w:val="17"/>
        </w:rPr>
        <w:t>of</w:t>
      </w:r>
      <w:r w:rsidRPr="0029629E">
        <w:rPr>
          <w:rFonts w:ascii="Arial"/>
          <w:spacing w:val="-5"/>
          <w:w w:val="105"/>
          <w:sz w:val="17"/>
        </w:rPr>
        <w:t xml:space="preserve"> </w:t>
      </w:r>
      <w:r w:rsidR="009A6E79">
        <w:rPr>
          <w:rFonts w:ascii="Arial"/>
          <w:w w:val="105"/>
          <w:sz w:val="17"/>
        </w:rPr>
        <w:t>their</w:t>
      </w:r>
      <w:r w:rsidRPr="0029629E">
        <w:rPr>
          <w:rFonts w:ascii="Arial"/>
          <w:spacing w:val="-4"/>
          <w:w w:val="105"/>
          <w:sz w:val="17"/>
        </w:rPr>
        <w:t xml:space="preserve"> </w:t>
      </w:r>
      <w:r w:rsidRPr="0029629E">
        <w:rPr>
          <w:rFonts w:ascii="Arial"/>
          <w:w w:val="105"/>
          <w:sz w:val="17"/>
        </w:rPr>
        <w:t>Child</w:t>
      </w:r>
    </w:p>
    <w:p w14:paraId="7FBFA93A" w14:textId="6C4E8CC5" w:rsidR="003B157C" w:rsidRDefault="00C57EF8" w:rsidP="00AE052E">
      <w:pPr>
        <w:tabs>
          <w:tab w:val="left" w:pos="3696"/>
        </w:tabs>
        <w:spacing w:before="10" w:line="90" w:lineRule="exact"/>
        <w:ind w:right="-1159" w:firstLine="720"/>
        <w:rPr>
          <w:sz w:val="9"/>
          <w:szCs w:val="9"/>
        </w:rPr>
      </w:pPr>
      <w:r>
        <w:rPr>
          <w:noProof/>
          <w:lang w:eastAsia="en-AU"/>
        </w:rPr>
        <mc:AlternateContent>
          <mc:Choice Requires="wpg">
            <w:drawing>
              <wp:anchor distT="0" distB="0" distL="114300" distR="114300" simplePos="0" relativeHeight="251763712" behindDoc="1" locked="0" layoutInCell="1" allowOverlap="1" wp14:anchorId="3BF3616A" wp14:editId="617F42EC">
                <wp:simplePos x="0" y="0"/>
                <wp:positionH relativeFrom="page">
                  <wp:posOffset>2741930</wp:posOffset>
                </wp:positionH>
                <wp:positionV relativeFrom="paragraph">
                  <wp:posOffset>24765</wp:posOffset>
                </wp:positionV>
                <wp:extent cx="189865" cy="190500"/>
                <wp:effectExtent l="0" t="0" r="1968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90500"/>
                          <a:chOff x="3635" y="-37"/>
                          <a:chExt cx="284" cy="284"/>
                        </a:xfrm>
                      </wpg:grpSpPr>
                      <wps:wsp>
                        <wps:cNvPr id="15" name="Freeform 651"/>
                        <wps:cNvSpPr>
                          <a:spLocks/>
                        </wps:cNvSpPr>
                        <wps:spPr bwMode="auto">
                          <a:xfrm>
                            <a:off x="3635" y="-37"/>
                            <a:ext cx="284" cy="284"/>
                          </a:xfrm>
                          <a:custGeom>
                            <a:avLst/>
                            <a:gdLst>
                              <a:gd name="T0" fmla="+- 0 3635 3635"/>
                              <a:gd name="T1" fmla="*/ T0 w 284"/>
                              <a:gd name="T2" fmla="+- 0 -37 -37"/>
                              <a:gd name="T3" fmla="*/ -37 h 284"/>
                              <a:gd name="T4" fmla="+- 0 3918 3635"/>
                              <a:gd name="T5" fmla="*/ T4 w 284"/>
                              <a:gd name="T6" fmla="+- 0 -37 -37"/>
                              <a:gd name="T7" fmla="*/ -37 h 284"/>
                              <a:gd name="T8" fmla="+- 0 3918 3635"/>
                              <a:gd name="T9" fmla="*/ T8 w 284"/>
                              <a:gd name="T10" fmla="+- 0 246 -37"/>
                              <a:gd name="T11" fmla="*/ 246 h 284"/>
                              <a:gd name="T12" fmla="+- 0 3635 3635"/>
                              <a:gd name="T13" fmla="*/ T12 w 284"/>
                              <a:gd name="T14" fmla="+- 0 246 -37"/>
                              <a:gd name="T15" fmla="*/ 246 h 284"/>
                              <a:gd name="T16" fmla="+- 0 3635 363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DCBE2" id="Group 14" o:spid="_x0000_s1026" style="position:absolute;margin-left:215.9pt;margin-top:1.95pt;width:14.95pt;height:15pt;z-index:-251552768;mso-position-horizontal-relative:page" coordorigin="363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">
                <v:shape id="Freeform 651" o:spid="_x0000_s1027" style="position:absolute;left:3635;top:-3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sNsEA&#10;AADbAAAADwAAAGRycy9kb3ducmV2LnhtbERP20rDQBB9F/oPyxR8M5sWIiV2W6QXEPtk4weM2TEJ&#10;ZmeT7DSNf98VhL7N4VxnvZ1cq0YaQuPZwCJJQRGX3jZcGfgsjk8rUEGQLbaeycAvBdhuZg9rzK2/&#10;8geNZ6lUDOGQo4FapMu1DmVNDkPiO+LIffvBoUQ4VNoOeI3hrtXLNH3WDhuODTV2tKup/DlfnIE+&#10;K4qDLMYTL5vs6KXr91/9uzGP8+n1BZTQJHfxv/vNxvkZ/P0SD9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jrDbBAAAA2wAAAA8AAAAAAAAAAAAAAAAAmAIAAGRycy9kb3du&#10;cmV2LnhtbFBLBQYAAAAABAAEAPUAAACGAwAAAAA=&#10;" path="m,l283,r,283l,283,,xe" filled="f" strokeweight=".48pt">
                  <v:path arrowok="t" o:connecttype="custom" o:connectlocs="0,-37;283,-37;283,246;0,246;0,-37" o:connectangles="0,0,0,0,0"/>
                </v:shape>
                <w10:wrap anchorx="page"/>
              </v:group>
            </w:pict>
          </mc:Fallback>
        </mc:AlternateContent>
      </w:r>
      <w:r w:rsidR="00BB64BF">
        <w:rPr>
          <w:sz w:val="9"/>
          <w:szCs w:val="9"/>
        </w:rPr>
        <w:tab/>
      </w:r>
    </w:p>
    <w:p w14:paraId="76CC1D3D" w14:textId="4FA4EEAA" w:rsidR="003B157C" w:rsidRPr="0029629E" w:rsidRDefault="00C57EF8" w:rsidP="00AE052E">
      <w:pPr>
        <w:spacing w:line="180" w:lineRule="exact"/>
        <w:ind w:left="2552" w:right="-1159" w:hanging="44"/>
        <w:rPr>
          <w:rFonts w:ascii="Arial"/>
          <w:w w:val="105"/>
          <w:sz w:val="17"/>
        </w:rPr>
      </w:pPr>
      <w:r w:rsidRPr="0029629E">
        <w:rPr>
          <w:rFonts w:ascii="Arial"/>
          <w:w w:val="105"/>
          <w:sz w:val="17"/>
        </w:rPr>
        <w:t>Civil Partnership</w:t>
      </w:r>
    </w:p>
    <w:p w14:paraId="52D4BBA8" w14:textId="4AEC99AD" w:rsidR="00C57EF8" w:rsidRDefault="00750A0A" w:rsidP="00AE052E">
      <w:pPr>
        <w:spacing w:line="180" w:lineRule="exact"/>
        <w:ind w:right="-1159"/>
        <w:rPr>
          <w:sz w:val="18"/>
          <w:szCs w:val="18"/>
        </w:rPr>
      </w:pPr>
      <w:r>
        <w:rPr>
          <w:noProof/>
          <w:lang w:eastAsia="en-AU"/>
        </w:rPr>
        <mc:AlternateContent>
          <mc:Choice Requires="wpg">
            <w:drawing>
              <wp:anchor distT="0" distB="0" distL="114300" distR="114300" simplePos="0" relativeHeight="251724800" behindDoc="1" locked="0" layoutInCell="1" allowOverlap="1" wp14:anchorId="01FDC4BF" wp14:editId="63F242BC">
                <wp:simplePos x="0" y="0"/>
                <wp:positionH relativeFrom="page">
                  <wp:posOffset>2476500</wp:posOffset>
                </wp:positionH>
                <wp:positionV relativeFrom="paragraph">
                  <wp:posOffset>78105</wp:posOffset>
                </wp:positionV>
                <wp:extent cx="189865" cy="190500"/>
                <wp:effectExtent l="0" t="0" r="19685" b="1905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90500"/>
                          <a:chOff x="3635" y="-37"/>
                          <a:chExt cx="284" cy="284"/>
                        </a:xfrm>
                      </wpg:grpSpPr>
                      <wps:wsp>
                        <wps:cNvPr id="451" name="Freeform 651"/>
                        <wps:cNvSpPr>
                          <a:spLocks/>
                        </wps:cNvSpPr>
                        <wps:spPr bwMode="auto">
                          <a:xfrm>
                            <a:off x="3635" y="-37"/>
                            <a:ext cx="284" cy="284"/>
                          </a:xfrm>
                          <a:custGeom>
                            <a:avLst/>
                            <a:gdLst>
                              <a:gd name="T0" fmla="+- 0 3635 3635"/>
                              <a:gd name="T1" fmla="*/ T0 w 284"/>
                              <a:gd name="T2" fmla="+- 0 -37 -37"/>
                              <a:gd name="T3" fmla="*/ -37 h 284"/>
                              <a:gd name="T4" fmla="+- 0 3918 3635"/>
                              <a:gd name="T5" fmla="*/ T4 w 284"/>
                              <a:gd name="T6" fmla="+- 0 -37 -37"/>
                              <a:gd name="T7" fmla="*/ -37 h 284"/>
                              <a:gd name="T8" fmla="+- 0 3918 3635"/>
                              <a:gd name="T9" fmla="*/ T8 w 284"/>
                              <a:gd name="T10" fmla="+- 0 246 -37"/>
                              <a:gd name="T11" fmla="*/ 246 h 284"/>
                              <a:gd name="T12" fmla="+- 0 3635 3635"/>
                              <a:gd name="T13" fmla="*/ T12 w 284"/>
                              <a:gd name="T14" fmla="+- 0 246 -37"/>
                              <a:gd name="T15" fmla="*/ 246 h 284"/>
                              <a:gd name="T16" fmla="+- 0 3635 363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46CA2" id="Group 450" o:spid="_x0000_s1026" style="position:absolute;margin-left:195pt;margin-top:6.15pt;width:14.95pt;height:15pt;z-index:-251591680;mso-position-horizontal-relative:page" coordorigin="363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">
                <v:shape id="Freeform 651" o:spid="_x0000_s1027" style="position:absolute;left:3635;top:-3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csQA&#10;AADcAAAADwAAAGRycy9kb3ducmV2LnhtbESPUUvDQBCE3wv+h2MF39pLiikl9lpELUh9auIPWHNr&#10;EsztJbk1jf++Jwg+DjPzDbM7zK5TE42h9WwgXSWgiCtvW64NvJfH5RZUEGSLnWcy8EMBDvubxQ5z&#10;6y98pqmQWkUIhxwNNCJ9rnWoGnIYVr4njt6nHx1KlGOt7YiXCHedXifJRjtsOS402NNTQ9VX8e0M&#10;DFlZvkg6vfG6zY5e+uH5YzgZc3c7Pz6AEprlP/zXfrUG7rMUfs/EI6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3nLEAAAA3AAAAA8AAAAAAAAAAAAAAAAAmAIAAGRycy9k&#10;b3ducmV2LnhtbFBLBQYAAAAABAAEAPUAAACJAwAAAAA=&#10;" path="m,l283,r,283l,283,,xe" filled="f" strokeweight=".48pt">
                  <v:path arrowok="t" o:connecttype="custom" o:connectlocs="0,-37;283,-37;283,246;0,246;0,-37" o:connectangles="0,0,0,0,0"/>
                </v:shape>
                <w10:wrap anchorx="page"/>
              </v:group>
            </w:pict>
          </mc:Fallback>
        </mc:AlternateContent>
      </w:r>
      <w:r>
        <w:rPr>
          <w:noProof/>
          <w:lang w:eastAsia="en-AU"/>
        </w:rPr>
        <mc:AlternateContent>
          <mc:Choice Requires="wpg">
            <w:drawing>
              <wp:anchor distT="0" distB="0" distL="114300" distR="114300" simplePos="0" relativeHeight="251723776" behindDoc="1" locked="0" layoutInCell="1" allowOverlap="1" wp14:anchorId="3795A862" wp14:editId="2C4DAFA1">
                <wp:simplePos x="0" y="0"/>
                <wp:positionH relativeFrom="page">
                  <wp:posOffset>1295400</wp:posOffset>
                </wp:positionH>
                <wp:positionV relativeFrom="paragraph">
                  <wp:posOffset>78105</wp:posOffset>
                </wp:positionV>
                <wp:extent cx="228600" cy="190500"/>
                <wp:effectExtent l="0" t="0" r="19050" b="19050"/>
                <wp:wrapNone/>
                <wp:docPr id="4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0500"/>
                          <a:chOff x="1912" y="-47"/>
                          <a:chExt cx="284" cy="284"/>
                        </a:xfrm>
                      </wpg:grpSpPr>
                      <wps:wsp>
                        <wps:cNvPr id="453" name="Freeform 649"/>
                        <wps:cNvSpPr>
                          <a:spLocks/>
                        </wps:cNvSpPr>
                        <wps:spPr bwMode="auto">
                          <a:xfrm>
                            <a:off x="1912" y="-47"/>
                            <a:ext cx="284" cy="284"/>
                          </a:xfrm>
                          <a:custGeom>
                            <a:avLst/>
                            <a:gdLst>
                              <a:gd name="T0" fmla="+- 0 1912 1912"/>
                              <a:gd name="T1" fmla="*/ T0 w 284"/>
                              <a:gd name="T2" fmla="+- 0 -47 -47"/>
                              <a:gd name="T3" fmla="*/ -47 h 284"/>
                              <a:gd name="T4" fmla="+- 0 2195 1912"/>
                              <a:gd name="T5" fmla="*/ T4 w 284"/>
                              <a:gd name="T6" fmla="+- 0 -47 -47"/>
                              <a:gd name="T7" fmla="*/ -47 h 284"/>
                              <a:gd name="T8" fmla="+- 0 2195 1912"/>
                              <a:gd name="T9" fmla="*/ T8 w 284"/>
                              <a:gd name="T10" fmla="+- 0 237 -47"/>
                              <a:gd name="T11" fmla="*/ 237 h 284"/>
                              <a:gd name="T12" fmla="+- 0 1912 1912"/>
                              <a:gd name="T13" fmla="*/ T12 w 284"/>
                              <a:gd name="T14" fmla="+- 0 237 -47"/>
                              <a:gd name="T15" fmla="*/ 237 h 284"/>
                              <a:gd name="T16" fmla="+- 0 1912 1912"/>
                              <a:gd name="T17" fmla="*/ T16 w 284"/>
                              <a:gd name="T18" fmla="+- 0 -47 -47"/>
                              <a:gd name="T19" fmla="*/ -4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826A3" id="Group 452" o:spid="_x0000_s1026" style="position:absolute;margin-left:102pt;margin-top:6.15pt;width:18pt;height:15pt;z-index:-251592704;mso-position-horizontal-relative:page" coordorigin="1912,-4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">
                <v:shape id="Freeform 649" o:spid="_x0000_s1027" style="position:absolute;left:1912;top:-4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lnsUA&#10;AADcAAAADwAAAGRycy9kb3ducmV2LnhtbESP3UrDQBSE74W+w3IK3tlNWyOSdltKf0D0ysYHOM0e&#10;k2D2bJI9TePbu4Lg5TAz3zDr7egaNVAfas8G5rMEFHHhbc2lgY/89PAMKgiyxcYzGfimANvN5G6N&#10;mfU3fqfhLKWKEA4ZGqhE2kzrUFTkMMx8Sxy9T987lCj7UtsebxHuGr1IkiftsOa4UGFL+4qKr/PV&#10;GejSPD/KfHjjRZ2evLTd4dK9GnM/HXcrUEKj/If/2i/WwGO6hN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OWexQAAANwAAAAPAAAAAAAAAAAAAAAAAJgCAABkcnMv&#10;ZG93bnJldi54bWxQSwUGAAAAAAQABAD1AAAAigMAAAAA&#10;" path="m,l283,r,284l,284,,xe" filled="f" strokeweight=".48pt">
                  <v:path arrowok="t" o:connecttype="custom" o:connectlocs="0,-47;283,-47;283,237;0,237;0,-47" o:connectangles="0,0,0,0,0"/>
                </v:shape>
                <w10:wrap anchorx="page"/>
              </v:group>
            </w:pict>
          </mc:Fallback>
        </mc:AlternateContent>
      </w:r>
    </w:p>
    <w:p w14:paraId="0F8AA114" w14:textId="4BCFD4D1" w:rsidR="003B157C" w:rsidRDefault="003B157C" w:rsidP="00AE052E">
      <w:pPr>
        <w:pStyle w:val="BodyText"/>
        <w:numPr>
          <w:ilvl w:val="0"/>
          <w:numId w:val="3"/>
        </w:numPr>
        <w:tabs>
          <w:tab w:val="left" w:pos="709"/>
          <w:tab w:val="left" w:pos="2106"/>
        </w:tabs>
        <w:spacing w:before="0"/>
        <w:ind w:left="714" w:right="-1159" w:hanging="357"/>
      </w:pPr>
      <w:r>
        <w:rPr>
          <w:w w:val="105"/>
        </w:rPr>
        <w:t>Engaged</w:t>
      </w:r>
      <w:r>
        <w:rPr>
          <w:w w:val="105"/>
        </w:rPr>
        <w:tab/>
      </w:r>
      <w:r w:rsidR="00DD6467">
        <w:rPr>
          <w:w w:val="105"/>
        </w:rPr>
        <w:tab/>
      </w:r>
      <w:r>
        <w:rPr>
          <w:w w:val="105"/>
        </w:rPr>
        <w:t>Were</w:t>
      </w:r>
      <w:r>
        <w:rPr>
          <w:spacing w:val="-10"/>
          <w:w w:val="105"/>
        </w:rPr>
        <w:t xml:space="preserve"> </w:t>
      </w:r>
      <w:r>
        <w:rPr>
          <w:w w:val="105"/>
        </w:rPr>
        <w:t>Engaged</w:t>
      </w:r>
    </w:p>
    <w:p w14:paraId="54522FBE" w14:textId="048D1081" w:rsidR="003B157C" w:rsidRDefault="003B157C" w:rsidP="00AE052E">
      <w:pPr>
        <w:spacing w:before="5" w:line="90" w:lineRule="exact"/>
        <w:ind w:right="-1159" w:firstLine="426"/>
        <w:rPr>
          <w:sz w:val="9"/>
          <w:szCs w:val="9"/>
        </w:rPr>
      </w:pPr>
    </w:p>
    <w:p w14:paraId="6FFE5DB1" w14:textId="5CEA85CB" w:rsidR="003B157C" w:rsidRDefault="003B157C" w:rsidP="00AE052E">
      <w:pPr>
        <w:spacing w:line="180" w:lineRule="exact"/>
        <w:ind w:right="-1159" w:firstLine="426"/>
        <w:rPr>
          <w:sz w:val="18"/>
          <w:szCs w:val="18"/>
        </w:rPr>
      </w:pPr>
    </w:p>
    <w:p w14:paraId="0C5D4F0F" w14:textId="26B363FC" w:rsidR="003B157C" w:rsidRDefault="00350BCD" w:rsidP="00C6542E">
      <w:pPr>
        <w:pStyle w:val="BodyText"/>
        <w:numPr>
          <w:ilvl w:val="0"/>
          <w:numId w:val="3"/>
        </w:numPr>
        <w:spacing w:before="0" w:line="252" w:lineRule="auto"/>
        <w:ind w:left="709" w:right="-1159" w:hanging="352"/>
      </w:pPr>
      <w:r>
        <w:rPr>
          <w:noProof/>
          <w:lang w:eastAsia="en-AU"/>
        </w:rPr>
        <mc:AlternateContent>
          <mc:Choice Requires="wpg">
            <w:drawing>
              <wp:anchor distT="0" distB="0" distL="114300" distR="114300" simplePos="0" relativeHeight="251765760" behindDoc="1" locked="0" layoutInCell="1" allowOverlap="1" wp14:anchorId="6D3E5B06" wp14:editId="7C11DE7F">
                <wp:simplePos x="0" y="0"/>
                <wp:positionH relativeFrom="page">
                  <wp:posOffset>1171575</wp:posOffset>
                </wp:positionH>
                <wp:positionV relativeFrom="paragraph">
                  <wp:posOffset>-3175</wp:posOffset>
                </wp:positionV>
                <wp:extent cx="228600" cy="190500"/>
                <wp:effectExtent l="0" t="0" r="19050"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0500"/>
                          <a:chOff x="1912" y="-47"/>
                          <a:chExt cx="284" cy="284"/>
                        </a:xfrm>
                      </wpg:grpSpPr>
                      <wps:wsp>
                        <wps:cNvPr id="17" name="Freeform 649"/>
                        <wps:cNvSpPr>
                          <a:spLocks/>
                        </wps:cNvSpPr>
                        <wps:spPr bwMode="auto">
                          <a:xfrm>
                            <a:off x="1912" y="-47"/>
                            <a:ext cx="284" cy="284"/>
                          </a:xfrm>
                          <a:custGeom>
                            <a:avLst/>
                            <a:gdLst>
                              <a:gd name="T0" fmla="+- 0 1912 1912"/>
                              <a:gd name="T1" fmla="*/ T0 w 284"/>
                              <a:gd name="T2" fmla="+- 0 -47 -47"/>
                              <a:gd name="T3" fmla="*/ -47 h 284"/>
                              <a:gd name="T4" fmla="+- 0 2195 1912"/>
                              <a:gd name="T5" fmla="*/ T4 w 284"/>
                              <a:gd name="T6" fmla="+- 0 -47 -47"/>
                              <a:gd name="T7" fmla="*/ -47 h 284"/>
                              <a:gd name="T8" fmla="+- 0 2195 1912"/>
                              <a:gd name="T9" fmla="*/ T8 w 284"/>
                              <a:gd name="T10" fmla="+- 0 237 -47"/>
                              <a:gd name="T11" fmla="*/ 237 h 284"/>
                              <a:gd name="T12" fmla="+- 0 1912 1912"/>
                              <a:gd name="T13" fmla="*/ T12 w 284"/>
                              <a:gd name="T14" fmla="+- 0 237 -47"/>
                              <a:gd name="T15" fmla="*/ 237 h 284"/>
                              <a:gd name="T16" fmla="+- 0 1912 1912"/>
                              <a:gd name="T17" fmla="*/ T16 w 284"/>
                              <a:gd name="T18" fmla="+- 0 -47 -47"/>
                              <a:gd name="T19" fmla="*/ -4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4"/>
                                </a:lnTo>
                                <a:lnTo>
                                  <a:pt x="0" y="284"/>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ECAA0" id="Group 16" o:spid="_x0000_s1026" style="position:absolute;margin-left:92.25pt;margin-top:-.25pt;width:18pt;height:15pt;z-index:-251550720;mso-position-horizontal-relative:page" coordorigin="1912,-4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">
                <v:shape id="Freeform 649" o:spid="_x0000_s1027" style="position:absolute;left:1912;top:-4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" path="m,l283,r,284l,284,,xe" filled="f" strokeweight=".48pt">
                  <v:path arrowok="t" o:connecttype="custom" o:connectlocs="0,-47;283,-47;283,237;0,237;0,-47" o:connectangles="0,0,0,0,0"/>
                </v:shape>
                <w10:wrap anchorx="page"/>
              </v:group>
            </w:pict>
          </mc:Fallback>
        </mc:AlternateContent>
      </w:r>
      <w:r w:rsidR="003B157C" w:rsidRPr="00750A0A">
        <w:rPr>
          <w:noProof/>
          <w:w w:val="105"/>
        </w:rPr>
        <mc:AlternateContent>
          <mc:Choice Requires="wpg">
            <w:drawing>
              <wp:anchor distT="0" distB="0" distL="114300" distR="114300" simplePos="0" relativeHeight="251704320" behindDoc="1" locked="0" layoutInCell="1" allowOverlap="1" wp14:anchorId="41F096B8" wp14:editId="2AC8C4AC">
                <wp:simplePos x="0" y="0"/>
                <wp:positionH relativeFrom="page">
                  <wp:posOffset>216535</wp:posOffset>
                </wp:positionH>
                <wp:positionV relativeFrom="paragraph">
                  <wp:posOffset>277495</wp:posOffset>
                </wp:positionV>
                <wp:extent cx="7106285" cy="595630"/>
                <wp:effectExtent l="6985" t="8255" r="1905" b="5715"/>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595630"/>
                          <a:chOff x="341" y="437"/>
                          <a:chExt cx="11191" cy="938"/>
                        </a:xfrm>
                      </wpg:grpSpPr>
                      <wpg:grpSp>
                        <wpg:cNvPr id="440" name="Group 590"/>
                        <wpg:cNvGrpSpPr>
                          <a:grpSpLocks/>
                        </wpg:cNvGrpSpPr>
                        <wpg:grpSpPr bwMode="auto">
                          <a:xfrm>
                            <a:off x="347" y="443"/>
                            <a:ext cx="11180" cy="2"/>
                            <a:chOff x="347" y="443"/>
                            <a:chExt cx="11180" cy="2"/>
                          </a:xfrm>
                        </wpg:grpSpPr>
                        <wps:wsp>
                          <wps:cNvPr id="441" name="Freeform 591"/>
                          <wps:cNvSpPr>
                            <a:spLocks/>
                          </wps:cNvSpPr>
                          <wps:spPr bwMode="auto">
                            <a:xfrm>
                              <a:off x="347" y="443"/>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592"/>
                        <wpg:cNvGrpSpPr>
                          <a:grpSpLocks/>
                        </wpg:cNvGrpSpPr>
                        <wpg:grpSpPr bwMode="auto">
                          <a:xfrm>
                            <a:off x="352" y="448"/>
                            <a:ext cx="2" cy="917"/>
                            <a:chOff x="352" y="448"/>
                            <a:chExt cx="2" cy="917"/>
                          </a:xfrm>
                        </wpg:grpSpPr>
                        <wps:wsp>
                          <wps:cNvPr id="443" name="Freeform 593"/>
                          <wps:cNvSpPr>
                            <a:spLocks/>
                          </wps:cNvSpPr>
                          <wps:spPr bwMode="auto">
                            <a:xfrm>
                              <a:off x="352" y="448"/>
                              <a:ext cx="2" cy="917"/>
                            </a:xfrm>
                            <a:custGeom>
                              <a:avLst/>
                              <a:gdLst>
                                <a:gd name="T0" fmla="+- 0 448 448"/>
                                <a:gd name="T1" fmla="*/ 448 h 917"/>
                                <a:gd name="T2" fmla="+- 0 1365 448"/>
                                <a:gd name="T3" fmla="*/ 1365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594"/>
                        <wpg:cNvGrpSpPr>
                          <a:grpSpLocks/>
                        </wpg:cNvGrpSpPr>
                        <wpg:grpSpPr bwMode="auto">
                          <a:xfrm>
                            <a:off x="11521" y="448"/>
                            <a:ext cx="2" cy="917"/>
                            <a:chOff x="11521" y="448"/>
                            <a:chExt cx="2" cy="917"/>
                          </a:xfrm>
                        </wpg:grpSpPr>
                        <wps:wsp>
                          <wps:cNvPr id="445" name="Freeform 595"/>
                          <wps:cNvSpPr>
                            <a:spLocks/>
                          </wps:cNvSpPr>
                          <wps:spPr bwMode="auto">
                            <a:xfrm>
                              <a:off x="11521" y="448"/>
                              <a:ext cx="2" cy="917"/>
                            </a:xfrm>
                            <a:custGeom>
                              <a:avLst/>
                              <a:gdLst>
                                <a:gd name="T0" fmla="+- 0 448 448"/>
                                <a:gd name="T1" fmla="*/ 448 h 917"/>
                                <a:gd name="T2" fmla="+- 0 1365 448"/>
                                <a:gd name="T3" fmla="*/ 1365 h 917"/>
                              </a:gdLst>
                              <a:ahLst/>
                              <a:cxnLst>
                                <a:cxn ang="0">
                                  <a:pos x="0" y="T1"/>
                                </a:cxn>
                                <a:cxn ang="0">
                                  <a:pos x="0" y="T3"/>
                                </a:cxn>
                              </a:cxnLst>
                              <a:rect l="0" t="0" r="r" b="b"/>
                              <a:pathLst>
                                <a:path h="917">
                                  <a:moveTo>
                                    <a:pt x="0" y="0"/>
                                  </a:moveTo>
                                  <a:lnTo>
                                    <a:pt x="0" y="9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596"/>
                        <wpg:cNvGrpSpPr>
                          <a:grpSpLocks/>
                        </wpg:cNvGrpSpPr>
                        <wpg:grpSpPr bwMode="auto">
                          <a:xfrm>
                            <a:off x="347" y="909"/>
                            <a:ext cx="11180" cy="2"/>
                            <a:chOff x="347" y="909"/>
                            <a:chExt cx="11180" cy="2"/>
                          </a:xfrm>
                        </wpg:grpSpPr>
                        <wps:wsp>
                          <wps:cNvPr id="447" name="Freeform 597"/>
                          <wps:cNvSpPr>
                            <a:spLocks/>
                          </wps:cNvSpPr>
                          <wps:spPr bwMode="auto">
                            <a:xfrm>
                              <a:off x="347" y="909"/>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598"/>
                        <wpg:cNvGrpSpPr>
                          <a:grpSpLocks/>
                        </wpg:cNvGrpSpPr>
                        <wpg:grpSpPr bwMode="auto">
                          <a:xfrm>
                            <a:off x="347" y="1369"/>
                            <a:ext cx="11180" cy="2"/>
                            <a:chOff x="347" y="1369"/>
                            <a:chExt cx="11180" cy="2"/>
                          </a:xfrm>
                        </wpg:grpSpPr>
                        <wps:wsp>
                          <wps:cNvPr id="449" name="Freeform 599"/>
                          <wps:cNvSpPr>
                            <a:spLocks/>
                          </wps:cNvSpPr>
                          <wps:spPr bwMode="auto">
                            <a:xfrm>
                              <a:off x="347" y="1369"/>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55530" id="Group 439" o:spid="_x0000_s1026" style="position:absolute;margin-left:17.05pt;margin-top:21.85pt;width:559.55pt;height:46.9pt;z-index:-251612160;mso-position-horizontal-relative:page" coordorigin="341,437" coordsize="1119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">
                <v:group id="Group 590" o:spid="_x0000_s1027" style="position:absolute;left:347;top:443;width:11180;height:2" coordorigin="347,443"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591" o:spid="_x0000_s1028" style="position:absolute;left:347;top:443;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" path="m,l11179,e" filled="f" strokeweight=".58pt">
                    <v:path arrowok="t" o:connecttype="custom" o:connectlocs="0,0;11179,0" o:connectangles="0,0"/>
                  </v:shape>
                </v:group>
                <v:group id="Group 592" o:spid="_x0000_s1029" style="position:absolute;left:352;top:448;width:2;height:917" coordorigin="352,448"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593" o:spid="_x0000_s1030" style="position:absolute;left:352;top:448;width:2;height:917;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" path="m,l,917e" filled="f" strokeweight=".58pt">
                    <v:path arrowok="t" o:connecttype="custom" o:connectlocs="0,448;0,1365" o:connectangles="0,0"/>
                  </v:shape>
                </v:group>
                <v:group id="Group 594" o:spid="_x0000_s1031" style="position:absolute;left:11521;top:448;width:2;height:917" coordorigin="11521,448"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595" o:spid="_x0000_s1032" style="position:absolute;left:11521;top:448;width:2;height:917;visibility:visible;mso-wrap-style:square;v-text-anchor:top" coordsize="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" path="m,l,917e" filled="f" strokeweight=".58pt">
                    <v:path arrowok="t" o:connecttype="custom" o:connectlocs="0,448;0,1365" o:connectangles="0,0"/>
                  </v:shape>
                </v:group>
                <v:group id="Group 596" o:spid="_x0000_s1033" style="position:absolute;left:347;top:909;width:11180;height:2" coordorigin="347,909"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597" o:spid="_x0000_s1034" style="position:absolute;left:347;top:909;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" path="m,l11179,e" filled="f" strokeweight=".58pt">
                    <v:path arrowok="t" o:connecttype="custom" o:connectlocs="0,0;11179,0" o:connectangles="0,0"/>
                  </v:shape>
                </v:group>
                <v:group id="Group 598" o:spid="_x0000_s1035" style="position:absolute;left:347;top:1369;width:11180;height:2" coordorigin="347,1369"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599" o:spid="_x0000_s1036" style="position:absolute;left:347;top:1369;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" path="m,l11179,e" filled="f" strokeweight=".58pt">
                    <v:path arrowok="t" o:connecttype="custom" o:connectlocs="0,0;11179,0" o:connectangles="0,0"/>
                  </v:shape>
                </v:group>
                <w10:wrap anchorx="page"/>
              </v:group>
            </w:pict>
          </mc:Fallback>
        </mc:AlternateContent>
      </w:r>
      <w:r w:rsidR="003B157C">
        <w:rPr>
          <w:w w:val="105"/>
        </w:rPr>
        <w:t>Couple</w:t>
      </w:r>
      <w:r w:rsidR="003B157C">
        <w:rPr>
          <w:w w:val="105"/>
        </w:rPr>
        <w:tab/>
      </w:r>
      <w:r w:rsidR="00750A0A">
        <w:rPr>
          <w:w w:val="105"/>
        </w:rPr>
        <w:tab/>
      </w:r>
      <w:r w:rsidR="003B157C">
        <w:rPr>
          <w:w w:val="105"/>
        </w:rPr>
        <w:t>State</w:t>
      </w:r>
      <w:r w:rsidR="003B157C" w:rsidRPr="00750A0A">
        <w:rPr>
          <w:w w:val="105"/>
        </w:rPr>
        <w:t xml:space="preserve"> </w:t>
      </w:r>
      <w:r w:rsidR="003B157C">
        <w:rPr>
          <w:w w:val="105"/>
        </w:rPr>
        <w:t>the</w:t>
      </w:r>
      <w:r w:rsidR="003B157C" w:rsidRPr="00750A0A">
        <w:rPr>
          <w:w w:val="105"/>
        </w:rPr>
        <w:t xml:space="preserve"> </w:t>
      </w:r>
      <w:r w:rsidR="003B157C">
        <w:rPr>
          <w:w w:val="105"/>
        </w:rPr>
        <w:t>nature</w:t>
      </w:r>
      <w:r w:rsidR="003B157C" w:rsidRPr="00750A0A">
        <w:rPr>
          <w:w w:val="105"/>
        </w:rPr>
        <w:t xml:space="preserve"> </w:t>
      </w:r>
      <w:r w:rsidR="003B157C">
        <w:rPr>
          <w:w w:val="105"/>
        </w:rPr>
        <w:t>of</w:t>
      </w:r>
      <w:r w:rsidR="003B157C" w:rsidRPr="00750A0A">
        <w:rPr>
          <w:w w:val="105"/>
        </w:rPr>
        <w:t xml:space="preserve"> </w:t>
      </w:r>
      <w:r w:rsidR="003B157C">
        <w:rPr>
          <w:w w:val="105"/>
        </w:rPr>
        <w:t>the</w:t>
      </w:r>
      <w:r w:rsidR="003B157C" w:rsidRPr="00750A0A">
        <w:rPr>
          <w:w w:val="105"/>
        </w:rPr>
        <w:t xml:space="preserve"> </w:t>
      </w:r>
      <w:r w:rsidR="003B157C">
        <w:rPr>
          <w:w w:val="105"/>
        </w:rPr>
        <w:t>relationship</w:t>
      </w:r>
      <w:r w:rsidR="003B157C" w:rsidRPr="00750A0A">
        <w:rPr>
          <w:w w:val="105"/>
        </w:rPr>
        <w:t xml:space="preserve"> </w:t>
      </w:r>
      <w:r w:rsidR="003B157C">
        <w:rPr>
          <w:w w:val="105"/>
        </w:rPr>
        <w:t>including</w:t>
      </w:r>
      <w:r w:rsidR="003B157C" w:rsidRPr="00750A0A">
        <w:rPr>
          <w:w w:val="105"/>
        </w:rPr>
        <w:t xml:space="preserve"> </w:t>
      </w:r>
      <w:r w:rsidR="003B157C">
        <w:rPr>
          <w:w w:val="105"/>
        </w:rPr>
        <w:t>the</w:t>
      </w:r>
      <w:r w:rsidR="003B157C" w:rsidRPr="00750A0A">
        <w:rPr>
          <w:w w:val="105"/>
        </w:rPr>
        <w:t xml:space="preserve"> </w:t>
      </w:r>
      <w:r w:rsidR="003B157C">
        <w:rPr>
          <w:w w:val="105"/>
        </w:rPr>
        <w:t>level</w:t>
      </w:r>
      <w:r w:rsidR="003B157C" w:rsidRPr="00750A0A">
        <w:rPr>
          <w:w w:val="105"/>
        </w:rPr>
        <w:t xml:space="preserve"> </w:t>
      </w:r>
      <w:r w:rsidR="003B157C">
        <w:rPr>
          <w:w w:val="105"/>
        </w:rPr>
        <w:t>of</w:t>
      </w:r>
      <w:r w:rsidR="003B157C" w:rsidRPr="00750A0A">
        <w:rPr>
          <w:w w:val="105"/>
        </w:rPr>
        <w:t xml:space="preserve"> </w:t>
      </w:r>
      <w:r w:rsidR="003B157C">
        <w:rPr>
          <w:w w:val="105"/>
        </w:rPr>
        <w:t>dependency</w:t>
      </w:r>
      <w:r w:rsidR="003B157C" w:rsidRPr="00750A0A">
        <w:rPr>
          <w:w w:val="105"/>
        </w:rPr>
        <w:t xml:space="preserve"> </w:t>
      </w:r>
      <w:r w:rsidR="003B157C">
        <w:rPr>
          <w:w w:val="105"/>
        </w:rPr>
        <w:t>on</w:t>
      </w:r>
      <w:r w:rsidR="003B157C" w:rsidRPr="00750A0A">
        <w:rPr>
          <w:w w:val="105"/>
        </w:rPr>
        <w:t xml:space="preserve"> </w:t>
      </w:r>
      <w:r w:rsidR="003B157C">
        <w:rPr>
          <w:w w:val="105"/>
        </w:rPr>
        <w:t>each</w:t>
      </w:r>
      <w:r w:rsidR="003B157C" w:rsidRPr="00750A0A">
        <w:rPr>
          <w:w w:val="105"/>
        </w:rPr>
        <w:t xml:space="preserve"> </w:t>
      </w:r>
      <w:r w:rsidR="003B157C">
        <w:rPr>
          <w:w w:val="105"/>
        </w:rPr>
        <w:t>other</w:t>
      </w:r>
      <w:r w:rsidR="003B157C" w:rsidRPr="00750A0A">
        <w:rPr>
          <w:w w:val="105"/>
        </w:rPr>
        <w:t xml:space="preserve"> </w:t>
      </w:r>
      <w:r w:rsidR="003B157C">
        <w:rPr>
          <w:w w:val="105"/>
        </w:rPr>
        <w:t>whether</w:t>
      </w:r>
      <w:r w:rsidR="003B157C">
        <w:rPr>
          <w:spacing w:val="-4"/>
          <w:w w:val="105"/>
        </w:rPr>
        <w:t xml:space="preserve"> </w:t>
      </w:r>
      <w:r w:rsidR="003B157C">
        <w:rPr>
          <w:w w:val="105"/>
        </w:rPr>
        <w:t>financial</w:t>
      </w:r>
      <w:r w:rsidR="003B157C">
        <w:rPr>
          <w:spacing w:val="-4"/>
          <w:w w:val="105"/>
        </w:rPr>
        <w:t xml:space="preserve"> </w:t>
      </w:r>
      <w:r w:rsidR="003B157C">
        <w:rPr>
          <w:w w:val="105"/>
        </w:rPr>
        <w:t>or</w:t>
      </w:r>
      <w:r w:rsidR="003B157C">
        <w:rPr>
          <w:spacing w:val="-4"/>
          <w:w w:val="105"/>
        </w:rPr>
        <w:t xml:space="preserve"> </w:t>
      </w:r>
      <w:r w:rsidR="003B157C">
        <w:rPr>
          <w:w w:val="105"/>
        </w:rPr>
        <w:t>otherwise;</w:t>
      </w:r>
      <w:r w:rsidR="00750A0A">
        <w:rPr>
          <w:w w:val="105"/>
        </w:rPr>
        <w:t xml:space="preserve"> </w:t>
      </w:r>
      <w:r w:rsidR="00750A0A">
        <w:rPr>
          <w:w w:val="105"/>
        </w:rPr>
        <w:tab/>
      </w:r>
      <w:r w:rsidR="00750A0A">
        <w:rPr>
          <w:w w:val="105"/>
        </w:rPr>
        <w:tab/>
      </w:r>
      <w:r w:rsidR="00034579">
        <w:rPr>
          <w:w w:val="105"/>
        </w:rPr>
        <w:tab/>
      </w:r>
      <w:r w:rsidR="003B157C">
        <w:rPr>
          <w:w w:val="105"/>
        </w:rPr>
        <w:t>length</w:t>
      </w:r>
      <w:r w:rsidR="003B157C">
        <w:rPr>
          <w:spacing w:val="-3"/>
          <w:w w:val="105"/>
        </w:rPr>
        <w:t xml:space="preserve"> </w:t>
      </w:r>
      <w:r w:rsidR="003B157C">
        <w:rPr>
          <w:w w:val="105"/>
        </w:rPr>
        <w:t>of</w:t>
      </w:r>
      <w:r w:rsidR="003B157C">
        <w:rPr>
          <w:spacing w:val="-3"/>
          <w:w w:val="105"/>
        </w:rPr>
        <w:t xml:space="preserve"> </w:t>
      </w:r>
      <w:r w:rsidR="003B157C">
        <w:rPr>
          <w:w w:val="105"/>
        </w:rPr>
        <w:t>time</w:t>
      </w:r>
      <w:r w:rsidR="003B157C">
        <w:rPr>
          <w:spacing w:val="-3"/>
          <w:w w:val="105"/>
        </w:rPr>
        <w:t xml:space="preserve"> </w:t>
      </w:r>
      <w:r w:rsidR="003B157C">
        <w:rPr>
          <w:w w:val="105"/>
        </w:rPr>
        <w:t>of</w:t>
      </w:r>
      <w:r w:rsidR="003B157C">
        <w:rPr>
          <w:spacing w:val="-3"/>
          <w:w w:val="105"/>
        </w:rPr>
        <w:t xml:space="preserve"> </w:t>
      </w:r>
      <w:r w:rsidR="003B157C">
        <w:rPr>
          <w:w w:val="105"/>
        </w:rPr>
        <w:t>the</w:t>
      </w:r>
      <w:r w:rsidR="003B157C">
        <w:rPr>
          <w:spacing w:val="-3"/>
          <w:w w:val="105"/>
        </w:rPr>
        <w:t xml:space="preserve"> </w:t>
      </w:r>
      <w:r w:rsidR="003B157C">
        <w:rPr>
          <w:w w:val="105"/>
        </w:rPr>
        <w:t>relationship;</w:t>
      </w:r>
      <w:r w:rsidR="003B157C">
        <w:rPr>
          <w:spacing w:val="-3"/>
          <w:w w:val="105"/>
        </w:rPr>
        <w:t xml:space="preserve"> </w:t>
      </w:r>
      <w:r w:rsidR="003B157C">
        <w:rPr>
          <w:w w:val="105"/>
        </w:rPr>
        <w:t>frequency</w:t>
      </w:r>
      <w:r w:rsidR="003B157C">
        <w:rPr>
          <w:spacing w:val="-4"/>
          <w:w w:val="105"/>
        </w:rPr>
        <w:t xml:space="preserve"> </w:t>
      </w:r>
      <w:r w:rsidR="003B157C">
        <w:rPr>
          <w:w w:val="105"/>
        </w:rPr>
        <w:t>of</w:t>
      </w:r>
      <w:r w:rsidR="003B157C">
        <w:rPr>
          <w:spacing w:val="-3"/>
          <w:w w:val="105"/>
        </w:rPr>
        <w:t xml:space="preserve"> </w:t>
      </w:r>
      <w:r w:rsidR="003B157C">
        <w:rPr>
          <w:w w:val="105"/>
        </w:rPr>
        <w:t>contact</w:t>
      </w:r>
      <w:r w:rsidR="003B157C">
        <w:rPr>
          <w:spacing w:val="-3"/>
          <w:w w:val="105"/>
        </w:rPr>
        <w:t xml:space="preserve"> </w:t>
      </w:r>
      <w:r w:rsidR="003B157C">
        <w:rPr>
          <w:w w:val="105"/>
        </w:rPr>
        <w:t>and</w:t>
      </w:r>
      <w:r w:rsidR="003B157C">
        <w:rPr>
          <w:spacing w:val="-3"/>
          <w:w w:val="105"/>
        </w:rPr>
        <w:t xml:space="preserve"> </w:t>
      </w:r>
      <w:r w:rsidR="003B157C">
        <w:rPr>
          <w:w w:val="105"/>
        </w:rPr>
        <w:t>degree</w:t>
      </w:r>
      <w:r w:rsidR="003B157C">
        <w:rPr>
          <w:spacing w:val="-2"/>
          <w:w w:val="105"/>
        </w:rPr>
        <w:t xml:space="preserve"> </w:t>
      </w:r>
      <w:r w:rsidR="003B157C">
        <w:rPr>
          <w:w w:val="105"/>
        </w:rPr>
        <w:t>of</w:t>
      </w:r>
      <w:r w:rsidR="003B157C">
        <w:rPr>
          <w:spacing w:val="-4"/>
          <w:w w:val="105"/>
        </w:rPr>
        <w:t xml:space="preserve"> </w:t>
      </w:r>
      <w:r w:rsidR="003B157C">
        <w:rPr>
          <w:w w:val="105"/>
        </w:rPr>
        <w:t>intimacy,</w:t>
      </w:r>
      <w:r w:rsidR="003B157C">
        <w:rPr>
          <w:spacing w:val="-3"/>
          <w:w w:val="105"/>
        </w:rPr>
        <w:t xml:space="preserve"> </w:t>
      </w:r>
      <w:r w:rsidR="003B157C">
        <w:rPr>
          <w:w w:val="105"/>
        </w:rPr>
        <w:t>if</w:t>
      </w:r>
      <w:r w:rsidR="003B157C">
        <w:rPr>
          <w:spacing w:val="-3"/>
          <w:w w:val="105"/>
        </w:rPr>
        <w:t xml:space="preserve"> </w:t>
      </w:r>
      <w:r w:rsidR="003B157C">
        <w:rPr>
          <w:w w:val="105"/>
        </w:rPr>
        <w:t>any.</w:t>
      </w:r>
    </w:p>
    <w:p w14:paraId="72AE9A62" w14:textId="3AC4B07C" w:rsidR="003B157C" w:rsidRDefault="003B157C" w:rsidP="00AE052E">
      <w:pPr>
        <w:spacing w:before="6" w:line="120" w:lineRule="exact"/>
        <w:ind w:right="-1159"/>
        <w:rPr>
          <w:sz w:val="12"/>
          <w:szCs w:val="12"/>
        </w:rPr>
      </w:pPr>
    </w:p>
    <w:p w14:paraId="2F659AB0" w14:textId="3B0BF3D1" w:rsidR="003B157C" w:rsidRDefault="003B157C" w:rsidP="00AE052E">
      <w:pPr>
        <w:spacing w:line="200" w:lineRule="exact"/>
        <w:ind w:right="-1159"/>
        <w:rPr>
          <w:sz w:val="20"/>
          <w:szCs w:val="20"/>
        </w:rPr>
      </w:pPr>
    </w:p>
    <w:p w14:paraId="67EC19CB" w14:textId="77777777" w:rsidR="003B157C" w:rsidRDefault="003B157C" w:rsidP="00AE052E">
      <w:pPr>
        <w:spacing w:line="200" w:lineRule="exact"/>
        <w:ind w:right="-1159"/>
        <w:rPr>
          <w:sz w:val="20"/>
          <w:szCs w:val="20"/>
        </w:rPr>
      </w:pPr>
    </w:p>
    <w:p w14:paraId="67A66200" w14:textId="77777777" w:rsidR="003B157C" w:rsidRDefault="003B157C" w:rsidP="00AE052E">
      <w:pPr>
        <w:spacing w:line="200" w:lineRule="exact"/>
        <w:ind w:right="-1159"/>
        <w:rPr>
          <w:sz w:val="20"/>
          <w:szCs w:val="20"/>
        </w:rPr>
      </w:pPr>
    </w:p>
    <w:p w14:paraId="750A915C" w14:textId="77777777" w:rsidR="003B157C" w:rsidRDefault="003B157C" w:rsidP="00AE052E">
      <w:pPr>
        <w:spacing w:line="200" w:lineRule="exact"/>
        <w:ind w:right="-1159"/>
        <w:rPr>
          <w:sz w:val="20"/>
          <w:szCs w:val="20"/>
        </w:rPr>
      </w:pPr>
    </w:p>
    <w:p w14:paraId="31775DD3" w14:textId="0003D29A" w:rsidR="003B157C" w:rsidRDefault="003B157C" w:rsidP="00AE052E">
      <w:pPr>
        <w:spacing w:line="200" w:lineRule="exact"/>
        <w:ind w:right="-1159"/>
        <w:rPr>
          <w:sz w:val="20"/>
          <w:szCs w:val="20"/>
        </w:rPr>
      </w:pPr>
    </w:p>
    <w:p w14:paraId="4B57349A" w14:textId="1B6E4C03" w:rsidR="003B157C" w:rsidRDefault="00AE790F" w:rsidP="00AE052E">
      <w:pPr>
        <w:pStyle w:val="Heading2"/>
        <w:ind w:left="0" w:right="-1159" w:firstLine="720"/>
        <w:rPr>
          <w:b w:val="0"/>
          <w:bCs w:val="0"/>
        </w:rPr>
      </w:pPr>
      <w:r>
        <w:rPr>
          <w:noProof/>
          <w:lang w:eastAsia="en-AU"/>
        </w:rPr>
        <mc:AlternateContent>
          <mc:Choice Requires="wpg">
            <w:drawing>
              <wp:anchor distT="0" distB="0" distL="114300" distR="114300" simplePos="0" relativeHeight="251771904" behindDoc="1" locked="0" layoutInCell="1" allowOverlap="1" wp14:anchorId="7166D2F9" wp14:editId="10B88A07">
                <wp:simplePos x="0" y="0"/>
                <wp:positionH relativeFrom="page">
                  <wp:posOffset>270510</wp:posOffset>
                </wp:positionH>
                <wp:positionV relativeFrom="paragraph">
                  <wp:posOffset>-635</wp:posOffset>
                </wp:positionV>
                <wp:extent cx="189865" cy="190500"/>
                <wp:effectExtent l="0" t="0" r="1968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190500"/>
                          <a:chOff x="3635" y="-37"/>
                          <a:chExt cx="284" cy="284"/>
                        </a:xfrm>
                      </wpg:grpSpPr>
                      <wps:wsp>
                        <wps:cNvPr id="22" name="Freeform 651"/>
                        <wps:cNvSpPr>
                          <a:spLocks/>
                        </wps:cNvSpPr>
                        <wps:spPr bwMode="auto">
                          <a:xfrm>
                            <a:off x="3635" y="-37"/>
                            <a:ext cx="284" cy="284"/>
                          </a:xfrm>
                          <a:custGeom>
                            <a:avLst/>
                            <a:gdLst>
                              <a:gd name="T0" fmla="+- 0 3635 3635"/>
                              <a:gd name="T1" fmla="*/ T0 w 284"/>
                              <a:gd name="T2" fmla="+- 0 -37 -37"/>
                              <a:gd name="T3" fmla="*/ -37 h 284"/>
                              <a:gd name="T4" fmla="+- 0 3918 3635"/>
                              <a:gd name="T5" fmla="*/ T4 w 284"/>
                              <a:gd name="T6" fmla="+- 0 -37 -37"/>
                              <a:gd name="T7" fmla="*/ -37 h 284"/>
                              <a:gd name="T8" fmla="+- 0 3918 3635"/>
                              <a:gd name="T9" fmla="*/ T8 w 284"/>
                              <a:gd name="T10" fmla="+- 0 246 -37"/>
                              <a:gd name="T11" fmla="*/ 246 h 284"/>
                              <a:gd name="T12" fmla="+- 0 3635 3635"/>
                              <a:gd name="T13" fmla="*/ T12 w 284"/>
                              <a:gd name="T14" fmla="+- 0 246 -37"/>
                              <a:gd name="T15" fmla="*/ 246 h 284"/>
                              <a:gd name="T16" fmla="+- 0 3635 363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34CC" id="Group 20" o:spid="_x0000_s1026" style="position:absolute;margin-left:21.3pt;margin-top:-.05pt;width:14.95pt;height:15pt;z-index:-251544576;mso-position-horizontal-relative:page" coordorigin="363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">
                <v:shape id="Freeform 651" o:spid="_x0000_s1027" style="position:absolute;left:3635;top:-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" path="m,l283,r,283l,283,,xe" filled="f" strokeweight=".48pt">
                  <v:path arrowok="t" o:connecttype="custom" o:connectlocs="0,-37;283,-37;283,246;0,246;0,-37" o:connectangles="0,0,0,0,0"/>
                </v:shape>
                <w10:wrap anchorx="page"/>
              </v:group>
            </w:pict>
          </mc:Fallback>
        </mc:AlternateContent>
      </w:r>
      <w:r w:rsidR="003B157C">
        <w:rPr>
          <w:w w:val="105"/>
        </w:rPr>
        <w:t>Family</w:t>
      </w:r>
      <w:r w:rsidR="003B157C">
        <w:rPr>
          <w:spacing w:val="-14"/>
          <w:w w:val="105"/>
        </w:rPr>
        <w:t xml:space="preserve"> </w:t>
      </w:r>
      <w:r w:rsidR="003B157C">
        <w:rPr>
          <w:w w:val="105"/>
        </w:rPr>
        <w:t>Relationship</w:t>
      </w:r>
    </w:p>
    <w:p w14:paraId="6B89E6B0" w14:textId="768010D8" w:rsidR="003B157C" w:rsidRDefault="003B157C" w:rsidP="00AE052E">
      <w:pPr>
        <w:spacing w:before="9" w:line="160" w:lineRule="exact"/>
        <w:ind w:right="-1159"/>
        <w:rPr>
          <w:sz w:val="16"/>
          <w:szCs w:val="16"/>
        </w:rPr>
      </w:pPr>
    </w:p>
    <w:p w14:paraId="2463D99D" w14:textId="7A68A1D7" w:rsidR="003B157C" w:rsidRDefault="00020B09">
      <w:pPr>
        <w:pStyle w:val="BodyText"/>
        <w:spacing w:before="0"/>
        <w:ind w:left="0" w:right="-1159"/>
        <w:rPr>
          <w:w w:val="105"/>
        </w:rPr>
      </w:pPr>
      <w:r>
        <w:rPr>
          <w:noProof/>
          <w:lang w:val="en-AU" w:eastAsia="en-AU"/>
        </w:rPr>
        <mc:AlternateContent>
          <mc:Choice Requires="wpg">
            <w:drawing>
              <wp:anchor distT="0" distB="0" distL="114300" distR="114300" simplePos="0" relativeHeight="251705344" behindDoc="1" locked="0" layoutInCell="1" allowOverlap="1" wp14:anchorId="30DA8328" wp14:editId="1A6460DA">
                <wp:simplePos x="0" y="0"/>
                <wp:positionH relativeFrom="page">
                  <wp:posOffset>239395</wp:posOffset>
                </wp:positionH>
                <wp:positionV relativeFrom="paragraph">
                  <wp:posOffset>129328</wp:posOffset>
                </wp:positionV>
                <wp:extent cx="7106285" cy="303530"/>
                <wp:effectExtent l="0" t="0" r="18415" b="2032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226"/>
                          <a:chExt cx="11191" cy="478"/>
                        </a:xfrm>
                      </wpg:grpSpPr>
                      <wpg:grpSp>
                        <wpg:cNvPr id="427" name="Group 601"/>
                        <wpg:cNvGrpSpPr>
                          <a:grpSpLocks/>
                        </wpg:cNvGrpSpPr>
                        <wpg:grpSpPr bwMode="auto">
                          <a:xfrm>
                            <a:off x="347" y="232"/>
                            <a:ext cx="11180" cy="2"/>
                            <a:chOff x="347" y="232"/>
                            <a:chExt cx="11180" cy="2"/>
                          </a:xfrm>
                        </wpg:grpSpPr>
                        <wps:wsp>
                          <wps:cNvPr id="428" name="Freeform 602"/>
                          <wps:cNvSpPr>
                            <a:spLocks/>
                          </wps:cNvSpPr>
                          <wps:spPr bwMode="auto">
                            <a:xfrm>
                              <a:off x="347" y="232"/>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603"/>
                        <wpg:cNvGrpSpPr>
                          <a:grpSpLocks/>
                        </wpg:cNvGrpSpPr>
                        <wpg:grpSpPr bwMode="auto">
                          <a:xfrm>
                            <a:off x="352" y="236"/>
                            <a:ext cx="2" cy="456"/>
                            <a:chOff x="352" y="236"/>
                            <a:chExt cx="2" cy="456"/>
                          </a:xfrm>
                        </wpg:grpSpPr>
                        <wps:wsp>
                          <wps:cNvPr id="430" name="Freeform 604"/>
                          <wps:cNvSpPr>
                            <a:spLocks/>
                          </wps:cNvSpPr>
                          <wps:spPr bwMode="auto">
                            <a:xfrm>
                              <a:off x="352"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605"/>
                        <wpg:cNvGrpSpPr>
                          <a:grpSpLocks/>
                        </wpg:cNvGrpSpPr>
                        <wpg:grpSpPr bwMode="auto">
                          <a:xfrm>
                            <a:off x="347" y="697"/>
                            <a:ext cx="11180" cy="2"/>
                            <a:chOff x="347" y="697"/>
                            <a:chExt cx="11180" cy="2"/>
                          </a:xfrm>
                        </wpg:grpSpPr>
                        <wps:wsp>
                          <wps:cNvPr id="432" name="Freeform 606"/>
                          <wps:cNvSpPr>
                            <a:spLocks/>
                          </wps:cNvSpPr>
                          <wps:spPr bwMode="auto">
                            <a:xfrm>
                              <a:off x="347" y="697"/>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607"/>
                        <wpg:cNvGrpSpPr>
                          <a:grpSpLocks/>
                        </wpg:cNvGrpSpPr>
                        <wpg:grpSpPr bwMode="auto">
                          <a:xfrm>
                            <a:off x="11521" y="236"/>
                            <a:ext cx="2" cy="456"/>
                            <a:chOff x="11521" y="236"/>
                            <a:chExt cx="2" cy="456"/>
                          </a:xfrm>
                        </wpg:grpSpPr>
                        <wps:wsp>
                          <wps:cNvPr id="434" name="Freeform 608"/>
                          <wps:cNvSpPr>
                            <a:spLocks/>
                          </wps:cNvSpPr>
                          <wps:spPr bwMode="auto">
                            <a:xfrm>
                              <a:off x="11521"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E3B76" id="Group 426" o:spid="_x0000_s1026" style="position:absolute;margin-left:18.85pt;margin-top:10.2pt;width:559.55pt;height:23.9pt;z-index:-251611136;mso-position-horizontal-relative:page" coordorigin="341,226"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">
                <v:group id="Group 601" o:spid="_x0000_s1027" style="position:absolute;left:347;top:232;width:11180;height:2" coordorigin="347,232"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602" o:spid="_x0000_s1028" style="position:absolute;left:347;top:232;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" path="m,l11179,e" filled="f" strokeweight=".58pt">
                    <v:path arrowok="t" o:connecttype="custom" o:connectlocs="0,0;11179,0" o:connectangles="0,0"/>
                  </v:shape>
                </v:group>
                <v:group id="Group 603" o:spid="_x0000_s1029" style="position:absolute;left:352;top:236;width:2;height:456" coordorigin="352,23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604" o:spid="_x0000_s1030" style="position:absolute;left:352;top:23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" path="m,l,456e" filled="f" strokeweight=".58pt">
                    <v:path arrowok="t" o:connecttype="custom" o:connectlocs="0,236;0,692" o:connectangles="0,0"/>
                  </v:shape>
                </v:group>
                <v:group id="Group 605" o:spid="_x0000_s1031" style="position:absolute;left:347;top:697;width:11180;height:2" coordorigin="347,697"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06" o:spid="_x0000_s1032" style="position:absolute;left:347;top:697;width:11180;height:2;visibility:visible;mso-wrap-style:square;v-text-anchor:top" coordsize="1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" path="m,l11179,e" filled="f" strokeweight=".58pt">
                    <v:path arrowok="t" o:connecttype="custom" o:connectlocs="0,0;11179,0" o:connectangles="0,0"/>
                  </v:shape>
                </v:group>
                <v:group id="Group 607" o:spid="_x0000_s1033" style="position:absolute;left:11521;top:236;width:2;height:456" coordorigin="11521,236"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608" o:spid="_x0000_s1034" style="position:absolute;left:11521;top:236;width:2;height:456;visibility:visible;mso-wrap-style:square;v-text-anchor:top" coordsize="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" path="m,l,456e" filled="f" strokeweight=".58pt">
                    <v:path arrowok="t" o:connecttype="custom" o:connectlocs="0,236;0,692" o:connectangles="0,0"/>
                  </v:shape>
                </v:group>
                <w10:wrap anchorx="page"/>
              </v:group>
            </w:pict>
          </mc:Fallback>
        </mc:AlternateContent>
      </w:r>
      <w:r w:rsidR="003B157C">
        <w:rPr>
          <w:w w:val="105"/>
        </w:rPr>
        <w:t>Relation</w:t>
      </w:r>
      <w:r w:rsidR="003B157C">
        <w:rPr>
          <w:spacing w:val="-4"/>
          <w:w w:val="105"/>
        </w:rPr>
        <w:t xml:space="preserve"> </w:t>
      </w:r>
      <w:r w:rsidR="003B157C">
        <w:rPr>
          <w:w w:val="105"/>
        </w:rPr>
        <w:t>to</w:t>
      </w:r>
      <w:r w:rsidR="003B157C">
        <w:rPr>
          <w:spacing w:val="-3"/>
          <w:w w:val="105"/>
        </w:rPr>
        <w:t xml:space="preserve"> </w:t>
      </w:r>
      <w:r w:rsidR="003B157C">
        <w:rPr>
          <w:w w:val="105"/>
        </w:rPr>
        <w:t>respondent</w:t>
      </w:r>
      <w:r w:rsidR="003B157C">
        <w:rPr>
          <w:spacing w:val="-4"/>
          <w:w w:val="105"/>
        </w:rPr>
        <w:t xml:space="preserve"> </w:t>
      </w:r>
      <w:r w:rsidR="003B157C">
        <w:rPr>
          <w:w w:val="105"/>
        </w:rPr>
        <w:t>(for</w:t>
      </w:r>
      <w:r w:rsidR="003B157C">
        <w:rPr>
          <w:spacing w:val="-4"/>
          <w:w w:val="105"/>
        </w:rPr>
        <w:t xml:space="preserve"> </w:t>
      </w:r>
      <w:r w:rsidR="003B157C">
        <w:rPr>
          <w:w w:val="105"/>
        </w:rPr>
        <w:t>example</w:t>
      </w:r>
      <w:r w:rsidR="003B157C">
        <w:rPr>
          <w:spacing w:val="-3"/>
          <w:w w:val="105"/>
        </w:rPr>
        <w:t xml:space="preserve"> </w:t>
      </w:r>
      <w:r w:rsidR="003B157C">
        <w:rPr>
          <w:w w:val="105"/>
        </w:rPr>
        <w:t>parent,</w:t>
      </w:r>
      <w:r w:rsidR="003B157C">
        <w:rPr>
          <w:spacing w:val="-4"/>
          <w:w w:val="105"/>
        </w:rPr>
        <w:t xml:space="preserve"> </w:t>
      </w:r>
      <w:r w:rsidR="003B157C">
        <w:rPr>
          <w:w w:val="105"/>
        </w:rPr>
        <w:t>sibling,</w:t>
      </w:r>
      <w:r w:rsidR="003B157C">
        <w:rPr>
          <w:spacing w:val="-4"/>
          <w:w w:val="105"/>
        </w:rPr>
        <w:t xml:space="preserve"> </w:t>
      </w:r>
      <w:r w:rsidR="003B157C">
        <w:rPr>
          <w:w w:val="105"/>
        </w:rPr>
        <w:t>aunt,</w:t>
      </w:r>
      <w:r w:rsidR="003B157C">
        <w:rPr>
          <w:spacing w:val="-4"/>
          <w:w w:val="105"/>
        </w:rPr>
        <w:t xml:space="preserve"> </w:t>
      </w:r>
      <w:r w:rsidR="003B157C">
        <w:rPr>
          <w:w w:val="105"/>
        </w:rPr>
        <w:t>cousin,</w:t>
      </w:r>
      <w:r w:rsidR="003B157C">
        <w:rPr>
          <w:spacing w:val="-4"/>
          <w:w w:val="105"/>
        </w:rPr>
        <w:t xml:space="preserve"> </w:t>
      </w:r>
      <w:r w:rsidR="003B157C">
        <w:rPr>
          <w:w w:val="105"/>
        </w:rPr>
        <w:t>stepchild,</w:t>
      </w:r>
      <w:r w:rsidR="003B157C">
        <w:rPr>
          <w:spacing w:val="-4"/>
          <w:w w:val="105"/>
        </w:rPr>
        <w:t xml:space="preserve"> </w:t>
      </w:r>
      <w:r w:rsidR="003B157C">
        <w:rPr>
          <w:w w:val="105"/>
        </w:rPr>
        <w:t>a</w:t>
      </w:r>
      <w:r w:rsidR="003B157C">
        <w:rPr>
          <w:spacing w:val="-3"/>
          <w:w w:val="105"/>
        </w:rPr>
        <w:t xml:space="preserve"> </w:t>
      </w:r>
      <w:r w:rsidR="003B157C">
        <w:rPr>
          <w:w w:val="105"/>
        </w:rPr>
        <w:t>person</w:t>
      </w:r>
      <w:r w:rsidR="003B157C">
        <w:rPr>
          <w:spacing w:val="-3"/>
          <w:w w:val="105"/>
        </w:rPr>
        <w:t xml:space="preserve"> </w:t>
      </w:r>
      <w:r w:rsidR="003B157C">
        <w:rPr>
          <w:w w:val="105"/>
        </w:rPr>
        <w:t>is</w:t>
      </w:r>
      <w:r w:rsidR="003B157C">
        <w:rPr>
          <w:spacing w:val="-3"/>
          <w:w w:val="105"/>
        </w:rPr>
        <w:t xml:space="preserve"> </w:t>
      </w:r>
      <w:r w:rsidR="003B157C">
        <w:rPr>
          <w:w w:val="105"/>
        </w:rPr>
        <w:t>regarded</w:t>
      </w:r>
      <w:r w:rsidR="003B157C">
        <w:rPr>
          <w:spacing w:val="-3"/>
          <w:w w:val="105"/>
        </w:rPr>
        <w:t xml:space="preserve"> </w:t>
      </w:r>
      <w:r w:rsidR="003B157C">
        <w:rPr>
          <w:w w:val="105"/>
        </w:rPr>
        <w:t>as</w:t>
      </w:r>
      <w:r w:rsidR="003B157C">
        <w:rPr>
          <w:spacing w:val="-3"/>
          <w:w w:val="105"/>
        </w:rPr>
        <w:t xml:space="preserve"> </w:t>
      </w:r>
      <w:r w:rsidR="003B157C">
        <w:rPr>
          <w:w w:val="105"/>
        </w:rPr>
        <w:t>a</w:t>
      </w:r>
      <w:r w:rsidR="003B157C">
        <w:rPr>
          <w:spacing w:val="-3"/>
          <w:w w:val="105"/>
        </w:rPr>
        <w:t xml:space="preserve"> </w:t>
      </w:r>
      <w:r w:rsidR="003B157C">
        <w:rPr>
          <w:w w:val="105"/>
        </w:rPr>
        <w:t>relative)</w:t>
      </w:r>
    </w:p>
    <w:p w14:paraId="331FBF0F" w14:textId="52C1EAA7" w:rsidR="00020B09" w:rsidRDefault="00020B09">
      <w:pPr>
        <w:pStyle w:val="BodyText"/>
        <w:spacing w:before="0"/>
        <w:ind w:left="0" w:right="-1159"/>
        <w:rPr>
          <w:w w:val="105"/>
        </w:rPr>
      </w:pPr>
    </w:p>
    <w:p w14:paraId="41511F08" w14:textId="2D1E9678" w:rsidR="00020B09" w:rsidRDefault="00020B09" w:rsidP="00AE052E">
      <w:pPr>
        <w:pStyle w:val="BodyText"/>
        <w:spacing w:before="0"/>
        <w:ind w:left="0" w:right="-1159"/>
        <w:rPr>
          <w:w w:val="105"/>
        </w:rPr>
      </w:pPr>
    </w:p>
    <w:p w14:paraId="44E3B36F" w14:textId="1FAD2179" w:rsidR="001E5F80" w:rsidRDefault="001E5F80" w:rsidP="00AE052E">
      <w:pPr>
        <w:pStyle w:val="BodyText"/>
        <w:spacing w:before="0"/>
        <w:ind w:left="0" w:right="-1159"/>
      </w:pPr>
    </w:p>
    <w:p w14:paraId="089CA4F9" w14:textId="0505F13E" w:rsidR="003B157C" w:rsidRDefault="003B157C" w:rsidP="00AE052E">
      <w:pPr>
        <w:pStyle w:val="Heading2"/>
        <w:spacing w:before="71"/>
        <w:ind w:left="0" w:right="-1159" w:firstLine="720"/>
        <w:rPr>
          <w:w w:val="105"/>
        </w:rPr>
      </w:pPr>
      <w:r>
        <w:rPr>
          <w:b w:val="0"/>
          <w:bCs w:val="0"/>
          <w:noProof/>
          <w:lang w:val="en-AU" w:eastAsia="en-AU"/>
        </w:rPr>
        <mc:AlternateContent>
          <mc:Choice Requires="wpg">
            <w:drawing>
              <wp:anchor distT="0" distB="0" distL="114300" distR="114300" simplePos="0" relativeHeight="251741184" behindDoc="1" locked="0" layoutInCell="1" allowOverlap="1" wp14:anchorId="246E8DAC" wp14:editId="2BEFF93F">
                <wp:simplePos x="0" y="0"/>
                <wp:positionH relativeFrom="page">
                  <wp:posOffset>243205</wp:posOffset>
                </wp:positionH>
                <wp:positionV relativeFrom="paragraph">
                  <wp:posOffset>12065</wp:posOffset>
                </wp:positionV>
                <wp:extent cx="180340" cy="180340"/>
                <wp:effectExtent l="0" t="0" r="10160" b="10160"/>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15" y="19"/>
                          <a:chExt cx="284" cy="284"/>
                        </a:xfrm>
                      </wpg:grpSpPr>
                      <wps:wsp>
                        <wps:cNvPr id="425" name="Freeform 801"/>
                        <wps:cNvSpPr>
                          <a:spLocks/>
                        </wps:cNvSpPr>
                        <wps:spPr bwMode="auto">
                          <a:xfrm>
                            <a:off x="515" y="19"/>
                            <a:ext cx="284" cy="284"/>
                          </a:xfrm>
                          <a:custGeom>
                            <a:avLst/>
                            <a:gdLst>
                              <a:gd name="T0" fmla="+- 0 515 515"/>
                              <a:gd name="T1" fmla="*/ T0 w 284"/>
                              <a:gd name="T2" fmla="+- 0 19 19"/>
                              <a:gd name="T3" fmla="*/ 19 h 284"/>
                              <a:gd name="T4" fmla="+- 0 798 515"/>
                              <a:gd name="T5" fmla="*/ T4 w 284"/>
                              <a:gd name="T6" fmla="+- 0 19 19"/>
                              <a:gd name="T7" fmla="*/ 19 h 284"/>
                              <a:gd name="T8" fmla="+- 0 798 515"/>
                              <a:gd name="T9" fmla="*/ T8 w 284"/>
                              <a:gd name="T10" fmla="+- 0 302 19"/>
                              <a:gd name="T11" fmla="*/ 302 h 284"/>
                              <a:gd name="T12" fmla="+- 0 515 515"/>
                              <a:gd name="T13" fmla="*/ T12 w 284"/>
                              <a:gd name="T14" fmla="+- 0 302 19"/>
                              <a:gd name="T15" fmla="*/ 302 h 284"/>
                              <a:gd name="T16" fmla="+- 0 515 515"/>
                              <a:gd name="T17" fmla="*/ T16 w 284"/>
                              <a:gd name="T18" fmla="+- 0 19 19"/>
                              <a:gd name="T19" fmla="*/ 19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77FFD" id="Group 424" o:spid="_x0000_s1026" style="position:absolute;margin-left:19.15pt;margin-top:.95pt;width:14.2pt;height:14.2pt;z-index:-251575296;mso-position-horizontal-relative:page" coordorigin="515,19"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">
                <v:shape id="Freeform 801" o:spid="_x0000_s1027" style="position:absolute;left:515;top:19;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" path="m,l283,r,283l,283,,xe" filled="f" strokeweight=".48pt">
                  <v:path arrowok="t" o:connecttype="custom" o:connectlocs="0,19;283,19;283,302;0,302;0,19" o:connectangles="0,0,0,0,0"/>
                </v:shape>
                <w10:wrap anchorx="page"/>
              </v:group>
            </w:pict>
          </mc:Fallback>
        </mc:AlternateContent>
      </w:r>
      <w:r>
        <w:rPr>
          <w:w w:val="105"/>
        </w:rPr>
        <w:t>Informal</w:t>
      </w:r>
      <w:r>
        <w:rPr>
          <w:spacing w:val="-10"/>
          <w:w w:val="105"/>
        </w:rPr>
        <w:t xml:space="preserve"> </w:t>
      </w:r>
      <w:r>
        <w:rPr>
          <w:w w:val="105"/>
        </w:rPr>
        <w:t>Care</w:t>
      </w:r>
      <w:r>
        <w:rPr>
          <w:spacing w:val="-9"/>
          <w:w w:val="105"/>
        </w:rPr>
        <w:t xml:space="preserve"> </w:t>
      </w:r>
      <w:r>
        <w:rPr>
          <w:w w:val="105"/>
        </w:rPr>
        <w:t>Relationship</w:t>
      </w:r>
    </w:p>
    <w:p w14:paraId="50049497" w14:textId="77777777" w:rsidR="001E5F80" w:rsidRDefault="001E5F80" w:rsidP="00AE052E">
      <w:pPr>
        <w:pStyle w:val="Heading2"/>
        <w:spacing w:before="71"/>
        <w:ind w:left="0" w:right="-1159" w:firstLine="720"/>
        <w:rPr>
          <w:b w:val="0"/>
          <w:bCs w:val="0"/>
        </w:rPr>
      </w:pPr>
    </w:p>
    <w:p w14:paraId="2C600330" w14:textId="19A82764" w:rsidR="003B157C" w:rsidRDefault="003B157C" w:rsidP="00AE052E">
      <w:pPr>
        <w:pStyle w:val="BodyText"/>
        <w:spacing w:before="0"/>
        <w:ind w:left="0" w:right="-1159"/>
      </w:pPr>
      <w:r>
        <w:rPr>
          <w:noProof/>
          <w:lang w:val="en-AU" w:eastAsia="en-AU"/>
        </w:rPr>
        <mc:AlternateContent>
          <mc:Choice Requires="wpg">
            <w:drawing>
              <wp:anchor distT="0" distB="0" distL="114300" distR="114300" simplePos="0" relativeHeight="251730944" behindDoc="1" locked="0" layoutInCell="1" allowOverlap="1" wp14:anchorId="1F70DAB5" wp14:editId="47830D52">
                <wp:simplePos x="0" y="0"/>
                <wp:positionH relativeFrom="page">
                  <wp:posOffset>216535</wp:posOffset>
                </wp:positionH>
                <wp:positionV relativeFrom="paragraph">
                  <wp:posOffset>143510</wp:posOffset>
                </wp:positionV>
                <wp:extent cx="7106285" cy="303530"/>
                <wp:effectExtent l="6985" t="10160" r="1905" b="635"/>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285" cy="303530"/>
                          <a:chOff x="341" y="226"/>
                          <a:chExt cx="11191" cy="478"/>
                        </a:xfrm>
                      </wpg:grpSpPr>
                      <wpg:grpSp>
                        <wpg:cNvPr id="416" name="Group 663"/>
                        <wpg:cNvGrpSpPr>
                          <a:grpSpLocks/>
                        </wpg:cNvGrpSpPr>
                        <wpg:grpSpPr bwMode="auto">
                          <a:xfrm>
                            <a:off x="347" y="231"/>
                            <a:ext cx="11180" cy="2"/>
                            <a:chOff x="347" y="231"/>
                            <a:chExt cx="11180" cy="2"/>
                          </a:xfrm>
                        </wpg:grpSpPr>
                        <wps:wsp>
                          <wps:cNvPr id="417" name="Freeform 664"/>
                          <wps:cNvSpPr>
                            <a:spLocks/>
                          </wps:cNvSpPr>
                          <wps:spPr bwMode="auto">
                            <a:xfrm>
                              <a:off x="347" y="231"/>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665"/>
                        <wpg:cNvGrpSpPr>
                          <a:grpSpLocks/>
                        </wpg:cNvGrpSpPr>
                        <wpg:grpSpPr bwMode="auto">
                          <a:xfrm>
                            <a:off x="352" y="236"/>
                            <a:ext cx="2" cy="456"/>
                            <a:chOff x="352" y="236"/>
                            <a:chExt cx="2" cy="456"/>
                          </a:xfrm>
                        </wpg:grpSpPr>
                        <wps:wsp>
                          <wps:cNvPr id="419" name="Freeform 666"/>
                          <wps:cNvSpPr>
                            <a:spLocks/>
                          </wps:cNvSpPr>
                          <wps:spPr bwMode="auto">
                            <a:xfrm>
                              <a:off x="352"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667"/>
                        <wpg:cNvGrpSpPr>
                          <a:grpSpLocks/>
                        </wpg:cNvGrpSpPr>
                        <wpg:grpSpPr bwMode="auto">
                          <a:xfrm>
                            <a:off x="347" y="697"/>
                            <a:ext cx="11180" cy="2"/>
                            <a:chOff x="347" y="697"/>
                            <a:chExt cx="11180" cy="2"/>
                          </a:xfrm>
                        </wpg:grpSpPr>
                        <wps:wsp>
                          <wps:cNvPr id="421" name="Freeform 668"/>
                          <wps:cNvSpPr>
                            <a:spLocks/>
                          </wps:cNvSpPr>
                          <wps:spPr bwMode="auto">
                            <a:xfrm>
                              <a:off x="347" y="697"/>
                              <a:ext cx="11180" cy="2"/>
                            </a:xfrm>
                            <a:custGeom>
                              <a:avLst/>
                              <a:gdLst>
                                <a:gd name="T0" fmla="+- 0 347 347"/>
                                <a:gd name="T1" fmla="*/ T0 w 11180"/>
                                <a:gd name="T2" fmla="+- 0 11526 347"/>
                                <a:gd name="T3" fmla="*/ T2 w 11180"/>
                              </a:gdLst>
                              <a:ahLst/>
                              <a:cxnLst>
                                <a:cxn ang="0">
                                  <a:pos x="T1" y="0"/>
                                </a:cxn>
                                <a:cxn ang="0">
                                  <a:pos x="T3" y="0"/>
                                </a:cxn>
                              </a:cxnLst>
                              <a:rect l="0" t="0" r="r" b="b"/>
                              <a:pathLst>
                                <a:path w="11180">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669"/>
                        <wpg:cNvGrpSpPr>
                          <a:grpSpLocks/>
                        </wpg:cNvGrpSpPr>
                        <wpg:grpSpPr bwMode="auto">
                          <a:xfrm>
                            <a:off x="11521" y="236"/>
                            <a:ext cx="2" cy="456"/>
                            <a:chOff x="11521" y="236"/>
                            <a:chExt cx="2" cy="456"/>
                          </a:xfrm>
                        </wpg:grpSpPr>
                        <wps:wsp>
                          <wps:cNvPr id="423" name="Freeform 670"/>
                          <wps:cNvSpPr>
                            <a:spLocks/>
                          </wps:cNvSpPr>
                          <wps:spPr bwMode="auto">
                            <a:xfrm>
                              <a:off x="11521" y="236"/>
                              <a:ext cx="2" cy="456"/>
                            </a:xfrm>
                            <a:custGeom>
                              <a:avLst/>
                              <a:gdLst>
                                <a:gd name="T0" fmla="+- 0 236 236"/>
                                <a:gd name="T1" fmla="*/ 236 h 456"/>
                                <a:gd name="T2" fmla="+- 0 692 236"/>
                                <a:gd name="T3" fmla="*/ 692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40E2D9" id="Group 415" o:spid="_x0000_s1026" style="position:absolute;margin-left:17.05pt;margin-top:11.3pt;width:559.55pt;height:23.9pt;z-index:-251585536;mso-position-horizontal-relative:page" coordorigin="341,226" coordsize="1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">
                <v:group id="Group 663" o:spid="_x0000_s1027" style="position:absolute;left:347;top:231;width:11180;height:2" coordorigin="347,231"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664" o:spid="_x0000_s1028" style="position:absolute;left:347;top:231;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78cA&#10;AADcAAAADwAAAGRycy9kb3ducmV2LnhtbESPT2sCMRTE7wW/Q3hCL0WzSrGyGqWUWtSDUP+gx8fm&#10;udl287Js4rp+eyMUehxm5jfMdN7aUjRU+8KxgkE/AUGcOV1wrmC/W/TGIHxA1lg6JgU38jCfdZ6m&#10;mGp35W9qtiEXEcI+RQUmhCqV0meGLPq+q4ijd3a1xRBlnUtd4zXCbSmHSTKSFguOCwYr+jCU/W4v&#10;VsHXy2r5s/lszHB92R1O60WV8HGl1HO3fZ+ACNSG//Bfe6kVvA7e4HEmH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cv+/HAAAA3AAAAA8AAAAAAAAAAAAAAAAAmAIAAGRy&#10;cy9kb3ducmV2LnhtbFBLBQYAAAAABAAEAPUAAACMAwAAAAA=&#10;" path="m,l11179,e" filled="f" strokeweight=".58pt">
                    <v:path arrowok="t" o:connecttype="custom" o:connectlocs="0,0;11179,0" o:connectangles="0,0"/>
                  </v:shape>
                </v:group>
                <v:group id="Group 665" o:spid="_x0000_s1029" style="position:absolute;left:352;top:236;width:2;height:456" coordorigin="352,23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666" o:spid="_x0000_s1030" style="position:absolute;left:352;top:23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9DMQA&#10;AADcAAAADwAAAGRycy9kb3ducmV2LnhtbESPQYvCMBSE74L/IbyFvYimSnfRapQiCOJNLQvens2z&#10;Ldu8lCba7r83grDHYWa+YVab3tTiQa2rLCuYTiIQxLnVFRcKsvNuPAfhPLLG2jIp+CMHm/VwsMJE&#10;246P9Dj5QgQIuwQVlN43iZQuL8mgm9iGOHg32xr0QbaF1C12AW5qOYuib2mw4rBQYkPbkvLf090o&#10;2Oo+67RJR5frwV3ir3R//KlipT4/+nQJwlPv/8Pv9l4riKcL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PQzEAAAA3AAAAA8AAAAAAAAAAAAAAAAAmAIAAGRycy9k&#10;b3ducmV2LnhtbFBLBQYAAAAABAAEAPUAAACJAwAAAAA=&#10;" path="m,l,456e" filled="f" strokeweight=".58pt">
                    <v:path arrowok="t" o:connecttype="custom" o:connectlocs="0,236;0,692" o:connectangles="0,0"/>
                  </v:shape>
                </v:group>
                <v:group id="Group 667" o:spid="_x0000_s1031" style="position:absolute;left:347;top:697;width:11180;height:2" coordorigin="347,697" coordsize="11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668" o:spid="_x0000_s1032" style="position:absolute;left:347;top:697;width:11180;height:2;visibility:visible;mso-wrap-style:square;v-text-anchor:top" coordsize="11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IvccA&#10;AADcAAAADwAAAGRycy9kb3ducmV2LnhtbESPT2vCQBTE70K/w/IKXqRuDFIkukqRWtRDwT9Fj4/s&#10;M5uafRuya0y/fbdQ8DjMzG+Y2aKzlWip8aVjBaNhAoI4d7rkQsHxsHqZgPABWWPlmBT8kIfF/Kk3&#10;w0y7O++o3YdCRAj7DBWYEOpMSp8bsuiHriaO3sU1FkOUTSF1g/cIt5VMk+RVWiw5LhisaWkov+5v&#10;VsHHYLP+/nxvTbq9Hb7O21Wd8GmjVP+5e5uCCNSFR/i/vdYKxukI/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VSL3HAAAA3AAAAA8AAAAAAAAAAAAAAAAAmAIAAGRy&#10;cy9kb3ducmV2LnhtbFBLBQYAAAAABAAEAPUAAACMAwAAAAA=&#10;" path="m,l11179,e" filled="f" strokeweight=".58pt">
                    <v:path arrowok="t" o:connecttype="custom" o:connectlocs="0,0;11179,0" o:connectangles="0,0"/>
                  </v:shape>
                </v:group>
                <v:group id="Group 669" o:spid="_x0000_s1033" style="position:absolute;left:11521;top:236;width:2;height:456" coordorigin="11521,236"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670" o:spid="_x0000_s1034" style="position:absolute;left:11521;top:236;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AW8UA&#10;AADcAAAADwAAAGRycy9kb3ducmV2LnhtbESPQWuDQBSE74X+h+UVeil1rbEl2GyCBAIhtyRS8Pbi&#10;vqrUfSvuRu2/zwYKPQ4z8w2z2symEyMNrrWs4C2KQRBXVrdcKyjOu9clCOeRNXaWScEvOdisHx9W&#10;mGk78ZHGk69FgLDLUEHjfZ9J6aqGDLrI9sTB+7aDQR/kUEs94BTgppNJHH9Igy2HhQZ72jZU/Zyu&#10;RsFWz8WkTf5SXg6uTN/z/fGrTZV6fprzTxCeZv8f/mvvtYI0WcD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8BbxQAAANwAAAAPAAAAAAAAAAAAAAAAAJgCAABkcnMv&#10;ZG93bnJldi54bWxQSwUGAAAAAAQABAD1AAAAigMAAAAA&#10;" path="m,l,456e" filled="f" strokeweight=".58pt">
                    <v:path arrowok="t" o:connecttype="custom" o:connectlocs="0,236;0,692" o:connectangles="0,0"/>
                  </v:shape>
                </v:group>
                <w10:wrap anchorx="page"/>
              </v:group>
            </w:pict>
          </mc:Fallback>
        </mc:AlternateContent>
      </w:r>
      <w:r>
        <w:rPr>
          <w:w w:val="105"/>
        </w:rPr>
        <w:t>Nature</w:t>
      </w:r>
      <w:r>
        <w:rPr>
          <w:spacing w:val="-7"/>
          <w:w w:val="105"/>
        </w:rPr>
        <w:t xml:space="preserve"> </w:t>
      </w:r>
      <w:r>
        <w:rPr>
          <w:w w:val="105"/>
        </w:rPr>
        <w:t>of</w:t>
      </w:r>
      <w:r>
        <w:rPr>
          <w:spacing w:val="-6"/>
          <w:w w:val="105"/>
        </w:rPr>
        <w:t xml:space="preserve"> </w:t>
      </w:r>
      <w:r>
        <w:rPr>
          <w:w w:val="105"/>
        </w:rPr>
        <w:t>relationship</w:t>
      </w:r>
    </w:p>
    <w:p w14:paraId="7A67177C" w14:textId="77777777" w:rsidR="003B157C" w:rsidRDefault="003B157C" w:rsidP="00AE052E">
      <w:pPr>
        <w:spacing w:line="200" w:lineRule="exact"/>
        <w:ind w:right="-1159"/>
        <w:rPr>
          <w:sz w:val="20"/>
          <w:szCs w:val="20"/>
        </w:rPr>
      </w:pPr>
    </w:p>
    <w:p w14:paraId="5FFCE216" w14:textId="77777777" w:rsidR="003B157C" w:rsidRDefault="003B157C" w:rsidP="00AE052E">
      <w:pPr>
        <w:spacing w:line="200" w:lineRule="exact"/>
        <w:ind w:right="-1159"/>
        <w:rPr>
          <w:sz w:val="20"/>
          <w:szCs w:val="20"/>
        </w:rPr>
      </w:pPr>
    </w:p>
    <w:p w14:paraId="037A5185" w14:textId="77777777" w:rsidR="003B157C" w:rsidRDefault="003B157C" w:rsidP="00AE052E">
      <w:pPr>
        <w:spacing w:before="14" w:line="280" w:lineRule="exact"/>
        <w:ind w:right="-1159"/>
        <w:rPr>
          <w:sz w:val="28"/>
          <w:szCs w:val="28"/>
        </w:rPr>
      </w:pPr>
    </w:p>
    <w:p w14:paraId="06960189" w14:textId="77777777" w:rsidR="003B157C" w:rsidRDefault="003B157C" w:rsidP="00AE052E">
      <w:pPr>
        <w:pStyle w:val="Heading2"/>
        <w:ind w:left="0" w:right="-1159"/>
        <w:rPr>
          <w:b w:val="0"/>
          <w:bCs w:val="0"/>
        </w:rPr>
      </w:pPr>
      <w:r>
        <w:rPr>
          <w:noProof/>
          <w:lang w:val="en-AU" w:eastAsia="en-AU"/>
        </w:rPr>
        <mc:AlternateContent>
          <mc:Choice Requires="wpg">
            <w:drawing>
              <wp:anchor distT="0" distB="0" distL="114300" distR="114300" simplePos="0" relativeHeight="251731968" behindDoc="1" locked="0" layoutInCell="1" allowOverlap="1" wp14:anchorId="09A2EC24" wp14:editId="3C9C3979">
                <wp:simplePos x="0" y="0"/>
                <wp:positionH relativeFrom="page">
                  <wp:posOffset>174557</wp:posOffset>
                </wp:positionH>
                <wp:positionV relativeFrom="paragraph">
                  <wp:posOffset>29669</wp:posOffset>
                </wp:positionV>
                <wp:extent cx="7154224" cy="172085"/>
                <wp:effectExtent l="0" t="0" r="8890" b="18415"/>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224" cy="172085"/>
                          <a:chOff x="274" y="46"/>
                          <a:chExt cx="11353" cy="271"/>
                        </a:xfrm>
                      </wpg:grpSpPr>
                      <wpg:grpSp>
                        <wpg:cNvPr id="409" name="Group 672"/>
                        <wpg:cNvGrpSpPr>
                          <a:grpSpLocks/>
                        </wpg:cNvGrpSpPr>
                        <wpg:grpSpPr bwMode="auto">
                          <a:xfrm>
                            <a:off x="284" y="56"/>
                            <a:ext cx="11333" cy="250"/>
                            <a:chOff x="284" y="56"/>
                            <a:chExt cx="11333" cy="250"/>
                          </a:xfrm>
                        </wpg:grpSpPr>
                        <wps:wsp>
                          <wps:cNvPr id="410" name="Freeform 673"/>
                          <wps:cNvSpPr>
                            <a:spLocks/>
                          </wps:cNvSpPr>
                          <wps:spPr bwMode="auto">
                            <a:xfrm>
                              <a:off x="284" y="56"/>
                              <a:ext cx="11333" cy="250"/>
                            </a:xfrm>
                            <a:custGeom>
                              <a:avLst/>
                              <a:gdLst>
                                <a:gd name="T0" fmla="+- 0 284 284"/>
                                <a:gd name="T1" fmla="*/ T0 w 11333"/>
                                <a:gd name="T2" fmla="+- 0 306 56"/>
                                <a:gd name="T3" fmla="*/ 306 h 250"/>
                                <a:gd name="T4" fmla="+- 0 11617 284"/>
                                <a:gd name="T5" fmla="*/ T4 w 11333"/>
                                <a:gd name="T6" fmla="+- 0 306 56"/>
                                <a:gd name="T7" fmla="*/ 306 h 250"/>
                                <a:gd name="T8" fmla="+- 0 11617 284"/>
                                <a:gd name="T9" fmla="*/ T8 w 11333"/>
                                <a:gd name="T10" fmla="+- 0 56 56"/>
                                <a:gd name="T11" fmla="*/ 56 h 250"/>
                                <a:gd name="T12" fmla="+- 0 284 284"/>
                                <a:gd name="T13" fmla="*/ T12 w 11333"/>
                                <a:gd name="T14" fmla="+- 0 56 56"/>
                                <a:gd name="T15" fmla="*/ 56 h 250"/>
                                <a:gd name="T16" fmla="+- 0 284 284"/>
                                <a:gd name="T17" fmla="*/ T16 w 11333"/>
                                <a:gd name="T18" fmla="+- 0 306 56"/>
                                <a:gd name="T19" fmla="*/ 306 h 250"/>
                              </a:gdLst>
                              <a:ahLst/>
                              <a:cxnLst>
                                <a:cxn ang="0">
                                  <a:pos x="T1" y="T3"/>
                                </a:cxn>
                                <a:cxn ang="0">
                                  <a:pos x="T5" y="T7"/>
                                </a:cxn>
                                <a:cxn ang="0">
                                  <a:pos x="T9" y="T11"/>
                                </a:cxn>
                                <a:cxn ang="0">
                                  <a:pos x="T13" y="T15"/>
                                </a:cxn>
                                <a:cxn ang="0">
                                  <a:pos x="T17" y="T19"/>
                                </a:cxn>
                              </a:cxnLst>
                              <a:rect l="0" t="0" r="r" b="b"/>
                              <a:pathLst>
                                <a:path w="11333" h="250">
                                  <a:moveTo>
                                    <a:pt x="0" y="250"/>
                                  </a:moveTo>
                                  <a:lnTo>
                                    <a:pt x="11333" y="250"/>
                                  </a:lnTo>
                                  <a:lnTo>
                                    <a:pt x="11333" y="0"/>
                                  </a:lnTo>
                                  <a:lnTo>
                                    <a:pt x="0" y="0"/>
                                  </a:lnTo>
                                  <a:lnTo>
                                    <a:pt x="0" y="25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674"/>
                        <wpg:cNvGrpSpPr>
                          <a:grpSpLocks/>
                        </wpg:cNvGrpSpPr>
                        <wpg:grpSpPr bwMode="auto">
                          <a:xfrm>
                            <a:off x="284" y="51"/>
                            <a:ext cx="11333" cy="2"/>
                            <a:chOff x="284" y="51"/>
                            <a:chExt cx="11333" cy="2"/>
                          </a:xfrm>
                        </wpg:grpSpPr>
                        <wps:wsp>
                          <wps:cNvPr id="412" name="Freeform 675"/>
                          <wps:cNvSpPr>
                            <a:spLocks/>
                          </wps:cNvSpPr>
                          <wps:spPr bwMode="auto">
                            <a:xfrm>
                              <a:off x="284" y="5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676"/>
                        <wpg:cNvGrpSpPr>
                          <a:grpSpLocks/>
                        </wpg:cNvGrpSpPr>
                        <wpg:grpSpPr bwMode="auto">
                          <a:xfrm>
                            <a:off x="284" y="311"/>
                            <a:ext cx="11333" cy="2"/>
                            <a:chOff x="284" y="311"/>
                            <a:chExt cx="11333" cy="2"/>
                          </a:xfrm>
                        </wpg:grpSpPr>
                        <wps:wsp>
                          <wps:cNvPr id="414" name="Freeform 677"/>
                          <wps:cNvSpPr>
                            <a:spLocks/>
                          </wps:cNvSpPr>
                          <wps:spPr bwMode="auto">
                            <a:xfrm>
                              <a:off x="284" y="311"/>
                              <a:ext cx="11333" cy="2"/>
                            </a:xfrm>
                            <a:custGeom>
                              <a:avLst/>
                              <a:gdLst>
                                <a:gd name="T0" fmla="+- 0 284 284"/>
                                <a:gd name="T1" fmla="*/ T0 w 11333"/>
                                <a:gd name="T2" fmla="+- 0 11617 284"/>
                                <a:gd name="T3" fmla="*/ T2 w 11333"/>
                              </a:gdLst>
                              <a:ahLst/>
                              <a:cxnLst>
                                <a:cxn ang="0">
                                  <a:pos x="T1" y="0"/>
                                </a:cxn>
                                <a:cxn ang="0">
                                  <a:pos x="T3" y="0"/>
                                </a:cxn>
                              </a:cxnLst>
                              <a:rect l="0" t="0" r="r" b="b"/>
                              <a:pathLst>
                                <a:path w="11333">
                                  <a:moveTo>
                                    <a:pt x="0" y="0"/>
                                  </a:moveTo>
                                  <a:lnTo>
                                    <a:pt x="11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C564E" id="Group 408" o:spid="_x0000_s1026" style="position:absolute;margin-left:13.75pt;margin-top:2.35pt;width:563.3pt;height:13.55pt;z-index:-251584512;mso-position-horizontal-relative:page" coordorigin="274,46" coordsize="1135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">
                <v:group id="Group 672" o:spid="_x0000_s1027" style="position:absolute;left:284;top:56;width:11333;height:250" coordorigin="284,56" coordsize="113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73" o:spid="_x0000_s1028" style="position:absolute;left:284;top:56;width:11333;height:250;visibility:visible;mso-wrap-style:square;v-text-anchor:top" coordsize="113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" path="m,250r11333,l11333,,,,,250xe" fillcolor="#ccc" stroked="f">
                    <v:path arrowok="t" o:connecttype="custom" o:connectlocs="0,306;11333,306;11333,56;0,56;0,306" o:connectangles="0,0,0,0,0"/>
                  </v:shape>
                </v:group>
                <v:group id="Group 674" o:spid="_x0000_s1029" style="position:absolute;left:284;top:51;width:11333;height:2" coordorigin="284,51"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675" o:spid="_x0000_s1030" style="position:absolute;left:284;top:51;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" path="m,l11333,e" filled="f" strokeweight=".58pt">
                    <v:path arrowok="t" o:connecttype="custom" o:connectlocs="0,0;11333,0" o:connectangles="0,0"/>
                  </v:shape>
                </v:group>
                <v:group id="Group 676" o:spid="_x0000_s1031" style="position:absolute;left:284;top:311;width:11333;height:2" coordorigin="284,311"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677" o:spid="_x0000_s1032" style="position:absolute;left:284;top:311;width:11333;height:2;visibility:visible;mso-wrap-style:square;v-text-anchor:top" coordsize="1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" path="m,l11333,e" filled="f" strokeweight=".58pt">
                    <v:path arrowok="t" o:connecttype="custom" o:connectlocs="0,0;11333,0" o:connectangles="0,0"/>
                  </v:shape>
                </v:group>
                <w10:wrap anchorx="page"/>
              </v:group>
            </w:pict>
          </mc:Fallback>
        </mc:AlternateContent>
      </w:r>
      <w:r>
        <w:rPr>
          <w:w w:val="105"/>
        </w:rPr>
        <w:t>Proceed</w:t>
      </w:r>
      <w:r>
        <w:rPr>
          <w:spacing w:val="-4"/>
          <w:w w:val="105"/>
        </w:rPr>
        <w:t xml:space="preserve"> </w:t>
      </w:r>
      <w:r>
        <w:rPr>
          <w:w w:val="105"/>
        </w:rPr>
        <w:t>to</w:t>
      </w:r>
      <w:r>
        <w:rPr>
          <w:spacing w:val="-4"/>
          <w:w w:val="105"/>
        </w:rPr>
        <w:t xml:space="preserve"> </w:t>
      </w:r>
      <w:r>
        <w:rPr>
          <w:w w:val="105"/>
        </w:rPr>
        <w:t>Question</w:t>
      </w:r>
      <w:r>
        <w:rPr>
          <w:spacing w:val="-4"/>
          <w:w w:val="105"/>
        </w:rPr>
        <w:t xml:space="preserve"> </w:t>
      </w:r>
      <w:r>
        <w:rPr>
          <w:w w:val="105"/>
        </w:rPr>
        <w:t>5</w:t>
      </w:r>
    </w:p>
    <w:p w14:paraId="60BD8CCB" w14:textId="77777777" w:rsidR="0096675B" w:rsidRPr="0096675B" w:rsidRDefault="0096675B" w:rsidP="0096675B">
      <w:pPr>
        <w:widowControl w:val="0"/>
        <w:tabs>
          <w:tab w:val="left" w:pos="440"/>
        </w:tabs>
        <w:spacing w:before="69"/>
        <w:ind w:right="-1159"/>
        <w:rPr>
          <w:rFonts w:ascii="Arial" w:eastAsia="Arial" w:hAnsi="Arial" w:cs="Arial"/>
          <w:sz w:val="24"/>
          <w:szCs w:val="24"/>
        </w:rPr>
      </w:pPr>
    </w:p>
    <w:p w14:paraId="0C57D29E" w14:textId="7F0E4016" w:rsidR="003B157C" w:rsidRDefault="00BB64BF" w:rsidP="00AE052E">
      <w:pPr>
        <w:widowControl w:val="0"/>
        <w:numPr>
          <w:ilvl w:val="0"/>
          <w:numId w:val="2"/>
        </w:numPr>
        <w:tabs>
          <w:tab w:val="left" w:pos="440"/>
        </w:tabs>
        <w:spacing w:before="69"/>
        <w:ind w:left="0" w:right="-1159" w:firstLine="0"/>
        <w:rPr>
          <w:rFonts w:ascii="Arial" w:eastAsia="Arial" w:hAnsi="Arial" w:cs="Arial"/>
          <w:sz w:val="24"/>
          <w:szCs w:val="24"/>
        </w:rPr>
      </w:pPr>
      <w:r>
        <w:rPr>
          <w:rFonts w:asciiTheme="minorHAnsi" w:hAnsiTheme="minorHAnsi" w:cstheme="minorBidi"/>
          <w:noProof/>
          <w:lang w:eastAsia="en-AU"/>
        </w:rPr>
        <mc:AlternateContent>
          <mc:Choice Requires="wpg">
            <w:drawing>
              <wp:anchor distT="0" distB="0" distL="114300" distR="114300" simplePos="0" relativeHeight="251757568" behindDoc="1" locked="0" layoutInCell="1" allowOverlap="1" wp14:anchorId="0BCFD3FE" wp14:editId="671BAC64">
                <wp:simplePos x="0" y="0"/>
                <wp:positionH relativeFrom="page">
                  <wp:posOffset>2638425</wp:posOffset>
                </wp:positionH>
                <wp:positionV relativeFrom="paragraph">
                  <wp:posOffset>151130</wp:posOffset>
                </wp:positionV>
                <wp:extent cx="4676775" cy="48895"/>
                <wp:effectExtent l="0" t="0" r="285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48895"/>
                          <a:chOff x="3323" y="232"/>
                          <a:chExt cx="8280" cy="2"/>
                        </a:xfrm>
                      </wpg:grpSpPr>
                      <wps:wsp>
                        <wps:cNvPr id="4" name="Freeform 811"/>
                        <wps:cNvSpPr>
                          <a:spLocks/>
                        </wps:cNvSpPr>
                        <wps:spPr bwMode="auto">
                          <a:xfrm>
                            <a:off x="3323" y="232"/>
                            <a:ext cx="8280" cy="2"/>
                          </a:xfrm>
                          <a:custGeom>
                            <a:avLst/>
                            <a:gdLst>
                              <a:gd name="T0" fmla="+- 0 3323 3323"/>
                              <a:gd name="T1" fmla="*/ T0 w 8280"/>
                              <a:gd name="T2" fmla="+- 0 11603 3323"/>
                              <a:gd name="T3" fmla="*/ T2 w 8280"/>
                            </a:gdLst>
                            <a:ahLst/>
                            <a:cxnLst>
                              <a:cxn ang="0">
                                <a:pos x="T1" y="0"/>
                              </a:cxn>
                              <a:cxn ang="0">
                                <a:pos x="T3" y="0"/>
                              </a:cxn>
                            </a:cxnLst>
                            <a:rect l="0" t="0" r="r" b="b"/>
                            <a:pathLst>
                              <a:path w="8280">
                                <a:moveTo>
                                  <a:pt x="0" y="0"/>
                                </a:moveTo>
                                <a:lnTo>
                                  <a:pt x="828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C734F" id="Group 3" o:spid="_x0000_s1026" style="position:absolute;margin-left:207.75pt;margin-top:11.9pt;width:368.25pt;height:3.85pt;z-index:-251558912;mso-position-horizontal-relative:page" coordorigin="3323,232"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">
                <v:shape id="Freeform 811" o:spid="_x0000_s1027" style="position:absolute;left:3323;top:232;width:8280;height:2;visibility:visible;mso-wrap-style:square;v-text-anchor:top" coordsize="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QIsEA&#10;AADaAAAADwAAAGRycy9kb3ducmV2LnhtbESPQWvCQBSE74X+h+UJ3urGIKGmriKFinooVO39kX1m&#10;g9m3aXZN4r93C4LHYWa+YRarwdaio9ZXjhVMJwkI4sLpiksFp+PX2zsIH5A11o5JwY08rJavLwvM&#10;tev5h7pDKEWEsM9RgQmhyaX0hSGLfuIa4uidXWsxRNmWUrfYR7itZZokmbRYcVww2NCnoeJyuFoF&#10;1vB5P9/8Vt/FH87Tnc7k0e6VGo+G9QeIQEN4hh/trVYwg/8r8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0CLBAAAA2gAAAA8AAAAAAAAAAAAAAAAAmAIAAGRycy9kb3du&#10;cmV2LnhtbFBLBQYAAAAABAAEAPUAAACGAwAAAAA=&#10;" path="m,l8280,e" filled="f" strokeweight="1.92pt">
                  <v:path arrowok="t" o:connecttype="custom" o:connectlocs="0,0;8280,0" o:connectangles="0,0"/>
                </v:shape>
                <w10:wrap anchorx="page"/>
              </v:group>
            </w:pict>
          </mc:Fallback>
        </mc:AlternateContent>
      </w:r>
      <w:r>
        <w:rPr>
          <w:rFonts w:ascii="Arial"/>
          <w:b/>
          <w:sz w:val="24"/>
        </w:rPr>
        <w:t>New Zealand</w:t>
      </w:r>
      <w:r w:rsidR="00570AB0">
        <w:rPr>
          <w:rFonts w:ascii="Arial"/>
          <w:b/>
          <w:spacing w:val="-5"/>
          <w:sz w:val="24"/>
        </w:rPr>
        <w:t xml:space="preserve"> </w:t>
      </w:r>
      <w:r w:rsidR="003B157C">
        <w:rPr>
          <w:rFonts w:ascii="Arial"/>
          <w:b/>
          <w:sz w:val="24"/>
        </w:rPr>
        <w:t>order</w:t>
      </w:r>
      <w:r w:rsidR="003B157C">
        <w:rPr>
          <w:rFonts w:ascii="Arial"/>
          <w:b/>
          <w:spacing w:val="-5"/>
          <w:sz w:val="24"/>
        </w:rPr>
        <w:t xml:space="preserve"> </w:t>
      </w:r>
      <w:r w:rsidR="003B157C">
        <w:rPr>
          <w:rFonts w:ascii="Arial"/>
          <w:b/>
          <w:sz w:val="24"/>
        </w:rPr>
        <w:t>details</w:t>
      </w:r>
    </w:p>
    <w:p w14:paraId="2037A9AD" w14:textId="77777777" w:rsidR="003B157C" w:rsidRDefault="003B157C" w:rsidP="00AE052E">
      <w:pPr>
        <w:pStyle w:val="BodyText"/>
        <w:tabs>
          <w:tab w:val="left" w:pos="7556"/>
        </w:tabs>
        <w:spacing w:before="173"/>
        <w:ind w:left="0" w:right="-1159"/>
      </w:pPr>
      <w:r>
        <w:rPr>
          <w:noProof/>
          <w:lang w:val="en-AU" w:eastAsia="en-AU"/>
        </w:rPr>
        <mc:AlternateContent>
          <mc:Choice Requires="wpg">
            <w:drawing>
              <wp:anchor distT="0" distB="0" distL="114300" distR="114300" simplePos="0" relativeHeight="251732992" behindDoc="1" locked="0" layoutInCell="1" allowOverlap="1" wp14:anchorId="5DBD5A85" wp14:editId="44468BB0">
                <wp:simplePos x="0" y="0"/>
                <wp:positionH relativeFrom="page">
                  <wp:posOffset>216535</wp:posOffset>
                </wp:positionH>
                <wp:positionV relativeFrom="paragraph">
                  <wp:posOffset>253365</wp:posOffset>
                </wp:positionV>
                <wp:extent cx="4481830" cy="303530"/>
                <wp:effectExtent l="6985" t="6350" r="6985" b="4445"/>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303530"/>
                          <a:chOff x="341" y="399"/>
                          <a:chExt cx="7058" cy="478"/>
                        </a:xfrm>
                      </wpg:grpSpPr>
                      <wpg:grpSp>
                        <wpg:cNvPr id="398" name="Group 679"/>
                        <wpg:cNvGrpSpPr>
                          <a:grpSpLocks/>
                        </wpg:cNvGrpSpPr>
                        <wpg:grpSpPr bwMode="auto">
                          <a:xfrm>
                            <a:off x="347" y="404"/>
                            <a:ext cx="7047" cy="2"/>
                            <a:chOff x="347" y="404"/>
                            <a:chExt cx="7047" cy="2"/>
                          </a:xfrm>
                        </wpg:grpSpPr>
                        <wps:wsp>
                          <wps:cNvPr id="399" name="Freeform 680"/>
                          <wps:cNvSpPr>
                            <a:spLocks/>
                          </wps:cNvSpPr>
                          <wps:spPr bwMode="auto">
                            <a:xfrm>
                              <a:off x="347" y="404"/>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681"/>
                        <wpg:cNvGrpSpPr>
                          <a:grpSpLocks/>
                        </wpg:cNvGrpSpPr>
                        <wpg:grpSpPr bwMode="auto">
                          <a:xfrm>
                            <a:off x="352" y="409"/>
                            <a:ext cx="2" cy="456"/>
                            <a:chOff x="352" y="409"/>
                            <a:chExt cx="2" cy="456"/>
                          </a:xfrm>
                        </wpg:grpSpPr>
                        <wps:wsp>
                          <wps:cNvPr id="401" name="Freeform 682"/>
                          <wps:cNvSpPr>
                            <a:spLocks/>
                          </wps:cNvSpPr>
                          <wps:spPr bwMode="auto">
                            <a:xfrm>
                              <a:off x="352" y="409"/>
                              <a:ext cx="2" cy="456"/>
                            </a:xfrm>
                            <a:custGeom>
                              <a:avLst/>
                              <a:gdLst>
                                <a:gd name="T0" fmla="+- 0 409 409"/>
                                <a:gd name="T1" fmla="*/ 409 h 456"/>
                                <a:gd name="T2" fmla="+- 0 865 409"/>
                                <a:gd name="T3" fmla="*/ 865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683"/>
                        <wpg:cNvGrpSpPr>
                          <a:grpSpLocks/>
                        </wpg:cNvGrpSpPr>
                        <wpg:grpSpPr bwMode="auto">
                          <a:xfrm>
                            <a:off x="347" y="870"/>
                            <a:ext cx="7047" cy="2"/>
                            <a:chOff x="347" y="870"/>
                            <a:chExt cx="7047" cy="2"/>
                          </a:xfrm>
                        </wpg:grpSpPr>
                        <wps:wsp>
                          <wps:cNvPr id="403" name="Freeform 684"/>
                          <wps:cNvSpPr>
                            <a:spLocks/>
                          </wps:cNvSpPr>
                          <wps:spPr bwMode="auto">
                            <a:xfrm>
                              <a:off x="347" y="870"/>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685"/>
                        <wpg:cNvGrpSpPr>
                          <a:grpSpLocks/>
                        </wpg:cNvGrpSpPr>
                        <wpg:grpSpPr bwMode="auto">
                          <a:xfrm>
                            <a:off x="7388" y="409"/>
                            <a:ext cx="2" cy="456"/>
                            <a:chOff x="7388" y="409"/>
                            <a:chExt cx="2" cy="456"/>
                          </a:xfrm>
                        </wpg:grpSpPr>
                        <wps:wsp>
                          <wps:cNvPr id="405" name="Freeform 686"/>
                          <wps:cNvSpPr>
                            <a:spLocks/>
                          </wps:cNvSpPr>
                          <wps:spPr bwMode="auto">
                            <a:xfrm>
                              <a:off x="7388" y="409"/>
                              <a:ext cx="2" cy="456"/>
                            </a:xfrm>
                            <a:custGeom>
                              <a:avLst/>
                              <a:gdLst>
                                <a:gd name="T0" fmla="+- 0 409 409"/>
                                <a:gd name="T1" fmla="*/ 409 h 456"/>
                                <a:gd name="T2" fmla="+- 0 865 409"/>
                                <a:gd name="T3" fmla="*/ 865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B84BE" id="Group 397" o:spid="_x0000_s1026" style="position:absolute;margin-left:17.05pt;margin-top:19.95pt;width:352.9pt;height:23.9pt;z-index:-251583488;mso-position-horizontal-relative:page" coordorigin="341,399" coordsize="705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">
                <v:group id="Group 679" o:spid="_x0000_s1027" style="position:absolute;left:347;top:404;width:7047;height:2" coordorigin="347,404"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680" o:spid="_x0000_s1028" style="position:absolute;left:347;top:404;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4EcYA&#10;AADcAAAADwAAAGRycy9kb3ducmV2LnhtbESPT2sCMRTE74V+h/AKvWm2WkS3RhFRaPXiPwRvj83b&#10;zbabl2UTddtPbwShx2FmfsOMp62txIUaXzpW8NZNQBBnTpdcKDjsl50hCB+QNVaOScEveZhOnp/G&#10;mGp35S1ddqEQEcI+RQUmhDqV0meGLPquq4mjl7vGYoiyKaRu8BrhtpK9JBlIiyXHBYM1zQ1lP7uz&#10;VXA2m8VxtcTTOn//nv1VbZ3L1ZdSry/t7ANEoDb8hx/tT62gPxrB/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54EcYAAADcAAAADwAAAAAAAAAAAAAAAACYAgAAZHJz&#10;L2Rvd25yZXYueG1sUEsFBgAAAAAEAAQA9QAAAIsDAAAAAA==&#10;" path="m,l7046,e" filled="f" strokeweight=".58pt">
                    <v:path arrowok="t" o:connecttype="custom" o:connectlocs="0,0;7046,0" o:connectangles="0,0"/>
                  </v:shape>
                </v:group>
                <v:group id="Group 681" o:spid="_x0000_s1029" style="position:absolute;left:352;top:409;width:2;height:456" coordorigin="352,409"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682" o:spid="_x0000_s1030" style="position:absolute;left:352;top:409;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n18UA&#10;AADcAAAADwAAAGRycy9kb3ducmV2LnhtbESPQWuDQBSE74X8h+UFeinNmmJDsVlFAgHpTRsCub26&#10;ryp134q7Ufvvs4FCj8PMfMPss8X0YqLRdZYVbDcRCOLa6o4bBafP4/MbCOeRNfaWScEvOcjS1cMe&#10;E21nLmmqfCMChF2CClrvh0RKV7dk0G3sQBy8bzsa9EGOjdQjzgFuevkSRTtpsOOw0OJAh5bqn+pq&#10;FBz0cpq1yZ8uXx/uEr/mRXnuYqUe10v+DsLT4v/Df+1CK4ijLdzPh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KfXxQAAANwAAAAPAAAAAAAAAAAAAAAAAJgCAABkcnMv&#10;ZG93bnJldi54bWxQSwUGAAAAAAQABAD1AAAAigMAAAAA&#10;" path="m,l,456e" filled="f" strokeweight=".58pt">
                    <v:path arrowok="t" o:connecttype="custom" o:connectlocs="0,409;0,865" o:connectangles="0,0"/>
                  </v:shape>
                </v:group>
                <v:group id="Group 683" o:spid="_x0000_s1031" style="position:absolute;left:347;top:870;width:7047;height:2" coordorigin="347,870"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684" o:spid="_x0000_s1032" style="position:absolute;left:347;top:870;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XGcYA&#10;AADcAAAADwAAAGRycy9kb3ducmV2LnhtbESPT2sCMRTE74V+h/AK3mq2KiKrUaQoqL3UPwjeHpu3&#10;m203L8sm6uqnbwqCx2FmfsNMZq2txIUaXzpW8NFNQBBnTpdcKDjsl+8jED4ga6wck4IbeZhNX18m&#10;mGp35S1ddqEQEcI+RQUmhDqV0meGLPquq4mjl7vGYoiyKaRu8BrhtpK9JBlKiyXHBYM1fRrKfndn&#10;q+BsvhfHzRJPX/ngZ36v2jqXm7VSnbd2PgYRqA3P8KO90goGSR/+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YXGcYAAADcAAAADwAAAAAAAAAAAAAAAACYAgAAZHJz&#10;L2Rvd25yZXYueG1sUEsFBgAAAAAEAAQA9QAAAIsDAAAAAA==&#10;" path="m,l7046,e" filled="f" strokeweight=".58pt">
                    <v:path arrowok="t" o:connecttype="custom" o:connectlocs="0,0;7046,0" o:connectangles="0,0"/>
                  </v:shape>
                </v:group>
                <v:group id="Group 685" o:spid="_x0000_s1033" style="position:absolute;left:7388;top:409;width:2;height:456" coordorigin="7388,409"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686" o:spid="_x0000_s1034" style="position:absolute;left:7388;top:409;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h1MUA&#10;AADcAAAADwAAAGRycy9kb3ducmV2LnhtbESPQWuDQBSE74H+h+UVcgnJ2qIh2KwigYL0pg2B3F7d&#10;V5W6b8XdRvPvu4VCj8PMfMMc88UM4kaT6y0reNpFIIgbq3tuFZzfX7cHEM4jaxwsk4I7Ocizh9UR&#10;U21nruhW+1YECLsUFXTej6mUrunIoNvZkTh4n3Yy6IOcWqknnAPcDPI5ivbSYM9hocORTh01X/W3&#10;UXDSy3nWpthcP97cNU6Ksrr0sVLrx6V4AeFp8f/hv3apFcRRAr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6HUxQAAANwAAAAPAAAAAAAAAAAAAAAAAJgCAABkcnMv&#10;ZG93bnJldi54bWxQSwUGAAAAAAQABAD1AAAAigMAAAAA&#10;" path="m,l,456e" filled="f" strokeweight=".58pt">
                    <v:path arrowok="t" o:connecttype="custom" o:connectlocs="0,409;0,865" o:connectangles="0,0"/>
                  </v:shape>
                </v:group>
                <w10:wrap anchorx="page"/>
              </v:group>
            </w:pict>
          </mc:Fallback>
        </mc:AlternateContent>
      </w:r>
      <w:r>
        <w:rPr>
          <w:noProof/>
          <w:lang w:val="en-AU" w:eastAsia="en-AU"/>
        </w:rPr>
        <mc:AlternateContent>
          <mc:Choice Requires="wpg">
            <w:drawing>
              <wp:anchor distT="0" distB="0" distL="114300" distR="114300" simplePos="0" relativeHeight="251734016" behindDoc="1" locked="0" layoutInCell="1" allowOverlap="1" wp14:anchorId="6169C3F0" wp14:editId="318EC8B2">
                <wp:simplePos x="0" y="0"/>
                <wp:positionH relativeFrom="page">
                  <wp:posOffset>4944110</wp:posOffset>
                </wp:positionH>
                <wp:positionV relativeFrom="paragraph">
                  <wp:posOffset>253365</wp:posOffset>
                </wp:positionV>
                <wp:extent cx="2378710" cy="303530"/>
                <wp:effectExtent l="10160" t="6350" r="1905" b="4445"/>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303530"/>
                          <a:chOff x="7786" y="399"/>
                          <a:chExt cx="3746" cy="478"/>
                        </a:xfrm>
                      </wpg:grpSpPr>
                      <wpg:grpSp>
                        <wpg:cNvPr id="389" name="Group 688"/>
                        <wpg:cNvGrpSpPr>
                          <a:grpSpLocks/>
                        </wpg:cNvGrpSpPr>
                        <wpg:grpSpPr bwMode="auto">
                          <a:xfrm>
                            <a:off x="7792" y="404"/>
                            <a:ext cx="3735" cy="2"/>
                            <a:chOff x="7792" y="404"/>
                            <a:chExt cx="3735" cy="2"/>
                          </a:xfrm>
                        </wpg:grpSpPr>
                        <wps:wsp>
                          <wps:cNvPr id="390" name="Freeform 689"/>
                          <wps:cNvSpPr>
                            <a:spLocks/>
                          </wps:cNvSpPr>
                          <wps:spPr bwMode="auto">
                            <a:xfrm>
                              <a:off x="7792" y="404"/>
                              <a:ext cx="3735" cy="2"/>
                            </a:xfrm>
                            <a:custGeom>
                              <a:avLst/>
                              <a:gdLst>
                                <a:gd name="T0" fmla="+- 0 7792 7792"/>
                                <a:gd name="T1" fmla="*/ T0 w 3735"/>
                                <a:gd name="T2" fmla="+- 0 11526 7792"/>
                                <a:gd name="T3" fmla="*/ T2 w 3735"/>
                              </a:gdLst>
                              <a:ahLst/>
                              <a:cxnLst>
                                <a:cxn ang="0">
                                  <a:pos x="T1" y="0"/>
                                </a:cxn>
                                <a:cxn ang="0">
                                  <a:pos x="T3" y="0"/>
                                </a:cxn>
                              </a:cxnLst>
                              <a:rect l="0" t="0" r="r" b="b"/>
                              <a:pathLst>
                                <a:path w="3735">
                                  <a:moveTo>
                                    <a:pt x="0" y="0"/>
                                  </a:moveTo>
                                  <a:lnTo>
                                    <a:pt x="3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690"/>
                        <wpg:cNvGrpSpPr>
                          <a:grpSpLocks/>
                        </wpg:cNvGrpSpPr>
                        <wpg:grpSpPr bwMode="auto">
                          <a:xfrm>
                            <a:off x="7796" y="409"/>
                            <a:ext cx="2" cy="456"/>
                            <a:chOff x="7796" y="409"/>
                            <a:chExt cx="2" cy="456"/>
                          </a:xfrm>
                        </wpg:grpSpPr>
                        <wps:wsp>
                          <wps:cNvPr id="392" name="Freeform 691"/>
                          <wps:cNvSpPr>
                            <a:spLocks/>
                          </wps:cNvSpPr>
                          <wps:spPr bwMode="auto">
                            <a:xfrm>
                              <a:off x="7796" y="409"/>
                              <a:ext cx="2" cy="456"/>
                            </a:xfrm>
                            <a:custGeom>
                              <a:avLst/>
                              <a:gdLst>
                                <a:gd name="T0" fmla="+- 0 409 409"/>
                                <a:gd name="T1" fmla="*/ 409 h 456"/>
                                <a:gd name="T2" fmla="+- 0 865 409"/>
                                <a:gd name="T3" fmla="*/ 865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692"/>
                        <wpg:cNvGrpSpPr>
                          <a:grpSpLocks/>
                        </wpg:cNvGrpSpPr>
                        <wpg:grpSpPr bwMode="auto">
                          <a:xfrm>
                            <a:off x="7792" y="870"/>
                            <a:ext cx="3735" cy="2"/>
                            <a:chOff x="7792" y="870"/>
                            <a:chExt cx="3735" cy="2"/>
                          </a:xfrm>
                        </wpg:grpSpPr>
                        <wps:wsp>
                          <wps:cNvPr id="394" name="Freeform 693"/>
                          <wps:cNvSpPr>
                            <a:spLocks/>
                          </wps:cNvSpPr>
                          <wps:spPr bwMode="auto">
                            <a:xfrm>
                              <a:off x="7792" y="870"/>
                              <a:ext cx="3735" cy="2"/>
                            </a:xfrm>
                            <a:custGeom>
                              <a:avLst/>
                              <a:gdLst>
                                <a:gd name="T0" fmla="+- 0 7792 7792"/>
                                <a:gd name="T1" fmla="*/ T0 w 3735"/>
                                <a:gd name="T2" fmla="+- 0 11526 7792"/>
                                <a:gd name="T3" fmla="*/ T2 w 3735"/>
                              </a:gdLst>
                              <a:ahLst/>
                              <a:cxnLst>
                                <a:cxn ang="0">
                                  <a:pos x="T1" y="0"/>
                                </a:cxn>
                                <a:cxn ang="0">
                                  <a:pos x="T3" y="0"/>
                                </a:cxn>
                              </a:cxnLst>
                              <a:rect l="0" t="0" r="r" b="b"/>
                              <a:pathLst>
                                <a:path w="3735">
                                  <a:moveTo>
                                    <a:pt x="0" y="0"/>
                                  </a:moveTo>
                                  <a:lnTo>
                                    <a:pt x="3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694"/>
                        <wpg:cNvGrpSpPr>
                          <a:grpSpLocks/>
                        </wpg:cNvGrpSpPr>
                        <wpg:grpSpPr bwMode="auto">
                          <a:xfrm>
                            <a:off x="11521" y="409"/>
                            <a:ext cx="2" cy="456"/>
                            <a:chOff x="11521" y="409"/>
                            <a:chExt cx="2" cy="456"/>
                          </a:xfrm>
                        </wpg:grpSpPr>
                        <wps:wsp>
                          <wps:cNvPr id="396" name="Freeform 695"/>
                          <wps:cNvSpPr>
                            <a:spLocks/>
                          </wps:cNvSpPr>
                          <wps:spPr bwMode="auto">
                            <a:xfrm>
                              <a:off x="11521" y="409"/>
                              <a:ext cx="2" cy="456"/>
                            </a:xfrm>
                            <a:custGeom>
                              <a:avLst/>
                              <a:gdLst>
                                <a:gd name="T0" fmla="+- 0 409 409"/>
                                <a:gd name="T1" fmla="*/ 409 h 456"/>
                                <a:gd name="T2" fmla="+- 0 865 409"/>
                                <a:gd name="T3" fmla="*/ 865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13F3A3" id="Group 388" o:spid="_x0000_s1026" style="position:absolute;margin-left:389.3pt;margin-top:19.95pt;width:187.3pt;height:23.9pt;z-index:-251582464;mso-position-horizontal-relative:page" coordorigin="7786,399" coordsize="374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">
                <v:group id="Group 688" o:spid="_x0000_s1027" style="position:absolute;left:7792;top:404;width:3735;height:2" coordorigin="7792,404"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689" o:spid="_x0000_s1028" style="position:absolute;left:7792;top:404;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FZMIA&#10;AADcAAAADwAAAGRycy9kb3ducmV2LnhtbERPz2vCMBS+C/sfwhvsIpo6wc1qFBEGRS+u8+Dx0Tyb&#10;sualazJb/evNQfD48f1erntbiwu1vnKsYDJOQBAXTldcKjj+fI0+QfiArLF2TAqu5GG9ehksMdWu&#10;42+65KEUMYR9igpMCE0qpS8MWfRj1xBH7uxaiyHCtpS6xS6G21q+J8lMWqw4NhhsaGuo+M3/rYL5&#10;R3ba7vHAx93JZMM/W7rbuVPq7bXfLEAE6sNT/HBnWsF0H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gVkwgAAANwAAAAPAAAAAAAAAAAAAAAAAJgCAABkcnMvZG93&#10;bnJldi54bWxQSwUGAAAAAAQABAD1AAAAhwMAAAAA&#10;" path="m,l3734,e" filled="f" strokeweight=".58pt">
                    <v:path arrowok="t" o:connecttype="custom" o:connectlocs="0,0;3734,0" o:connectangles="0,0"/>
                  </v:shape>
                </v:group>
                <v:group id="Group 690" o:spid="_x0000_s1029" style="position:absolute;left:7796;top:409;width:2;height:456" coordorigin="7796,409"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91" o:spid="_x0000_s1030" style="position:absolute;left:7796;top:409;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hQsYA&#10;AADcAAAADwAAAGRycy9kb3ducmV2LnhtbESPQWvCQBSE74X+h+UVeil1UxtLG10lCIXgLTEI3l6z&#10;r0kw+zZktyb9964geBxm5htmtZlMJ840uNaygrdZBIK4srrlWkG5/379BOE8ssbOMin4Jweb9ePD&#10;ChNtR87pXPhaBAi7BBU03veJlK5qyKCb2Z44eL92MOiDHGqpBxwD3HRyHkUf0mDLYaHBnrYNVafi&#10;zyjY6qkctUlfjj87d4wXaZYf2lip56cpXYLwNPl7+NbOtIL3rz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5hQsYAAADcAAAADwAAAAAAAAAAAAAAAACYAgAAZHJz&#10;L2Rvd25yZXYueG1sUEsFBgAAAAAEAAQA9QAAAIsDAAAAAA==&#10;" path="m,l,456e" filled="f" strokeweight=".58pt">
                    <v:path arrowok="t" o:connecttype="custom" o:connectlocs="0,409;0,865" o:connectangles="0,0"/>
                  </v:shape>
                </v:group>
                <v:group id="Group 692" o:spid="_x0000_s1031" style="position:absolute;left:7792;top:870;width:3735;height:2" coordorigin="7792,870"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693" o:spid="_x0000_s1032" style="position:absolute;left:7792;top:870;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DZ8YA&#10;AADcAAAADwAAAGRycy9kb3ducmV2LnhtbESPQWvCQBSE74X+h+UVvBTd1ErV6CoiCMFe2tSDx0f2&#10;mQ3Nvo3Z1aT++q5Q6HGYmW+Y5bq3tbhS6yvHCl5GCQjiwumKSwWHr91wBsIHZI21Y1LwQx7Wq8eH&#10;JabadfxJ1zyUIkLYp6jAhNCkUvrCkEU/cg1x9E6utRiibEupW+wi3NZynCRv0mLFccFgQ1tDxXd+&#10;sQrm0+y4fccPPuyPJns+29LdTp1Sg6d+swARqA//4b92phW8zidwP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UDZ8YAAADcAAAADwAAAAAAAAAAAAAAAACYAgAAZHJz&#10;L2Rvd25yZXYueG1sUEsFBgAAAAAEAAQA9QAAAIsDAAAAAA==&#10;" path="m,l3734,e" filled="f" strokeweight=".58pt">
                    <v:path arrowok="t" o:connecttype="custom" o:connectlocs="0,0;3734,0" o:connectangles="0,0"/>
                  </v:shape>
                </v:group>
                <v:group id="Group 694" o:spid="_x0000_s1033" style="position:absolute;left:11521;top:409;width:2;height:456" coordorigin="11521,409"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695" o:spid="_x0000_s1034" style="position:absolute;left:11521;top:409;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QcYA&#10;AADcAAAADwAAAGRycy9kb3ducmV2LnhtbESPQWvCQBSE74L/YXmFXqRubFNpo6uEQEF6i4aCt9fs&#10;MwnNvg3ZbZL++64geBxm5htmu59MKwbqXWNZwWoZgSAurW64UlCcPp7eQDiPrLG1TAr+yMF+N59t&#10;MdF25JyGo69EgLBLUEHtfZdI6cqaDLql7YiDd7G9QR9kX0nd4xjgppXPUbSWBhsOCzV2lNVU/hx/&#10;jYJMT8WoTbo4f3+6c/yaHvKvJlbq8WFKNyA8Tf4evrUPWsHL+xquZ8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nQcYAAADcAAAADwAAAAAAAAAAAAAAAACYAgAAZHJz&#10;L2Rvd25yZXYueG1sUEsFBgAAAAAEAAQA9QAAAIsDAAAAAA==&#10;" path="m,l,456e" filled="f" strokeweight=".58pt">
                    <v:path arrowok="t" o:connecttype="custom" o:connectlocs="0,409;0,865" o:connectangles="0,0"/>
                  </v:shape>
                </v:group>
                <w10:wrap anchorx="page"/>
              </v:group>
            </w:pict>
          </mc:Fallback>
        </mc:AlternateContent>
      </w:r>
      <w:r>
        <w:rPr>
          <w:w w:val="105"/>
        </w:rPr>
        <w:t>Type</w:t>
      </w:r>
      <w:r>
        <w:rPr>
          <w:spacing w:val="1"/>
          <w:w w:val="105"/>
        </w:rPr>
        <w:t xml:space="preserve"> </w:t>
      </w:r>
      <w:r>
        <w:rPr>
          <w:w w:val="105"/>
        </w:rPr>
        <w:t>of</w:t>
      </w:r>
      <w:r>
        <w:rPr>
          <w:spacing w:val="1"/>
          <w:w w:val="105"/>
        </w:rPr>
        <w:t xml:space="preserve"> </w:t>
      </w:r>
      <w:r>
        <w:rPr>
          <w:w w:val="105"/>
        </w:rPr>
        <w:t>Order</w:t>
      </w:r>
      <w:r>
        <w:rPr>
          <w:w w:val="105"/>
        </w:rPr>
        <w:tab/>
        <w:t>Place</w:t>
      </w:r>
      <w:r>
        <w:rPr>
          <w:spacing w:val="-3"/>
          <w:w w:val="105"/>
        </w:rPr>
        <w:t xml:space="preserve"> </w:t>
      </w:r>
      <w:r>
        <w:rPr>
          <w:w w:val="105"/>
        </w:rPr>
        <w:t>the</w:t>
      </w:r>
      <w:r>
        <w:rPr>
          <w:spacing w:val="-3"/>
          <w:w w:val="105"/>
        </w:rPr>
        <w:t xml:space="preserve"> </w:t>
      </w:r>
      <w:r>
        <w:rPr>
          <w:w w:val="105"/>
        </w:rPr>
        <w:t>order</w:t>
      </w:r>
      <w:r>
        <w:rPr>
          <w:spacing w:val="-4"/>
          <w:w w:val="105"/>
        </w:rPr>
        <w:t xml:space="preserve"> </w:t>
      </w:r>
      <w:r>
        <w:rPr>
          <w:w w:val="105"/>
        </w:rPr>
        <w:t>was</w:t>
      </w:r>
      <w:r>
        <w:rPr>
          <w:spacing w:val="-3"/>
          <w:w w:val="105"/>
        </w:rPr>
        <w:t xml:space="preserve"> </w:t>
      </w:r>
      <w:r>
        <w:rPr>
          <w:spacing w:val="1"/>
          <w:w w:val="105"/>
        </w:rPr>
        <w:t>made</w:t>
      </w:r>
    </w:p>
    <w:p w14:paraId="1275271F" w14:textId="77777777" w:rsidR="003B157C" w:rsidRDefault="003B157C" w:rsidP="00AE052E">
      <w:pPr>
        <w:spacing w:line="200" w:lineRule="exact"/>
        <w:ind w:right="-1159"/>
        <w:rPr>
          <w:sz w:val="20"/>
          <w:szCs w:val="20"/>
        </w:rPr>
      </w:pPr>
    </w:p>
    <w:p w14:paraId="336A7880" w14:textId="77777777" w:rsidR="003B157C" w:rsidRDefault="003B157C" w:rsidP="00AE052E">
      <w:pPr>
        <w:spacing w:line="200" w:lineRule="exact"/>
        <w:ind w:right="-1159"/>
        <w:rPr>
          <w:sz w:val="20"/>
          <w:szCs w:val="20"/>
        </w:rPr>
      </w:pPr>
    </w:p>
    <w:p w14:paraId="169D8EBC" w14:textId="77777777" w:rsidR="003B157C" w:rsidRDefault="003B157C" w:rsidP="00AE052E">
      <w:pPr>
        <w:spacing w:line="200" w:lineRule="exact"/>
        <w:ind w:right="-1159"/>
        <w:rPr>
          <w:sz w:val="20"/>
          <w:szCs w:val="20"/>
        </w:rPr>
      </w:pPr>
    </w:p>
    <w:p w14:paraId="103D77E1" w14:textId="77777777" w:rsidR="003B157C" w:rsidRPr="00C534F4" w:rsidRDefault="003B157C" w:rsidP="00AE052E">
      <w:pPr>
        <w:pStyle w:val="BodyText"/>
        <w:tabs>
          <w:tab w:val="left" w:pos="6245"/>
          <w:tab w:val="left" w:pos="8809"/>
        </w:tabs>
        <w:ind w:left="0" w:right="-1159"/>
      </w:pPr>
      <w:r>
        <w:rPr>
          <w:noProof/>
          <w:lang w:val="en-AU" w:eastAsia="en-AU"/>
        </w:rPr>
        <mc:AlternateContent>
          <mc:Choice Requires="wpg">
            <w:drawing>
              <wp:anchor distT="0" distB="0" distL="114300" distR="114300" simplePos="0" relativeHeight="251735040" behindDoc="1" locked="0" layoutInCell="1" allowOverlap="1" wp14:anchorId="4DB62DD4" wp14:editId="6108FDB3">
                <wp:simplePos x="0" y="0"/>
                <wp:positionH relativeFrom="page">
                  <wp:posOffset>216535</wp:posOffset>
                </wp:positionH>
                <wp:positionV relativeFrom="paragraph">
                  <wp:posOffset>196850</wp:posOffset>
                </wp:positionV>
                <wp:extent cx="3451860" cy="303530"/>
                <wp:effectExtent l="6985" t="6350" r="8255" b="4445"/>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303530"/>
                          <a:chOff x="341" y="310"/>
                          <a:chExt cx="5436" cy="478"/>
                        </a:xfrm>
                      </wpg:grpSpPr>
                      <wpg:grpSp>
                        <wpg:cNvPr id="380" name="Group 697"/>
                        <wpg:cNvGrpSpPr>
                          <a:grpSpLocks/>
                        </wpg:cNvGrpSpPr>
                        <wpg:grpSpPr bwMode="auto">
                          <a:xfrm>
                            <a:off x="347" y="315"/>
                            <a:ext cx="5424" cy="2"/>
                            <a:chOff x="347" y="315"/>
                            <a:chExt cx="5424" cy="2"/>
                          </a:xfrm>
                        </wpg:grpSpPr>
                        <wps:wsp>
                          <wps:cNvPr id="381" name="Freeform 698"/>
                          <wps:cNvSpPr>
                            <a:spLocks/>
                          </wps:cNvSpPr>
                          <wps:spPr bwMode="auto">
                            <a:xfrm>
                              <a:off x="347" y="315"/>
                              <a:ext cx="5424" cy="2"/>
                            </a:xfrm>
                            <a:custGeom>
                              <a:avLst/>
                              <a:gdLst>
                                <a:gd name="T0" fmla="+- 0 347 347"/>
                                <a:gd name="T1" fmla="*/ T0 w 5424"/>
                                <a:gd name="T2" fmla="+- 0 5771 347"/>
                                <a:gd name="T3" fmla="*/ T2 w 5424"/>
                              </a:gdLst>
                              <a:ahLst/>
                              <a:cxnLst>
                                <a:cxn ang="0">
                                  <a:pos x="T1" y="0"/>
                                </a:cxn>
                                <a:cxn ang="0">
                                  <a:pos x="T3" y="0"/>
                                </a:cxn>
                              </a:cxnLst>
                              <a:rect l="0" t="0" r="r" b="b"/>
                              <a:pathLst>
                                <a:path w="5424">
                                  <a:moveTo>
                                    <a:pt x="0" y="0"/>
                                  </a:moveTo>
                                  <a:lnTo>
                                    <a:pt x="54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699"/>
                        <wpg:cNvGrpSpPr>
                          <a:grpSpLocks/>
                        </wpg:cNvGrpSpPr>
                        <wpg:grpSpPr bwMode="auto">
                          <a:xfrm>
                            <a:off x="352" y="320"/>
                            <a:ext cx="2" cy="456"/>
                            <a:chOff x="352" y="320"/>
                            <a:chExt cx="2" cy="456"/>
                          </a:xfrm>
                        </wpg:grpSpPr>
                        <wps:wsp>
                          <wps:cNvPr id="383" name="Freeform 700"/>
                          <wps:cNvSpPr>
                            <a:spLocks/>
                          </wps:cNvSpPr>
                          <wps:spPr bwMode="auto">
                            <a:xfrm>
                              <a:off x="352"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701"/>
                        <wpg:cNvGrpSpPr>
                          <a:grpSpLocks/>
                        </wpg:cNvGrpSpPr>
                        <wpg:grpSpPr bwMode="auto">
                          <a:xfrm>
                            <a:off x="347" y="781"/>
                            <a:ext cx="5424" cy="2"/>
                            <a:chOff x="347" y="781"/>
                            <a:chExt cx="5424" cy="2"/>
                          </a:xfrm>
                        </wpg:grpSpPr>
                        <wps:wsp>
                          <wps:cNvPr id="385" name="Freeform 702"/>
                          <wps:cNvSpPr>
                            <a:spLocks/>
                          </wps:cNvSpPr>
                          <wps:spPr bwMode="auto">
                            <a:xfrm>
                              <a:off x="347" y="781"/>
                              <a:ext cx="5424" cy="2"/>
                            </a:xfrm>
                            <a:custGeom>
                              <a:avLst/>
                              <a:gdLst>
                                <a:gd name="T0" fmla="+- 0 347 347"/>
                                <a:gd name="T1" fmla="*/ T0 w 5424"/>
                                <a:gd name="T2" fmla="+- 0 5771 347"/>
                                <a:gd name="T3" fmla="*/ T2 w 5424"/>
                              </a:gdLst>
                              <a:ahLst/>
                              <a:cxnLst>
                                <a:cxn ang="0">
                                  <a:pos x="T1" y="0"/>
                                </a:cxn>
                                <a:cxn ang="0">
                                  <a:pos x="T3" y="0"/>
                                </a:cxn>
                              </a:cxnLst>
                              <a:rect l="0" t="0" r="r" b="b"/>
                              <a:pathLst>
                                <a:path w="5424">
                                  <a:moveTo>
                                    <a:pt x="0" y="0"/>
                                  </a:moveTo>
                                  <a:lnTo>
                                    <a:pt x="54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703"/>
                        <wpg:cNvGrpSpPr>
                          <a:grpSpLocks/>
                        </wpg:cNvGrpSpPr>
                        <wpg:grpSpPr bwMode="auto">
                          <a:xfrm>
                            <a:off x="5766" y="320"/>
                            <a:ext cx="2" cy="456"/>
                            <a:chOff x="5766" y="320"/>
                            <a:chExt cx="2" cy="456"/>
                          </a:xfrm>
                        </wpg:grpSpPr>
                        <wps:wsp>
                          <wps:cNvPr id="387" name="Freeform 704"/>
                          <wps:cNvSpPr>
                            <a:spLocks/>
                          </wps:cNvSpPr>
                          <wps:spPr bwMode="auto">
                            <a:xfrm>
                              <a:off x="576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A5409F" id="Group 379" o:spid="_x0000_s1026" style="position:absolute;margin-left:17.05pt;margin-top:15.5pt;width:271.8pt;height:23.9pt;z-index:-251581440;mso-position-horizontal-relative:page" coordorigin="341,310" coordsize="54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">
                <v:group id="Group 697" o:spid="_x0000_s1027" style="position:absolute;left:347;top:315;width:5424;height:2" coordorigin="347,315" coordsize="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698" o:spid="_x0000_s1028" style="position:absolute;left:347;top:315;width:5424;height:2;visibility:visible;mso-wrap-style:square;v-text-anchor:top" coordsize="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Gd8MA&#10;AADcAAAADwAAAGRycy9kb3ducmV2LnhtbESPUWvCMBSF3wf+h3AF32aqhSGdUVQszAmDVX/Apbk2&#10;xeamJJnWf28Ggz0ezjnf4SzXg+3EjXxoHSuYTTMQxLXTLTcKzqfydQEiRGSNnWNS8KAA69XoZYmF&#10;dnf+plsVG5EgHApUYGLsCylDbchimLqeOHkX5y3GJH0jtcd7gttOzrPsTVpsOS0Y7GlnqL5WP1bB&#10;l9kdjtVneTrm3mwt59W53LdKTcbD5h1EpCH+h//aH1pBvp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DGd8MAAADcAAAADwAAAAAAAAAAAAAAAACYAgAAZHJzL2Rv&#10;d25yZXYueG1sUEsFBgAAAAAEAAQA9QAAAIgDAAAAAA==&#10;" path="m,l5424,e" filled="f" strokeweight=".58pt">
                    <v:path arrowok="t" o:connecttype="custom" o:connectlocs="0,0;5424,0" o:connectangles="0,0"/>
                  </v:shape>
                </v:group>
                <v:group id="Group 699" o:spid="_x0000_s1029" style="position:absolute;left:352;top:320;width:2;height:456" coordorigin="352,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700" o:spid="_x0000_s1030" style="position:absolute;left:352;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SBMMA&#10;AADcAAAADwAAAGRycy9kb3ducmV2LnhtbESPzarCMBSE94LvEI7gRjT154pUoxRBkLvTK4K7Y3Ns&#10;i81JaaKtb28uCC6HmfmGWW1aU4on1a6wrGA8ikAQp1YXnCk4/e2GCxDOI2ssLZOCFznYrLudFcba&#10;Nnyg59FnIkDYxagg976KpXRpTgbdyFbEwbvZ2qAPss6krrEJcFPKSRTNpcGCw0KOFW1zSu/Hh1Gw&#10;1e2p0SYZXK6/7jL7SfaHczFTqt9rkyUIT63/hj/tvVYwXUzh/0w4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SBMMAAADcAAAADwAAAAAAAAAAAAAAAACYAgAAZHJzL2Rv&#10;d25yZXYueG1sUEsFBgAAAAAEAAQA9QAAAIgDAAAAAA==&#10;" path="m,l,456e" filled="f" strokeweight=".58pt">
                    <v:path arrowok="t" o:connecttype="custom" o:connectlocs="0,320;0,776" o:connectangles="0,0"/>
                  </v:shape>
                </v:group>
                <v:group id="Group 701" o:spid="_x0000_s1031" style="position:absolute;left:347;top:781;width:5424;height:2" coordorigin="347,781" coordsize="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702" o:spid="_x0000_s1032" style="position:absolute;left:347;top:781;width:5424;height:2;visibility:visible;mso-wrap-style:square;v-text-anchor:top" coordsize="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AdMQA&#10;AADcAAAADwAAAGRycy9kb3ducmV2LnhtbESPUWvCMBSF3wX/Q7jC3myqZUM6o0yxsE0QrP6AS3PX&#10;lDU3Jcm0+/fLYLDHwznnO5z1drS9uJEPnWMFiywHQdw43XGr4Hqp5isQISJr7B2Tgm8KsN1MJ2ss&#10;tbvzmW51bEWCcChRgYlxKKUMjSGLIXMDcfI+nLcYk/St1B7vCW57uczzJ2mx47RgcKC9oeaz/rIK&#10;Tmb/dqzfq8ux8GZnuaiv1aFT6mE2vjyDiDTG//Bf+1UrKFaP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wHTEAAAA3AAAAA8AAAAAAAAAAAAAAAAAmAIAAGRycy9k&#10;b3ducmV2LnhtbFBLBQYAAAAABAAEAPUAAACJAwAAAAA=&#10;" path="m,l5424,e" filled="f" strokeweight=".58pt">
                    <v:path arrowok="t" o:connecttype="custom" o:connectlocs="0,0;5424,0" o:connectangles="0,0"/>
                  </v:shape>
                </v:group>
                <v:group id="Group 703" o:spid="_x0000_s1033" style="position:absolute;left:5766;top:320;width:2;height:456" coordorigin="5766,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704" o:spid="_x0000_s1034" style="position:absolute;left:5766;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UB8QA&#10;AADcAAAADwAAAGRycy9kb3ducmV2LnhtbESPT4vCMBTE74LfIbyFvYimuv6ja5QiLIg3tQjens3b&#10;tmzzUppou9/eCILHYWZ+w6w2nanEnRpXWlYwHkUgiDOrS84VpKef4RKE88gaK8uk4J8cbNb93gpj&#10;bVs+0P3ocxEg7GJUUHhfx1K6rCCDbmRr4uD92sagD7LJpW6wDXBTyUkUzaXBksNCgTVtC8r+jjej&#10;YKu7tNUmGVyue3eZzpLd4VxOlfr86JJvEJ46/w6/2jut4Gu5gO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VAfEAAAA3AAAAA8AAAAAAAAAAAAAAAAAmAIAAGRycy9k&#10;b3ducmV2LnhtbFBLBQYAAAAABAAEAPUAAACJAwAAAAA=&#10;" path="m,l,456e" filled="f" strokeweight=".58pt">
                    <v:path arrowok="t" o:connecttype="custom" o:connectlocs="0,320;0,776" o:connectangles="0,0"/>
                  </v:shape>
                </v:group>
                <w10:wrap anchorx="page"/>
              </v:group>
            </w:pict>
          </mc:Fallback>
        </mc:AlternateContent>
      </w:r>
      <w:r>
        <w:rPr>
          <w:noProof/>
          <w:lang w:val="en-AU" w:eastAsia="en-AU"/>
        </w:rPr>
        <mc:AlternateContent>
          <mc:Choice Requires="wpg">
            <w:drawing>
              <wp:anchor distT="0" distB="0" distL="114300" distR="114300" simplePos="0" relativeHeight="251736064" behindDoc="1" locked="0" layoutInCell="1" allowOverlap="1" wp14:anchorId="30F99425" wp14:editId="71B51A4B">
                <wp:simplePos x="0" y="0"/>
                <wp:positionH relativeFrom="page">
                  <wp:posOffset>4111625</wp:posOffset>
                </wp:positionH>
                <wp:positionV relativeFrom="paragraph">
                  <wp:posOffset>196850</wp:posOffset>
                </wp:positionV>
                <wp:extent cx="1388110" cy="303530"/>
                <wp:effectExtent l="6350" t="6350" r="5715" b="4445"/>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110" cy="303530"/>
                          <a:chOff x="6475" y="310"/>
                          <a:chExt cx="2186" cy="478"/>
                        </a:xfrm>
                      </wpg:grpSpPr>
                      <wpg:grpSp>
                        <wpg:cNvPr id="371" name="Group 706"/>
                        <wpg:cNvGrpSpPr>
                          <a:grpSpLocks/>
                        </wpg:cNvGrpSpPr>
                        <wpg:grpSpPr bwMode="auto">
                          <a:xfrm>
                            <a:off x="6481" y="315"/>
                            <a:ext cx="2175" cy="2"/>
                            <a:chOff x="6481" y="315"/>
                            <a:chExt cx="2175" cy="2"/>
                          </a:xfrm>
                        </wpg:grpSpPr>
                        <wps:wsp>
                          <wps:cNvPr id="372" name="Freeform 707"/>
                          <wps:cNvSpPr>
                            <a:spLocks/>
                          </wps:cNvSpPr>
                          <wps:spPr bwMode="auto">
                            <a:xfrm>
                              <a:off x="6481" y="315"/>
                              <a:ext cx="2175" cy="2"/>
                            </a:xfrm>
                            <a:custGeom>
                              <a:avLst/>
                              <a:gdLst>
                                <a:gd name="T0" fmla="+- 0 6481 6481"/>
                                <a:gd name="T1" fmla="*/ T0 w 2175"/>
                                <a:gd name="T2" fmla="+- 0 8656 6481"/>
                                <a:gd name="T3" fmla="*/ T2 w 2175"/>
                              </a:gdLst>
                              <a:ahLst/>
                              <a:cxnLst>
                                <a:cxn ang="0">
                                  <a:pos x="T1" y="0"/>
                                </a:cxn>
                                <a:cxn ang="0">
                                  <a:pos x="T3" y="0"/>
                                </a:cxn>
                              </a:cxnLst>
                              <a:rect l="0" t="0" r="r" b="b"/>
                              <a:pathLst>
                                <a:path w="2175">
                                  <a:moveTo>
                                    <a:pt x="0" y="0"/>
                                  </a:moveTo>
                                  <a:lnTo>
                                    <a:pt x="2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708"/>
                        <wpg:cNvGrpSpPr>
                          <a:grpSpLocks/>
                        </wpg:cNvGrpSpPr>
                        <wpg:grpSpPr bwMode="auto">
                          <a:xfrm>
                            <a:off x="6486" y="320"/>
                            <a:ext cx="2" cy="456"/>
                            <a:chOff x="6486" y="320"/>
                            <a:chExt cx="2" cy="456"/>
                          </a:xfrm>
                        </wpg:grpSpPr>
                        <wps:wsp>
                          <wps:cNvPr id="374" name="Freeform 709"/>
                          <wps:cNvSpPr>
                            <a:spLocks/>
                          </wps:cNvSpPr>
                          <wps:spPr bwMode="auto">
                            <a:xfrm>
                              <a:off x="6486"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710"/>
                        <wpg:cNvGrpSpPr>
                          <a:grpSpLocks/>
                        </wpg:cNvGrpSpPr>
                        <wpg:grpSpPr bwMode="auto">
                          <a:xfrm>
                            <a:off x="6481" y="781"/>
                            <a:ext cx="2175" cy="2"/>
                            <a:chOff x="6481" y="781"/>
                            <a:chExt cx="2175" cy="2"/>
                          </a:xfrm>
                        </wpg:grpSpPr>
                        <wps:wsp>
                          <wps:cNvPr id="376" name="Freeform 711"/>
                          <wps:cNvSpPr>
                            <a:spLocks/>
                          </wps:cNvSpPr>
                          <wps:spPr bwMode="auto">
                            <a:xfrm>
                              <a:off x="6481" y="781"/>
                              <a:ext cx="2175" cy="2"/>
                            </a:xfrm>
                            <a:custGeom>
                              <a:avLst/>
                              <a:gdLst>
                                <a:gd name="T0" fmla="+- 0 6481 6481"/>
                                <a:gd name="T1" fmla="*/ T0 w 2175"/>
                                <a:gd name="T2" fmla="+- 0 8656 6481"/>
                                <a:gd name="T3" fmla="*/ T2 w 2175"/>
                              </a:gdLst>
                              <a:ahLst/>
                              <a:cxnLst>
                                <a:cxn ang="0">
                                  <a:pos x="T1" y="0"/>
                                </a:cxn>
                                <a:cxn ang="0">
                                  <a:pos x="T3" y="0"/>
                                </a:cxn>
                              </a:cxnLst>
                              <a:rect l="0" t="0" r="r" b="b"/>
                              <a:pathLst>
                                <a:path w="2175">
                                  <a:moveTo>
                                    <a:pt x="0" y="0"/>
                                  </a:moveTo>
                                  <a:lnTo>
                                    <a:pt x="21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712"/>
                        <wpg:cNvGrpSpPr>
                          <a:grpSpLocks/>
                        </wpg:cNvGrpSpPr>
                        <wpg:grpSpPr bwMode="auto">
                          <a:xfrm>
                            <a:off x="8651" y="320"/>
                            <a:ext cx="2" cy="456"/>
                            <a:chOff x="8651" y="320"/>
                            <a:chExt cx="2" cy="456"/>
                          </a:xfrm>
                        </wpg:grpSpPr>
                        <wps:wsp>
                          <wps:cNvPr id="378" name="Freeform 713"/>
                          <wps:cNvSpPr>
                            <a:spLocks/>
                          </wps:cNvSpPr>
                          <wps:spPr bwMode="auto">
                            <a:xfrm>
                              <a:off x="8651"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C3426" id="Group 370" o:spid="_x0000_s1026" style="position:absolute;margin-left:323.75pt;margin-top:15.5pt;width:109.3pt;height:23.9pt;z-index:-251580416;mso-position-horizontal-relative:page" coordorigin="6475,310" coordsize="218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">
                <v:group id="Group 706" o:spid="_x0000_s1027" style="position:absolute;left:6481;top:315;width:2175;height:2" coordorigin="6481,315"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707" o:spid="_x0000_s1028" style="position:absolute;left:6481;top:315;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pJ8cA&#10;AADcAAAADwAAAGRycy9kb3ducmV2LnhtbESPT2vCQBTE70K/w/IKvZlN/ZOa1FVEKFXxUttDe3vJ&#10;viah2bchu9X47V1B8DjMzG+Y+bI3jThS52rLCp6jGARxYXXNpYKvz7fhDITzyBoby6TgTA6Wi4fB&#10;HDNtT/xBx4MvRYCwy1BB5X2bSemKigy6yLbEwfu1nUEfZFdK3eEpwE0jR3GcSIM1h4UKW1pXVPwd&#10;/o2CvZyu0/x9knyXiU2Tmdzmu/pHqafHfvUKwlPv7+Fbe6MVjF9GcD0Tj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oKSfHAAAA3AAAAA8AAAAAAAAAAAAAAAAAmAIAAGRy&#10;cy9kb3ducmV2LnhtbFBLBQYAAAAABAAEAPUAAACMAwAAAAA=&#10;" path="m,l2175,e" filled="f" strokeweight=".58pt">
                    <v:path arrowok="t" o:connecttype="custom" o:connectlocs="0,0;2175,0" o:connectangles="0,0"/>
                  </v:shape>
                </v:group>
                <v:group id="Group 708" o:spid="_x0000_s1029" style="position:absolute;left:6486;top:320;width:2;height:456" coordorigin="6486,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709" o:spid="_x0000_s1030" style="position:absolute;left:6486;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6V8YA&#10;AADcAAAADwAAAGRycy9kb3ducmV2LnhtbESPQWvCQBSE70L/w/IKvYhuatNaUlcJgYJ404ZCbq/Z&#10;1yQ0+zZk1yT9964geBxm5htms5tMKwbqXWNZwfMyAkFcWt1wpSD/+ly8g3AeWWNrmRT8k4Pd9mG2&#10;wUTbkY80nHwlAoRdggpq77tESlfWZNAtbUccvF/bG/RB9pXUPY4Bblq5iqI3abDhsFBjR1lN5d/p&#10;bBRkespHbdJ58XNwRfya7o/fTazU0+OUfoDwNPl7+NbeawUv6xiuZ8IRkN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e6V8YAAADcAAAADwAAAAAAAAAAAAAAAACYAgAAZHJz&#10;L2Rvd25yZXYueG1sUEsFBgAAAAAEAAQA9QAAAIsDAAAAAA==&#10;" path="m,l,456e" filled="f" strokeweight=".58pt">
                    <v:path arrowok="t" o:connecttype="custom" o:connectlocs="0,320;0,776" o:connectangles="0,0"/>
                  </v:shape>
                </v:group>
                <v:group id="Group 710" o:spid="_x0000_s1031" style="position:absolute;left:6481;top:781;width:2175;height:2" coordorigin="6481,781" coordsize="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711" o:spid="_x0000_s1032" style="position:absolute;left:6481;top:781;width:2175;height:2;visibility:visible;mso-wrap-style:square;v-text-anchor:top" coordsize="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vJMYA&#10;AADcAAAADwAAAGRycy9kb3ducmV2LnhtbESPQWsCMRSE7wX/Q3hCbzVbtamuRhGhaIsXrQe9PTev&#10;u4ubl2UTdf33plDocZiZb5jpvLWVuFLjS8caXnsJCOLMmZJzDfvvj5cRCB+QDVaOScOdPMxnnacp&#10;psbdeEvXXchFhLBPUUMRQp1K6bOCLPqeq4mj9+MaiyHKJpemwVuE20r2k0RJiyXHhQJrWhaUnXcX&#10;q2Ej35bj02qoDrlyYzWSn6ev8qj1c7ddTEAEasN/+K+9NhoG7wp+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MvJMYAAADcAAAADwAAAAAAAAAAAAAAAACYAgAAZHJz&#10;L2Rvd25yZXYueG1sUEsFBgAAAAAEAAQA9QAAAIsDAAAAAA==&#10;" path="m,l2175,e" filled="f" strokeweight=".58pt">
                    <v:path arrowok="t" o:connecttype="custom" o:connectlocs="0,0;2175,0" o:connectangles="0,0"/>
                  </v:shape>
                </v:group>
                <v:group id="Group 712" o:spid="_x0000_s1033" style="position:absolute;left:8651;top:320;width:2;height:456" coordorigin="8651,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713" o:spid="_x0000_s1034" style="position:absolute;left:8651;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wUsMA&#10;AADcAAAADwAAAGRycy9kb3ducmV2LnhtbERPz2vCMBS+C/4P4Q12EU11bo7atJTCQHbTycDbW/Ns&#10;y5qXkkTb/ffLYbDjx/c7KybTizs531lWsF4lIIhrqztuFJw/3pavIHxA1thbJgU/5KHI57MMU21H&#10;PtL9FBoRQ9inqKANYUil9HVLBv3KDsSRu1pnMEToGqkdjjHc9HKTJC/SYMexocWBqpbq79PNKKj0&#10;dB61KReXr3d/2T6Xh+Nnt1Xq8WEq9yACTeFf/Oc+aAVPu7g2no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qwUsMAAADcAAAADwAAAAAAAAAAAAAAAACYAgAAZHJzL2Rv&#10;d25yZXYueG1sUEsFBgAAAAAEAAQA9QAAAIgDAAAAAA==&#10;" path="m,l,456e" filled="f" strokeweight=".58pt">
                    <v:path arrowok="t" o:connecttype="custom" o:connectlocs="0,320;0,776" o:connectangles="0,0"/>
                  </v:shape>
                </v:group>
                <w10:wrap anchorx="page"/>
              </v:group>
            </w:pict>
          </mc:Fallback>
        </mc:AlternateContent>
      </w:r>
      <w:r>
        <w:rPr>
          <w:noProof/>
          <w:lang w:val="en-AU" w:eastAsia="en-AU"/>
        </w:rPr>
        <mc:AlternateContent>
          <mc:Choice Requires="wpg">
            <w:drawing>
              <wp:anchor distT="0" distB="0" distL="114300" distR="114300" simplePos="0" relativeHeight="251737088" behindDoc="1" locked="0" layoutInCell="1" allowOverlap="1" wp14:anchorId="4BBE9AB1" wp14:editId="6A41646C">
                <wp:simplePos x="0" y="0"/>
                <wp:positionH relativeFrom="page">
                  <wp:posOffset>5757545</wp:posOffset>
                </wp:positionH>
                <wp:positionV relativeFrom="paragraph">
                  <wp:posOffset>196850</wp:posOffset>
                </wp:positionV>
                <wp:extent cx="1583690" cy="303530"/>
                <wp:effectExtent l="4445" t="6350" r="2540" b="4445"/>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03530"/>
                          <a:chOff x="9067" y="310"/>
                          <a:chExt cx="2494" cy="478"/>
                        </a:xfrm>
                      </wpg:grpSpPr>
                      <wpg:grpSp>
                        <wpg:cNvPr id="362" name="Group 715"/>
                        <wpg:cNvGrpSpPr>
                          <a:grpSpLocks/>
                        </wpg:cNvGrpSpPr>
                        <wpg:grpSpPr bwMode="auto">
                          <a:xfrm>
                            <a:off x="9073" y="315"/>
                            <a:ext cx="2482" cy="2"/>
                            <a:chOff x="9073" y="315"/>
                            <a:chExt cx="2482" cy="2"/>
                          </a:xfrm>
                        </wpg:grpSpPr>
                        <wps:wsp>
                          <wps:cNvPr id="363" name="Freeform 716"/>
                          <wps:cNvSpPr>
                            <a:spLocks/>
                          </wps:cNvSpPr>
                          <wps:spPr bwMode="auto">
                            <a:xfrm>
                              <a:off x="9073" y="315"/>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717"/>
                        <wpg:cNvGrpSpPr>
                          <a:grpSpLocks/>
                        </wpg:cNvGrpSpPr>
                        <wpg:grpSpPr bwMode="auto">
                          <a:xfrm>
                            <a:off x="9078" y="320"/>
                            <a:ext cx="2" cy="456"/>
                            <a:chOff x="9078" y="320"/>
                            <a:chExt cx="2" cy="456"/>
                          </a:xfrm>
                        </wpg:grpSpPr>
                        <wps:wsp>
                          <wps:cNvPr id="365" name="Freeform 718"/>
                          <wps:cNvSpPr>
                            <a:spLocks/>
                          </wps:cNvSpPr>
                          <wps:spPr bwMode="auto">
                            <a:xfrm>
                              <a:off x="9078"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719"/>
                        <wpg:cNvGrpSpPr>
                          <a:grpSpLocks/>
                        </wpg:cNvGrpSpPr>
                        <wpg:grpSpPr bwMode="auto">
                          <a:xfrm>
                            <a:off x="9073" y="781"/>
                            <a:ext cx="2482" cy="2"/>
                            <a:chOff x="9073" y="781"/>
                            <a:chExt cx="2482" cy="2"/>
                          </a:xfrm>
                        </wpg:grpSpPr>
                        <wps:wsp>
                          <wps:cNvPr id="367" name="Freeform 720"/>
                          <wps:cNvSpPr>
                            <a:spLocks/>
                          </wps:cNvSpPr>
                          <wps:spPr bwMode="auto">
                            <a:xfrm>
                              <a:off x="9073" y="781"/>
                              <a:ext cx="2482" cy="2"/>
                            </a:xfrm>
                            <a:custGeom>
                              <a:avLst/>
                              <a:gdLst>
                                <a:gd name="T0" fmla="+- 0 9073 9073"/>
                                <a:gd name="T1" fmla="*/ T0 w 2482"/>
                                <a:gd name="T2" fmla="+- 0 11555 9073"/>
                                <a:gd name="T3" fmla="*/ T2 w 2482"/>
                              </a:gdLst>
                              <a:ahLst/>
                              <a:cxnLst>
                                <a:cxn ang="0">
                                  <a:pos x="T1" y="0"/>
                                </a:cxn>
                                <a:cxn ang="0">
                                  <a:pos x="T3" y="0"/>
                                </a:cxn>
                              </a:cxnLst>
                              <a:rect l="0" t="0" r="r" b="b"/>
                              <a:pathLst>
                                <a:path w="2482">
                                  <a:moveTo>
                                    <a:pt x="0" y="0"/>
                                  </a:moveTo>
                                  <a:lnTo>
                                    <a:pt x="2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721"/>
                        <wpg:cNvGrpSpPr>
                          <a:grpSpLocks/>
                        </wpg:cNvGrpSpPr>
                        <wpg:grpSpPr bwMode="auto">
                          <a:xfrm>
                            <a:off x="11550" y="320"/>
                            <a:ext cx="2" cy="456"/>
                            <a:chOff x="11550" y="320"/>
                            <a:chExt cx="2" cy="456"/>
                          </a:xfrm>
                        </wpg:grpSpPr>
                        <wps:wsp>
                          <wps:cNvPr id="369" name="Freeform 722"/>
                          <wps:cNvSpPr>
                            <a:spLocks/>
                          </wps:cNvSpPr>
                          <wps:spPr bwMode="auto">
                            <a:xfrm>
                              <a:off x="11550" y="320"/>
                              <a:ext cx="2" cy="456"/>
                            </a:xfrm>
                            <a:custGeom>
                              <a:avLst/>
                              <a:gdLst>
                                <a:gd name="T0" fmla="+- 0 320 320"/>
                                <a:gd name="T1" fmla="*/ 320 h 456"/>
                                <a:gd name="T2" fmla="+- 0 776 320"/>
                                <a:gd name="T3" fmla="*/ 776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383BF" id="Group 361" o:spid="_x0000_s1026" style="position:absolute;margin-left:453.35pt;margin-top:15.5pt;width:124.7pt;height:23.9pt;z-index:-251579392;mso-position-horizontal-relative:page" coordorigin="9067,310" coordsize="249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">
                <v:group id="Group 715" o:spid="_x0000_s1027" style="position:absolute;left:9073;top:315;width:2482;height:2" coordorigin="9073,315"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716" o:spid="_x0000_s1028" style="position:absolute;left:9073;top:315;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1MVcYA&#10;AADcAAAADwAAAGRycy9kb3ducmV2LnhtbESP3WrCQBSE7wXfYTlCb0Q3KhWJriKlRSkINf5eHrLH&#10;JJg9G7KrxrfvCoVeDjPzDTNbNKYUd6pdYVnBoB+BIE6tLjhTsN999SYgnEfWWFomBU9ysJi3WzOM&#10;tX3wlu6Jz0SAsItRQe59FUvp0pwMur6tiIN3sbVBH2SdSV3jI8BNKYdRNJYGCw4LOVb0kVN6TW5G&#10;wSY5vE9+OFp+muNwNTicut/P802pt06znILw1Pj/8F97rRWMxiN4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1MVcYAAADcAAAADwAAAAAAAAAAAAAAAACYAgAAZHJz&#10;L2Rvd25yZXYueG1sUEsFBgAAAAAEAAQA9QAAAIsDAAAAAA==&#10;" path="m,l2482,e" filled="f" strokeweight=".58pt">
                    <v:path arrowok="t" o:connecttype="custom" o:connectlocs="0,0;2482,0" o:connectangles="0,0"/>
                  </v:shape>
                </v:group>
                <v:group id="Group 717" o:spid="_x0000_s1029" style="position:absolute;left:9078;top:320;width:2;height:456" coordorigin="9078,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718" o:spid="_x0000_s1030" style="position:absolute;left:9078;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JEcUA&#10;AADcAAAADwAAAGRycy9kb3ducmV2LnhtbESPQWvCQBSE7wX/w/KEXoputColukoICKG3WCl4e2Zf&#10;k2D2bciuSfrvuwXB4zAz3zC7w2ga0VPnassKFvMIBHFhdc2lgvPXcfYBwnlkjY1lUvBLDg77ycsO&#10;Y20Hzqk/+VIECLsYFVTet7GUrqjIoJvbljh4P7Yz6IPsSqk7HALcNHIZRRtpsOawUGFLaUXF7XQ3&#10;ClI9ngdtkrfL9dNdVusky7/rlVKv0zHZgvA0+mf40c60gvfNGv7Ph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okRxQAAANwAAAAPAAAAAAAAAAAAAAAAAJgCAABkcnMv&#10;ZG93bnJldi54bWxQSwUGAAAAAAQABAD1AAAAigMAAAAA&#10;" path="m,l,456e" filled="f" strokeweight=".58pt">
                    <v:path arrowok="t" o:connecttype="custom" o:connectlocs="0,320;0,776" o:connectangles="0,0"/>
                  </v:shape>
                </v:group>
                <v:group id="Group 719" o:spid="_x0000_s1031" style="position:absolute;left:9073;top:781;width:2482;height:2" coordorigin="9073,781" coordsize="2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720" o:spid="_x0000_s1032" style="position:absolute;left:9073;top:781;width:2482;height:2;visibility:visible;mso-wrap-style:square;v-text-anchor:top" coordsize="2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KVsgA&#10;AADcAAAADwAAAGRycy9kb3ducmV2LnhtbESPW2vCQBSE3wv9D8sp9EXMRsULaVaR0lIRhDbe+njI&#10;niah2bMhu2r8911B6OMwM98w6aIztThT6yrLCgZRDII4t7riQsFu+96fgXAeWWNtmRRcycFi/viQ&#10;YqLthb/onPlCBAi7BBWU3jeJlC4vyaCLbEMcvB/bGvRBtoXULV4C3NRyGMcTabDisFBiQ68l5b/Z&#10;ySjYZPvx7JPj5Zs5DD8G+2Nvff0+KfX81C1fQHjq/H/43l5pBaPJFG5nwh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lkpWyAAAANwAAAAPAAAAAAAAAAAAAAAAAJgCAABk&#10;cnMvZG93bnJldi54bWxQSwUGAAAAAAQABAD1AAAAjQMAAAAA&#10;" path="m,l2482,e" filled="f" strokeweight=".58pt">
                    <v:path arrowok="t" o:connecttype="custom" o:connectlocs="0,0;2482,0" o:connectangles="0,0"/>
                  </v:shape>
                </v:group>
                <v:group id="Group 721" o:spid="_x0000_s1033" style="position:absolute;left:11550;top:320;width:2;height:456" coordorigin="11550,320"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722" o:spid="_x0000_s1034" style="position:absolute;left:11550;top:320;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FMYA&#10;AADcAAAADwAAAGRycy9kb3ducmV2LnhtbESPQWvCQBSE74L/YXmFXqRubFNpo6uEQEF6i4aCt9fs&#10;MwnNvg3ZbZL++64geBxm5htmu59MKwbqXWNZwWoZgSAurW64UlCcPp7eQDiPrLG1TAr+yMF+N59t&#10;MdF25JyGo69EgLBLUEHtfZdI6cqaDLql7YiDd7G9QR9kX0nd4xjgppXPUbSWBhsOCzV2lNVU/hx/&#10;jYJMT8WoTbo4f3+6c/yaHvKvJlbq8WFKNyA8Tf4evrUPWsHL+h2uZ8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FMYAAADcAAAADwAAAAAAAAAAAAAAAACYAgAAZHJz&#10;L2Rvd25yZXYueG1sUEsFBgAAAAAEAAQA9QAAAIsDAAAAAA==&#10;" path="m,l,456e" filled="f" strokeweight=".58pt">
                    <v:path arrowok="t" o:connecttype="custom" o:connectlocs="0,320;0,776" o:connectangles="0,0"/>
                  </v:shape>
                </v:group>
                <w10:wrap anchorx="page"/>
              </v:group>
            </w:pict>
          </mc:Fallback>
        </mc:AlternateContent>
      </w:r>
      <w:r>
        <w:rPr>
          <w:w w:val="105"/>
        </w:rPr>
        <w:t>Court the</w:t>
      </w:r>
      <w:r>
        <w:rPr>
          <w:spacing w:val="1"/>
          <w:w w:val="105"/>
        </w:rPr>
        <w:t xml:space="preserve"> </w:t>
      </w:r>
      <w:r>
        <w:rPr>
          <w:w w:val="105"/>
        </w:rPr>
        <w:t>order</w:t>
      </w:r>
      <w:r>
        <w:rPr>
          <w:spacing w:val="1"/>
          <w:w w:val="105"/>
        </w:rPr>
        <w:t xml:space="preserve"> </w:t>
      </w:r>
      <w:r>
        <w:rPr>
          <w:w w:val="105"/>
        </w:rPr>
        <w:t>was</w:t>
      </w:r>
      <w:r>
        <w:rPr>
          <w:spacing w:val="1"/>
          <w:w w:val="105"/>
        </w:rPr>
        <w:t xml:space="preserve"> made</w:t>
      </w:r>
      <w:r>
        <w:rPr>
          <w:spacing w:val="2"/>
          <w:w w:val="105"/>
        </w:rPr>
        <w:t xml:space="preserve"> </w:t>
      </w:r>
      <w:r>
        <w:rPr>
          <w:w w:val="105"/>
        </w:rPr>
        <w:t>in</w:t>
      </w:r>
      <w:r>
        <w:rPr>
          <w:w w:val="105"/>
        </w:rPr>
        <w:tab/>
      </w:r>
      <w:r w:rsidRPr="00C534F4">
        <w:rPr>
          <w:w w:val="105"/>
        </w:rPr>
        <w:t>Date the</w:t>
      </w:r>
      <w:r w:rsidRPr="00C534F4">
        <w:rPr>
          <w:spacing w:val="1"/>
          <w:w w:val="105"/>
        </w:rPr>
        <w:t xml:space="preserve"> </w:t>
      </w:r>
      <w:r w:rsidRPr="00C534F4">
        <w:rPr>
          <w:w w:val="105"/>
        </w:rPr>
        <w:t>order</w:t>
      </w:r>
      <w:r w:rsidRPr="00C534F4">
        <w:rPr>
          <w:spacing w:val="-1"/>
          <w:w w:val="105"/>
        </w:rPr>
        <w:t xml:space="preserve"> </w:t>
      </w:r>
      <w:r w:rsidRPr="00C534F4">
        <w:rPr>
          <w:w w:val="105"/>
        </w:rPr>
        <w:t>was</w:t>
      </w:r>
      <w:r w:rsidRPr="00C534F4">
        <w:rPr>
          <w:spacing w:val="1"/>
          <w:w w:val="105"/>
        </w:rPr>
        <w:t xml:space="preserve"> made</w:t>
      </w:r>
      <w:r w:rsidRPr="00C534F4">
        <w:rPr>
          <w:spacing w:val="1"/>
          <w:w w:val="105"/>
        </w:rPr>
        <w:tab/>
      </w:r>
      <w:r w:rsidRPr="00C534F4">
        <w:rPr>
          <w:w w:val="105"/>
        </w:rPr>
        <w:t>Date</w:t>
      </w:r>
      <w:r w:rsidRPr="00C534F4">
        <w:rPr>
          <w:spacing w:val="-4"/>
          <w:w w:val="105"/>
        </w:rPr>
        <w:t xml:space="preserve"> </w:t>
      </w:r>
      <w:r w:rsidRPr="00C534F4">
        <w:rPr>
          <w:w w:val="105"/>
        </w:rPr>
        <w:t>the</w:t>
      </w:r>
      <w:r w:rsidRPr="00C534F4">
        <w:rPr>
          <w:spacing w:val="-4"/>
          <w:w w:val="105"/>
        </w:rPr>
        <w:t xml:space="preserve"> </w:t>
      </w:r>
      <w:r w:rsidRPr="00C534F4">
        <w:rPr>
          <w:w w:val="105"/>
        </w:rPr>
        <w:t>order</w:t>
      </w:r>
      <w:r w:rsidRPr="00C534F4">
        <w:rPr>
          <w:spacing w:val="-4"/>
          <w:w w:val="105"/>
        </w:rPr>
        <w:t xml:space="preserve"> </w:t>
      </w:r>
      <w:r w:rsidRPr="00C534F4">
        <w:rPr>
          <w:w w:val="105"/>
        </w:rPr>
        <w:t>expires</w:t>
      </w:r>
    </w:p>
    <w:p w14:paraId="212CB5A7" w14:textId="77777777" w:rsidR="003B157C" w:rsidRPr="00C534F4" w:rsidRDefault="003B157C" w:rsidP="00AE052E">
      <w:pPr>
        <w:spacing w:line="200" w:lineRule="exact"/>
        <w:ind w:right="-1159"/>
        <w:rPr>
          <w:sz w:val="20"/>
          <w:szCs w:val="20"/>
        </w:rPr>
      </w:pPr>
    </w:p>
    <w:p w14:paraId="4B418303" w14:textId="77777777" w:rsidR="003B157C" w:rsidRPr="00C534F4" w:rsidRDefault="003B157C" w:rsidP="00AE052E">
      <w:pPr>
        <w:spacing w:line="200" w:lineRule="exact"/>
        <w:ind w:right="-1159"/>
        <w:rPr>
          <w:sz w:val="20"/>
          <w:szCs w:val="20"/>
        </w:rPr>
      </w:pPr>
    </w:p>
    <w:p w14:paraId="567552AB" w14:textId="77777777" w:rsidR="005C0636" w:rsidRPr="00C534F4" w:rsidRDefault="005C0636" w:rsidP="00AE052E">
      <w:pPr>
        <w:spacing w:before="6" w:line="260" w:lineRule="exact"/>
        <w:ind w:right="-1159"/>
        <w:rPr>
          <w:sz w:val="26"/>
          <w:szCs w:val="26"/>
        </w:rPr>
      </w:pPr>
    </w:p>
    <w:p w14:paraId="18A4FC72" w14:textId="742682F1" w:rsidR="003B157C" w:rsidRPr="00C534F4" w:rsidRDefault="00BB64BF" w:rsidP="00AE052E">
      <w:pPr>
        <w:pStyle w:val="BodyText"/>
        <w:tabs>
          <w:tab w:val="left" w:pos="5345"/>
        </w:tabs>
        <w:ind w:left="0" w:right="-1159"/>
      </w:pPr>
      <w:r w:rsidRPr="00C534F4">
        <w:rPr>
          <w:noProof/>
          <w:lang w:val="en-AU" w:eastAsia="en-AU"/>
        </w:rPr>
        <mc:AlternateContent>
          <mc:Choice Requires="wpg">
            <w:drawing>
              <wp:anchor distT="0" distB="0" distL="114300" distR="114300" simplePos="0" relativeHeight="251747328" behindDoc="1" locked="0" layoutInCell="1" allowOverlap="1" wp14:anchorId="7A0867C6" wp14:editId="6E86836E">
                <wp:simplePos x="0" y="0"/>
                <wp:positionH relativeFrom="page">
                  <wp:posOffset>3898900</wp:posOffset>
                </wp:positionH>
                <wp:positionV relativeFrom="paragraph">
                  <wp:posOffset>23495</wp:posOffset>
                </wp:positionV>
                <wp:extent cx="180340" cy="180340"/>
                <wp:effectExtent l="13970" t="13970" r="5715" b="5715"/>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992" y="37"/>
                          <a:chExt cx="284" cy="284"/>
                        </a:xfrm>
                      </wpg:grpSpPr>
                      <wps:wsp>
                        <wps:cNvPr id="358" name="Freeform 815"/>
                        <wps:cNvSpPr>
                          <a:spLocks/>
                        </wps:cNvSpPr>
                        <wps:spPr bwMode="auto">
                          <a:xfrm>
                            <a:off x="5992" y="37"/>
                            <a:ext cx="284" cy="284"/>
                          </a:xfrm>
                          <a:custGeom>
                            <a:avLst/>
                            <a:gdLst>
                              <a:gd name="T0" fmla="+- 0 5992 5992"/>
                              <a:gd name="T1" fmla="*/ T0 w 284"/>
                              <a:gd name="T2" fmla="+- 0 37 37"/>
                              <a:gd name="T3" fmla="*/ 37 h 284"/>
                              <a:gd name="T4" fmla="+- 0 6275 5992"/>
                              <a:gd name="T5" fmla="*/ T4 w 284"/>
                              <a:gd name="T6" fmla="+- 0 37 37"/>
                              <a:gd name="T7" fmla="*/ 37 h 284"/>
                              <a:gd name="T8" fmla="+- 0 6275 5992"/>
                              <a:gd name="T9" fmla="*/ T8 w 284"/>
                              <a:gd name="T10" fmla="+- 0 320 37"/>
                              <a:gd name="T11" fmla="*/ 320 h 284"/>
                              <a:gd name="T12" fmla="+- 0 5992 5992"/>
                              <a:gd name="T13" fmla="*/ T12 w 284"/>
                              <a:gd name="T14" fmla="+- 0 320 37"/>
                              <a:gd name="T15" fmla="*/ 320 h 284"/>
                              <a:gd name="T16" fmla="+- 0 5992 5992"/>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4AC67" id="Group 357" o:spid="_x0000_s1026" style="position:absolute;margin-left:307pt;margin-top:1.85pt;width:14.2pt;height:14.2pt;z-index:-251569152;mso-position-horizontal-relative:page" coordorigin="5992,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">
                <v:shape id="Freeform 815" o:spid="_x0000_s1027" style="position:absolute;left:5992;top:3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6isEA&#10;AADcAAAADwAAAGRycy9kb3ducmV2LnhtbERPzWrCQBC+F3yHZYTe6kYlRaKriK1Q2lONDzBmxySY&#10;nU2yY0zfvnso9Pjx/W92o2vUQH2oPRuYzxJQxIW3NZcGzvnxZQUqCLLFxjMZ+KEAu+3kaYOZ9Q/+&#10;puEkpYohHDI0UIm0mdahqMhhmPmWOHJX3zuUCPtS2x4fMdw1epEkr9phzbGhwpYOFRW3090Z6NI8&#10;f5f58MWLOj16abu3S/dpzPN03K9BCY3yL/5zf1gDyzSujWf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WuorBAAAA3AAAAA8AAAAAAAAAAAAAAAAAmAIAAGRycy9kb3du&#10;cmV2LnhtbFBLBQYAAAAABAAEAPUAAACGAwAAAAA=&#10;" path="m,l283,r,283l,283,,xe" filled="f" strokeweight=".48pt">
                  <v:path arrowok="t" o:connecttype="custom" o:connectlocs="0,37;283,37;283,320;0,320;0,37" o:connectangles="0,0,0,0,0"/>
                </v:shape>
                <w10:wrap anchorx="page"/>
              </v:group>
            </w:pict>
          </mc:Fallback>
        </mc:AlternateContent>
      </w:r>
      <w:r w:rsidR="003B157C" w:rsidRPr="00C534F4">
        <w:rPr>
          <w:noProof/>
          <w:lang w:val="en-AU" w:eastAsia="en-AU"/>
        </w:rPr>
        <mc:AlternateContent>
          <mc:Choice Requires="wpg">
            <w:drawing>
              <wp:anchor distT="0" distB="0" distL="114300" distR="114300" simplePos="0" relativeHeight="251746304" behindDoc="1" locked="0" layoutInCell="1" allowOverlap="1" wp14:anchorId="69B66131" wp14:editId="047A4CBE">
                <wp:simplePos x="0" y="0"/>
                <wp:positionH relativeFrom="page">
                  <wp:posOffset>3146425</wp:posOffset>
                </wp:positionH>
                <wp:positionV relativeFrom="paragraph">
                  <wp:posOffset>23495</wp:posOffset>
                </wp:positionV>
                <wp:extent cx="180340" cy="180340"/>
                <wp:effectExtent l="12700" t="13970" r="6985" b="571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4955" y="37"/>
                          <a:chExt cx="284" cy="284"/>
                        </a:xfrm>
                      </wpg:grpSpPr>
                      <wps:wsp>
                        <wps:cNvPr id="360" name="Freeform 813"/>
                        <wps:cNvSpPr>
                          <a:spLocks/>
                        </wps:cNvSpPr>
                        <wps:spPr bwMode="auto">
                          <a:xfrm>
                            <a:off x="4955" y="37"/>
                            <a:ext cx="284" cy="284"/>
                          </a:xfrm>
                          <a:custGeom>
                            <a:avLst/>
                            <a:gdLst>
                              <a:gd name="T0" fmla="+- 0 4955 4955"/>
                              <a:gd name="T1" fmla="*/ T0 w 284"/>
                              <a:gd name="T2" fmla="+- 0 37 37"/>
                              <a:gd name="T3" fmla="*/ 37 h 284"/>
                              <a:gd name="T4" fmla="+- 0 5238 4955"/>
                              <a:gd name="T5" fmla="*/ T4 w 284"/>
                              <a:gd name="T6" fmla="+- 0 37 37"/>
                              <a:gd name="T7" fmla="*/ 37 h 284"/>
                              <a:gd name="T8" fmla="+- 0 5238 4955"/>
                              <a:gd name="T9" fmla="*/ T8 w 284"/>
                              <a:gd name="T10" fmla="+- 0 320 37"/>
                              <a:gd name="T11" fmla="*/ 320 h 284"/>
                              <a:gd name="T12" fmla="+- 0 4955 4955"/>
                              <a:gd name="T13" fmla="*/ T12 w 284"/>
                              <a:gd name="T14" fmla="+- 0 320 37"/>
                              <a:gd name="T15" fmla="*/ 320 h 284"/>
                              <a:gd name="T16" fmla="+- 0 4955 4955"/>
                              <a:gd name="T17" fmla="*/ T16 w 284"/>
                              <a:gd name="T18" fmla="+- 0 37 37"/>
                              <a:gd name="T19" fmla="*/ 37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F169B" id="Group 359" o:spid="_x0000_s1026" style="position:absolute;margin-left:247.75pt;margin-top:1.85pt;width:14.2pt;height:14.2pt;z-index:-251570176;mso-position-horizontal-relative:page" coordorigin="4955,37"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">
                <v:shape id="Freeform 813" o:spid="_x0000_s1027" style="position:absolute;left:4955;top:37;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8McEA&#10;AADcAAAADwAAAGRycy9kb3ducmV2LnhtbERPzWrCQBC+F3yHZYTe6iYWRaJrEK1Q2lNNH2CaHZNg&#10;djbJTmP69t1DoceP73+XT65VIw2h8WwgXSSgiEtvG64MfBbnpw2oIMgWW89k4IcC5PvZww4z6+/8&#10;QeNFKhVDOGRooBbpMq1DWZPDsPAdceSufnAoEQ6VtgPeY7hr9TJJ1tphw7Ghxo6ONZW3y7cz0K+K&#10;4kXS8Z2XzerspetPX/2bMY/z6bAFJTTJv/jP/WoNPK/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MfDHBAAAA3AAAAA8AAAAAAAAAAAAAAAAAmAIAAGRycy9kb3du&#10;cmV2LnhtbFBLBQYAAAAABAAEAPUAAACGAwAAAAA=&#10;" path="m,l283,r,283l,283,,xe" filled="f" strokeweight=".48pt">
                  <v:path arrowok="t" o:connecttype="custom" o:connectlocs="0,37;283,37;283,320;0,320;0,37" o:connectangles="0,0,0,0,0"/>
                </v:shape>
                <w10:wrap anchorx="page"/>
              </v:group>
            </w:pict>
          </mc:Fallback>
        </mc:AlternateContent>
      </w:r>
      <w:r w:rsidR="003B157C" w:rsidRPr="00C534F4">
        <w:rPr>
          <w:spacing w:val="1"/>
          <w:w w:val="105"/>
        </w:rPr>
        <w:t>Was</w:t>
      </w:r>
      <w:r w:rsidR="003B157C" w:rsidRPr="00C534F4">
        <w:rPr>
          <w:spacing w:val="-1"/>
          <w:w w:val="105"/>
        </w:rPr>
        <w:t xml:space="preserve"> </w:t>
      </w:r>
      <w:r w:rsidR="003B157C" w:rsidRPr="00C534F4">
        <w:rPr>
          <w:w w:val="105"/>
        </w:rPr>
        <w:t>the respondent</w:t>
      </w:r>
      <w:r w:rsidR="003B157C" w:rsidRPr="00C534F4">
        <w:rPr>
          <w:spacing w:val="-1"/>
          <w:w w:val="105"/>
        </w:rPr>
        <w:t xml:space="preserve"> </w:t>
      </w:r>
      <w:r w:rsidR="003B157C" w:rsidRPr="00C534F4">
        <w:rPr>
          <w:w w:val="105"/>
        </w:rPr>
        <w:t>served with a copy of</w:t>
      </w:r>
      <w:r w:rsidR="003B157C" w:rsidRPr="00C534F4">
        <w:rPr>
          <w:spacing w:val="-1"/>
          <w:w w:val="105"/>
        </w:rPr>
        <w:t xml:space="preserve"> </w:t>
      </w:r>
      <w:r w:rsidR="003B157C" w:rsidRPr="00C534F4">
        <w:rPr>
          <w:w w:val="105"/>
        </w:rPr>
        <w:t>the order? No</w:t>
      </w:r>
      <w:r w:rsidR="003B157C" w:rsidRPr="00C534F4">
        <w:rPr>
          <w:w w:val="105"/>
        </w:rPr>
        <w:tab/>
        <w:t>Yes</w:t>
      </w:r>
    </w:p>
    <w:p w14:paraId="0C75709E" w14:textId="77777777" w:rsidR="003B157C" w:rsidRPr="00C534F4" w:rsidRDefault="003B157C" w:rsidP="00AE052E">
      <w:pPr>
        <w:spacing w:before="10" w:line="90" w:lineRule="exact"/>
        <w:ind w:right="-1159"/>
        <w:rPr>
          <w:sz w:val="9"/>
          <w:szCs w:val="9"/>
        </w:rPr>
      </w:pPr>
    </w:p>
    <w:p w14:paraId="106E10A7" w14:textId="5F253CEE" w:rsidR="003B157C" w:rsidRPr="00C534F4" w:rsidRDefault="00BB64BF" w:rsidP="00AE052E">
      <w:pPr>
        <w:spacing w:line="180" w:lineRule="exact"/>
        <w:ind w:right="-1159"/>
        <w:rPr>
          <w:sz w:val="18"/>
          <w:szCs w:val="18"/>
        </w:rPr>
      </w:pPr>
      <w:r w:rsidRPr="00C534F4">
        <w:rPr>
          <w:noProof/>
          <w:lang w:eastAsia="en-AU"/>
        </w:rPr>
        <mc:AlternateContent>
          <mc:Choice Requires="wpg">
            <w:drawing>
              <wp:anchor distT="0" distB="0" distL="114300" distR="114300" simplePos="0" relativeHeight="251749376" behindDoc="1" locked="0" layoutInCell="1" allowOverlap="1" wp14:anchorId="08DC417E" wp14:editId="5627A39E">
                <wp:simplePos x="0" y="0"/>
                <wp:positionH relativeFrom="page">
                  <wp:posOffset>3328670</wp:posOffset>
                </wp:positionH>
                <wp:positionV relativeFrom="paragraph">
                  <wp:posOffset>59690</wp:posOffset>
                </wp:positionV>
                <wp:extent cx="180340" cy="180340"/>
                <wp:effectExtent l="5080" t="5715" r="5080" b="4445"/>
                <wp:wrapNone/>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5123" y="-56"/>
                          <a:chExt cx="284" cy="284"/>
                        </a:xfrm>
                      </wpg:grpSpPr>
                      <wps:wsp>
                        <wps:cNvPr id="354" name="Freeform 819"/>
                        <wps:cNvSpPr>
                          <a:spLocks/>
                        </wps:cNvSpPr>
                        <wps:spPr bwMode="auto">
                          <a:xfrm>
                            <a:off x="5123" y="-56"/>
                            <a:ext cx="284" cy="284"/>
                          </a:xfrm>
                          <a:custGeom>
                            <a:avLst/>
                            <a:gdLst>
                              <a:gd name="T0" fmla="+- 0 5123 5123"/>
                              <a:gd name="T1" fmla="*/ T0 w 284"/>
                              <a:gd name="T2" fmla="+- 0 -56 -56"/>
                              <a:gd name="T3" fmla="*/ -56 h 284"/>
                              <a:gd name="T4" fmla="+- 0 5406 5123"/>
                              <a:gd name="T5" fmla="*/ T4 w 284"/>
                              <a:gd name="T6" fmla="+- 0 -56 -56"/>
                              <a:gd name="T7" fmla="*/ -56 h 284"/>
                              <a:gd name="T8" fmla="+- 0 5406 5123"/>
                              <a:gd name="T9" fmla="*/ T8 w 284"/>
                              <a:gd name="T10" fmla="+- 0 227 -56"/>
                              <a:gd name="T11" fmla="*/ 227 h 284"/>
                              <a:gd name="T12" fmla="+- 0 5123 5123"/>
                              <a:gd name="T13" fmla="*/ T12 w 284"/>
                              <a:gd name="T14" fmla="+- 0 227 -56"/>
                              <a:gd name="T15" fmla="*/ 227 h 284"/>
                              <a:gd name="T16" fmla="+- 0 5123 5123"/>
                              <a:gd name="T17" fmla="*/ T16 w 284"/>
                              <a:gd name="T18" fmla="+- 0 -56 -56"/>
                              <a:gd name="T19" fmla="*/ -56 h 284"/>
                            </a:gdLst>
                            <a:ahLst/>
                            <a:cxnLst>
                              <a:cxn ang="0">
                                <a:pos x="T1" y="T3"/>
                              </a:cxn>
                              <a:cxn ang="0">
                                <a:pos x="T5" y="T7"/>
                              </a:cxn>
                              <a:cxn ang="0">
                                <a:pos x="T9" y="T11"/>
                              </a:cxn>
                              <a:cxn ang="0">
                                <a:pos x="T13" y="T15"/>
                              </a:cxn>
                              <a:cxn ang="0">
                                <a:pos x="T17" y="T19"/>
                              </a:cxn>
                            </a:cxnLst>
                            <a:rect l="0" t="0" r="r" b="b"/>
                            <a:pathLst>
                              <a:path w="284" h="284">
                                <a:moveTo>
                                  <a:pt x="0" y="0"/>
                                </a:moveTo>
                                <a:lnTo>
                                  <a:pt x="283" y="0"/>
                                </a:lnTo>
                                <a:lnTo>
                                  <a:pt x="283" y="283"/>
                                </a:lnTo>
                                <a:lnTo>
                                  <a:pt x="0" y="283"/>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68D9C" id="Group 353" o:spid="_x0000_s1026" style="position:absolute;margin-left:262.1pt;margin-top:4.7pt;width:14.2pt;height:14.2pt;z-index:-251567104;mso-position-horizontal-relative:page" coordorigin="5123,-56"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">
                <v:shape id="Freeform 819" o:spid="_x0000_s1027" style="position:absolute;left:5123;top:-5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wj8UA&#10;AADcAAAADwAAAGRycy9kb3ducmV2LnhtbESP3UrDQBSE74W+w3IK3tlNWyOSdltKf0D0ysYHOM0e&#10;k2D2bJI9TePbu4Lg5TAz3zDr7egaNVAfas8G5rMEFHHhbc2lgY/89PAMKgiyxcYzGfimANvN5G6N&#10;mfU3fqfhLKWKEA4ZGqhE2kzrUFTkMMx8Sxy9T987lCj7UtsebxHuGr1IkiftsOa4UGFL+4qKr/PV&#10;GejSPD/KfHjjRZ2evLTd4dK9GnM/HXcrUEKj/If/2i/WwDJ9hN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7CPxQAAANwAAAAPAAAAAAAAAAAAAAAAAJgCAABkcnMv&#10;ZG93bnJldi54bWxQSwUGAAAAAAQABAD1AAAAigMAAAAA&#10;" path="m,l283,r,283l,283,,xe" filled="f" strokeweight=".48pt">
                  <v:path arrowok="t" o:connecttype="custom" o:connectlocs="0,-56;283,-56;283,227;0,227;0,-56" o:connectangles="0,0,0,0,0"/>
                </v:shape>
                <w10:wrap anchorx="page"/>
              </v:group>
            </w:pict>
          </mc:Fallback>
        </mc:AlternateContent>
      </w:r>
    </w:p>
    <w:p w14:paraId="6981936F" w14:textId="55E8CD9F" w:rsidR="003B157C" w:rsidRPr="00C534F4" w:rsidRDefault="003B157C" w:rsidP="00AE052E">
      <w:pPr>
        <w:pStyle w:val="BodyText"/>
        <w:tabs>
          <w:tab w:val="left" w:pos="4445"/>
        </w:tabs>
        <w:spacing w:before="0"/>
        <w:ind w:left="0" w:right="-1159"/>
      </w:pPr>
      <w:r w:rsidRPr="00C534F4">
        <w:rPr>
          <w:noProof/>
          <w:lang w:val="en-AU" w:eastAsia="en-AU"/>
        </w:rPr>
        <mc:AlternateContent>
          <mc:Choice Requires="wpg">
            <w:drawing>
              <wp:anchor distT="0" distB="0" distL="114300" distR="114300" simplePos="0" relativeHeight="251748352" behindDoc="1" locked="0" layoutInCell="1" allowOverlap="1" wp14:anchorId="2E173595" wp14:editId="329F4D14">
                <wp:simplePos x="0" y="0"/>
                <wp:positionH relativeFrom="page">
                  <wp:posOffset>2633980</wp:posOffset>
                </wp:positionH>
                <wp:positionV relativeFrom="paragraph">
                  <wp:posOffset>-53975</wp:posOffset>
                </wp:positionV>
                <wp:extent cx="177165" cy="177165"/>
                <wp:effectExtent l="5080" t="6350" r="8255" b="698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77165"/>
                          <a:chOff x="4148" y="-85"/>
                          <a:chExt cx="279" cy="279"/>
                        </a:xfrm>
                      </wpg:grpSpPr>
                      <wps:wsp>
                        <wps:cNvPr id="356" name="Freeform 817"/>
                        <wps:cNvSpPr>
                          <a:spLocks/>
                        </wps:cNvSpPr>
                        <wps:spPr bwMode="auto">
                          <a:xfrm>
                            <a:off x="4148" y="-85"/>
                            <a:ext cx="279" cy="279"/>
                          </a:xfrm>
                          <a:custGeom>
                            <a:avLst/>
                            <a:gdLst>
                              <a:gd name="T0" fmla="+- 0 4148 4148"/>
                              <a:gd name="T1" fmla="*/ T0 w 279"/>
                              <a:gd name="T2" fmla="+- 0 -85 -85"/>
                              <a:gd name="T3" fmla="*/ -85 h 279"/>
                              <a:gd name="T4" fmla="+- 0 4427 4148"/>
                              <a:gd name="T5" fmla="*/ T4 w 279"/>
                              <a:gd name="T6" fmla="+- 0 -85 -85"/>
                              <a:gd name="T7" fmla="*/ -85 h 279"/>
                              <a:gd name="T8" fmla="+- 0 4427 4148"/>
                              <a:gd name="T9" fmla="*/ T8 w 279"/>
                              <a:gd name="T10" fmla="+- 0 193 -85"/>
                              <a:gd name="T11" fmla="*/ 193 h 279"/>
                              <a:gd name="T12" fmla="+- 0 4148 4148"/>
                              <a:gd name="T13" fmla="*/ T12 w 279"/>
                              <a:gd name="T14" fmla="+- 0 193 -85"/>
                              <a:gd name="T15" fmla="*/ 193 h 279"/>
                              <a:gd name="T16" fmla="+- 0 4148 4148"/>
                              <a:gd name="T17" fmla="*/ T16 w 279"/>
                              <a:gd name="T18" fmla="+- 0 -85 -85"/>
                              <a:gd name="T19" fmla="*/ -85 h 279"/>
                            </a:gdLst>
                            <a:ahLst/>
                            <a:cxnLst>
                              <a:cxn ang="0">
                                <a:pos x="T1" y="T3"/>
                              </a:cxn>
                              <a:cxn ang="0">
                                <a:pos x="T5" y="T7"/>
                              </a:cxn>
                              <a:cxn ang="0">
                                <a:pos x="T9" y="T11"/>
                              </a:cxn>
                              <a:cxn ang="0">
                                <a:pos x="T13" y="T15"/>
                              </a:cxn>
                              <a:cxn ang="0">
                                <a:pos x="T17" y="T19"/>
                              </a:cxn>
                            </a:cxnLst>
                            <a:rect l="0" t="0" r="r" b="b"/>
                            <a:pathLst>
                              <a:path w="279" h="279">
                                <a:moveTo>
                                  <a:pt x="0" y="0"/>
                                </a:moveTo>
                                <a:lnTo>
                                  <a:pt x="279" y="0"/>
                                </a:lnTo>
                                <a:lnTo>
                                  <a:pt x="279" y="278"/>
                                </a:lnTo>
                                <a:lnTo>
                                  <a:pt x="0" y="278"/>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09457" id="Group 355" o:spid="_x0000_s1026" style="position:absolute;margin-left:207.4pt;margin-top:-4.25pt;width:13.95pt;height:13.95pt;z-index:-251568128;mso-position-horizontal-relative:page" coordorigin="4148,-85" coordsize="27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">
                <v:shape id="Freeform 817" o:spid="_x0000_s1027" style="position:absolute;left:4148;top:-85;width:279;height:279;visibility:visible;mso-wrap-style:square;v-text-anchor:top" coordsize="27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0d98YA&#10;AADcAAAADwAAAGRycy9kb3ducmV2LnhtbESPQWsCMRSE70L/Q3gFb5qtVpHVKNJSWVo81Irn5+Z1&#10;d+vmZUmirv56UxA8DjPzDTNbtKYWJ3K+sqzgpZ+AIM6trrhQsP356E1A+ICssbZMCi7kYTF/6sww&#10;1fbM33TahEJECPsUFZQhNKmUPi/JoO/bhjh6v9YZDFG6QmqH5wg3tRwkyVgarDgulNjQW0n5YXM0&#10;CrLic/B3XfJuvc9WX+71/bJPDpVS3ed2OQURqA2P8L2daQXD0Rj+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0d98YAAADcAAAADwAAAAAAAAAAAAAAAACYAgAAZHJz&#10;L2Rvd25yZXYueG1sUEsFBgAAAAAEAAQA9QAAAIsDAAAAAA==&#10;" path="m,l279,r,278l,278,,xe" filled="f" strokeweight=".48pt">
                  <v:path arrowok="t" o:connecttype="custom" o:connectlocs="0,-85;279,-85;279,193;0,193;0,-85" o:connectangles="0,0,0,0,0"/>
                </v:shape>
                <w10:wrap anchorx="page"/>
              </v:group>
            </w:pict>
          </mc:Fallback>
        </mc:AlternateContent>
      </w:r>
      <w:r w:rsidRPr="00C534F4">
        <w:rPr>
          <w:w w:val="105"/>
        </w:rPr>
        <w:t>Has the order</w:t>
      </w:r>
      <w:r w:rsidRPr="00C534F4">
        <w:rPr>
          <w:spacing w:val="-1"/>
          <w:w w:val="105"/>
        </w:rPr>
        <w:t xml:space="preserve"> </w:t>
      </w:r>
      <w:r w:rsidRPr="00C534F4">
        <w:rPr>
          <w:w w:val="105"/>
        </w:rPr>
        <w:t>been changed or</w:t>
      </w:r>
      <w:r w:rsidRPr="00C534F4">
        <w:rPr>
          <w:spacing w:val="-1"/>
          <w:w w:val="105"/>
        </w:rPr>
        <w:t xml:space="preserve"> </w:t>
      </w:r>
      <w:r w:rsidRPr="00C534F4">
        <w:rPr>
          <w:w w:val="105"/>
        </w:rPr>
        <w:t>cancelled? No</w:t>
      </w:r>
      <w:r w:rsidRPr="00C534F4">
        <w:rPr>
          <w:w w:val="105"/>
        </w:rPr>
        <w:tab/>
        <w:t>Yes</w:t>
      </w:r>
    </w:p>
    <w:p w14:paraId="2B01EF14" w14:textId="77777777" w:rsidR="003B157C" w:rsidRPr="00C534F4" w:rsidRDefault="003B157C" w:rsidP="00AE052E">
      <w:pPr>
        <w:spacing w:before="9" w:line="160" w:lineRule="exact"/>
        <w:ind w:right="-1159"/>
        <w:rPr>
          <w:sz w:val="16"/>
          <w:szCs w:val="16"/>
        </w:rPr>
      </w:pPr>
    </w:p>
    <w:p w14:paraId="043D9F5F" w14:textId="19597C13" w:rsidR="003B157C" w:rsidRPr="00C534F4" w:rsidRDefault="003B157C" w:rsidP="00AE052E">
      <w:pPr>
        <w:pStyle w:val="BodyText"/>
        <w:tabs>
          <w:tab w:val="left" w:pos="7555"/>
        </w:tabs>
        <w:spacing w:before="0"/>
        <w:ind w:left="0" w:right="-1159"/>
      </w:pPr>
      <w:r w:rsidRPr="00C534F4">
        <w:rPr>
          <w:noProof/>
          <w:lang w:val="en-AU" w:eastAsia="en-AU"/>
        </w:rPr>
        <mc:AlternateContent>
          <mc:Choice Requires="wpg">
            <w:drawing>
              <wp:anchor distT="0" distB="0" distL="114300" distR="114300" simplePos="0" relativeHeight="251738112" behindDoc="1" locked="0" layoutInCell="1" allowOverlap="1" wp14:anchorId="33748BA0" wp14:editId="191D4003">
                <wp:simplePos x="0" y="0"/>
                <wp:positionH relativeFrom="page">
                  <wp:posOffset>216535</wp:posOffset>
                </wp:positionH>
                <wp:positionV relativeFrom="paragraph">
                  <wp:posOffset>146685</wp:posOffset>
                </wp:positionV>
                <wp:extent cx="4481830" cy="300355"/>
                <wp:effectExtent l="6985" t="9525" r="6985" b="4445"/>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300355"/>
                          <a:chOff x="341" y="231"/>
                          <a:chExt cx="7058" cy="473"/>
                        </a:xfrm>
                      </wpg:grpSpPr>
                      <wpg:grpSp>
                        <wpg:cNvPr id="345" name="Group 724"/>
                        <wpg:cNvGrpSpPr>
                          <a:grpSpLocks/>
                        </wpg:cNvGrpSpPr>
                        <wpg:grpSpPr bwMode="auto">
                          <a:xfrm>
                            <a:off x="347" y="236"/>
                            <a:ext cx="7047" cy="2"/>
                            <a:chOff x="347" y="236"/>
                            <a:chExt cx="7047" cy="2"/>
                          </a:xfrm>
                        </wpg:grpSpPr>
                        <wps:wsp>
                          <wps:cNvPr id="346" name="Freeform 725"/>
                          <wps:cNvSpPr>
                            <a:spLocks/>
                          </wps:cNvSpPr>
                          <wps:spPr bwMode="auto">
                            <a:xfrm>
                              <a:off x="347" y="236"/>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726"/>
                        <wpg:cNvGrpSpPr>
                          <a:grpSpLocks/>
                        </wpg:cNvGrpSpPr>
                        <wpg:grpSpPr bwMode="auto">
                          <a:xfrm>
                            <a:off x="352" y="241"/>
                            <a:ext cx="2" cy="452"/>
                            <a:chOff x="352" y="241"/>
                            <a:chExt cx="2" cy="452"/>
                          </a:xfrm>
                        </wpg:grpSpPr>
                        <wps:wsp>
                          <wps:cNvPr id="348" name="Freeform 727"/>
                          <wps:cNvSpPr>
                            <a:spLocks/>
                          </wps:cNvSpPr>
                          <wps:spPr bwMode="auto">
                            <a:xfrm>
                              <a:off x="352" y="241"/>
                              <a:ext cx="2" cy="452"/>
                            </a:xfrm>
                            <a:custGeom>
                              <a:avLst/>
                              <a:gdLst>
                                <a:gd name="T0" fmla="+- 0 241 241"/>
                                <a:gd name="T1" fmla="*/ 241 h 452"/>
                                <a:gd name="T2" fmla="+- 0 692 241"/>
                                <a:gd name="T3" fmla="*/ 69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728"/>
                        <wpg:cNvGrpSpPr>
                          <a:grpSpLocks/>
                        </wpg:cNvGrpSpPr>
                        <wpg:grpSpPr bwMode="auto">
                          <a:xfrm>
                            <a:off x="347" y="697"/>
                            <a:ext cx="7047" cy="2"/>
                            <a:chOff x="347" y="697"/>
                            <a:chExt cx="7047" cy="2"/>
                          </a:xfrm>
                        </wpg:grpSpPr>
                        <wps:wsp>
                          <wps:cNvPr id="350" name="Freeform 729"/>
                          <wps:cNvSpPr>
                            <a:spLocks/>
                          </wps:cNvSpPr>
                          <wps:spPr bwMode="auto">
                            <a:xfrm>
                              <a:off x="347" y="697"/>
                              <a:ext cx="7047" cy="2"/>
                            </a:xfrm>
                            <a:custGeom>
                              <a:avLst/>
                              <a:gdLst>
                                <a:gd name="T0" fmla="+- 0 347 347"/>
                                <a:gd name="T1" fmla="*/ T0 w 7047"/>
                                <a:gd name="T2" fmla="+- 0 7393 347"/>
                                <a:gd name="T3" fmla="*/ T2 w 7047"/>
                              </a:gdLst>
                              <a:ahLst/>
                              <a:cxnLst>
                                <a:cxn ang="0">
                                  <a:pos x="T1" y="0"/>
                                </a:cxn>
                                <a:cxn ang="0">
                                  <a:pos x="T3" y="0"/>
                                </a:cxn>
                              </a:cxnLst>
                              <a:rect l="0" t="0" r="r" b="b"/>
                              <a:pathLst>
                                <a:path w="7047">
                                  <a:moveTo>
                                    <a:pt x="0" y="0"/>
                                  </a:moveTo>
                                  <a:lnTo>
                                    <a:pt x="70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730"/>
                        <wpg:cNvGrpSpPr>
                          <a:grpSpLocks/>
                        </wpg:cNvGrpSpPr>
                        <wpg:grpSpPr bwMode="auto">
                          <a:xfrm>
                            <a:off x="7388" y="241"/>
                            <a:ext cx="2" cy="452"/>
                            <a:chOff x="7388" y="241"/>
                            <a:chExt cx="2" cy="452"/>
                          </a:xfrm>
                        </wpg:grpSpPr>
                        <wps:wsp>
                          <wps:cNvPr id="352" name="Freeform 731"/>
                          <wps:cNvSpPr>
                            <a:spLocks/>
                          </wps:cNvSpPr>
                          <wps:spPr bwMode="auto">
                            <a:xfrm>
                              <a:off x="7388" y="241"/>
                              <a:ext cx="2" cy="452"/>
                            </a:xfrm>
                            <a:custGeom>
                              <a:avLst/>
                              <a:gdLst>
                                <a:gd name="T0" fmla="+- 0 241 241"/>
                                <a:gd name="T1" fmla="*/ 241 h 452"/>
                                <a:gd name="T2" fmla="+- 0 692 241"/>
                                <a:gd name="T3" fmla="*/ 69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A91D1A" id="Group 344" o:spid="_x0000_s1026" style="position:absolute;margin-left:17.05pt;margin-top:11.55pt;width:352.9pt;height:23.65pt;z-index:-251578368;mso-position-horizontal-relative:page" coordorigin="341,231" coordsize="70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">
                <v:group id="Group 724" o:spid="_x0000_s1027" style="position:absolute;left:347;top:236;width:7047;height:2" coordorigin="347,236"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725" o:spid="_x0000_s1028" style="position:absolute;left:347;top:236;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AJMYA&#10;AADcAAAADwAAAGRycy9kb3ducmV2LnhtbESPQWvCQBSE70L/w/IKvemmrYhE1xBEobUXtUXw9si+&#10;ZGOzb0N21bS/vlsQPA4z8w0zz3rbiAt1vnas4HmUgCAunK65UvD1uR5OQfiArLFxTAp+yEO2eBjM&#10;MdXuyju67EMlIoR9igpMCG0qpS8MWfQj1xJHr3SdxRBlV0nd4TXCbSNfkmQiLdYcFwy2tDRUfO/P&#10;VsHZbFeHzRqPH+X4lP82fVvKzbtST499PgMRqA/38K39phW8jif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HAJMYAAADcAAAADwAAAAAAAAAAAAAAAACYAgAAZHJz&#10;L2Rvd25yZXYueG1sUEsFBgAAAAAEAAQA9QAAAIsDAAAAAA==&#10;" path="m,l7046,e" filled="f" strokeweight=".58pt">
                    <v:path arrowok="t" o:connecttype="custom" o:connectlocs="0,0;7046,0" o:connectangles="0,0"/>
                  </v:shape>
                </v:group>
                <v:group id="Group 726" o:spid="_x0000_s1029" style="position:absolute;left:352;top:241;width:2;height:452" coordorigin="352,24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727" o:spid="_x0000_s1030" style="position:absolute;left:352;top:24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7s8EA&#10;AADcAAAADwAAAGRycy9kb3ducmV2LnhtbERPy4rCMBTdC/5DuMJsxKY+GKQ2SlEEh1mpI24vzZ22&#10;Y3NTmqjt308WgsvDeaebztTiQa2rLCuYRjEI4tzqigsFP+f9ZAnCeWSNtWVS0JODzXo4SDHR9slH&#10;epx8IUIIuwQVlN43iZQuL8mgi2xDHLhf2xr0AbaF1C0+Q7ip5SyOP6XBikNDiQ1tS8pvp7tR4C/Z&#10;7M/2uLv2t+xgq+/x13V+V+pj1GUrEJ46/xa/3AetYL4Ia8OZc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SO7PBAAAA3AAAAA8AAAAAAAAAAAAAAAAAmAIAAGRycy9kb3du&#10;cmV2LnhtbFBLBQYAAAAABAAEAPUAAACGAwAAAAA=&#10;" path="m,l,451e" filled="f" strokeweight=".58pt">
                    <v:path arrowok="t" o:connecttype="custom" o:connectlocs="0,241;0,692" o:connectangles="0,0"/>
                  </v:shape>
                </v:group>
                <v:group id="Group 728" o:spid="_x0000_s1031" style="position:absolute;left:347;top:697;width:7047;height:2" coordorigin="347,697" coordsize="7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729" o:spid="_x0000_s1032" style="position:absolute;left:347;top:697;width:7047;height:2;visibility:visible;mso-wrap-style:square;v-text-anchor:top" coordsize="7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rFsMA&#10;AADcAAAADwAAAGRycy9kb3ducmV2LnhtbERPy2oCMRTdC/5DuEJ3NaOtpUyNIqLgY2OtCN1dJncm&#10;o5ObYRJ16tebRcHl4bzH09ZW4kqNLx0rGPQTEMSZ0yUXCg4/y9dPED4ga6wck4I/8jCddDtjTLW7&#10;8Tdd96EQMYR9igpMCHUqpc8MWfR9VxNHLneNxRBhU0jd4C2G20oOk+RDWiw5NhisaW4oO+8vVsHF&#10;7BbHzRJ/t/n7aXav2jqXm7VSL7129gUiUBue4n/3Sit4G8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1rFsMAAADcAAAADwAAAAAAAAAAAAAAAACYAgAAZHJzL2Rv&#10;d25yZXYueG1sUEsFBgAAAAAEAAQA9QAAAIgDAAAAAA==&#10;" path="m,l7046,e" filled="f" strokeweight=".58pt">
                    <v:path arrowok="t" o:connecttype="custom" o:connectlocs="0,0;7046,0" o:connectangles="0,0"/>
                  </v:shape>
                </v:group>
                <v:group id="Group 730" o:spid="_x0000_s1033" style="position:absolute;left:7388;top:241;width:2;height:452" coordorigin="7388,24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731" o:spid="_x0000_s1034" style="position:absolute;left:7388;top:24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ahMUA&#10;AADcAAAADwAAAGRycy9kb3ducmV2LnhtbESPQWvCQBSE70L/w/IKvYhuGrGU6BpCRbB40rbk+si+&#10;JqnZtyG7icm/dwuFHoeZ+YbZpqNpxECdqy0reF5GIIgLq2suFXx+HBavIJxH1thYJgUTOUh3D7Mt&#10;Jtre+EzDxZciQNglqKDyvk2kdEVFBt3StsTB+7adQR9kV0rd4S3ATSPjKHqRBmsOCxW29FZRcb30&#10;RoH/yuIfO+E+n67Z0dan+Xu+6pV6ehyzDQhPo/8P/7WPWsFqHcP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5qExQAAANwAAAAPAAAAAAAAAAAAAAAAAJgCAABkcnMv&#10;ZG93bnJldi54bWxQSwUGAAAAAAQABAD1AAAAigMAAAAA&#10;" path="m,l,451e" filled="f" strokeweight=".58pt">
                    <v:path arrowok="t" o:connecttype="custom" o:connectlocs="0,241;0,692" o:connectangles="0,0"/>
                  </v:shape>
                </v:group>
                <w10:wrap anchorx="page"/>
              </v:group>
            </w:pict>
          </mc:Fallback>
        </mc:AlternateContent>
      </w:r>
      <w:r w:rsidRPr="00C534F4">
        <w:rPr>
          <w:noProof/>
          <w:lang w:val="en-AU" w:eastAsia="en-AU"/>
        </w:rPr>
        <mc:AlternateContent>
          <mc:Choice Requires="wpg">
            <w:drawing>
              <wp:anchor distT="0" distB="0" distL="114300" distR="114300" simplePos="0" relativeHeight="251739136" behindDoc="1" locked="0" layoutInCell="1" allowOverlap="1" wp14:anchorId="122D6020" wp14:editId="71CD6578">
                <wp:simplePos x="0" y="0"/>
                <wp:positionH relativeFrom="page">
                  <wp:posOffset>4944110</wp:posOffset>
                </wp:positionH>
                <wp:positionV relativeFrom="paragraph">
                  <wp:posOffset>146685</wp:posOffset>
                </wp:positionV>
                <wp:extent cx="2378710" cy="300355"/>
                <wp:effectExtent l="10160" t="9525" r="1905" b="4445"/>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300355"/>
                          <a:chOff x="7786" y="231"/>
                          <a:chExt cx="3746" cy="473"/>
                        </a:xfrm>
                      </wpg:grpSpPr>
                      <wpg:grpSp>
                        <wpg:cNvPr id="336" name="Group 733"/>
                        <wpg:cNvGrpSpPr>
                          <a:grpSpLocks/>
                        </wpg:cNvGrpSpPr>
                        <wpg:grpSpPr bwMode="auto">
                          <a:xfrm>
                            <a:off x="7792" y="236"/>
                            <a:ext cx="3735" cy="2"/>
                            <a:chOff x="7792" y="236"/>
                            <a:chExt cx="3735" cy="2"/>
                          </a:xfrm>
                        </wpg:grpSpPr>
                        <wps:wsp>
                          <wps:cNvPr id="337" name="Freeform 734"/>
                          <wps:cNvSpPr>
                            <a:spLocks/>
                          </wps:cNvSpPr>
                          <wps:spPr bwMode="auto">
                            <a:xfrm>
                              <a:off x="7792" y="236"/>
                              <a:ext cx="3735" cy="2"/>
                            </a:xfrm>
                            <a:custGeom>
                              <a:avLst/>
                              <a:gdLst>
                                <a:gd name="T0" fmla="+- 0 7792 7792"/>
                                <a:gd name="T1" fmla="*/ T0 w 3735"/>
                                <a:gd name="T2" fmla="+- 0 11526 7792"/>
                                <a:gd name="T3" fmla="*/ T2 w 3735"/>
                              </a:gdLst>
                              <a:ahLst/>
                              <a:cxnLst>
                                <a:cxn ang="0">
                                  <a:pos x="T1" y="0"/>
                                </a:cxn>
                                <a:cxn ang="0">
                                  <a:pos x="T3" y="0"/>
                                </a:cxn>
                              </a:cxnLst>
                              <a:rect l="0" t="0" r="r" b="b"/>
                              <a:pathLst>
                                <a:path w="3735">
                                  <a:moveTo>
                                    <a:pt x="0" y="0"/>
                                  </a:moveTo>
                                  <a:lnTo>
                                    <a:pt x="3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735"/>
                        <wpg:cNvGrpSpPr>
                          <a:grpSpLocks/>
                        </wpg:cNvGrpSpPr>
                        <wpg:grpSpPr bwMode="auto">
                          <a:xfrm>
                            <a:off x="7796" y="241"/>
                            <a:ext cx="2" cy="452"/>
                            <a:chOff x="7796" y="241"/>
                            <a:chExt cx="2" cy="452"/>
                          </a:xfrm>
                        </wpg:grpSpPr>
                        <wps:wsp>
                          <wps:cNvPr id="339" name="Freeform 736"/>
                          <wps:cNvSpPr>
                            <a:spLocks/>
                          </wps:cNvSpPr>
                          <wps:spPr bwMode="auto">
                            <a:xfrm>
                              <a:off x="7796" y="241"/>
                              <a:ext cx="2" cy="452"/>
                            </a:xfrm>
                            <a:custGeom>
                              <a:avLst/>
                              <a:gdLst>
                                <a:gd name="T0" fmla="+- 0 241 241"/>
                                <a:gd name="T1" fmla="*/ 241 h 452"/>
                                <a:gd name="T2" fmla="+- 0 692 241"/>
                                <a:gd name="T3" fmla="*/ 69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737"/>
                        <wpg:cNvGrpSpPr>
                          <a:grpSpLocks/>
                        </wpg:cNvGrpSpPr>
                        <wpg:grpSpPr bwMode="auto">
                          <a:xfrm>
                            <a:off x="7792" y="697"/>
                            <a:ext cx="3735" cy="2"/>
                            <a:chOff x="7792" y="697"/>
                            <a:chExt cx="3735" cy="2"/>
                          </a:xfrm>
                        </wpg:grpSpPr>
                        <wps:wsp>
                          <wps:cNvPr id="341" name="Freeform 738"/>
                          <wps:cNvSpPr>
                            <a:spLocks/>
                          </wps:cNvSpPr>
                          <wps:spPr bwMode="auto">
                            <a:xfrm>
                              <a:off x="7792" y="697"/>
                              <a:ext cx="3735" cy="2"/>
                            </a:xfrm>
                            <a:custGeom>
                              <a:avLst/>
                              <a:gdLst>
                                <a:gd name="T0" fmla="+- 0 7792 7792"/>
                                <a:gd name="T1" fmla="*/ T0 w 3735"/>
                                <a:gd name="T2" fmla="+- 0 11526 7792"/>
                                <a:gd name="T3" fmla="*/ T2 w 3735"/>
                              </a:gdLst>
                              <a:ahLst/>
                              <a:cxnLst>
                                <a:cxn ang="0">
                                  <a:pos x="T1" y="0"/>
                                </a:cxn>
                                <a:cxn ang="0">
                                  <a:pos x="T3" y="0"/>
                                </a:cxn>
                              </a:cxnLst>
                              <a:rect l="0" t="0" r="r" b="b"/>
                              <a:pathLst>
                                <a:path w="3735">
                                  <a:moveTo>
                                    <a:pt x="0" y="0"/>
                                  </a:moveTo>
                                  <a:lnTo>
                                    <a:pt x="3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739"/>
                        <wpg:cNvGrpSpPr>
                          <a:grpSpLocks/>
                        </wpg:cNvGrpSpPr>
                        <wpg:grpSpPr bwMode="auto">
                          <a:xfrm>
                            <a:off x="11521" y="241"/>
                            <a:ext cx="2" cy="452"/>
                            <a:chOff x="11521" y="241"/>
                            <a:chExt cx="2" cy="452"/>
                          </a:xfrm>
                        </wpg:grpSpPr>
                        <wps:wsp>
                          <wps:cNvPr id="343" name="Freeform 740"/>
                          <wps:cNvSpPr>
                            <a:spLocks/>
                          </wps:cNvSpPr>
                          <wps:spPr bwMode="auto">
                            <a:xfrm>
                              <a:off x="11521" y="241"/>
                              <a:ext cx="2" cy="452"/>
                            </a:xfrm>
                            <a:custGeom>
                              <a:avLst/>
                              <a:gdLst>
                                <a:gd name="T0" fmla="+- 0 241 241"/>
                                <a:gd name="T1" fmla="*/ 241 h 452"/>
                                <a:gd name="T2" fmla="+- 0 692 241"/>
                                <a:gd name="T3" fmla="*/ 692 h 452"/>
                              </a:gdLst>
                              <a:ahLst/>
                              <a:cxnLst>
                                <a:cxn ang="0">
                                  <a:pos x="0" y="T1"/>
                                </a:cxn>
                                <a:cxn ang="0">
                                  <a:pos x="0" y="T3"/>
                                </a:cxn>
                              </a:cxnLst>
                              <a:rect l="0" t="0" r="r" b="b"/>
                              <a:pathLst>
                                <a:path h="452">
                                  <a:moveTo>
                                    <a:pt x="0" y="0"/>
                                  </a:moveTo>
                                  <a:lnTo>
                                    <a:pt x="0" y="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D6D09" id="Group 335" o:spid="_x0000_s1026" style="position:absolute;margin-left:389.3pt;margin-top:11.55pt;width:187.3pt;height:23.65pt;z-index:-251577344;mso-position-horizontal-relative:page" coordorigin="7786,231" coordsize="374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">
                <v:group id="Group 733" o:spid="_x0000_s1027" style="position:absolute;left:7792;top:236;width:3735;height:2" coordorigin="7792,236"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734" o:spid="_x0000_s1028" style="position:absolute;left:7792;top:236;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CKsUA&#10;AADcAAAADwAAAGRycy9kb3ducmV2LnhtbESPQWvCQBSE7wX/w/IEL6VuVNA2dRURhFAv1Xrw+Mg+&#10;s6HZtzG7mthf7xYEj8PMfMPMl52txJUaXzpWMBomIIhzp0suFBx+Nm/vIHxA1lg5JgU38rBc9F7m&#10;mGrX8o6u+1CICGGfogITQp1K6XNDFv3Q1cTRO7nGYoiyKaRusI1wW8lxkkylxZLjgsGa1oby3/3F&#10;KviYZcf1Fr/58HU02evZFu7v1Co16HerTxCBuvAMP9qZVjCZzO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cIqxQAAANwAAAAPAAAAAAAAAAAAAAAAAJgCAABkcnMv&#10;ZG93bnJldi54bWxQSwUGAAAAAAQABAD1AAAAigMAAAAA&#10;" path="m,l3734,e" filled="f" strokeweight=".58pt">
                    <v:path arrowok="t" o:connecttype="custom" o:connectlocs="0,0;3734,0" o:connectangles="0,0"/>
                  </v:shape>
                </v:group>
                <v:group id="Group 735" o:spid="_x0000_s1029" style="position:absolute;left:7796;top:241;width:2;height:452" coordorigin="7796,24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736" o:spid="_x0000_s1030" style="position:absolute;left:7796;top:24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tVcQA&#10;AADcAAAADwAAAGRycy9kb3ducmV2LnhtbESPQYvCMBSE78L+h/AWvIima0HWapSyIiie1BWvj+bZ&#10;VpuX0kRt/71ZWPA4zMw3zHzZmko8qHGlZQVfowgEcWZ1ybmC3+N6+A3CeWSNlWVS0JGD5eKjN8dE&#10;2yfv6XHwuQgQdgkqKLyvEyldVpBBN7I1cfAutjHog2xyqRt8Brip5DiKJtJgyWGhwJp+Cspuh7tR&#10;4E/p+Go7XJ27W7qx5W6wPcd3pfqfbToD4an17/B/e6MVxPEU/s6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7VXEAAAA3AAAAA8AAAAAAAAAAAAAAAAAmAIAAGRycy9k&#10;b3ducmV2LnhtbFBLBQYAAAAABAAEAPUAAACJAwAAAAA=&#10;" path="m,l,451e" filled="f" strokeweight=".58pt">
                    <v:path arrowok="t" o:connecttype="custom" o:connectlocs="0,241;0,692" o:connectangles="0,0"/>
                  </v:shape>
                </v:group>
                <v:group id="Group 737" o:spid="_x0000_s1031" style="position:absolute;left:7792;top:697;width:3735;height:2" coordorigin="7792,697" coordsize="37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738" o:spid="_x0000_s1032" style="position:absolute;left:7792;top:697;width:3735;height:2;visibility:visible;mso-wrap-style:square;v-text-anchor:top" coordsize="3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MuMYA&#10;AADcAAAADwAAAGRycy9kb3ducmV2LnhtbESPT2vCQBTE70K/w/IKvYhubMU/0VVEKIT20qoHj4/s&#10;MxvMvo3ZrUn76buC4HGYmd8wy3VnK3GlxpeOFYyGCQji3OmSCwWH/ftgBsIHZI2VY1LwSx7Wq6fe&#10;ElPtWv6m6y4UIkLYp6jAhFCnUvrckEU/dDVx9E6usRiibAqpG2wj3FbyNUkm0mLJccFgTVtD+Xn3&#10;YxXMp9lx+4lffPg4mqx/sYX7O7VKvTx3mwWIQF14hO/tTCt4G4/gdiY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MuMYAAADcAAAADwAAAAAAAAAAAAAAAACYAgAAZHJz&#10;L2Rvd25yZXYueG1sUEsFBgAAAAAEAAQA9QAAAIsDAAAAAA==&#10;" path="m,l3734,e" filled="f" strokeweight=".58pt">
                    <v:path arrowok="t" o:connecttype="custom" o:connectlocs="0,0;3734,0" o:connectangles="0,0"/>
                  </v:shape>
                </v:group>
                <v:group id="Group 739" o:spid="_x0000_s1033" style="position:absolute;left:11521;top:241;width:2;height:452" coordorigin="11521,241"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740" o:spid="_x0000_s1034" style="position:absolute;left:11521;top:241;width:2;height:45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pwsQA&#10;AADcAAAADwAAAGRycy9kb3ducmV2LnhtbESPQYvCMBSE78L+h/AWvIima2WRapSyIiie1BWvj+bZ&#10;VpuX0kRt/71ZWPA4zMw3zHzZmko8qHGlZQVfowgEcWZ1ybmC3+N6OAXhPLLGyjIp6MjBcvHRm2Oi&#10;7ZP39Dj4XAQIuwQVFN7XiZQuK8igG9maOHgX2xj0QTa51A0+A9xUchxF39JgyWGhwJp+Cspuh7tR&#10;4E/p+Go7XJ27W7qx5W6wPcd3pfqfbToD4an17/B/e6MVxJMY/s6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2qcLEAAAA3AAAAA8AAAAAAAAAAAAAAAAAmAIAAGRycy9k&#10;b3ducmV2LnhtbFBLBQYAAAAABAAEAPUAAACJAwAAAAA=&#10;" path="m,l,451e" filled="f" strokeweight=".58pt">
                    <v:path arrowok="t" o:connecttype="custom" o:connectlocs="0,241;0,692" o:connectangles="0,0"/>
                  </v:shape>
                </v:group>
                <w10:wrap anchorx="page"/>
              </v:group>
            </w:pict>
          </mc:Fallback>
        </mc:AlternateContent>
      </w:r>
      <w:r w:rsidRPr="00C534F4">
        <w:rPr>
          <w:w w:val="105"/>
        </w:rPr>
        <w:t>The court the</w:t>
      </w:r>
      <w:r w:rsidRPr="00C534F4">
        <w:rPr>
          <w:spacing w:val="1"/>
          <w:w w:val="105"/>
        </w:rPr>
        <w:t xml:space="preserve"> </w:t>
      </w:r>
      <w:r w:rsidRPr="00C534F4">
        <w:rPr>
          <w:w w:val="105"/>
        </w:rPr>
        <w:t>order was</w:t>
      </w:r>
      <w:r w:rsidRPr="00C534F4">
        <w:rPr>
          <w:spacing w:val="1"/>
          <w:w w:val="105"/>
        </w:rPr>
        <w:t xml:space="preserve"> </w:t>
      </w:r>
      <w:r w:rsidRPr="00C534F4">
        <w:rPr>
          <w:w w:val="105"/>
        </w:rPr>
        <w:t>changed</w:t>
      </w:r>
      <w:r w:rsidRPr="00C534F4">
        <w:rPr>
          <w:spacing w:val="1"/>
          <w:w w:val="105"/>
        </w:rPr>
        <w:t xml:space="preserve"> </w:t>
      </w:r>
      <w:r w:rsidRPr="00C534F4">
        <w:rPr>
          <w:w w:val="105"/>
        </w:rPr>
        <w:t>or cancelled</w:t>
      </w:r>
      <w:r w:rsidRPr="00C534F4">
        <w:rPr>
          <w:spacing w:val="1"/>
          <w:w w:val="105"/>
        </w:rPr>
        <w:t xml:space="preserve"> </w:t>
      </w:r>
      <w:r w:rsidRPr="00C534F4">
        <w:rPr>
          <w:w w:val="105"/>
        </w:rPr>
        <w:t>in</w:t>
      </w:r>
      <w:r w:rsidR="005C0636" w:rsidRPr="00C534F4">
        <w:rPr>
          <w:w w:val="105"/>
        </w:rPr>
        <w:tab/>
      </w:r>
      <w:r w:rsidRPr="00C534F4">
        <w:rPr>
          <w:w w:val="105"/>
        </w:rPr>
        <w:t>Date</w:t>
      </w:r>
      <w:r w:rsidRPr="00C534F4">
        <w:rPr>
          <w:spacing w:val="-5"/>
          <w:w w:val="105"/>
        </w:rPr>
        <w:t xml:space="preserve"> </w:t>
      </w:r>
      <w:r w:rsidRPr="00C534F4">
        <w:rPr>
          <w:w w:val="105"/>
        </w:rPr>
        <w:t>the</w:t>
      </w:r>
      <w:r w:rsidRPr="00C534F4">
        <w:rPr>
          <w:spacing w:val="-5"/>
          <w:w w:val="105"/>
        </w:rPr>
        <w:t xml:space="preserve"> </w:t>
      </w:r>
      <w:r w:rsidRPr="00C534F4">
        <w:rPr>
          <w:w w:val="105"/>
        </w:rPr>
        <w:t>order</w:t>
      </w:r>
      <w:r w:rsidRPr="00C534F4">
        <w:rPr>
          <w:spacing w:val="-6"/>
          <w:w w:val="105"/>
        </w:rPr>
        <w:t xml:space="preserve"> </w:t>
      </w:r>
      <w:r w:rsidRPr="00C534F4">
        <w:rPr>
          <w:w w:val="105"/>
        </w:rPr>
        <w:t>was</w:t>
      </w:r>
      <w:r w:rsidRPr="00C534F4">
        <w:rPr>
          <w:spacing w:val="-5"/>
          <w:w w:val="105"/>
        </w:rPr>
        <w:t xml:space="preserve"> </w:t>
      </w:r>
      <w:r w:rsidRPr="00C534F4">
        <w:rPr>
          <w:w w:val="105"/>
        </w:rPr>
        <w:t>changed/cancelled</w:t>
      </w:r>
    </w:p>
    <w:p w14:paraId="4B17AF77" w14:textId="77777777" w:rsidR="003B157C" w:rsidRPr="00C534F4" w:rsidRDefault="003B157C" w:rsidP="00AE052E">
      <w:pPr>
        <w:spacing w:line="200" w:lineRule="exact"/>
        <w:ind w:right="-1159"/>
        <w:rPr>
          <w:sz w:val="20"/>
          <w:szCs w:val="20"/>
        </w:rPr>
      </w:pPr>
    </w:p>
    <w:p w14:paraId="77DD4789" w14:textId="77777777" w:rsidR="0096675B" w:rsidRPr="00C534F4" w:rsidRDefault="0096675B" w:rsidP="0096675B">
      <w:pPr>
        <w:widowControl w:val="0"/>
        <w:tabs>
          <w:tab w:val="left" w:pos="440"/>
        </w:tabs>
        <w:spacing w:before="240"/>
        <w:ind w:right="-1159"/>
        <w:rPr>
          <w:b/>
          <w:bCs/>
        </w:rPr>
      </w:pPr>
    </w:p>
    <w:p w14:paraId="27A5C69D" w14:textId="19CE1224" w:rsidR="0096675B" w:rsidRPr="00C534F4" w:rsidRDefault="005C0636" w:rsidP="00AE052E">
      <w:pPr>
        <w:widowControl w:val="0"/>
        <w:numPr>
          <w:ilvl w:val="0"/>
          <w:numId w:val="2"/>
        </w:numPr>
        <w:tabs>
          <w:tab w:val="left" w:pos="440"/>
        </w:tabs>
        <w:spacing w:before="240"/>
        <w:ind w:left="0" w:right="-1159" w:firstLine="0"/>
        <w:rPr>
          <w:rFonts w:ascii="Arial"/>
          <w:b/>
          <w:sz w:val="24"/>
        </w:rPr>
        <w:sectPr w:rsidR="0096675B" w:rsidRPr="00C534F4" w:rsidSect="00AE790F">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440" w:left="426" w:header="708" w:footer="708" w:gutter="0"/>
          <w:cols w:space="708"/>
          <w:docGrid w:linePitch="360"/>
        </w:sectPr>
      </w:pPr>
      <w:r w:rsidRPr="00C534F4">
        <w:rPr>
          <w:rFonts w:ascii="Arial"/>
          <w:b/>
          <w:noProof/>
          <w:sz w:val="24"/>
          <w:lang w:eastAsia="en-AU"/>
        </w:rPr>
        <mc:AlternateContent>
          <mc:Choice Requires="wpg">
            <w:drawing>
              <wp:anchor distT="0" distB="0" distL="114300" distR="114300" simplePos="0" relativeHeight="251750400" behindDoc="1" locked="0" layoutInCell="1" allowOverlap="1" wp14:anchorId="6FBA8F1F" wp14:editId="3EE82CFA">
                <wp:simplePos x="0" y="0"/>
                <wp:positionH relativeFrom="page">
                  <wp:posOffset>2105025</wp:posOffset>
                </wp:positionH>
                <wp:positionV relativeFrom="paragraph">
                  <wp:posOffset>181121</wp:posOffset>
                </wp:positionV>
                <wp:extent cx="5269230" cy="45719"/>
                <wp:effectExtent l="0" t="0" r="26670" b="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9230" cy="45719"/>
                          <a:chOff x="3184" y="227"/>
                          <a:chExt cx="8434" cy="2"/>
                        </a:xfrm>
                      </wpg:grpSpPr>
                      <wps:wsp>
                        <wps:cNvPr id="334" name="Freeform 821"/>
                        <wps:cNvSpPr>
                          <a:spLocks/>
                        </wps:cNvSpPr>
                        <wps:spPr bwMode="auto">
                          <a:xfrm>
                            <a:off x="3184" y="227"/>
                            <a:ext cx="8434" cy="2"/>
                          </a:xfrm>
                          <a:custGeom>
                            <a:avLst/>
                            <a:gdLst>
                              <a:gd name="T0" fmla="+- 0 3184 3184"/>
                              <a:gd name="T1" fmla="*/ T0 w 8434"/>
                              <a:gd name="T2" fmla="+- 0 11617 3184"/>
                              <a:gd name="T3" fmla="*/ T2 w 8434"/>
                            </a:gdLst>
                            <a:ahLst/>
                            <a:cxnLst>
                              <a:cxn ang="0">
                                <a:pos x="T1" y="0"/>
                              </a:cxn>
                              <a:cxn ang="0">
                                <a:pos x="T3" y="0"/>
                              </a:cxn>
                            </a:cxnLst>
                            <a:rect l="0" t="0" r="r" b="b"/>
                            <a:pathLst>
                              <a:path w="8434">
                                <a:moveTo>
                                  <a:pt x="0" y="0"/>
                                </a:moveTo>
                                <a:lnTo>
                                  <a:pt x="8433"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062ED" id="Group 333" o:spid="_x0000_s1026" style="position:absolute;margin-left:165.75pt;margin-top:14.25pt;width:414.9pt;height:3.6pt;flip:y;z-index:-251566080;mso-position-horizontal-relative:page" coordorigin="3184,227" coordsize="8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">
                <v:shape id="Freeform 821" o:spid="_x0000_s1027" style="position:absolute;left:3184;top:227;width:8434;height:2;visibility:visible;mso-wrap-style:square;v-text-anchor:top" coordsize="8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" path="m,l8433,e" filled="f" strokeweight="1.92pt">
                  <v:path arrowok="t" o:connecttype="custom" o:connectlocs="0,0;8433,0" o:connectangles="0,0"/>
                </v:shape>
                <w10:wrap anchorx="page"/>
              </v:group>
            </w:pict>
          </mc:Fallback>
        </mc:AlternateContent>
      </w:r>
      <w:r w:rsidR="003B157C" w:rsidRPr="00C534F4">
        <w:rPr>
          <w:rFonts w:ascii="Arial"/>
          <w:b/>
          <w:sz w:val="24"/>
        </w:rPr>
        <w:t>Statutory Declaratio</w:t>
      </w:r>
      <w:r w:rsidR="0096675B" w:rsidRPr="00C534F4">
        <w:rPr>
          <w:rFonts w:ascii="Arial"/>
          <w:b/>
          <w:sz w:val="24"/>
        </w:rPr>
        <w:t>n</w:t>
      </w:r>
    </w:p>
    <w:p w14:paraId="5B151F5C" w14:textId="77777777" w:rsidR="00054CEC" w:rsidRPr="00C534F4" w:rsidRDefault="00054CEC" w:rsidP="00054CEC">
      <w:pPr>
        <w:ind w:right="418"/>
        <w:jc w:val="both"/>
        <w:rPr>
          <w:rFonts w:ascii="Arial" w:hAnsi="Arial" w:cs="Arial"/>
          <w:b/>
          <w:bCs/>
          <w:i/>
          <w:iCs/>
          <w:color w:val="0000FF"/>
          <w:sz w:val="20"/>
          <w:szCs w:val="20"/>
          <w:lang w:eastAsia="en-AU"/>
        </w:rPr>
      </w:pPr>
      <w:bookmarkStart w:id="0" w:name="_Hlk101537493"/>
      <w:bookmarkStart w:id="1" w:name="_Hlk109216754"/>
      <w:bookmarkStart w:id="2" w:name="_Hlk101537558"/>
    </w:p>
    <w:p w14:paraId="5CF825BD" w14:textId="3DEF2B80" w:rsidR="00054CEC" w:rsidRPr="00C534F4" w:rsidRDefault="00054CEC" w:rsidP="00054CEC">
      <w:pPr>
        <w:ind w:right="418"/>
        <w:jc w:val="both"/>
        <w:rPr>
          <w:rFonts w:ascii="Arial" w:hAnsi="Arial" w:cs="Arial"/>
          <w:b/>
          <w:bCs/>
          <w:i/>
          <w:iCs/>
          <w:color w:val="0000FF"/>
          <w:sz w:val="20"/>
          <w:szCs w:val="20"/>
          <w:lang w:eastAsia="en-AU"/>
        </w:rPr>
      </w:pPr>
      <w:r w:rsidRPr="00C534F4">
        <w:rPr>
          <w:rFonts w:ascii="Arial" w:hAnsi="Arial" w:cs="Arial"/>
          <w:b/>
          <w:bCs/>
          <w:i/>
          <w:iCs/>
          <w:color w:val="0000FF"/>
          <w:sz w:val="20"/>
          <w:szCs w:val="20"/>
          <w:lang w:eastAsia="en-AU"/>
        </w:rPr>
        <w:t>[If this statutory declaration is being declared in accordance with the Oaths Act 18</w:t>
      </w:r>
      <w:r w:rsidR="00831E17" w:rsidRPr="00C534F4">
        <w:rPr>
          <w:rFonts w:ascii="Arial" w:hAnsi="Arial" w:cs="Arial"/>
          <w:b/>
          <w:bCs/>
          <w:i/>
          <w:iCs/>
          <w:color w:val="0000FF"/>
          <w:sz w:val="20"/>
          <w:szCs w:val="20"/>
          <w:lang w:eastAsia="en-AU"/>
        </w:rPr>
        <w:t>67</w:t>
      </w:r>
      <w:r w:rsidRPr="00C534F4">
        <w:rPr>
          <w:rFonts w:ascii="Arial" w:hAnsi="Arial" w:cs="Arial"/>
          <w:b/>
          <w:bCs/>
          <w:i/>
          <w:iCs/>
          <w:color w:val="0000FF"/>
          <w:sz w:val="20"/>
          <w:szCs w:val="20"/>
          <w:lang w:eastAsia="en-AU"/>
        </w:rPr>
        <w:t xml:space="preserve"> requirements before a special witness (either remotely and/or using electronic signature/s) DO NOT USE the content below. INSTEAD use DV Form 01E Special Witness Statutory Declaration for DV forms] *delete these instructions </w:t>
      </w:r>
    </w:p>
    <w:p w14:paraId="751AAE3C" w14:textId="77777777" w:rsidR="00661940" w:rsidRPr="00C534F4" w:rsidRDefault="00661940" w:rsidP="0066194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rPr>
      </w:pPr>
    </w:p>
    <w:p w14:paraId="63EB11E0" w14:textId="054D8196" w:rsidR="00AB36EA" w:rsidRPr="00C534F4" w:rsidRDefault="00661940" w:rsidP="00E620A6">
      <w:pPr>
        <w:tabs>
          <w:tab w:val="left" w:pos="900"/>
          <w:tab w:val="left" w:pos="1080"/>
          <w:tab w:val="left" w:pos="2340"/>
          <w:tab w:val="left" w:pos="5580"/>
          <w:tab w:val="left" w:pos="6120"/>
          <w:tab w:val="left" w:pos="6840"/>
          <w:tab w:val="left" w:pos="7740"/>
          <w:tab w:val="left" w:pos="8100"/>
          <w:tab w:val="left" w:pos="8820"/>
        </w:tabs>
        <w:spacing w:before="20" w:after="30"/>
        <w:ind w:right="141"/>
        <w:rPr>
          <w:rFonts w:ascii="Arial" w:hAnsi="Arial" w:cs="Arial"/>
          <w:sz w:val="18"/>
          <w:szCs w:val="18"/>
        </w:rPr>
      </w:pPr>
      <w:r w:rsidRPr="00C534F4">
        <w:rPr>
          <w:rFonts w:ascii="Arial" w:hAnsi="Arial" w:cs="Arial"/>
          <w:sz w:val="18"/>
          <w:szCs w:val="18"/>
        </w:rPr>
        <w:t>The applicant, except if a member of the Queensland Police Service, must sign this application in the presence of a Justice of the Peace, Commissioner for Declarations, or a Solicitor</w:t>
      </w:r>
    </w:p>
    <w:p w14:paraId="299A3308" w14:textId="77777777" w:rsidR="00661940" w:rsidRPr="00C534F4" w:rsidRDefault="00661940" w:rsidP="00661940">
      <w:pPr>
        <w:tabs>
          <w:tab w:val="left" w:pos="900"/>
          <w:tab w:val="left" w:pos="1080"/>
          <w:tab w:val="left" w:pos="2340"/>
          <w:tab w:val="left" w:pos="5580"/>
          <w:tab w:val="left" w:pos="6120"/>
          <w:tab w:val="left" w:pos="6840"/>
          <w:tab w:val="left" w:pos="7740"/>
          <w:tab w:val="left" w:pos="8100"/>
          <w:tab w:val="left" w:pos="8820"/>
        </w:tabs>
        <w:spacing w:before="20" w:after="30"/>
        <w:ind w:right="170"/>
        <w:rPr>
          <w:rFonts w:ascii="Arial" w:hAnsi="Arial" w:cs="Arial"/>
          <w:color w:val="000000"/>
          <w:sz w:val="18"/>
          <w:szCs w:val="18"/>
        </w:rPr>
      </w:pPr>
      <w:r w:rsidRPr="00C534F4">
        <w:rPr>
          <w:noProof/>
          <w:lang w:eastAsia="en-AU"/>
        </w:rPr>
        <mc:AlternateContent>
          <mc:Choice Requires="wps">
            <w:drawing>
              <wp:anchor distT="0" distB="0" distL="114300" distR="114300" simplePos="0" relativeHeight="251773952" behindDoc="0" locked="0" layoutInCell="1" allowOverlap="1" wp14:anchorId="3598533C" wp14:editId="75D58712">
                <wp:simplePos x="0" y="0"/>
                <wp:positionH relativeFrom="column">
                  <wp:posOffset>238125</wp:posOffset>
                </wp:positionH>
                <wp:positionV relativeFrom="paragraph">
                  <wp:posOffset>30480</wp:posOffset>
                </wp:positionV>
                <wp:extent cx="3543300" cy="228600"/>
                <wp:effectExtent l="0" t="0" r="19050" b="19050"/>
                <wp:wrapNone/>
                <wp:docPr id="2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8678" id="Rectangle 112" o:spid="_x0000_s1026" style="position:absolute;margin-left:18.75pt;margin-top:2.4pt;width:279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p w14:paraId="2F9421E2" w14:textId="68592EC6" w:rsidR="004556A5" w:rsidRPr="00C534F4" w:rsidRDefault="00661940" w:rsidP="00E620A6">
      <w:pPr>
        <w:tabs>
          <w:tab w:val="left" w:pos="900"/>
          <w:tab w:val="left" w:pos="1080"/>
          <w:tab w:val="left" w:pos="2340"/>
          <w:tab w:val="left" w:pos="5580"/>
          <w:tab w:val="left" w:pos="6120"/>
          <w:tab w:val="left" w:pos="6840"/>
          <w:tab w:val="left" w:pos="7740"/>
          <w:tab w:val="left" w:pos="8100"/>
          <w:tab w:val="left" w:pos="8820"/>
        </w:tabs>
        <w:spacing w:before="20" w:after="30"/>
        <w:ind w:right="141"/>
        <w:jc w:val="both"/>
        <w:rPr>
          <w:rFonts w:ascii="Arial" w:hAnsi="Arial" w:cs="Arial"/>
          <w:color w:val="000000"/>
          <w:sz w:val="18"/>
          <w:szCs w:val="18"/>
        </w:rPr>
      </w:pPr>
      <w:bookmarkStart w:id="3" w:name="_Hlk101537393"/>
      <w:r w:rsidRPr="00C534F4">
        <w:rPr>
          <w:rFonts w:ascii="Arial" w:hAnsi="Arial" w:cs="Arial"/>
          <w:color w:val="000000"/>
          <w:sz w:val="18"/>
          <w:szCs w:val="18"/>
        </w:rPr>
        <w:t xml:space="preserve">I, </w:t>
      </w:r>
      <w:r w:rsidRPr="00C534F4">
        <w:rPr>
          <w:rFonts w:ascii="Arial" w:hAnsi="Arial" w:cs="Arial"/>
          <w:color w:val="000000"/>
          <w:sz w:val="18"/>
          <w:szCs w:val="18"/>
        </w:rPr>
        <w:tab/>
      </w:r>
      <w:r w:rsidRPr="00C534F4">
        <w:rPr>
          <w:rFonts w:ascii="Arial" w:hAnsi="Arial" w:cs="Arial"/>
          <w:color w:val="000000"/>
          <w:sz w:val="18"/>
          <w:szCs w:val="18"/>
        </w:rPr>
        <w:tab/>
        <w:t xml:space="preserve"> </w:t>
      </w:r>
      <w:r w:rsidRPr="00C534F4">
        <w:rPr>
          <w:rFonts w:ascii="Arial" w:hAnsi="Arial" w:cs="Arial"/>
          <w:color w:val="000000"/>
          <w:sz w:val="18"/>
          <w:szCs w:val="18"/>
        </w:rPr>
        <w:tab/>
      </w:r>
      <w:r w:rsidRPr="00C534F4">
        <w:rPr>
          <w:rFonts w:ascii="Arial" w:hAnsi="Arial" w:cs="Arial"/>
          <w:color w:val="000000"/>
          <w:sz w:val="18"/>
          <w:szCs w:val="18"/>
        </w:rPr>
        <w:tab/>
      </w:r>
      <w:r w:rsidRPr="00C534F4">
        <w:rPr>
          <w:rFonts w:ascii="Arial" w:hAnsi="Arial" w:cs="Arial"/>
          <w:color w:val="000000"/>
          <w:sz w:val="18"/>
          <w:szCs w:val="18"/>
        </w:rPr>
        <w:tab/>
        <w:t xml:space="preserve"> </w:t>
      </w:r>
      <w:r w:rsidR="004556A5" w:rsidRPr="00C534F4">
        <w:rPr>
          <w:rFonts w:ascii="Arial" w:hAnsi="Arial" w:cs="Arial"/>
          <w:color w:val="000000"/>
          <w:sz w:val="18"/>
          <w:szCs w:val="18"/>
        </w:rPr>
        <w:t xml:space="preserve">the applicant, do solemnly and sincerely </w:t>
      </w:r>
      <w:r w:rsidR="004556A5" w:rsidRPr="00C534F4">
        <w:rPr>
          <w:rFonts w:ascii="Arial" w:hAnsi="Arial" w:cs="Arial"/>
          <w:sz w:val="18"/>
          <w:szCs w:val="18"/>
          <w:lang w:val="en"/>
        </w:rPr>
        <w:t>declare that the contents of this application</w:t>
      </w:r>
      <w:r w:rsidR="008C68C1" w:rsidRPr="00C534F4">
        <w:rPr>
          <w:rFonts w:ascii="Arial" w:hAnsi="Arial" w:cs="Arial"/>
          <w:sz w:val="18"/>
          <w:szCs w:val="18"/>
          <w:lang w:val="en"/>
        </w:rPr>
        <w:t xml:space="preserve"> are </w:t>
      </w:r>
      <w:proofErr w:type="gramStart"/>
      <w:r w:rsidR="008C68C1" w:rsidRPr="00C534F4">
        <w:rPr>
          <w:rFonts w:ascii="Arial" w:hAnsi="Arial" w:cs="Arial"/>
          <w:sz w:val="18"/>
          <w:szCs w:val="18"/>
          <w:lang w:val="en"/>
        </w:rPr>
        <w:t>true</w:t>
      </w:r>
      <w:proofErr w:type="gramEnd"/>
      <w:r w:rsidR="008C68C1" w:rsidRPr="00C534F4">
        <w:rPr>
          <w:rFonts w:ascii="Arial" w:hAnsi="Arial" w:cs="Arial"/>
          <w:sz w:val="18"/>
          <w:szCs w:val="18"/>
          <w:lang w:val="en"/>
        </w:rPr>
        <w:t xml:space="preserve"> and I make this solemn declaration conscientiously believing the same to be true and by virtue of the provisions of the </w:t>
      </w:r>
      <w:r w:rsidR="008C68C1" w:rsidRPr="00C534F4">
        <w:rPr>
          <w:rFonts w:ascii="Arial" w:hAnsi="Arial" w:cs="Arial"/>
          <w:i/>
          <w:iCs/>
          <w:sz w:val="18"/>
          <w:szCs w:val="18"/>
          <w:lang w:val="en"/>
        </w:rPr>
        <w:t>Oaths Act 1867</w:t>
      </w:r>
      <w:r w:rsidR="008C68C1" w:rsidRPr="00C534F4">
        <w:rPr>
          <w:rFonts w:ascii="Arial" w:hAnsi="Arial" w:cs="Arial"/>
          <w:sz w:val="18"/>
          <w:szCs w:val="18"/>
          <w:lang w:val="en"/>
        </w:rPr>
        <w:t>.</w:t>
      </w:r>
      <w:r w:rsidR="004556A5" w:rsidRPr="00C534F4">
        <w:rPr>
          <w:rFonts w:ascii="Arial" w:hAnsi="Arial" w:cs="Arial"/>
          <w:sz w:val="18"/>
          <w:szCs w:val="18"/>
          <w:lang w:val="en"/>
        </w:rPr>
        <w:t xml:space="preserve"> </w:t>
      </w:r>
    </w:p>
    <w:p w14:paraId="41C4AA4D" w14:textId="77777777" w:rsidR="004556A5" w:rsidRPr="00C534F4" w:rsidRDefault="004556A5" w:rsidP="005C418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lang w:val="en"/>
        </w:rPr>
      </w:pPr>
      <w:r w:rsidRPr="00C534F4">
        <w:rPr>
          <w:rFonts w:ascii="Arial" w:hAnsi="Arial" w:cs="Arial"/>
          <w:sz w:val="18"/>
          <w:szCs w:val="18"/>
          <w:lang w:val="en"/>
        </w:rPr>
        <w:t>I understand that a person who provides a false matter in a declaration commits an offence.</w:t>
      </w:r>
    </w:p>
    <w:p w14:paraId="2CE70C13" w14:textId="5BEE9060" w:rsidR="00AB36EA" w:rsidRPr="00C534F4" w:rsidRDefault="00AB36EA" w:rsidP="004556A5">
      <w:pPr>
        <w:tabs>
          <w:tab w:val="left" w:pos="900"/>
          <w:tab w:val="left" w:pos="1080"/>
          <w:tab w:val="left" w:pos="2340"/>
          <w:tab w:val="left" w:pos="5580"/>
          <w:tab w:val="left" w:pos="6120"/>
          <w:tab w:val="left" w:pos="6840"/>
          <w:tab w:val="left" w:pos="7740"/>
          <w:tab w:val="left" w:pos="8100"/>
          <w:tab w:val="left" w:pos="8820"/>
        </w:tabs>
        <w:spacing w:before="20" w:after="30"/>
        <w:ind w:right="170"/>
        <w:rPr>
          <w:rFonts w:ascii="Arial" w:hAnsi="Arial" w:cs="Arial"/>
          <w:b/>
          <w:bCs/>
          <w:sz w:val="18"/>
          <w:szCs w:val="18"/>
          <w:lang w:val="en"/>
        </w:rPr>
      </w:pPr>
      <w:bookmarkStart w:id="4" w:name="_Hlk101954167"/>
    </w:p>
    <w:tbl>
      <w:tblPr>
        <w:tblStyle w:val="TableGrid"/>
        <w:tblW w:w="107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419"/>
        <w:gridCol w:w="2378"/>
        <w:gridCol w:w="410"/>
        <w:gridCol w:w="7"/>
        <w:gridCol w:w="1789"/>
        <w:gridCol w:w="7"/>
        <w:gridCol w:w="11"/>
      </w:tblGrid>
      <w:tr w:rsidR="00661940" w:rsidRPr="00C534F4" w14:paraId="1E0D7C55" w14:textId="77777777" w:rsidTr="00A66B58">
        <w:trPr>
          <w:trHeight w:val="286"/>
        </w:trPr>
        <w:tc>
          <w:tcPr>
            <w:tcW w:w="1901" w:type="dxa"/>
            <w:tcBorders>
              <w:right w:val="single" w:sz="4" w:space="0" w:color="auto"/>
            </w:tcBorders>
            <w:vAlign w:val="center"/>
          </w:tcPr>
          <w:bookmarkEnd w:id="4"/>
          <w:p w14:paraId="0B8DC53F" w14:textId="77777777" w:rsidR="00661940" w:rsidRPr="00C534F4" w:rsidRDefault="00661940" w:rsidP="00661940">
            <w:pPr>
              <w:spacing w:before="120" w:after="120"/>
              <w:ind w:left="170"/>
            </w:pPr>
            <w:r w:rsidRPr="00C534F4">
              <w:rPr>
                <w:rFonts w:ascii="Arial" w:hAnsi="Arial" w:cs="Arial"/>
                <w:color w:val="000000"/>
                <w:sz w:val="18"/>
                <w:szCs w:val="18"/>
              </w:rPr>
              <w:t>Declared by</w:t>
            </w:r>
          </w:p>
        </w:tc>
        <w:tc>
          <w:tcPr>
            <w:tcW w:w="3802" w:type="dxa"/>
            <w:gridSpan w:val="2"/>
            <w:tcBorders>
              <w:top w:val="single" w:sz="4" w:space="0" w:color="auto"/>
              <w:left w:val="single" w:sz="4" w:space="0" w:color="auto"/>
              <w:bottom w:val="single" w:sz="4" w:space="0" w:color="auto"/>
              <w:right w:val="single" w:sz="4" w:space="0" w:color="auto"/>
            </w:tcBorders>
            <w:vAlign w:val="center"/>
          </w:tcPr>
          <w:p w14:paraId="58D4B92F" w14:textId="77777777" w:rsidR="00661940" w:rsidRPr="00C534F4" w:rsidRDefault="00661940" w:rsidP="00A66B58">
            <w:pPr>
              <w:spacing w:before="120" w:after="120"/>
            </w:pPr>
          </w:p>
        </w:tc>
        <w:tc>
          <w:tcPr>
            <w:tcW w:w="425" w:type="dxa"/>
            <w:gridSpan w:val="2"/>
            <w:tcBorders>
              <w:left w:val="single" w:sz="4" w:space="0" w:color="auto"/>
              <w:right w:val="single" w:sz="4" w:space="0" w:color="auto"/>
            </w:tcBorders>
            <w:vAlign w:val="center"/>
          </w:tcPr>
          <w:p w14:paraId="73D11BDC" w14:textId="77777777" w:rsidR="00661940" w:rsidRPr="00C534F4" w:rsidRDefault="00661940" w:rsidP="00A66B58">
            <w:pPr>
              <w:spacing w:before="120" w:after="120"/>
            </w:pPr>
            <w:r w:rsidRPr="00C534F4">
              <w:rPr>
                <w:rFonts w:ascii="Arial" w:hAnsi="Arial" w:cs="Arial"/>
                <w:color w:val="000000"/>
                <w:sz w:val="18"/>
                <w:szCs w:val="18"/>
              </w:rPr>
              <w:t>at</w:t>
            </w:r>
          </w:p>
        </w:tc>
        <w:tc>
          <w:tcPr>
            <w:tcW w:w="2378" w:type="dxa"/>
            <w:tcBorders>
              <w:top w:val="single" w:sz="4" w:space="0" w:color="auto"/>
              <w:left w:val="single" w:sz="4" w:space="0" w:color="auto"/>
              <w:bottom w:val="single" w:sz="4" w:space="0" w:color="auto"/>
              <w:right w:val="single" w:sz="4" w:space="0" w:color="auto"/>
            </w:tcBorders>
            <w:vAlign w:val="center"/>
          </w:tcPr>
          <w:p w14:paraId="3826B451" w14:textId="77777777" w:rsidR="00661940" w:rsidRPr="00C534F4" w:rsidRDefault="00661940" w:rsidP="00A66B58">
            <w:pPr>
              <w:spacing w:before="120" w:after="120"/>
              <w:jc w:val="center"/>
              <w:rPr>
                <w:rFonts w:ascii="Arial" w:hAnsi="Arial" w:cs="Arial"/>
                <w:color w:val="000000"/>
                <w:sz w:val="18"/>
                <w:szCs w:val="18"/>
              </w:rPr>
            </w:pPr>
            <w:r w:rsidRPr="00C534F4">
              <w:rPr>
                <w:rFonts w:ascii="Arial" w:hAnsi="Arial" w:cs="Arial"/>
                <w:color w:val="000000"/>
                <w:sz w:val="18"/>
                <w:szCs w:val="18"/>
              </w:rPr>
              <w:t>QUEENSLAND</w:t>
            </w:r>
          </w:p>
        </w:tc>
        <w:tc>
          <w:tcPr>
            <w:tcW w:w="417" w:type="dxa"/>
            <w:gridSpan w:val="2"/>
            <w:tcBorders>
              <w:left w:val="single" w:sz="4" w:space="0" w:color="auto"/>
              <w:right w:val="single" w:sz="4" w:space="0" w:color="auto"/>
            </w:tcBorders>
            <w:vAlign w:val="center"/>
          </w:tcPr>
          <w:p w14:paraId="3FE068C2" w14:textId="77777777" w:rsidR="00661940" w:rsidRPr="00C534F4" w:rsidRDefault="00661940" w:rsidP="00A66B58">
            <w:pPr>
              <w:spacing w:before="120" w:after="120"/>
            </w:pPr>
            <w:r w:rsidRPr="00C534F4">
              <w:rPr>
                <w:rFonts w:ascii="Arial" w:hAnsi="Arial" w:cs="Arial"/>
                <w:color w:val="000000"/>
                <w:sz w:val="18"/>
                <w:szCs w:val="18"/>
              </w:rPr>
              <w:t>on</w:t>
            </w: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1F1FB272" w14:textId="77777777" w:rsidR="00661940" w:rsidRPr="00C534F4" w:rsidRDefault="00661940" w:rsidP="00A66B58">
            <w:pPr>
              <w:spacing w:before="120" w:after="120"/>
            </w:pPr>
            <w:r w:rsidRPr="00C534F4">
              <w:rPr>
                <w:rFonts w:ascii="Arial" w:hAnsi="Arial" w:cs="Arial"/>
                <w:color w:val="000000"/>
                <w:sz w:val="18"/>
                <w:szCs w:val="18"/>
              </w:rPr>
              <w:t xml:space="preserve">        /          /20</w:t>
            </w:r>
          </w:p>
        </w:tc>
      </w:tr>
      <w:tr w:rsidR="00661940" w:rsidRPr="00C534F4" w14:paraId="0432D756" w14:textId="77777777" w:rsidTr="005C4180">
        <w:tc>
          <w:tcPr>
            <w:tcW w:w="1901" w:type="dxa"/>
            <w:vAlign w:val="center"/>
          </w:tcPr>
          <w:p w14:paraId="06679635" w14:textId="77777777" w:rsidR="00661940" w:rsidRPr="00C534F4" w:rsidRDefault="00661940" w:rsidP="00A66B58"/>
        </w:tc>
        <w:tc>
          <w:tcPr>
            <w:tcW w:w="3808" w:type="dxa"/>
            <w:gridSpan w:val="3"/>
            <w:vAlign w:val="center"/>
          </w:tcPr>
          <w:p w14:paraId="4EFA341D" w14:textId="77777777" w:rsidR="00661940" w:rsidRPr="00C534F4" w:rsidRDefault="00661940" w:rsidP="00A66B58">
            <w:r w:rsidRPr="00C534F4">
              <w:rPr>
                <w:rFonts w:ascii="Arial" w:hAnsi="Arial" w:cs="Arial"/>
                <w:color w:val="000000"/>
                <w:sz w:val="18"/>
                <w:szCs w:val="18"/>
              </w:rPr>
              <w:t xml:space="preserve">[insert full name of declarant] </w:t>
            </w:r>
          </w:p>
        </w:tc>
        <w:tc>
          <w:tcPr>
            <w:tcW w:w="5021" w:type="dxa"/>
            <w:gridSpan w:val="7"/>
            <w:vAlign w:val="center"/>
          </w:tcPr>
          <w:p w14:paraId="6FAE1399" w14:textId="77777777" w:rsidR="00661940" w:rsidRPr="00C534F4" w:rsidRDefault="00661940" w:rsidP="00A66B58"/>
        </w:tc>
      </w:tr>
      <w:tr w:rsidR="00661940" w:rsidRPr="00C534F4" w14:paraId="730AAC01" w14:textId="77777777" w:rsidTr="005C4180">
        <w:trPr>
          <w:trHeight w:val="514"/>
        </w:trPr>
        <w:tc>
          <w:tcPr>
            <w:tcW w:w="5709" w:type="dxa"/>
            <w:gridSpan w:val="4"/>
            <w:tcBorders>
              <w:right w:val="single" w:sz="4" w:space="0" w:color="auto"/>
            </w:tcBorders>
            <w:vAlign w:val="center"/>
          </w:tcPr>
          <w:p w14:paraId="099EE3C4" w14:textId="47E70C49" w:rsidR="00661940" w:rsidRPr="00C534F4" w:rsidRDefault="00661940" w:rsidP="00A66B58">
            <w:pPr>
              <w:jc w:val="right"/>
              <w:rPr>
                <w:rFonts w:ascii="Arial" w:hAnsi="Arial" w:cs="Arial"/>
                <w:color w:val="000000"/>
                <w:sz w:val="18"/>
                <w:szCs w:val="18"/>
              </w:rPr>
            </w:pPr>
            <w:r w:rsidRPr="00C534F4">
              <w:rPr>
                <w:rFonts w:ascii="Arial" w:hAnsi="Arial" w:cs="Arial"/>
                <w:color w:val="000000"/>
                <w:sz w:val="18"/>
                <w:szCs w:val="18"/>
              </w:rPr>
              <w:t xml:space="preserve">Signature of declarant </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2F949AFD" w14:textId="77777777" w:rsidR="00661940" w:rsidRPr="00C534F4" w:rsidRDefault="00661940" w:rsidP="00A66B58">
            <w:pPr>
              <w:spacing w:before="120" w:after="120"/>
              <w:rPr>
                <w:rFonts w:ascii="Arial" w:hAnsi="Arial" w:cs="Arial"/>
                <w:bCs/>
                <w:i/>
                <w:iCs/>
                <w:sz w:val="18"/>
                <w:szCs w:val="18"/>
                <w:lang w:val="en"/>
              </w:rPr>
            </w:pPr>
            <w:r w:rsidRPr="00C534F4">
              <w:rPr>
                <w:rFonts w:ascii="Arial" w:hAnsi="Arial" w:cs="Arial"/>
                <w:bCs/>
                <w:i/>
                <w:iCs/>
                <w:sz w:val="22"/>
                <w:szCs w:val="22"/>
                <w:lang w:val="en"/>
              </w:rPr>
              <w:sym w:font="Wingdings" w:char="F0FB"/>
            </w:r>
          </w:p>
        </w:tc>
      </w:tr>
      <w:tr w:rsidR="00661940" w:rsidRPr="00C534F4" w14:paraId="6BEA3AD6" w14:textId="77777777" w:rsidTr="005C4180">
        <w:trPr>
          <w:trHeight w:val="139"/>
        </w:trPr>
        <w:tc>
          <w:tcPr>
            <w:tcW w:w="10730" w:type="dxa"/>
            <w:gridSpan w:val="11"/>
            <w:vAlign w:val="center"/>
          </w:tcPr>
          <w:p w14:paraId="7B75A93B" w14:textId="77777777" w:rsidR="00661940" w:rsidRPr="00C534F4" w:rsidRDefault="00661940" w:rsidP="00A66B58">
            <w:pPr>
              <w:rPr>
                <w:rFonts w:ascii="Arial" w:hAnsi="Arial" w:cs="Arial"/>
                <w:bCs/>
                <w:i/>
                <w:iCs/>
                <w:sz w:val="18"/>
                <w:szCs w:val="18"/>
                <w:lang w:val="en"/>
              </w:rPr>
            </w:pPr>
          </w:p>
        </w:tc>
      </w:tr>
      <w:tr w:rsidR="00661940" w:rsidRPr="00C534F4" w14:paraId="236040AF" w14:textId="77777777" w:rsidTr="00A66B58">
        <w:trPr>
          <w:gridAfter w:val="1"/>
          <w:wAfter w:w="11" w:type="dxa"/>
        </w:trPr>
        <w:tc>
          <w:tcPr>
            <w:tcW w:w="1901" w:type="dxa"/>
            <w:tcBorders>
              <w:right w:val="single" w:sz="4" w:space="0" w:color="auto"/>
            </w:tcBorders>
            <w:vAlign w:val="center"/>
          </w:tcPr>
          <w:p w14:paraId="13E00E12" w14:textId="77777777" w:rsidR="00661940" w:rsidRPr="00C534F4" w:rsidRDefault="00661940" w:rsidP="00661940">
            <w:pPr>
              <w:spacing w:before="120" w:after="120"/>
              <w:ind w:left="170"/>
            </w:pPr>
            <w:r w:rsidRPr="00C534F4">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1588726D" w14:textId="77777777" w:rsidR="00661940" w:rsidRPr="00C534F4" w:rsidRDefault="00661940" w:rsidP="00A66B58">
            <w:pPr>
              <w:spacing w:before="120" w:after="120"/>
              <w:rPr>
                <w:rFonts w:ascii="Arial" w:hAnsi="Arial" w:cs="Arial"/>
                <w:bCs/>
                <w:sz w:val="18"/>
                <w:szCs w:val="18"/>
                <w:lang w:val="en"/>
              </w:rPr>
            </w:pPr>
          </w:p>
        </w:tc>
        <w:tc>
          <w:tcPr>
            <w:tcW w:w="403" w:type="dxa"/>
            <w:tcBorders>
              <w:left w:val="single" w:sz="4" w:space="0" w:color="auto"/>
              <w:right w:val="single" w:sz="4" w:space="0" w:color="auto"/>
            </w:tcBorders>
            <w:vAlign w:val="center"/>
          </w:tcPr>
          <w:p w14:paraId="2E9A87AE" w14:textId="77777777" w:rsidR="00661940" w:rsidRPr="00C534F4" w:rsidRDefault="00661940" w:rsidP="00A66B58">
            <w:pPr>
              <w:spacing w:before="120" w:after="120"/>
            </w:pP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7953EE02" w14:textId="77777777" w:rsidR="00661940" w:rsidRPr="00C534F4" w:rsidRDefault="00661940" w:rsidP="00A66B58">
            <w:pPr>
              <w:spacing w:before="120" w:after="120"/>
            </w:pPr>
          </w:p>
        </w:tc>
        <w:tc>
          <w:tcPr>
            <w:tcW w:w="417" w:type="dxa"/>
            <w:gridSpan w:val="2"/>
            <w:tcBorders>
              <w:left w:val="single" w:sz="4" w:space="0" w:color="auto"/>
              <w:right w:val="single" w:sz="4" w:space="0" w:color="auto"/>
            </w:tcBorders>
            <w:vAlign w:val="center"/>
          </w:tcPr>
          <w:p w14:paraId="23DEADBA" w14:textId="77777777" w:rsidR="00661940" w:rsidRPr="00C534F4" w:rsidRDefault="00661940" w:rsidP="00A66B58">
            <w:pPr>
              <w:spacing w:before="120" w:after="120"/>
            </w:pPr>
            <w:r w:rsidRPr="00C534F4">
              <w:rPr>
                <w:rFonts w:ascii="Arial" w:hAnsi="Arial" w:cs="Arial"/>
                <w:color w:val="000000"/>
                <w:sz w:val="18"/>
                <w:szCs w:val="18"/>
              </w:rPr>
              <w:t>on</w:t>
            </w:r>
          </w:p>
        </w:tc>
        <w:tc>
          <w:tcPr>
            <w:tcW w:w="1796" w:type="dxa"/>
            <w:gridSpan w:val="2"/>
            <w:tcBorders>
              <w:top w:val="single" w:sz="4" w:space="0" w:color="auto"/>
              <w:left w:val="single" w:sz="4" w:space="0" w:color="auto"/>
              <w:right w:val="single" w:sz="4" w:space="0" w:color="auto"/>
            </w:tcBorders>
            <w:shd w:val="clear" w:color="auto" w:fill="auto"/>
            <w:vAlign w:val="center"/>
          </w:tcPr>
          <w:p w14:paraId="30BB7ABC" w14:textId="77777777" w:rsidR="00661940" w:rsidRPr="00C534F4" w:rsidRDefault="00661940" w:rsidP="00A66B58">
            <w:pPr>
              <w:spacing w:before="120" w:after="120"/>
              <w:rPr>
                <w:rFonts w:ascii="Arial" w:hAnsi="Arial" w:cs="Arial"/>
                <w:bCs/>
                <w:i/>
                <w:iCs/>
                <w:sz w:val="18"/>
                <w:szCs w:val="18"/>
                <w:lang w:val="en"/>
              </w:rPr>
            </w:pPr>
            <w:r w:rsidRPr="00C534F4">
              <w:rPr>
                <w:rFonts w:ascii="Arial" w:hAnsi="Arial" w:cs="Arial"/>
                <w:color w:val="000000"/>
                <w:sz w:val="18"/>
                <w:szCs w:val="18"/>
              </w:rPr>
              <w:t xml:space="preserve">        /          /20</w:t>
            </w:r>
          </w:p>
        </w:tc>
      </w:tr>
      <w:tr w:rsidR="00661940" w:rsidRPr="00C534F4" w14:paraId="19A82352" w14:textId="77777777" w:rsidTr="005C4180">
        <w:trPr>
          <w:gridAfter w:val="2"/>
          <w:wAfter w:w="18" w:type="dxa"/>
        </w:trPr>
        <w:tc>
          <w:tcPr>
            <w:tcW w:w="1901" w:type="dxa"/>
            <w:vAlign w:val="center"/>
          </w:tcPr>
          <w:p w14:paraId="3E9E50DE" w14:textId="77777777" w:rsidR="00661940" w:rsidRPr="00C534F4" w:rsidRDefault="00661940" w:rsidP="00A66B58"/>
        </w:tc>
        <w:tc>
          <w:tcPr>
            <w:tcW w:w="3808" w:type="dxa"/>
            <w:gridSpan w:val="3"/>
            <w:vAlign w:val="center"/>
          </w:tcPr>
          <w:p w14:paraId="5A911F93" w14:textId="77777777" w:rsidR="00661940" w:rsidRPr="00C534F4" w:rsidRDefault="00661940" w:rsidP="00A66B58">
            <w:r w:rsidRPr="00C534F4">
              <w:rPr>
                <w:rFonts w:ascii="Arial" w:hAnsi="Arial" w:cs="Arial"/>
                <w:color w:val="000000"/>
                <w:sz w:val="18"/>
                <w:szCs w:val="18"/>
              </w:rPr>
              <w:t>[insert full name of witness]</w:t>
            </w:r>
          </w:p>
        </w:tc>
        <w:tc>
          <w:tcPr>
            <w:tcW w:w="2797" w:type="dxa"/>
            <w:gridSpan w:val="2"/>
            <w:tcBorders>
              <w:top w:val="single" w:sz="4" w:space="0" w:color="auto"/>
            </w:tcBorders>
            <w:vAlign w:val="center"/>
          </w:tcPr>
          <w:p w14:paraId="0C753CD2" w14:textId="77777777" w:rsidR="00661940" w:rsidRPr="00C534F4" w:rsidRDefault="00661940" w:rsidP="00A66B58">
            <w:r w:rsidRPr="00C534F4">
              <w:rPr>
                <w:rFonts w:ascii="Arial" w:hAnsi="Arial" w:cs="Arial"/>
                <w:sz w:val="18"/>
                <w:szCs w:val="18"/>
              </w:rPr>
              <w:t>[insert type of witness]</w:t>
            </w:r>
            <w:r w:rsidRPr="00C534F4">
              <w:rPr>
                <w:rStyle w:val="EndnoteReference"/>
                <w:rFonts w:ascii="Arial" w:hAnsi="Arial" w:cs="Arial"/>
                <w:sz w:val="18"/>
                <w:szCs w:val="18"/>
              </w:rPr>
              <w:endnoteReference w:id="1"/>
            </w:r>
          </w:p>
        </w:tc>
        <w:tc>
          <w:tcPr>
            <w:tcW w:w="410" w:type="dxa"/>
            <w:vAlign w:val="center"/>
          </w:tcPr>
          <w:p w14:paraId="08AB05C8" w14:textId="77777777" w:rsidR="00661940" w:rsidRPr="00C534F4" w:rsidRDefault="00661940" w:rsidP="00A66B58"/>
        </w:tc>
        <w:tc>
          <w:tcPr>
            <w:tcW w:w="1796" w:type="dxa"/>
            <w:gridSpan w:val="2"/>
            <w:tcBorders>
              <w:top w:val="single" w:sz="4" w:space="0" w:color="auto"/>
            </w:tcBorders>
            <w:vAlign w:val="center"/>
          </w:tcPr>
          <w:p w14:paraId="240973B1" w14:textId="77777777" w:rsidR="00661940" w:rsidRPr="00C534F4" w:rsidRDefault="00661940" w:rsidP="00A66B58">
            <w:pPr>
              <w:rPr>
                <w:rFonts w:ascii="Arial" w:hAnsi="Arial" w:cs="Arial"/>
                <w:bCs/>
                <w:i/>
                <w:iCs/>
                <w:sz w:val="18"/>
                <w:szCs w:val="18"/>
                <w:lang w:val="en"/>
              </w:rPr>
            </w:pPr>
          </w:p>
        </w:tc>
      </w:tr>
      <w:tr w:rsidR="00AB36EA" w:rsidRPr="00C534F4" w14:paraId="39740B75" w14:textId="77777777" w:rsidTr="005C4180">
        <w:trPr>
          <w:gridAfter w:val="2"/>
          <w:wAfter w:w="18" w:type="dxa"/>
        </w:trPr>
        <w:tc>
          <w:tcPr>
            <w:tcW w:w="1901" w:type="dxa"/>
            <w:vAlign w:val="center"/>
          </w:tcPr>
          <w:p w14:paraId="1825F275" w14:textId="77777777" w:rsidR="00AB36EA" w:rsidRPr="00C534F4" w:rsidRDefault="00AB36EA" w:rsidP="00A66B58"/>
        </w:tc>
        <w:tc>
          <w:tcPr>
            <w:tcW w:w="3808" w:type="dxa"/>
            <w:gridSpan w:val="3"/>
            <w:vAlign w:val="center"/>
          </w:tcPr>
          <w:p w14:paraId="02D32ED3" w14:textId="77777777" w:rsidR="00AB36EA" w:rsidRPr="00C534F4" w:rsidRDefault="00AB36EA" w:rsidP="00A66B58">
            <w:pPr>
              <w:rPr>
                <w:rFonts w:ascii="Arial" w:hAnsi="Arial" w:cs="Arial"/>
                <w:color w:val="000000"/>
                <w:sz w:val="18"/>
                <w:szCs w:val="18"/>
              </w:rPr>
            </w:pPr>
          </w:p>
        </w:tc>
        <w:tc>
          <w:tcPr>
            <w:tcW w:w="2797" w:type="dxa"/>
            <w:gridSpan w:val="2"/>
            <w:vAlign w:val="center"/>
          </w:tcPr>
          <w:p w14:paraId="7AB81097" w14:textId="77777777" w:rsidR="00AB36EA" w:rsidRPr="00C534F4" w:rsidRDefault="00AB36EA" w:rsidP="00A66B58">
            <w:pPr>
              <w:rPr>
                <w:rFonts w:ascii="Arial" w:hAnsi="Arial" w:cs="Arial"/>
                <w:sz w:val="18"/>
                <w:szCs w:val="18"/>
              </w:rPr>
            </w:pPr>
          </w:p>
        </w:tc>
        <w:tc>
          <w:tcPr>
            <w:tcW w:w="410" w:type="dxa"/>
            <w:vAlign w:val="center"/>
          </w:tcPr>
          <w:p w14:paraId="02617D0D" w14:textId="77777777" w:rsidR="00AB36EA" w:rsidRPr="00C534F4" w:rsidRDefault="00AB36EA" w:rsidP="00A66B58"/>
        </w:tc>
        <w:tc>
          <w:tcPr>
            <w:tcW w:w="1796" w:type="dxa"/>
            <w:gridSpan w:val="2"/>
            <w:vAlign w:val="center"/>
          </w:tcPr>
          <w:p w14:paraId="7107206E" w14:textId="77777777" w:rsidR="00AB36EA" w:rsidRPr="00C534F4" w:rsidRDefault="00AB36EA" w:rsidP="00A66B58">
            <w:pPr>
              <w:rPr>
                <w:rFonts w:ascii="Arial" w:hAnsi="Arial" w:cs="Arial"/>
                <w:bCs/>
                <w:i/>
                <w:iCs/>
                <w:sz w:val="18"/>
                <w:szCs w:val="18"/>
                <w:lang w:val="en"/>
              </w:rPr>
            </w:pPr>
          </w:p>
        </w:tc>
      </w:tr>
      <w:tr w:rsidR="00AB36EA" w:rsidRPr="00C534F4" w14:paraId="56635012" w14:textId="77777777" w:rsidTr="005C4180">
        <w:trPr>
          <w:gridAfter w:val="2"/>
          <w:wAfter w:w="18" w:type="dxa"/>
        </w:trPr>
        <w:tc>
          <w:tcPr>
            <w:tcW w:w="1901" w:type="dxa"/>
            <w:vAlign w:val="center"/>
          </w:tcPr>
          <w:p w14:paraId="20E0CAF5" w14:textId="77777777" w:rsidR="00AB36EA" w:rsidRPr="00C534F4" w:rsidRDefault="00AB36EA" w:rsidP="00A66B58"/>
        </w:tc>
        <w:tc>
          <w:tcPr>
            <w:tcW w:w="3808" w:type="dxa"/>
            <w:gridSpan w:val="3"/>
            <w:tcBorders>
              <w:bottom w:val="single" w:sz="4" w:space="0" w:color="auto"/>
            </w:tcBorders>
            <w:vAlign w:val="center"/>
          </w:tcPr>
          <w:p w14:paraId="6AD6E341" w14:textId="77777777" w:rsidR="00AB36EA" w:rsidRPr="00C534F4" w:rsidRDefault="00AB36EA" w:rsidP="00A66B58">
            <w:pPr>
              <w:rPr>
                <w:rFonts w:ascii="Arial" w:hAnsi="Arial" w:cs="Arial"/>
                <w:color w:val="000000"/>
                <w:sz w:val="18"/>
                <w:szCs w:val="18"/>
              </w:rPr>
            </w:pPr>
          </w:p>
        </w:tc>
        <w:tc>
          <w:tcPr>
            <w:tcW w:w="2797" w:type="dxa"/>
            <w:gridSpan w:val="2"/>
            <w:tcBorders>
              <w:bottom w:val="single" w:sz="4" w:space="0" w:color="auto"/>
            </w:tcBorders>
            <w:vAlign w:val="center"/>
          </w:tcPr>
          <w:p w14:paraId="50D9350A" w14:textId="77777777" w:rsidR="00AB36EA" w:rsidRPr="00C534F4" w:rsidRDefault="00AB36EA" w:rsidP="00A66B58">
            <w:pPr>
              <w:rPr>
                <w:rFonts w:ascii="Arial" w:hAnsi="Arial" w:cs="Arial"/>
                <w:sz w:val="18"/>
                <w:szCs w:val="18"/>
              </w:rPr>
            </w:pPr>
          </w:p>
        </w:tc>
        <w:tc>
          <w:tcPr>
            <w:tcW w:w="410" w:type="dxa"/>
            <w:vAlign w:val="center"/>
          </w:tcPr>
          <w:p w14:paraId="37D4A75C" w14:textId="77777777" w:rsidR="00AB36EA" w:rsidRPr="00C534F4" w:rsidRDefault="00AB36EA" w:rsidP="00A66B58"/>
        </w:tc>
        <w:tc>
          <w:tcPr>
            <w:tcW w:w="1796" w:type="dxa"/>
            <w:gridSpan w:val="2"/>
            <w:vAlign w:val="center"/>
          </w:tcPr>
          <w:p w14:paraId="74254F62" w14:textId="77777777" w:rsidR="00AB36EA" w:rsidRPr="00C534F4" w:rsidRDefault="00AB36EA" w:rsidP="00A66B58">
            <w:pPr>
              <w:rPr>
                <w:rFonts w:ascii="Arial" w:hAnsi="Arial" w:cs="Arial"/>
                <w:bCs/>
                <w:i/>
                <w:iCs/>
                <w:sz w:val="18"/>
                <w:szCs w:val="18"/>
                <w:lang w:val="en"/>
              </w:rPr>
            </w:pPr>
          </w:p>
        </w:tc>
      </w:tr>
      <w:tr w:rsidR="00661940" w:rsidRPr="00C534F4" w14:paraId="3ED0D745" w14:textId="77777777" w:rsidTr="005C4180">
        <w:trPr>
          <w:gridAfter w:val="2"/>
          <w:wAfter w:w="18" w:type="dxa"/>
          <w:trHeight w:val="483"/>
        </w:trPr>
        <w:tc>
          <w:tcPr>
            <w:tcW w:w="1901" w:type="dxa"/>
            <w:tcBorders>
              <w:right w:val="single" w:sz="4" w:space="0" w:color="auto"/>
            </w:tcBorders>
            <w:vAlign w:val="center"/>
          </w:tcPr>
          <w:p w14:paraId="625FC858" w14:textId="77777777" w:rsidR="00661940" w:rsidRPr="00C534F4" w:rsidRDefault="00661940" w:rsidP="00A66B58">
            <w:pPr>
              <w:rPr>
                <w:rFonts w:ascii="Arial" w:hAnsi="Arial" w:cs="Arial"/>
                <w:color w:val="000000"/>
                <w:sz w:val="18"/>
                <w:szCs w:val="18"/>
              </w:rPr>
            </w:pPr>
          </w:p>
        </w:tc>
        <w:tc>
          <w:tcPr>
            <w:tcW w:w="6605" w:type="dxa"/>
            <w:gridSpan w:val="5"/>
            <w:tcBorders>
              <w:top w:val="single" w:sz="4" w:space="0" w:color="auto"/>
              <w:left w:val="single" w:sz="4" w:space="0" w:color="auto"/>
              <w:bottom w:val="single" w:sz="4" w:space="0" w:color="auto"/>
              <w:right w:val="single" w:sz="4" w:space="0" w:color="auto"/>
            </w:tcBorders>
            <w:vAlign w:val="center"/>
          </w:tcPr>
          <w:p w14:paraId="0F95C3B8" w14:textId="77777777" w:rsidR="00661940" w:rsidRPr="00C534F4" w:rsidRDefault="00661940" w:rsidP="00A66B58"/>
        </w:tc>
        <w:tc>
          <w:tcPr>
            <w:tcW w:w="2206" w:type="dxa"/>
            <w:gridSpan w:val="3"/>
            <w:tcBorders>
              <w:left w:val="single" w:sz="4" w:space="0" w:color="auto"/>
            </w:tcBorders>
            <w:vAlign w:val="center"/>
          </w:tcPr>
          <w:p w14:paraId="7F8224F5" w14:textId="77777777" w:rsidR="00661940" w:rsidRPr="00C534F4" w:rsidRDefault="00661940" w:rsidP="00A66B58">
            <w:pPr>
              <w:rPr>
                <w:rFonts w:ascii="Arial" w:hAnsi="Arial" w:cs="Arial"/>
                <w:bCs/>
                <w:i/>
                <w:iCs/>
                <w:sz w:val="18"/>
                <w:szCs w:val="18"/>
                <w:lang w:val="en"/>
              </w:rPr>
            </w:pPr>
            <w:r w:rsidRPr="00C534F4">
              <w:rPr>
                <w:rFonts w:ascii="Arial" w:hAnsi="Arial" w:cs="Arial"/>
                <w:bCs/>
                <w:i/>
                <w:iCs/>
                <w:sz w:val="18"/>
                <w:szCs w:val="18"/>
                <w:lang w:val="en"/>
              </w:rPr>
              <w:t xml:space="preserve">* </w:t>
            </w:r>
            <w:proofErr w:type="gramStart"/>
            <w:r w:rsidRPr="00C534F4">
              <w:rPr>
                <w:rFonts w:ascii="Arial" w:hAnsi="Arial" w:cs="Arial"/>
                <w:bCs/>
                <w:i/>
                <w:iCs/>
                <w:sz w:val="18"/>
                <w:szCs w:val="18"/>
                <w:lang w:val="en"/>
              </w:rPr>
              <w:t>delete</w:t>
            </w:r>
            <w:proofErr w:type="gramEnd"/>
            <w:r w:rsidRPr="00C534F4">
              <w:rPr>
                <w:rFonts w:ascii="Arial" w:hAnsi="Arial" w:cs="Arial"/>
                <w:bCs/>
                <w:i/>
                <w:iCs/>
                <w:sz w:val="18"/>
                <w:szCs w:val="18"/>
                <w:lang w:val="en"/>
              </w:rPr>
              <w:t xml:space="preserve"> if not applicable</w:t>
            </w:r>
          </w:p>
        </w:tc>
      </w:tr>
      <w:tr w:rsidR="00661940" w:rsidRPr="00C534F4" w14:paraId="51C5E8CA" w14:textId="77777777" w:rsidTr="00661940">
        <w:trPr>
          <w:gridAfter w:val="2"/>
          <w:wAfter w:w="18" w:type="dxa"/>
        </w:trPr>
        <w:tc>
          <w:tcPr>
            <w:tcW w:w="1901" w:type="dxa"/>
            <w:vAlign w:val="center"/>
          </w:tcPr>
          <w:p w14:paraId="6CDF4D1A" w14:textId="77777777" w:rsidR="00661940" w:rsidRPr="00C534F4" w:rsidRDefault="00661940" w:rsidP="00A66B58"/>
        </w:tc>
        <w:tc>
          <w:tcPr>
            <w:tcW w:w="6605" w:type="dxa"/>
            <w:gridSpan w:val="5"/>
            <w:tcBorders>
              <w:top w:val="single" w:sz="4" w:space="0" w:color="auto"/>
            </w:tcBorders>
            <w:vAlign w:val="center"/>
          </w:tcPr>
          <w:p w14:paraId="4D9DD2E2" w14:textId="77777777" w:rsidR="00661940" w:rsidRPr="00C534F4" w:rsidRDefault="00661940" w:rsidP="00A66B58">
            <w:r w:rsidRPr="00C534F4">
              <w:rPr>
                <w:rFonts w:ascii="Arial" w:hAnsi="Arial" w:cs="Arial"/>
                <w:sz w:val="18"/>
                <w:szCs w:val="18"/>
              </w:rPr>
              <w:t xml:space="preserve">[insert name of law practice / witness’s place of </w:t>
            </w:r>
            <w:proofErr w:type="gramStart"/>
            <w:r w:rsidRPr="00C534F4">
              <w:rPr>
                <w:rFonts w:ascii="Arial" w:hAnsi="Arial" w:cs="Arial"/>
                <w:sz w:val="18"/>
                <w:szCs w:val="18"/>
              </w:rPr>
              <w:t>employment]*</w:t>
            </w:r>
            <w:proofErr w:type="gramEnd"/>
            <w:r w:rsidRPr="00C534F4">
              <w:rPr>
                <w:rStyle w:val="EndnoteReference"/>
                <w:rFonts w:ascii="Arial" w:hAnsi="Arial" w:cs="Arial"/>
                <w:sz w:val="18"/>
                <w:szCs w:val="18"/>
              </w:rPr>
              <w:endnoteReference w:id="2"/>
            </w:r>
          </w:p>
        </w:tc>
        <w:tc>
          <w:tcPr>
            <w:tcW w:w="410" w:type="dxa"/>
            <w:vAlign w:val="center"/>
          </w:tcPr>
          <w:p w14:paraId="3AB00C6E" w14:textId="77777777" w:rsidR="00661940" w:rsidRPr="00C534F4" w:rsidRDefault="00661940" w:rsidP="00A66B58"/>
        </w:tc>
        <w:tc>
          <w:tcPr>
            <w:tcW w:w="1796" w:type="dxa"/>
            <w:gridSpan w:val="2"/>
            <w:vAlign w:val="center"/>
          </w:tcPr>
          <w:p w14:paraId="0ED9BA1F" w14:textId="77777777" w:rsidR="00661940" w:rsidRPr="00C534F4" w:rsidRDefault="00661940" w:rsidP="00A66B58">
            <w:pPr>
              <w:rPr>
                <w:rFonts w:ascii="Arial" w:hAnsi="Arial" w:cs="Arial"/>
                <w:bCs/>
                <w:i/>
                <w:iCs/>
                <w:sz w:val="18"/>
                <w:szCs w:val="18"/>
                <w:lang w:val="en"/>
              </w:rPr>
            </w:pPr>
          </w:p>
        </w:tc>
      </w:tr>
      <w:tr w:rsidR="00661940" w:rsidRPr="00C534F4" w14:paraId="190C466A" w14:textId="77777777" w:rsidTr="00661940">
        <w:trPr>
          <w:gridAfter w:val="2"/>
          <w:wAfter w:w="18" w:type="dxa"/>
        </w:trPr>
        <w:tc>
          <w:tcPr>
            <w:tcW w:w="1901" w:type="dxa"/>
            <w:vAlign w:val="center"/>
          </w:tcPr>
          <w:p w14:paraId="308069B2" w14:textId="77777777" w:rsidR="00661940" w:rsidRPr="00C534F4" w:rsidRDefault="00661940" w:rsidP="00A66B58"/>
        </w:tc>
        <w:tc>
          <w:tcPr>
            <w:tcW w:w="6605" w:type="dxa"/>
            <w:gridSpan w:val="5"/>
            <w:vAlign w:val="center"/>
          </w:tcPr>
          <w:p w14:paraId="4963A31C" w14:textId="77777777" w:rsidR="00661940" w:rsidRPr="00C534F4" w:rsidRDefault="00661940" w:rsidP="00A66B58">
            <w:pPr>
              <w:rPr>
                <w:rFonts w:ascii="Arial" w:hAnsi="Arial" w:cs="Arial"/>
                <w:sz w:val="18"/>
                <w:szCs w:val="18"/>
              </w:rPr>
            </w:pPr>
          </w:p>
        </w:tc>
        <w:tc>
          <w:tcPr>
            <w:tcW w:w="410" w:type="dxa"/>
            <w:vAlign w:val="center"/>
          </w:tcPr>
          <w:p w14:paraId="0E755406" w14:textId="77777777" w:rsidR="00661940" w:rsidRPr="00C534F4" w:rsidRDefault="00661940" w:rsidP="00A66B58"/>
        </w:tc>
        <w:tc>
          <w:tcPr>
            <w:tcW w:w="1796" w:type="dxa"/>
            <w:gridSpan w:val="2"/>
            <w:vAlign w:val="center"/>
          </w:tcPr>
          <w:p w14:paraId="46251E68" w14:textId="77777777" w:rsidR="00661940" w:rsidRPr="00C534F4" w:rsidRDefault="00661940" w:rsidP="00A66B58">
            <w:pPr>
              <w:rPr>
                <w:rFonts w:ascii="Arial" w:hAnsi="Arial" w:cs="Arial"/>
                <w:bCs/>
                <w:i/>
                <w:iCs/>
                <w:sz w:val="18"/>
                <w:szCs w:val="18"/>
                <w:lang w:val="en"/>
              </w:rPr>
            </w:pPr>
          </w:p>
        </w:tc>
      </w:tr>
      <w:tr w:rsidR="00661940" w:rsidRPr="00C534F4" w14:paraId="5ED8868B" w14:textId="77777777" w:rsidTr="005C4180">
        <w:trPr>
          <w:trHeight w:val="514"/>
        </w:trPr>
        <w:tc>
          <w:tcPr>
            <w:tcW w:w="5709" w:type="dxa"/>
            <w:gridSpan w:val="4"/>
            <w:tcBorders>
              <w:right w:val="single" w:sz="4" w:space="0" w:color="auto"/>
            </w:tcBorders>
            <w:vAlign w:val="center"/>
          </w:tcPr>
          <w:p w14:paraId="06F600B1" w14:textId="77777777" w:rsidR="00661940" w:rsidRPr="00C534F4" w:rsidRDefault="00661940" w:rsidP="00A66B58">
            <w:pPr>
              <w:jc w:val="right"/>
              <w:rPr>
                <w:rFonts w:ascii="Arial" w:hAnsi="Arial" w:cs="Arial"/>
                <w:color w:val="000000"/>
                <w:sz w:val="18"/>
                <w:szCs w:val="18"/>
              </w:rPr>
            </w:pPr>
            <w:r w:rsidRPr="00C534F4">
              <w:rPr>
                <w:rFonts w:ascii="Arial" w:hAnsi="Arial" w:cs="Arial"/>
                <w:color w:val="000000"/>
                <w:sz w:val="18"/>
                <w:szCs w:val="18"/>
              </w:rPr>
              <w:t xml:space="preserve">Signature of witness </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268531E9" w14:textId="77777777" w:rsidR="00661940" w:rsidRPr="00C534F4" w:rsidRDefault="00661940" w:rsidP="00A66B58">
            <w:pPr>
              <w:spacing w:before="120" w:after="120"/>
              <w:rPr>
                <w:rFonts w:ascii="Arial" w:hAnsi="Arial" w:cs="Arial"/>
                <w:bCs/>
                <w:i/>
                <w:iCs/>
                <w:sz w:val="18"/>
                <w:szCs w:val="18"/>
                <w:lang w:val="en"/>
              </w:rPr>
            </w:pPr>
            <w:r w:rsidRPr="00C534F4">
              <w:rPr>
                <w:rFonts w:ascii="Arial" w:hAnsi="Arial" w:cs="Arial"/>
                <w:bCs/>
                <w:i/>
                <w:iCs/>
                <w:sz w:val="22"/>
                <w:szCs w:val="22"/>
                <w:lang w:val="en"/>
              </w:rPr>
              <w:sym w:font="Wingdings" w:char="F0FB"/>
            </w:r>
          </w:p>
        </w:tc>
      </w:tr>
      <w:bookmarkEnd w:id="0"/>
      <w:bookmarkEnd w:id="3"/>
    </w:tbl>
    <w:p w14:paraId="33AE669A" w14:textId="77777777" w:rsidR="00661940" w:rsidRPr="00C534F4" w:rsidRDefault="00661940" w:rsidP="00661940">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ind w:right="340"/>
        <w:rPr>
          <w:rFonts w:ascii="Arial" w:hAnsi="Arial" w:cs="Arial"/>
          <w:color w:val="000000"/>
          <w:sz w:val="18"/>
          <w:szCs w:val="18"/>
        </w:rPr>
      </w:pPr>
    </w:p>
    <w:tbl>
      <w:tblPr>
        <w:tblW w:w="10598" w:type="dxa"/>
        <w:tblInd w:w="-108" w:type="dxa"/>
        <w:tblLook w:val="01E0" w:firstRow="1" w:lastRow="1" w:firstColumn="1" w:lastColumn="1" w:noHBand="0" w:noVBand="0"/>
      </w:tblPr>
      <w:tblGrid>
        <w:gridCol w:w="10598"/>
      </w:tblGrid>
      <w:tr w:rsidR="00661940" w:rsidRPr="00DC4636" w14:paraId="39BF356B" w14:textId="77777777" w:rsidTr="00A66B58">
        <w:trPr>
          <w:trHeight w:val="661"/>
        </w:trPr>
        <w:tc>
          <w:tcPr>
            <w:tcW w:w="10598" w:type="dxa"/>
          </w:tcPr>
          <w:p w14:paraId="44A2EF32" w14:textId="77777777" w:rsidR="00661940" w:rsidRPr="00DC4636" w:rsidRDefault="00661940" w:rsidP="00A66B58">
            <w:pPr>
              <w:ind w:left="720"/>
              <w:jc w:val="both"/>
              <w:rPr>
                <w:rFonts w:ascii="Arial" w:hAnsi="Arial" w:cs="Arial"/>
                <w:iCs/>
                <w:sz w:val="18"/>
                <w:szCs w:val="18"/>
              </w:rPr>
            </w:pPr>
            <w:r w:rsidRPr="00C534F4">
              <w:rPr>
                <w:rFonts w:ascii="Arial" w:hAnsi="Arial" w:cs="Arial"/>
                <w:i/>
                <w:noProof/>
                <w:sz w:val="18"/>
                <w:szCs w:val="18"/>
              </w:rPr>
              <mc:AlternateContent>
                <mc:Choice Requires="wps">
                  <w:drawing>
                    <wp:anchor distT="0" distB="0" distL="114300" distR="114300" simplePos="0" relativeHeight="251783168" behindDoc="0" locked="0" layoutInCell="1" allowOverlap="1" wp14:anchorId="26F2A3FC" wp14:editId="1F34D0D8">
                      <wp:simplePos x="0" y="0"/>
                      <wp:positionH relativeFrom="column">
                        <wp:posOffset>145910</wp:posOffset>
                      </wp:positionH>
                      <wp:positionV relativeFrom="paragraph">
                        <wp:posOffset>42545</wp:posOffset>
                      </wp:positionV>
                      <wp:extent cx="179705" cy="179705"/>
                      <wp:effectExtent l="8255" t="13335" r="12065" b="6985"/>
                      <wp:wrapNone/>
                      <wp:docPr id="2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9B63" id="Rectangle 138" o:spid="_x0000_s1026" style="position:absolute;margin-left:11.5pt;margin-top:3.3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sidRPr="00C534F4">
              <w:rPr>
                <w:rFonts w:ascii="Arial" w:hAnsi="Arial" w:cs="Arial"/>
                <w:iCs/>
                <w:sz w:val="18"/>
                <w:szCs w:val="18"/>
              </w:rPr>
              <w:t xml:space="preserve">I am applying for a temporary protection order before the respondent has been served with a copy of the application and have not been able to have my statutory declaration witnessed as required under the </w:t>
            </w:r>
            <w:r w:rsidRPr="00C534F4">
              <w:rPr>
                <w:rFonts w:ascii="Arial" w:hAnsi="Arial" w:cs="Arial"/>
                <w:i/>
                <w:sz w:val="18"/>
                <w:szCs w:val="18"/>
              </w:rPr>
              <w:t xml:space="preserve">Oaths Act 1867 </w:t>
            </w:r>
            <w:r w:rsidRPr="00C534F4">
              <w:rPr>
                <w:rFonts w:ascii="Arial" w:hAnsi="Arial" w:cs="Arial"/>
                <w:iCs/>
                <w:sz w:val="18"/>
                <w:szCs w:val="18"/>
              </w:rPr>
              <w:t>due to the urgency of the application. I am submitting an unverified application and am aware that my application will need to be verified before the application can be decided.</w:t>
            </w:r>
          </w:p>
        </w:tc>
      </w:tr>
    </w:tbl>
    <w:p w14:paraId="7771250E" w14:textId="77777777" w:rsidR="00661940" w:rsidRDefault="00661940" w:rsidP="00661940"/>
    <w:tbl>
      <w:tblPr>
        <w:tblW w:w="1059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3"/>
        <w:gridCol w:w="8715"/>
      </w:tblGrid>
      <w:tr w:rsidR="00661940" w14:paraId="41A8C1CE" w14:textId="77777777" w:rsidTr="00661940">
        <w:tc>
          <w:tcPr>
            <w:tcW w:w="10598" w:type="dxa"/>
            <w:gridSpan w:val="2"/>
            <w:tcBorders>
              <w:top w:val="single" w:sz="4" w:space="0" w:color="auto"/>
              <w:left w:val="single" w:sz="4" w:space="0" w:color="auto"/>
              <w:bottom w:val="single" w:sz="4" w:space="0" w:color="auto"/>
              <w:right w:val="single" w:sz="4" w:space="0" w:color="auto"/>
            </w:tcBorders>
            <w:shd w:val="clear" w:color="auto" w:fill="A6A6A6"/>
          </w:tcPr>
          <w:p w14:paraId="4AA78C76" w14:textId="77777777" w:rsidR="00661940" w:rsidRPr="0073265D" w:rsidRDefault="00661940" w:rsidP="00A66B58">
            <w:pPr>
              <w:spacing w:before="120" w:after="120"/>
              <w:rPr>
                <w:rFonts w:ascii="Arial" w:hAnsi="Arial" w:cs="Arial"/>
                <w:b/>
                <w:sz w:val="18"/>
                <w:szCs w:val="18"/>
              </w:rPr>
            </w:pPr>
            <w:r w:rsidRPr="0073265D">
              <w:rPr>
                <w:rFonts w:ascii="Arial" w:hAnsi="Arial" w:cs="Arial"/>
                <w:b/>
                <w:sz w:val="18"/>
                <w:szCs w:val="18"/>
              </w:rPr>
              <w:t>Queensland Police Service Applicant</w:t>
            </w:r>
          </w:p>
          <w:p w14:paraId="18C466CF" w14:textId="77777777" w:rsidR="00661940" w:rsidRPr="0073265D" w:rsidRDefault="00661940" w:rsidP="00A66B58">
            <w:pPr>
              <w:spacing w:before="120" w:after="120"/>
              <w:rPr>
                <w:rFonts w:ascii="Arial" w:hAnsi="Arial" w:cs="Arial"/>
                <w:b/>
                <w:i/>
                <w:sz w:val="18"/>
                <w:szCs w:val="18"/>
              </w:rPr>
            </w:pPr>
            <w:r w:rsidRPr="0073265D">
              <w:rPr>
                <w:rFonts w:ascii="Arial" w:hAnsi="Arial" w:cs="Arial"/>
                <w:b/>
                <w:i/>
                <w:sz w:val="18"/>
                <w:szCs w:val="18"/>
              </w:rPr>
              <w:t xml:space="preserve">The applicant, if a member of the </w:t>
            </w:r>
            <w:smartTag w:uri="urn:schemas-microsoft-com:office:smarttags" w:element="State">
              <w:smartTag w:uri="urn:schemas-microsoft-com:office:smarttags" w:element="place">
                <w:r w:rsidRPr="0073265D">
                  <w:rPr>
                    <w:rFonts w:ascii="Arial" w:hAnsi="Arial" w:cs="Arial"/>
                    <w:b/>
                    <w:i/>
                    <w:sz w:val="18"/>
                    <w:szCs w:val="18"/>
                  </w:rPr>
                  <w:t>Queensland</w:t>
                </w:r>
              </w:smartTag>
            </w:smartTag>
            <w:r w:rsidRPr="0073265D">
              <w:rPr>
                <w:rFonts w:ascii="Arial" w:hAnsi="Arial" w:cs="Arial"/>
                <w:b/>
                <w:i/>
                <w:sz w:val="18"/>
                <w:szCs w:val="18"/>
              </w:rPr>
              <w:t xml:space="preserve"> Police Service, must sign this application and provide the details below:</w:t>
            </w:r>
          </w:p>
        </w:tc>
      </w:tr>
      <w:tr w:rsidR="00661940" w14:paraId="7FE6E7CC" w14:textId="77777777" w:rsidTr="00661940">
        <w:tc>
          <w:tcPr>
            <w:tcW w:w="1883" w:type="dxa"/>
            <w:tcBorders>
              <w:top w:val="nil"/>
              <w:left w:val="single" w:sz="4" w:space="0" w:color="auto"/>
              <w:bottom w:val="nil"/>
              <w:right w:val="nil"/>
            </w:tcBorders>
          </w:tcPr>
          <w:p w14:paraId="021FD4EE" w14:textId="77777777" w:rsidR="00661940" w:rsidRPr="0073265D" w:rsidRDefault="00661940" w:rsidP="00A66B58">
            <w:pPr>
              <w:pStyle w:val="PlainText"/>
              <w:spacing w:before="120" w:after="120"/>
              <w:rPr>
                <w:rFonts w:ascii="Arial" w:hAnsi="Arial" w:cs="Arial"/>
                <w:sz w:val="18"/>
                <w:szCs w:val="18"/>
              </w:rPr>
            </w:pPr>
            <w:r w:rsidRPr="0073265D">
              <w:rPr>
                <w:rFonts w:ascii="Arial" w:hAnsi="Arial" w:cs="Arial"/>
                <w:sz w:val="18"/>
                <w:szCs w:val="18"/>
              </w:rPr>
              <w:t>Full Name and Rank:</w:t>
            </w:r>
          </w:p>
        </w:tc>
        <w:tc>
          <w:tcPr>
            <w:tcW w:w="8715" w:type="dxa"/>
            <w:tcBorders>
              <w:top w:val="nil"/>
              <w:left w:val="nil"/>
              <w:bottom w:val="nil"/>
              <w:right w:val="single" w:sz="4" w:space="0" w:color="auto"/>
            </w:tcBorders>
          </w:tcPr>
          <w:p w14:paraId="1A3860D1" w14:textId="77777777" w:rsidR="00661940" w:rsidRPr="0073265D" w:rsidRDefault="00661940" w:rsidP="00A66B58">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6000" behindDoc="0" locked="0" layoutInCell="1" allowOverlap="1" wp14:anchorId="4F41BE34" wp14:editId="282AAA5B">
                      <wp:simplePos x="0" y="0"/>
                      <wp:positionH relativeFrom="column">
                        <wp:posOffset>-11430</wp:posOffset>
                      </wp:positionH>
                      <wp:positionV relativeFrom="paragraph">
                        <wp:posOffset>41275</wp:posOffset>
                      </wp:positionV>
                      <wp:extent cx="4265295" cy="198120"/>
                      <wp:effectExtent l="0" t="0" r="20955" b="11430"/>
                      <wp:wrapNone/>
                      <wp:docPr id="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3448B" id="Rectangle 120" o:spid="_x0000_s1026" style="position:absolute;margin-left:-.9pt;margin-top:3.25pt;width:335.85pt;height:1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tc>
      </w:tr>
      <w:tr w:rsidR="00661940" w14:paraId="48CB1168" w14:textId="77777777" w:rsidTr="00661940">
        <w:tc>
          <w:tcPr>
            <w:tcW w:w="1883" w:type="dxa"/>
            <w:tcBorders>
              <w:top w:val="nil"/>
              <w:left w:val="single" w:sz="4" w:space="0" w:color="auto"/>
              <w:bottom w:val="nil"/>
              <w:right w:val="nil"/>
            </w:tcBorders>
          </w:tcPr>
          <w:p w14:paraId="585784F4" w14:textId="77777777" w:rsidR="00661940" w:rsidRPr="0073265D" w:rsidRDefault="00661940" w:rsidP="00A66B58">
            <w:pPr>
              <w:pStyle w:val="PlainText"/>
              <w:spacing w:before="120" w:after="120"/>
              <w:rPr>
                <w:rFonts w:ascii="Arial" w:hAnsi="Arial" w:cs="Arial"/>
                <w:sz w:val="18"/>
                <w:szCs w:val="18"/>
              </w:rPr>
            </w:pPr>
            <w:r w:rsidRPr="0073265D">
              <w:rPr>
                <w:rFonts w:ascii="Arial" w:hAnsi="Arial" w:cs="Arial"/>
                <w:sz w:val="18"/>
                <w:szCs w:val="18"/>
              </w:rPr>
              <w:t>Registration No:</w:t>
            </w:r>
          </w:p>
        </w:tc>
        <w:tc>
          <w:tcPr>
            <w:tcW w:w="8715" w:type="dxa"/>
            <w:tcBorders>
              <w:top w:val="nil"/>
              <w:left w:val="nil"/>
              <w:bottom w:val="nil"/>
              <w:right w:val="single" w:sz="4" w:space="0" w:color="auto"/>
            </w:tcBorders>
          </w:tcPr>
          <w:p w14:paraId="30946A9F" w14:textId="77777777" w:rsidR="00661940" w:rsidRPr="0073265D" w:rsidRDefault="00661940" w:rsidP="00A66B58">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7024" behindDoc="0" locked="0" layoutInCell="1" allowOverlap="1" wp14:anchorId="07D63A41" wp14:editId="4085973F">
                      <wp:simplePos x="0" y="0"/>
                      <wp:positionH relativeFrom="column">
                        <wp:posOffset>-4445</wp:posOffset>
                      </wp:positionH>
                      <wp:positionV relativeFrom="paragraph">
                        <wp:posOffset>46990</wp:posOffset>
                      </wp:positionV>
                      <wp:extent cx="4265295" cy="198120"/>
                      <wp:effectExtent l="0" t="0" r="20955" b="11430"/>
                      <wp:wrapNone/>
                      <wp:docPr id="2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6A9A" id="Rectangle 121" o:spid="_x0000_s1026" style="position:absolute;margin-left:-.35pt;margin-top:3.7pt;width:335.85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HgIAACQ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p>
        </w:tc>
      </w:tr>
      <w:tr w:rsidR="00661940" w14:paraId="422137E5" w14:textId="77777777" w:rsidTr="00661940">
        <w:tc>
          <w:tcPr>
            <w:tcW w:w="1883" w:type="dxa"/>
            <w:tcBorders>
              <w:top w:val="nil"/>
              <w:left w:val="single" w:sz="4" w:space="0" w:color="auto"/>
              <w:bottom w:val="nil"/>
              <w:right w:val="nil"/>
            </w:tcBorders>
          </w:tcPr>
          <w:p w14:paraId="31678CBD" w14:textId="77777777" w:rsidR="00661940" w:rsidRPr="0073265D" w:rsidRDefault="00661940" w:rsidP="00A66B58">
            <w:pPr>
              <w:pStyle w:val="PlainText"/>
              <w:spacing w:before="120" w:after="120"/>
              <w:rPr>
                <w:rFonts w:ascii="Arial" w:hAnsi="Arial" w:cs="Arial"/>
                <w:sz w:val="18"/>
                <w:szCs w:val="18"/>
              </w:rPr>
            </w:pPr>
            <w:r w:rsidRPr="0073265D">
              <w:rPr>
                <w:rFonts w:ascii="Arial" w:hAnsi="Arial" w:cs="Arial"/>
                <w:sz w:val="18"/>
                <w:szCs w:val="18"/>
              </w:rPr>
              <w:t>Signature:</w:t>
            </w:r>
          </w:p>
        </w:tc>
        <w:tc>
          <w:tcPr>
            <w:tcW w:w="8715" w:type="dxa"/>
            <w:tcBorders>
              <w:top w:val="nil"/>
              <w:left w:val="nil"/>
              <w:bottom w:val="nil"/>
              <w:right w:val="single" w:sz="4" w:space="0" w:color="auto"/>
            </w:tcBorders>
          </w:tcPr>
          <w:p w14:paraId="6C8EECD9" w14:textId="77777777" w:rsidR="00661940" w:rsidRPr="0073265D" w:rsidRDefault="00661940" w:rsidP="00A66B58">
            <w:pPr>
              <w:pStyle w:val="PlainText"/>
              <w:rPr>
                <w:rFonts w:ascii="Arial" w:hAnsi="Arial" w:cs="Arial"/>
                <w:sz w:val="18"/>
                <w:szCs w:val="18"/>
              </w:rPr>
            </w:pPr>
            <w:r>
              <w:rPr>
                <w:rFonts w:ascii="Arial" w:hAnsi="Arial" w:cs="Arial"/>
                <w:noProof/>
                <w:spacing w:val="-2"/>
                <w:sz w:val="18"/>
                <w:szCs w:val="18"/>
              </w:rPr>
              <mc:AlternateContent>
                <mc:Choice Requires="wps">
                  <w:drawing>
                    <wp:anchor distT="0" distB="0" distL="114300" distR="114300" simplePos="0" relativeHeight="251774976" behindDoc="0" locked="0" layoutInCell="1" allowOverlap="1" wp14:anchorId="6008183D" wp14:editId="3196B986">
                      <wp:simplePos x="0" y="0"/>
                      <wp:positionH relativeFrom="column">
                        <wp:posOffset>-11430</wp:posOffset>
                      </wp:positionH>
                      <wp:positionV relativeFrom="paragraph">
                        <wp:posOffset>38735</wp:posOffset>
                      </wp:positionV>
                      <wp:extent cx="4265295" cy="198120"/>
                      <wp:effectExtent l="0" t="0" r="20955" b="11430"/>
                      <wp:wrapNone/>
                      <wp:docPr id="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EC51" id="Rectangle 119" o:spid="_x0000_s1026" style="position:absolute;margin-left:-.9pt;margin-top:3.05pt;width:335.85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p>
        </w:tc>
      </w:tr>
      <w:tr w:rsidR="00661940" w14:paraId="7DF5B9ED" w14:textId="77777777" w:rsidTr="00661940">
        <w:tc>
          <w:tcPr>
            <w:tcW w:w="1883" w:type="dxa"/>
            <w:tcBorders>
              <w:top w:val="nil"/>
              <w:left w:val="single" w:sz="4" w:space="0" w:color="auto"/>
              <w:bottom w:val="single" w:sz="4" w:space="0" w:color="auto"/>
              <w:right w:val="nil"/>
            </w:tcBorders>
          </w:tcPr>
          <w:p w14:paraId="0F6A17CC" w14:textId="77777777" w:rsidR="00661940" w:rsidRPr="0073265D" w:rsidRDefault="00661940" w:rsidP="00A66B58">
            <w:pPr>
              <w:pStyle w:val="PlainText"/>
              <w:spacing w:before="120" w:after="120"/>
              <w:rPr>
                <w:rFonts w:ascii="Arial" w:hAnsi="Arial" w:cs="Arial"/>
                <w:sz w:val="18"/>
                <w:szCs w:val="18"/>
              </w:rPr>
            </w:pPr>
            <w:r w:rsidRPr="0073265D">
              <w:rPr>
                <w:rFonts w:ascii="Arial" w:hAnsi="Arial" w:cs="Arial"/>
                <w:sz w:val="18"/>
                <w:szCs w:val="18"/>
              </w:rPr>
              <w:t xml:space="preserve">Date: </w:t>
            </w:r>
          </w:p>
        </w:tc>
        <w:tc>
          <w:tcPr>
            <w:tcW w:w="8715" w:type="dxa"/>
            <w:tcBorders>
              <w:top w:val="nil"/>
              <w:left w:val="nil"/>
              <w:bottom w:val="single" w:sz="4" w:space="0" w:color="auto"/>
              <w:right w:val="single" w:sz="4" w:space="0" w:color="auto"/>
            </w:tcBorders>
          </w:tcPr>
          <w:p w14:paraId="741FAB26" w14:textId="77777777" w:rsidR="00661940" w:rsidRPr="0073265D" w:rsidRDefault="00661940" w:rsidP="00A66B58">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78048" behindDoc="0" locked="0" layoutInCell="1" allowOverlap="1" wp14:anchorId="7E580997" wp14:editId="1274E3BD">
                      <wp:simplePos x="0" y="0"/>
                      <wp:positionH relativeFrom="column">
                        <wp:posOffset>1905</wp:posOffset>
                      </wp:positionH>
                      <wp:positionV relativeFrom="paragraph">
                        <wp:posOffset>38100</wp:posOffset>
                      </wp:positionV>
                      <wp:extent cx="4265295" cy="198120"/>
                      <wp:effectExtent l="0" t="0" r="20955" b="11430"/>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B31" id="Rectangle 122" o:spid="_x0000_s1026" style="position:absolute;margin-left:.15pt;margin-top:3pt;width:335.85pt;height:1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8OHgIAACQ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p>
        </w:tc>
      </w:tr>
    </w:tbl>
    <w:p w14:paraId="56EAB34E" w14:textId="77777777" w:rsidR="00661940" w:rsidRDefault="00661940" w:rsidP="0066194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8"/>
      </w:tblGrid>
      <w:tr w:rsidR="00661940" w:rsidRPr="00E32B07" w14:paraId="2A62ABF3" w14:textId="77777777" w:rsidTr="00661940">
        <w:tc>
          <w:tcPr>
            <w:tcW w:w="10598" w:type="dxa"/>
            <w:tcBorders>
              <w:bottom w:val="single" w:sz="4" w:space="0" w:color="auto"/>
            </w:tcBorders>
            <w:shd w:val="clear" w:color="auto" w:fill="D9D9D9"/>
          </w:tcPr>
          <w:p w14:paraId="04ED9B12" w14:textId="77777777" w:rsidR="00661940" w:rsidRPr="00363DC1" w:rsidRDefault="00661940" w:rsidP="00A66B58">
            <w:pPr>
              <w:pStyle w:val="PlainText"/>
              <w:rPr>
                <w:rFonts w:ascii="Arial" w:hAnsi="Arial" w:cs="Arial"/>
                <w:b/>
                <w:sz w:val="22"/>
                <w:szCs w:val="22"/>
              </w:rPr>
            </w:pPr>
            <w:r w:rsidRPr="00363DC1">
              <w:rPr>
                <w:rFonts w:ascii="Arial" w:hAnsi="Arial" w:cs="Arial"/>
                <w:b/>
                <w:sz w:val="22"/>
                <w:szCs w:val="22"/>
              </w:rPr>
              <w:t>Notes to the respondent</w:t>
            </w:r>
          </w:p>
        </w:tc>
      </w:tr>
      <w:tr w:rsidR="00661940" w:rsidRPr="00E32B07" w14:paraId="1ABFFC25" w14:textId="77777777" w:rsidTr="00661940">
        <w:trPr>
          <w:trHeight w:val="807"/>
        </w:trPr>
        <w:tc>
          <w:tcPr>
            <w:tcW w:w="10598" w:type="dxa"/>
            <w:tcBorders>
              <w:top w:val="single" w:sz="4" w:space="0" w:color="auto"/>
              <w:left w:val="single" w:sz="4" w:space="0" w:color="auto"/>
              <w:right w:val="single" w:sz="4" w:space="0" w:color="auto"/>
            </w:tcBorders>
            <w:vAlign w:val="center"/>
          </w:tcPr>
          <w:p w14:paraId="266B5BC6" w14:textId="77777777" w:rsidR="00661940" w:rsidRPr="00363DC1" w:rsidRDefault="00661940" w:rsidP="00A66B58">
            <w:pPr>
              <w:pStyle w:val="PlainText"/>
              <w:rPr>
                <w:rFonts w:ascii="Arial" w:hAnsi="Arial" w:cs="Arial"/>
                <w:sz w:val="18"/>
                <w:szCs w:val="18"/>
              </w:rPr>
            </w:pPr>
            <w:r w:rsidRPr="00363DC1">
              <w:rPr>
                <w:rFonts w:ascii="Arial" w:hAnsi="Arial" w:cs="Arial"/>
                <w:sz w:val="18"/>
                <w:szCs w:val="18"/>
              </w:rPr>
              <w:t xml:space="preserve">If you do not appear in court a domestic violence order may be made in your absence. </w:t>
            </w:r>
          </w:p>
          <w:p w14:paraId="7FAC943E" w14:textId="77777777" w:rsidR="00661940" w:rsidRPr="00363DC1" w:rsidRDefault="00661940" w:rsidP="00A66B58">
            <w:pPr>
              <w:pStyle w:val="PlainText"/>
              <w:rPr>
                <w:rFonts w:ascii="Arial" w:hAnsi="Arial" w:cs="Arial"/>
                <w:sz w:val="18"/>
                <w:szCs w:val="18"/>
              </w:rPr>
            </w:pPr>
            <w:r w:rsidRPr="00363DC1">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5238E764" w14:textId="77777777" w:rsidR="00661940" w:rsidRDefault="00661940" w:rsidP="00661940">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21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661940" w:rsidRPr="00E32B07" w14:paraId="7F158CD6" w14:textId="77777777" w:rsidTr="00661940">
        <w:trPr>
          <w:trHeight w:val="330"/>
        </w:trPr>
        <w:tc>
          <w:tcPr>
            <w:tcW w:w="10598" w:type="dxa"/>
            <w:gridSpan w:val="2"/>
            <w:tcBorders>
              <w:top w:val="single" w:sz="4" w:space="0" w:color="auto"/>
              <w:bottom w:val="single" w:sz="4" w:space="0" w:color="auto"/>
            </w:tcBorders>
            <w:shd w:val="clear" w:color="auto" w:fill="F3F3F3"/>
            <w:vAlign w:val="center"/>
          </w:tcPr>
          <w:p w14:paraId="6C11B9E6" w14:textId="77777777" w:rsidR="00661940" w:rsidRPr="0073265D" w:rsidRDefault="00661940" w:rsidP="00A66B58">
            <w:pPr>
              <w:pStyle w:val="PlainText"/>
              <w:rPr>
                <w:rFonts w:ascii="Arial" w:hAnsi="Arial" w:cs="Arial"/>
                <w:i/>
                <w:sz w:val="18"/>
                <w:szCs w:val="18"/>
              </w:rPr>
            </w:pPr>
            <w:r w:rsidRPr="0073265D">
              <w:rPr>
                <w:rFonts w:ascii="Arial" w:hAnsi="Arial" w:cs="Arial"/>
                <w:b/>
                <w:sz w:val="18"/>
                <w:szCs w:val="18"/>
              </w:rPr>
              <w:t>Office Use Only</w:t>
            </w:r>
          </w:p>
        </w:tc>
      </w:tr>
      <w:tr w:rsidR="00661940" w:rsidRPr="00E32B07" w14:paraId="2DC2FED9" w14:textId="77777777" w:rsidTr="00661940">
        <w:trPr>
          <w:trHeight w:val="286"/>
        </w:trPr>
        <w:tc>
          <w:tcPr>
            <w:tcW w:w="3348" w:type="dxa"/>
            <w:tcBorders>
              <w:top w:val="single" w:sz="4" w:space="0" w:color="auto"/>
            </w:tcBorders>
            <w:shd w:val="clear" w:color="auto" w:fill="F3F3F3"/>
          </w:tcPr>
          <w:p w14:paraId="78C8D750"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b/>
                <w:spacing w:val="-2"/>
                <w:sz w:val="18"/>
                <w:szCs w:val="18"/>
              </w:rPr>
            </w:pPr>
            <w:r w:rsidRPr="0073265D">
              <w:rPr>
                <w:rFonts w:ascii="Arial" w:hAnsi="Arial" w:cs="Arial"/>
                <w:b/>
                <w:spacing w:val="-2"/>
                <w:sz w:val="18"/>
                <w:szCs w:val="18"/>
              </w:rPr>
              <w:t>Court file number (if known</w:t>
            </w:r>
            <w:proofErr w:type="gramStart"/>
            <w:r w:rsidRPr="0073265D">
              <w:rPr>
                <w:rFonts w:ascii="Arial" w:hAnsi="Arial" w:cs="Arial"/>
                <w:b/>
                <w:spacing w:val="-2"/>
                <w:sz w:val="18"/>
                <w:szCs w:val="18"/>
              </w:rPr>
              <w:t>) :</w:t>
            </w:r>
            <w:proofErr w:type="gramEnd"/>
          </w:p>
        </w:tc>
        <w:tc>
          <w:tcPr>
            <w:tcW w:w="7250" w:type="dxa"/>
            <w:tcBorders>
              <w:top w:val="single" w:sz="4" w:space="0" w:color="auto"/>
            </w:tcBorders>
            <w:shd w:val="clear" w:color="auto" w:fill="F3F3F3"/>
          </w:tcPr>
          <w:p w14:paraId="4BF915B8"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tc>
      </w:tr>
      <w:tr w:rsidR="00661940" w:rsidRPr="00E32B07" w14:paraId="0B5F012F" w14:textId="77777777" w:rsidTr="00661940">
        <w:trPr>
          <w:trHeight w:val="3206"/>
        </w:trPr>
        <w:tc>
          <w:tcPr>
            <w:tcW w:w="10598" w:type="dxa"/>
            <w:gridSpan w:val="2"/>
            <w:tcBorders>
              <w:top w:val="single" w:sz="4" w:space="0" w:color="auto"/>
              <w:bottom w:val="single" w:sz="4" w:space="0" w:color="auto"/>
            </w:tcBorders>
            <w:shd w:val="clear" w:color="auto" w:fill="F3F3F3"/>
          </w:tcPr>
          <w:p w14:paraId="2CB79DDB" w14:textId="77777777" w:rsidR="00661940"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p>
          <w:p w14:paraId="1B2F97ED"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79072" behindDoc="0" locked="0" layoutInCell="1" allowOverlap="1" wp14:anchorId="29518322" wp14:editId="37206F0B">
                      <wp:simplePos x="0" y="0"/>
                      <wp:positionH relativeFrom="column">
                        <wp:posOffset>421005</wp:posOffset>
                      </wp:positionH>
                      <wp:positionV relativeFrom="paragraph">
                        <wp:posOffset>148590</wp:posOffset>
                      </wp:positionV>
                      <wp:extent cx="4265295" cy="198120"/>
                      <wp:effectExtent l="11430" t="8890" r="9525" b="12065"/>
                      <wp:wrapNone/>
                      <wp:docPr id="2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0513" id="Rectangle 123" o:spid="_x0000_s1026" style="position:absolute;margin-left:33.15pt;margin-top:11.7pt;width:335.85pt;height: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CmHwIAACQ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YOU ARE NOTIFIED that this application will be heard at the time and place as follows:</w:t>
            </w:r>
          </w:p>
          <w:p w14:paraId="0BE42FE0"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80096" behindDoc="0" locked="0" layoutInCell="1" allowOverlap="1" wp14:anchorId="7250BB9B" wp14:editId="1E3A1582">
                      <wp:simplePos x="0" y="0"/>
                      <wp:positionH relativeFrom="column">
                        <wp:posOffset>428625</wp:posOffset>
                      </wp:positionH>
                      <wp:positionV relativeFrom="paragraph">
                        <wp:posOffset>227965</wp:posOffset>
                      </wp:positionV>
                      <wp:extent cx="4265295" cy="198120"/>
                      <wp:effectExtent l="9525" t="9525" r="11430" b="11430"/>
                      <wp:wrapNone/>
                      <wp:docPr id="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3950" id="Rectangle 124" o:spid="_x0000_s1026" style="position:absolute;margin-left:33.75pt;margin-top:17.95pt;width:335.85pt;height:1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7kHgIAACQ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Court:</w:t>
            </w:r>
            <w:r>
              <w:rPr>
                <w:rFonts w:ascii="Arial" w:hAnsi="Arial" w:cs="Arial"/>
                <w:spacing w:val="-2"/>
                <w:sz w:val="18"/>
                <w:szCs w:val="18"/>
              </w:rPr>
              <w:t xml:space="preserve">  </w:t>
            </w:r>
          </w:p>
          <w:p w14:paraId="4C0D5082"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81120" behindDoc="0" locked="0" layoutInCell="1" allowOverlap="1" wp14:anchorId="3557DACB" wp14:editId="06716AED">
                      <wp:simplePos x="0" y="0"/>
                      <wp:positionH relativeFrom="column">
                        <wp:posOffset>419100</wp:posOffset>
                      </wp:positionH>
                      <wp:positionV relativeFrom="paragraph">
                        <wp:posOffset>250190</wp:posOffset>
                      </wp:positionV>
                      <wp:extent cx="4265295" cy="198120"/>
                      <wp:effectExtent l="9525" t="9525" r="11430" b="1143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777C" id="Rectangle 125" o:spid="_x0000_s1026" style="position:absolute;margin-left:33pt;margin-top:19.7pt;width:335.85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FMHwIAACQ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Place:</w:t>
            </w:r>
          </w:p>
          <w:p w14:paraId="35D6648B"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782144" behindDoc="0" locked="0" layoutInCell="1" allowOverlap="1" wp14:anchorId="481FBD05" wp14:editId="04A34821">
                      <wp:simplePos x="0" y="0"/>
                      <wp:positionH relativeFrom="column">
                        <wp:posOffset>429895</wp:posOffset>
                      </wp:positionH>
                      <wp:positionV relativeFrom="paragraph">
                        <wp:posOffset>234315</wp:posOffset>
                      </wp:positionV>
                      <wp:extent cx="4265295" cy="198120"/>
                      <wp:effectExtent l="10795" t="10160" r="10160" b="10795"/>
                      <wp:wrapNone/>
                      <wp:docPr id="108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DD4D" id="Rectangle 126" o:spid="_x0000_s1026" style="position:absolute;margin-left:33.85pt;margin-top:18.45pt;width:335.85pt;height:1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Date:</w:t>
            </w:r>
          </w:p>
          <w:p w14:paraId="7CDBEFC0"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73265D">
              <w:rPr>
                <w:rFonts w:ascii="Arial" w:hAnsi="Arial" w:cs="Arial"/>
                <w:spacing w:val="-2"/>
                <w:sz w:val="18"/>
                <w:szCs w:val="18"/>
              </w:rPr>
              <w:t>Time:</w:t>
            </w:r>
          </w:p>
          <w:p w14:paraId="1C898EFD"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p w14:paraId="643F4BA9" w14:textId="77777777" w:rsidR="00661940" w:rsidRPr="0073265D" w:rsidRDefault="00661940" w:rsidP="00A66B58">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r w:rsidRPr="0073265D">
              <w:rPr>
                <w:rFonts w:ascii="Arial" w:hAnsi="Arial" w:cs="Arial"/>
                <w:spacing w:val="-2"/>
                <w:sz w:val="18"/>
                <w:szCs w:val="18"/>
              </w:rPr>
              <w:t xml:space="preserve">Signature </w:t>
            </w:r>
          </w:p>
          <w:p w14:paraId="6B4684BC" w14:textId="77777777" w:rsidR="00661940" w:rsidRPr="0073265D" w:rsidRDefault="00661940" w:rsidP="00A66B58">
            <w:pPr>
              <w:pStyle w:val="PlainText"/>
              <w:rPr>
                <w:rFonts w:ascii="Arial" w:hAnsi="Arial" w:cs="Arial"/>
                <w:sz w:val="18"/>
                <w:szCs w:val="18"/>
              </w:rPr>
            </w:pPr>
            <w:r w:rsidRPr="0073265D">
              <w:rPr>
                <w:rFonts w:ascii="Arial" w:hAnsi="Arial" w:cs="Arial"/>
                <w:spacing w:val="-2"/>
                <w:sz w:val="18"/>
                <w:szCs w:val="18"/>
              </w:rPr>
              <w:t>Clerk of the Court/Queensland Police Service</w:t>
            </w:r>
          </w:p>
        </w:tc>
      </w:tr>
    </w:tbl>
    <w:p w14:paraId="56BD164E" w14:textId="77777777" w:rsidR="00661940" w:rsidRDefault="00661940" w:rsidP="00661940">
      <w:pPr>
        <w:tabs>
          <w:tab w:val="left" w:pos="900"/>
          <w:tab w:val="left" w:pos="1080"/>
          <w:tab w:val="left" w:pos="2340"/>
          <w:tab w:val="left" w:pos="5580"/>
          <w:tab w:val="left" w:pos="6120"/>
          <w:tab w:val="left" w:pos="6840"/>
          <w:tab w:val="left" w:pos="7740"/>
          <w:tab w:val="left" w:pos="8100"/>
          <w:tab w:val="left" w:pos="8820"/>
        </w:tabs>
        <w:spacing w:before="20" w:after="30"/>
        <w:ind w:right="340"/>
      </w:pPr>
    </w:p>
    <w:p w14:paraId="2F0D8AF3" w14:textId="346C9C9E" w:rsidR="00661940" w:rsidRPr="00762F34" w:rsidRDefault="00661940" w:rsidP="00661940">
      <w:pPr>
        <w:spacing w:before="120"/>
        <w:ind w:right="276"/>
      </w:pPr>
      <w:r>
        <w:rPr>
          <w:noProof/>
        </w:rPr>
        <mc:AlternateContent>
          <mc:Choice Requires="wpg">
            <w:drawing>
              <wp:anchor distT="0" distB="0" distL="0" distR="0" simplePos="0" relativeHeight="251784192" behindDoc="1" locked="0" layoutInCell="1" allowOverlap="1" wp14:anchorId="0712CF44" wp14:editId="43B65F09">
                <wp:simplePos x="0" y="0"/>
                <wp:positionH relativeFrom="page">
                  <wp:align>center</wp:align>
                </wp:positionH>
                <wp:positionV relativeFrom="paragraph">
                  <wp:posOffset>281373</wp:posOffset>
                </wp:positionV>
                <wp:extent cx="6819900" cy="655955"/>
                <wp:effectExtent l="0" t="0" r="19050" b="10795"/>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655955"/>
                          <a:chOff x="1373" y="284"/>
                          <a:chExt cx="9131" cy="780"/>
                        </a:xfrm>
                      </wpg:grpSpPr>
                      <wps:wsp>
                        <wps:cNvPr id="146" name="Rectangle 118"/>
                        <wps:cNvSpPr>
                          <a:spLocks noChangeArrowheads="1"/>
                        </wps:cNvSpPr>
                        <wps:spPr bwMode="auto">
                          <a:xfrm>
                            <a:off x="1373" y="291"/>
                            <a:ext cx="9131"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878" y="434"/>
                            <a:ext cx="833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94CA" w14:textId="77777777" w:rsidR="00661940" w:rsidRPr="00C7409B" w:rsidRDefault="00661940" w:rsidP="00661940">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733DEA0A" w14:textId="77777777" w:rsidR="00661940" w:rsidRPr="00C7409B" w:rsidRDefault="00661940" w:rsidP="00661940">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4"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2948679D" w14:textId="77777777" w:rsidR="00661940" w:rsidRDefault="00661940" w:rsidP="00661940">
                              <w:pPr>
                                <w:ind w:left="562"/>
                                <w:jc w:val="center"/>
                                <w:rPr>
                                  <w:rFonts w:ascii="Arial" w:hAnsi="Arial" w:cs="Arial"/>
                                  <w:color w:val="030303"/>
                                  <w:w w:val="105"/>
                                  <w:sz w:val="20"/>
                                  <w:szCs w:val="20"/>
                                </w:rPr>
                              </w:pPr>
                            </w:p>
                            <w:p w14:paraId="59BBADC0" w14:textId="77777777" w:rsidR="00661940" w:rsidRPr="00212848" w:rsidRDefault="00661940" w:rsidP="00661940">
                              <w:pPr>
                                <w:spacing w:before="120" w:after="120"/>
                                <w:ind w:left="562"/>
                                <w:jc w:val="center"/>
                                <w:rPr>
                                  <w:rFonts w:ascii="Arial" w:hAnsi="Arial" w:cs="Arial"/>
                                  <w:sz w:val="20"/>
                                  <w:szCs w:val="20"/>
                                </w:rPr>
                              </w:pPr>
                            </w:p>
                            <w:p w14:paraId="1005960A" w14:textId="77777777" w:rsidR="00661940" w:rsidRPr="00212848" w:rsidRDefault="00661940" w:rsidP="0066194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2CF44" id="Group 136" o:spid="_x0000_s1026" style="position:absolute;margin-left:0;margin-top:22.15pt;width:537pt;height:51.65pt;z-index:-251532288;mso-wrap-distance-left:0;mso-wrap-distance-right:0;mso-position-horizontal:center;mso-position-horizontal-relative:page" coordorigin="1373,284" coordsize="913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">
                <v:rect id="Rectangle 118" o:spid="_x0000_s1027" style="position:absolute;left:1373;top:291;width:913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878;top:434;width:8331;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12994CA" w14:textId="77777777" w:rsidR="00661940" w:rsidRPr="00C7409B" w:rsidRDefault="00661940" w:rsidP="00661940">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733DEA0A" w14:textId="77777777" w:rsidR="00661940" w:rsidRPr="00C7409B" w:rsidRDefault="00661940" w:rsidP="00661940">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5"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2948679D" w14:textId="77777777" w:rsidR="00661940" w:rsidRDefault="00661940" w:rsidP="00661940">
                        <w:pPr>
                          <w:ind w:left="562"/>
                          <w:jc w:val="center"/>
                          <w:rPr>
                            <w:rFonts w:ascii="Arial" w:hAnsi="Arial" w:cs="Arial"/>
                            <w:color w:val="030303"/>
                            <w:w w:val="105"/>
                            <w:sz w:val="20"/>
                            <w:szCs w:val="20"/>
                          </w:rPr>
                        </w:pPr>
                      </w:p>
                      <w:p w14:paraId="59BBADC0" w14:textId="77777777" w:rsidR="00661940" w:rsidRPr="00212848" w:rsidRDefault="00661940" w:rsidP="00661940">
                        <w:pPr>
                          <w:spacing w:before="120" w:after="120"/>
                          <w:ind w:left="562"/>
                          <w:jc w:val="center"/>
                          <w:rPr>
                            <w:rFonts w:ascii="Arial" w:hAnsi="Arial" w:cs="Arial"/>
                            <w:sz w:val="20"/>
                            <w:szCs w:val="20"/>
                          </w:rPr>
                        </w:pPr>
                      </w:p>
                      <w:p w14:paraId="1005960A" w14:textId="77777777" w:rsidR="00661940" w:rsidRPr="00212848" w:rsidRDefault="00661940" w:rsidP="00661940"/>
                    </w:txbxContent>
                  </v:textbox>
                </v:shape>
                <w10:wrap type="topAndBottom" anchorx="page"/>
              </v:group>
            </w:pict>
          </mc:Fallback>
        </mc:AlternateContent>
      </w:r>
      <w:r w:rsidRPr="00212848">
        <w:rPr>
          <w:rFonts w:ascii="Arial" w:hAnsi="Arial" w:cs="Arial"/>
          <w:b/>
          <w:bCs/>
          <w:i/>
          <w:iCs/>
          <w:color w:val="0070C0"/>
          <w:sz w:val="18"/>
          <w:szCs w:val="18"/>
        </w:rPr>
        <w:t>The footnotes are to assist in the completion of the form and can be deleted once complete.</w:t>
      </w:r>
      <w:bookmarkEnd w:id="1"/>
    </w:p>
    <w:bookmarkEnd w:id="2"/>
    <w:p w14:paraId="56F101FF" w14:textId="0D6C6EBC" w:rsidR="009E305C" w:rsidRDefault="009E305C" w:rsidP="00661940">
      <w:pPr>
        <w:tabs>
          <w:tab w:val="left" w:pos="900"/>
          <w:tab w:val="left" w:pos="1080"/>
          <w:tab w:val="left" w:pos="2340"/>
          <w:tab w:val="left" w:pos="5580"/>
          <w:tab w:val="left" w:pos="6120"/>
          <w:tab w:val="left" w:pos="6840"/>
          <w:tab w:val="left" w:pos="7740"/>
          <w:tab w:val="left" w:pos="8100"/>
          <w:tab w:val="left" w:pos="8820"/>
        </w:tabs>
        <w:spacing w:before="20" w:after="30"/>
        <w:ind w:right="-1159"/>
      </w:pPr>
    </w:p>
    <w:sectPr w:rsidR="009E305C" w:rsidSect="0096675B">
      <w:endnotePr>
        <w:numFmt w:val="decimal"/>
      </w:endnotePr>
      <w:type w:val="continuous"/>
      <w:pgSz w:w="11906" w:h="16838"/>
      <w:pgMar w:top="1134" w:right="1274"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54C4" w14:textId="77777777" w:rsidR="00A279FD" w:rsidRDefault="00A279FD" w:rsidP="00A279FD">
      <w:r>
        <w:separator/>
      </w:r>
    </w:p>
  </w:endnote>
  <w:endnote w:type="continuationSeparator" w:id="0">
    <w:p w14:paraId="57C52125" w14:textId="77777777" w:rsidR="00A279FD" w:rsidRDefault="00A279FD" w:rsidP="00A279FD">
      <w:r>
        <w:continuationSeparator/>
      </w:r>
    </w:p>
  </w:endnote>
  <w:endnote w:id="1">
    <w:p w14:paraId="3AABA7AF" w14:textId="77777777" w:rsidR="00661940" w:rsidRDefault="00661940" w:rsidP="00661940">
      <w:pPr>
        <w:spacing w:before="100" w:beforeAutospacing="1" w:after="100" w:afterAutospacing="1"/>
        <w:ind w:left="283" w:right="276"/>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664CBBDD" w14:textId="77777777" w:rsidR="00661940" w:rsidRPr="005130D1" w:rsidRDefault="00661940" w:rsidP="00661940">
      <w:pPr>
        <w:pStyle w:val="ListParagraph"/>
        <w:spacing w:before="100" w:beforeAutospacing="1" w:after="100" w:afterAutospacing="1"/>
        <w:ind w:left="283" w:right="276"/>
        <w:rPr>
          <w:rFonts w:ascii="Arial" w:hAnsi="Arial" w:cs="Arial"/>
          <w:sz w:val="18"/>
          <w:szCs w:val="18"/>
        </w:rPr>
      </w:pPr>
      <w:r>
        <w:rPr>
          <w:rStyle w:val="EndnoteReference"/>
        </w:rPr>
        <w:endnoteRef/>
      </w:r>
      <w:r>
        <w:t xml:space="preserve"> </w:t>
      </w:r>
      <w:r w:rsidRPr="005F6B1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255E" w14:textId="77777777" w:rsidR="003416AE" w:rsidRDefault="0034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9DAA" w14:textId="6FC70FC5" w:rsidR="00DD6467" w:rsidRPr="00B81EBB" w:rsidRDefault="00DD6467" w:rsidP="00DD6467">
    <w:pPr>
      <w:pStyle w:val="Footer"/>
      <w:rPr>
        <w:rFonts w:ascii="Arial" w:hAnsi="Arial" w:cs="Arial"/>
        <w:i/>
        <w:sz w:val="14"/>
      </w:rPr>
    </w:pPr>
    <w:r w:rsidRPr="00B81EBB">
      <w:rPr>
        <w:rFonts w:ascii="Arial" w:hAnsi="Arial" w:cs="Arial"/>
        <w:i/>
        <w:sz w:val="14"/>
      </w:rPr>
      <w:t xml:space="preserve">Domestic and Family Violence Protection Act 2012 </w:t>
    </w:r>
  </w:p>
  <w:p w14:paraId="0D5C372B" w14:textId="18A521B8" w:rsidR="00A279FD" w:rsidRPr="00B504C2" w:rsidRDefault="005C0636" w:rsidP="00490BCF">
    <w:pPr>
      <w:pStyle w:val="Footer"/>
      <w:tabs>
        <w:tab w:val="clear" w:pos="8306"/>
        <w:tab w:val="right" w:pos="11057"/>
      </w:tabs>
      <w:ind w:right="-1017"/>
      <w:rPr>
        <w:iCs/>
      </w:rPr>
    </w:pPr>
    <w:r w:rsidRPr="00490BCF">
      <w:rPr>
        <w:rFonts w:ascii="Arial" w:hAnsi="Arial" w:cs="Arial"/>
        <w:iCs/>
        <w:sz w:val="14"/>
      </w:rPr>
      <w:t xml:space="preserve">DFVPA - </w:t>
    </w:r>
    <w:r w:rsidR="00DD6467" w:rsidRPr="00490BCF">
      <w:rPr>
        <w:rFonts w:ascii="Arial" w:hAnsi="Arial" w:cs="Arial"/>
        <w:iCs/>
        <w:sz w:val="14"/>
      </w:rPr>
      <w:t>Form DV</w:t>
    </w:r>
    <w:r w:rsidR="00F942F6" w:rsidRPr="00490BCF">
      <w:rPr>
        <w:rFonts w:ascii="Arial" w:hAnsi="Arial" w:cs="Arial"/>
        <w:iCs/>
        <w:sz w:val="14"/>
      </w:rPr>
      <w:t>1</w:t>
    </w:r>
    <w:r w:rsidR="00DD6467" w:rsidRPr="00490BCF">
      <w:rPr>
        <w:rFonts w:ascii="Arial" w:hAnsi="Arial" w:cs="Arial"/>
        <w:iCs/>
        <w:sz w:val="14"/>
      </w:rPr>
      <w:t>4</w:t>
    </w:r>
    <w:r w:rsidR="004D2E99" w:rsidRPr="00490BCF">
      <w:rPr>
        <w:rFonts w:ascii="Arial" w:hAnsi="Arial" w:cs="Arial"/>
        <w:iCs/>
        <w:sz w:val="14"/>
      </w:rPr>
      <w:t>A</w:t>
    </w:r>
    <w:r w:rsidR="00DD6467" w:rsidRPr="00490BCF">
      <w:rPr>
        <w:rFonts w:ascii="Arial" w:hAnsi="Arial" w:cs="Arial"/>
        <w:iCs/>
        <w:sz w:val="14"/>
      </w:rPr>
      <w:t xml:space="preserve"> –</w:t>
    </w:r>
    <w:r w:rsidR="003C0705" w:rsidRPr="00490BCF">
      <w:rPr>
        <w:rFonts w:ascii="Arial" w:hAnsi="Arial" w:cs="Arial"/>
        <w:iCs/>
        <w:sz w:val="14"/>
      </w:rPr>
      <w:t xml:space="preserve"> </w:t>
    </w:r>
    <w:r w:rsidRPr="00490BCF">
      <w:rPr>
        <w:rFonts w:ascii="Arial" w:hAnsi="Arial" w:cs="Arial"/>
        <w:iCs/>
        <w:sz w:val="14"/>
      </w:rPr>
      <w:t xml:space="preserve">Application to register New Zealand order in Queensland - </w:t>
    </w:r>
    <w:r w:rsidR="003C0705" w:rsidRPr="00490BCF">
      <w:rPr>
        <w:rFonts w:ascii="Arial" w:hAnsi="Arial" w:cs="Arial"/>
        <w:iCs/>
        <w:sz w:val="14"/>
      </w:rPr>
      <w:t xml:space="preserve">version 2 – </w:t>
    </w:r>
    <w:r w:rsidR="00020B09">
      <w:rPr>
        <w:rFonts w:ascii="Arial" w:hAnsi="Arial" w:cs="Arial"/>
        <w:iCs/>
        <w:sz w:val="14"/>
      </w:rPr>
      <w:t>approved on</w:t>
    </w:r>
    <w:r w:rsidR="00F34AA6">
      <w:rPr>
        <w:rFonts w:ascii="Arial" w:hAnsi="Arial" w:cs="Arial"/>
        <w:iCs/>
        <w:sz w:val="14"/>
      </w:rPr>
      <w:t xml:space="preserve"> 23 June 2023 </w:t>
    </w:r>
    <w:r w:rsidR="00034579" w:rsidRPr="00490BCF">
      <w:rPr>
        <w:rFonts w:ascii="Arial" w:hAnsi="Arial" w:cs="Arial"/>
        <w:iCs/>
        <w:sz w:val="14"/>
      </w:rPr>
      <w:tab/>
    </w:r>
    <w:r w:rsidR="00350BCD" w:rsidRPr="00350BCD">
      <w:rPr>
        <w:rFonts w:ascii="Arial" w:hAnsi="Arial" w:cs="Arial"/>
        <w:iCs/>
        <w:sz w:val="14"/>
      </w:rPr>
      <w:t xml:space="preserve">Page </w:t>
    </w:r>
    <w:r w:rsidR="00350BCD" w:rsidRPr="00350BCD">
      <w:rPr>
        <w:rFonts w:ascii="Arial" w:hAnsi="Arial" w:cs="Arial"/>
        <w:b/>
        <w:bCs/>
        <w:iCs/>
        <w:sz w:val="14"/>
      </w:rPr>
      <w:fldChar w:fldCharType="begin"/>
    </w:r>
    <w:r w:rsidR="00350BCD" w:rsidRPr="00350BCD">
      <w:rPr>
        <w:rFonts w:ascii="Arial" w:hAnsi="Arial" w:cs="Arial"/>
        <w:b/>
        <w:bCs/>
        <w:iCs/>
        <w:sz w:val="14"/>
      </w:rPr>
      <w:instrText xml:space="preserve"> PAGE  \* Arabic  \* MERGEFORMAT </w:instrText>
    </w:r>
    <w:r w:rsidR="00350BCD" w:rsidRPr="00350BCD">
      <w:rPr>
        <w:rFonts w:ascii="Arial" w:hAnsi="Arial" w:cs="Arial"/>
        <w:b/>
        <w:bCs/>
        <w:iCs/>
        <w:sz w:val="14"/>
      </w:rPr>
      <w:fldChar w:fldCharType="separate"/>
    </w:r>
    <w:r w:rsidR="00350BCD" w:rsidRPr="00350BCD">
      <w:rPr>
        <w:rFonts w:ascii="Arial" w:hAnsi="Arial" w:cs="Arial"/>
        <w:b/>
        <w:bCs/>
        <w:iCs/>
        <w:noProof/>
        <w:sz w:val="14"/>
      </w:rPr>
      <w:t>1</w:t>
    </w:r>
    <w:r w:rsidR="00350BCD" w:rsidRPr="00350BCD">
      <w:rPr>
        <w:rFonts w:ascii="Arial" w:hAnsi="Arial" w:cs="Arial"/>
        <w:b/>
        <w:bCs/>
        <w:iCs/>
        <w:sz w:val="14"/>
      </w:rPr>
      <w:fldChar w:fldCharType="end"/>
    </w:r>
    <w:r w:rsidR="00350BCD" w:rsidRPr="00350BCD">
      <w:rPr>
        <w:rFonts w:ascii="Arial" w:hAnsi="Arial" w:cs="Arial"/>
        <w:iCs/>
        <w:sz w:val="14"/>
      </w:rPr>
      <w:t xml:space="preserve"> of </w:t>
    </w:r>
    <w:r w:rsidR="00350BCD" w:rsidRPr="00350BCD">
      <w:rPr>
        <w:rFonts w:ascii="Arial" w:hAnsi="Arial" w:cs="Arial"/>
        <w:b/>
        <w:bCs/>
        <w:iCs/>
        <w:sz w:val="14"/>
      </w:rPr>
      <w:fldChar w:fldCharType="begin"/>
    </w:r>
    <w:r w:rsidR="00350BCD" w:rsidRPr="00350BCD">
      <w:rPr>
        <w:rFonts w:ascii="Arial" w:hAnsi="Arial" w:cs="Arial"/>
        <w:b/>
        <w:bCs/>
        <w:iCs/>
        <w:sz w:val="14"/>
      </w:rPr>
      <w:instrText xml:space="preserve"> NUMPAGES  \* Arabic  \* MERGEFORMAT </w:instrText>
    </w:r>
    <w:r w:rsidR="00350BCD" w:rsidRPr="00350BCD">
      <w:rPr>
        <w:rFonts w:ascii="Arial" w:hAnsi="Arial" w:cs="Arial"/>
        <w:b/>
        <w:bCs/>
        <w:iCs/>
        <w:sz w:val="14"/>
      </w:rPr>
      <w:fldChar w:fldCharType="separate"/>
    </w:r>
    <w:r w:rsidR="00350BCD" w:rsidRPr="00350BCD">
      <w:rPr>
        <w:rFonts w:ascii="Arial" w:hAnsi="Arial" w:cs="Arial"/>
        <w:b/>
        <w:bCs/>
        <w:iCs/>
        <w:noProof/>
        <w:sz w:val="14"/>
      </w:rPr>
      <w:t>2</w:t>
    </w:r>
    <w:r w:rsidR="00350BCD" w:rsidRPr="00350BCD">
      <w:rPr>
        <w:rFonts w:ascii="Arial" w:hAnsi="Arial" w:cs="Arial"/>
        <w:b/>
        <w:bCs/>
        <w:i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8D02" w14:textId="77777777" w:rsidR="003416AE" w:rsidRDefault="00341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5C2F" w14:textId="77777777" w:rsidR="00A279FD" w:rsidRDefault="00A279FD" w:rsidP="00A279FD">
      <w:r>
        <w:separator/>
      </w:r>
    </w:p>
  </w:footnote>
  <w:footnote w:type="continuationSeparator" w:id="0">
    <w:p w14:paraId="3E151C35" w14:textId="77777777" w:rsidR="00A279FD" w:rsidRDefault="00A279FD" w:rsidP="00A2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5A8" w14:textId="77777777" w:rsidR="003416AE" w:rsidRDefault="0034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287A" w14:textId="77777777" w:rsidR="003416AE" w:rsidRDefault="0034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927A" w14:textId="77777777" w:rsidR="003416AE" w:rsidRDefault="0034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167C4B"/>
    <w:multiLevelType w:val="hybridMultilevel"/>
    <w:tmpl w:val="2A68483A"/>
    <w:lvl w:ilvl="0" w:tplc="4F8E7824">
      <w:start w:val="1"/>
      <w:numFmt w:val="decimal"/>
      <w:lvlText w:val="%1."/>
      <w:lvlJc w:val="left"/>
      <w:pPr>
        <w:ind w:left="439" w:hanging="334"/>
      </w:pPr>
      <w:rPr>
        <w:rFonts w:ascii="Arial" w:eastAsia="Arial" w:hAnsi="Arial" w:hint="default"/>
        <w:b/>
        <w:bCs/>
        <w:spacing w:val="-1"/>
        <w:w w:val="99"/>
        <w:sz w:val="24"/>
        <w:szCs w:val="24"/>
      </w:rPr>
    </w:lvl>
    <w:lvl w:ilvl="1" w:tplc="8F7864A4">
      <w:start w:val="1"/>
      <w:numFmt w:val="lowerLetter"/>
      <w:lvlText w:val="%2)"/>
      <w:lvlJc w:val="left"/>
      <w:pPr>
        <w:ind w:left="637" w:hanging="211"/>
      </w:pPr>
      <w:rPr>
        <w:rFonts w:ascii="Arial" w:eastAsia="Arial" w:hAnsi="Arial" w:hint="default"/>
        <w:spacing w:val="1"/>
        <w:w w:val="104"/>
        <w:sz w:val="17"/>
        <w:szCs w:val="17"/>
      </w:rPr>
    </w:lvl>
    <w:lvl w:ilvl="2" w:tplc="602AA238">
      <w:start w:val="1"/>
      <w:numFmt w:val="bullet"/>
      <w:lvlText w:val="•"/>
      <w:lvlJc w:val="left"/>
      <w:pPr>
        <w:ind w:left="2830" w:hanging="211"/>
      </w:pPr>
      <w:rPr>
        <w:rFonts w:hint="default"/>
      </w:rPr>
    </w:lvl>
    <w:lvl w:ilvl="3" w:tplc="EC02AED6">
      <w:start w:val="1"/>
      <w:numFmt w:val="bullet"/>
      <w:lvlText w:val="•"/>
      <w:lvlJc w:val="left"/>
      <w:pPr>
        <w:ind w:left="3913" w:hanging="211"/>
      </w:pPr>
      <w:rPr>
        <w:rFonts w:hint="default"/>
      </w:rPr>
    </w:lvl>
    <w:lvl w:ilvl="4" w:tplc="BDF60F02">
      <w:start w:val="1"/>
      <w:numFmt w:val="bullet"/>
      <w:lvlText w:val="•"/>
      <w:lvlJc w:val="left"/>
      <w:pPr>
        <w:ind w:left="4997" w:hanging="211"/>
      </w:pPr>
      <w:rPr>
        <w:rFonts w:hint="default"/>
      </w:rPr>
    </w:lvl>
    <w:lvl w:ilvl="5" w:tplc="1D26813A">
      <w:start w:val="1"/>
      <w:numFmt w:val="bullet"/>
      <w:lvlText w:val="•"/>
      <w:lvlJc w:val="left"/>
      <w:pPr>
        <w:ind w:left="6081" w:hanging="211"/>
      </w:pPr>
      <w:rPr>
        <w:rFonts w:hint="default"/>
      </w:rPr>
    </w:lvl>
    <w:lvl w:ilvl="6" w:tplc="15967BF4">
      <w:start w:val="1"/>
      <w:numFmt w:val="bullet"/>
      <w:lvlText w:val="•"/>
      <w:lvlJc w:val="left"/>
      <w:pPr>
        <w:ind w:left="7165" w:hanging="211"/>
      </w:pPr>
      <w:rPr>
        <w:rFonts w:hint="default"/>
      </w:rPr>
    </w:lvl>
    <w:lvl w:ilvl="7" w:tplc="A0E88754">
      <w:start w:val="1"/>
      <w:numFmt w:val="bullet"/>
      <w:lvlText w:val="•"/>
      <w:lvlJc w:val="left"/>
      <w:pPr>
        <w:ind w:left="8248" w:hanging="211"/>
      </w:pPr>
      <w:rPr>
        <w:rFonts w:hint="default"/>
      </w:rPr>
    </w:lvl>
    <w:lvl w:ilvl="8" w:tplc="3A6C8B50">
      <w:start w:val="1"/>
      <w:numFmt w:val="bullet"/>
      <w:lvlText w:val="•"/>
      <w:lvlJc w:val="left"/>
      <w:pPr>
        <w:ind w:left="9332" w:hanging="211"/>
      </w:pPr>
      <w:rPr>
        <w:rFonts w:hint="default"/>
      </w:rPr>
    </w:lvl>
  </w:abstractNum>
  <w:abstractNum w:abstractNumId="2" w15:restartNumberingAfterBreak="0">
    <w:nsid w:val="11E77A52"/>
    <w:multiLevelType w:val="hybridMultilevel"/>
    <w:tmpl w:val="E98AEA58"/>
    <w:lvl w:ilvl="0" w:tplc="DB0CFD3A">
      <w:start w:val="1"/>
      <w:numFmt w:val="bullet"/>
      <w:lvlText w:val=""/>
      <w:lvlJc w:val="left"/>
      <w:pPr>
        <w:ind w:left="466" w:hanging="360"/>
      </w:pPr>
      <w:rPr>
        <w:rFonts w:ascii="Wingdings" w:eastAsia="Wingdings" w:hAnsi="Wingdings" w:hint="default"/>
        <w:w w:val="104"/>
        <w:sz w:val="17"/>
        <w:szCs w:val="17"/>
      </w:rPr>
    </w:lvl>
    <w:lvl w:ilvl="1" w:tplc="53CC2A7E">
      <w:start w:val="1"/>
      <w:numFmt w:val="bullet"/>
      <w:lvlText w:val="•"/>
      <w:lvlJc w:val="left"/>
      <w:pPr>
        <w:ind w:left="1569" w:hanging="360"/>
      </w:pPr>
      <w:rPr>
        <w:rFonts w:hint="default"/>
      </w:rPr>
    </w:lvl>
    <w:lvl w:ilvl="2" w:tplc="90603854">
      <w:start w:val="1"/>
      <w:numFmt w:val="bullet"/>
      <w:lvlText w:val="•"/>
      <w:lvlJc w:val="left"/>
      <w:pPr>
        <w:ind w:left="2672" w:hanging="360"/>
      </w:pPr>
      <w:rPr>
        <w:rFonts w:hint="default"/>
      </w:rPr>
    </w:lvl>
    <w:lvl w:ilvl="3" w:tplc="44062E04">
      <w:start w:val="1"/>
      <w:numFmt w:val="bullet"/>
      <w:lvlText w:val="•"/>
      <w:lvlJc w:val="left"/>
      <w:pPr>
        <w:ind w:left="3776" w:hanging="360"/>
      </w:pPr>
      <w:rPr>
        <w:rFonts w:hint="default"/>
      </w:rPr>
    </w:lvl>
    <w:lvl w:ilvl="4" w:tplc="C8E81D94">
      <w:start w:val="1"/>
      <w:numFmt w:val="bullet"/>
      <w:lvlText w:val="•"/>
      <w:lvlJc w:val="left"/>
      <w:pPr>
        <w:ind w:left="4879" w:hanging="360"/>
      </w:pPr>
      <w:rPr>
        <w:rFonts w:hint="default"/>
      </w:rPr>
    </w:lvl>
    <w:lvl w:ilvl="5" w:tplc="1F905A4C">
      <w:start w:val="1"/>
      <w:numFmt w:val="bullet"/>
      <w:lvlText w:val="•"/>
      <w:lvlJc w:val="left"/>
      <w:pPr>
        <w:ind w:left="5983" w:hanging="360"/>
      </w:pPr>
      <w:rPr>
        <w:rFonts w:hint="default"/>
      </w:rPr>
    </w:lvl>
    <w:lvl w:ilvl="6" w:tplc="AD7E5BC2">
      <w:start w:val="1"/>
      <w:numFmt w:val="bullet"/>
      <w:lvlText w:val="•"/>
      <w:lvlJc w:val="left"/>
      <w:pPr>
        <w:ind w:left="7086" w:hanging="360"/>
      </w:pPr>
      <w:rPr>
        <w:rFonts w:hint="default"/>
      </w:rPr>
    </w:lvl>
    <w:lvl w:ilvl="7" w:tplc="931C29EE">
      <w:start w:val="1"/>
      <w:numFmt w:val="bullet"/>
      <w:lvlText w:val="•"/>
      <w:lvlJc w:val="left"/>
      <w:pPr>
        <w:ind w:left="8189" w:hanging="360"/>
      </w:pPr>
      <w:rPr>
        <w:rFonts w:hint="default"/>
      </w:rPr>
    </w:lvl>
    <w:lvl w:ilvl="8" w:tplc="E17E4A9E">
      <w:start w:val="1"/>
      <w:numFmt w:val="bullet"/>
      <w:lvlText w:val="•"/>
      <w:lvlJc w:val="left"/>
      <w:pPr>
        <w:ind w:left="9293" w:hanging="360"/>
      </w:pPr>
      <w:rPr>
        <w:rFonts w:hint="default"/>
      </w:rPr>
    </w:lvl>
  </w:abstractNum>
  <w:abstractNum w:abstractNumId="3"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A101552"/>
    <w:multiLevelType w:val="hybridMultilevel"/>
    <w:tmpl w:val="0E7292F8"/>
    <w:lvl w:ilvl="0" w:tplc="3C68D4D8">
      <w:start w:val="1"/>
      <w:numFmt w:val="lowerLetter"/>
      <w:lvlText w:val="%1)"/>
      <w:lvlJc w:val="left"/>
      <w:pPr>
        <w:ind w:left="720" w:hanging="360"/>
      </w:pPr>
      <w:rPr>
        <w:rFonts w:eastAsiaTheme="minorHAnsi" w:hAnsi="Calibri" w:cs="Times New Roman" w:hint="default"/>
        <w:i/>
        <w:w w:val="10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1221257">
    <w:abstractNumId w:val="2"/>
  </w:num>
  <w:num w:numId="2" w16cid:durableId="2055931307">
    <w:abstractNumId w:val="1"/>
  </w:num>
  <w:num w:numId="3" w16cid:durableId="1230195136">
    <w:abstractNumId w:val="4"/>
  </w:num>
  <w:num w:numId="4" w16cid:durableId="1459955266">
    <w:abstractNumId w:val="3"/>
  </w:num>
  <w:num w:numId="5" w16cid:durableId="156914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7C"/>
    <w:rsid w:val="00012505"/>
    <w:rsid w:val="00020B09"/>
    <w:rsid w:val="00034579"/>
    <w:rsid w:val="00054CEC"/>
    <w:rsid w:val="00060926"/>
    <w:rsid w:val="00094DBE"/>
    <w:rsid w:val="00103A6B"/>
    <w:rsid w:val="00130405"/>
    <w:rsid w:val="00170DE6"/>
    <w:rsid w:val="001E5F80"/>
    <w:rsid w:val="0020183E"/>
    <w:rsid w:val="00213E51"/>
    <w:rsid w:val="00221F40"/>
    <w:rsid w:val="0022739E"/>
    <w:rsid w:val="0026498C"/>
    <w:rsid w:val="00275DFC"/>
    <w:rsid w:val="0029629E"/>
    <w:rsid w:val="002A51CF"/>
    <w:rsid w:val="003416AE"/>
    <w:rsid w:val="00350BCD"/>
    <w:rsid w:val="00362493"/>
    <w:rsid w:val="003B157C"/>
    <w:rsid w:val="003C0705"/>
    <w:rsid w:val="003C44A5"/>
    <w:rsid w:val="004556A5"/>
    <w:rsid w:val="004704A5"/>
    <w:rsid w:val="004848A8"/>
    <w:rsid w:val="00490BCF"/>
    <w:rsid w:val="004948B0"/>
    <w:rsid w:val="004D2E99"/>
    <w:rsid w:val="00514755"/>
    <w:rsid w:val="00553567"/>
    <w:rsid w:val="00570AB0"/>
    <w:rsid w:val="00571046"/>
    <w:rsid w:val="005C0636"/>
    <w:rsid w:val="005C4180"/>
    <w:rsid w:val="00633E01"/>
    <w:rsid w:val="00661940"/>
    <w:rsid w:val="00684AF0"/>
    <w:rsid w:val="006C550A"/>
    <w:rsid w:val="006E537F"/>
    <w:rsid w:val="00750A0A"/>
    <w:rsid w:val="00752AC3"/>
    <w:rsid w:val="0077542B"/>
    <w:rsid w:val="007835CA"/>
    <w:rsid w:val="007E1E6F"/>
    <w:rsid w:val="008126D6"/>
    <w:rsid w:val="00831E17"/>
    <w:rsid w:val="008933FC"/>
    <w:rsid w:val="008C68C1"/>
    <w:rsid w:val="008E0943"/>
    <w:rsid w:val="00931C4B"/>
    <w:rsid w:val="0096675B"/>
    <w:rsid w:val="009A6E79"/>
    <w:rsid w:val="009E305C"/>
    <w:rsid w:val="00A279FD"/>
    <w:rsid w:val="00AB36EA"/>
    <w:rsid w:val="00AE052E"/>
    <w:rsid w:val="00AE790F"/>
    <w:rsid w:val="00B0082C"/>
    <w:rsid w:val="00B206A0"/>
    <w:rsid w:val="00B504C2"/>
    <w:rsid w:val="00B773C6"/>
    <w:rsid w:val="00BB64BF"/>
    <w:rsid w:val="00C46231"/>
    <w:rsid w:val="00C534F4"/>
    <w:rsid w:val="00C57EF8"/>
    <w:rsid w:val="00C6542E"/>
    <w:rsid w:val="00CF50AA"/>
    <w:rsid w:val="00D353CD"/>
    <w:rsid w:val="00DD6467"/>
    <w:rsid w:val="00DE2799"/>
    <w:rsid w:val="00DE4664"/>
    <w:rsid w:val="00DF4A8B"/>
    <w:rsid w:val="00E0764B"/>
    <w:rsid w:val="00E43569"/>
    <w:rsid w:val="00E5545D"/>
    <w:rsid w:val="00E620A6"/>
    <w:rsid w:val="00E962F0"/>
    <w:rsid w:val="00F00976"/>
    <w:rsid w:val="00F27C71"/>
    <w:rsid w:val="00F31892"/>
    <w:rsid w:val="00F34AA6"/>
    <w:rsid w:val="00F66756"/>
    <w:rsid w:val="00F942F6"/>
    <w:rsid w:val="00FB1E69"/>
    <w:rsid w:val="00FD1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14:docId w14:val="72EA2D60"/>
  <w15:chartTrackingRefBased/>
  <w15:docId w15:val="{5B39DED6-7BCE-4B81-BE0F-1478BB70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7C"/>
    <w:pPr>
      <w:spacing w:after="0" w:line="240" w:lineRule="auto"/>
    </w:pPr>
    <w:rPr>
      <w:rFonts w:ascii="Calibri" w:hAnsi="Calibri" w:cs="Times New Roman"/>
    </w:rPr>
  </w:style>
  <w:style w:type="paragraph" w:styleId="Heading1">
    <w:name w:val="heading 1"/>
    <w:basedOn w:val="Normal"/>
    <w:link w:val="Heading1Char"/>
    <w:uiPriority w:val="1"/>
    <w:qFormat/>
    <w:rsid w:val="003B157C"/>
    <w:pPr>
      <w:widowControl w:val="0"/>
      <w:spacing w:before="58"/>
      <w:ind w:left="439" w:hanging="333"/>
      <w:outlineLvl w:val="0"/>
    </w:pPr>
    <w:rPr>
      <w:rFonts w:ascii="Arial" w:eastAsia="Arial" w:hAnsi="Arial" w:cstheme="minorBidi"/>
      <w:b/>
      <w:bCs/>
      <w:sz w:val="24"/>
      <w:szCs w:val="24"/>
      <w:lang w:val="en-US"/>
    </w:rPr>
  </w:style>
  <w:style w:type="paragraph" w:styleId="Heading2">
    <w:name w:val="heading 2"/>
    <w:basedOn w:val="Normal"/>
    <w:link w:val="Heading2Char"/>
    <w:uiPriority w:val="1"/>
    <w:qFormat/>
    <w:rsid w:val="003B157C"/>
    <w:pPr>
      <w:widowControl w:val="0"/>
      <w:spacing w:before="84"/>
      <w:ind w:left="106"/>
      <w:outlineLvl w:val="1"/>
    </w:pPr>
    <w:rPr>
      <w:rFonts w:ascii="Arial" w:eastAsia="Arial" w:hAnsi="Arial" w:cstheme="minorBidi"/>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157C"/>
    <w:rPr>
      <w:rFonts w:ascii="Arial" w:eastAsia="Arial" w:hAnsi="Arial"/>
      <w:b/>
      <w:bCs/>
      <w:sz w:val="24"/>
      <w:szCs w:val="24"/>
      <w:lang w:val="en-US"/>
    </w:rPr>
  </w:style>
  <w:style w:type="character" w:customStyle="1" w:styleId="Heading2Char">
    <w:name w:val="Heading 2 Char"/>
    <w:basedOn w:val="DefaultParagraphFont"/>
    <w:link w:val="Heading2"/>
    <w:uiPriority w:val="1"/>
    <w:rsid w:val="003B157C"/>
    <w:rPr>
      <w:rFonts w:ascii="Arial" w:eastAsia="Arial" w:hAnsi="Arial"/>
      <w:b/>
      <w:bCs/>
      <w:sz w:val="17"/>
      <w:szCs w:val="17"/>
      <w:lang w:val="en-US"/>
    </w:rPr>
  </w:style>
  <w:style w:type="paragraph" w:styleId="Footer">
    <w:name w:val="footer"/>
    <w:basedOn w:val="Normal"/>
    <w:link w:val="FooterChar"/>
    <w:rsid w:val="003B157C"/>
    <w:pPr>
      <w:tabs>
        <w:tab w:val="center" w:pos="4153"/>
        <w:tab w:val="right" w:pos="8306"/>
      </w:tabs>
    </w:pPr>
    <w:rPr>
      <w:rFonts w:ascii="Times New Roman" w:eastAsia="Times New Roman" w:hAnsi="Times New Roman"/>
      <w:sz w:val="24"/>
      <w:szCs w:val="24"/>
      <w:lang w:eastAsia="en-AU"/>
    </w:rPr>
  </w:style>
  <w:style w:type="character" w:customStyle="1" w:styleId="FooterChar">
    <w:name w:val="Footer Char"/>
    <w:basedOn w:val="DefaultParagraphFont"/>
    <w:link w:val="Footer"/>
    <w:rsid w:val="003B157C"/>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3B157C"/>
    <w:rPr>
      <w:sz w:val="16"/>
      <w:szCs w:val="16"/>
    </w:rPr>
  </w:style>
  <w:style w:type="paragraph" w:styleId="CommentText">
    <w:name w:val="annotation text"/>
    <w:basedOn w:val="Normal"/>
    <w:link w:val="CommentTextChar"/>
    <w:unhideWhenUsed/>
    <w:rsid w:val="003B157C"/>
    <w:rPr>
      <w:sz w:val="20"/>
      <w:szCs w:val="20"/>
    </w:rPr>
  </w:style>
  <w:style w:type="character" w:customStyle="1" w:styleId="CommentTextChar">
    <w:name w:val="Comment Text Char"/>
    <w:basedOn w:val="DefaultParagraphFont"/>
    <w:link w:val="CommentText"/>
    <w:rsid w:val="003B157C"/>
    <w:rPr>
      <w:rFonts w:ascii="Calibri" w:hAnsi="Calibri" w:cs="Times New Roman"/>
      <w:sz w:val="20"/>
      <w:szCs w:val="20"/>
    </w:rPr>
  </w:style>
  <w:style w:type="paragraph" w:styleId="BodyText">
    <w:name w:val="Body Text"/>
    <w:basedOn w:val="Normal"/>
    <w:link w:val="BodyTextChar"/>
    <w:uiPriority w:val="1"/>
    <w:qFormat/>
    <w:rsid w:val="003B157C"/>
    <w:pPr>
      <w:widowControl w:val="0"/>
      <w:spacing w:before="84"/>
      <w:ind w:left="106"/>
    </w:pPr>
    <w:rPr>
      <w:rFonts w:ascii="Arial" w:eastAsia="Arial" w:hAnsi="Arial" w:cstheme="minorBidi"/>
      <w:sz w:val="17"/>
      <w:szCs w:val="17"/>
      <w:lang w:val="en-US"/>
    </w:rPr>
  </w:style>
  <w:style w:type="character" w:customStyle="1" w:styleId="BodyTextChar">
    <w:name w:val="Body Text Char"/>
    <w:basedOn w:val="DefaultParagraphFont"/>
    <w:link w:val="BodyText"/>
    <w:uiPriority w:val="1"/>
    <w:rsid w:val="003B157C"/>
    <w:rPr>
      <w:rFonts w:ascii="Arial" w:eastAsia="Arial" w:hAnsi="Arial"/>
      <w:sz w:val="17"/>
      <w:szCs w:val="17"/>
      <w:lang w:val="en-US"/>
    </w:rPr>
  </w:style>
  <w:style w:type="paragraph" w:styleId="BalloonText">
    <w:name w:val="Balloon Text"/>
    <w:basedOn w:val="Normal"/>
    <w:link w:val="BalloonTextChar"/>
    <w:uiPriority w:val="99"/>
    <w:semiHidden/>
    <w:unhideWhenUsed/>
    <w:rsid w:val="003B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7C"/>
    <w:rPr>
      <w:rFonts w:ascii="Segoe UI" w:hAnsi="Segoe UI" w:cs="Segoe UI"/>
      <w:sz w:val="18"/>
      <w:szCs w:val="18"/>
    </w:rPr>
  </w:style>
  <w:style w:type="paragraph" w:styleId="Header">
    <w:name w:val="header"/>
    <w:basedOn w:val="Normal"/>
    <w:link w:val="HeaderChar"/>
    <w:uiPriority w:val="99"/>
    <w:unhideWhenUsed/>
    <w:rsid w:val="00A279FD"/>
    <w:pPr>
      <w:tabs>
        <w:tab w:val="center" w:pos="4513"/>
        <w:tab w:val="right" w:pos="9026"/>
      </w:tabs>
    </w:pPr>
  </w:style>
  <w:style w:type="character" w:customStyle="1" w:styleId="HeaderChar">
    <w:name w:val="Header Char"/>
    <w:basedOn w:val="DefaultParagraphFont"/>
    <w:link w:val="Header"/>
    <w:uiPriority w:val="99"/>
    <w:rsid w:val="00A279FD"/>
    <w:rPr>
      <w:rFonts w:ascii="Calibri" w:hAnsi="Calibri" w:cs="Times New Roman"/>
    </w:rPr>
  </w:style>
  <w:style w:type="paragraph" w:styleId="ListParagraph">
    <w:name w:val="List Paragraph"/>
    <w:basedOn w:val="Normal"/>
    <w:uiPriority w:val="34"/>
    <w:qFormat/>
    <w:rsid w:val="00BB64BF"/>
    <w:pPr>
      <w:ind w:left="720"/>
      <w:contextualSpacing/>
    </w:pPr>
  </w:style>
  <w:style w:type="table" w:styleId="TableGrid">
    <w:name w:val="Table Grid"/>
    <w:basedOn w:val="TableNormal"/>
    <w:uiPriority w:val="39"/>
    <w:rsid w:val="001E5F80"/>
    <w:pPr>
      <w:spacing w:after="0" w:line="240" w:lineRule="auto"/>
    </w:pPr>
    <w:rPr>
      <w:rFonts w:ascii="Cambria" w:eastAsia="Times New Roman"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rsid w:val="001E5F80"/>
    <w:rPr>
      <w:vertAlign w:val="superscript"/>
    </w:rPr>
  </w:style>
  <w:style w:type="character" w:styleId="Hyperlink">
    <w:name w:val="Hyperlink"/>
    <w:rsid w:val="001E5F80"/>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DF4A8B"/>
    <w:rPr>
      <w:b/>
      <w:bCs/>
    </w:rPr>
  </w:style>
  <w:style w:type="character" w:customStyle="1" w:styleId="CommentSubjectChar">
    <w:name w:val="Comment Subject Char"/>
    <w:basedOn w:val="CommentTextChar"/>
    <w:link w:val="CommentSubject"/>
    <w:uiPriority w:val="99"/>
    <w:semiHidden/>
    <w:rsid w:val="00DF4A8B"/>
    <w:rPr>
      <w:rFonts w:ascii="Calibri" w:hAnsi="Calibri" w:cs="Times New Roman"/>
      <w:b/>
      <w:bCs/>
      <w:sz w:val="20"/>
      <w:szCs w:val="20"/>
    </w:rPr>
  </w:style>
  <w:style w:type="paragraph" w:styleId="Revision">
    <w:name w:val="Revision"/>
    <w:hidden/>
    <w:uiPriority w:val="99"/>
    <w:semiHidden/>
    <w:rsid w:val="00DF4A8B"/>
    <w:pPr>
      <w:spacing w:after="0" w:line="240" w:lineRule="auto"/>
    </w:pPr>
    <w:rPr>
      <w:rFonts w:ascii="Calibri" w:hAnsi="Calibri" w:cs="Times New Roman"/>
    </w:rPr>
  </w:style>
  <w:style w:type="paragraph" w:styleId="PlainText">
    <w:name w:val="Plain Text"/>
    <w:basedOn w:val="Normal"/>
    <w:link w:val="PlainTextChar"/>
    <w:rsid w:val="00661940"/>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661940"/>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ublications.qld.gov.au/dataset/statutory-declar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94AD-9860-4FAC-B8E6-B81B3095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Domestic and Family Violence Form 14A - Application to register New Zealand order in Queensland</vt:lpstr>
    </vt:vector>
  </TitlesOfParts>
  <Company>Queensland Courts</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Form 14A - Application to register New Zealand order in Queensland</dc:title>
  <dc:subject>Domestic and Family Violence Form 14A</dc:subject>
  <dc:creator>Queensland Courts</dc:creator>
  <cp:keywords>Domestic and Family Violence Protection Act 2012, Queensland, Form DV14A, Application to register New Zealand order in Queensland, DVO, DV, DFV, domestic violence, protection, how to get protection in Queensland, version 1, 25 November 2017</cp:keywords>
  <dc:description/>
  <cp:lastModifiedBy>Glenn Searle</cp:lastModifiedBy>
  <cp:revision>3</cp:revision>
  <cp:lastPrinted>2017-07-13T00:04:00Z</cp:lastPrinted>
  <dcterms:created xsi:type="dcterms:W3CDTF">2023-07-06T07:06:00Z</dcterms:created>
  <dcterms:modified xsi:type="dcterms:W3CDTF">2023-07-12T04:01:00Z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505834621</vt:i4>
  </property>
  <property fmtid="{D5CDD505-2E9C-101B-9397-08002B2CF9AE}" pid="3" name="_NewReviewCycle">
    <vt:lpwstr/>
  </property>
  <property fmtid="{D5CDD505-2E9C-101B-9397-08002B2CF9AE}" pid="4" name="_EmailSubject">
    <vt:lpwstr>DFV forms </vt:lpwstr>
  </property>
  <property fmtid="{D5CDD505-2E9C-101B-9397-08002B2CF9AE}" pid="5" name="_AuthorEmail">
    <vt:lpwstr>Hayley.Weston@justice.qld.gov.au</vt:lpwstr>
  </property>
  <property fmtid="{D5CDD505-2E9C-101B-9397-08002B2CF9AE}" pid="6" name="_AuthorEmailDisplayName">
    <vt:lpwstr>Hayley Weston</vt:lpwstr>
  </property>
  <property fmtid="{D5CDD505-2E9C-101B-9397-08002B2CF9AE}" pid="7" name="_ReviewingToolsShownOnce">
    <vt:lpwstr/>
  </property>
</Properties>
</file>