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86CD" w14:textId="002D327F" w:rsidR="00D11968" w:rsidRDefault="004D58B9" w:rsidP="00E46743">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A33CB1A">
                <wp:simplePos x="0" y="0"/>
                <wp:positionH relativeFrom="column">
                  <wp:posOffset>4657725</wp:posOffset>
                </wp:positionH>
                <wp:positionV relativeFrom="paragraph">
                  <wp:posOffset>-805497</wp:posOffset>
                </wp:positionV>
                <wp:extent cx="1619885" cy="794067"/>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794067"/>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4pt;width:127.5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4AED94DE" w:rsidR="00432DD4" w:rsidRDefault="003C0BE6" w:rsidP="00E46743">
      <w:pPr>
        <w:pBdr>
          <w:bottom w:val="single" w:sz="4" w:space="1" w:color="auto"/>
        </w:pBdr>
        <w:tabs>
          <w:tab w:val="right" w:pos="10466"/>
        </w:tabs>
        <w:spacing w:after="0" w:line="240" w:lineRule="auto"/>
        <w:rPr>
          <w:rFonts w:ascii="Arial" w:hAnsi="Arial" w:cs="Arial"/>
          <w:sz w:val="24"/>
        </w:rPr>
      </w:pPr>
      <w:r w:rsidRPr="005A3AD6">
        <w:rPr>
          <w:rFonts w:ascii="Arial" w:hAnsi="Arial" w:cs="Arial"/>
          <w:b/>
          <w:sz w:val="24"/>
        </w:rPr>
        <w:t>Form 12</w:t>
      </w:r>
      <w:r>
        <w:rPr>
          <w:rFonts w:ascii="Arial" w:hAnsi="Arial" w:cs="Arial"/>
          <w:sz w:val="24"/>
        </w:rPr>
        <w:t xml:space="preserve"> | Section 77B of the </w:t>
      </w:r>
      <w:r w:rsidRPr="00881FDF">
        <w:rPr>
          <w:rFonts w:ascii="Arial" w:hAnsi="Arial" w:cs="Arial"/>
          <w:i/>
          <w:sz w:val="24"/>
        </w:rPr>
        <w:t>Land Court Act 2000</w:t>
      </w:r>
    </w:p>
    <w:p w14:paraId="0382718B" w14:textId="77777777" w:rsidR="00DA32AE" w:rsidRPr="00E46743"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727245">
        <w:trPr>
          <w:trHeight w:val="587"/>
        </w:trPr>
        <w:tc>
          <w:tcPr>
            <w:tcW w:w="10456" w:type="dxa"/>
            <w:tcBorders>
              <w:top w:val="nil"/>
              <w:left w:val="nil"/>
              <w:bottom w:val="nil"/>
              <w:right w:val="nil"/>
            </w:tcBorders>
            <w:shd w:val="clear" w:color="auto" w:fill="CA4E27"/>
            <w:vAlign w:val="center"/>
          </w:tcPr>
          <w:p w14:paraId="367C731B" w14:textId="3EC144AA" w:rsidR="00DA32AE" w:rsidRDefault="00266599" w:rsidP="00E46743">
            <w:pPr>
              <w:jc w:val="center"/>
              <w:rPr>
                <w:rFonts w:ascii="Arial" w:hAnsi="Arial" w:cs="Arial"/>
                <w:sz w:val="24"/>
              </w:rPr>
            </w:pPr>
            <w:r w:rsidRPr="00727245">
              <w:rPr>
                <w:rFonts w:ascii="Arial" w:hAnsi="Arial" w:cs="Arial"/>
                <w:b/>
                <w:color w:val="FFFFFF" w:themeColor="background1"/>
                <w:sz w:val="24"/>
              </w:rPr>
              <w:t>GENERAL APPLICATION</w:t>
            </w:r>
          </w:p>
        </w:tc>
      </w:tr>
    </w:tbl>
    <w:p w14:paraId="3C3CF9AD" w14:textId="77777777" w:rsidR="003F5B56" w:rsidRDefault="003F5B56" w:rsidP="00E46743">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24B97" w14:paraId="43D69AEF" w14:textId="77777777" w:rsidTr="00E46743">
        <w:trPr>
          <w:trHeight w:val="324"/>
        </w:trPr>
        <w:tc>
          <w:tcPr>
            <w:tcW w:w="10456" w:type="dxa"/>
            <w:vAlign w:val="center"/>
          </w:tcPr>
          <w:p w14:paraId="1DB85661"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Court reference:</w:t>
            </w:r>
          </w:p>
        </w:tc>
      </w:tr>
      <w:tr w:rsidR="001850C9" w14:paraId="00E239A1" w14:textId="77777777" w:rsidTr="00E46743">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7B4910D4" w14:textId="77777777" w:rsidTr="00E46743">
              <w:sdt>
                <w:sdtPr>
                  <w:rPr>
                    <w:rStyle w:val="Content"/>
                  </w:rPr>
                  <w:id w:val="1228034780"/>
                  <w:placeholder>
                    <w:docPart w:val="A6EF3E39B5E0439F9134624D033695D8"/>
                  </w:placeholder>
                  <w:showingPlcHdr/>
                  <w15:color w:val="99CCFF"/>
                </w:sdtPr>
                <w:sdtEndPr>
                  <w:rPr>
                    <w:rStyle w:val="DefaultParagraphFont"/>
                    <w:rFonts w:asciiTheme="minorHAnsi" w:hAnsiTheme="minorHAnsi" w:cs="Arial"/>
                  </w:rPr>
                </w:sdtEndPr>
                <w:sdtContent>
                  <w:tc>
                    <w:tcPr>
                      <w:tcW w:w="10230" w:type="dxa"/>
                    </w:tcPr>
                    <w:p w14:paraId="5DA76E8D" w14:textId="3D43E068" w:rsidR="001850C9" w:rsidRDefault="001850C9" w:rsidP="005966F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tc>
                </w:sdtContent>
              </w:sdt>
            </w:tr>
          </w:tbl>
          <w:p w14:paraId="1CDDB7D5" w14:textId="77777777" w:rsidR="001850C9" w:rsidRDefault="001850C9" w:rsidP="005966FC">
            <w:pPr>
              <w:rPr>
                <w:rFonts w:ascii="Arial" w:hAnsi="Arial" w:cs="Arial"/>
                <w:sz w:val="24"/>
              </w:rPr>
            </w:pPr>
          </w:p>
        </w:tc>
      </w:tr>
      <w:tr w:rsidR="00824B97" w:rsidRPr="001850C9" w14:paraId="4D76C1F2" w14:textId="77777777" w:rsidTr="00E46743">
        <w:trPr>
          <w:trHeight w:val="324"/>
        </w:trPr>
        <w:tc>
          <w:tcPr>
            <w:tcW w:w="10456" w:type="dxa"/>
            <w:vAlign w:val="center"/>
          </w:tcPr>
          <w:p w14:paraId="1B775EA6"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In the matter of:</w:t>
            </w:r>
          </w:p>
        </w:tc>
      </w:tr>
      <w:tr w:rsidR="00824B97" w14:paraId="476828FD" w14:textId="77777777" w:rsidTr="00E46743">
        <w:trPr>
          <w:trHeight w:val="324"/>
        </w:trPr>
        <w:sdt>
          <w:sdtPr>
            <w:rPr>
              <w:rStyle w:val="Sectiontitle"/>
            </w:rPr>
            <w:id w:val="-462047113"/>
            <w:placeholder>
              <w:docPart w:val="1AA8B07AD0F44BC6880B8343F33AFD18"/>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tc>
              <w:tcPr>
                <w:tcW w:w="10456" w:type="dxa"/>
                <w:vAlign w:val="center"/>
              </w:tcPr>
              <w:p w14:paraId="5FFB513B" w14:textId="55F3721F" w:rsidR="00824B97" w:rsidRPr="00E46743" w:rsidRDefault="00B010F8" w:rsidP="005966FC">
                <w:pPr>
                  <w:rPr>
                    <w:rStyle w:val="Content"/>
                    <w:rFonts w:cs="Arial"/>
                    <w:b/>
                    <w:color w:val="595959" w:themeColor="text1" w:themeTint="A6"/>
                  </w:rPr>
                </w:pPr>
                <w:r w:rsidRPr="006E6D0B">
                  <w:rPr>
                    <w:rStyle w:val="PlaceholderText"/>
                    <w:b/>
                    <w:color w:val="ED7D31" w:themeColor="accent2"/>
                  </w:rPr>
                  <w:t>Choose an item.</w:t>
                </w:r>
              </w:p>
            </w:tc>
          </w:sdtContent>
        </w:sdt>
      </w:tr>
      <w:tr w:rsidR="001850C9" w14:paraId="08B0B65A" w14:textId="77777777" w:rsidTr="00E46743">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7412D0ED" w14:textId="77777777" w:rsidTr="00E46743">
              <w:sdt>
                <w:sdtPr>
                  <w:rPr>
                    <w:rStyle w:val="Content"/>
                  </w:rPr>
                  <w:id w:val="424920340"/>
                  <w:placeholder>
                    <w:docPart w:val="954FE2990C1545519E270666AC9C9878"/>
                  </w:placeholder>
                  <w:showingPlcHdr/>
                  <w15:color w:val="99CCFF"/>
                </w:sdtPr>
                <w:sdtEndPr>
                  <w:rPr>
                    <w:rStyle w:val="DefaultParagraphFont"/>
                    <w:rFonts w:asciiTheme="minorHAnsi" w:hAnsiTheme="minorHAnsi" w:cs="Arial"/>
                  </w:rPr>
                </w:sdtEndPr>
                <w:sdtContent>
                  <w:tc>
                    <w:tcPr>
                      <w:tcW w:w="10230" w:type="dxa"/>
                    </w:tcPr>
                    <w:p w14:paraId="5EBF8309" w14:textId="1240320F" w:rsidR="001850C9" w:rsidRDefault="001850C9" w:rsidP="005966FC">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tc>
                </w:sdtContent>
              </w:sdt>
            </w:tr>
          </w:tbl>
          <w:p w14:paraId="2A75EA78" w14:textId="77777777" w:rsidR="001850C9" w:rsidRPr="008C056B" w:rsidRDefault="001850C9" w:rsidP="005966FC">
            <w:pPr>
              <w:rPr>
                <w:rStyle w:val="Content"/>
                <w:rFonts w:cs="Arial"/>
              </w:rPr>
            </w:pPr>
          </w:p>
        </w:tc>
      </w:tr>
      <w:tr w:rsidR="00824B97" w14:paraId="001B949F" w14:textId="77777777" w:rsidTr="00E46743">
        <w:trPr>
          <w:trHeight w:val="324"/>
        </w:trPr>
        <w:tc>
          <w:tcPr>
            <w:tcW w:w="10456" w:type="dxa"/>
            <w:vAlign w:val="center"/>
          </w:tcPr>
          <w:p w14:paraId="262F4FF8" w14:textId="602D8ED9" w:rsidR="00824B97" w:rsidRPr="00E46743" w:rsidRDefault="00824B97">
            <w:pPr>
              <w:rPr>
                <w:rFonts w:ascii="Arial" w:hAnsi="Arial" w:cs="Arial"/>
                <w:b/>
                <w:color w:val="595959" w:themeColor="text1" w:themeTint="A6"/>
              </w:rPr>
            </w:pPr>
            <w:r w:rsidRPr="00E46743">
              <w:rPr>
                <w:rFonts w:ascii="Arial" w:hAnsi="Arial" w:cs="Arial"/>
                <w:b/>
                <w:color w:val="595959" w:themeColor="text1" w:themeTint="A6"/>
              </w:rPr>
              <w:t>v</w:t>
            </w:r>
          </w:p>
        </w:tc>
      </w:tr>
      <w:tr w:rsidR="00824B97" w14:paraId="3EFD2F9B" w14:textId="77777777" w:rsidTr="00E46743">
        <w:trPr>
          <w:trHeight w:val="324"/>
        </w:trPr>
        <w:tc>
          <w:tcPr>
            <w:tcW w:w="10456" w:type="dxa"/>
            <w:vAlign w:val="center"/>
          </w:tcPr>
          <w:p w14:paraId="3D213BBA" w14:textId="77777777" w:rsidR="00824B97" w:rsidRPr="00E46743" w:rsidRDefault="00824B97" w:rsidP="005966FC">
            <w:pPr>
              <w:rPr>
                <w:rStyle w:val="Content"/>
                <w:rFonts w:cs="Arial"/>
                <w:b/>
                <w:color w:val="595959" w:themeColor="text1" w:themeTint="A6"/>
              </w:rPr>
            </w:pPr>
            <w:r w:rsidRPr="00E46743">
              <w:rPr>
                <w:rStyle w:val="Content"/>
                <w:rFonts w:cs="Arial"/>
                <w:b/>
                <w:color w:val="595959" w:themeColor="text1" w:themeTint="A6"/>
              </w:rPr>
              <w:t>Respondent(s)</w:t>
            </w:r>
          </w:p>
        </w:tc>
      </w:tr>
      <w:tr w:rsidR="001850C9" w14:paraId="3FDFDAED" w14:textId="77777777" w:rsidTr="00E46743">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0DB10089" w14:textId="77777777" w:rsidTr="00E46743">
              <w:sdt>
                <w:sdtPr>
                  <w:rPr>
                    <w:rStyle w:val="Content"/>
                  </w:rPr>
                  <w:id w:val="-211659308"/>
                  <w:placeholder>
                    <w:docPart w:val="9244ADC2D3CF4FFAB4E5697C5F7DD8D2"/>
                  </w:placeholder>
                  <w:showingPlcHdr/>
                  <w15:color w:val="99CCFF"/>
                </w:sdtPr>
                <w:sdtEndPr>
                  <w:rPr>
                    <w:rStyle w:val="DefaultParagraphFont"/>
                    <w:rFonts w:asciiTheme="minorHAnsi" w:hAnsiTheme="minorHAnsi" w:cs="Arial"/>
                  </w:rPr>
                </w:sdtEndPr>
                <w:sdtContent>
                  <w:tc>
                    <w:tcPr>
                      <w:tcW w:w="10230" w:type="dxa"/>
                    </w:tcPr>
                    <w:p w14:paraId="1439EFCB" w14:textId="7B22CF66" w:rsidR="001850C9" w:rsidRDefault="001850C9" w:rsidP="005966FC">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6CA98F00" w14:textId="77777777" w:rsidR="001850C9" w:rsidRPr="008C056B" w:rsidRDefault="001850C9" w:rsidP="005966FC">
            <w:pPr>
              <w:rPr>
                <w:rStyle w:val="Content"/>
                <w:rFonts w:cs="Arial"/>
              </w:rPr>
            </w:pPr>
          </w:p>
        </w:tc>
      </w:tr>
    </w:tbl>
    <w:p w14:paraId="04A98C21" w14:textId="77777777" w:rsidR="00824B97" w:rsidRDefault="00824B97" w:rsidP="00824B9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824B97" w14:paraId="56C01813" w14:textId="77777777" w:rsidTr="00FC3E8A">
        <w:trPr>
          <w:trHeight w:val="324"/>
        </w:trPr>
        <w:tc>
          <w:tcPr>
            <w:tcW w:w="10456" w:type="dxa"/>
            <w:vAlign w:val="center"/>
          </w:tcPr>
          <w:p w14:paraId="777175C6" w14:textId="7DBB0B6B" w:rsidR="00824B97" w:rsidRPr="008C056B" w:rsidRDefault="001E7867" w:rsidP="005966FC">
            <w:pPr>
              <w:rPr>
                <w:rFonts w:ascii="Arial" w:hAnsi="Arial" w:cs="Arial"/>
                <w:sz w:val="24"/>
              </w:rPr>
            </w:pPr>
            <w:r w:rsidRPr="00E46743">
              <w:rPr>
                <w:rFonts w:ascii="Arial" w:hAnsi="Arial" w:cs="Arial"/>
                <w:b/>
                <w:color w:val="595959" w:themeColor="text1" w:themeTint="A6"/>
              </w:rPr>
              <w:t xml:space="preserve">TAKE NOTICE </w:t>
            </w:r>
            <w:r w:rsidR="00824B97" w:rsidRPr="00E46743">
              <w:rPr>
                <w:rFonts w:ascii="Arial" w:hAnsi="Arial" w:cs="Arial"/>
                <w:b/>
                <w:color w:val="595959" w:themeColor="text1" w:themeTint="A6"/>
              </w:rPr>
              <w:t>that the</w:t>
            </w:r>
            <w:r w:rsidR="00824B97" w:rsidRPr="00E46743">
              <w:rPr>
                <w:rFonts w:ascii="Arial" w:hAnsi="Arial" w:cs="Arial"/>
                <w:color w:val="595959" w:themeColor="text1" w:themeTint="A6"/>
                <w:sz w:val="24"/>
              </w:rPr>
              <w:t xml:space="preserve"> </w:t>
            </w:r>
            <w:sdt>
              <w:sdtPr>
                <w:rPr>
                  <w:rStyle w:val="Content"/>
                </w:rPr>
                <w:id w:val="-346016469"/>
                <w:placeholder>
                  <w:docPart w:val="D21C2FCD4459469DBA4577A9B6025D55"/>
                </w:placeholder>
                <w:showingPlcHdr/>
                <w15:color w:val="99CCFF"/>
                <w:comboBox>
                  <w:listItem w:value="Choose an item."/>
                  <w:listItem w:displayText="Applicant / Appellant" w:value="Applicant / Appellant"/>
                  <w:listItem w:displayText="Respondent" w:value="Respondent"/>
                </w:comboBox>
              </w:sdtPr>
              <w:sdtEndPr>
                <w:rPr>
                  <w:rStyle w:val="DefaultParagraphFont"/>
                  <w:rFonts w:asciiTheme="minorHAnsi" w:hAnsiTheme="minorHAnsi" w:cs="Arial"/>
                </w:rPr>
              </w:sdtEndPr>
              <w:sdtContent>
                <w:r w:rsidR="00824B97" w:rsidRPr="00671204">
                  <w:rPr>
                    <w:rStyle w:val="PlaceholderText"/>
                    <w:color w:val="ED7D31" w:themeColor="accent2"/>
                  </w:rPr>
                  <w:t>Choose an item.</w:t>
                </w:r>
              </w:sdtContent>
            </w:sdt>
            <w:r w:rsidR="00824B97">
              <w:rPr>
                <w:rStyle w:val="Content"/>
              </w:rPr>
              <w:t xml:space="preserve"> </w:t>
            </w:r>
            <w:r w:rsidR="00824B97" w:rsidRPr="00E46743">
              <w:rPr>
                <w:rStyle w:val="Content"/>
                <w:rFonts w:cs="Arial"/>
                <w:b/>
                <w:color w:val="595959" w:themeColor="text1" w:themeTint="A6"/>
              </w:rPr>
              <w:t>in this proceeding makes an application to the Land Court under:</w:t>
            </w:r>
          </w:p>
        </w:tc>
      </w:tr>
      <w:tr w:rsidR="00824B97" w14:paraId="1F239B09" w14:textId="77777777" w:rsidTr="00FC3E8A">
        <w:trPr>
          <w:trHeight w:val="464"/>
        </w:trPr>
        <w:sdt>
          <w:sdtPr>
            <w:rPr>
              <w:rStyle w:val="Content"/>
            </w:rPr>
            <w:id w:val="-157466224"/>
            <w:placeholder>
              <w:docPart w:val="56295E20345744B18D2DC081D45EB11C"/>
            </w:placeholder>
            <w:showingPlcHdr/>
            <w15:color w:val="99CCFF"/>
          </w:sdtPr>
          <w:sdtEndPr>
            <w:rPr>
              <w:rStyle w:val="DefaultParagraphFont"/>
              <w:rFonts w:asciiTheme="minorHAnsi" w:hAnsiTheme="minorHAnsi" w:cs="Arial"/>
            </w:rPr>
          </w:sdtEndPr>
          <w:sdtContent>
            <w:tc>
              <w:tcPr>
                <w:tcW w:w="10456" w:type="dxa"/>
                <w:vAlign w:val="center"/>
              </w:tcPr>
              <w:p w14:paraId="22688784" w14:textId="77777777" w:rsidR="00824B97" w:rsidRDefault="00824B97" w:rsidP="005966FC">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the legislation under which this application is made to the Land Court</w:t>
                </w:r>
                <w:r w:rsidRPr="009136F8">
                  <w:rPr>
                    <w:rStyle w:val="PlaceholderText"/>
                    <w:color w:val="ED7D31" w:themeColor="accent2"/>
                  </w:rPr>
                  <w:t>.</w:t>
                </w:r>
              </w:p>
            </w:tc>
          </w:sdtContent>
        </w:sdt>
      </w:tr>
      <w:tr w:rsidR="00824B97" w14:paraId="6AAE0F2C" w14:textId="77777777" w:rsidTr="00FC3E8A">
        <w:trPr>
          <w:trHeight w:val="400"/>
        </w:trPr>
        <w:sdt>
          <w:sdtPr>
            <w:rPr>
              <w:rStyle w:val="Content"/>
            </w:rPr>
            <w:id w:val="1670061188"/>
            <w:placeholder>
              <w:docPart w:val="F2BBF14D3C0944BC883D4FDA1E0BC6E4"/>
            </w:placeholder>
            <w:showingPlcHdr/>
            <w15:color w:val="99CCFF"/>
          </w:sdtPr>
          <w:sdtEndPr>
            <w:rPr>
              <w:rStyle w:val="DefaultParagraphFont"/>
              <w:rFonts w:asciiTheme="minorHAnsi" w:hAnsiTheme="minorHAnsi" w:cs="Arial"/>
            </w:rPr>
          </w:sdtEndPr>
          <w:sdtContent>
            <w:tc>
              <w:tcPr>
                <w:tcW w:w="10456" w:type="dxa"/>
                <w:vAlign w:val="center"/>
              </w:tcPr>
              <w:p w14:paraId="33FF7812" w14:textId="77777777" w:rsidR="00824B97" w:rsidRDefault="00824B97" w:rsidP="005966FC">
                <w:r w:rsidRPr="00AE0BB4">
                  <w:rPr>
                    <w:rStyle w:val="PlaceholderText"/>
                    <w:color w:val="ED7D31" w:themeColor="accent2"/>
                  </w:rPr>
                  <w:t xml:space="preserve">Click to enter </w:t>
                </w:r>
                <w:r>
                  <w:rPr>
                    <w:rStyle w:val="PlaceholderText"/>
                    <w:color w:val="ED7D31" w:themeColor="accent2"/>
                  </w:rPr>
                  <w:t>the Relevant Sections of Rules of Court</w:t>
                </w:r>
                <w:r w:rsidRPr="00AE0BB4">
                  <w:rPr>
                    <w:rStyle w:val="PlaceholderText"/>
                    <w:color w:val="ED7D31" w:themeColor="accent2"/>
                  </w:rPr>
                  <w:t>.</w:t>
                </w:r>
              </w:p>
            </w:tc>
          </w:sdtContent>
        </w:sdt>
      </w:tr>
    </w:tbl>
    <w:p w14:paraId="3288F383" w14:textId="77777777" w:rsidR="00824B97" w:rsidRDefault="00824B97" w:rsidP="00824B97">
      <w:pPr>
        <w:spacing w:after="0"/>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24B97" w14:paraId="5A96101C" w14:textId="77777777" w:rsidTr="00E46743">
        <w:trPr>
          <w:trHeight w:val="661"/>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AF2AAFA" w14:textId="6DAA6577" w:rsidR="00824B97" w:rsidRPr="008C056B" w:rsidRDefault="00824B97" w:rsidP="000944B9">
            <w:pPr>
              <w:rPr>
                <w:rFonts w:ascii="Arial" w:hAnsi="Arial" w:cs="Arial"/>
                <w:sz w:val="24"/>
              </w:rPr>
            </w:pPr>
            <w:r w:rsidRPr="00E46743">
              <w:rPr>
                <w:rFonts w:ascii="Arial" w:hAnsi="Arial" w:cs="Arial"/>
                <w:b/>
                <w:color w:val="595959" w:themeColor="text1" w:themeTint="A6"/>
              </w:rPr>
              <w:t>*This application is to be heard by the Court at</w:t>
            </w:r>
            <w:r w:rsidRPr="00E46743">
              <w:rPr>
                <w:rFonts w:ascii="Arial" w:hAnsi="Arial" w:cs="Arial"/>
                <w:color w:val="595959" w:themeColor="text1" w:themeTint="A6"/>
              </w:rPr>
              <w:t xml:space="preserve"> </w:t>
            </w:r>
            <w:sdt>
              <w:sdtPr>
                <w:rPr>
                  <w:rStyle w:val="shanks"/>
                </w:rPr>
                <w:id w:val="30850430"/>
                <w:placeholder>
                  <w:docPart w:val="1E971D973E47473CB77990BB00A8F119"/>
                </w:placeholder>
                <w:showingPlcHdr/>
                <w15:color w:val="99CCFF"/>
              </w:sdtPr>
              <w:sdtEndPr>
                <w:rPr>
                  <w:rStyle w:val="DefaultParagraphFont"/>
                  <w:rFonts w:asciiTheme="minorHAnsi" w:hAnsiTheme="minorHAnsi" w:cs="Arial"/>
                  <w:b w:val="0"/>
                  <w:sz w:val="22"/>
                </w:rPr>
              </w:sdtEndPr>
              <w:sdtContent>
                <w:r w:rsidR="000944B9" w:rsidRPr="009136F8">
                  <w:rPr>
                    <w:rStyle w:val="PlaceholderText"/>
                    <w:color w:val="ED7D31" w:themeColor="accent2"/>
                  </w:rPr>
                  <w:t xml:space="preserve">Click to enter </w:t>
                </w:r>
                <w:r w:rsidR="000944B9">
                  <w:rPr>
                    <w:rStyle w:val="PlaceholderText"/>
                    <w:color w:val="ED7D31" w:themeColor="accent2"/>
                  </w:rPr>
                  <w:t>time</w:t>
                </w:r>
                <w:r w:rsidR="000944B9" w:rsidRPr="009136F8">
                  <w:rPr>
                    <w:rStyle w:val="PlaceholderText"/>
                    <w:color w:val="ED7D31" w:themeColor="accent2"/>
                  </w:rPr>
                  <w:t>.</w:t>
                </w:r>
              </w:sdtContent>
            </w:sdt>
            <w:r>
              <w:rPr>
                <w:rStyle w:val="Content"/>
              </w:rPr>
              <w:t xml:space="preserve"> </w:t>
            </w:r>
            <w:r>
              <w:rPr>
                <w:rStyle w:val="Content"/>
                <w:rFonts w:cs="Arial"/>
              </w:rPr>
              <w:t>on</w:t>
            </w:r>
            <w:r>
              <w:rPr>
                <w:rStyle w:val="Content"/>
              </w:rPr>
              <w:t xml:space="preserve"> </w:t>
            </w:r>
            <w:sdt>
              <w:sdtPr>
                <w:rPr>
                  <w:rStyle w:val="shanks"/>
                </w:rPr>
                <w:id w:val="-253824730"/>
                <w:placeholder>
                  <w:docPart w:val="53C81B837D2F4EEBB966381CC18141E0"/>
                </w:placeholder>
                <w:showingPlcHdr/>
                <w15:color w:val="99CCFF"/>
                <w:date w:fullDate="2019-08-15T00:00:00Z">
                  <w:dateFormat w:val="dddd, d MMMM yyyy"/>
                  <w:lid w:val="en-AU"/>
                  <w:storeMappedDataAs w:val="dateTime"/>
                  <w:calendar w:val="gregorian"/>
                </w:date>
              </w:sdtPr>
              <w:sdtEndPr>
                <w:rPr>
                  <w:rStyle w:val="Content"/>
                  <w:b w:val="0"/>
                  <w:sz w:val="22"/>
                </w:rPr>
              </w:sdtEndPr>
              <w:sdtContent>
                <w:r w:rsidR="000944B9">
                  <w:rPr>
                    <w:rStyle w:val="PlaceholderText"/>
                    <w:color w:val="ED7D31" w:themeColor="accent2"/>
                  </w:rPr>
                  <w:t>Click</w:t>
                </w:r>
                <w:r w:rsidR="000944B9" w:rsidRPr="00355B74">
                  <w:rPr>
                    <w:rStyle w:val="PlaceholderText"/>
                    <w:color w:val="ED7D31" w:themeColor="accent2"/>
                  </w:rPr>
                  <w:t xml:space="preserve"> to enter date.</w:t>
                </w:r>
              </w:sdtContent>
            </w:sdt>
            <w:r w:rsidRPr="00355B74">
              <w:rPr>
                <w:rStyle w:val="Content"/>
                <w:rFonts w:cs="Arial"/>
              </w:rPr>
              <w:t xml:space="preserve"> </w:t>
            </w:r>
            <w:r>
              <w:rPr>
                <w:rStyle w:val="Content"/>
                <w:rFonts w:cs="Arial"/>
              </w:rPr>
              <w:t xml:space="preserve">in </w:t>
            </w:r>
            <w:sdt>
              <w:sdtPr>
                <w:rPr>
                  <w:rStyle w:val="shanks"/>
                </w:rPr>
                <w:id w:val="-73599087"/>
                <w:placeholder>
                  <w:docPart w:val="A0A4701F4EBF499B820F506E708C5777"/>
                </w:placeholder>
                <w:showingPlcHdr/>
                <w15:color w:val="99CCFF"/>
              </w:sdtPr>
              <w:sdtEndPr>
                <w:rPr>
                  <w:rStyle w:val="DefaultParagraphFont"/>
                  <w:rFonts w:asciiTheme="minorHAnsi" w:hAnsiTheme="minorHAnsi" w:cs="Arial"/>
                  <w:b w:val="0"/>
                  <w:sz w:val="22"/>
                </w:rPr>
              </w:sdtEndPr>
              <w:sdtContent>
                <w:r w:rsidRPr="009136F8">
                  <w:rPr>
                    <w:rStyle w:val="PlaceholderText"/>
                    <w:color w:val="ED7D31" w:themeColor="accent2"/>
                  </w:rPr>
                  <w:t xml:space="preserve">Click to enter </w:t>
                </w:r>
                <w:r>
                  <w:rPr>
                    <w:rStyle w:val="PlaceholderText"/>
                    <w:color w:val="ED7D31" w:themeColor="accent2"/>
                  </w:rPr>
                  <w:t>courthouse location</w:t>
                </w:r>
                <w:r w:rsidRPr="009136F8">
                  <w:rPr>
                    <w:rStyle w:val="PlaceholderText"/>
                    <w:color w:val="ED7D31" w:themeColor="accent2"/>
                  </w:rPr>
                  <w:t>.</w:t>
                </w:r>
              </w:sdtContent>
            </w:sdt>
            <w:r w:rsidR="000944B9">
              <w:rPr>
                <w:rStyle w:val="Content"/>
              </w:rPr>
              <w:t xml:space="preserve"> </w:t>
            </w:r>
          </w:p>
        </w:tc>
      </w:tr>
      <w:tr w:rsidR="00824B97" w14:paraId="552CE848" w14:textId="77777777" w:rsidTr="00E46743">
        <w:trPr>
          <w:trHeight w:val="434"/>
        </w:trPr>
        <w:tc>
          <w:tcPr>
            <w:tcW w:w="10456" w:type="dxa"/>
            <w:tcBorders>
              <w:top w:val="single" w:sz="4" w:space="0" w:color="D0CECE" w:themeColor="background2" w:themeShade="E6"/>
            </w:tcBorders>
            <w:vAlign w:val="center"/>
          </w:tcPr>
          <w:p w14:paraId="49F4F377" w14:textId="77777777" w:rsidR="00824B97" w:rsidRPr="00E46743" w:rsidRDefault="00824B97" w:rsidP="005966FC">
            <w:pPr>
              <w:rPr>
                <w:rFonts w:ascii="Arial" w:hAnsi="Arial" w:cs="Arial"/>
                <w:b/>
                <w:color w:val="595959" w:themeColor="text1" w:themeTint="A6"/>
              </w:rPr>
            </w:pPr>
            <w:r w:rsidRPr="00E46743">
              <w:rPr>
                <w:rStyle w:val="Content"/>
                <w:rFonts w:cs="Arial"/>
                <w:color w:val="595959" w:themeColor="text1" w:themeTint="A6"/>
                <w:sz w:val="20"/>
              </w:rPr>
              <w:t>*Contact the Land Court registry for the allocation of a date and time for hearing</w:t>
            </w:r>
          </w:p>
        </w:tc>
      </w:tr>
      <w:tr w:rsidR="00881FDF" w:rsidRPr="00AF0CA5" w14:paraId="5794001D" w14:textId="77777777" w:rsidTr="00881FDF">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trHeight w:val="607"/>
        </w:trPr>
        <w:tc>
          <w:tcPr>
            <w:tcW w:w="10456" w:type="dxa"/>
            <w:shd w:val="clear" w:color="auto" w:fill="FF3F3F"/>
            <w:vAlign w:val="center"/>
          </w:tcPr>
          <w:p w14:paraId="6BA5ED78" w14:textId="4C37C331" w:rsidR="00881FDF" w:rsidRPr="00AF0CA5" w:rsidRDefault="00881FDF" w:rsidP="00F02A35">
            <w:pPr>
              <w:jc w:val="center"/>
              <w:rPr>
                <w:rFonts w:ascii="Arial" w:hAnsi="Arial" w:cs="Arial"/>
                <w:b/>
                <w:color w:val="595959" w:themeColor="text1" w:themeTint="A6"/>
              </w:rPr>
            </w:pPr>
            <w:r w:rsidRPr="004B1168">
              <w:rPr>
                <w:rFonts w:ascii="Arial" w:hAnsi="Arial" w:cs="Arial"/>
                <w:b/>
                <w:sz w:val="24"/>
              </w:rPr>
              <w:t>Parties served with this application must appear before the Court in person or by lawyer or authorised agent unless the Court otherwise orders.</w:t>
            </w:r>
          </w:p>
        </w:tc>
      </w:tr>
    </w:tbl>
    <w:p w14:paraId="00AC6F5C" w14:textId="77777777" w:rsidR="00881FDF" w:rsidRDefault="00881FDF" w:rsidP="00824B97">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456"/>
      </w:tblGrid>
      <w:tr w:rsidR="00824B97" w14:paraId="056CE4E3" w14:textId="77777777" w:rsidTr="00E46743">
        <w:trPr>
          <w:trHeight w:val="43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8AFA57F"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Briefly state the facts circumstances or other relevant matters on which this application is based:</w:t>
            </w:r>
          </w:p>
        </w:tc>
      </w:tr>
      <w:tr w:rsidR="001A19CA" w14:paraId="323A4414" w14:textId="77777777" w:rsidTr="00E46743">
        <w:trPr>
          <w:trHeight w:val="45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11492338" w14:textId="77777777" w:rsidTr="00E46743">
              <w:sdt>
                <w:sdtPr>
                  <w:rPr>
                    <w:rStyle w:val="Content"/>
                  </w:rPr>
                  <w:id w:val="-2037109951"/>
                  <w:placeholder>
                    <w:docPart w:val="A33C2EF5FC034A469D42F16C7965CE53"/>
                  </w:placeholder>
                  <w:showingPlcHdr/>
                  <w15:color w:val="99CCFF"/>
                </w:sdtPr>
                <w:sdtEndPr>
                  <w:rPr>
                    <w:rStyle w:val="DefaultParagraphFont"/>
                    <w:rFonts w:asciiTheme="minorHAnsi" w:hAnsiTheme="minorHAnsi" w:cs="Arial"/>
                  </w:rPr>
                </w:sdtEndPr>
                <w:sdtContent>
                  <w:tc>
                    <w:tcPr>
                      <w:tcW w:w="10230" w:type="dxa"/>
                    </w:tcPr>
                    <w:p w14:paraId="63AA248D" w14:textId="22362D59"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2A55A226" w14:textId="77777777" w:rsidR="001A19CA" w:rsidRDefault="001A19CA" w:rsidP="005966FC">
            <w:pPr>
              <w:rPr>
                <w:rStyle w:val="Content"/>
              </w:rPr>
            </w:pPr>
          </w:p>
        </w:tc>
      </w:tr>
      <w:tr w:rsidR="00824B97" w14:paraId="5A10D465" w14:textId="77777777" w:rsidTr="00E46743">
        <w:trPr>
          <w:trHeight w:val="40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2FA5EBB"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Orders or other relief sought:</w:t>
            </w:r>
          </w:p>
        </w:tc>
      </w:tr>
      <w:tr w:rsidR="001A19CA" w14:paraId="2E2CC4FC" w14:textId="77777777" w:rsidTr="00E46743">
        <w:trPr>
          <w:trHeight w:val="43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20394538" w14:textId="77777777" w:rsidTr="00E46743">
              <w:sdt>
                <w:sdtPr>
                  <w:rPr>
                    <w:rStyle w:val="Content"/>
                  </w:rPr>
                  <w:id w:val="-1879997869"/>
                  <w:placeholder>
                    <w:docPart w:val="0E50DF229F8D4929B8A85814332FDDB1"/>
                  </w:placeholder>
                  <w:showingPlcHdr/>
                  <w15:color w:val="99CCFF"/>
                </w:sdtPr>
                <w:sdtEndPr>
                  <w:rPr>
                    <w:rStyle w:val="DefaultParagraphFont"/>
                    <w:rFonts w:asciiTheme="minorHAnsi" w:hAnsiTheme="minorHAnsi" w:cs="Arial"/>
                  </w:rPr>
                </w:sdtEndPr>
                <w:sdtContent>
                  <w:tc>
                    <w:tcPr>
                      <w:tcW w:w="10230" w:type="dxa"/>
                    </w:tcPr>
                    <w:p w14:paraId="363EBF2F" w14:textId="5B3A9251"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769ADD68" w14:textId="77777777" w:rsidR="001A19CA" w:rsidRDefault="001A19CA" w:rsidP="005966FC">
            <w:pPr>
              <w:rPr>
                <w:rStyle w:val="Content"/>
              </w:rPr>
            </w:pPr>
          </w:p>
        </w:tc>
      </w:tr>
      <w:tr w:rsidR="00824B97" w14:paraId="5BB3439C" w14:textId="77777777" w:rsidTr="00E46743">
        <w:trPr>
          <w:trHeight w:val="41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5370B23"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Grounds on which the orders or other relief are sought:</w:t>
            </w:r>
          </w:p>
        </w:tc>
      </w:tr>
      <w:tr w:rsidR="001A19CA" w14:paraId="71F44A9C" w14:textId="77777777" w:rsidTr="00E46743">
        <w:trPr>
          <w:trHeight w:val="44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7AE94221" w14:textId="77777777" w:rsidTr="00E46743">
              <w:sdt>
                <w:sdtPr>
                  <w:rPr>
                    <w:rStyle w:val="Content"/>
                  </w:rPr>
                  <w:id w:val="2024200907"/>
                  <w:placeholder>
                    <w:docPart w:val="808FB107889B48BE9F923DB162D1E23B"/>
                  </w:placeholder>
                  <w:showingPlcHdr/>
                  <w15:color w:val="99CCFF"/>
                </w:sdtPr>
                <w:sdtEndPr>
                  <w:rPr>
                    <w:rStyle w:val="DefaultParagraphFont"/>
                    <w:rFonts w:asciiTheme="minorHAnsi" w:hAnsiTheme="minorHAnsi" w:cs="Arial"/>
                  </w:rPr>
                </w:sdtEndPr>
                <w:sdtContent>
                  <w:tc>
                    <w:tcPr>
                      <w:tcW w:w="10230" w:type="dxa"/>
                    </w:tcPr>
                    <w:p w14:paraId="6183087B" w14:textId="20EEB28D"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5B65F852" w14:textId="77777777" w:rsidR="001A19CA" w:rsidRDefault="001A19CA" w:rsidP="005966FC">
            <w:pPr>
              <w:rPr>
                <w:rStyle w:val="Content"/>
              </w:rPr>
            </w:pPr>
          </w:p>
        </w:tc>
      </w:tr>
    </w:tbl>
    <w:p w14:paraId="0AB95EE0" w14:textId="77777777" w:rsidR="0074362F" w:rsidRDefault="0074362F" w:rsidP="00E46743">
      <w:pPr>
        <w:spacing w:after="0"/>
        <w:rPr>
          <w:rFonts w:ascii="Arial" w:hAnsi="Arial" w:cs="Arial"/>
          <w:sz w:val="24"/>
        </w:rPr>
      </w:pPr>
    </w:p>
    <w:p w14:paraId="20C539CC" w14:textId="57B84969" w:rsidR="001A19CA" w:rsidRDefault="001A19CA" w:rsidP="00824B97">
      <w:pPr>
        <w:spacing w:after="0" w:line="240" w:lineRule="auto"/>
        <w:rPr>
          <w:rFonts w:ascii="Arial" w:hAnsi="Arial" w:cs="Arial"/>
          <w:sz w:val="24"/>
        </w:rPr>
      </w:pPr>
    </w:p>
    <w:p w14:paraId="53E514C3" w14:textId="28FB4097" w:rsidR="00881FDF" w:rsidRDefault="00881FDF">
      <w:pPr>
        <w:rPr>
          <w:rFonts w:ascii="Arial" w:hAnsi="Arial" w:cs="Arial"/>
          <w:sz w:val="24"/>
        </w:rPr>
      </w:pPr>
      <w:r>
        <w:rPr>
          <w:rFonts w:ascii="Arial" w:hAnsi="Arial" w:cs="Arial"/>
          <w:sz w:val="24"/>
        </w:rPr>
        <w:br w:type="page"/>
      </w:r>
    </w:p>
    <w:p w14:paraId="49E99DB3" w14:textId="77777777" w:rsidR="001A19CA" w:rsidRDefault="001A19CA" w:rsidP="00E46743">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24B97" w14:paraId="2EC31E72" w14:textId="77777777" w:rsidTr="00B22973">
        <w:trPr>
          <w:tblHeader/>
        </w:trPr>
        <w:tc>
          <w:tcPr>
            <w:tcW w:w="10456" w:type="dxa"/>
            <w:shd w:val="clear" w:color="auto" w:fill="ECAF9C"/>
          </w:tcPr>
          <w:p w14:paraId="7D61DF5E" w14:textId="2F6E1244" w:rsidR="00824B97" w:rsidRDefault="00742376" w:rsidP="005966FC">
            <w:pPr>
              <w:rPr>
                <w:rFonts w:ascii="Arial" w:hAnsi="Arial" w:cs="Arial"/>
                <w:sz w:val="24"/>
              </w:rPr>
            </w:pPr>
            <w:r>
              <w:rPr>
                <w:rFonts w:ascii="Arial" w:hAnsi="Arial" w:cs="Arial"/>
                <w:b/>
                <w:sz w:val="24"/>
              </w:rPr>
              <w:t>DECLARATION</w:t>
            </w:r>
          </w:p>
        </w:tc>
      </w:tr>
      <w:tr w:rsidR="00824B97" w14:paraId="0D97E6FA" w14:textId="77777777" w:rsidTr="00E46743">
        <w:trPr>
          <w:trHeight w:val="300"/>
        </w:trPr>
        <w:tc>
          <w:tcPr>
            <w:tcW w:w="10456" w:type="dxa"/>
            <w:vAlign w:val="center"/>
          </w:tcPr>
          <w:p w14:paraId="0E73DAA7" w14:textId="77777777" w:rsidR="00824B97" w:rsidRPr="00E46743" w:rsidRDefault="001D3882">
            <w:pPr>
              <w:rPr>
                <w:rFonts w:ascii="Arial" w:hAnsi="Arial" w:cs="Arial"/>
                <w:b/>
              </w:rPr>
            </w:pPr>
            <w:sdt>
              <w:sdtPr>
                <w:rPr>
                  <w:rFonts w:ascii="Arial" w:hAnsi="Arial" w:cs="Arial"/>
                  <w:b/>
                  <w:color w:val="595959" w:themeColor="text1" w:themeTint="A6"/>
                </w:rPr>
                <w:id w:val="975647569"/>
                <w14:checkbox>
                  <w14:checked w14:val="0"/>
                  <w14:checkedState w14:val="2612" w14:font="MS Gothic"/>
                  <w14:uncheckedState w14:val="2610" w14:font="MS Gothic"/>
                </w14:checkbox>
              </w:sdtPr>
              <w:sdtEndPr/>
              <w:sdtContent>
                <w:r w:rsidR="00824B97" w:rsidRPr="00E46743">
                  <w:rPr>
                    <w:rFonts w:ascii="MS Gothic" w:eastAsia="MS Gothic" w:hAnsi="MS Gothic" w:cs="Arial"/>
                    <w:b/>
                    <w:color w:val="595959" w:themeColor="text1" w:themeTint="A6"/>
                  </w:rPr>
                  <w:t>☐</w:t>
                </w:r>
              </w:sdtContent>
            </w:sdt>
            <w:r w:rsidR="00824B97" w:rsidRPr="00E46743">
              <w:rPr>
                <w:rFonts w:ascii="Arial" w:hAnsi="Arial" w:cs="Arial"/>
                <w:b/>
                <w:color w:val="595959" w:themeColor="text1" w:themeTint="A6"/>
              </w:rPr>
              <w:t xml:space="preserve"> I have read and understood the Privacy Statement below.</w:t>
            </w:r>
          </w:p>
        </w:tc>
      </w:tr>
      <w:tr w:rsidR="00824B97" w14:paraId="1D8C5BC0" w14:textId="77777777" w:rsidTr="00E46743">
        <w:trPr>
          <w:trHeight w:val="3464"/>
        </w:trPr>
        <w:tc>
          <w:tcPr>
            <w:tcW w:w="10456" w:type="dxa"/>
            <w:vAlign w:val="center"/>
          </w:tcPr>
          <w:p w14:paraId="1784C20A"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Privacy Statement</w:t>
            </w:r>
          </w:p>
          <w:p w14:paraId="5B14BC78" w14:textId="77777777" w:rsidR="00824B97" w:rsidRPr="00E46743" w:rsidRDefault="00824B97" w:rsidP="005966FC">
            <w:pPr>
              <w:rPr>
                <w:rFonts w:ascii="Arial" w:hAnsi="Arial" w:cs="Arial"/>
                <w:color w:val="595959" w:themeColor="text1" w:themeTint="A6"/>
              </w:rPr>
            </w:pPr>
            <w:r w:rsidRPr="00E46743">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458F2255" w14:textId="77777777" w:rsidR="00824B97" w:rsidRPr="00E46743" w:rsidRDefault="00824B97" w:rsidP="005966FC">
            <w:pPr>
              <w:rPr>
                <w:rFonts w:ascii="Arial" w:hAnsi="Arial" w:cs="Arial"/>
                <w:color w:val="595959" w:themeColor="text1" w:themeTint="A6"/>
              </w:rPr>
            </w:pPr>
          </w:p>
          <w:p w14:paraId="1F24EF72" w14:textId="77777777" w:rsidR="00824B97" w:rsidRPr="00E46743" w:rsidRDefault="00824B97" w:rsidP="005966FC">
            <w:pPr>
              <w:rPr>
                <w:rStyle w:val="Hyperlink"/>
                <w:rFonts w:ascii="Arial" w:hAnsi="Arial" w:cs="Arial"/>
              </w:rPr>
            </w:pPr>
            <w:r w:rsidRPr="00E46743">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E46743">
                <w:rPr>
                  <w:rStyle w:val="Hyperlink"/>
                  <w:rFonts w:ascii="Arial" w:hAnsi="Arial" w:cs="Arial"/>
                </w:rPr>
                <w:t>Privacy Guide.</w:t>
              </w:r>
            </w:hyperlink>
          </w:p>
          <w:p w14:paraId="6702B6B6" w14:textId="77777777" w:rsidR="00824B97" w:rsidRPr="00E46743" w:rsidRDefault="00824B97" w:rsidP="005966FC">
            <w:pPr>
              <w:rPr>
                <w:rStyle w:val="Hyperlink"/>
                <w:rFonts w:ascii="Arial" w:hAnsi="Arial" w:cs="Arial"/>
              </w:rPr>
            </w:pPr>
          </w:p>
          <w:p w14:paraId="6E285D33" w14:textId="77777777" w:rsidR="00824B97" w:rsidRPr="00E46743" w:rsidRDefault="00824B97" w:rsidP="005966FC">
            <w:pPr>
              <w:rPr>
                <w:rFonts w:ascii="Arial" w:hAnsi="Arial" w:cs="Arial"/>
              </w:rPr>
            </w:pPr>
            <w:r w:rsidRPr="00E46743">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2CA88FB8" w14:textId="77777777" w:rsidR="00824B97" w:rsidRDefault="00824B97" w:rsidP="00824B9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24B97" w14:paraId="2B81B17B" w14:textId="77777777" w:rsidTr="00B22973">
        <w:trPr>
          <w:trHeight w:val="310"/>
        </w:trPr>
        <w:tc>
          <w:tcPr>
            <w:tcW w:w="10456" w:type="dxa"/>
            <w:shd w:val="clear" w:color="auto" w:fill="ECAF9C"/>
            <w:vAlign w:val="center"/>
          </w:tcPr>
          <w:p w14:paraId="599E5DCF" w14:textId="4C310FFD" w:rsidR="00824B97" w:rsidRDefault="00742376" w:rsidP="005966FC">
            <w:pPr>
              <w:rPr>
                <w:rFonts w:ascii="Arial" w:hAnsi="Arial" w:cs="Arial"/>
                <w:sz w:val="24"/>
              </w:rPr>
            </w:pPr>
            <w:r>
              <w:rPr>
                <w:rFonts w:ascii="Arial" w:hAnsi="Arial" w:cs="Arial"/>
                <w:b/>
                <w:sz w:val="24"/>
              </w:rPr>
              <w:t>DECLARATION SIGNATURE</w:t>
            </w:r>
          </w:p>
        </w:tc>
      </w:tr>
      <w:tr w:rsidR="00824B97" w14:paraId="0FCEFCF4" w14:textId="77777777" w:rsidTr="00E46743">
        <w:trPr>
          <w:trHeight w:val="741"/>
        </w:trPr>
        <w:tc>
          <w:tcPr>
            <w:tcW w:w="10456" w:type="dxa"/>
            <w:vAlign w:val="center"/>
          </w:tcPr>
          <w:p w14:paraId="29828903" w14:textId="52273A68" w:rsidR="00824B97" w:rsidRPr="00A16B8C" w:rsidRDefault="00824B97" w:rsidP="001E7867">
            <w:pPr>
              <w:rPr>
                <w:rFonts w:ascii="Arial" w:hAnsi="Arial" w:cs="Arial"/>
                <w:sz w:val="24"/>
              </w:rPr>
            </w:pPr>
            <w:r w:rsidRPr="00E46743">
              <w:rPr>
                <w:rStyle w:val="Sig1"/>
                <w:rFonts w:ascii="Arial" w:hAnsi="Arial" w:cs="Arial"/>
                <w:b/>
                <w:color w:val="595959" w:themeColor="text1" w:themeTint="A6"/>
                <w:sz w:val="22"/>
              </w:rPr>
              <w:t xml:space="preserve">The </w:t>
            </w:r>
            <w:r w:rsidR="00836793">
              <w:rPr>
                <w:rStyle w:val="Sig1"/>
                <w:rFonts w:ascii="Arial" w:hAnsi="Arial" w:cs="Arial"/>
                <w:b/>
                <w:color w:val="595959" w:themeColor="text1" w:themeTint="A6"/>
                <w:sz w:val="22"/>
              </w:rPr>
              <w:t>general application</w:t>
            </w:r>
            <w:r w:rsidRPr="00E46743">
              <w:rPr>
                <w:rStyle w:val="Sig1"/>
                <w:rFonts w:ascii="Arial" w:hAnsi="Arial" w:cs="Arial"/>
                <w:b/>
                <w:color w:val="595959" w:themeColor="text1" w:themeTint="A6"/>
                <w:sz w:val="22"/>
              </w:rPr>
              <w:t xml:space="preserve"> </w:t>
            </w:r>
            <w:r w:rsidR="001E7867" w:rsidRPr="001E7867">
              <w:rPr>
                <w:rStyle w:val="Sig1"/>
                <w:rFonts w:ascii="Arial" w:hAnsi="Arial" w:cs="Arial"/>
                <w:b/>
                <w:color w:val="595959" w:themeColor="text1" w:themeTint="A6"/>
                <w:sz w:val="22"/>
                <w:u w:val="single"/>
              </w:rPr>
              <w:t>MUST</w:t>
            </w:r>
            <w:r w:rsidRPr="00E46743">
              <w:rPr>
                <w:rStyle w:val="Sig1"/>
                <w:rFonts w:ascii="Arial" w:hAnsi="Arial" w:cs="Arial"/>
                <w:b/>
                <w:color w:val="595959" w:themeColor="text1" w:themeTint="A6"/>
                <w:sz w:val="22"/>
              </w:rPr>
              <w:t xml:space="preserve"> be signed by ALL appellants</w:t>
            </w:r>
            <w:r w:rsidR="00836793">
              <w:rPr>
                <w:rStyle w:val="Sig1"/>
                <w:rFonts w:ascii="Arial" w:hAnsi="Arial" w:cs="Arial"/>
                <w:b/>
                <w:color w:val="595959" w:themeColor="text1" w:themeTint="A6"/>
                <w:sz w:val="22"/>
              </w:rPr>
              <w:t xml:space="preserve"> / applicants</w:t>
            </w:r>
            <w:r w:rsidRPr="00E46743">
              <w:rPr>
                <w:rStyle w:val="Sig1"/>
                <w:rFonts w:ascii="Arial" w:hAnsi="Arial" w:cs="Arial"/>
                <w:b/>
                <w:color w:val="595959" w:themeColor="text1" w:themeTint="A6"/>
                <w:sz w:val="22"/>
              </w:rPr>
              <w:t xml:space="preserve"> or their Solicitor or Authorised Agent.</w:t>
            </w:r>
            <w:r w:rsidRPr="00E46743">
              <w:rPr>
                <w:rStyle w:val="Sig1"/>
                <w:rFonts w:ascii="Arial" w:hAnsi="Arial" w:cs="Arial"/>
                <w:color w:val="595959" w:themeColor="text1" w:themeTint="A6"/>
                <w:sz w:val="22"/>
              </w:rPr>
              <w:t xml:space="preserve"> </w:t>
            </w:r>
            <w:r w:rsidRPr="004936D4">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bl>
    <w:p w14:paraId="12CACD59" w14:textId="77777777" w:rsidR="00824B97" w:rsidRPr="00E45D4F" w:rsidRDefault="00824B97" w:rsidP="00824B97">
      <w:pPr>
        <w:spacing w:after="0"/>
        <w:rPr>
          <w:sz w:val="6"/>
        </w:rPr>
      </w:pPr>
    </w:p>
    <w:sdt>
      <w:sdtPr>
        <w:rPr>
          <w:rFonts w:ascii="Arial" w:hAnsi="Arial" w:cs="Arial"/>
          <w:b/>
          <w:color w:val="595959" w:themeColor="text1" w:themeTint="A6"/>
        </w:rPr>
        <w:id w:val="-1910381911"/>
        <w:lock w:val="sdtContentLocked"/>
        <w15:repeatingSection/>
      </w:sdtPr>
      <w:sdtEndPr/>
      <w:sdtContent>
        <w:sdt>
          <w:sdtPr>
            <w:rPr>
              <w:rFonts w:ascii="Arial" w:hAnsi="Arial" w:cs="Arial"/>
              <w:b/>
              <w:color w:val="595959" w:themeColor="text1" w:themeTint="A6"/>
            </w:rPr>
            <w:id w:val="-1947302492"/>
            <w:lock w:val="sdtContentLocked"/>
            <w:placeholder>
              <w:docPart w:val="DefaultPlaceholder_1081868578"/>
            </w:placeholder>
            <w15:repeatingSectionItem/>
          </w:sdt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DE727A" w:rsidRPr="00E46743" w14:paraId="4ED7FF6D" w14:textId="77777777" w:rsidTr="00FC3E8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D0E0B64" w14:textId="7702F229" w:rsidR="00DE727A" w:rsidRPr="00E46743" w:rsidRDefault="00DE727A" w:rsidP="00F02A35">
                    <w:pPr>
                      <w:rPr>
                        <w:rFonts w:ascii="Arial" w:hAnsi="Arial" w:cs="Arial"/>
                        <w:color w:val="595959" w:themeColor="text1" w:themeTint="A6"/>
                        <w:sz w:val="24"/>
                      </w:rPr>
                    </w:pPr>
                    <w:r w:rsidRPr="00E46743">
                      <w:rPr>
                        <w:rFonts w:ascii="Arial" w:hAnsi="Arial" w:cs="Arial"/>
                        <w:b/>
                        <w:color w:val="595959" w:themeColor="text1" w:themeTint="A6"/>
                      </w:rPr>
                      <w:t>Signed by:</w:t>
                    </w:r>
                    <w:r w:rsidRPr="00E46743">
                      <w:rPr>
                        <w:rFonts w:ascii="Arial" w:hAnsi="Arial" w:cs="Arial"/>
                        <w:color w:val="595959" w:themeColor="text1" w:themeTint="A6"/>
                      </w:rPr>
                      <w:t xml:space="preserve"> </w:t>
                    </w:r>
                    <w:r w:rsidRPr="004936D4">
                      <w:rPr>
                        <w:rFonts w:ascii="Arial" w:hAnsi="Arial" w:cs="Arial"/>
                        <w:i/>
                        <w:color w:val="595959" w:themeColor="text1" w:themeTint="A6"/>
                        <w:sz w:val="20"/>
                      </w:rPr>
                      <w:t>(please select one)</w:t>
                    </w:r>
                  </w:p>
                </w:tc>
              </w:tr>
              <w:tr w:rsidR="00DE727A" w:rsidRPr="00E46743" w14:paraId="67C619B0" w14:textId="77777777" w:rsidTr="00FC3E8A">
                <w:trPr>
                  <w:trHeight w:val="282"/>
                </w:trPr>
                <w:tc>
                  <w:tcPr>
                    <w:tcW w:w="456" w:type="dxa"/>
                    <w:tcBorders>
                      <w:top w:val="nil"/>
                      <w:left w:val="single" w:sz="4" w:space="0" w:color="D0CECE" w:themeColor="background2" w:themeShade="E6"/>
                      <w:bottom w:val="nil"/>
                    </w:tcBorders>
                    <w:vAlign w:val="center"/>
                  </w:tcPr>
                  <w:p w14:paraId="4F6EDB6D" w14:textId="77777777" w:rsidR="00DE727A" w:rsidRPr="00E46743" w:rsidRDefault="001D3882" w:rsidP="00F02A35">
                    <w:pPr>
                      <w:rPr>
                        <w:rFonts w:ascii="Arial" w:hAnsi="Arial" w:cs="Arial"/>
                        <w:color w:val="595959" w:themeColor="text1" w:themeTint="A6"/>
                        <w:sz w:val="24"/>
                      </w:rPr>
                    </w:pPr>
                    <w:sdt>
                      <w:sdtPr>
                        <w:rPr>
                          <w:rFonts w:ascii="Arial" w:hAnsi="Arial" w:cs="Arial"/>
                          <w:color w:val="595959" w:themeColor="text1" w:themeTint="A6"/>
                          <w:sz w:val="24"/>
                        </w:rPr>
                        <w:id w:val="-444471944"/>
                        <w14:checkbox>
                          <w14:checked w14:val="0"/>
                          <w14:checkedState w14:val="2612" w14:font="MS Gothic"/>
                          <w14:uncheckedState w14:val="2610" w14:font="MS Gothic"/>
                        </w14:checkbox>
                      </w:sdtPr>
                      <w:sdtEndPr/>
                      <w:sdtContent>
                        <w:r w:rsidR="00DE727A" w:rsidRPr="00E46743">
                          <w:rPr>
                            <w:rFonts w:ascii="MS Gothic" w:eastAsia="MS Gothic" w:hAnsi="MS Gothic" w:cs="Arial"/>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6AE4D4D7"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Applicant / Appellant</w:t>
                    </w:r>
                  </w:p>
                </w:tc>
              </w:tr>
              <w:tr w:rsidR="00DE727A" w:rsidRPr="00E46743" w14:paraId="1FD4CD5C" w14:textId="77777777" w:rsidTr="00FC3E8A">
                <w:trPr>
                  <w:trHeight w:val="282"/>
                </w:trPr>
                <w:tc>
                  <w:tcPr>
                    <w:tcW w:w="456" w:type="dxa"/>
                    <w:tcBorders>
                      <w:top w:val="nil"/>
                      <w:left w:val="single" w:sz="4" w:space="0" w:color="D0CECE" w:themeColor="background2" w:themeShade="E6"/>
                      <w:bottom w:val="nil"/>
                    </w:tcBorders>
                    <w:vAlign w:val="center"/>
                  </w:tcPr>
                  <w:p w14:paraId="35D47032" w14:textId="77777777" w:rsidR="00DE727A" w:rsidRPr="00E46743" w:rsidRDefault="001D3882" w:rsidP="00F02A35">
                    <w:pPr>
                      <w:rPr>
                        <w:rFonts w:ascii="Arial" w:hAnsi="Arial" w:cs="Arial"/>
                        <w:color w:val="595959" w:themeColor="text1" w:themeTint="A6"/>
                        <w:sz w:val="24"/>
                      </w:rPr>
                    </w:pPr>
                    <w:sdt>
                      <w:sdtPr>
                        <w:rPr>
                          <w:rFonts w:ascii="Arial" w:hAnsi="Arial" w:cs="Arial"/>
                          <w:color w:val="595959" w:themeColor="text1" w:themeTint="A6"/>
                          <w:sz w:val="24"/>
                        </w:rPr>
                        <w:id w:val="-1961957010"/>
                        <w14:checkbox>
                          <w14:checked w14:val="0"/>
                          <w14:checkedState w14:val="2612" w14:font="MS Gothic"/>
                          <w14:uncheckedState w14:val="2610" w14:font="MS Gothic"/>
                        </w14:checkbox>
                      </w:sdtPr>
                      <w:sdtEndPr/>
                      <w:sdtContent>
                        <w:r w:rsidR="00DE727A">
                          <w:rPr>
                            <w:rFonts w:ascii="MS Gothic" w:eastAsia="MS Gothic" w:hAnsi="MS Gothic" w:cs="Arial" w:hint="eastAsia"/>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31E10049"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Solicitor</w:t>
                    </w:r>
                  </w:p>
                </w:tc>
              </w:tr>
              <w:tr w:rsidR="00DE727A" w:rsidRPr="00E46743" w14:paraId="512D9782" w14:textId="77777777" w:rsidTr="00FC3E8A">
                <w:trPr>
                  <w:trHeight w:val="282"/>
                </w:trPr>
                <w:tc>
                  <w:tcPr>
                    <w:tcW w:w="456" w:type="dxa"/>
                    <w:tcBorders>
                      <w:top w:val="nil"/>
                      <w:left w:val="single" w:sz="4" w:space="0" w:color="D0CECE" w:themeColor="background2" w:themeShade="E6"/>
                      <w:bottom w:val="single" w:sz="4" w:space="0" w:color="D0CECE" w:themeColor="background2" w:themeShade="E6"/>
                    </w:tcBorders>
                    <w:vAlign w:val="center"/>
                  </w:tcPr>
                  <w:p w14:paraId="41D6F7EC" w14:textId="77777777" w:rsidR="00DE727A" w:rsidRPr="00E46743" w:rsidRDefault="001D3882" w:rsidP="00F02A35">
                    <w:pPr>
                      <w:rPr>
                        <w:rFonts w:ascii="Arial" w:hAnsi="Arial" w:cs="Arial"/>
                        <w:color w:val="595959" w:themeColor="text1" w:themeTint="A6"/>
                        <w:sz w:val="24"/>
                      </w:rPr>
                    </w:pPr>
                    <w:sdt>
                      <w:sdtPr>
                        <w:rPr>
                          <w:rFonts w:ascii="Arial" w:hAnsi="Arial" w:cs="Arial"/>
                          <w:color w:val="595959" w:themeColor="text1" w:themeTint="A6"/>
                          <w:sz w:val="24"/>
                        </w:rPr>
                        <w:id w:val="2115167116"/>
                        <w14:checkbox>
                          <w14:checked w14:val="0"/>
                          <w14:checkedState w14:val="2612" w14:font="MS Gothic"/>
                          <w14:uncheckedState w14:val="2610" w14:font="MS Gothic"/>
                        </w14:checkbox>
                      </w:sdtPr>
                      <w:sdtEndPr/>
                      <w:sdtContent>
                        <w:r w:rsidR="00DE727A">
                          <w:rPr>
                            <w:rFonts w:ascii="MS Gothic" w:eastAsia="MS Gothic" w:hAnsi="MS Gothic" w:cs="Arial" w:hint="eastAsia"/>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single" w:sz="4" w:space="0" w:color="D0CECE" w:themeColor="background2" w:themeShade="E6"/>
                      <w:right w:val="single" w:sz="4" w:space="0" w:color="D0CECE" w:themeColor="background2" w:themeShade="E6"/>
                    </w:tcBorders>
                    <w:vAlign w:val="center"/>
                  </w:tcPr>
                  <w:p w14:paraId="6EF1E6BB"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Authorised agent</w:t>
                    </w:r>
                  </w:p>
                </w:tc>
              </w:tr>
              <w:tr w:rsidR="00DE727A" w:rsidRPr="00E46743" w14:paraId="5079506F" w14:textId="77777777" w:rsidTr="00FC3E8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D1A2E91" w14:textId="54DE1E38" w:rsidR="00DE727A" w:rsidRPr="004936D4" w:rsidRDefault="00DE727A" w:rsidP="008E4A5D">
                    <w:pPr>
                      <w:rPr>
                        <w:rFonts w:ascii="Arial" w:hAnsi="Arial" w:cs="Arial"/>
                        <w:i/>
                        <w:color w:val="595959" w:themeColor="text1" w:themeTint="A6"/>
                        <w:sz w:val="24"/>
                      </w:rPr>
                    </w:pPr>
                    <w:r w:rsidRPr="004936D4">
                      <w:rPr>
                        <w:rFonts w:ascii="Arial" w:hAnsi="Arial" w:cs="Arial"/>
                        <w:i/>
                        <w:color w:val="595959" w:themeColor="text1" w:themeTint="A6"/>
                        <w:sz w:val="20"/>
                      </w:rPr>
                      <w:t>(</w:t>
                    </w:r>
                    <w:r w:rsidR="008E4A5D" w:rsidRPr="004936D4">
                      <w:rPr>
                        <w:rFonts w:ascii="Arial" w:hAnsi="Arial" w:cs="Arial"/>
                        <w:i/>
                        <w:color w:val="595959" w:themeColor="text1" w:themeTint="A6"/>
                        <w:sz w:val="20"/>
                      </w:rPr>
                      <w:t>this form may be signed via digital ID in the space pro</w:t>
                    </w:r>
                    <w:r w:rsidRPr="004936D4">
                      <w:rPr>
                        <w:rFonts w:ascii="Arial" w:hAnsi="Arial" w:cs="Arial"/>
                        <w:i/>
                        <w:color w:val="595959" w:themeColor="text1" w:themeTint="A6"/>
                        <w:sz w:val="20"/>
                      </w:rPr>
                      <w:t>vided below, otherwise please print the form and sign it by hand)</w:t>
                    </w:r>
                  </w:p>
                </w:tc>
              </w:tr>
              <w:tr w:rsidR="00DE727A" w14:paraId="454A2FE0" w14:textId="77777777" w:rsidTr="00FC3E8A">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90F9168" w14:textId="77777777" w:rsidR="00DE727A" w:rsidRDefault="001D3882" w:rsidP="00F02A35">
                    <w:pPr>
                      <w:rPr>
                        <w:rFonts w:ascii="Arial" w:hAnsi="Arial" w:cs="Arial"/>
                        <w:sz w:val="24"/>
                      </w:rPr>
                    </w:pPr>
                    <w:r>
                      <w:rPr>
                        <w:rFonts w:ascii="Arial" w:hAnsi="Arial" w:cs="Arial"/>
                        <w:sz w:val="24"/>
                      </w:rPr>
                      <w:pict w14:anchorId="23DD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77.25pt">
                          <v:imagedata r:id="rId9" o:title=""/>
                          <o:lock v:ext="edit" ungrouping="t" rotation="t" cropping="t" verticies="t" text="t" grouping="t"/>
                          <o:signatureline v:ext="edit" id="{57B3BA68-6A89-44B8-98C6-C83062F2B699}" provid="{00000000-0000-0000-0000-000000000000}" issignatureline="t"/>
                        </v:shape>
                      </w:pict>
                    </w:r>
                  </w:p>
                </w:tc>
              </w:tr>
              <w:tr w:rsidR="00065F28" w:rsidRPr="00443C42" w14:paraId="551AFEF7"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single" w:sz="4" w:space="0" w:color="D0CECE" w:themeColor="background2" w:themeShade="E6"/>
                      <w:bottom w:val="nil"/>
                    </w:tcBorders>
                    <w:vAlign w:val="center"/>
                  </w:tcPr>
                  <w:p w14:paraId="7EC134FE" w14:textId="36535039" w:rsidR="00065F28" w:rsidRPr="00443C42" w:rsidRDefault="00065F28" w:rsidP="00065F28">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065F28" w:rsidRPr="00443C42" w14:paraId="1E6A1F51"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065F28" w14:paraId="78B1AB19" w14:textId="77777777" w:rsidTr="00743D92">
                      <w:sdt>
                        <w:sdtPr>
                          <w:rPr>
                            <w:rStyle w:val="Content"/>
                          </w:rPr>
                          <w:id w:val="567232041"/>
                          <w:placeholder>
                            <w:docPart w:val="A4F7C22874FB400CA1D0D8E66D05D04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53977B2" w14:textId="77777777" w:rsidR="00065F28" w:rsidRDefault="00065F28" w:rsidP="00065F28">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01CC872B" w14:textId="77777777" w:rsidR="00065F28" w:rsidRPr="00443C42" w:rsidRDefault="00065F28" w:rsidP="00065F28">
                    <w:pPr>
                      <w:rPr>
                        <w:rFonts w:ascii="Arial" w:hAnsi="Arial" w:cs="Arial"/>
                        <w:b/>
                        <w:color w:val="595959" w:themeColor="text1" w:themeTint="A6"/>
                      </w:rPr>
                    </w:pPr>
                  </w:p>
                </w:tc>
              </w:tr>
              <w:tr w:rsidR="00DE727A" w:rsidRPr="00443C42" w14:paraId="116DE4C7"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tcBorders>
                    <w:vAlign w:val="center"/>
                  </w:tcPr>
                  <w:p w14:paraId="0A023312" w14:textId="77777777" w:rsidR="00DE727A" w:rsidRPr="00443C42" w:rsidRDefault="00DE727A" w:rsidP="00F02A35">
                    <w:pPr>
                      <w:rPr>
                        <w:rFonts w:ascii="Arial" w:hAnsi="Arial" w:cs="Arial"/>
                        <w:b/>
                        <w:color w:val="595959" w:themeColor="text1" w:themeTint="A6"/>
                      </w:rPr>
                    </w:pPr>
                    <w:r w:rsidRPr="00443C42">
                      <w:rPr>
                        <w:rFonts w:ascii="Arial" w:hAnsi="Arial" w:cs="Arial"/>
                        <w:b/>
                        <w:color w:val="595959" w:themeColor="text1" w:themeTint="A6"/>
                      </w:rPr>
                      <w:t>Description: (of signatory)</w:t>
                    </w:r>
                  </w:p>
                </w:tc>
              </w:tr>
              <w:tr w:rsidR="00DE727A" w:rsidRPr="00443C42" w14:paraId="3ED2E060"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18"/>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E727A" w14:paraId="34DA190B" w14:textId="77777777" w:rsidTr="00F02A35">
                      <w:sdt>
                        <w:sdtPr>
                          <w:rPr>
                            <w:rStyle w:val="Content"/>
                          </w:rPr>
                          <w:id w:val="537557202"/>
                          <w:placeholder>
                            <w:docPart w:val="9892E1CF205F454893DE101D941F16EC"/>
                          </w:placeholder>
                          <w:showingPlcHdr/>
                          <w15:color w:val="99CCFF"/>
                        </w:sdtPr>
                        <w:sdtEndPr>
                          <w:rPr>
                            <w:rStyle w:val="DefaultParagraphFont"/>
                            <w:rFonts w:asciiTheme="minorHAnsi" w:hAnsiTheme="minorHAnsi" w:cs="Arial"/>
                          </w:rPr>
                        </w:sdtEndPr>
                        <w:sdtContent>
                          <w:tc>
                            <w:tcPr>
                              <w:tcW w:w="10230" w:type="dxa"/>
                            </w:tcPr>
                            <w:p w14:paraId="3FEE525A" w14:textId="47FE799F" w:rsidR="00DE727A" w:rsidRDefault="00DE727A" w:rsidP="00F02A35">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2DFF8660" w14:textId="77777777" w:rsidR="00DE727A" w:rsidRPr="00443C42" w:rsidRDefault="00DE727A" w:rsidP="00F02A35">
                    <w:pPr>
                      <w:rPr>
                        <w:rFonts w:ascii="Arial" w:hAnsi="Arial" w:cs="Arial"/>
                        <w:b/>
                        <w:color w:val="595959" w:themeColor="text1" w:themeTint="A6"/>
                      </w:rPr>
                    </w:pPr>
                  </w:p>
                </w:tc>
              </w:tr>
              <w:tr w:rsidR="00DE727A" w:rsidRPr="00443C42" w14:paraId="204BDCA6"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c>
                  <w:tcPr>
                    <w:tcW w:w="10456" w:type="dxa"/>
                    <w:gridSpan w:val="2"/>
                    <w:vAlign w:val="center"/>
                  </w:tcPr>
                  <w:p w14:paraId="3AF69200" w14:textId="77777777" w:rsidR="00DE727A" w:rsidRPr="00443C42" w:rsidRDefault="00DE727A" w:rsidP="00F02A35">
                    <w:pPr>
                      <w:rPr>
                        <w:rFonts w:ascii="Arial" w:hAnsi="Arial" w:cs="Arial"/>
                        <w:b/>
                        <w:color w:val="595959" w:themeColor="text1" w:themeTint="A6"/>
                      </w:rPr>
                    </w:pPr>
                    <w:r w:rsidRPr="00443C42">
                      <w:rPr>
                        <w:rFonts w:ascii="Arial" w:hAnsi="Arial" w:cs="Arial"/>
                        <w:b/>
                        <w:color w:val="595959" w:themeColor="text1" w:themeTint="A6"/>
                      </w:rPr>
                      <w:t>Date:</w:t>
                    </w:r>
                  </w:p>
                </w:tc>
              </w:tr>
              <w:tr w:rsidR="00DE727A" w:rsidRPr="00443C42" w14:paraId="19040ECE"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5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E727A" w14:paraId="0EA1762F" w14:textId="77777777" w:rsidTr="00F02A35">
                      <w:tc>
                        <w:tcPr>
                          <w:tcW w:w="10230" w:type="dxa"/>
                        </w:tcPr>
                        <w:p w14:paraId="195C8D32" w14:textId="77777777" w:rsidR="00DE727A" w:rsidRDefault="001D3882" w:rsidP="00F02A35">
                          <w:pPr>
                            <w:rPr>
                              <w:rFonts w:ascii="Arial" w:hAnsi="Arial" w:cs="Arial"/>
                              <w:b/>
                              <w:color w:val="595959" w:themeColor="text1" w:themeTint="A6"/>
                            </w:rPr>
                          </w:pPr>
                          <w:sdt>
                            <w:sdtPr>
                              <w:rPr>
                                <w:rStyle w:val="Content"/>
                              </w:rPr>
                              <w:id w:val="1594434731"/>
                              <w:placeholder>
                                <w:docPart w:val="DE4E85F3E6FB40DBBA55A95D9B77F65E"/>
                              </w:placeholder>
                              <w:showingPlcHdr/>
                              <w15:color w:val="99CCFF"/>
                              <w:date>
                                <w:dateFormat w:val="dddd, d MMMM yyyy"/>
                                <w:lid w:val="en-AU"/>
                                <w:storeMappedDataAs w:val="dateTime"/>
                                <w:calendar w:val="gregorian"/>
                              </w:date>
                            </w:sdtPr>
                            <w:sdtEndPr>
                              <w:rPr>
                                <w:rStyle w:val="Content"/>
                              </w:rPr>
                            </w:sdtEndPr>
                            <w:sdtContent>
                              <w:r w:rsidR="00DE727A">
                                <w:rPr>
                                  <w:rStyle w:val="PlaceholderText"/>
                                  <w:color w:val="ED7D31" w:themeColor="accent2"/>
                                </w:rPr>
                                <w:t>Click</w:t>
                              </w:r>
                              <w:r w:rsidR="00DE727A" w:rsidRPr="00355B74">
                                <w:rPr>
                                  <w:rStyle w:val="PlaceholderText"/>
                                  <w:color w:val="ED7D31" w:themeColor="accent2"/>
                                </w:rPr>
                                <w:t xml:space="preserve"> to enter date.</w:t>
                              </w:r>
                            </w:sdtContent>
                          </w:sdt>
                        </w:p>
                      </w:tc>
                    </w:tr>
                  </w:tbl>
                  <w:p w14:paraId="633F9355" w14:textId="1F4A0DDF" w:rsidR="00DE727A" w:rsidRPr="00443C42" w:rsidRDefault="001D3882" w:rsidP="00F02A35">
                    <w:pPr>
                      <w:rPr>
                        <w:rFonts w:ascii="Arial" w:hAnsi="Arial" w:cs="Arial"/>
                        <w:b/>
                        <w:color w:val="595959" w:themeColor="text1" w:themeTint="A6"/>
                      </w:rPr>
                    </w:pPr>
                  </w:p>
                </w:tc>
              </w:tr>
            </w:tbl>
          </w:sdtContent>
        </w:sdt>
      </w:sdtContent>
    </w:sdt>
    <w:p w14:paraId="7A744184" w14:textId="77777777" w:rsidR="00836793" w:rsidRDefault="00836793" w:rsidP="00E46743">
      <w:pPr>
        <w:spacing w:after="0" w:line="240" w:lineRule="auto"/>
        <w:rPr>
          <w:rFonts w:ascii="Arial" w:hAnsi="Arial" w:cs="Arial"/>
          <w:sz w:val="24"/>
        </w:rPr>
      </w:pPr>
    </w:p>
    <w:p w14:paraId="447F18D3" w14:textId="77777777" w:rsidR="00375105" w:rsidRDefault="00375105" w:rsidP="00E46743">
      <w:pPr>
        <w:spacing w:after="0" w:line="240" w:lineRule="auto"/>
        <w:rPr>
          <w:rFonts w:ascii="Arial" w:hAnsi="Arial" w:cs="Arial"/>
          <w:sz w:val="24"/>
        </w:rPr>
      </w:pPr>
    </w:p>
    <w:p w14:paraId="5AE841B9" w14:textId="77777777" w:rsidR="00375105" w:rsidRDefault="00375105" w:rsidP="00E46743">
      <w:pPr>
        <w:spacing w:after="0" w:line="240" w:lineRule="auto"/>
        <w:rPr>
          <w:rFonts w:ascii="Arial" w:hAnsi="Arial" w:cs="Arial"/>
          <w:sz w:val="24"/>
        </w:rPr>
      </w:pPr>
    </w:p>
    <w:p w14:paraId="1B2E45B4" w14:textId="77777777" w:rsidR="00375105" w:rsidRDefault="00375105" w:rsidP="00E46743">
      <w:pPr>
        <w:spacing w:after="0" w:line="240" w:lineRule="auto"/>
        <w:rPr>
          <w:rFonts w:ascii="Arial" w:hAnsi="Arial" w:cs="Arial"/>
          <w:sz w:val="24"/>
        </w:rPr>
      </w:pPr>
    </w:p>
    <w:p w14:paraId="5934C8A8" w14:textId="77777777" w:rsidR="00375105" w:rsidRDefault="00375105" w:rsidP="00E46743">
      <w:pPr>
        <w:spacing w:after="0" w:line="240" w:lineRule="auto"/>
        <w:rPr>
          <w:rFonts w:ascii="Arial" w:hAnsi="Arial" w:cs="Arial"/>
          <w:sz w:val="24"/>
        </w:rPr>
      </w:pPr>
    </w:p>
    <w:p w14:paraId="5902ACB2" w14:textId="77777777" w:rsidR="00375105" w:rsidRDefault="00375105" w:rsidP="00E46743">
      <w:pPr>
        <w:spacing w:after="0" w:line="240" w:lineRule="auto"/>
        <w:rPr>
          <w:rFonts w:ascii="Arial" w:hAnsi="Arial" w:cs="Arial"/>
          <w:sz w:val="24"/>
        </w:rPr>
      </w:pPr>
    </w:p>
    <w:p w14:paraId="56A8166F" w14:textId="77777777" w:rsidR="00375105" w:rsidRDefault="00375105" w:rsidP="00E46743">
      <w:pPr>
        <w:spacing w:after="0" w:line="240" w:lineRule="auto"/>
        <w:rPr>
          <w:rFonts w:ascii="Arial" w:hAnsi="Arial" w:cs="Arial"/>
          <w:sz w:val="24"/>
        </w:rPr>
      </w:pPr>
    </w:p>
    <w:p w14:paraId="09717E23" w14:textId="77777777" w:rsidR="00375105" w:rsidRDefault="00375105" w:rsidP="00E46743">
      <w:pPr>
        <w:spacing w:after="0" w:line="240" w:lineRule="auto"/>
        <w:rPr>
          <w:rFonts w:ascii="Arial" w:hAnsi="Arial" w:cs="Arial"/>
          <w:sz w:val="24"/>
        </w:rPr>
      </w:pPr>
    </w:p>
    <w:p w14:paraId="6200C813" w14:textId="77777777" w:rsidR="00375105" w:rsidRDefault="00375105" w:rsidP="00E46743">
      <w:pPr>
        <w:spacing w:after="0" w:line="240" w:lineRule="auto"/>
        <w:rPr>
          <w:rFonts w:ascii="Arial" w:hAnsi="Arial" w:cs="Arial"/>
          <w:sz w:val="24"/>
        </w:rPr>
      </w:pPr>
    </w:p>
    <w:p w14:paraId="5308660E" w14:textId="77777777" w:rsidR="00375105" w:rsidRDefault="00375105" w:rsidP="00E46743">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881FDF" w:rsidRPr="00AF0CA5" w14:paraId="493BCDE7" w14:textId="77777777" w:rsidTr="00B22973">
        <w:trPr>
          <w:trHeight w:val="332"/>
          <w:tblHeader/>
        </w:trPr>
        <w:tc>
          <w:tcPr>
            <w:tcW w:w="10456" w:type="dxa"/>
            <w:gridSpan w:val="3"/>
            <w:shd w:val="clear" w:color="auto" w:fill="ECAF9C"/>
            <w:vAlign w:val="center"/>
          </w:tcPr>
          <w:p w14:paraId="10AC9E26" w14:textId="77777777" w:rsidR="00881FDF" w:rsidRPr="00AF0CA5" w:rsidRDefault="00881FDF" w:rsidP="00F02A35">
            <w:pPr>
              <w:rPr>
                <w:rFonts w:ascii="Arial" w:hAnsi="Arial" w:cs="Arial"/>
                <w:b/>
                <w:color w:val="595959" w:themeColor="text1" w:themeTint="A6"/>
                <w:sz w:val="24"/>
              </w:rPr>
            </w:pPr>
            <w:r w:rsidRPr="00742376">
              <w:rPr>
                <w:rFonts w:ascii="Arial" w:hAnsi="Arial" w:cs="Arial"/>
                <w:b/>
                <w:sz w:val="24"/>
              </w:rPr>
              <w:t xml:space="preserve">PROCEDURE FOR FILING </w:t>
            </w:r>
          </w:p>
        </w:tc>
      </w:tr>
      <w:tr w:rsidR="00881FDF" w:rsidRPr="00AF0CA5" w14:paraId="2133CA95" w14:textId="77777777" w:rsidTr="00F02A35">
        <w:trPr>
          <w:trHeight w:val="687"/>
        </w:trPr>
        <w:tc>
          <w:tcPr>
            <w:tcW w:w="10456" w:type="dxa"/>
            <w:gridSpan w:val="3"/>
            <w:vAlign w:val="center"/>
          </w:tcPr>
          <w:p w14:paraId="1656F64E" w14:textId="7ED8B009" w:rsidR="00881FDF" w:rsidRPr="00AF0CA5" w:rsidRDefault="00881FDF" w:rsidP="00742376">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 xml:space="preserve">Form </w:t>
            </w:r>
            <w:r>
              <w:rPr>
                <w:rFonts w:ascii="Arial" w:hAnsi="Arial" w:cs="Arial"/>
                <w:b/>
                <w:color w:val="595959" w:themeColor="text1" w:themeTint="A6"/>
              </w:rPr>
              <w:t>12</w:t>
            </w:r>
            <w:r w:rsidRPr="00AF0CA5">
              <w:rPr>
                <w:rFonts w:ascii="Arial" w:hAnsi="Arial" w:cs="Arial"/>
                <w:color w:val="595959" w:themeColor="text1" w:themeTint="A6"/>
              </w:rPr>
              <w:t xml:space="preserve"> in the Land Court. </w:t>
            </w:r>
            <w:r w:rsidR="00742376">
              <w:rPr>
                <w:rFonts w:ascii="Arial" w:hAnsi="Arial" w:cs="Arial"/>
                <w:color w:val="595959" w:themeColor="text1" w:themeTint="A6"/>
              </w:rPr>
              <w:t xml:space="preserve">Please submit this completed </w:t>
            </w:r>
            <w:r w:rsidR="00742376" w:rsidRPr="00742376">
              <w:rPr>
                <w:rFonts w:ascii="Arial" w:hAnsi="Arial" w:cs="Arial"/>
                <w:b/>
                <w:color w:val="595959" w:themeColor="text1" w:themeTint="A6"/>
              </w:rPr>
              <w:t>Form 12</w:t>
            </w:r>
            <w:r w:rsidR="00742376">
              <w:rPr>
                <w:rFonts w:ascii="Arial" w:hAnsi="Arial" w:cs="Arial"/>
                <w:color w:val="595959" w:themeColor="text1" w:themeTint="A6"/>
              </w:rPr>
              <w:t xml:space="preserve">, via email to </w:t>
            </w:r>
            <w:hyperlink r:id="rId10" w:history="1">
              <w:r w:rsidR="00742376" w:rsidRPr="00AF1795">
                <w:rPr>
                  <w:rStyle w:val="Hyperlink"/>
                  <w:rFonts w:ascii="Arial" w:hAnsi="Arial" w:cs="Arial"/>
                </w:rPr>
                <w:t>landcourt@justice.qld.gov.au</w:t>
              </w:r>
            </w:hyperlink>
            <w:r w:rsidR="00742376">
              <w:rPr>
                <w:rFonts w:ascii="Arial" w:hAnsi="Arial" w:cs="Arial"/>
                <w:color w:val="595959" w:themeColor="text1" w:themeTint="A6"/>
              </w:rPr>
              <w:t xml:space="preserve"> or: </w:t>
            </w:r>
          </w:p>
        </w:tc>
      </w:tr>
      <w:tr w:rsidR="00881FDF" w:rsidRPr="00AF0CA5" w14:paraId="4A9D71D0" w14:textId="77777777" w:rsidTr="00F02A35">
        <w:trPr>
          <w:trHeight w:val="1572"/>
        </w:trPr>
        <w:tc>
          <w:tcPr>
            <w:tcW w:w="3653" w:type="dxa"/>
            <w:vAlign w:val="center"/>
          </w:tcPr>
          <w:p w14:paraId="5AEF6B1A" w14:textId="77777777" w:rsidR="00881FDF" w:rsidRPr="00AF0CA5" w:rsidRDefault="00881FDF"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2DECAE65"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6BEB2C62"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3812A7AF"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3EB7B69F"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28E5C7A2" w14:textId="77777777" w:rsidR="00881FDF" w:rsidRPr="00AF0CA5" w:rsidRDefault="00881FDF"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12284B79"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2EE42E96"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02DBEADE"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49CDE6DE"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7B1EB088" w14:textId="77777777" w:rsidR="00881FDF" w:rsidRPr="00AF0CA5" w:rsidRDefault="00881FDF"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3675919"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0ED2127D" w14:textId="7608FE19"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D56070">
              <w:rPr>
                <w:rFonts w:ascii="Arial" w:hAnsi="Arial" w:cs="Arial"/>
                <w:color w:val="595959" w:themeColor="text1" w:themeTint="A6"/>
              </w:rPr>
              <w:t xml:space="preserve"> Registry</w:t>
            </w:r>
          </w:p>
          <w:p w14:paraId="2C1C094C" w14:textId="5ECC32A6" w:rsidR="00881FDF" w:rsidRPr="00AF0CA5" w:rsidRDefault="00DC1970" w:rsidP="00F02A35">
            <w:pPr>
              <w:jc w:val="center"/>
              <w:rPr>
                <w:rFonts w:ascii="Arial" w:hAnsi="Arial" w:cs="Arial"/>
                <w:color w:val="595959" w:themeColor="text1" w:themeTint="A6"/>
              </w:rPr>
            </w:pPr>
            <w:r>
              <w:rPr>
                <w:rFonts w:ascii="Arial" w:hAnsi="Arial" w:cs="Arial"/>
                <w:color w:val="595959" w:themeColor="text1" w:themeTint="A6"/>
              </w:rPr>
              <w:t>(07) 3738 7434</w:t>
            </w:r>
          </w:p>
        </w:tc>
      </w:tr>
      <w:tr w:rsidR="00881FDF" w:rsidRPr="00AF0CA5" w14:paraId="268C0C71" w14:textId="77777777" w:rsidTr="009C46F2">
        <w:trPr>
          <w:trHeight w:val="702"/>
        </w:trPr>
        <w:tc>
          <w:tcPr>
            <w:tcW w:w="10456" w:type="dxa"/>
            <w:gridSpan w:val="3"/>
            <w:shd w:val="clear" w:color="auto" w:fill="FF3F3F"/>
            <w:vAlign w:val="center"/>
          </w:tcPr>
          <w:p w14:paraId="1524242A" w14:textId="0A359F30" w:rsidR="00881FDF" w:rsidRPr="00742376" w:rsidRDefault="009C46F2" w:rsidP="00F02A35">
            <w:pPr>
              <w:jc w:val="center"/>
              <w:rPr>
                <w:rFonts w:ascii="Arial" w:hAnsi="Arial" w:cs="Arial"/>
                <w:b/>
              </w:rPr>
            </w:pPr>
            <w:r>
              <w:rPr>
                <w:rFonts w:ascii="Arial" w:hAnsi="Arial" w:cs="Arial"/>
                <w:b/>
                <w:sz w:val="24"/>
              </w:rPr>
              <w:t>The application MUST be fi</w:t>
            </w:r>
            <w:r w:rsidR="001D3882">
              <w:rPr>
                <w:rFonts w:ascii="Arial" w:hAnsi="Arial" w:cs="Arial"/>
                <w:b/>
                <w:sz w:val="24"/>
              </w:rPr>
              <w:t>l</w:t>
            </w:r>
            <w:r>
              <w:rPr>
                <w:rFonts w:ascii="Arial" w:hAnsi="Arial" w:cs="Arial"/>
                <w:b/>
                <w:sz w:val="24"/>
              </w:rPr>
              <w:t xml:space="preserve">ed and served on each other Party to the proceeding </w:t>
            </w:r>
            <w:r w:rsidRPr="009C46F2">
              <w:rPr>
                <w:rFonts w:ascii="Arial" w:hAnsi="Arial" w:cs="Arial"/>
                <w:b/>
                <w:sz w:val="24"/>
                <w:u w:val="single"/>
              </w:rPr>
              <w:t>AT LEAST 5 BUSINESS DAYS</w:t>
            </w:r>
            <w:r>
              <w:rPr>
                <w:rFonts w:ascii="Arial" w:hAnsi="Arial" w:cs="Arial"/>
                <w:b/>
                <w:sz w:val="24"/>
              </w:rPr>
              <w:t xml:space="preserve"> before the date set for the hearing of the application.</w:t>
            </w:r>
          </w:p>
        </w:tc>
      </w:tr>
    </w:tbl>
    <w:p w14:paraId="47802AB1" w14:textId="77777777" w:rsidR="009A41BA" w:rsidRPr="008C3610" w:rsidRDefault="009A41BA" w:rsidP="00881FDF">
      <w:pPr>
        <w:spacing w:after="0" w:line="240" w:lineRule="auto"/>
        <w:rPr>
          <w:rFonts w:ascii="Arial" w:hAnsi="Arial" w:cs="Arial"/>
          <w:sz w:val="24"/>
        </w:rPr>
      </w:pPr>
    </w:p>
    <w:sectPr w:rsidR="009A41BA" w:rsidRPr="008C3610"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DA92" w14:textId="6B36C9BB" w:rsidR="00C14189" w:rsidRDefault="00C14189" w:rsidP="00E46743">
    <w:pPr>
      <w:pStyle w:val="Footer"/>
      <w:rPr>
        <w:rFonts w:ascii="Arial" w:hAnsi="Arial" w:cs="Arial"/>
      </w:rPr>
    </w:pPr>
    <w:r>
      <w:rPr>
        <w:rFonts w:ascii="Arial" w:hAnsi="Arial" w:cs="Arial"/>
      </w:rPr>
      <w:t>Contact the Land Court of Q</w:t>
    </w:r>
    <w:r w:rsidR="0013291D">
      <w:rPr>
        <w:rFonts w:ascii="Arial" w:hAnsi="Arial" w:cs="Arial"/>
      </w:rPr>
      <w:t>ueensland</w:t>
    </w:r>
  </w:p>
  <w:p w14:paraId="59F02D26" w14:textId="0310723D" w:rsidR="00C14189" w:rsidRDefault="00C14189" w:rsidP="00E46743">
    <w:pPr>
      <w:pStyle w:val="Footer"/>
    </w:pPr>
    <w:r w:rsidRPr="00E46743">
      <w:rPr>
        <w:rFonts w:ascii="Arial" w:hAnsi="Arial" w:cs="Arial"/>
        <w:b/>
      </w:rPr>
      <w:t>P:</w:t>
    </w:r>
    <w:r w:rsidR="00881FDF">
      <w:rPr>
        <w:rFonts w:ascii="Arial" w:hAnsi="Arial" w:cs="Arial"/>
      </w:rPr>
      <w:t xml:space="preserve"> (07) 3738 7199</w:t>
    </w:r>
    <w:r>
      <w:rPr>
        <w:rFonts w:ascii="Arial" w:hAnsi="Arial" w:cs="Arial"/>
      </w:rPr>
      <w:t xml:space="preserve">, </w:t>
    </w:r>
    <w:r w:rsidRPr="00E46743">
      <w:rPr>
        <w:rFonts w:ascii="Arial" w:hAnsi="Arial" w:cs="Arial"/>
        <w:b/>
      </w:rPr>
      <w:t>E:</w:t>
    </w:r>
    <w:r>
      <w:rPr>
        <w:rFonts w:ascii="Arial" w:hAnsi="Arial" w:cs="Arial"/>
      </w:rPr>
      <w:t xml:space="preserve"> </w:t>
    </w:r>
    <w:hyperlink r:id="rId1" w:history="1">
      <w:r w:rsidR="00945E53" w:rsidRPr="003700EC">
        <w:rPr>
          <w:rStyle w:val="Hyperlink"/>
          <w:rFonts w:ascii="Arial" w:hAnsi="Arial" w:cs="Arial"/>
        </w:rPr>
        <w:t>landcourt@justice.qld.gov.au</w:t>
      </w:r>
    </w:hyperlink>
    <w:r w:rsidR="00945E53">
      <w:rPr>
        <w:rFonts w:ascii="Arial" w:hAnsi="Arial" w:cs="Arial"/>
      </w:rPr>
      <w:tab/>
    </w:r>
    <w:r>
      <w:rPr>
        <w:rFonts w:ascii="Arial" w:hAnsi="Arial" w:cs="Arial"/>
      </w:rPr>
      <w:t>Form 1</w:t>
    </w:r>
    <w:r w:rsidR="0074362F">
      <w:rPr>
        <w:rFonts w:ascii="Arial" w:hAnsi="Arial" w:cs="Arial"/>
      </w:rPr>
      <w:t>2</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240F52">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BBDE" w14:textId="067252A5" w:rsidR="00C14189" w:rsidRDefault="0055722E">
    <w:pPr>
      <w:pStyle w:val="Header"/>
    </w:pPr>
    <w:r>
      <w:rPr>
        <w:noProof/>
        <w:lang w:eastAsia="en-AU"/>
      </w:rPr>
      <w:drawing>
        <wp:anchor distT="0" distB="0" distL="114300" distR="114300" simplePos="0" relativeHeight="251658752" behindDoc="1" locked="0" layoutInCell="1" allowOverlap="1" wp14:anchorId="4C0CFF59" wp14:editId="28DF4B8F">
          <wp:simplePos x="0" y="0"/>
          <wp:positionH relativeFrom="column">
            <wp:posOffset>-13335</wp:posOffset>
          </wp:positionH>
          <wp:positionV relativeFrom="paragraph">
            <wp:posOffset>-628978</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D58B9">
      <w:rPr>
        <w:noProof/>
        <w:lang w:eastAsia="en-AU"/>
      </w:rPr>
      <w:drawing>
        <wp:anchor distT="0" distB="0" distL="114300" distR="114300" simplePos="0" relativeHeight="251656704" behindDoc="0" locked="0" layoutInCell="1" allowOverlap="1" wp14:anchorId="34ED821B" wp14:editId="4CBF59A0">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6B93"/>
    <w:rsid w:val="0002677C"/>
    <w:rsid w:val="00045941"/>
    <w:rsid w:val="00051817"/>
    <w:rsid w:val="00054EED"/>
    <w:rsid w:val="00064F5C"/>
    <w:rsid w:val="00065F28"/>
    <w:rsid w:val="000675B6"/>
    <w:rsid w:val="0008047D"/>
    <w:rsid w:val="000944B9"/>
    <w:rsid w:val="000E7D13"/>
    <w:rsid w:val="000F0431"/>
    <w:rsid w:val="000F3C8E"/>
    <w:rsid w:val="000F48C7"/>
    <w:rsid w:val="000F586A"/>
    <w:rsid w:val="00100323"/>
    <w:rsid w:val="00100AA3"/>
    <w:rsid w:val="0010486D"/>
    <w:rsid w:val="00106EFB"/>
    <w:rsid w:val="0013291D"/>
    <w:rsid w:val="00143041"/>
    <w:rsid w:val="00150A51"/>
    <w:rsid w:val="00151912"/>
    <w:rsid w:val="00154035"/>
    <w:rsid w:val="001641E0"/>
    <w:rsid w:val="00164781"/>
    <w:rsid w:val="001671DE"/>
    <w:rsid w:val="00174674"/>
    <w:rsid w:val="001850C9"/>
    <w:rsid w:val="001A19CA"/>
    <w:rsid w:val="001C0A6E"/>
    <w:rsid w:val="001C62BF"/>
    <w:rsid w:val="001D06F8"/>
    <w:rsid w:val="001D1C7A"/>
    <w:rsid w:val="001D3882"/>
    <w:rsid w:val="001E223A"/>
    <w:rsid w:val="001E2D0F"/>
    <w:rsid w:val="001E50D0"/>
    <w:rsid w:val="001E7867"/>
    <w:rsid w:val="001F1B44"/>
    <w:rsid w:val="001F3555"/>
    <w:rsid w:val="0020180C"/>
    <w:rsid w:val="00205408"/>
    <w:rsid w:val="00211A39"/>
    <w:rsid w:val="0021732D"/>
    <w:rsid w:val="00221484"/>
    <w:rsid w:val="00221A92"/>
    <w:rsid w:val="00225847"/>
    <w:rsid w:val="0023137F"/>
    <w:rsid w:val="0023336C"/>
    <w:rsid w:val="00237464"/>
    <w:rsid w:val="002401CA"/>
    <w:rsid w:val="00240F52"/>
    <w:rsid w:val="00241599"/>
    <w:rsid w:val="002463B0"/>
    <w:rsid w:val="002471BD"/>
    <w:rsid w:val="0024770C"/>
    <w:rsid w:val="00252F5C"/>
    <w:rsid w:val="00262DF8"/>
    <w:rsid w:val="00266599"/>
    <w:rsid w:val="002755F8"/>
    <w:rsid w:val="00280AC9"/>
    <w:rsid w:val="002840F4"/>
    <w:rsid w:val="00285E92"/>
    <w:rsid w:val="002A6301"/>
    <w:rsid w:val="002A6E81"/>
    <w:rsid w:val="002B010B"/>
    <w:rsid w:val="002D14BC"/>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75105"/>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6450"/>
    <w:rsid w:val="004329A8"/>
    <w:rsid w:val="00432DD4"/>
    <w:rsid w:val="004332E4"/>
    <w:rsid w:val="004342C5"/>
    <w:rsid w:val="0045706E"/>
    <w:rsid w:val="00457DE9"/>
    <w:rsid w:val="00462945"/>
    <w:rsid w:val="00462C25"/>
    <w:rsid w:val="004759A9"/>
    <w:rsid w:val="00484071"/>
    <w:rsid w:val="00492E1B"/>
    <w:rsid w:val="004936D4"/>
    <w:rsid w:val="00494989"/>
    <w:rsid w:val="00497AAC"/>
    <w:rsid w:val="004B1168"/>
    <w:rsid w:val="004C15EB"/>
    <w:rsid w:val="004D2E4F"/>
    <w:rsid w:val="004D43F2"/>
    <w:rsid w:val="004D58B9"/>
    <w:rsid w:val="004D59A8"/>
    <w:rsid w:val="004D61A3"/>
    <w:rsid w:val="00523C80"/>
    <w:rsid w:val="00527ABA"/>
    <w:rsid w:val="00553952"/>
    <w:rsid w:val="0055492F"/>
    <w:rsid w:val="0055722E"/>
    <w:rsid w:val="00564570"/>
    <w:rsid w:val="00576255"/>
    <w:rsid w:val="005831D5"/>
    <w:rsid w:val="00583CFC"/>
    <w:rsid w:val="00587DE1"/>
    <w:rsid w:val="00591857"/>
    <w:rsid w:val="00595FD2"/>
    <w:rsid w:val="0059635F"/>
    <w:rsid w:val="005A3AD6"/>
    <w:rsid w:val="005C4EB7"/>
    <w:rsid w:val="005C4F8E"/>
    <w:rsid w:val="005D663D"/>
    <w:rsid w:val="005D7CCC"/>
    <w:rsid w:val="005E7616"/>
    <w:rsid w:val="00622B4C"/>
    <w:rsid w:val="00627C91"/>
    <w:rsid w:val="0063328D"/>
    <w:rsid w:val="006365C8"/>
    <w:rsid w:val="006650A0"/>
    <w:rsid w:val="00672453"/>
    <w:rsid w:val="006745AF"/>
    <w:rsid w:val="00684E74"/>
    <w:rsid w:val="00685975"/>
    <w:rsid w:val="006866CD"/>
    <w:rsid w:val="006A1B08"/>
    <w:rsid w:val="006A569D"/>
    <w:rsid w:val="006B7689"/>
    <w:rsid w:val="006C4278"/>
    <w:rsid w:val="006C7253"/>
    <w:rsid w:val="006E17DB"/>
    <w:rsid w:val="006E7C9D"/>
    <w:rsid w:val="006F34B4"/>
    <w:rsid w:val="0070603F"/>
    <w:rsid w:val="00714635"/>
    <w:rsid w:val="00716C37"/>
    <w:rsid w:val="00721E10"/>
    <w:rsid w:val="007232AB"/>
    <w:rsid w:val="007247BF"/>
    <w:rsid w:val="0072528B"/>
    <w:rsid w:val="00727245"/>
    <w:rsid w:val="007275FB"/>
    <w:rsid w:val="007347BE"/>
    <w:rsid w:val="00737858"/>
    <w:rsid w:val="00742376"/>
    <w:rsid w:val="0074362F"/>
    <w:rsid w:val="007472A6"/>
    <w:rsid w:val="00765A3E"/>
    <w:rsid w:val="00774560"/>
    <w:rsid w:val="0078014D"/>
    <w:rsid w:val="00790A7E"/>
    <w:rsid w:val="0079257D"/>
    <w:rsid w:val="00792E97"/>
    <w:rsid w:val="007B4AEC"/>
    <w:rsid w:val="007C3949"/>
    <w:rsid w:val="007E138B"/>
    <w:rsid w:val="007E1F61"/>
    <w:rsid w:val="00803262"/>
    <w:rsid w:val="00811D7E"/>
    <w:rsid w:val="00814811"/>
    <w:rsid w:val="008209A6"/>
    <w:rsid w:val="00824B97"/>
    <w:rsid w:val="0083507A"/>
    <w:rsid w:val="00836793"/>
    <w:rsid w:val="00846869"/>
    <w:rsid w:val="008539A6"/>
    <w:rsid w:val="00864E5B"/>
    <w:rsid w:val="00881FDF"/>
    <w:rsid w:val="008858D9"/>
    <w:rsid w:val="00890804"/>
    <w:rsid w:val="008B39DC"/>
    <w:rsid w:val="008C241E"/>
    <w:rsid w:val="008C3610"/>
    <w:rsid w:val="008C56BB"/>
    <w:rsid w:val="008D06E1"/>
    <w:rsid w:val="008D131A"/>
    <w:rsid w:val="008E3642"/>
    <w:rsid w:val="008E4A43"/>
    <w:rsid w:val="008E4A5D"/>
    <w:rsid w:val="008F5F17"/>
    <w:rsid w:val="00912D32"/>
    <w:rsid w:val="009136F8"/>
    <w:rsid w:val="00914F19"/>
    <w:rsid w:val="00923381"/>
    <w:rsid w:val="009268E7"/>
    <w:rsid w:val="00926AB7"/>
    <w:rsid w:val="00927648"/>
    <w:rsid w:val="00932240"/>
    <w:rsid w:val="00932A80"/>
    <w:rsid w:val="00937930"/>
    <w:rsid w:val="00941DEC"/>
    <w:rsid w:val="00945242"/>
    <w:rsid w:val="00945E53"/>
    <w:rsid w:val="00947979"/>
    <w:rsid w:val="0096538C"/>
    <w:rsid w:val="009703C0"/>
    <w:rsid w:val="00983874"/>
    <w:rsid w:val="009905BE"/>
    <w:rsid w:val="00992C50"/>
    <w:rsid w:val="009A02D0"/>
    <w:rsid w:val="009A41BA"/>
    <w:rsid w:val="009B01F5"/>
    <w:rsid w:val="009C46F2"/>
    <w:rsid w:val="009D78E3"/>
    <w:rsid w:val="009E0389"/>
    <w:rsid w:val="009E0D27"/>
    <w:rsid w:val="00A063D4"/>
    <w:rsid w:val="00A16B8C"/>
    <w:rsid w:val="00A23231"/>
    <w:rsid w:val="00A242C5"/>
    <w:rsid w:val="00A3280B"/>
    <w:rsid w:val="00A4604A"/>
    <w:rsid w:val="00A5108B"/>
    <w:rsid w:val="00A72E34"/>
    <w:rsid w:val="00A92882"/>
    <w:rsid w:val="00A955CE"/>
    <w:rsid w:val="00A95C04"/>
    <w:rsid w:val="00AD4D8C"/>
    <w:rsid w:val="00AD6B14"/>
    <w:rsid w:val="00AD7F67"/>
    <w:rsid w:val="00AE41CE"/>
    <w:rsid w:val="00AF016C"/>
    <w:rsid w:val="00B010F8"/>
    <w:rsid w:val="00B023E5"/>
    <w:rsid w:val="00B15825"/>
    <w:rsid w:val="00B160A2"/>
    <w:rsid w:val="00B22973"/>
    <w:rsid w:val="00B2663A"/>
    <w:rsid w:val="00B35061"/>
    <w:rsid w:val="00B50D68"/>
    <w:rsid w:val="00B5257F"/>
    <w:rsid w:val="00B545B6"/>
    <w:rsid w:val="00B57B1B"/>
    <w:rsid w:val="00B60F35"/>
    <w:rsid w:val="00B84EE0"/>
    <w:rsid w:val="00B95730"/>
    <w:rsid w:val="00BC1A21"/>
    <w:rsid w:val="00BC3DB9"/>
    <w:rsid w:val="00BD5EF1"/>
    <w:rsid w:val="00BE2330"/>
    <w:rsid w:val="00BE2541"/>
    <w:rsid w:val="00BF0043"/>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B77FF"/>
    <w:rsid w:val="00CC018E"/>
    <w:rsid w:val="00CD177D"/>
    <w:rsid w:val="00CD4336"/>
    <w:rsid w:val="00CE40E0"/>
    <w:rsid w:val="00D11968"/>
    <w:rsid w:val="00D129E9"/>
    <w:rsid w:val="00D20DD3"/>
    <w:rsid w:val="00D47529"/>
    <w:rsid w:val="00D5071F"/>
    <w:rsid w:val="00D56070"/>
    <w:rsid w:val="00D60260"/>
    <w:rsid w:val="00D748D1"/>
    <w:rsid w:val="00D82B97"/>
    <w:rsid w:val="00D82D7A"/>
    <w:rsid w:val="00D9148A"/>
    <w:rsid w:val="00D940C4"/>
    <w:rsid w:val="00D965DA"/>
    <w:rsid w:val="00DA32AE"/>
    <w:rsid w:val="00DA7D76"/>
    <w:rsid w:val="00DC1970"/>
    <w:rsid w:val="00DC6F8D"/>
    <w:rsid w:val="00DE1D1C"/>
    <w:rsid w:val="00DE727A"/>
    <w:rsid w:val="00E00E62"/>
    <w:rsid w:val="00E21CA4"/>
    <w:rsid w:val="00E31816"/>
    <w:rsid w:val="00E3703A"/>
    <w:rsid w:val="00E42AC9"/>
    <w:rsid w:val="00E4477E"/>
    <w:rsid w:val="00E46743"/>
    <w:rsid w:val="00E47241"/>
    <w:rsid w:val="00E53705"/>
    <w:rsid w:val="00E54FE6"/>
    <w:rsid w:val="00E5551F"/>
    <w:rsid w:val="00E55E82"/>
    <w:rsid w:val="00E57E39"/>
    <w:rsid w:val="00E64A82"/>
    <w:rsid w:val="00E71464"/>
    <w:rsid w:val="00E772B2"/>
    <w:rsid w:val="00E97BC1"/>
    <w:rsid w:val="00EA69FE"/>
    <w:rsid w:val="00EB5260"/>
    <w:rsid w:val="00EC0766"/>
    <w:rsid w:val="00EC1064"/>
    <w:rsid w:val="00EC4C1F"/>
    <w:rsid w:val="00ED5E9D"/>
    <w:rsid w:val="00EE0923"/>
    <w:rsid w:val="00EE628F"/>
    <w:rsid w:val="00EF6106"/>
    <w:rsid w:val="00EF611F"/>
    <w:rsid w:val="00F11F82"/>
    <w:rsid w:val="00F31D2A"/>
    <w:rsid w:val="00F42159"/>
    <w:rsid w:val="00F51591"/>
    <w:rsid w:val="00F5768A"/>
    <w:rsid w:val="00F7550E"/>
    <w:rsid w:val="00F76ACB"/>
    <w:rsid w:val="00F814AB"/>
    <w:rsid w:val="00F90C59"/>
    <w:rsid w:val="00F90D07"/>
    <w:rsid w:val="00FA18FB"/>
    <w:rsid w:val="00FA1E39"/>
    <w:rsid w:val="00FA2E4E"/>
    <w:rsid w:val="00FB3FC5"/>
    <w:rsid w:val="00FC3E8A"/>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hanks">
    <w:name w:val="shanks"/>
    <w:basedOn w:val="DefaultParagraphFont"/>
    <w:uiPriority w:val="1"/>
    <w:rsid w:val="000944B9"/>
    <w:rPr>
      <w:rFonts w:ascii="Arial" w:hAnsi="Arial"/>
      <w:b/>
      <w:sz w:val="24"/>
    </w:rPr>
  </w:style>
  <w:style w:type="character" w:customStyle="1" w:styleId="Sectiontitle">
    <w:name w:val="Section title"/>
    <w:basedOn w:val="DefaultParagraphFont"/>
    <w:uiPriority w:val="1"/>
    <w:rsid w:val="00B010F8"/>
    <w:rPr>
      <w:rFonts w:ascii="Arial" w:hAnsi="Arial"/>
      <w:b/>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1C2FCD4459469DBA4577A9B6025D55"/>
        <w:category>
          <w:name w:val="General"/>
          <w:gallery w:val="placeholder"/>
        </w:category>
        <w:types>
          <w:type w:val="bbPlcHdr"/>
        </w:types>
        <w:behaviors>
          <w:behavior w:val="content"/>
        </w:behaviors>
        <w:guid w:val="{962244CB-3238-4994-A900-4B03C3DC3F05}"/>
      </w:docPartPr>
      <w:docPartBody>
        <w:p w:rsidR="00DD51C4" w:rsidRDefault="00964698" w:rsidP="00964698">
          <w:pPr>
            <w:pStyle w:val="D21C2FCD4459469DBA4577A9B6025D55"/>
          </w:pPr>
          <w:r w:rsidRPr="00671204">
            <w:rPr>
              <w:rStyle w:val="PlaceholderText"/>
              <w:color w:val="ED7D31" w:themeColor="accent2"/>
            </w:rPr>
            <w:t>Choose an item.</w:t>
          </w:r>
        </w:p>
      </w:docPartBody>
    </w:docPart>
    <w:docPart>
      <w:docPartPr>
        <w:name w:val="56295E20345744B18D2DC081D45EB11C"/>
        <w:category>
          <w:name w:val="General"/>
          <w:gallery w:val="placeholder"/>
        </w:category>
        <w:types>
          <w:type w:val="bbPlcHdr"/>
        </w:types>
        <w:behaviors>
          <w:behavior w:val="content"/>
        </w:behaviors>
        <w:guid w:val="{2B590B24-2E2D-4358-9126-C8BF02A7A06A}"/>
      </w:docPartPr>
      <w:docPartBody>
        <w:p w:rsidR="00DD51C4" w:rsidRDefault="00964698" w:rsidP="00964698">
          <w:pPr>
            <w:pStyle w:val="56295E20345744B18D2DC081D45EB11C"/>
          </w:pPr>
          <w:r w:rsidRPr="009136F8">
            <w:rPr>
              <w:rStyle w:val="PlaceholderText"/>
              <w:color w:val="ED7D31" w:themeColor="accent2"/>
            </w:rPr>
            <w:t xml:space="preserve">Click to enter </w:t>
          </w:r>
          <w:r>
            <w:rPr>
              <w:rStyle w:val="PlaceholderText"/>
              <w:color w:val="ED7D31" w:themeColor="accent2"/>
            </w:rPr>
            <w:t>the legislation under which this application is made to the Land Court</w:t>
          </w:r>
          <w:r w:rsidRPr="009136F8">
            <w:rPr>
              <w:rStyle w:val="PlaceholderText"/>
              <w:color w:val="ED7D31" w:themeColor="accent2"/>
            </w:rPr>
            <w:t>.</w:t>
          </w:r>
        </w:p>
      </w:docPartBody>
    </w:docPart>
    <w:docPart>
      <w:docPartPr>
        <w:name w:val="F2BBF14D3C0944BC883D4FDA1E0BC6E4"/>
        <w:category>
          <w:name w:val="General"/>
          <w:gallery w:val="placeholder"/>
        </w:category>
        <w:types>
          <w:type w:val="bbPlcHdr"/>
        </w:types>
        <w:behaviors>
          <w:behavior w:val="content"/>
        </w:behaviors>
        <w:guid w:val="{752B5D61-6FD9-428C-9049-E754B57AF13F}"/>
      </w:docPartPr>
      <w:docPartBody>
        <w:p w:rsidR="00DD51C4" w:rsidRDefault="00964698" w:rsidP="00964698">
          <w:pPr>
            <w:pStyle w:val="F2BBF14D3C0944BC883D4FDA1E0BC6E4"/>
          </w:pPr>
          <w:r w:rsidRPr="00AE0BB4">
            <w:rPr>
              <w:rStyle w:val="PlaceholderText"/>
              <w:color w:val="ED7D31" w:themeColor="accent2"/>
            </w:rPr>
            <w:t xml:space="preserve">Click to enter </w:t>
          </w:r>
          <w:r>
            <w:rPr>
              <w:rStyle w:val="PlaceholderText"/>
              <w:color w:val="ED7D31" w:themeColor="accent2"/>
            </w:rPr>
            <w:t>the Relevant Sections of Rules of Court</w:t>
          </w:r>
          <w:r w:rsidRPr="00AE0BB4">
            <w:rPr>
              <w:rStyle w:val="PlaceholderText"/>
              <w:color w:val="ED7D31" w:themeColor="accent2"/>
            </w:rPr>
            <w:t>.</w:t>
          </w:r>
        </w:p>
      </w:docPartBody>
    </w:docPart>
    <w:docPart>
      <w:docPartPr>
        <w:name w:val="1E971D973E47473CB77990BB00A8F119"/>
        <w:category>
          <w:name w:val="General"/>
          <w:gallery w:val="placeholder"/>
        </w:category>
        <w:types>
          <w:type w:val="bbPlcHdr"/>
        </w:types>
        <w:behaviors>
          <w:behavior w:val="content"/>
        </w:behaviors>
        <w:guid w:val="{9F9B96D0-81D9-4E8C-8170-CCE9063668D1}"/>
      </w:docPartPr>
      <w:docPartBody>
        <w:p w:rsidR="00DD51C4" w:rsidRDefault="00964698" w:rsidP="00964698">
          <w:pPr>
            <w:pStyle w:val="1E971D973E47473CB77990BB00A8F119"/>
          </w:pPr>
          <w:r w:rsidRPr="009136F8">
            <w:rPr>
              <w:rStyle w:val="PlaceholderText"/>
              <w:color w:val="ED7D31" w:themeColor="accent2"/>
            </w:rPr>
            <w:t xml:space="preserve">Click to enter </w:t>
          </w:r>
          <w:r>
            <w:rPr>
              <w:rStyle w:val="PlaceholderText"/>
              <w:color w:val="ED7D31" w:themeColor="accent2"/>
            </w:rPr>
            <w:t>time</w:t>
          </w:r>
          <w:r w:rsidRPr="009136F8">
            <w:rPr>
              <w:rStyle w:val="PlaceholderText"/>
              <w:color w:val="ED7D31" w:themeColor="accent2"/>
            </w:rPr>
            <w:t>.</w:t>
          </w:r>
        </w:p>
      </w:docPartBody>
    </w:docPart>
    <w:docPart>
      <w:docPartPr>
        <w:name w:val="53C81B837D2F4EEBB966381CC18141E0"/>
        <w:category>
          <w:name w:val="General"/>
          <w:gallery w:val="placeholder"/>
        </w:category>
        <w:types>
          <w:type w:val="bbPlcHdr"/>
        </w:types>
        <w:behaviors>
          <w:behavior w:val="content"/>
        </w:behaviors>
        <w:guid w:val="{CC9D8C39-AA06-4750-8162-5DAEB64C78D3}"/>
      </w:docPartPr>
      <w:docPartBody>
        <w:p w:rsidR="00DD51C4" w:rsidRDefault="00964698" w:rsidP="00964698">
          <w:pPr>
            <w:pStyle w:val="53C81B837D2F4EEBB966381CC18141E0"/>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A0A4701F4EBF499B820F506E708C5777"/>
        <w:category>
          <w:name w:val="General"/>
          <w:gallery w:val="placeholder"/>
        </w:category>
        <w:types>
          <w:type w:val="bbPlcHdr"/>
        </w:types>
        <w:behaviors>
          <w:behavior w:val="content"/>
        </w:behaviors>
        <w:guid w:val="{419B7EE2-C579-4968-8CDC-25B25F5E5A61}"/>
      </w:docPartPr>
      <w:docPartBody>
        <w:p w:rsidR="00DD51C4" w:rsidRDefault="00964698" w:rsidP="00964698">
          <w:pPr>
            <w:pStyle w:val="A0A4701F4EBF499B820F506E708C5777"/>
          </w:pPr>
          <w:r w:rsidRPr="009136F8">
            <w:rPr>
              <w:rStyle w:val="PlaceholderText"/>
              <w:color w:val="ED7D31" w:themeColor="accent2"/>
            </w:rPr>
            <w:t xml:space="preserve">Click to enter </w:t>
          </w:r>
          <w:r>
            <w:rPr>
              <w:rStyle w:val="PlaceholderText"/>
              <w:color w:val="ED7D31" w:themeColor="accent2"/>
            </w:rPr>
            <w:t>courthouse location</w:t>
          </w:r>
          <w:r w:rsidRPr="009136F8">
            <w:rPr>
              <w:rStyle w:val="PlaceholderText"/>
              <w:color w:val="ED7D31" w:themeColor="accent2"/>
            </w:rPr>
            <w:t>.</w:t>
          </w:r>
        </w:p>
      </w:docPartBody>
    </w:docPart>
    <w:docPart>
      <w:docPartPr>
        <w:name w:val="A6EF3E39B5E0439F9134624D033695D8"/>
        <w:category>
          <w:name w:val="General"/>
          <w:gallery w:val="placeholder"/>
        </w:category>
        <w:types>
          <w:type w:val="bbPlcHdr"/>
        </w:types>
        <w:behaviors>
          <w:behavior w:val="content"/>
        </w:behaviors>
        <w:guid w:val="{9A93C03A-16B4-4AA0-AEE3-81D0583683BE}"/>
      </w:docPartPr>
      <w:docPartBody>
        <w:p w:rsidR="00DD51C4" w:rsidRDefault="00964698" w:rsidP="00964698">
          <w:pPr>
            <w:pStyle w:val="A6EF3E39B5E0439F9134624D033695D8"/>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docPartBody>
    </w:docPart>
    <w:docPart>
      <w:docPartPr>
        <w:name w:val="954FE2990C1545519E270666AC9C9878"/>
        <w:category>
          <w:name w:val="General"/>
          <w:gallery w:val="placeholder"/>
        </w:category>
        <w:types>
          <w:type w:val="bbPlcHdr"/>
        </w:types>
        <w:behaviors>
          <w:behavior w:val="content"/>
        </w:behaviors>
        <w:guid w:val="{2C4F0FA4-0AE7-4408-A59D-D03B7F478490}"/>
      </w:docPartPr>
      <w:docPartBody>
        <w:p w:rsidR="00DD51C4" w:rsidRDefault="00964698" w:rsidP="00964698">
          <w:pPr>
            <w:pStyle w:val="954FE2990C1545519E270666AC9C9878"/>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docPartBody>
    </w:docPart>
    <w:docPart>
      <w:docPartPr>
        <w:name w:val="9244ADC2D3CF4FFAB4E5697C5F7DD8D2"/>
        <w:category>
          <w:name w:val="General"/>
          <w:gallery w:val="placeholder"/>
        </w:category>
        <w:types>
          <w:type w:val="bbPlcHdr"/>
        </w:types>
        <w:behaviors>
          <w:behavior w:val="content"/>
        </w:behaviors>
        <w:guid w:val="{48E02363-EFD0-42C0-9193-FE745B1DF7D9}"/>
      </w:docPartPr>
      <w:docPartBody>
        <w:p w:rsidR="00DD51C4" w:rsidRDefault="00964698" w:rsidP="00964698">
          <w:pPr>
            <w:pStyle w:val="9244ADC2D3CF4FFAB4E5697C5F7DD8D2"/>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A33C2EF5FC034A469D42F16C7965CE53"/>
        <w:category>
          <w:name w:val="General"/>
          <w:gallery w:val="placeholder"/>
        </w:category>
        <w:types>
          <w:type w:val="bbPlcHdr"/>
        </w:types>
        <w:behaviors>
          <w:behavior w:val="content"/>
        </w:behaviors>
        <w:guid w:val="{842F9F6A-592B-428B-8D09-D634E2C934BB}"/>
      </w:docPartPr>
      <w:docPartBody>
        <w:p w:rsidR="00DD51C4" w:rsidRDefault="00964698" w:rsidP="00964698">
          <w:pPr>
            <w:pStyle w:val="A33C2EF5FC034A469D42F16C7965CE53"/>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0E50DF229F8D4929B8A85814332FDDB1"/>
        <w:category>
          <w:name w:val="General"/>
          <w:gallery w:val="placeholder"/>
        </w:category>
        <w:types>
          <w:type w:val="bbPlcHdr"/>
        </w:types>
        <w:behaviors>
          <w:behavior w:val="content"/>
        </w:behaviors>
        <w:guid w:val="{ACD7C1F1-F50F-4F83-89A8-C6F443D07B94}"/>
      </w:docPartPr>
      <w:docPartBody>
        <w:p w:rsidR="00DD51C4" w:rsidRDefault="00964698" w:rsidP="00964698">
          <w:pPr>
            <w:pStyle w:val="0E50DF229F8D4929B8A85814332FDDB1"/>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808FB107889B48BE9F923DB162D1E23B"/>
        <w:category>
          <w:name w:val="General"/>
          <w:gallery w:val="placeholder"/>
        </w:category>
        <w:types>
          <w:type w:val="bbPlcHdr"/>
        </w:types>
        <w:behaviors>
          <w:behavior w:val="content"/>
        </w:behaviors>
        <w:guid w:val="{386F7B5B-F25F-4CD2-BBB6-0519F7DEA794}"/>
      </w:docPartPr>
      <w:docPartBody>
        <w:p w:rsidR="00DD51C4" w:rsidRDefault="00964698" w:rsidP="00964698">
          <w:pPr>
            <w:pStyle w:val="808FB107889B48BE9F923DB162D1E23B"/>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9892E1CF205F454893DE101D941F16EC"/>
        <w:category>
          <w:name w:val="General"/>
          <w:gallery w:val="placeholder"/>
        </w:category>
        <w:types>
          <w:type w:val="bbPlcHdr"/>
        </w:types>
        <w:behaviors>
          <w:behavior w:val="content"/>
        </w:behaviors>
        <w:guid w:val="{58C9DF9A-21B4-4F5E-84AD-798924A91957}"/>
      </w:docPartPr>
      <w:docPartBody>
        <w:p w:rsidR="00563105" w:rsidRDefault="006E5085" w:rsidP="006E5085">
          <w:pPr>
            <w:pStyle w:val="9892E1CF205F454893DE101D941F16EC"/>
          </w:pPr>
          <w:r>
            <w:rPr>
              <w:rStyle w:val="PlaceholderText"/>
              <w:color w:val="ED7D31" w:themeColor="accent2"/>
            </w:rPr>
            <w:t>Click to enter text</w:t>
          </w:r>
          <w:r w:rsidRPr="009136F8">
            <w:rPr>
              <w:rStyle w:val="PlaceholderText"/>
              <w:color w:val="ED7D31" w:themeColor="accent2"/>
            </w:rPr>
            <w:t>.</w:t>
          </w:r>
        </w:p>
      </w:docPartBody>
    </w:docPart>
    <w:docPart>
      <w:docPartPr>
        <w:name w:val="DE4E85F3E6FB40DBBA55A95D9B77F65E"/>
        <w:category>
          <w:name w:val="General"/>
          <w:gallery w:val="placeholder"/>
        </w:category>
        <w:types>
          <w:type w:val="bbPlcHdr"/>
        </w:types>
        <w:behaviors>
          <w:behavior w:val="content"/>
        </w:behaviors>
        <w:guid w:val="{B23BD7D3-100D-45D9-943F-35B9CF378FE6}"/>
      </w:docPartPr>
      <w:docPartBody>
        <w:p w:rsidR="00563105" w:rsidRDefault="006E5085" w:rsidP="006E5085">
          <w:pPr>
            <w:pStyle w:val="DE4E85F3E6FB40DBBA55A95D9B77F65E"/>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A4F7C22874FB400CA1D0D8E66D05D046"/>
        <w:category>
          <w:name w:val="General"/>
          <w:gallery w:val="placeholder"/>
        </w:category>
        <w:types>
          <w:type w:val="bbPlcHdr"/>
        </w:types>
        <w:behaviors>
          <w:behavior w:val="content"/>
        </w:behaviors>
        <w:guid w:val="{E8AD12AC-B9C9-4921-900A-3D358303E1DB}"/>
      </w:docPartPr>
      <w:docPartBody>
        <w:p w:rsidR="00271EB5" w:rsidRDefault="00563105" w:rsidP="00563105">
          <w:pPr>
            <w:pStyle w:val="A4F7C22874FB400CA1D0D8E66D05D046"/>
          </w:pPr>
          <w:r w:rsidRPr="00E200D1">
            <w:rPr>
              <w:rStyle w:val="PlaceholderText"/>
              <w:rFonts w:cs="Arial"/>
              <w:color w:val="ED7D31" w:themeColor="accent2"/>
            </w:rPr>
            <w:t>Click to enter name.</w:t>
          </w:r>
        </w:p>
      </w:docPartBody>
    </w:docPart>
    <w:docPart>
      <w:docPartPr>
        <w:name w:val="1AA8B07AD0F44BC6880B8343F33AFD18"/>
        <w:category>
          <w:name w:val="General"/>
          <w:gallery w:val="placeholder"/>
        </w:category>
        <w:types>
          <w:type w:val="bbPlcHdr"/>
        </w:types>
        <w:behaviors>
          <w:behavior w:val="content"/>
        </w:behaviors>
        <w:guid w:val="{5C800F4C-97A3-4118-A486-19F45635AC58}"/>
      </w:docPartPr>
      <w:docPartBody>
        <w:p w:rsidR="00BC4676" w:rsidRDefault="003676A3" w:rsidP="003676A3">
          <w:pPr>
            <w:pStyle w:val="1AA8B07AD0F44BC6880B8343F33AFD18"/>
          </w:pPr>
          <w:r w:rsidRPr="006E6D0B">
            <w:rPr>
              <w:rStyle w:val="PlaceholderText"/>
              <w:b/>
              <w:color w:val="ED7D31" w:themeColor="accent2"/>
            </w:rPr>
            <w:t>Choose an item.</w:t>
          </w:r>
        </w:p>
      </w:docPartBody>
    </w:docPart>
    <w:docPart>
      <w:docPartPr>
        <w:name w:val="DefaultPlaceholder_1081868578"/>
        <w:category>
          <w:name w:val="General"/>
          <w:gallery w:val="placeholder"/>
        </w:category>
        <w:types>
          <w:type w:val="bbPlcHdr"/>
        </w:types>
        <w:behaviors>
          <w:behavior w:val="content"/>
        </w:behaviors>
        <w:guid w:val="{F22DA9BE-671E-45B5-8739-BAA77B8EADB0}"/>
      </w:docPartPr>
      <w:docPartBody>
        <w:p w:rsidR="00E91549" w:rsidRDefault="00B10A06">
          <w:r w:rsidRPr="005B79C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84245"/>
    <w:rsid w:val="001866B8"/>
    <w:rsid w:val="00250713"/>
    <w:rsid w:val="0025534B"/>
    <w:rsid w:val="00271EB5"/>
    <w:rsid w:val="002C61D6"/>
    <w:rsid w:val="003676A3"/>
    <w:rsid w:val="0048520B"/>
    <w:rsid w:val="004A11FA"/>
    <w:rsid w:val="00563105"/>
    <w:rsid w:val="0062198E"/>
    <w:rsid w:val="00635211"/>
    <w:rsid w:val="006C2BF0"/>
    <w:rsid w:val="006E5085"/>
    <w:rsid w:val="0077264F"/>
    <w:rsid w:val="008211FE"/>
    <w:rsid w:val="008C5A16"/>
    <w:rsid w:val="008D09B6"/>
    <w:rsid w:val="00921143"/>
    <w:rsid w:val="00951B3D"/>
    <w:rsid w:val="00964698"/>
    <w:rsid w:val="00A223DE"/>
    <w:rsid w:val="00A32E7A"/>
    <w:rsid w:val="00A74901"/>
    <w:rsid w:val="00AA1A7E"/>
    <w:rsid w:val="00AC6FD1"/>
    <w:rsid w:val="00AD5E0A"/>
    <w:rsid w:val="00B10A06"/>
    <w:rsid w:val="00B24EC7"/>
    <w:rsid w:val="00BA3297"/>
    <w:rsid w:val="00BC4676"/>
    <w:rsid w:val="00C1133F"/>
    <w:rsid w:val="00C365F1"/>
    <w:rsid w:val="00CB5A46"/>
    <w:rsid w:val="00CB5CA8"/>
    <w:rsid w:val="00D03B62"/>
    <w:rsid w:val="00D2046F"/>
    <w:rsid w:val="00D85450"/>
    <w:rsid w:val="00D92383"/>
    <w:rsid w:val="00DD51C4"/>
    <w:rsid w:val="00E63B42"/>
    <w:rsid w:val="00E91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A06"/>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B1467C957BBE44C08E2772450F6402DC">
    <w:name w:val="B1467C957BBE44C08E2772450F6402DC"/>
    <w:rsid w:val="00D03B62"/>
  </w:style>
  <w:style w:type="paragraph" w:customStyle="1" w:styleId="15232F583BF24293BBE4DA4D63B4137B">
    <w:name w:val="15232F583BF24293BBE4DA4D63B4137B"/>
    <w:rsid w:val="00D03B62"/>
  </w:style>
  <w:style w:type="paragraph" w:customStyle="1" w:styleId="6C4F26154E2D4A2F9F9B37C4650A899B">
    <w:name w:val="6C4F26154E2D4A2F9F9B37C4650A899B"/>
    <w:rsid w:val="00D03B62"/>
  </w:style>
  <w:style w:type="paragraph" w:customStyle="1" w:styleId="9892E1CF205F454893DE101D941F16EC">
    <w:name w:val="9892E1CF205F454893DE101D941F16EC"/>
    <w:rsid w:val="006E5085"/>
  </w:style>
  <w:style w:type="paragraph" w:customStyle="1" w:styleId="DE4E85F3E6FB40DBBA55A95D9B77F65E">
    <w:name w:val="DE4E85F3E6FB40DBBA55A95D9B77F65E"/>
    <w:rsid w:val="006E5085"/>
  </w:style>
  <w:style w:type="paragraph" w:customStyle="1" w:styleId="A4F7C22874FB400CA1D0D8E66D05D046">
    <w:name w:val="A4F7C22874FB400CA1D0D8E66D05D046"/>
    <w:rsid w:val="00563105"/>
  </w:style>
  <w:style w:type="paragraph" w:customStyle="1" w:styleId="1AA8B07AD0F44BC6880B8343F33AFD18">
    <w:name w:val="1AA8B07AD0F44BC6880B8343F33AFD18"/>
    <w:rsid w:val="00367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C9E9-712C-406C-8598-49A743FA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Nichole Padovan</cp:lastModifiedBy>
  <cp:revision>2</cp:revision>
  <cp:lastPrinted>2019-06-27T04:59:00Z</cp:lastPrinted>
  <dcterms:created xsi:type="dcterms:W3CDTF">2021-07-07T03:17:00Z</dcterms:created>
  <dcterms:modified xsi:type="dcterms:W3CDTF">2021-07-07T03:17:00Z</dcterms:modified>
</cp:coreProperties>
</file>