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27"/>
        <w:gridCol w:w="1698"/>
        <w:gridCol w:w="1418"/>
        <w:gridCol w:w="294"/>
        <w:gridCol w:w="1722"/>
      </w:tblGrid>
      <w:tr w:rsidR="005D262D" w14:paraId="2CBC69FB" w14:textId="77777777" w:rsidTr="00EF6061">
        <w:trPr>
          <w:tblHeader/>
        </w:trPr>
        <w:tc>
          <w:tcPr>
            <w:tcW w:w="10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1018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5"/>
              <w:gridCol w:w="3563"/>
            </w:tblGrid>
            <w:tr w:rsidR="00EF6061" w14:paraId="2A854FD5" w14:textId="77777777" w:rsidTr="00EF6061">
              <w:tc>
                <w:tcPr>
                  <w:tcW w:w="66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4AE36366" w14:textId="24A55CCD" w:rsidR="005D262D" w:rsidRDefault="005D262D" w:rsidP="005D262D">
                  <w:pPr>
                    <w:rPr>
                      <w:sz w:val="14"/>
                      <w:szCs w:val="14"/>
                    </w:rPr>
                  </w:pPr>
                  <w:bookmarkStart w:id="0" w:name="_GoBack"/>
                  <w:bookmarkEnd w:id="0"/>
                  <w:r w:rsidRPr="004164A1">
                    <w:rPr>
                      <w:sz w:val="14"/>
                      <w:szCs w:val="14"/>
                    </w:rPr>
                    <w:t xml:space="preserve">Approved form no.: </w:t>
                  </w:r>
                  <w:r w:rsidR="005A2719">
                    <w:rPr>
                      <w:sz w:val="14"/>
                      <w:szCs w:val="14"/>
                    </w:rPr>
                    <w:t>1</w:t>
                  </w:r>
                  <w:r w:rsidR="00377CF0">
                    <w:rPr>
                      <w:sz w:val="14"/>
                      <w:szCs w:val="14"/>
                    </w:rPr>
                    <w:t>5</w:t>
                  </w:r>
                  <w:r w:rsidRPr="004164A1">
                    <w:rPr>
                      <w:sz w:val="14"/>
                      <w:szCs w:val="14"/>
                    </w:rPr>
                    <w:t xml:space="preserve">, </w:t>
                  </w:r>
                  <w:r w:rsidR="007E7426" w:rsidRPr="004164A1">
                    <w:rPr>
                      <w:sz w:val="14"/>
                      <w:szCs w:val="14"/>
                    </w:rPr>
                    <w:t xml:space="preserve">version </w:t>
                  </w:r>
                  <w:r w:rsidR="00FF0D31">
                    <w:rPr>
                      <w:sz w:val="14"/>
                      <w:szCs w:val="14"/>
                    </w:rPr>
                    <w:t>1.</w:t>
                  </w:r>
                  <w:r w:rsidR="001E4A81">
                    <w:rPr>
                      <w:sz w:val="14"/>
                      <w:szCs w:val="14"/>
                    </w:rPr>
                    <w:t>2</w:t>
                  </w:r>
                  <w:r w:rsidRPr="004164A1">
                    <w:rPr>
                      <w:sz w:val="14"/>
                      <w:szCs w:val="14"/>
                    </w:rPr>
                    <w:t>, 0</w:t>
                  </w:r>
                  <w:r w:rsidR="00686877">
                    <w:rPr>
                      <w:sz w:val="14"/>
                      <w:szCs w:val="14"/>
                    </w:rPr>
                    <w:t>8/2019</w:t>
                  </w:r>
                </w:p>
                <w:p w14:paraId="10692BBB" w14:textId="77777777" w:rsidR="005D262D" w:rsidRDefault="005D262D" w:rsidP="005D262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Email: </w:t>
                  </w:r>
                  <w:hyperlink r:id="rId8" w:history="1">
                    <w:r w:rsidRPr="005D1622">
                      <w:rPr>
                        <w:rStyle w:val="Hyperlink"/>
                        <w:sz w:val="14"/>
                        <w:szCs w:val="14"/>
                      </w:rPr>
                      <w:t>registrarmhc@health.qld.gov.au</w:t>
                    </w:r>
                  </w:hyperlink>
                </w:p>
                <w:p w14:paraId="00D3F982" w14:textId="459F2D7B" w:rsidR="005D262D" w:rsidRDefault="005D262D" w:rsidP="005D262D">
                  <w:pPr>
                    <w:spacing w:line="17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6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366A899" w14:textId="0E1728A8" w:rsidR="005D262D" w:rsidRPr="00486B53" w:rsidRDefault="005D262D" w:rsidP="002F54E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t>Proceeding number:</w:t>
                  </w:r>
                  <w:r w:rsidR="00CB46AD">
                    <w:t xml:space="preserve"> </w:t>
                  </w:r>
                </w:p>
                <w:p w14:paraId="5F17AE44" w14:textId="68EEE440" w:rsidR="005D262D" w:rsidRPr="001A70BE" w:rsidRDefault="00F23114" w:rsidP="0067385D">
                  <w:pPr>
                    <w:spacing w:line="170" w:lineRule="exac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14:paraId="2F24AAE2" w14:textId="77777777" w:rsidR="005D262D" w:rsidRPr="002244DC" w:rsidRDefault="005D262D" w:rsidP="0067385D">
            <w:pPr>
              <w:spacing w:line="170" w:lineRule="exact"/>
              <w:rPr>
                <w:sz w:val="16"/>
                <w:szCs w:val="16"/>
              </w:rPr>
            </w:pPr>
          </w:p>
        </w:tc>
      </w:tr>
      <w:tr w:rsidR="00BC4275" w14:paraId="3E9D0118" w14:textId="77777777" w:rsidTr="001F7E32">
        <w:trPr>
          <w:cantSplit/>
          <w:trHeight w:hRule="exact" w:val="340"/>
        </w:trPr>
        <w:tc>
          <w:tcPr>
            <w:tcW w:w="10259" w:type="dxa"/>
            <w:gridSpan w:val="5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5A3481" w14:textId="38497C46" w:rsidR="00BC4275" w:rsidRDefault="00BC4275" w:rsidP="00A8468E">
            <w:pPr>
              <w:keepLines/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 w:rsidR="0007527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347CD4">
              <w:rPr>
                <w:b/>
                <w:sz w:val="24"/>
                <w:szCs w:val="24"/>
              </w:rPr>
              <w:t>Person subject of application</w:t>
            </w:r>
            <w:r w:rsidR="00075270">
              <w:rPr>
                <w:b/>
                <w:sz w:val="24"/>
                <w:szCs w:val="24"/>
              </w:rPr>
              <w:t xml:space="preserve"> or appeal</w:t>
            </w:r>
          </w:p>
        </w:tc>
      </w:tr>
      <w:tr w:rsidR="00BC4275" w14:paraId="22FB0AA2" w14:textId="77777777" w:rsidTr="001F7E32">
        <w:trPr>
          <w:cantSplit/>
          <w:trHeight w:val="454"/>
        </w:trPr>
        <w:tc>
          <w:tcPr>
            <w:tcW w:w="5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FD375" w14:textId="77777777" w:rsidR="00BC4275" w:rsidRPr="00FE5CC2" w:rsidRDefault="00BC4275" w:rsidP="001F7E32">
            <w:pPr>
              <w:keepLines/>
              <w:spacing w:line="276" w:lineRule="auto"/>
              <w:rPr>
                <w:b/>
              </w:rPr>
            </w:pPr>
            <w:r w:rsidRPr="00FE5CC2">
              <w:rPr>
                <w:b/>
              </w:rPr>
              <w:t>Surname:</w:t>
            </w:r>
          </w:p>
          <w:p w14:paraId="339FEBE6" w14:textId="63D88799" w:rsidR="00BC4275" w:rsidRPr="00FE5CC2" w:rsidRDefault="00F23114" w:rsidP="001F7E32">
            <w:pPr>
              <w:keepLines/>
              <w:rPr>
                <w:b/>
                <w:sz w:val="22"/>
                <w:szCs w:val="22"/>
              </w:rPr>
            </w:pPr>
            <w:r w:rsidRPr="00FE5CC2">
              <w:rPr>
                <w:b/>
              </w:rPr>
              <w:t xml:space="preserve"> </w:t>
            </w:r>
          </w:p>
        </w:tc>
        <w:tc>
          <w:tcPr>
            <w:tcW w:w="5132" w:type="dxa"/>
            <w:gridSpan w:val="4"/>
            <w:tcBorders>
              <w:bottom w:val="single" w:sz="4" w:space="0" w:color="auto"/>
            </w:tcBorders>
          </w:tcPr>
          <w:p w14:paraId="19299978" w14:textId="77777777" w:rsidR="00BC4275" w:rsidRPr="00FE5CC2" w:rsidRDefault="00BC4275" w:rsidP="001F7E32">
            <w:pPr>
              <w:keepLines/>
              <w:spacing w:line="276" w:lineRule="auto"/>
              <w:rPr>
                <w:b/>
              </w:rPr>
            </w:pPr>
            <w:r w:rsidRPr="00FE5CC2">
              <w:rPr>
                <w:b/>
              </w:rPr>
              <w:t>Given name(s):</w:t>
            </w:r>
          </w:p>
          <w:p w14:paraId="6BF14BEF" w14:textId="41224198" w:rsidR="00BC4275" w:rsidRPr="00FE5CC2" w:rsidRDefault="00F23114" w:rsidP="001F7E32">
            <w:pPr>
              <w:keepLines/>
              <w:rPr>
                <w:b/>
                <w:sz w:val="22"/>
                <w:szCs w:val="22"/>
              </w:rPr>
            </w:pPr>
            <w:r w:rsidRPr="00FE5CC2">
              <w:rPr>
                <w:b/>
              </w:rPr>
              <w:t xml:space="preserve"> </w:t>
            </w:r>
          </w:p>
        </w:tc>
      </w:tr>
      <w:tr w:rsidR="00BC4275" w14:paraId="77DE8771" w14:textId="77777777" w:rsidTr="001F7E32">
        <w:trPr>
          <w:cantSplit/>
          <w:trHeight w:val="454"/>
        </w:trPr>
        <w:tc>
          <w:tcPr>
            <w:tcW w:w="5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D3B79B" w14:textId="77777777" w:rsidR="00BC4275" w:rsidRPr="00FE5CC2" w:rsidRDefault="00BC4275" w:rsidP="001F7E32">
            <w:pPr>
              <w:keepLines/>
              <w:spacing w:line="276" w:lineRule="auto"/>
              <w:rPr>
                <w:b/>
              </w:rPr>
            </w:pPr>
            <w:r w:rsidRPr="00FE5CC2">
              <w:rPr>
                <w:b/>
              </w:rPr>
              <w:t>Also known as:</w:t>
            </w:r>
          </w:p>
          <w:p w14:paraId="3C37651D" w14:textId="2E70247F" w:rsidR="00BC4275" w:rsidRPr="00FE5CC2" w:rsidRDefault="00BC4275" w:rsidP="001F7E32">
            <w:pPr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3116" w:type="dxa"/>
            <w:gridSpan w:val="2"/>
            <w:tcBorders>
              <w:right w:val="nil"/>
            </w:tcBorders>
          </w:tcPr>
          <w:p w14:paraId="342EDF08" w14:textId="77777777" w:rsidR="00BC4275" w:rsidRPr="00FE5CC2" w:rsidRDefault="00BC4275" w:rsidP="001F7E32">
            <w:pPr>
              <w:keepLines/>
              <w:spacing w:line="276" w:lineRule="auto"/>
              <w:rPr>
                <w:b/>
              </w:rPr>
            </w:pPr>
            <w:r w:rsidRPr="00FE5CC2">
              <w:rPr>
                <w:b/>
              </w:rPr>
              <w:t>Date of birth</w:t>
            </w:r>
            <w:r w:rsidRPr="00FE5CC2">
              <w:rPr>
                <w:b/>
                <w:sz w:val="14"/>
                <w:szCs w:val="14"/>
              </w:rPr>
              <w:t xml:space="preserve"> (DD/MM/YYYY)</w:t>
            </w:r>
            <w:r w:rsidRPr="00FE5CC2">
              <w:rPr>
                <w:b/>
              </w:rPr>
              <w:t>:</w:t>
            </w:r>
          </w:p>
          <w:p w14:paraId="052EF30D" w14:textId="2F3E464F" w:rsidR="00BC4275" w:rsidRPr="00FE5CC2" w:rsidRDefault="00F23114" w:rsidP="001F7E32">
            <w:pPr>
              <w:keepLines/>
              <w:rPr>
                <w:b/>
                <w:sz w:val="22"/>
                <w:szCs w:val="22"/>
              </w:rPr>
            </w:pPr>
            <w:r w:rsidRPr="00FE5CC2">
              <w:rPr>
                <w:b/>
              </w:rPr>
              <w:t xml:space="preserve"> </w:t>
            </w:r>
          </w:p>
        </w:tc>
        <w:tc>
          <w:tcPr>
            <w:tcW w:w="294" w:type="dxa"/>
            <w:tcBorders>
              <w:left w:val="nil"/>
              <w:right w:val="nil"/>
            </w:tcBorders>
          </w:tcPr>
          <w:p w14:paraId="752EF596" w14:textId="77777777" w:rsidR="00BC4275" w:rsidRPr="00FE5CC2" w:rsidRDefault="00BC4275" w:rsidP="001F7E32">
            <w:pPr>
              <w:keepLines/>
              <w:spacing w:line="276" w:lineRule="auto"/>
              <w:rPr>
                <w:b/>
              </w:rPr>
            </w:pPr>
          </w:p>
          <w:p w14:paraId="259080B7" w14:textId="77777777" w:rsidR="00BC4275" w:rsidRPr="00FE5CC2" w:rsidRDefault="00BC4275" w:rsidP="001F7E32">
            <w:pPr>
              <w:keepLines/>
              <w:rPr>
                <w:b/>
              </w:rPr>
            </w:pPr>
            <w:r w:rsidRPr="00FE5CC2">
              <w:rPr>
                <w:b/>
              </w:rPr>
              <w:t>or</w:t>
            </w:r>
          </w:p>
        </w:tc>
        <w:tc>
          <w:tcPr>
            <w:tcW w:w="1722" w:type="dxa"/>
            <w:tcBorders>
              <w:left w:val="nil"/>
            </w:tcBorders>
          </w:tcPr>
          <w:p w14:paraId="33A6C4D2" w14:textId="77777777" w:rsidR="00BC4275" w:rsidRPr="00FE5CC2" w:rsidRDefault="00BC4275" w:rsidP="001F7E32">
            <w:pPr>
              <w:keepLines/>
              <w:spacing w:line="276" w:lineRule="auto"/>
              <w:rPr>
                <w:b/>
              </w:rPr>
            </w:pPr>
            <w:r w:rsidRPr="00FE5CC2">
              <w:rPr>
                <w:b/>
              </w:rPr>
              <w:t>Age:</w:t>
            </w:r>
          </w:p>
          <w:p w14:paraId="1FD98C0D" w14:textId="28E77DBC" w:rsidR="00BC4275" w:rsidRPr="00FE5CC2" w:rsidRDefault="00F23114" w:rsidP="001F7E32">
            <w:pPr>
              <w:keepLines/>
              <w:rPr>
                <w:b/>
              </w:rPr>
            </w:pPr>
            <w:r w:rsidRPr="00FE5CC2">
              <w:rPr>
                <w:b/>
              </w:rPr>
              <w:t xml:space="preserve"> </w:t>
            </w:r>
          </w:p>
        </w:tc>
      </w:tr>
      <w:tr w:rsidR="00BC4275" w14:paraId="1E248CCB" w14:textId="77777777" w:rsidTr="001F7E32">
        <w:trPr>
          <w:cantSplit/>
          <w:trHeight w:val="454"/>
        </w:trPr>
        <w:tc>
          <w:tcPr>
            <w:tcW w:w="1025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EE726" w14:textId="55C975A2" w:rsidR="00BC4275" w:rsidRPr="00FE5CC2" w:rsidRDefault="00DF06A0" w:rsidP="001F7E32">
            <w:pPr>
              <w:keepLines/>
              <w:spacing w:line="276" w:lineRule="auto"/>
              <w:rPr>
                <w:b/>
              </w:rPr>
            </w:pPr>
            <w:r w:rsidRPr="00FE5CC2">
              <w:rPr>
                <w:b/>
              </w:rPr>
              <w:t>A</w:t>
            </w:r>
            <w:r w:rsidR="00BC4275" w:rsidRPr="00FE5CC2">
              <w:rPr>
                <w:b/>
              </w:rPr>
              <w:t>ddress:</w:t>
            </w:r>
          </w:p>
          <w:p w14:paraId="03F66244" w14:textId="10A53F0A" w:rsidR="00BC4275" w:rsidRPr="00FE5CC2" w:rsidRDefault="00BC4275" w:rsidP="001F7E32">
            <w:pPr>
              <w:keepLines/>
              <w:rPr>
                <w:b/>
                <w:sz w:val="22"/>
                <w:szCs w:val="22"/>
              </w:rPr>
            </w:pPr>
          </w:p>
        </w:tc>
      </w:tr>
      <w:tr w:rsidR="00BC4275" w14:paraId="3B1BC163" w14:textId="77777777" w:rsidTr="001F7E32">
        <w:trPr>
          <w:cantSplit/>
          <w:trHeight w:val="454"/>
        </w:trPr>
        <w:tc>
          <w:tcPr>
            <w:tcW w:w="682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A0329" w14:textId="77777777" w:rsidR="00BC4275" w:rsidRPr="00FE5CC2" w:rsidRDefault="00BC4275" w:rsidP="001F7E32">
            <w:pPr>
              <w:keepLines/>
              <w:spacing w:line="276" w:lineRule="auto"/>
              <w:rPr>
                <w:b/>
              </w:rPr>
            </w:pPr>
            <w:r w:rsidRPr="00FE5CC2">
              <w:rPr>
                <w:b/>
              </w:rPr>
              <w:t>Town / Suburb:</w:t>
            </w:r>
          </w:p>
          <w:p w14:paraId="7B983DAB" w14:textId="764D5AE7" w:rsidR="00BC4275" w:rsidRPr="00FE5CC2" w:rsidRDefault="00BC4275" w:rsidP="001F7E32">
            <w:pPr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2BA0A" w14:textId="77777777" w:rsidR="00BC4275" w:rsidRPr="00FE5CC2" w:rsidRDefault="00BC4275" w:rsidP="001F7E32">
            <w:pPr>
              <w:keepLines/>
              <w:spacing w:line="276" w:lineRule="auto"/>
              <w:rPr>
                <w:b/>
              </w:rPr>
            </w:pPr>
            <w:r w:rsidRPr="00FE5CC2">
              <w:rPr>
                <w:b/>
              </w:rPr>
              <w:t>State:</w:t>
            </w:r>
          </w:p>
          <w:p w14:paraId="2427E149" w14:textId="1F49A616" w:rsidR="00BC4275" w:rsidRPr="00FE5CC2" w:rsidRDefault="00BC4275" w:rsidP="001F7E32">
            <w:pPr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1722" w:type="dxa"/>
          </w:tcPr>
          <w:p w14:paraId="28FA6438" w14:textId="77777777" w:rsidR="00BC4275" w:rsidRPr="00FE5CC2" w:rsidRDefault="00BC4275" w:rsidP="001F7E32">
            <w:pPr>
              <w:keepLines/>
              <w:spacing w:line="276" w:lineRule="auto"/>
              <w:rPr>
                <w:b/>
              </w:rPr>
            </w:pPr>
            <w:r w:rsidRPr="00FE5CC2">
              <w:rPr>
                <w:b/>
              </w:rPr>
              <w:t>Postcode:</w:t>
            </w:r>
          </w:p>
          <w:p w14:paraId="28E382C0" w14:textId="53D9B213" w:rsidR="00BC4275" w:rsidRPr="00FE5CC2" w:rsidRDefault="00F23114" w:rsidP="001F7E32">
            <w:pPr>
              <w:keepLines/>
              <w:rPr>
                <w:b/>
                <w:sz w:val="22"/>
                <w:szCs w:val="22"/>
              </w:rPr>
            </w:pPr>
            <w:r w:rsidRPr="00FE5CC2">
              <w:rPr>
                <w:b/>
              </w:rPr>
              <w:t xml:space="preserve"> </w:t>
            </w:r>
          </w:p>
        </w:tc>
      </w:tr>
      <w:tr w:rsidR="00BC4275" w14:paraId="6C8DBEE3" w14:textId="77777777" w:rsidTr="001F7E32">
        <w:trPr>
          <w:cantSplit/>
          <w:trHeight w:val="454"/>
        </w:trPr>
        <w:tc>
          <w:tcPr>
            <w:tcW w:w="6825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6D14D" w14:textId="77777777" w:rsidR="00BC4275" w:rsidRPr="00FE5CC2" w:rsidRDefault="00BC4275" w:rsidP="001F7E32">
            <w:pPr>
              <w:keepLines/>
              <w:spacing w:line="276" w:lineRule="auto"/>
              <w:rPr>
                <w:b/>
              </w:rPr>
            </w:pPr>
            <w:r w:rsidRPr="00FE5CC2">
              <w:rPr>
                <w:b/>
              </w:rPr>
              <w:t>Email address:</w:t>
            </w:r>
          </w:p>
          <w:p w14:paraId="762844BF" w14:textId="1E99332F" w:rsidR="00BC4275" w:rsidRPr="00FE5CC2" w:rsidRDefault="00BC4275" w:rsidP="001F7E32">
            <w:pPr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3434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2420F" w14:textId="77777777" w:rsidR="00BC4275" w:rsidRPr="00FE5CC2" w:rsidRDefault="00BC4275" w:rsidP="001F7E32">
            <w:pPr>
              <w:keepLines/>
              <w:spacing w:line="276" w:lineRule="auto"/>
              <w:rPr>
                <w:b/>
              </w:rPr>
            </w:pPr>
            <w:r w:rsidRPr="00FE5CC2">
              <w:rPr>
                <w:b/>
              </w:rPr>
              <w:t>Contact number:</w:t>
            </w:r>
          </w:p>
          <w:p w14:paraId="600CF7DD" w14:textId="67756B10" w:rsidR="00BC4275" w:rsidRPr="00FE5CC2" w:rsidRDefault="00BC4275" w:rsidP="001F7E32">
            <w:pPr>
              <w:keepLines/>
              <w:rPr>
                <w:b/>
                <w:sz w:val="22"/>
                <w:szCs w:val="22"/>
              </w:rPr>
            </w:pPr>
          </w:p>
        </w:tc>
      </w:tr>
      <w:tr w:rsidR="00BC4275" w14:paraId="17D63A48" w14:textId="77777777" w:rsidTr="001F7E32">
        <w:trPr>
          <w:trHeight w:hRule="exact" w:val="85"/>
        </w:trPr>
        <w:tc>
          <w:tcPr>
            <w:tcW w:w="10259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10700" w14:textId="77777777" w:rsidR="00BC4275" w:rsidRDefault="00BC4275" w:rsidP="001F7E32"/>
        </w:tc>
      </w:tr>
      <w:tr w:rsidR="00D61CCE" w14:paraId="541FD743" w14:textId="77777777" w:rsidTr="001F7E32">
        <w:trPr>
          <w:cantSplit/>
          <w:trHeight w:hRule="exact" w:val="340"/>
        </w:trPr>
        <w:tc>
          <w:tcPr>
            <w:tcW w:w="10259" w:type="dxa"/>
            <w:gridSpan w:val="5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000080" w14:textId="123C0385" w:rsidR="00D61CCE" w:rsidRPr="00525995" w:rsidRDefault="00D61CCE" w:rsidP="00A8468E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 w:rsidR="009F5D1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9F5D16">
              <w:rPr>
                <w:b/>
                <w:sz w:val="24"/>
                <w:szCs w:val="24"/>
              </w:rPr>
              <w:t>Details of application or appeal</w:t>
            </w:r>
          </w:p>
        </w:tc>
      </w:tr>
      <w:tr w:rsidR="00D61CCE" w:rsidRPr="00D74C14" w14:paraId="0352E3C4" w14:textId="77777777" w:rsidTr="001F7E32">
        <w:trPr>
          <w:cantSplit/>
          <w:trHeight w:val="454"/>
        </w:trPr>
        <w:tc>
          <w:tcPr>
            <w:tcW w:w="1025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1F7FC" w14:textId="77777777" w:rsidR="00D61CCE" w:rsidRDefault="00D61CCE" w:rsidP="001F7E32">
            <w:pPr>
              <w:keepLines/>
              <w:spacing w:line="276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AF5">
              <w:fldChar w:fldCharType="separate"/>
            </w:r>
            <w:r>
              <w:fldChar w:fldCharType="end"/>
            </w:r>
            <w:r w:rsidRPr="005B767E">
              <w:t xml:space="preserve"> </w:t>
            </w:r>
            <w:r>
              <w:t>Application for review of a person’s detention</w:t>
            </w:r>
          </w:p>
          <w:p w14:paraId="4EE365CC" w14:textId="77777777" w:rsidR="00D61CCE" w:rsidRDefault="00D61CCE" w:rsidP="001F7E32">
            <w:pPr>
              <w:keepLines/>
              <w:spacing w:line="276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AF5">
              <w:fldChar w:fldCharType="separate"/>
            </w:r>
            <w:r>
              <w:fldChar w:fldCharType="end"/>
            </w:r>
            <w:r w:rsidRPr="005B767E">
              <w:t xml:space="preserve"> </w:t>
            </w:r>
            <w:r>
              <w:t>Application to withdraw reference</w:t>
            </w:r>
          </w:p>
          <w:p w14:paraId="04C5287E" w14:textId="77777777" w:rsidR="00D61CCE" w:rsidRDefault="00D61CCE" w:rsidP="001F7E32">
            <w:pPr>
              <w:keepLines/>
              <w:spacing w:line="276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AF5">
              <w:fldChar w:fldCharType="separate"/>
            </w:r>
            <w:r>
              <w:fldChar w:fldCharType="end"/>
            </w:r>
            <w:r w:rsidRPr="005B767E">
              <w:t xml:space="preserve"> </w:t>
            </w:r>
            <w:r>
              <w:t>Application for confidentiality order</w:t>
            </w:r>
          </w:p>
          <w:p w14:paraId="1AAF1409" w14:textId="77777777" w:rsidR="00D61CCE" w:rsidRDefault="00D61CCE" w:rsidP="001F7E32">
            <w:pPr>
              <w:keepLines/>
              <w:spacing w:line="276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AF5">
              <w:fldChar w:fldCharType="separate"/>
            </w:r>
            <w:r>
              <w:fldChar w:fldCharType="end"/>
            </w:r>
            <w:r w:rsidRPr="005B767E">
              <w:t xml:space="preserve"> </w:t>
            </w:r>
            <w:r>
              <w:t>Other</w:t>
            </w:r>
          </w:p>
          <w:tbl>
            <w:tblPr>
              <w:tblStyle w:val="TableGrid"/>
              <w:tblW w:w="9849" w:type="dxa"/>
              <w:tblInd w:w="265" w:type="dxa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849"/>
            </w:tblGrid>
            <w:tr w:rsidR="00D61CCE" w14:paraId="308844E9" w14:textId="77777777" w:rsidTr="001F7E32">
              <w:trPr>
                <w:trHeight w:val="454"/>
              </w:trPr>
              <w:tc>
                <w:tcPr>
                  <w:tcW w:w="9849" w:type="dxa"/>
                </w:tcPr>
                <w:p w14:paraId="49A061D4" w14:textId="77777777" w:rsidR="00D61CCE" w:rsidRDefault="00D61CCE" w:rsidP="001F7E32">
                  <w:pPr>
                    <w:keepLines/>
                    <w:spacing w:line="276" w:lineRule="auto"/>
                  </w:pPr>
                  <w:r>
                    <w:t>Provide details:</w:t>
                  </w:r>
                </w:p>
                <w:p w14:paraId="28D5E393" w14:textId="1F34E904" w:rsidR="00D61CCE" w:rsidRPr="007662C2" w:rsidRDefault="00D61CCE" w:rsidP="001F7E32">
                  <w:pPr>
                    <w:keepLines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DFC17AE" w14:textId="6BA21D20" w:rsidR="006B217A" w:rsidRDefault="006B217A" w:rsidP="007E5234">
            <w:pPr>
              <w:keepLines/>
              <w:spacing w:before="60" w:line="276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AF5">
              <w:fldChar w:fldCharType="separate"/>
            </w:r>
            <w:r>
              <w:fldChar w:fldCharType="end"/>
            </w:r>
            <w:r w:rsidRPr="005B767E">
              <w:t xml:space="preserve"> </w:t>
            </w:r>
            <w:r>
              <w:t>Appeal</w:t>
            </w:r>
          </w:p>
          <w:tbl>
            <w:tblPr>
              <w:tblStyle w:val="TableGrid"/>
              <w:tblW w:w="9849" w:type="dxa"/>
              <w:tblInd w:w="265" w:type="dxa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849"/>
            </w:tblGrid>
            <w:tr w:rsidR="006B217A" w14:paraId="463EF881" w14:textId="77777777" w:rsidTr="001F7E32">
              <w:trPr>
                <w:trHeight w:val="454"/>
              </w:trPr>
              <w:tc>
                <w:tcPr>
                  <w:tcW w:w="9849" w:type="dxa"/>
                </w:tcPr>
                <w:p w14:paraId="2B254D73" w14:textId="77777777" w:rsidR="006B217A" w:rsidRDefault="006B217A" w:rsidP="001F7E32">
                  <w:pPr>
                    <w:keepLines/>
                    <w:spacing w:line="276" w:lineRule="auto"/>
                  </w:pPr>
                  <w:r>
                    <w:t>Provide details:</w:t>
                  </w:r>
                </w:p>
                <w:p w14:paraId="5118FA16" w14:textId="4BDBFFDD" w:rsidR="006B217A" w:rsidRPr="007662C2" w:rsidRDefault="006B217A" w:rsidP="001F7E32">
                  <w:pPr>
                    <w:keepLines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6C8758F" w14:textId="77777777" w:rsidR="006B217A" w:rsidRPr="00D74C14" w:rsidRDefault="006B217A" w:rsidP="001F7E32">
            <w:pPr>
              <w:keepNext/>
              <w:keepLines/>
            </w:pPr>
          </w:p>
        </w:tc>
      </w:tr>
      <w:tr w:rsidR="00D61CCE" w14:paraId="63CF1DFC" w14:textId="77777777" w:rsidTr="001F7E32">
        <w:trPr>
          <w:trHeight w:hRule="exact" w:val="85"/>
        </w:trPr>
        <w:tc>
          <w:tcPr>
            <w:tcW w:w="10259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89093" w14:textId="77777777" w:rsidR="00D61CCE" w:rsidRDefault="00D61CCE" w:rsidP="001F7E32"/>
        </w:tc>
      </w:tr>
      <w:tr w:rsidR="00DC4C65" w14:paraId="3F948175" w14:textId="77777777" w:rsidTr="00C76EA6">
        <w:trPr>
          <w:cantSplit/>
          <w:trHeight w:hRule="exact" w:val="340"/>
        </w:trPr>
        <w:tc>
          <w:tcPr>
            <w:tcW w:w="10259" w:type="dxa"/>
            <w:gridSpan w:val="5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C16E21" w14:textId="74264C49" w:rsidR="00DC4C65" w:rsidRDefault="00DC4C65" w:rsidP="00A8468E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 w:rsidR="00FF0D3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C6470B" w:rsidRPr="00C6470B">
              <w:rPr>
                <w:b/>
                <w:sz w:val="24"/>
                <w:szCs w:val="24"/>
              </w:rPr>
              <w:t>Schedule of exhibits</w:t>
            </w:r>
          </w:p>
          <w:p w14:paraId="1CAACC05" w14:textId="77777777" w:rsidR="00DC4C65" w:rsidRDefault="00DC4C65" w:rsidP="00A8468E">
            <w:pPr>
              <w:keepNext/>
              <w:keepLines/>
              <w:rPr>
                <w:b/>
                <w:sz w:val="24"/>
                <w:szCs w:val="24"/>
              </w:rPr>
            </w:pPr>
          </w:p>
          <w:p w14:paraId="5F61A219" w14:textId="77777777" w:rsidR="00DC4C65" w:rsidRPr="00525995" w:rsidRDefault="00DC4C65" w:rsidP="00A8468E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2172FC" w14:paraId="34BD006E" w14:textId="77777777" w:rsidTr="00F12B33">
        <w:trPr>
          <w:trHeight w:val="3823"/>
        </w:trPr>
        <w:tc>
          <w:tcPr>
            <w:tcW w:w="1025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10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21"/>
              <w:gridCol w:w="13"/>
              <w:gridCol w:w="1417"/>
            </w:tblGrid>
            <w:tr w:rsidR="00975DDE" w:rsidRPr="00BC3CA9" w14:paraId="628B0C1A" w14:textId="77777777" w:rsidTr="00975DDE">
              <w:trPr>
                <w:trHeight w:val="344"/>
              </w:trPr>
              <w:tc>
                <w:tcPr>
                  <w:tcW w:w="8721" w:type="dxa"/>
                  <w:shd w:val="clear" w:color="auto" w:fill="000000" w:themeFill="text1"/>
                </w:tcPr>
                <w:p w14:paraId="71A8EA59" w14:textId="77777777" w:rsidR="00975DDE" w:rsidRPr="00AC583D" w:rsidRDefault="00975DDE" w:rsidP="00975DD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bookmarkStart w:id="1" w:name="_Hlk532897976"/>
                  <w:r w:rsidRPr="00AC583D">
                    <w:rPr>
                      <w:rFonts w:cs="Arial"/>
                      <w:b/>
                      <w:color w:val="FFFFFF" w:themeColor="background1"/>
                      <w:sz w:val="22"/>
                      <w:szCs w:val="22"/>
                    </w:rPr>
                    <w:t>INDEX</w:t>
                  </w:r>
                </w:p>
              </w:tc>
              <w:tc>
                <w:tcPr>
                  <w:tcW w:w="1430" w:type="dxa"/>
                  <w:gridSpan w:val="2"/>
                  <w:shd w:val="clear" w:color="auto" w:fill="000000" w:themeFill="text1"/>
                </w:tcPr>
                <w:p w14:paraId="7833492C" w14:textId="2EB86D34" w:rsidR="00975DDE" w:rsidRPr="00AC583D" w:rsidRDefault="00975DDE" w:rsidP="00975DD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75DDE" w:rsidRPr="00BC3CA9" w14:paraId="69B7785C" w14:textId="77777777" w:rsidTr="00975DDE">
              <w:trPr>
                <w:trHeight w:val="292"/>
              </w:trPr>
              <w:tc>
                <w:tcPr>
                  <w:tcW w:w="10151" w:type="dxa"/>
                  <w:gridSpan w:val="3"/>
                  <w:shd w:val="clear" w:color="auto" w:fill="F2F2F2" w:themeFill="background1" w:themeFillShade="F2"/>
                </w:tcPr>
                <w:p w14:paraId="0B5C29AD" w14:textId="290AE864" w:rsidR="00975DDE" w:rsidRPr="00BC3CA9" w:rsidRDefault="00975DDE" w:rsidP="00975DDE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Appeal</w:t>
                  </w:r>
                  <w:r w:rsidR="00A821B9">
                    <w:rPr>
                      <w:rFonts w:cs="Arial"/>
                      <w:b/>
                      <w:sz w:val="20"/>
                    </w:rPr>
                    <w:t xml:space="preserve"> / Application</w:t>
                  </w:r>
                </w:p>
              </w:tc>
            </w:tr>
            <w:tr w:rsidR="00975DDE" w:rsidRPr="00BC3CA9" w14:paraId="53C27B24" w14:textId="77777777" w:rsidTr="00975DDE">
              <w:trPr>
                <w:trHeight w:val="253"/>
              </w:trPr>
              <w:tc>
                <w:tcPr>
                  <w:tcW w:w="8734" w:type="dxa"/>
                  <w:gridSpan w:val="2"/>
                  <w:shd w:val="clear" w:color="auto" w:fill="auto"/>
                </w:tcPr>
                <w:p w14:paraId="3E914933" w14:textId="377B9DB5" w:rsidR="00975DDE" w:rsidRPr="00BC3CA9" w:rsidRDefault="003C5342" w:rsidP="00975DDE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1.1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6B1F2F4" w14:textId="77777777" w:rsidR="00975DDE" w:rsidRPr="00BC3CA9" w:rsidRDefault="00975DDE" w:rsidP="00975DDE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</w:p>
              </w:tc>
            </w:tr>
            <w:tr w:rsidR="00975DDE" w:rsidRPr="00BC3CA9" w14:paraId="467A2008" w14:textId="77777777" w:rsidTr="00975DDE">
              <w:trPr>
                <w:trHeight w:val="253"/>
              </w:trPr>
              <w:tc>
                <w:tcPr>
                  <w:tcW w:w="10151" w:type="dxa"/>
                  <w:gridSpan w:val="3"/>
                  <w:shd w:val="clear" w:color="auto" w:fill="F2F2F2" w:themeFill="background1" w:themeFillShade="F2"/>
                </w:tcPr>
                <w:p w14:paraId="66FB019F" w14:textId="57545843" w:rsidR="00975DDE" w:rsidRPr="00BC3CA9" w:rsidRDefault="00975DDE" w:rsidP="00975DDE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rPr>
                      <w:rFonts w:cs="Arial"/>
                    </w:rPr>
                  </w:pPr>
                  <w:r w:rsidRPr="00EE5B75">
                    <w:rPr>
                      <w:rFonts w:cs="Arial"/>
                      <w:b/>
                      <w:sz w:val="20"/>
                    </w:rPr>
                    <w:t>Reports</w:t>
                  </w:r>
                  <w:r w:rsidR="00A821B9">
                    <w:rPr>
                      <w:rFonts w:cs="Arial"/>
                      <w:b/>
                      <w:sz w:val="20"/>
                    </w:rPr>
                    <w:t xml:space="preserve"> / Affidavit </w:t>
                  </w:r>
                </w:p>
              </w:tc>
            </w:tr>
            <w:tr w:rsidR="00975DDE" w:rsidRPr="00BC3CA9" w14:paraId="33075A9A" w14:textId="77777777" w:rsidTr="00975DDE">
              <w:trPr>
                <w:trHeight w:val="253"/>
              </w:trPr>
              <w:tc>
                <w:tcPr>
                  <w:tcW w:w="8734" w:type="dxa"/>
                  <w:gridSpan w:val="2"/>
                  <w:shd w:val="clear" w:color="auto" w:fill="auto"/>
                </w:tcPr>
                <w:p w14:paraId="562BA2A1" w14:textId="3B7EB815" w:rsidR="00975DDE" w:rsidRPr="00BC3CA9" w:rsidRDefault="003C5342" w:rsidP="00975DDE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2.1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30ADE84" w14:textId="77777777" w:rsidR="00975DDE" w:rsidRPr="00BC3CA9" w:rsidRDefault="00975DDE" w:rsidP="00975DDE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</w:p>
              </w:tc>
            </w:tr>
            <w:tr w:rsidR="00975DDE" w:rsidRPr="00BC3CA9" w14:paraId="6D0B9CD1" w14:textId="77777777" w:rsidTr="00975DDE">
              <w:trPr>
                <w:trHeight w:val="253"/>
              </w:trPr>
              <w:tc>
                <w:tcPr>
                  <w:tcW w:w="10151" w:type="dxa"/>
                  <w:gridSpan w:val="3"/>
                  <w:shd w:val="clear" w:color="auto" w:fill="F2F2F2" w:themeFill="background1" w:themeFillShade="F2"/>
                </w:tcPr>
                <w:p w14:paraId="3C2B87F5" w14:textId="77777777" w:rsidR="00975DDE" w:rsidRPr="00BC3CA9" w:rsidRDefault="00975DDE" w:rsidP="00975DDE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rPr>
                      <w:rFonts w:cs="Arial"/>
                    </w:rPr>
                  </w:pPr>
                  <w:r w:rsidRPr="00EE5B75">
                    <w:rPr>
                      <w:rFonts w:cs="Arial"/>
                      <w:b/>
                      <w:sz w:val="20"/>
                    </w:rPr>
                    <w:t>Submissions</w:t>
                  </w:r>
                </w:p>
              </w:tc>
            </w:tr>
            <w:tr w:rsidR="00975DDE" w:rsidRPr="00BC3CA9" w14:paraId="4712F966" w14:textId="77777777" w:rsidTr="00975DDE">
              <w:trPr>
                <w:trHeight w:val="253"/>
              </w:trPr>
              <w:tc>
                <w:tcPr>
                  <w:tcW w:w="8734" w:type="dxa"/>
                  <w:gridSpan w:val="2"/>
                  <w:shd w:val="clear" w:color="auto" w:fill="auto"/>
                </w:tcPr>
                <w:p w14:paraId="718BDD75" w14:textId="69F2FE56" w:rsidR="00975DDE" w:rsidRPr="00BC3CA9" w:rsidRDefault="003C5342" w:rsidP="00975DDE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3.1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DBBC220" w14:textId="77777777" w:rsidR="00975DDE" w:rsidRPr="00BC3CA9" w:rsidRDefault="00975DDE" w:rsidP="00975DDE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</w:p>
              </w:tc>
            </w:tr>
            <w:tr w:rsidR="00975DDE" w:rsidRPr="00BC3CA9" w14:paraId="3B21FBDA" w14:textId="77777777" w:rsidTr="00975DDE">
              <w:trPr>
                <w:trHeight w:val="253"/>
              </w:trPr>
              <w:tc>
                <w:tcPr>
                  <w:tcW w:w="10151" w:type="dxa"/>
                  <w:gridSpan w:val="3"/>
                  <w:shd w:val="clear" w:color="auto" w:fill="F2F2F2" w:themeFill="background1" w:themeFillShade="F2"/>
                </w:tcPr>
                <w:p w14:paraId="3DF6AB9A" w14:textId="71D5659C" w:rsidR="00975DDE" w:rsidRPr="00BC3CA9" w:rsidRDefault="00975DDE" w:rsidP="00975DDE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MHRT</w:t>
                  </w:r>
                </w:p>
              </w:tc>
            </w:tr>
            <w:tr w:rsidR="00975DDE" w:rsidRPr="00BC3CA9" w14:paraId="2420B5B4" w14:textId="77777777" w:rsidTr="00975DDE">
              <w:trPr>
                <w:trHeight w:val="253"/>
              </w:trPr>
              <w:tc>
                <w:tcPr>
                  <w:tcW w:w="8734" w:type="dxa"/>
                  <w:gridSpan w:val="2"/>
                  <w:shd w:val="clear" w:color="auto" w:fill="auto"/>
                </w:tcPr>
                <w:p w14:paraId="21C7A9EC" w14:textId="767A4993" w:rsidR="00975DDE" w:rsidRPr="00BC3CA9" w:rsidRDefault="003C5342" w:rsidP="00975DDE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4.1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3CE8068" w14:textId="77777777" w:rsidR="00975DDE" w:rsidRPr="00BC3CA9" w:rsidRDefault="00975DDE" w:rsidP="00975DDE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</w:p>
              </w:tc>
            </w:tr>
            <w:tr w:rsidR="00975DDE" w:rsidRPr="00BC3CA9" w14:paraId="6C9C563B" w14:textId="77777777" w:rsidTr="00975DDE">
              <w:trPr>
                <w:trHeight w:val="253"/>
              </w:trPr>
              <w:tc>
                <w:tcPr>
                  <w:tcW w:w="10151" w:type="dxa"/>
                  <w:gridSpan w:val="3"/>
                  <w:shd w:val="clear" w:color="auto" w:fill="F2F2F2" w:themeFill="background1" w:themeFillShade="F2"/>
                </w:tcPr>
                <w:p w14:paraId="15E77C68" w14:textId="25E903A4" w:rsidR="00975DDE" w:rsidRPr="00BC3CA9" w:rsidRDefault="00975DDE" w:rsidP="00975DDE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Previous</w:t>
                  </w:r>
                </w:p>
              </w:tc>
            </w:tr>
            <w:tr w:rsidR="00975DDE" w:rsidRPr="00BC3CA9" w14:paraId="201F6866" w14:textId="77777777" w:rsidTr="00975DDE">
              <w:trPr>
                <w:trHeight w:val="253"/>
              </w:trPr>
              <w:tc>
                <w:tcPr>
                  <w:tcW w:w="8734" w:type="dxa"/>
                  <w:gridSpan w:val="2"/>
                  <w:shd w:val="clear" w:color="auto" w:fill="auto"/>
                </w:tcPr>
                <w:p w14:paraId="44A4F4F8" w14:textId="54DDDD68" w:rsidR="00975DDE" w:rsidRPr="00AC583D" w:rsidRDefault="003C5342" w:rsidP="00975DDE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5.1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756985A" w14:textId="77777777" w:rsidR="00975DDE" w:rsidRPr="00AC583D" w:rsidRDefault="00975DDE" w:rsidP="00975DDE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</w:p>
              </w:tc>
            </w:tr>
            <w:tr w:rsidR="00975DDE" w:rsidRPr="00BC3CA9" w14:paraId="1E0D1118" w14:textId="77777777" w:rsidTr="00975DDE">
              <w:trPr>
                <w:trHeight w:val="253"/>
              </w:trPr>
              <w:tc>
                <w:tcPr>
                  <w:tcW w:w="10151" w:type="dxa"/>
                  <w:gridSpan w:val="3"/>
                  <w:shd w:val="clear" w:color="auto" w:fill="F2F2F2" w:themeFill="background1" w:themeFillShade="F2"/>
                </w:tcPr>
                <w:p w14:paraId="6FF4D144" w14:textId="0C94DE50" w:rsidR="00975DDE" w:rsidRPr="00BC3CA9" w:rsidRDefault="00975DDE" w:rsidP="00975DDE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Miscellaneous</w:t>
                  </w:r>
                </w:p>
              </w:tc>
            </w:tr>
            <w:tr w:rsidR="00975DDE" w:rsidRPr="00BC3CA9" w14:paraId="7E0A7E9B" w14:textId="77777777" w:rsidTr="00975DDE">
              <w:trPr>
                <w:trHeight w:val="253"/>
              </w:trPr>
              <w:tc>
                <w:tcPr>
                  <w:tcW w:w="8734" w:type="dxa"/>
                  <w:gridSpan w:val="2"/>
                  <w:shd w:val="clear" w:color="auto" w:fill="auto"/>
                </w:tcPr>
                <w:p w14:paraId="76559511" w14:textId="5349A387" w:rsidR="00975DDE" w:rsidRPr="00BC3CA9" w:rsidRDefault="003C5342" w:rsidP="00975DDE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6.1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C4494BA" w14:textId="77777777" w:rsidR="00975DDE" w:rsidRPr="00BC3CA9" w:rsidRDefault="00975DDE" w:rsidP="00975DDE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</w:p>
              </w:tc>
            </w:tr>
            <w:bookmarkEnd w:id="1"/>
          </w:tbl>
          <w:p w14:paraId="44B6D2AD" w14:textId="5C25A36D" w:rsidR="002172FC" w:rsidRDefault="002172FC" w:rsidP="00E63543">
            <w:pPr>
              <w:keepLines/>
              <w:spacing w:line="276" w:lineRule="auto"/>
            </w:pPr>
          </w:p>
        </w:tc>
      </w:tr>
    </w:tbl>
    <w:p w14:paraId="15B76104" w14:textId="35A2A166" w:rsidR="00066B6D" w:rsidRDefault="00066B6D" w:rsidP="00E63543"/>
    <w:sectPr w:rsidR="00066B6D" w:rsidSect="008D1AAD">
      <w:headerReference w:type="default" r:id="rId9"/>
      <w:footerReference w:type="default" r:id="rId10"/>
      <w:pgSz w:w="11900" w:h="16840"/>
      <w:pgMar w:top="1701" w:right="851" w:bottom="567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50306" w14:textId="77777777" w:rsidR="00F333FE" w:rsidRDefault="00F333FE" w:rsidP="00DF629B">
      <w:r>
        <w:separator/>
      </w:r>
    </w:p>
  </w:endnote>
  <w:endnote w:type="continuationSeparator" w:id="0">
    <w:p w14:paraId="76545DB0" w14:textId="77777777" w:rsidR="00F333FE" w:rsidRDefault="00F333FE" w:rsidP="00DF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FC6D3" w14:textId="0E601802" w:rsidR="00C76EA6" w:rsidRDefault="00C76EA6" w:rsidP="00740ABC">
    <w:pPr>
      <w:pStyle w:val="Footer"/>
      <w:tabs>
        <w:tab w:val="clear" w:pos="4320"/>
        <w:tab w:val="clear" w:pos="8640"/>
        <w:tab w:val="right" w:pos="9639"/>
      </w:tabs>
      <w:rPr>
        <w:rFonts w:cs="Arial"/>
        <w:noProof/>
        <w:sz w:val="16"/>
        <w:szCs w:val="16"/>
        <w:lang w:val="en-US"/>
      </w:rPr>
    </w:pPr>
    <w:r w:rsidRPr="00DF3015"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E4A101" wp14:editId="1A64BEEB">
              <wp:simplePos x="0" y="0"/>
              <wp:positionH relativeFrom="column">
                <wp:posOffset>-45085</wp:posOffset>
              </wp:positionH>
              <wp:positionV relativeFrom="paragraph">
                <wp:posOffset>57059</wp:posOffset>
              </wp:positionV>
              <wp:extent cx="6514024" cy="699"/>
              <wp:effectExtent l="50800" t="25400" r="64770" b="1009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4024" cy="69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287D9B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4.5pt" to="509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0F98E6F7" w14:textId="237A17CE" w:rsidR="00C76EA6" w:rsidRPr="00A11CAD" w:rsidRDefault="00C76EA6" w:rsidP="000F45E8">
    <w:pPr>
      <w:pStyle w:val="Footer"/>
      <w:tabs>
        <w:tab w:val="clear" w:pos="4320"/>
        <w:tab w:val="clear" w:pos="8640"/>
        <w:tab w:val="right" w:pos="10065"/>
      </w:tabs>
      <w:jc w:val="center"/>
      <w:rPr>
        <w:rFonts w:cs="Arial"/>
      </w:rPr>
    </w:pPr>
    <w:r w:rsidRPr="00A11CAD">
      <w:rPr>
        <w:rFonts w:cs="Arial"/>
        <w:sz w:val="16"/>
        <w:szCs w:val="16"/>
        <w:lang w:val="en-US"/>
      </w:rPr>
      <w:t xml:space="preserve">Page </w:t>
    </w:r>
    <w:r w:rsidRPr="00A11CAD">
      <w:rPr>
        <w:rFonts w:cs="Arial"/>
        <w:sz w:val="16"/>
        <w:szCs w:val="16"/>
        <w:lang w:val="en-US"/>
      </w:rPr>
      <w:fldChar w:fldCharType="begin"/>
    </w:r>
    <w:r w:rsidRPr="00A11CAD">
      <w:rPr>
        <w:rFonts w:cs="Arial"/>
        <w:sz w:val="16"/>
        <w:szCs w:val="16"/>
        <w:lang w:val="en-US"/>
      </w:rPr>
      <w:instrText xml:space="preserve"> PAGE </w:instrText>
    </w:r>
    <w:r w:rsidRPr="00A11CAD">
      <w:rPr>
        <w:rFonts w:cs="Arial"/>
        <w:sz w:val="16"/>
        <w:szCs w:val="16"/>
        <w:lang w:val="en-US"/>
      </w:rPr>
      <w:fldChar w:fldCharType="separate"/>
    </w:r>
    <w:r w:rsidR="000A1AF5">
      <w:rPr>
        <w:rFonts w:cs="Arial"/>
        <w:noProof/>
        <w:sz w:val="16"/>
        <w:szCs w:val="16"/>
        <w:lang w:val="en-US"/>
      </w:rPr>
      <w:t>1</w:t>
    </w:r>
    <w:r w:rsidRPr="00A11CAD">
      <w:rPr>
        <w:rFonts w:cs="Arial"/>
        <w:sz w:val="16"/>
        <w:szCs w:val="16"/>
        <w:lang w:val="en-US"/>
      </w:rPr>
      <w:fldChar w:fldCharType="end"/>
    </w:r>
    <w:r w:rsidRPr="00A11CAD">
      <w:rPr>
        <w:rFonts w:cs="Arial"/>
        <w:sz w:val="16"/>
        <w:szCs w:val="16"/>
        <w:lang w:val="en-US"/>
      </w:rPr>
      <w:t xml:space="preserve"> of </w:t>
    </w:r>
    <w:r w:rsidRPr="00A11CAD">
      <w:rPr>
        <w:rFonts w:cs="Arial"/>
        <w:sz w:val="16"/>
        <w:szCs w:val="16"/>
        <w:lang w:val="en-US"/>
      </w:rPr>
      <w:fldChar w:fldCharType="begin"/>
    </w:r>
    <w:r w:rsidRPr="00A11CAD">
      <w:rPr>
        <w:rFonts w:cs="Arial"/>
        <w:sz w:val="16"/>
        <w:szCs w:val="16"/>
        <w:lang w:val="en-US"/>
      </w:rPr>
      <w:instrText xml:space="preserve"> NUMPAGES </w:instrText>
    </w:r>
    <w:r w:rsidRPr="00A11CAD">
      <w:rPr>
        <w:rFonts w:cs="Arial"/>
        <w:sz w:val="16"/>
        <w:szCs w:val="16"/>
        <w:lang w:val="en-US"/>
      </w:rPr>
      <w:fldChar w:fldCharType="separate"/>
    </w:r>
    <w:r w:rsidR="000A1AF5">
      <w:rPr>
        <w:rFonts w:cs="Arial"/>
        <w:noProof/>
        <w:sz w:val="16"/>
        <w:szCs w:val="16"/>
        <w:lang w:val="en-US"/>
      </w:rPr>
      <w:t>1</w:t>
    </w:r>
    <w:r w:rsidRPr="00A11CAD">
      <w:rPr>
        <w:rFonts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41D22" w14:textId="77777777" w:rsidR="00F333FE" w:rsidRDefault="00F333FE" w:rsidP="00DF629B">
      <w:r>
        <w:separator/>
      </w:r>
    </w:p>
  </w:footnote>
  <w:footnote w:type="continuationSeparator" w:id="0">
    <w:p w14:paraId="505D081F" w14:textId="77777777" w:rsidR="00F333FE" w:rsidRDefault="00F333FE" w:rsidP="00DF6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1A16A" w14:textId="77777777" w:rsidR="00C76EA6" w:rsidRPr="005B0AE5" w:rsidRDefault="00C76EA6" w:rsidP="00F04151">
    <w:pPr>
      <w:pStyle w:val="BalloonText"/>
      <w:spacing w:after="3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MENTAL HEALTH COURT</w:t>
    </w:r>
  </w:p>
  <w:p w14:paraId="4A5A38AC" w14:textId="5F7D7B30" w:rsidR="00C76EA6" w:rsidRPr="009801C8" w:rsidRDefault="00FF0D31" w:rsidP="00F04151">
    <w:pPr>
      <w:pStyle w:val="BalloonText"/>
      <w:spacing w:after="3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Exhibit</w:t>
    </w:r>
    <w:r w:rsidR="00C76EA6" w:rsidRPr="00792631">
      <w:rPr>
        <w:rFonts w:ascii="Arial" w:hAnsi="Arial" w:cs="Arial"/>
        <w:b/>
        <w:sz w:val="36"/>
        <w:szCs w:val="36"/>
      </w:rPr>
      <w:t xml:space="preserve"> list (applications</w:t>
    </w:r>
    <w:r w:rsidR="00573A02">
      <w:rPr>
        <w:rFonts w:ascii="Arial" w:hAnsi="Arial" w:cs="Arial"/>
        <w:b/>
        <w:sz w:val="36"/>
        <w:szCs w:val="36"/>
      </w:rPr>
      <w:t xml:space="preserve"> and appeals</w:t>
    </w:r>
    <w:r w:rsidR="00C76EA6" w:rsidRPr="00792631">
      <w:rPr>
        <w:rFonts w:ascii="Arial" w:hAnsi="Arial" w:cs="Arial"/>
        <w:b/>
        <w:sz w:val="36"/>
        <w:szCs w:val="36"/>
      </w:rPr>
      <w:t>)</w:t>
    </w:r>
  </w:p>
  <w:p w14:paraId="4AEEFE8E" w14:textId="37EC1EA5" w:rsidR="00C76EA6" w:rsidRPr="00F04151" w:rsidRDefault="00C76EA6" w:rsidP="00F04151">
    <w:pPr>
      <w:pStyle w:val="formtitlemain"/>
      <w:spacing w:after="30" w:line="276" w:lineRule="auto"/>
      <w:rPr>
        <w:rFonts w:cs="Arial"/>
        <w:b w:val="0"/>
        <w:i/>
        <w:sz w:val="20"/>
      </w:rPr>
    </w:pPr>
    <w:r w:rsidRPr="005B0AE5">
      <w:rPr>
        <w:rFonts w:cs="Arial"/>
        <w:b w:val="0"/>
        <w:i/>
        <w:sz w:val="20"/>
      </w:rPr>
      <w:t>Mental H</w:t>
    </w:r>
    <w:r w:rsidR="004F2894">
      <w:rPr>
        <w:rFonts w:cs="Arial"/>
        <w:b w:val="0"/>
        <w:i/>
        <w:sz w:val="20"/>
      </w:rPr>
      <w:t>ealth Act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2AB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F4575C"/>
    <w:multiLevelType w:val="hybridMultilevel"/>
    <w:tmpl w:val="E64C7B78"/>
    <w:lvl w:ilvl="0" w:tplc="3EC0C7DC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6901474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2991"/>
    <w:multiLevelType w:val="hybridMultilevel"/>
    <w:tmpl w:val="A182A2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0E79"/>
    <w:multiLevelType w:val="hybridMultilevel"/>
    <w:tmpl w:val="FB4E9B16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6A3128"/>
    <w:multiLevelType w:val="hybridMultilevel"/>
    <w:tmpl w:val="4E2A30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B81B7C"/>
    <w:multiLevelType w:val="hybridMultilevel"/>
    <w:tmpl w:val="4B9884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B36AA"/>
    <w:multiLevelType w:val="hybridMultilevel"/>
    <w:tmpl w:val="92706F2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325195"/>
    <w:multiLevelType w:val="hybridMultilevel"/>
    <w:tmpl w:val="FD5EBDBC"/>
    <w:lvl w:ilvl="0" w:tplc="0E727618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535F4"/>
    <w:multiLevelType w:val="hybridMultilevel"/>
    <w:tmpl w:val="7B7CE6DC"/>
    <w:lvl w:ilvl="0" w:tplc="67C42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24B47"/>
    <w:multiLevelType w:val="multilevel"/>
    <w:tmpl w:val="4B988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B2229C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49C3542"/>
    <w:multiLevelType w:val="hybridMultilevel"/>
    <w:tmpl w:val="E5929FCE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816BBD"/>
    <w:multiLevelType w:val="multilevel"/>
    <w:tmpl w:val="0409001D"/>
    <w:numStyleLink w:val="Style1"/>
  </w:abstractNum>
  <w:abstractNum w:abstractNumId="13" w15:restartNumberingAfterBreak="0">
    <w:nsid w:val="5CF910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66617B0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87801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8FC63C8"/>
    <w:multiLevelType w:val="hybridMultilevel"/>
    <w:tmpl w:val="B5B804B8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3D1470"/>
    <w:multiLevelType w:val="hybridMultilevel"/>
    <w:tmpl w:val="38BE2012"/>
    <w:lvl w:ilvl="0" w:tplc="37C622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E51F9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5E93B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96F7987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C080A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CFF1E2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7F896D2A"/>
    <w:multiLevelType w:val="hybridMultilevel"/>
    <w:tmpl w:val="55BED7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22"/>
  </w:num>
  <w:num w:numId="11">
    <w:abstractNumId w:val="17"/>
  </w:num>
  <w:num w:numId="12">
    <w:abstractNumId w:val="18"/>
  </w:num>
  <w:num w:numId="13">
    <w:abstractNumId w:val="20"/>
  </w:num>
  <w:num w:numId="14">
    <w:abstractNumId w:val="14"/>
  </w:num>
  <w:num w:numId="15">
    <w:abstractNumId w:val="8"/>
  </w:num>
  <w:num w:numId="16">
    <w:abstractNumId w:val="21"/>
  </w:num>
  <w:num w:numId="17">
    <w:abstractNumId w:val="19"/>
  </w:num>
  <w:num w:numId="18">
    <w:abstractNumId w:val="1"/>
  </w:num>
  <w:num w:numId="19">
    <w:abstractNumId w:val="10"/>
  </w:num>
  <w:num w:numId="20">
    <w:abstractNumId w:val="12"/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i/>
          <w:iCs/>
          <w:sz w:val="16"/>
          <w:szCs w:val="16"/>
        </w:rPr>
      </w:lvl>
    </w:lvlOverride>
  </w:num>
  <w:num w:numId="21">
    <w:abstractNumId w:val="13"/>
  </w:num>
  <w:num w:numId="22">
    <w:abstractNumId w:val="7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B"/>
    <w:rsid w:val="0000380F"/>
    <w:rsid w:val="000212C6"/>
    <w:rsid w:val="00031910"/>
    <w:rsid w:val="00037DD8"/>
    <w:rsid w:val="00041E45"/>
    <w:rsid w:val="00046CF0"/>
    <w:rsid w:val="00046F6F"/>
    <w:rsid w:val="00047495"/>
    <w:rsid w:val="000511B0"/>
    <w:rsid w:val="00055A3C"/>
    <w:rsid w:val="00062E02"/>
    <w:rsid w:val="00066B6D"/>
    <w:rsid w:val="00072873"/>
    <w:rsid w:val="00075270"/>
    <w:rsid w:val="00084B21"/>
    <w:rsid w:val="0008583C"/>
    <w:rsid w:val="0008641C"/>
    <w:rsid w:val="000921E9"/>
    <w:rsid w:val="00092F45"/>
    <w:rsid w:val="000A1AF5"/>
    <w:rsid w:val="000A2E1B"/>
    <w:rsid w:val="000A3C26"/>
    <w:rsid w:val="000A4690"/>
    <w:rsid w:val="000A4B90"/>
    <w:rsid w:val="000A4FBB"/>
    <w:rsid w:val="000A5F00"/>
    <w:rsid w:val="000A667D"/>
    <w:rsid w:val="000A6757"/>
    <w:rsid w:val="000B7686"/>
    <w:rsid w:val="000C0964"/>
    <w:rsid w:val="000C3898"/>
    <w:rsid w:val="000E0BC0"/>
    <w:rsid w:val="000E2660"/>
    <w:rsid w:val="000E2E81"/>
    <w:rsid w:val="000E6FE8"/>
    <w:rsid w:val="000E747C"/>
    <w:rsid w:val="000F1F55"/>
    <w:rsid w:val="000F45E8"/>
    <w:rsid w:val="000F47B5"/>
    <w:rsid w:val="000F5519"/>
    <w:rsid w:val="00110895"/>
    <w:rsid w:val="001368B9"/>
    <w:rsid w:val="001563E0"/>
    <w:rsid w:val="00160252"/>
    <w:rsid w:val="0016322B"/>
    <w:rsid w:val="00165FAE"/>
    <w:rsid w:val="0016734B"/>
    <w:rsid w:val="0016748C"/>
    <w:rsid w:val="00167770"/>
    <w:rsid w:val="00180A93"/>
    <w:rsid w:val="00182CED"/>
    <w:rsid w:val="001878C8"/>
    <w:rsid w:val="00193B94"/>
    <w:rsid w:val="001A3CBA"/>
    <w:rsid w:val="001A70BE"/>
    <w:rsid w:val="001C618C"/>
    <w:rsid w:val="001D5FFD"/>
    <w:rsid w:val="001D690B"/>
    <w:rsid w:val="001E41DA"/>
    <w:rsid w:val="001E4394"/>
    <w:rsid w:val="001E47A1"/>
    <w:rsid w:val="001E4A81"/>
    <w:rsid w:val="001F1AA4"/>
    <w:rsid w:val="001F6F71"/>
    <w:rsid w:val="002002DC"/>
    <w:rsid w:val="002172FC"/>
    <w:rsid w:val="00220805"/>
    <w:rsid w:val="0022116A"/>
    <w:rsid w:val="002212E7"/>
    <w:rsid w:val="002244DC"/>
    <w:rsid w:val="00224B45"/>
    <w:rsid w:val="00226AA0"/>
    <w:rsid w:val="00226D06"/>
    <w:rsid w:val="00227E8D"/>
    <w:rsid w:val="00233ADB"/>
    <w:rsid w:val="002405D6"/>
    <w:rsid w:val="002427E1"/>
    <w:rsid w:val="00242F3B"/>
    <w:rsid w:val="0025032A"/>
    <w:rsid w:val="002530CB"/>
    <w:rsid w:val="002537CE"/>
    <w:rsid w:val="00257B73"/>
    <w:rsid w:val="00261A65"/>
    <w:rsid w:val="0027071C"/>
    <w:rsid w:val="00271EBC"/>
    <w:rsid w:val="00276A6D"/>
    <w:rsid w:val="00281505"/>
    <w:rsid w:val="002829D7"/>
    <w:rsid w:val="002908FF"/>
    <w:rsid w:val="002937C9"/>
    <w:rsid w:val="00296EA1"/>
    <w:rsid w:val="002A1C81"/>
    <w:rsid w:val="002A36DB"/>
    <w:rsid w:val="002A74F7"/>
    <w:rsid w:val="002B3133"/>
    <w:rsid w:val="002B585A"/>
    <w:rsid w:val="002B58A5"/>
    <w:rsid w:val="002B79D0"/>
    <w:rsid w:val="002C2C70"/>
    <w:rsid w:val="002D5D19"/>
    <w:rsid w:val="002E019E"/>
    <w:rsid w:val="002E0A6C"/>
    <w:rsid w:val="002E1991"/>
    <w:rsid w:val="002E45F7"/>
    <w:rsid w:val="002E472B"/>
    <w:rsid w:val="002E4A9D"/>
    <w:rsid w:val="002E4F40"/>
    <w:rsid w:val="002E68A1"/>
    <w:rsid w:val="002F20A5"/>
    <w:rsid w:val="002F3075"/>
    <w:rsid w:val="002F54ED"/>
    <w:rsid w:val="002F6FF3"/>
    <w:rsid w:val="00307524"/>
    <w:rsid w:val="00310FC3"/>
    <w:rsid w:val="003128C5"/>
    <w:rsid w:val="00312B5F"/>
    <w:rsid w:val="003234DF"/>
    <w:rsid w:val="00330782"/>
    <w:rsid w:val="00331178"/>
    <w:rsid w:val="003472DE"/>
    <w:rsid w:val="00347504"/>
    <w:rsid w:val="003476BC"/>
    <w:rsid w:val="00347CD4"/>
    <w:rsid w:val="00354B64"/>
    <w:rsid w:val="00355993"/>
    <w:rsid w:val="00363527"/>
    <w:rsid w:val="00365D19"/>
    <w:rsid w:val="00377CF0"/>
    <w:rsid w:val="00381B26"/>
    <w:rsid w:val="00385166"/>
    <w:rsid w:val="00391034"/>
    <w:rsid w:val="00395198"/>
    <w:rsid w:val="00396C59"/>
    <w:rsid w:val="003A0241"/>
    <w:rsid w:val="003A15B1"/>
    <w:rsid w:val="003A79FF"/>
    <w:rsid w:val="003B30B7"/>
    <w:rsid w:val="003B3C09"/>
    <w:rsid w:val="003C0079"/>
    <w:rsid w:val="003C26DB"/>
    <w:rsid w:val="003C4005"/>
    <w:rsid w:val="003C4601"/>
    <w:rsid w:val="003C49B6"/>
    <w:rsid w:val="003C5342"/>
    <w:rsid w:val="003C735B"/>
    <w:rsid w:val="003D0ADF"/>
    <w:rsid w:val="003D2EF3"/>
    <w:rsid w:val="003E12D2"/>
    <w:rsid w:val="003E279A"/>
    <w:rsid w:val="003E6FF0"/>
    <w:rsid w:val="004010F8"/>
    <w:rsid w:val="00401397"/>
    <w:rsid w:val="00406811"/>
    <w:rsid w:val="004159CC"/>
    <w:rsid w:val="004164A1"/>
    <w:rsid w:val="00421F90"/>
    <w:rsid w:val="0042540D"/>
    <w:rsid w:val="00430177"/>
    <w:rsid w:val="0043381B"/>
    <w:rsid w:val="00434E89"/>
    <w:rsid w:val="00443485"/>
    <w:rsid w:val="00445C91"/>
    <w:rsid w:val="00456DE5"/>
    <w:rsid w:val="004622AB"/>
    <w:rsid w:val="004724D5"/>
    <w:rsid w:val="004739B4"/>
    <w:rsid w:val="00476D50"/>
    <w:rsid w:val="004818D2"/>
    <w:rsid w:val="00486B53"/>
    <w:rsid w:val="00490597"/>
    <w:rsid w:val="0049320E"/>
    <w:rsid w:val="004933D3"/>
    <w:rsid w:val="004944DF"/>
    <w:rsid w:val="00495065"/>
    <w:rsid w:val="004951E8"/>
    <w:rsid w:val="00496FC1"/>
    <w:rsid w:val="004A47AA"/>
    <w:rsid w:val="004A502D"/>
    <w:rsid w:val="004A581E"/>
    <w:rsid w:val="004A6A94"/>
    <w:rsid w:val="004A7922"/>
    <w:rsid w:val="004B0209"/>
    <w:rsid w:val="004B460C"/>
    <w:rsid w:val="004C1AAD"/>
    <w:rsid w:val="004C66D9"/>
    <w:rsid w:val="004D21F4"/>
    <w:rsid w:val="004E0FC8"/>
    <w:rsid w:val="004E1F62"/>
    <w:rsid w:val="004F2894"/>
    <w:rsid w:val="004F300D"/>
    <w:rsid w:val="004F5EF4"/>
    <w:rsid w:val="004F6052"/>
    <w:rsid w:val="004F7E17"/>
    <w:rsid w:val="0050617A"/>
    <w:rsid w:val="00512BF2"/>
    <w:rsid w:val="00514C95"/>
    <w:rsid w:val="0052491A"/>
    <w:rsid w:val="00525995"/>
    <w:rsid w:val="00530BA2"/>
    <w:rsid w:val="00534ED6"/>
    <w:rsid w:val="005378CB"/>
    <w:rsid w:val="00537ECA"/>
    <w:rsid w:val="00547911"/>
    <w:rsid w:val="00556D91"/>
    <w:rsid w:val="00556D99"/>
    <w:rsid w:val="005575DD"/>
    <w:rsid w:val="005638F5"/>
    <w:rsid w:val="00566731"/>
    <w:rsid w:val="00571349"/>
    <w:rsid w:val="00571412"/>
    <w:rsid w:val="00572872"/>
    <w:rsid w:val="00573A02"/>
    <w:rsid w:val="00577EE6"/>
    <w:rsid w:val="00585589"/>
    <w:rsid w:val="005910C6"/>
    <w:rsid w:val="00595F19"/>
    <w:rsid w:val="00596952"/>
    <w:rsid w:val="0059738E"/>
    <w:rsid w:val="00597775"/>
    <w:rsid w:val="005A0F88"/>
    <w:rsid w:val="005A2719"/>
    <w:rsid w:val="005B0AE5"/>
    <w:rsid w:val="005B11B4"/>
    <w:rsid w:val="005B11F5"/>
    <w:rsid w:val="005B1383"/>
    <w:rsid w:val="005B32B3"/>
    <w:rsid w:val="005B767E"/>
    <w:rsid w:val="005B7E4E"/>
    <w:rsid w:val="005C189E"/>
    <w:rsid w:val="005C5A04"/>
    <w:rsid w:val="005D0AC3"/>
    <w:rsid w:val="005D262D"/>
    <w:rsid w:val="005D4BC0"/>
    <w:rsid w:val="005D6607"/>
    <w:rsid w:val="005E019D"/>
    <w:rsid w:val="005E11B3"/>
    <w:rsid w:val="005F0DD2"/>
    <w:rsid w:val="00610779"/>
    <w:rsid w:val="00614DE8"/>
    <w:rsid w:val="00621FB1"/>
    <w:rsid w:val="0063504F"/>
    <w:rsid w:val="00635D91"/>
    <w:rsid w:val="0064394A"/>
    <w:rsid w:val="0064621C"/>
    <w:rsid w:val="0066374E"/>
    <w:rsid w:val="00664FD5"/>
    <w:rsid w:val="0066548D"/>
    <w:rsid w:val="006666FF"/>
    <w:rsid w:val="00666C2A"/>
    <w:rsid w:val="00667CB1"/>
    <w:rsid w:val="0067385D"/>
    <w:rsid w:val="00677BC4"/>
    <w:rsid w:val="00680366"/>
    <w:rsid w:val="00681CC5"/>
    <w:rsid w:val="0068519D"/>
    <w:rsid w:val="00686877"/>
    <w:rsid w:val="00690175"/>
    <w:rsid w:val="00690263"/>
    <w:rsid w:val="00691841"/>
    <w:rsid w:val="00696D08"/>
    <w:rsid w:val="006A69DD"/>
    <w:rsid w:val="006A7E5F"/>
    <w:rsid w:val="006B217A"/>
    <w:rsid w:val="006C133D"/>
    <w:rsid w:val="006C200D"/>
    <w:rsid w:val="006D28D6"/>
    <w:rsid w:val="006E095C"/>
    <w:rsid w:val="006F460C"/>
    <w:rsid w:val="00710436"/>
    <w:rsid w:val="00711E57"/>
    <w:rsid w:val="00714CC9"/>
    <w:rsid w:val="00725F2C"/>
    <w:rsid w:val="007321FC"/>
    <w:rsid w:val="00740ABC"/>
    <w:rsid w:val="00753859"/>
    <w:rsid w:val="007618DE"/>
    <w:rsid w:val="00761D7A"/>
    <w:rsid w:val="007634A2"/>
    <w:rsid w:val="007662C2"/>
    <w:rsid w:val="00773883"/>
    <w:rsid w:val="00776015"/>
    <w:rsid w:val="007809A3"/>
    <w:rsid w:val="007822E5"/>
    <w:rsid w:val="007832F7"/>
    <w:rsid w:val="007910C4"/>
    <w:rsid w:val="00792631"/>
    <w:rsid w:val="00792EE6"/>
    <w:rsid w:val="00794ED6"/>
    <w:rsid w:val="007A1490"/>
    <w:rsid w:val="007A1F59"/>
    <w:rsid w:val="007C283A"/>
    <w:rsid w:val="007D0092"/>
    <w:rsid w:val="007D4A5D"/>
    <w:rsid w:val="007E1BE8"/>
    <w:rsid w:val="007E370D"/>
    <w:rsid w:val="007E5234"/>
    <w:rsid w:val="007E6D71"/>
    <w:rsid w:val="007E7426"/>
    <w:rsid w:val="007E79F7"/>
    <w:rsid w:val="007F1891"/>
    <w:rsid w:val="007F597A"/>
    <w:rsid w:val="007F670A"/>
    <w:rsid w:val="008003CB"/>
    <w:rsid w:val="00806AC4"/>
    <w:rsid w:val="008075B9"/>
    <w:rsid w:val="00814790"/>
    <w:rsid w:val="00821816"/>
    <w:rsid w:val="00831FC1"/>
    <w:rsid w:val="008335CA"/>
    <w:rsid w:val="00841691"/>
    <w:rsid w:val="00845814"/>
    <w:rsid w:val="0085094D"/>
    <w:rsid w:val="008531D7"/>
    <w:rsid w:val="00855A6B"/>
    <w:rsid w:val="00860ED1"/>
    <w:rsid w:val="00862FAB"/>
    <w:rsid w:val="00865887"/>
    <w:rsid w:val="00871399"/>
    <w:rsid w:val="00872335"/>
    <w:rsid w:val="0087599B"/>
    <w:rsid w:val="00875ADF"/>
    <w:rsid w:val="0088004F"/>
    <w:rsid w:val="0088149C"/>
    <w:rsid w:val="00881FC9"/>
    <w:rsid w:val="008829DC"/>
    <w:rsid w:val="008845B6"/>
    <w:rsid w:val="00896850"/>
    <w:rsid w:val="00896CAA"/>
    <w:rsid w:val="008A4CF0"/>
    <w:rsid w:val="008A7845"/>
    <w:rsid w:val="008B2C71"/>
    <w:rsid w:val="008B553C"/>
    <w:rsid w:val="008C3C55"/>
    <w:rsid w:val="008C6CC4"/>
    <w:rsid w:val="008D058D"/>
    <w:rsid w:val="008D1AAD"/>
    <w:rsid w:val="008D1CCD"/>
    <w:rsid w:val="008D4392"/>
    <w:rsid w:val="008E288B"/>
    <w:rsid w:val="008E3A3F"/>
    <w:rsid w:val="008E5A98"/>
    <w:rsid w:val="008F02D9"/>
    <w:rsid w:val="008F1CF9"/>
    <w:rsid w:val="008F5E18"/>
    <w:rsid w:val="008F6B64"/>
    <w:rsid w:val="00901294"/>
    <w:rsid w:val="00901789"/>
    <w:rsid w:val="00903F82"/>
    <w:rsid w:val="009050B6"/>
    <w:rsid w:val="009104B5"/>
    <w:rsid w:val="0091798E"/>
    <w:rsid w:val="00920EA6"/>
    <w:rsid w:val="00925941"/>
    <w:rsid w:val="00943BF1"/>
    <w:rsid w:val="009445D1"/>
    <w:rsid w:val="0094676E"/>
    <w:rsid w:val="00950C96"/>
    <w:rsid w:val="009523D4"/>
    <w:rsid w:val="00955B11"/>
    <w:rsid w:val="00964403"/>
    <w:rsid w:val="0096578F"/>
    <w:rsid w:val="00966A5F"/>
    <w:rsid w:val="00970089"/>
    <w:rsid w:val="009753BA"/>
    <w:rsid w:val="00975DDE"/>
    <w:rsid w:val="009801C8"/>
    <w:rsid w:val="00984EFC"/>
    <w:rsid w:val="0099246E"/>
    <w:rsid w:val="00993987"/>
    <w:rsid w:val="00996F45"/>
    <w:rsid w:val="009A0C62"/>
    <w:rsid w:val="009A3A51"/>
    <w:rsid w:val="009A4A9B"/>
    <w:rsid w:val="009B179A"/>
    <w:rsid w:val="009C2DE5"/>
    <w:rsid w:val="009E5E5F"/>
    <w:rsid w:val="009E76D1"/>
    <w:rsid w:val="009F4962"/>
    <w:rsid w:val="009F5D16"/>
    <w:rsid w:val="009F76D5"/>
    <w:rsid w:val="00A01A03"/>
    <w:rsid w:val="00A04B20"/>
    <w:rsid w:val="00A05F0D"/>
    <w:rsid w:val="00A100D9"/>
    <w:rsid w:val="00A106F5"/>
    <w:rsid w:val="00A11CAD"/>
    <w:rsid w:val="00A15EF7"/>
    <w:rsid w:val="00A243B2"/>
    <w:rsid w:val="00A24CC8"/>
    <w:rsid w:val="00A24CD8"/>
    <w:rsid w:val="00A25AC3"/>
    <w:rsid w:val="00A367AF"/>
    <w:rsid w:val="00A40DE4"/>
    <w:rsid w:val="00A411BE"/>
    <w:rsid w:val="00A41584"/>
    <w:rsid w:val="00A472F5"/>
    <w:rsid w:val="00A507A1"/>
    <w:rsid w:val="00A553A9"/>
    <w:rsid w:val="00A56C55"/>
    <w:rsid w:val="00A615BB"/>
    <w:rsid w:val="00A6227A"/>
    <w:rsid w:val="00A66013"/>
    <w:rsid w:val="00A67954"/>
    <w:rsid w:val="00A71E46"/>
    <w:rsid w:val="00A7235A"/>
    <w:rsid w:val="00A7261E"/>
    <w:rsid w:val="00A819D1"/>
    <w:rsid w:val="00A821B9"/>
    <w:rsid w:val="00A833E8"/>
    <w:rsid w:val="00A83A21"/>
    <w:rsid w:val="00A8468E"/>
    <w:rsid w:val="00A8561D"/>
    <w:rsid w:val="00A931D3"/>
    <w:rsid w:val="00A94BEA"/>
    <w:rsid w:val="00A966E1"/>
    <w:rsid w:val="00AA50F5"/>
    <w:rsid w:val="00AB1AC2"/>
    <w:rsid w:val="00AC00DA"/>
    <w:rsid w:val="00AC2D98"/>
    <w:rsid w:val="00AC3C6B"/>
    <w:rsid w:val="00AD16FE"/>
    <w:rsid w:val="00AD5F57"/>
    <w:rsid w:val="00AD66E1"/>
    <w:rsid w:val="00AE4421"/>
    <w:rsid w:val="00AF0A36"/>
    <w:rsid w:val="00AF0AB5"/>
    <w:rsid w:val="00AF0B2C"/>
    <w:rsid w:val="00AF52C3"/>
    <w:rsid w:val="00B009CA"/>
    <w:rsid w:val="00B02181"/>
    <w:rsid w:val="00B02CA7"/>
    <w:rsid w:val="00B10CD1"/>
    <w:rsid w:val="00B16079"/>
    <w:rsid w:val="00B2188D"/>
    <w:rsid w:val="00B22BCD"/>
    <w:rsid w:val="00B3111E"/>
    <w:rsid w:val="00B33E8E"/>
    <w:rsid w:val="00B357BF"/>
    <w:rsid w:val="00B36EB0"/>
    <w:rsid w:val="00B45087"/>
    <w:rsid w:val="00B56EB5"/>
    <w:rsid w:val="00B646F3"/>
    <w:rsid w:val="00B65211"/>
    <w:rsid w:val="00B66684"/>
    <w:rsid w:val="00B72960"/>
    <w:rsid w:val="00B83BE5"/>
    <w:rsid w:val="00B86A43"/>
    <w:rsid w:val="00B90C35"/>
    <w:rsid w:val="00B93BB5"/>
    <w:rsid w:val="00B949CD"/>
    <w:rsid w:val="00B95CAA"/>
    <w:rsid w:val="00BA07F1"/>
    <w:rsid w:val="00BA24DD"/>
    <w:rsid w:val="00BB11F5"/>
    <w:rsid w:val="00BB2618"/>
    <w:rsid w:val="00BB26A0"/>
    <w:rsid w:val="00BC4275"/>
    <w:rsid w:val="00BD10F3"/>
    <w:rsid w:val="00BD7193"/>
    <w:rsid w:val="00BE3A8D"/>
    <w:rsid w:val="00BF0E36"/>
    <w:rsid w:val="00C07F82"/>
    <w:rsid w:val="00C14AA9"/>
    <w:rsid w:val="00C14F2F"/>
    <w:rsid w:val="00C150B3"/>
    <w:rsid w:val="00C211D3"/>
    <w:rsid w:val="00C27756"/>
    <w:rsid w:val="00C279BF"/>
    <w:rsid w:val="00C31B3D"/>
    <w:rsid w:val="00C37319"/>
    <w:rsid w:val="00C413BF"/>
    <w:rsid w:val="00C53BBF"/>
    <w:rsid w:val="00C54367"/>
    <w:rsid w:val="00C56F5A"/>
    <w:rsid w:val="00C57519"/>
    <w:rsid w:val="00C641BD"/>
    <w:rsid w:val="00C6470B"/>
    <w:rsid w:val="00C66317"/>
    <w:rsid w:val="00C746C8"/>
    <w:rsid w:val="00C74C31"/>
    <w:rsid w:val="00C76EA6"/>
    <w:rsid w:val="00C8528D"/>
    <w:rsid w:val="00C87845"/>
    <w:rsid w:val="00C933B2"/>
    <w:rsid w:val="00CA4999"/>
    <w:rsid w:val="00CA7C61"/>
    <w:rsid w:val="00CB00E3"/>
    <w:rsid w:val="00CB0CFA"/>
    <w:rsid w:val="00CB46AD"/>
    <w:rsid w:val="00CB7DFF"/>
    <w:rsid w:val="00CC001F"/>
    <w:rsid w:val="00CC1799"/>
    <w:rsid w:val="00CD2C32"/>
    <w:rsid w:val="00CD3513"/>
    <w:rsid w:val="00CD5405"/>
    <w:rsid w:val="00CD63EC"/>
    <w:rsid w:val="00CD65B7"/>
    <w:rsid w:val="00CE3142"/>
    <w:rsid w:val="00CE7E25"/>
    <w:rsid w:val="00CF17CD"/>
    <w:rsid w:val="00CF318C"/>
    <w:rsid w:val="00CF382C"/>
    <w:rsid w:val="00D00375"/>
    <w:rsid w:val="00D0308B"/>
    <w:rsid w:val="00D04189"/>
    <w:rsid w:val="00D04270"/>
    <w:rsid w:val="00D06DE2"/>
    <w:rsid w:val="00D1127B"/>
    <w:rsid w:val="00D153FD"/>
    <w:rsid w:val="00D15D81"/>
    <w:rsid w:val="00D22F4D"/>
    <w:rsid w:val="00D237FB"/>
    <w:rsid w:val="00D259F6"/>
    <w:rsid w:val="00D31AB4"/>
    <w:rsid w:val="00D36CD5"/>
    <w:rsid w:val="00D42FAF"/>
    <w:rsid w:val="00D52244"/>
    <w:rsid w:val="00D56243"/>
    <w:rsid w:val="00D61CCE"/>
    <w:rsid w:val="00D70AAB"/>
    <w:rsid w:val="00D7171C"/>
    <w:rsid w:val="00D74080"/>
    <w:rsid w:val="00D74C14"/>
    <w:rsid w:val="00D77094"/>
    <w:rsid w:val="00D82C66"/>
    <w:rsid w:val="00D83F71"/>
    <w:rsid w:val="00D842F6"/>
    <w:rsid w:val="00D85537"/>
    <w:rsid w:val="00D87141"/>
    <w:rsid w:val="00D8753F"/>
    <w:rsid w:val="00D91864"/>
    <w:rsid w:val="00D92682"/>
    <w:rsid w:val="00D9281F"/>
    <w:rsid w:val="00D94BE5"/>
    <w:rsid w:val="00D956DF"/>
    <w:rsid w:val="00DA218B"/>
    <w:rsid w:val="00DA2AF3"/>
    <w:rsid w:val="00DA3A61"/>
    <w:rsid w:val="00DB06F6"/>
    <w:rsid w:val="00DB41F4"/>
    <w:rsid w:val="00DC0ED4"/>
    <w:rsid w:val="00DC4C65"/>
    <w:rsid w:val="00DC6648"/>
    <w:rsid w:val="00DC6CDA"/>
    <w:rsid w:val="00DC79AC"/>
    <w:rsid w:val="00DD0C39"/>
    <w:rsid w:val="00DD5391"/>
    <w:rsid w:val="00DD7E05"/>
    <w:rsid w:val="00DF06A0"/>
    <w:rsid w:val="00DF3015"/>
    <w:rsid w:val="00DF4478"/>
    <w:rsid w:val="00DF629B"/>
    <w:rsid w:val="00E00104"/>
    <w:rsid w:val="00E00DFE"/>
    <w:rsid w:val="00E00FA7"/>
    <w:rsid w:val="00E07FC5"/>
    <w:rsid w:val="00E12E82"/>
    <w:rsid w:val="00E1680A"/>
    <w:rsid w:val="00E16C80"/>
    <w:rsid w:val="00E208E9"/>
    <w:rsid w:val="00E23D42"/>
    <w:rsid w:val="00E252A0"/>
    <w:rsid w:val="00E26DC1"/>
    <w:rsid w:val="00E3012E"/>
    <w:rsid w:val="00E40847"/>
    <w:rsid w:val="00E40D81"/>
    <w:rsid w:val="00E47342"/>
    <w:rsid w:val="00E54944"/>
    <w:rsid w:val="00E55145"/>
    <w:rsid w:val="00E6010F"/>
    <w:rsid w:val="00E63543"/>
    <w:rsid w:val="00E66532"/>
    <w:rsid w:val="00E6682D"/>
    <w:rsid w:val="00E73F7E"/>
    <w:rsid w:val="00E73FC1"/>
    <w:rsid w:val="00E777AB"/>
    <w:rsid w:val="00E86B5D"/>
    <w:rsid w:val="00E915B0"/>
    <w:rsid w:val="00E97608"/>
    <w:rsid w:val="00EA10C0"/>
    <w:rsid w:val="00EA266B"/>
    <w:rsid w:val="00EB25C4"/>
    <w:rsid w:val="00EC0382"/>
    <w:rsid w:val="00EC493F"/>
    <w:rsid w:val="00EC53D9"/>
    <w:rsid w:val="00EC60AF"/>
    <w:rsid w:val="00EC6BD7"/>
    <w:rsid w:val="00ED36E1"/>
    <w:rsid w:val="00ED7A38"/>
    <w:rsid w:val="00ED7AD5"/>
    <w:rsid w:val="00EE12DE"/>
    <w:rsid w:val="00EE338E"/>
    <w:rsid w:val="00EF6061"/>
    <w:rsid w:val="00EF72FE"/>
    <w:rsid w:val="00F04151"/>
    <w:rsid w:val="00F043A4"/>
    <w:rsid w:val="00F04AF5"/>
    <w:rsid w:val="00F12B33"/>
    <w:rsid w:val="00F23114"/>
    <w:rsid w:val="00F333FE"/>
    <w:rsid w:val="00F340F1"/>
    <w:rsid w:val="00F36656"/>
    <w:rsid w:val="00F409E9"/>
    <w:rsid w:val="00F414F0"/>
    <w:rsid w:val="00F5466E"/>
    <w:rsid w:val="00F54C81"/>
    <w:rsid w:val="00F56F7F"/>
    <w:rsid w:val="00F574EC"/>
    <w:rsid w:val="00F65814"/>
    <w:rsid w:val="00F65D52"/>
    <w:rsid w:val="00F700BB"/>
    <w:rsid w:val="00F725C3"/>
    <w:rsid w:val="00F75170"/>
    <w:rsid w:val="00F7642B"/>
    <w:rsid w:val="00F76611"/>
    <w:rsid w:val="00F8447A"/>
    <w:rsid w:val="00F90E67"/>
    <w:rsid w:val="00F94330"/>
    <w:rsid w:val="00FA1F32"/>
    <w:rsid w:val="00FA707A"/>
    <w:rsid w:val="00FB34F6"/>
    <w:rsid w:val="00FC32AC"/>
    <w:rsid w:val="00FC32E7"/>
    <w:rsid w:val="00FE50EA"/>
    <w:rsid w:val="00FE5CC2"/>
    <w:rsid w:val="00FF0D31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841E2"/>
  <w14:defaultImageDpi w14:val="300"/>
  <w15:docId w15:val="{C599328B-5084-4DA5-91E3-98F9A88B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DC"/>
    <w:rPr>
      <w:rFonts w:ascii="Arial" w:eastAsia="Times New Roman" w:hAnsi="Arial" w:cs="Times New Roman"/>
      <w:sz w:val="1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F629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62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DF6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29B"/>
  </w:style>
  <w:style w:type="paragraph" w:styleId="Footer">
    <w:name w:val="footer"/>
    <w:basedOn w:val="Normal"/>
    <w:link w:val="Foot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29B"/>
  </w:style>
  <w:style w:type="paragraph" w:customStyle="1" w:styleId="formtitlemain">
    <w:name w:val="form title main"/>
    <w:basedOn w:val="Normal"/>
    <w:rsid w:val="00955B11"/>
    <w:rPr>
      <w:b/>
      <w:sz w:val="36"/>
    </w:rPr>
  </w:style>
  <w:style w:type="table" w:styleId="TableGrid">
    <w:name w:val="Table Grid"/>
    <w:basedOn w:val="TableNormal"/>
    <w:uiPriority w:val="59"/>
    <w:rsid w:val="002B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24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DC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30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5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A38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5638F5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mhc@health.qld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348C01-A778-404D-83DD-EDE4BB55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Courts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Court Form 15 - Exhibit list (Applications and Appeals)</dc:title>
  <dc:subject>Form 15</dc:subject>
  <dc:creator/>
  <cp:keywords>Mental Health Court, Queensland, Form 15, Exhibit list (applications and appeals), Mental Health Act 2016, version 1.1, Schedule of exhibits, application, appeal</cp:keywords>
  <dc:description/>
  <cp:lastModifiedBy>Lee Williams</cp:lastModifiedBy>
  <cp:revision>6</cp:revision>
  <dcterms:created xsi:type="dcterms:W3CDTF">2019-08-29T06:14:00Z</dcterms:created>
  <dcterms:modified xsi:type="dcterms:W3CDTF">2019-09-26T01:17:00Z</dcterms:modified>
  <cp:category>Forms</cp:category>
</cp:coreProperties>
</file>