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083"/>
        <w:gridCol w:w="2566"/>
        <w:gridCol w:w="1694"/>
        <w:gridCol w:w="6"/>
        <w:gridCol w:w="1418"/>
        <w:gridCol w:w="294"/>
        <w:gridCol w:w="1719"/>
      </w:tblGrid>
      <w:tr w:rsidR="005D262D" w14:paraId="2CBC69FB" w14:textId="77777777" w:rsidTr="00EF6061">
        <w:trPr>
          <w:tblHeader/>
        </w:trPr>
        <w:tc>
          <w:tcPr>
            <w:tcW w:w="10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101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5"/>
              <w:gridCol w:w="3563"/>
            </w:tblGrid>
            <w:tr w:rsidR="00EF6061" w14:paraId="2A854FD5" w14:textId="77777777" w:rsidTr="00EF6061">
              <w:tc>
                <w:tcPr>
                  <w:tcW w:w="66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AE36366" w14:textId="2E206DC3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4164A1">
                    <w:rPr>
                      <w:sz w:val="14"/>
                      <w:szCs w:val="14"/>
                    </w:rPr>
                    <w:t xml:space="preserve">Approved form no.: </w:t>
                  </w:r>
                  <w:r w:rsidR="009466D6">
                    <w:rPr>
                      <w:sz w:val="14"/>
                      <w:szCs w:val="14"/>
                    </w:rPr>
                    <w:t>7</w:t>
                  </w:r>
                  <w:r w:rsidRPr="004164A1">
                    <w:rPr>
                      <w:sz w:val="14"/>
                      <w:szCs w:val="14"/>
                    </w:rPr>
                    <w:t xml:space="preserve">, </w:t>
                  </w:r>
                  <w:r w:rsidR="00337739" w:rsidRPr="004164A1">
                    <w:rPr>
                      <w:sz w:val="14"/>
                      <w:szCs w:val="14"/>
                    </w:rPr>
                    <w:t xml:space="preserve">version </w:t>
                  </w:r>
                  <w:r w:rsidR="00337739">
                    <w:rPr>
                      <w:sz w:val="14"/>
                      <w:szCs w:val="14"/>
                    </w:rPr>
                    <w:t>1.00</w:t>
                  </w:r>
                  <w:r w:rsidRPr="004164A1">
                    <w:rPr>
                      <w:sz w:val="14"/>
                      <w:szCs w:val="14"/>
                    </w:rPr>
                    <w:t>, 0</w:t>
                  </w:r>
                  <w:r w:rsidR="009466D6">
                    <w:rPr>
                      <w:sz w:val="14"/>
                      <w:szCs w:val="14"/>
                    </w:rPr>
                    <w:t>2</w:t>
                  </w:r>
                  <w:r w:rsidRPr="004164A1">
                    <w:rPr>
                      <w:sz w:val="14"/>
                      <w:szCs w:val="14"/>
                    </w:rPr>
                    <w:t>/2017</w:t>
                  </w:r>
                </w:p>
                <w:p w14:paraId="10692BBB" w14:textId="77777777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Email: </w:t>
                  </w:r>
                  <w:hyperlink r:id="rId8" w:history="1">
                    <w:r w:rsidRPr="005D1622">
                      <w:rPr>
                        <w:rStyle w:val="Hyperlink"/>
                        <w:sz w:val="14"/>
                        <w:szCs w:val="14"/>
                      </w:rPr>
                      <w:t>registrarmhc@health.qld.gov.au</w:t>
                    </w:r>
                  </w:hyperlink>
                </w:p>
                <w:p w14:paraId="00D3F982" w14:textId="2D334634" w:rsidR="005D262D" w:rsidRDefault="005D262D" w:rsidP="005D262D">
                  <w:pPr>
                    <w:spacing w:line="17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66A899" w14:textId="77777777" w:rsidR="005D262D" w:rsidRDefault="005D262D" w:rsidP="002F54ED">
                  <w:pPr>
                    <w:spacing w:line="276" w:lineRule="auto"/>
                  </w:pPr>
                  <w:r>
                    <w:t>Proceeding number:</w:t>
                  </w:r>
                </w:p>
                <w:p w14:paraId="5F17AE44" w14:textId="245ED6D7" w:rsidR="005D262D" w:rsidRDefault="005D262D" w:rsidP="0067385D">
                  <w:pPr>
                    <w:spacing w:line="170" w:lineRule="exact"/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F24AAE2" w14:textId="77777777" w:rsidR="005D262D" w:rsidRPr="002244DC" w:rsidRDefault="005D262D" w:rsidP="0067385D">
            <w:pPr>
              <w:spacing w:line="170" w:lineRule="exact"/>
              <w:rPr>
                <w:sz w:val="16"/>
                <w:szCs w:val="16"/>
              </w:rPr>
            </w:pPr>
          </w:p>
        </w:tc>
      </w:tr>
      <w:tr w:rsidR="00A100D9" w14:paraId="71E88842" w14:textId="77777777" w:rsidTr="00AB1AC2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A0B265" w14:textId="6818E2AD" w:rsidR="00A100D9" w:rsidRDefault="00A100D9" w:rsidP="004D09B0">
            <w:pPr>
              <w:keepLines/>
            </w:pPr>
            <w:r w:rsidRPr="004A502D">
              <w:rPr>
                <w:b/>
                <w:sz w:val="24"/>
                <w:szCs w:val="24"/>
              </w:rPr>
              <w:t>Section 1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F763D8" w:rsidRPr="00F763D8">
              <w:rPr>
                <w:b/>
                <w:sz w:val="24"/>
                <w:szCs w:val="24"/>
              </w:rPr>
              <w:t>Person to whom requirement is directed</w:t>
            </w:r>
          </w:p>
        </w:tc>
      </w:tr>
      <w:tr w:rsidR="00855A6B" w14:paraId="75FDF9E6" w14:textId="77777777" w:rsidTr="00092F45">
        <w:trPr>
          <w:cantSplit/>
          <w:trHeight w:val="454"/>
        </w:trPr>
        <w:tc>
          <w:tcPr>
            <w:tcW w:w="51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2E3D0" w14:textId="77777777" w:rsidR="00855A6B" w:rsidRDefault="00855A6B" w:rsidP="00B10CD1">
            <w:pPr>
              <w:keepLines/>
              <w:spacing w:line="276" w:lineRule="auto"/>
            </w:pPr>
            <w:r>
              <w:t>Surname:</w:t>
            </w:r>
          </w:p>
          <w:p w14:paraId="38970680" w14:textId="0D5AA22B" w:rsidR="00855A6B" w:rsidRDefault="00855A6B" w:rsidP="00B10CD1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1" w:type="dxa"/>
            <w:gridSpan w:val="5"/>
            <w:tcBorders>
              <w:bottom w:val="single" w:sz="4" w:space="0" w:color="auto"/>
            </w:tcBorders>
          </w:tcPr>
          <w:p w14:paraId="6A34CAE0" w14:textId="77777777" w:rsidR="00855A6B" w:rsidRDefault="00855A6B" w:rsidP="00B10CD1">
            <w:pPr>
              <w:keepLines/>
              <w:spacing w:line="276" w:lineRule="auto"/>
            </w:pPr>
            <w:r>
              <w:t>Given name(s):</w:t>
            </w:r>
          </w:p>
          <w:p w14:paraId="3F81EA15" w14:textId="0657F59B" w:rsidR="00855A6B" w:rsidRDefault="00855A6B" w:rsidP="00B10CD1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C13" w14:paraId="231C3B4A" w14:textId="77777777" w:rsidTr="00140C13">
        <w:trPr>
          <w:cantSplit/>
          <w:trHeight w:val="454"/>
        </w:trPr>
        <w:tc>
          <w:tcPr>
            <w:tcW w:w="682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B91BA" w14:textId="77777777" w:rsidR="00092F45" w:rsidRDefault="0029089A" w:rsidP="0025629D">
            <w:pPr>
              <w:keepLines/>
              <w:spacing w:line="276" w:lineRule="auto"/>
            </w:pPr>
            <w:r w:rsidRPr="0029089A">
              <w:t>Name of service or place of custody</w:t>
            </w:r>
            <w:r>
              <w:t>:</w:t>
            </w:r>
          </w:p>
          <w:p w14:paraId="59090E02" w14:textId="1B9FCC32" w:rsidR="0025629D" w:rsidRDefault="0025629D" w:rsidP="00046F6F">
            <w:pPr>
              <w:keepLines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24" w:type="dxa"/>
            <w:gridSpan w:val="2"/>
            <w:tcBorders>
              <w:right w:val="nil"/>
            </w:tcBorders>
          </w:tcPr>
          <w:p w14:paraId="5C694BD7" w14:textId="77777777" w:rsidR="00092F45" w:rsidRDefault="0029089A" w:rsidP="0025629D">
            <w:pPr>
              <w:keepLines/>
              <w:spacing w:line="276" w:lineRule="auto"/>
            </w:pPr>
            <w:r w:rsidRPr="0029089A">
              <w:t>Position</w:t>
            </w:r>
            <w:r>
              <w:t>:</w:t>
            </w:r>
          </w:p>
          <w:p w14:paraId="1A580BE3" w14:textId="5FBF0014" w:rsidR="0025629D" w:rsidRDefault="0025629D" w:rsidP="00B10CD1">
            <w:pPr>
              <w:keepLines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4" w:type="dxa"/>
            <w:tcBorders>
              <w:left w:val="nil"/>
              <w:right w:val="nil"/>
            </w:tcBorders>
          </w:tcPr>
          <w:p w14:paraId="458F5395" w14:textId="25F17D8B" w:rsidR="00092F45" w:rsidRDefault="00092F45" w:rsidP="00B10CD1">
            <w:pPr>
              <w:keepLines/>
            </w:pPr>
          </w:p>
        </w:tc>
        <w:tc>
          <w:tcPr>
            <w:tcW w:w="1719" w:type="dxa"/>
            <w:tcBorders>
              <w:left w:val="nil"/>
            </w:tcBorders>
          </w:tcPr>
          <w:p w14:paraId="1E183E56" w14:textId="01AB5BE8" w:rsidR="00092F45" w:rsidRDefault="00092F45" w:rsidP="00B10CD1">
            <w:pPr>
              <w:keepLines/>
            </w:pPr>
          </w:p>
        </w:tc>
      </w:tr>
      <w:tr w:rsidR="00571412" w14:paraId="3CBEAC33" w14:textId="77777777" w:rsidTr="00312B5F">
        <w:trPr>
          <w:cantSplit/>
          <w:trHeight w:val="454"/>
        </w:trPr>
        <w:tc>
          <w:tcPr>
            <w:tcW w:w="1025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55FF6" w14:textId="0C7D51A6" w:rsidR="00571412" w:rsidRDefault="005B7D76" w:rsidP="00B10CD1">
            <w:pPr>
              <w:keepLines/>
              <w:spacing w:line="276" w:lineRule="auto"/>
            </w:pPr>
            <w:r>
              <w:t>A</w:t>
            </w:r>
            <w:r w:rsidR="00571412">
              <w:t>ddress:</w:t>
            </w:r>
          </w:p>
          <w:p w14:paraId="11C48F6B" w14:textId="231F39FC" w:rsidR="00571412" w:rsidRDefault="00571412" w:rsidP="00B10CD1">
            <w:pPr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412" w14:paraId="338D5BD3" w14:textId="77777777" w:rsidTr="00F94330">
        <w:trPr>
          <w:cantSplit/>
          <w:trHeight w:val="454"/>
        </w:trPr>
        <w:tc>
          <w:tcPr>
            <w:tcW w:w="682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A15E7" w14:textId="77777777" w:rsidR="00571412" w:rsidRDefault="00571412" w:rsidP="00B10CD1">
            <w:pPr>
              <w:keepLines/>
              <w:spacing w:line="276" w:lineRule="auto"/>
            </w:pPr>
            <w:r>
              <w:t>Town / Suburb:</w:t>
            </w:r>
          </w:p>
          <w:p w14:paraId="2EDD6D4F" w14:textId="68470ECA" w:rsidR="00571412" w:rsidRDefault="00571412" w:rsidP="00B10CD1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2B616" w14:textId="77777777" w:rsidR="00571412" w:rsidRDefault="00571412" w:rsidP="00B10CD1">
            <w:pPr>
              <w:keepLines/>
              <w:spacing w:line="276" w:lineRule="auto"/>
            </w:pPr>
            <w:r>
              <w:t>State:</w:t>
            </w:r>
          </w:p>
          <w:p w14:paraId="4EBC9C4A" w14:textId="0687CCE8" w:rsidR="00571412" w:rsidRDefault="0094676E" w:rsidP="00B10CD1">
            <w:pPr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F34D7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719" w:type="dxa"/>
          </w:tcPr>
          <w:p w14:paraId="0350945E" w14:textId="77777777" w:rsidR="00571412" w:rsidRDefault="00571412" w:rsidP="00B10CD1">
            <w:pPr>
              <w:keepLines/>
              <w:spacing w:line="276" w:lineRule="auto"/>
            </w:pPr>
            <w:r>
              <w:t>Postcode:</w:t>
            </w:r>
          </w:p>
          <w:p w14:paraId="7FB73C33" w14:textId="46546572" w:rsidR="00571412" w:rsidRDefault="00C53BBF" w:rsidP="00B10CD1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F6FF3" w14:paraId="2A483B07" w14:textId="77777777" w:rsidTr="00AB1AC2">
        <w:trPr>
          <w:trHeight w:hRule="exact" w:val="85"/>
        </w:trPr>
        <w:tc>
          <w:tcPr>
            <w:tcW w:w="10259" w:type="dxa"/>
            <w:gridSpan w:val="8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832E" w14:textId="77777777" w:rsidR="002F6FF3" w:rsidRDefault="002F6FF3" w:rsidP="00F76611"/>
        </w:tc>
      </w:tr>
      <w:tr w:rsidR="00A021C6" w14:paraId="1A4BDDA9" w14:textId="77777777" w:rsidTr="00D5176F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A1B93B" w14:textId="10DB9E62" w:rsidR="00A021C6" w:rsidRDefault="00A021C6" w:rsidP="004D09B0">
            <w:pPr>
              <w:keepLines/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0B262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7F6A8B">
              <w:rPr>
                <w:b/>
                <w:sz w:val="24"/>
                <w:szCs w:val="24"/>
              </w:rPr>
              <w:t>P</w:t>
            </w:r>
            <w:r w:rsidR="000B2624" w:rsidRPr="000B2624">
              <w:rPr>
                <w:b/>
                <w:sz w:val="24"/>
                <w:szCs w:val="24"/>
              </w:rPr>
              <w:t xml:space="preserve">erson subject of </w:t>
            </w:r>
            <w:r w:rsidR="007F6A8B">
              <w:rPr>
                <w:b/>
                <w:sz w:val="24"/>
                <w:szCs w:val="24"/>
              </w:rPr>
              <w:t>proceeding</w:t>
            </w:r>
          </w:p>
        </w:tc>
      </w:tr>
      <w:tr w:rsidR="00A021C6" w14:paraId="12EC515A" w14:textId="77777777" w:rsidTr="00D5176F">
        <w:trPr>
          <w:cantSplit/>
          <w:trHeight w:val="454"/>
        </w:trPr>
        <w:tc>
          <w:tcPr>
            <w:tcW w:w="51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34BF9" w14:textId="77777777" w:rsidR="00A021C6" w:rsidRDefault="00A021C6" w:rsidP="00D5176F">
            <w:pPr>
              <w:keepLines/>
              <w:spacing w:line="276" w:lineRule="auto"/>
            </w:pPr>
            <w:r>
              <w:t>Surname:</w:t>
            </w:r>
          </w:p>
          <w:p w14:paraId="27067669" w14:textId="77777777" w:rsidR="00A021C6" w:rsidRDefault="00A021C6" w:rsidP="00D5176F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1" w:type="dxa"/>
            <w:gridSpan w:val="5"/>
            <w:tcBorders>
              <w:bottom w:val="single" w:sz="4" w:space="0" w:color="auto"/>
            </w:tcBorders>
          </w:tcPr>
          <w:p w14:paraId="3DF963CD" w14:textId="77777777" w:rsidR="00A021C6" w:rsidRDefault="00A021C6" w:rsidP="00D5176F">
            <w:pPr>
              <w:keepLines/>
              <w:spacing w:line="276" w:lineRule="auto"/>
            </w:pPr>
            <w:r>
              <w:t>Given name(s):</w:t>
            </w:r>
          </w:p>
          <w:p w14:paraId="23767828" w14:textId="77777777" w:rsidR="00A021C6" w:rsidRDefault="00A021C6" w:rsidP="00D5176F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C6" w14:paraId="01705823" w14:textId="77777777" w:rsidTr="00D5176F">
        <w:trPr>
          <w:cantSplit/>
          <w:trHeight w:val="454"/>
        </w:trPr>
        <w:tc>
          <w:tcPr>
            <w:tcW w:w="51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9B3BA" w14:textId="77777777" w:rsidR="00A021C6" w:rsidRDefault="00A021C6" w:rsidP="00D5176F">
            <w:pPr>
              <w:keepLines/>
              <w:spacing w:line="276" w:lineRule="auto"/>
            </w:pPr>
            <w:r>
              <w:t>Also known as:</w:t>
            </w:r>
          </w:p>
          <w:p w14:paraId="1C70ABBB" w14:textId="77777777" w:rsidR="00A021C6" w:rsidRDefault="00A021C6" w:rsidP="00D5176F">
            <w:pPr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14:paraId="2978F183" w14:textId="77777777" w:rsidR="00A021C6" w:rsidRDefault="00A021C6" w:rsidP="00D5176F">
            <w:pPr>
              <w:keepLines/>
              <w:spacing w:line="276" w:lineRule="auto"/>
            </w:pPr>
            <w:r>
              <w:t>Date of birth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1FD5FA7F" w14:textId="77777777" w:rsidR="00A021C6" w:rsidRDefault="00A021C6" w:rsidP="00D5176F">
            <w:pPr>
              <w:keepLines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14:paraId="6EF78DAF" w14:textId="77777777" w:rsidR="00A021C6" w:rsidRDefault="00A021C6" w:rsidP="00D5176F">
            <w:pPr>
              <w:keepLines/>
              <w:spacing w:line="276" w:lineRule="auto"/>
            </w:pPr>
          </w:p>
          <w:p w14:paraId="2A037194" w14:textId="77777777" w:rsidR="00A021C6" w:rsidRDefault="00A021C6" w:rsidP="00D5176F">
            <w:pPr>
              <w:keepLines/>
            </w:pPr>
            <w:r>
              <w:t>or</w:t>
            </w:r>
          </w:p>
        </w:tc>
        <w:tc>
          <w:tcPr>
            <w:tcW w:w="1719" w:type="dxa"/>
            <w:tcBorders>
              <w:left w:val="nil"/>
            </w:tcBorders>
          </w:tcPr>
          <w:p w14:paraId="6129101B" w14:textId="77777777" w:rsidR="00A021C6" w:rsidRDefault="00A021C6" w:rsidP="00D5176F">
            <w:pPr>
              <w:keepLines/>
              <w:spacing w:line="276" w:lineRule="auto"/>
            </w:pPr>
            <w:r>
              <w:t>Age:</w:t>
            </w:r>
          </w:p>
          <w:p w14:paraId="7F5BD7BD" w14:textId="77777777" w:rsidR="00A021C6" w:rsidRDefault="00A021C6" w:rsidP="00D5176F">
            <w:pPr>
              <w:keepLines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1C6" w14:paraId="4E2EA378" w14:textId="77777777" w:rsidTr="00D5176F">
        <w:trPr>
          <w:cantSplit/>
          <w:trHeight w:val="454"/>
        </w:trPr>
        <w:tc>
          <w:tcPr>
            <w:tcW w:w="1025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1EE89" w14:textId="4FA631EA" w:rsidR="00A021C6" w:rsidRDefault="00F44A48" w:rsidP="00D5176F">
            <w:pPr>
              <w:keepLines/>
              <w:spacing w:line="276" w:lineRule="auto"/>
            </w:pPr>
            <w:r>
              <w:t>A</w:t>
            </w:r>
            <w:r w:rsidR="00A021C6">
              <w:t>ddress:</w:t>
            </w:r>
          </w:p>
          <w:p w14:paraId="5558E3F9" w14:textId="77777777" w:rsidR="00A021C6" w:rsidRDefault="00A021C6" w:rsidP="00D5176F">
            <w:pPr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14A3" w14:paraId="235E236C" w14:textId="77777777" w:rsidTr="001F7E32">
        <w:trPr>
          <w:cantSplit/>
          <w:trHeight w:val="454"/>
        </w:trPr>
        <w:tc>
          <w:tcPr>
            <w:tcW w:w="682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49A9E" w14:textId="77777777" w:rsidR="007214A3" w:rsidRDefault="007214A3" w:rsidP="001F7E32">
            <w:pPr>
              <w:keepLines/>
              <w:spacing w:line="276" w:lineRule="auto"/>
            </w:pPr>
            <w:r>
              <w:t>Town / Suburb:</w:t>
            </w:r>
          </w:p>
          <w:p w14:paraId="37EC963C" w14:textId="77777777" w:rsidR="007214A3" w:rsidRDefault="007214A3" w:rsidP="001F7E32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C58C9" w14:textId="77777777" w:rsidR="007214A3" w:rsidRDefault="007214A3" w:rsidP="001F7E32">
            <w:pPr>
              <w:keepLines/>
              <w:spacing w:line="276" w:lineRule="auto"/>
            </w:pPr>
            <w:r>
              <w:t>State:</w:t>
            </w:r>
          </w:p>
          <w:p w14:paraId="2DF6DA75" w14:textId="77777777" w:rsidR="007214A3" w:rsidRDefault="007214A3" w:rsidP="001F7E32">
            <w:pPr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F34D7F">
              <w:fldChar w:fldCharType="separate"/>
            </w:r>
            <w:r>
              <w:fldChar w:fldCharType="end"/>
            </w:r>
          </w:p>
        </w:tc>
        <w:tc>
          <w:tcPr>
            <w:tcW w:w="1719" w:type="dxa"/>
          </w:tcPr>
          <w:p w14:paraId="72278042" w14:textId="77777777" w:rsidR="007214A3" w:rsidRDefault="007214A3" w:rsidP="001F7E32">
            <w:pPr>
              <w:keepLines/>
              <w:spacing w:line="276" w:lineRule="auto"/>
            </w:pPr>
            <w:r>
              <w:t>Postcode:</w:t>
            </w:r>
          </w:p>
          <w:p w14:paraId="7070684C" w14:textId="77777777" w:rsidR="007214A3" w:rsidRDefault="007214A3" w:rsidP="001F7E32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14A3" w14:paraId="78C8B79C" w14:textId="77777777" w:rsidTr="00B24B25">
        <w:trPr>
          <w:cantSplit/>
          <w:trHeight w:val="454"/>
        </w:trPr>
        <w:tc>
          <w:tcPr>
            <w:tcW w:w="682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1AACB" w14:textId="22820F4E" w:rsidR="007214A3" w:rsidRDefault="007214A3" w:rsidP="00D5176F">
            <w:pPr>
              <w:keepLines/>
              <w:spacing w:line="276" w:lineRule="auto"/>
            </w:pPr>
            <w:r>
              <w:t>Email address:</w:t>
            </w:r>
          </w:p>
          <w:p w14:paraId="719D9655" w14:textId="68EEA351" w:rsidR="007214A3" w:rsidRDefault="007214A3" w:rsidP="007214A3">
            <w:pPr>
              <w:keepLines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3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349AC" w14:textId="166FB2E6" w:rsidR="007214A3" w:rsidRDefault="007214A3" w:rsidP="007214A3">
            <w:pPr>
              <w:keepLines/>
              <w:spacing w:line="276" w:lineRule="auto"/>
            </w:pPr>
            <w:r>
              <w:t>Contact number:</w:t>
            </w:r>
          </w:p>
          <w:p w14:paraId="3CED5AFF" w14:textId="788E2253" w:rsidR="007214A3" w:rsidRDefault="007214A3" w:rsidP="007214A3">
            <w:pPr>
              <w:keepLines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46BD" w14:paraId="7DC9BBFA" w14:textId="77777777" w:rsidTr="00D5176F">
        <w:trPr>
          <w:trHeight w:hRule="exact" w:val="85"/>
        </w:trPr>
        <w:tc>
          <w:tcPr>
            <w:tcW w:w="10259" w:type="dxa"/>
            <w:gridSpan w:val="8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9ACE0" w14:textId="77777777" w:rsidR="00E846BD" w:rsidRDefault="00E846BD" w:rsidP="00D5176F"/>
        </w:tc>
      </w:tr>
      <w:tr w:rsidR="00984EFC" w14:paraId="4BF0A5A8" w14:textId="77777777" w:rsidTr="00AB1AC2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4C3DEF" w14:textId="40FD47AE" w:rsidR="00984EFC" w:rsidRPr="00525995" w:rsidRDefault="00525995" w:rsidP="004D09B0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2C12F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2C12F6" w:rsidRPr="002C12F6">
              <w:rPr>
                <w:b/>
                <w:sz w:val="24"/>
                <w:szCs w:val="24"/>
              </w:rPr>
              <w:t xml:space="preserve">Requirement </w:t>
            </w:r>
            <w:r w:rsidR="00896850" w:rsidRPr="00896850">
              <w:rPr>
                <w:b/>
                <w:sz w:val="24"/>
                <w:szCs w:val="24"/>
              </w:rPr>
              <w:t>details</w:t>
            </w:r>
          </w:p>
        </w:tc>
      </w:tr>
      <w:tr w:rsidR="00D74C14" w:rsidRPr="00D74C14" w14:paraId="4179D174" w14:textId="77777777" w:rsidTr="008C3C55">
        <w:trPr>
          <w:cantSplit/>
          <w:trHeight w:val="454"/>
        </w:trPr>
        <w:tc>
          <w:tcPr>
            <w:tcW w:w="1025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13F48" w14:textId="2F1533B3" w:rsidR="00D74C14" w:rsidRDefault="002C12F6" w:rsidP="00F36656">
            <w:pPr>
              <w:keepNext/>
              <w:keepLines/>
              <w:spacing w:line="276" w:lineRule="auto"/>
            </w:pPr>
            <w:r>
              <w:t>Provide details:</w:t>
            </w:r>
          </w:p>
          <w:p w14:paraId="22340A3F" w14:textId="0C0DD68F" w:rsidR="00F36656" w:rsidRPr="00D74C14" w:rsidRDefault="00F36656" w:rsidP="00F36656">
            <w:pPr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71349" w:rsidRPr="00D74C14" w14:paraId="3538D702" w14:textId="77777777" w:rsidTr="00F94330">
        <w:trPr>
          <w:cantSplit/>
          <w:trHeight w:val="454"/>
        </w:trPr>
        <w:tc>
          <w:tcPr>
            <w:tcW w:w="51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DF8E8" w14:textId="77777777" w:rsidR="00571349" w:rsidRDefault="00571349" w:rsidP="00F56F7F">
            <w:pPr>
              <w:keepNext/>
              <w:keepLines/>
              <w:spacing w:line="276" w:lineRule="auto"/>
            </w:pPr>
            <w:r>
              <w:t>Date of hearing</w:t>
            </w:r>
            <w:r w:rsidR="008D058D" w:rsidRPr="004F5EF4">
              <w:rPr>
                <w:sz w:val="14"/>
                <w:szCs w:val="14"/>
              </w:rPr>
              <w:t xml:space="preserve"> (DD/MM/YYYY)</w:t>
            </w:r>
            <w:r w:rsidR="008D058D">
              <w:t>:</w:t>
            </w:r>
          </w:p>
          <w:p w14:paraId="5A5B5ED7" w14:textId="2A83DEAF" w:rsidR="00F56F7F" w:rsidRPr="00D74C14" w:rsidRDefault="00595F19" w:rsidP="008C3C55">
            <w:pPr>
              <w:keepNext/>
              <w:keepLines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131" w:type="dxa"/>
            <w:gridSpan w:val="5"/>
          </w:tcPr>
          <w:p w14:paraId="67D2B8F7" w14:textId="09340163" w:rsidR="00571349" w:rsidRDefault="00571349" w:rsidP="00F56F7F">
            <w:pPr>
              <w:keepNext/>
              <w:keepLines/>
              <w:spacing w:line="276" w:lineRule="auto"/>
            </w:pPr>
            <w:r>
              <w:t>Time of hearing</w:t>
            </w:r>
            <w:r w:rsidR="008D058D" w:rsidRPr="004F5EF4">
              <w:rPr>
                <w:sz w:val="14"/>
                <w:szCs w:val="14"/>
              </w:rPr>
              <w:t xml:space="preserve"> (</w:t>
            </w:r>
            <w:r w:rsidR="008D058D">
              <w:rPr>
                <w:sz w:val="14"/>
                <w:szCs w:val="14"/>
              </w:rPr>
              <w:t>HH:MM</w:t>
            </w:r>
            <w:r w:rsidR="00F414F0">
              <w:rPr>
                <w:sz w:val="14"/>
                <w:szCs w:val="14"/>
              </w:rPr>
              <w:t xml:space="preserve"> </w:t>
            </w:r>
            <w:r w:rsidR="00122815">
              <w:rPr>
                <w:sz w:val="14"/>
                <w:szCs w:val="14"/>
              </w:rPr>
              <w:t>am</w:t>
            </w:r>
            <w:r w:rsidR="00F414F0">
              <w:rPr>
                <w:sz w:val="14"/>
                <w:szCs w:val="14"/>
              </w:rPr>
              <w:t>/</w:t>
            </w:r>
            <w:r w:rsidR="00122815">
              <w:rPr>
                <w:sz w:val="14"/>
                <w:szCs w:val="14"/>
              </w:rPr>
              <w:t>pm</w:t>
            </w:r>
            <w:r w:rsidR="008D058D" w:rsidRPr="004F5EF4">
              <w:rPr>
                <w:sz w:val="14"/>
                <w:szCs w:val="14"/>
              </w:rPr>
              <w:t>)</w:t>
            </w:r>
            <w:r w:rsidR="008D058D">
              <w:t>:</w:t>
            </w:r>
          </w:p>
          <w:p w14:paraId="7C28685E" w14:textId="206D4227" w:rsidR="00F56F7F" w:rsidRPr="00D74C14" w:rsidRDefault="00F56F7F" w:rsidP="008D058D">
            <w:pPr>
              <w:keepNext/>
              <w:keepLines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94330" w14:paraId="3156585D" w14:textId="77777777" w:rsidTr="00D5176F">
        <w:trPr>
          <w:cantSplit/>
          <w:trHeight w:val="454"/>
        </w:trPr>
        <w:tc>
          <w:tcPr>
            <w:tcW w:w="1025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B6A88" w14:textId="267B4A4A" w:rsidR="00F94330" w:rsidRDefault="00F01675" w:rsidP="00D5176F">
            <w:pPr>
              <w:keepLines/>
              <w:spacing w:line="276" w:lineRule="auto"/>
            </w:pPr>
            <w:r>
              <w:t>A</w:t>
            </w:r>
            <w:r w:rsidR="00F94330">
              <w:t>ddress:</w:t>
            </w:r>
          </w:p>
          <w:p w14:paraId="6292B5D3" w14:textId="77777777" w:rsidR="00F94330" w:rsidRDefault="00F94330" w:rsidP="00D5176F">
            <w:pPr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4330" w14:paraId="3BFB2A10" w14:textId="77777777" w:rsidTr="00F94330">
        <w:trPr>
          <w:cantSplit/>
          <w:trHeight w:val="454"/>
        </w:trPr>
        <w:tc>
          <w:tcPr>
            <w:tcW w:w="682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8B329" w14:textId="77777777" w:rsidR="00F94330" w:rsidRDefault="00F94330" w:rsidP="00D5176F">
            <w:pPr>
              <w:keepLines/>
              <w:spacing w:line="276" w:lineRule="auto"/>
            </w:pPr>
            <w:r>
              <w:t>Town / Suburb:</w:t>
            </w:r>
          </w:p>
          <w:p w14:paraId="0F4E21C3" w14:textId="77777777" w:rsidR="00F94330" w:rsidRDefault="00F94330" w:rsidP="00D5176F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1DE9A" w14:textId="77777777" w:rsidR="00F94330" w:rsidRDefault="00F94330" w:rsidP="00D5176F">
            <w:pPr>
              <w:keepLines/>
              <w:spacing w:line="276" w:lineRule="auto"/>
            </w:pPr>
            <w:r>
              <w:t>State:</w:t>
            </w:r>
          </w:p>
          <w:p w14:paraId="02758C98" w14:textId="77777777" w:rsidR="00F94330" w:rsidRDefault="00F94330" w:rsidP="00D5176F">
            <w:pPr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F34D7F">
              <w:fldChar w:fldCharType="separate"/>
            </w:r>
            <w:r>
              <w:fldChar w:fldCharType="end"/>
            </w:r>
          </w:p>
        </w:tc>
        <w:tc>
          <w:tcPr>
            <w:tcW w:w="1719" w:type="dxa"/>
          </w:tcPr>
          <w:p w14:paraId="729F641B" w14:textId="77777777" w:rsidR="00F94330" w:rsidRDefault="00F94330" w:rsidP="00D5176F">
            <w:pPr>
              <w:keepLines/>
              <w:spacing w:line="276" w:lineRule="auto"/>
            </w:pPr>
            <w:r>
              <w:t>Postcode:</w:t>
            </w:r>
          </w:p>
          <w:p w14:paraId="67D04530" w14:textId="77777777" w:rsidR="00F94330" w:rsidRDefault="00F94330" w:rsidP="00D5176F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FF3" w14:paraId="645248FA" w14:textId="77777777" w:rsidTr="00AB1AC2">
        <w:trPr>
          <w:trHeight w:hRule="exact" w:val="85"/>
        </w:trPr>
        <w:tc>
          <w:tcPr>
            <w:tcW w:w="10259" w:type="dxa"/>
            <w:gridSpan w:val="8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BCC9" w14:textId="77777777" w:rsidR="002F6FF3" w:rsidRDefault="002F6FF3" w:rsidP="00F76611"/>
        </w:tc>
      </w:tr>
      <w:tr w:rsidR="00CB7DFF" w14:paraId="14FEB048" w14:textId="77777777" w:rsidTr="00AB1AC2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F6C021" w14:textId="11A595F1" w:rsidR="00CD65B7" w:rsidRDefault="00CB7DFF" w:rsidP="004D09B0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74018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046CF0" w:rsidRPr="00046CF0">
              <w:rPr>
                <w:b/>
                <w:sz w:val="24"/>
                <w:szCs w:val="24"/>
              </w:rPr>
              <w:t>Signature of registrar, Mental Health Court</w:t>
            </w:r>
          </w:p>
          <w:p w14:paraId="4190C61D" w14:textId="5706BFBE" w:rsidR="00CB7DFF" w:rsidRDefault="00CB7DFF" w:rsidP="004D09B0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6A0D22D8" w14:textId="77777777" w:rsidR="00CB7DFF" w:rsidRPr="00525995" w:rsidRDefault="00CB7DFF" w:rsidP="004D09B0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2C2C70" w14:paraId="3264C174" w14:textId="77777777" w:rsidTr="00092F45">
        <w:trPr>
          <w:cantSplit/>
          <w:trHeight w:hRule="exact" w:val="851"/>
        </w:trPr>
        <w:tc>
          <w:tcPr>
            <w:tcW w:w="5128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3D458" w14:textId="718A19E1" w:rsidR="002C2C70" w:rsidRDefault="002C2C70" w:rsidP="00BA24DD">
            <w:pPr>
              <w:keepNext/>
              <w:keepLines/>
              <w:spacing w:line="276" w:lineRule="auto"/>
            </w:pPr>
            <w:r>
              <w:t>Signature:</w:t>
            </w:r>
          </w:p>
        </w:tc>
        <w:tc>
          <w:tcPr>
            <w:tcW w:w="5131" w:type="dxa"/>
            <w:gridSpan w:val="5"/>
            <w:vMerge w:val="restart"/>
          </w:tcPr>
          <w:p w14:paraId="64C69C3D" w14:textId="616D6BBD" w:rsidR="002C2C70" w:rsidRDefault="002C2C70" w:rsidP="00BA24DD">
            <w:pPr>
              <w:keepNext/>
              <w:keepLines/>
              <w:jc w:val="center"/>
            </w:pPr>
            <w:r>
              <w:rPr>
                <w:i/>
              </w:rPr>
              <w:t>[</w:t>
            </w:r>
            <w:r w:rsidRPr="002A1C81">
              <w:rPr>
                <w:i/>
              </w:rPr>
              <w:t>seal</w:t>
            </w:r>
            <w:r>
              <w:rPr>
                <w:i/>
              </w:rPr>
              <w:t>]</w:t>
            </w:r>
          </w:p>
        </w:tc>
      </w:tr>
      <w:tr w:rsidR="002C2C70" w14:paraId="27039B1C" w14:textId="77777777" w:rsidTr="00680366">
        <w:trPr>
          <w:cantSplit/>
          <w:trHeight w:val="454"/>
        </w:trPr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62903" w14:textId="77777777" w:rsidR="002C2C70" w:rsidRDefault="002C2C70" w:rsidP="00BA24DD">
            <w:pPr>
              <w:keepNext/>
              <w:keepLines/>
              <w:spacing w:line="276" w:lineRule="auto"/>
            </w:pPr>
            <w:r>
              <w:t>Name:</w:t>
            </w:r>
          </w:p>
          <w:p w14:paraId="5E96C69D" w14:textId="67801A79" w:rsidR="002C2C70" w:rsidRDefault="002C2C70" w:rsidP="00BA24DD">
            <w:pPr>
              <w:keepNext/>
              <w:keepLines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14:paraId="0C305825" w14:textId="77777777" w:rsidR="002C2C70" w:rsidRDefault="002C2C70" w:rsidP="00BA24DD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70003C31" w14:textId="1C59D6DA" w:rsidR="002C2C70" w:rsidRDefault="00310FC3" w:rsidP="00BA24DD">
            <w:pPr>
              <w:keepNext/>
              <w:keepLines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131" w:type="dxa"/>
            <w:gridSpan w:val="5"/>
            <w:vMerge/>
            <w:tcBorders>
              <w:bottom w:val="single" w:sz="4" w:space="0" w:color="auto"/>
            </w:tcBorders>
          </w:tcPr>
          <w:p w14:paraId="2F38899A" w14:textId="1DE4DD08" w:rsidR="002C2C70" w:rsidRDefault="002C2C70" w:rsidP="00BA24DD">
            <w:pPr>
              <w:keepNext/>
              <w:keepLines/>
            </w:pPr>
          </w:p>
        </w:tc>
      </w:tr>
      <w:tr w:rsidR="00680366" w:rsidRPr="00D74C14" w14:paraId="75436D1B" w14:textId="77777777" w:rsidTr="00906BA1">
        <w:trPr>
          <w:cantSplit/>
          <w:trHeight w:val="227"/>
        </w:trPr>
        <w:tc>
          <w:tcPr>
            <w:tcW w:w="1025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608FC" w14:textId="149A10FB" w:rsidR="00680366" w:rsidRPr="00D74C14" w:rsidRDefault="00804C92" w:rsidP="000C416C">
            <w:pPr>
              <w:keepNext/>
              <w:keepLines/>
            </w:pPr>
            <w:r w:rsidRPr="00804C92">
              <w:rPr>
                <w:i/>
                <w:sz w:val="16"/>
                <w:szCs w:val="16"/>
              </w:rPr>
              <w:t xml:space="preserve">Note: if you require further information, contact the registrar of the Mental Health Court on (07) </w:t>
            </w:r>
            <w:r w:rsidR="000C416C">
              <w:rPr>
                <w:i/>
                <w:sz w:val="16"/>
                <w:szCs w:val="16"/>
              </w:rPr>
              <w:t>3082 0554.</w:t>
            </w:r>
          </w:p>
        </w:tc>
      </w:tr>
      <w:tr w:rsidR="00DD5391" w14:paraId="60F85E2B" w14:textId="77777777" w:rsidTr="00F94330">
        <w:trPr>
          <w:cantSplit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5E5BA" w14:textId="77777777" w:rsidR="00DD5391" w:rsidRPr="00901294" w:rsidRDefault="00DD5391" w:rsidP="008A4CF0">
            <w:pPr>
              <w:keepLines/>
              <w:rPr>
                <w:b/>
                <w:szCs w:val="18"/>
              </w:rPr>
            </w:pPr>
            <w:r w:rsidRPr="00DD0C39">
              <w:rPr>
                <w:b/>
              </w:rPr>
              <w:t>TO</w:t>
            </w:r>
            <w:r>
              <w:rPr>
                <w:b/>
              </w:rPr>
              <w:t>:</w:t>
            </w:r>
          </w:p>
        </w:tc>
        <w:tc>
          <w:tcPr>
            <w:tcW w:w="97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</w:tcMar>
          </w:tcPr>
          <w:p w14:paraId="63D44217" w14:textId="12399972" w:rsidR="00DD5391" w:rsidRDefault="003A10AC" w:rsidP="00D83F71">
            <w:r w:rsidRPr="003A10AC">
              <w:rPr>
                <w:b/>
                <w:szCs w:val="18"/>
              </w:rPr>
              <w:t>Person to whom requirement is directed</w:t>
            </w:r>
          </w:p>
        </w:tc>
      </w:tr>
    </w:tbl>
    <w:p w14:paraId="6411B0C5" w14:textId="77777777" w:rsidR="00066B6D" w:rsidRDefault="00066B6D" w:rsidP="00E73FC1"/>
    <w:p w14:paraId="15B76104" w14:textId="6CF0434C" w:rsidR="00066B6D" w:rsidRDefault="00901294" w:rsidP="00E73FC1">
      <w:r>
        <w:tab/>
      </w:r>
    </w:p>
    <w:sectPr w:rsidR="00066B6D" w:rsidSect="007321FC">
      <w:headerReference w:type="default" r:id="rId9"/>
      <w:footerReference w:type="default" r:id="rId10"/>
      <w:pgSz w:w="11900" w:h="16840"/>
      <w:pgMar w:top="2041" w:right="851" w:bottom="56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1417A" w14:textId="77777777" w:rsidR="003012B3" w:rsidRDefault="003012B3" w:rsidP="00DF629B">
      <w:r>
        <w:separator/>
      </w:r>
    </w:p>
  </w:endnote>
  <w:endnote w:type="continuationSeparator" w:id="0">
    <w:p w14:paraId="2AF13E8E" w14:textId="77777777" w:rsidR="003012B3" w:rsidRDefault="003012B3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C6D3" w14:textId="0E601802" w:rsidR="00296EA1" w:rsidRDefault="00296EA1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1A64BEEB">
              <wp:simplePos x="0" y="0"/>
              <wp:positionH relativeFrom="column">
                <wp:posOffset>-45085</wp:posOffset>
              </wp:positionH>
              <wp:positionV relativeFrom="paragraph">
                <wp:posOffset>57059</wp:posOffset>
              </wp:positionV>
              <wp:extent cx="6514024" cy="699"/>
              <wp:effectExtent l="50800" t="25400" r="64770" b="1009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024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4.5pt" to="509.4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" strokecolor="black [3200]" strokeweight="2pt">
              <v:shadow on="t" opacity="24903f" mv:blur="40000f" origin=",.5" offset="0,20000emu"/>
            </v:line>
          </w:pict>
        </mc:Fallback>
      </mc:AlternateContent>
    </w:r>
  </w:p>
  <w:p w14:paraId="0F98E6F7" w14:textId="1351DECB" w:rsidR="00296EA1" w:rsidRPr="00A11CAD" w:rsidRDefault="00296EA1" w:rsidP="000F45E8">
    <w:pPr>
      <w:pStyle w:val="Footer"/>
      <w:tabs>
        <w:tab w:val="clear" w:pos="4320"/>
        <w:tab w:val="clear" w:pos="8640"/>
        <w:tab w:val="right" w:pos="10065"/>
      </w:tabs>
      <w:jc w:val="center"/>
      <w:rPr>
        <w:rFonts w:cs="Arial"/>
      </w:rPr>
    </w:pPr>
    <w:r w:rsidRPr="00A11CAD">
      <w:rPr>
        <w:rFonts w:cs="Arial"/>
        <w:sz w:val="16"/>
        <w:szCs w:val="16"/>
        <w:lang w:val="en-US"/>
      </w:rPr>
      <w:t xml:space="preserve">Page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PAGE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F34D7F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  <w:r w:rsidRPr="00A11CAD">
      <w:rPr>
        <w:rFonts w:cs="Arial"/>
        <w:sz w:val="16"/>
        <w:szCs w:val="16"/>
        <w:lang w:val="en-US"/>
      </w:rPr>
      <w:t xml:space="preserve"> of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NUMPAGES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F34D7F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D4794" w14:textId="77777777" w:rsidR="003012B3" w:rsidRDefault="003012B3" w:rsidP="00DF629B">
      <w:r>
        <w:separator/>
      </w:r>
    </w:p>
  </w:footnote>
  <w:footnote w:type="continuationSeparator" w:id="0">
    <w:p w14:paraId="0911F14A" w14:textId="77777777" w:rsidR="003012B3" w:rsidRDefault="003012B3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A16A" w14:textId="77777777" w:rsidR="00296EA1" w:rsidRPr="005B0AE5" w:rsidRDefault="00296EA1" w:rsidP="00F04151">
    <w:pPr>
      <w:pStyle w:val="BalloonText"/>
      <w:spacing w:after="3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MENTAL HEALTH COURT</w:t>
    </w:r>
  </w:p>
  <w:p w14:paraId="4A5A38AC" w14:textId="79453842" w:rsidR="00296EA1" w:rsidRPr="00161BD9" w:rsidRDefault="005A2719" w:rsidP="00F04151">
    <w:pPr>
      <w:pStyle w:val="BalloonText"/>
      <w:spacing w:after="30"/>
      <w:rPr>
        <w:rFonts w:ascii="Arial" w:hAnsi="Arial" w:cs="Arial"/>
        <w:b/>
        <w:sz w:val="36"/>
        <w:szCs w:val="36"/>
      </w:rPr>
    </w:pPr>
    <w:r w:rsidRPr="00161BD9">
      <w:rPr>
        <w:rFonts w:ascii="Arial" w:hAnsi="Arial" w:cs="Arial"/>
        <w:b/>
        <w:sz w:val="36"/>
        <w:szCs w:val="36"/>
      </w:rPr>
      <w:t xml:space="preserve">Notice of </w:t>
    </w:r>
    <w:r w:rsidR="00343568" w:rsidRPr="00161BD9">
      <w:rPr>
        <w:rFonts w:ascii="Arial" w:hAnsi="Arial" w:cs="Arial"/>
        <w:b/>
        <w:sz w:val="36"/>
        <w:szCs w:val="36"/>
      </w:rPr>
      <w:t xml:space="preserve">requirement to bring person before </w:t>
    </w:r>
    <w:r w:rsidR="00343568" w:rsidRPr="00161BD9">
      <w:rPr>
        <w:rFonts w:ascii="Arial" w:hAnsi="Arial" w:cs="Arial"/>
        <w:b/>
        <w:sz w:val="36"/>
        <w:szCs w:val="36"/>
      </w:rPr>
      <w:br/>
      <w:t>Mental Health Court</w:t>
    </w:r>
  </w:p>
  <w:p w14:paraId="4AEEFE8E" w14:textId="555871A5" w:rsidR="00296EA1" w:rsidRPr="00F04151" w:rsidRDefault="00296EA1" w:rsidP="00F04151">
    <w:pPr>
      <w:pStyle w:val="formtitlemain"/>
      <w:spacing w:after="30" w:line="276" w:lineRule="auto"/>
      <w:rPr>
        <w:rFonts w:cs="Arial"/>
        <w:b w:val="0"/>
        <w:i/>
        <w:sz w:val="20"/>
      </w:rPr>
    </w:pPr>
    <w:r w:rsidRPr="005B0AE5">
      <w:rPr>
        <w:rFonts w:cs="Arial"/>
        <w:b w:val="0"/>
        <w:i/>
        <w:sz w:val="20"/>
      </w:rPr>
      <w:t>Mental H</w:t>
    </w:r>
    <w:r>
      <w:rPr>
        <w:rFonts w:cs="Arial"/>
        <w:b w:val="0"/>
        <w:i/>
        <w:sz w:val="20"/>
      </w:rPr>
      <w:t xml:space="preserve">ealth Act 2016, section </w:t>
    </w:r>
    <w:r w:rsidR="00343568">
      <w:rPr>
        <w:rFonts w:cs="Arial"/>
        <w:b w:val="0"/>
        <w:i/>
        <w:sz w:val="20"/>
      </w:rPr>
      <w:t>662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46851C1"/>
    <w:multiLevelType w:val="hybridMultilevel"/>
    <w:tmpl w:val="9E14155A"/>
    <w:lvl w:ilvl="0" w:tplc="AEAEB5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7E120C4E">
      <w:start w:val="1"/>
      <w:numFmt w:val="lowerLetter"/>
      <w:lvlText w:val="%2)"/>
      <w:lvlJc w:val="left"/>
      <w:pPr>
        <w:ind w:left="1700" w:hanging="6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816BBD"/>
    <w:multiLevelType w:val="multilevel"/>
    <w:tmpl w:val="0409001D"/>
    <w:numStyleLink w:val="Style1"/>
  </w:abstractNum>
  <w:abstractNum w:abstractNumId="13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8682C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21"/>
  </w:num>
  <w:num w:numId="11">
    <w:abstractNumId w:val="16"/>
  </w:num>
  <w:num w:numId="12">
    <w:abstractNumId w:val="17"/>
  </w:num>
  <w:num w:numId="13">
    <w:abstractNumId w:val="19"/>
  </w:num>
  <w:num w:numId="14">
    <w:abstractNumId w:val="13"/>
  </w:num>
  <w:num w:numId="15">
    <w:abstractNumId w:val="7"/>
  </w:num>
  <w:num w:numId="16">
    <w:abstractNumId w:val="20"/>
  </w:num>
  <w:num w:numId="17">
    <w:abstractNumId w:val="18"/>
  </w:num>
  <w:num w:numId="18">
    <w:abstractNumId w:val="1"/>
  </w:num>
  <w:num w:numId="19">
    <w:abstractNumId w:val="9"/>
  </w:num>
  <w:num w:numId="20">
    <w:abstractNumId w:val="12"/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/>
          <w:iCs/>
          <w:sz w:val="16"/>
          <w:szCs w:val="16"/>
        </w:rPr>
      </w:lvl>
    </w:lvlOverride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B"/>
    <w:rsid w:val="0000380F"/>
    <w:rsid w:val="00031910"/>
    <w:rsid w:val="00046CF0"/>
    <w:rsid w:val="00046F6F"/>
    <w:rsid w:val="000511B0"/>
    <w:rsid w:val="00055A3C"/>
    <w:rsid w:val="00062E02"/>
    <w:rsid w:val="00066B6D"/>
    <w:rsid w:val="00072873"/>
    <w:rsid w:val="00084B21"/>
    <w:rsid w:val="0008583C"/>
    <w:rsid w:val="0008641C"/>
    <w:rsid w:val="000921E9"/>
    <w:rsid w:val="00092F45"/>
    <w:rsid w:val="000A2E1B"/>
    <w:rsid w:val="000A3C26"/>
    <w:rsid w:val="000A4690"/>
    <w:rsid w:val="000A4B90"/>
    <w:rsid w:val="000A4FBB"/>
    <w:rsid w:val="000A5F00"/>
    <w:rsid w:val="000A667D"/>
    <w:rsid w:val="000A6757"/>
    <w:rsid w:val="000B2624"/>
    <w:rsid w:val="000B7686"/>
    <w:rsid w:val="000C0964"/>
    <w:rsid w:val="000C3898"/>
    <w:rsid w:val="000C416C"/>
    <w:rsid w:val="000E0BC0"/>
    <w:rsid w:val="000E2660"/>
    <w:rsid w:val="000E2E81"/>
    <w:rsid w:val="000E6FE8"/>
    <w:rsid w:val="000F1F55"/>
    <w:rsid w:val="000F45E8"/>
    <w:rsid w:val="000F47B5"/>
    <w:rsid w:val="000F5519"/>
    <w:rsid w:val="00122815"/>
    <w:rsid w:val="00140C13"/>
    <w:rsid w:val="001563E0"/>
    <w:rsid w:val="00161BD9"/>
    <w:rsid w:val="00165FAE"/>
    <w:rsid w:val="0016734B"/>
    <w:rsid w:val="0016748C"/>
    <w:rsid w:val="00167770"/>
    <w:rsid w:val="00180A93"/>
    <w:rsid w:val="00182CED"/>
    <w:rsid w:val="001878C8"/>
    <w:rsid w:val="00193B94"/>
    <w:rsid w:val="001A3CBA"/>
    <w:rsid w:val="001C618C"/>
    <w:rsid w:val="001D5FFD"/>
    <w:rsid w:val="001D690B"/>
    <w:rsid w:val="001E47A1"/>
    <w:rsid w:val="001F1AA4"/>
    <w:rsid w:val="001F6F71"/>
    <w:rsid w:val="002002DC"/>
    <w:rsid w:val="00220805"/>
    <w:rsid w:val="0022116A"/>
    <w:rsid w:val="002212E7"/>
    <w:rsid w:val="002244DC"/>
    <w:rsid w:val="00224B45"/>
    <w:rsid w:val="00226AA0"/>
    <w:rsid w:val="00226D06"/>
    <w:rsid w:val="00227E8D"/>
    <w:rsid w:val="00233ADB"/>
    <w:rsid w:val="002405D6"/>
    <w:rsid w:val="002427E1"/>
    <w:rsid w:val="00242F3B"/>
    <w:rsid w:val="0025032A"/>
    <w:rsid w:val="002537CE"/>
    <w:rsid w:val="0025629D"/>
    <w:rsid w:val="00257B73"/>
    <w:rsid w:val="00261A65"/>
    <w:rsid w:val="00271EBC"/>
    <w:rsid w:val="00276A6D"/>
    <w:rsid w:val="00281505"/>
    <w:rsid w:val="002829D7"/>
    <w:rsid w:val="0029089A"/>
    <w:rsid w:val="00290AFB"/>
    <w:rsid w:val="002937C9"/>
    <w:rsid w:val="00296EA1"/>
    <w:rsid w:val="002A1C81"/>
    <w:rsid w:val="002A36DB"/>
    <w:rsid w:val="002A74F7"/>
    <w:rsid w:val="002B3133"/>
    <w:rsid w:val="002B585A"/>
    <w:rsid w:val="002B58A5"/>
    <w:rsid w:val="002B79D0"/>
    <w:rsid w:val="002C12F6"/>
    <w:rsid w:val="002C2C70"/>
    <w:rsid w:val="002E0A6C"/>
    <w:rsid w:val="002E1991"/>
    <w:rsid w:val="002E45F7"/>
    <w:rsid w:val="002E472B"/>
    <w:rsid w:val="002E4A9D"/>
    <w:rsid w:val="002F20A5"/>
    <w:rsid w:val="002F3075"/>
    <w:rsid w:val="002F54ED"/>
    <w:rsid w:val="002F6FF3"/>
    <w:rsid w:val="003012B3"/>
    <w:rsid w:val="00307524"/>
    <w:rsid w:val="00310FC3"/>
    <w:rsid w:val="003128C5"/>
    <w:rsid w:val="00312B5F"/>
    <w:rsid w:val="003234DF"/>
    <w:rsid w:val="00330782"/>
    <w:rsid w:val="00331178"/>
    <w:rsid w:val="00337739"/>
    <w:rsid w:val="00343568"/>
    <w:rsid w:val="003472DE"/>
    <w:rsid w:val="003476BC"/>
    <w:rsid w:val="00354B64"/>
    <w:rsid w:val="00355993"/>
    <w:rsid w:val="00363527"/>
    <w:rsid w:val="00381B26"/>
    <w:rsid w:val="00395198"/>
    <w:rsid w:val="00396C59"/>
    <w:rsid w:val="003A0241"/>
    <w:rsid w:val="003A10AC"/>
    <w:rsid w:val="003A15B1"/>
    <w:rsid w:val="003B30B7"/>
    <w:rsid w:val="003B3C09"/>
    <w:rsid w:val="003C26DB"/>
    <w:rsid w:val="003C4601"/>
    <w:rsid w:val="003C49B6"/>
    <w:rsid w:val="003C735B"/>
    <w:rsid w:val="003D0ADF"/>
    <w:rsid w:val="003E12D2"/>
    <w:rsid w:val="003E279A"/>
    <w:rsid w:val="004010F8"/>
    <w:rsid w:val="00401397"/>
    <w:rsid w:val="004159CC"/>
    <w:rsid w:val="004164A1"/>
    <w:rsid w:val="00421F90"/>
    <w:rsid w:val="00430177"/>
    <w:rsid w:val="0043381B"/>
    <w:rsid w:val="00434E89"/>
    <w:rsid w:val="00456DE5"/>
    <w:rsid w:val="004724D5"/>
    <w:rsid w:val="004739B4"/>
    <w:rsid w:val="00490597"/>
    <w:rsid w:val="0049320E"/>
    <w:rsid w:val="004944DF"/>
    <w:rsid w:val="00495065"/>
    <w:rsid w:val="004951E8"/>
    <w:rsid w:val="00496FC1"/>
    <w:rsid w:val="004A47AA"/>
    <w:rsid w:val="004A502D"/>
    <w:rsid w:val="004A6A94"/>
    <w:rsid w:val="004B0209"/>
    <w:rsid w:val="004C1AAD"/>
    <w:rsid w:val="004C66D9"/>
    <w:rsid w:val="004D09B0"/>
    <w:rsid w:val="004D21F4"/>
    <w:rsid w:val="004E1F62"/>
    <w:rsid w:val="004E6A90"/>
    <w:rsid w:val="004F1CD3"/>
    <w:rsid w:val="004F300D"/>
    <w:rsid w:val="004F5EF4"/>
    <w:rsid w:val="004F7E17"/>
    <w:rsid w:val="00512BF2"/>
    <w:rsid w:val="00514C95"/>
    <w:rsid w:val="0052491A"/>
    <w:rsid w:val="00525995"/>
    <w:rsid w:val="00530BA2"/>
    <w:rsid w:val="00534ED6"/>
    <w:rsid w:val="005378CB"/>
    <w:rsid w:val="00540463"/>
    <w:rsid w:val="00556D91"/>
    <w:rsid w:val="00556D99"/>
    <w:rsid w:val="005575DD"/>
    <w:rsid w:val="005638F5"/>
    <w:rsid w:val="00566731"/>
    <w:rsid w:val="00571349"/>
    <w:rsid w:val="00571412"/>
    <w:rsid w:val="00572872"/>
    <w:rsid w:val="00577EE6"/>
    <w:rsid w:val="005910C6"/>
    <w:rsid w:val="00595F19"/>
    <w:rsid w:val="00596952"/>
    <w:rsid w:val="0059738E"/>
    <w:rsid w:val="00597775"/>
    <w:rsid w:val="005A2719"/>
    <w:rsid w:val="005B0AE5"/>
    <w:rsid w:val="005B11B4"/>
    <w:rsid w:val="005B11F5"/>
    <w:rsid w:val="005B1383"/>
    <w:rsid w:val="005B32B3"/>
    <w:rsid w:val="005B767E"/>
    <w:rsid w:val="005B7D76"/>
    <w:rsid w:val="005B7E4E"/>
    <w:rsid w:val="005C189E"/>
    <w:rsid w:val="005C5A04"/>
    <w:rsid w:val="005D0AC3"/>
    <w:rsid w:val="005D262D"/>
    <w:rsid w:val="005D4BC0"/>
    <w:rsid w:val="005D6607"/>
    <w:rsid w:val="005E019D"/>
    <w:rsid w:val="005E11B3"/>
    <w:rsid w:val="005F0DD2"/>
    <w:rsid w:val="00614DE8"/>
    <w:rsid w:val="00621FB1"/>
    <w:rsid w:val="00635D91"/>
    <w:rsid w:val="0064394A"/>
    <w:rsid w:val="00644D71"/>
    <w:rsid w:val="0064621C"/>
    <w:rsid w:val="0066374E"/>
    <w:rsid w:val="00664FD5"/>
    <w:rsid w:val="0066548D"/>
    <w:rsid w:val="00667CB1"/>
    <w:rsid w:val="0067385D"/>
    <w:rsid w:val="00680366"/>
    <w:rsid w:val="00681CC5"/>
    <w:rsid w:val="0068519D"/>
    <w:rsid w:val="00690175"/>
    <w:rsid w:val="00691841"/>
    <w:rsid w:val="00696D08"/>
    <w:rsid w:val="006A69DD"/>
    <w:rsid w:val="006D28D6"/>
    <w:rsid w:val="006D5CED"/>
    <w:rsid w:val="006F2B37"/>
    <w:rsid w:val="00710436"/>
    <w:rsid w:val="00711E57"/>
    <w:rsid w:val="007214A3"/>
    <w:rsid w:val="00725F2C"/>
    <w:rsid w:val="007321FC"/>
    <w:rsid w:val="00740180"/>
    <w:rsid w:val="00740ABC"/>
    <w:rsid w:val="00753859"/>
    <w:rsid w:val="007618DE"/>
    <w:rsid w:val="00761D7A"/>
    <w:rsid w:val="00773883"/>
    <w:rsid w:val="00776015"/>
    <w:rsid w:val="007809A3"/>
    <w:rsid w:val="007822E5"/>
    <w:rsid w:val="007832F7"/>
    <w:rsid w:val="007910C4"/>
    <w:rsid w:val="00792EE6"/>
    <w:rsid w:val="007A1490"/>
    <w:rsid w:val="007A1F59"/>
    <w:rsid w:val="007B0765"/>
    <w:rsid w:val="007D4A5D"/>
    <w:rsid w:val="007E1BE8"/>
    <w:rsid w:val="007E79F7"/>
    <w:rsid w:val="007F1891"/>
    <w:rsid w:val="007F597A"/>
    <w:rsid w:val="007F670A"/>
    <w:rsid w:val="007F6A8B"/>
    <w:rsid w:val="008003CB"/>
    <w:rsid w:val="00804C92"/>
    <w:rsid w:val="00806AC4"/>
    <w:rsid w:val="008075B9"/>
    <w:rsid w:val="00814790"/>
    <w:rsid w:val="00821816"/>
    <w:rsid w:val="00831FC1"/>
    <w:rsid w:val="00841691"/>
    <w:rsid w:val="0085094D"/>
    <w:rsid w:val="008531D7"/>
    <w:rsid w:val="00855A6B"/>
    <w:rsid w:val="00860ED1"/>
    <w:rsid w:val="00862FAB"/>
    <w:rsid w:val="00865887"/>
    <w:rsid w:val="00872335"/>
    <w:rsid w:val="0087599B"/>
    <w:rsid w:val="00875ADF"/>
    <w:rsid w:val="0088004F"/>
    <w:rsid w:val="0088149C"/>
    <w:rsid w:val="00896850"/>
    <w:rsid w:val="00896CAA"/>
    <w:rsid w:val="008A4CF0"/>
    <w:rsid w:val="008B2C71"/>
    <w:rsid w:val="008C3C55"/>
    <w:rsid w:val="008C6CC4"/>
    <w:rsid w:val="008D058D"/>
    <w:rsid w:val="008D1CCD"/>
    <w:rsid w:val="008D4392"/>
    <w:rsid w:val="008E288B"/>
    <w:rsid w:val="008E5A98"/>
    <w:rsid w:val="008F02D9"/>
    <w:rsid w:val="008F1CF9"/>
    <w:rsid w:val="008F2D84"/>
    <w:rsid w:val="00901294"/>
    <w:rsid w:val="00901789"/>
    <w:rsid w:val="009050B6"/>
    <w:rsid w:val="00906BA1"/>
    <w:rsid w:val="00920EA6"/>
    <w:rsid w:val="00925941"/>
    <w:rsid w:val="009445D1"/>
    <w:rsid w:val="009466D6"/>
    <w:rsid w:val="0094676E"/>
    <w:rsid w:val="00950C96"/>
    <w:rsid w:val="009523D4"/>
    <w:rsid w:val="00955B11"/>
    <w:rsid w:val="0096578F"/>
    <w:rsid w:val="00966A5F"/>
    <w:rsid w:val="00970089"/>
    <w:rsid w:val="009753BA"/>
    <w:rsid w:val="00984EFC"/>
    <w:rsid w:val="00993987"/>
    <w:rsid w:val="00996F45"/>
    <w:rsid w:val="009A0C62"/>
    <w:rsid w:val="009A3A51"/>
    <w:rsid w:val="009A4A9B"/>
    <w:rsid w:val="009B179A"/>
    <w:rsid w:val="009C2DE5"/>
    <w:rsid w:val="009E5E5F"/>
    <w:rsid w:val="009E76D1"/>
    <w:rsid w:val="009F4962"/>
    <w:rsid w:val="009F76D5"/>
    <w:rsid w:val="00A021C6"/>
    <w:rsid w:val="00A04B20"/>
    <w:rsid w:val="00A05F0D"/>
    <w:rsid w:val="00A100D9"/>
    <w:rsid w:val="00A106F5"/>
    <w:rsid w:val="00A11CAD"/>
    <w:rsid w:val="00A243B2"/>
    <w:rsid w:val="00A24CC8"/>
    <w:rsid w:val="00A25AC3"/>
    <w:rsid w:val="00A40DE4"/>
    <w:rsid w:val="00A411BE"/>
    <w:rsid w:val="00A41584"/>
    <w:rsid w:val="00A507A1"/>
    <w:rsid w:val="00A553A9"/>
    <w:rsid w:val="00A56C55"/>
    <w:rsid w:val="00A6227A"/>
    <w:rsid w:val="00A66013"/>
    <w:rsid w:val="00A7235A"/>
    <w:rsid w:val="00A7261E"/>
    <w:rsid w:val="00A819D1"/>
    <w:rsid w:val="00A833E8"/>
    <w:rsid w:val="00A83A21"/>
    <w:rsid w:val="00A931D3"/>
    <w:rsid w:val="00A94BEA"/>
    <w:rsid w:val="00A966E1"/>
    <w:rsid w:val="00AA50F5"/>
    <w:rsid w:val="00AB1AC2"/>
    <w:rsid w:val="00AC2D98"/>
    <w:rsid w:val="00AD16FE"/>
    <w:rsid w:val="00AD5F57"/>
    <w:rsid w:val="00AD66E1"/>
    <w:rsid w:val="00AE4421"/>
    <w:rsid w:val="00AF0A36"/>
    <w:rsid w:val="00AF0AB5"/>
    <w:rsid w:val="00AF0B2C"/>
    <w:rsid w:val="00AF52C3"/>
    <w:rsid w:val="00B009CA"/>
    <w:rsid w:val="00B02181"/>
    <w:rsid w:val="00B02CA7"/>
    <w:rsid w:val="00B10CD1"/>
    <w:rsid w:val="00B16079"/>
    <w:rsid w:val="00B22BCD"/>
    <w:rsid w:val="00B3111E"/>
    <w:rsid w:val="00B36EB0"/>
    <w:rsid w:val="00B45087"/>
    <w:rsid w:val="00B56EB5"/>
    <w:rsid w:val="00B646F3"/>
    <w:rsid w:val="00B65211"/>
    <w:rsid w:val="00B66684"/>
    <w:rsid w:val="00B83BE5"/>
    <w:rsid w:val="00B86288"/>
    <w:rsid w:val="00B86A43"/>
    <w:rsid w:val="00B90C35"/>
    <w:rsid w:val="00B93BB5"/>
    <w:rsid w:val="00B949CD"/>
    <w:rsid w:val="00B95CAA"/>
    <w:rsid w:val="00BA24DD"/>
    <w:rsid w:val="00BB11F5"/>
    <w:rsid w:val="00BE3A8D"/>
    <w:rsid w:val="00BF0E36"/>
    <w:rsid w:val="00C07F82"/>
    <w:rsid w:val="00C14AA9"/>
    <w:rsid w:val="00C14F2F"/>
    <w:rsid w:val="00C150B3"/>
    <w:rsid w:val="00C211D3"/>
    <w:rsid w:val="00C27756"/>
    <w:rsid w:val="00C31B3D"/>
    <w:rsid w:val="00C37319"/>
    <w:rsid w:val="00C413BF"/>
    <w:rsid w:val="00C53BBF"/>
    <w:rsid w:val="00C54367"/>
    <w:rsid w:val="00C56F5A"/>
    <w:rsid w:val="00C57519"/>
    <w:rsid w:val="00C641BD"/>
    <w:rsid w:val="00C66317"/>
    <w:rsid w:val="00C74C31"/>
    <w:rsid w:val="00C8528D"/>
    <w:rsid w:val="00C87845"/>
    <w:rsid w:val="00C933B2"/>
    <w:rsid w:val="00CA4999"/>
    <w:rsid w:val="00CA7C61"/>
    <w:rsid w:val="00CB0CFA"/>
    <w:rsid w:val="00CB1DE1"/>
    <w:rsid w:val="00CB7DFF"/>
    <w:rsid w:val="00CC001F"/>
    <w:rsid w:val="00CD2C32"/>
    <w:rsid w:val="00CD3513"/>
    <w:rsid w:val="00CD5405"/>
    <w:rsid w:val="00CD63EC"/>
    <w:rsid w:val="00CD65B7"/>
    <w:rsid w:val="00CE3142"/>
    <w:rsid w:val="00CE7E25"/>
    <w:rsid w:val="00CF318C"/>
    <w:rsid w:val="00CF382C"/>
    <w:rsid w:val="00CF3AEB"/>
    <w:rsid w:val="00D00375"/>
    <w:rsid w:val="00D0308B"/>
    <w:rsid w:val="00D06DE2"/>
    <w:rsid w:val="00D153FD"/>
    <w:rsid w:val="00D15D81"/>
    <w:rsid w:val="00D22F4D"/>
    <w:rsid w:val="00D259F6"/>
    <w:rsid w:val="00D36CD5"/>
    <w:rsid w:val="00D42FAF"/>
    <w:rsid w:val="00D52244"/>
    <w:rsid w:val="00D70AAB"/>
    <w:rsid w:val="00D74080"/>
    <w:rsid w:val="00D74C14"/>
    <w:rsid w:val="00D77094"/>
    <w:rsid w:val="00D82C66"/>
    <w:rsid w:val="00D83F71"/>
    <w:rsid w:val="00D842F6"/>
    <w:rsid w:val="00D91864"/>
    <w:rsid w:val="00D92682"/>
    <w:rsid w:val="00D9281F"/>
    <w:rsid w:val="00D94BE5"/>
    <w:rsid w:val="00D956DF"/>
    <w:rsid w:val="00DA218B"/>
    <w:rsid w:val="00DA3A61"/>
    <w:rsid w:val="00DB41F4"/>
    <w:rsid w:val="00DC0ED4"/>
    <w:rsid w:val="00DD0C39"/>
    <w:rsid w:val="00DD5391"/>
    <w:rsid w:val="00DD7E05"/>
    <w:rsid w:val="00DF3015"/>
    <w:rsid w:val="00DF629B"/>
    <w:rsid w:val="00E00104"/>
    <w:rsid w:val="00E00DFE"/>
    <w:rsid w:val="00E07FC5"/>
    <w:rsid w:val="00E12E82"/>
    <w:rsid w:val="00E1680A"/>
    <w:rsid w:val="00E16C80"/>
    <w:rsid w:val="00E23D42"/>
    <w:rsid w:val="00E252A0"/>
    <w:rsid w:val="00E3012E"/>
    <w:rsid w:val="00E40847"/>
    <w:rsid w:val="00E47342"/>
    <w:rsid w:val="00E55145"/>
    <w:rsid w:val="00E6682D"/>
    <w:rsid w:val="00E73FC1"/>
    <w:rsid w:val="00E777AB"/>
    <w:rsid w:val="00E846BD"/>
    <w:rsid w:val="00E8724C"/>
    <w:rsid w:val="00E915B0"/>
    <w:rsid w:val="00E97608"/>
    <w:rsid w:val="00EA10C0"/>
    <w:rsid w:val="00EA266B"/>
    <w:rsid w:val="00EB25C4"/>
    <w:rsid w:val="00EC0382"/>
    <w:rsid w:val="00EC493F"/>
    <w:rsid w:val="00EC53D9"/>
    <w:rsid w:val="00ED7A38"/>
    <w:rsid w:val="00EF6061"/>
    <w:rsid w:val="00EF72FE"/>
    <w:rsid w:val="00F01675"/>
    <w:rsid w:val="00F02687"/>
    <w:rsid w:val="00F04151"/>
    <w:rsid w:val="00F04AF5"/>
    <w:rsid w:val="00F340F1"/>
    <w:rsid w:val="00F34D7F"/>
    <w:rsid w:val="00F36656"/>
    <w:rsid w:val="00F409E9"/>
    <w:rsid w:val="00F414F0"/>
    <w:rsid w:val="00F44A48"/>
    <w:rsid w:val="00F5466E"/>
    <w:rsid w:val="00F54C81"/>
    <w:rsid w:val="00F56F7F"/>
    <w:rsid w:val="00F574EC"/>
    <w:rsid w:val="00F65814"/>
    <w:rsid w:val="00F65D52"/>
    <w:rsid w:val="00F75170"/>
    <w:rsid w:val="00F763D8"/>
    <w:rsid w:val="00F76611"/>
    <w:rsid w:val="00F8447A"/>
    <w:rsid w:val="00F90E67"/>
    <w:rsid w:val="00F94330"/>
    <w:rsid w:val="00FA707A"/>
    <w:rsid w:val="00FB34F6"/>
    <w:rsid w:val="00FE50EA"/>
    <w:rsid w:val="00FE7B7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41E2"/>
  <w14:defaultImageDpi w14:val="300"/>
  <w15:docId w15:val="{D4581937-F39A-4E1D-AEFB-D450D751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C"/>
    <w:rPr>
      <w:rFonts w:ascii="Arial" w:eastAsia="Times New Roman" w:hAnsi="Arial" w:cs="Times New Roman"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mhc@health.qld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C5380-67AC-43EA-BB22-F83730FC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Act 2016 - Form 7 - Notice of requirement to bring person before Mental Health Court</vt:lpstr>
    </vt:vector>
  </TitlesOfParts>
  <Manager>queenslandcourts@qdjag.onmicrosoft.com</Manager>
  <Company>Queensland Health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Act 2016 - Form 7 - Notice of requirement to bring person before Mental Health Court</dc:title>
  <dc:subject>Mental Health Act 2016 - Form 7</dc:subject>
  <dc:creator>Lee Williams</dc:creator>
  <cp:keywords>Mental Health Act 2016, Queensland, section 662, Form 7, Notice of requirement to bring person before Mental Health Court, Mental Health Court of Queensland</cp:keywords>
  <cp:lastModifiedBy>Lee Williams</cp:lastModifiedBy>
  <cp:revision>7</cp:revision>
  <cp:lastPrinted>2018-01-15T22:29:00Z</cp:lastPrinted>
  <dcterms:created xsi:type="dcterms:W3CDTF">2017-02-22T02:11:00Z</dcterms:created>
  <dcterms:modified xsi:type="dcterms:W3CDTF">2018-01-15T22:30:00Z</dcterms:modified>
  <cp:category>Forms</cp:category>
</cp:coreProperties>
</file>