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166"/>
        <w:gridCol w:w="1917"/>
        <w:gridCol w:w="2567"/>
        <w:gridCol w:w="1699"/>
        <w:gridCol w:w="1419"/>
        <w:gridCol w:w="294"/>
        <w:gridCol w:w="1719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22C6E90F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E62A0D">
                    <w:rPr>
                      <w:sz w:val="14"/>
                      <w:szCs w:val="14"/>
                    </w:rPr>
                    <w:t>6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5B6769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5B6769">
                    <w:rPr>
                      <w:sz w:val="14"/>
                      <w:szCs w:val="14"/>
                    </w:rPr>
                    <w:t>1.00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0B3446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153A7C6D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A100D9" w14:paraId="71E88842" w14:textId="77777777" w:rsidTr="00AB1AC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0B265" w14:textId="1A0A1235" w:rsidR="00A100D9" w:rsidRDefault="00A100D9" w:rsidP="00C27D62">
            <w:pPr>
              <w:keepLines/>
            </w:pPr>
            <w:r w:rsidRPr="004A502D">
              <w:rPr>
                <w:b/>
                <w:sz w:val="24"/>
                <w:szCs w:val="24"/>
              </w:rPr>
              <w:t>Section 1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B3446" w:rsidRPr="000B3446">
              <w:rPr>
                <w:b/>
                <w:sz w:val="24"/>
                <w:szCs w:val="24"/>
              </w:rPr>
              <w:t>Person subject of proceeding</w:t>
            </w:r>
          </w:p>
        </w:tc>
      </w:tr>
      <w:tr w:rsidR="00855A6B" w14:paraId="75FDF9E6" w14:textId="77777777" w:rsidTr="00092F45">
        <w:trPr>
          <w:cantSplit/>
          <w:trHeight w:val="454"/>
        </w:trPr>
        <w:tc>
          <w:tcPr>
            <w:tcW w:w="51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2E3D0" w14:textId="77777777" w:rsidR="00855A6B" w:rsidRDefault="00855A6B" w:rsidP="00B10CD1">
            <w:pPr>
              <w:keepLines/>
              <w:spacing w:line="276" w:lineRule="auto"/>
            </w:pPr>
            <w:r>
              <w:t>Surname:</w:t>
            </w:r>
          </w:p>
          <w:p w14:paraId="38970680" w14:textId="0D5AA22B" w:rsidR="00855A6B" w:rsidRDefault="00855A6B" w:rsidP="00B10CD1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1" w:type="dxa"/>
            <w:gridSpan w:val="4"/>
            <w:tcBorders>
              <w:bottom w:val="single" w:sz="4" w:space="0" w:color="auto"/>
            </w:tcBorders>
          </w:tcPr>
          <w:p w14:paraId="6A34CAE0" w14:textId="77777777" w:rsidR="00855A6B" w:rsidRDefault="00855A6B" w:rsidP="00B10CD1">
            <w:pPr>
              <w:keepLines/>
              <w:spacing w:line="276" w:lineRule="auto"/>
            </w:pPr>
            <w:r>
              <w:t>Given name(s):</w:t>
            </w:r>
          </w:p>
          <w:p w14:paraId="3F81EA15" w14:textId="0657F59B" w:rsidR="00855A6B" w:rsidRDefault="00855A6B" w:rsidP="00B10CD1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F45" w14:paraId="231C3B4A" w14:textId="77777777" w:rsidTr="00092F45">
        <w:trPr>
          <w:cantSplit/>
          <w:trHeight w:val="454"/>
        </w:trPr>
        <w:tc>
          <w:tcPr>
            <w:tcW w:w="51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092B1" w14:textId="77777777" w:rsidR="00092F45" w:rsidRDefault="00092F45" w:rsidP="00B10CD1">
            <w:pPr>
              <w:keepLines/>
              <w:spacing w:line="276" w:lineRule="auto"/>
            </w:pPr>
            <w:r>
              <w:t>Also known as:</w:t>
            </w:r>
          </w:p>
          <w:p w14:paraId="59090E02" w14:textId="36E87B39" w:rsidR="00092F45" w:rsidRDefault="00092F45" w:rsidP="00046F6F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308E72E7" w14:textId="77777777" w:rsidR="00092F45" w:rsidRDefault="00092F45" w:rsidP="00B10CD1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1A580BE3" w14:textId="63DAC80E" w:rsidR="00092F45" w:rsidRDefault="00092F45" w:rsidP="00B10CD1">
            <w:pPr>
              <w:keepLines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0979BED8" w14:textId="77777777" w:rsidR="00092F45" w:rsidRDefault="00092F45" w:rsidP="00B10CD1">
            <w:pPr>
              <w:keepLines/>
              <w:spacing w:line="276" w:lineRule="auto"/>
            </w:pPr>
          </w:p>
          <w:p w14:paraId="458F5395" w14:textId="1E9B1C84" w:rsidR="00092F45" w:rsidRDefault="00092F45" w:rsidP="00B10CD1">
            <w:pPr>
              <w:keepLines/>
            </w:pPr>
            <w:r>
              <w:t>or</w:t>
            </w:r>
          </w:p>
        </w:tc>
        <w:tc>
          <w:tcPr>
            <w:tcW w:w="1719" w:type="dxa"/>
            <w:tcBorders>
              <w:left w:val="nil"/>
            </w:tcBorders>
          </w:tcPr>
          <w:p w14:paraId="3F288AC7" w14:textId="77777777" w:rsidR="00092F45" w:rsidRDefault="00092F45" w:rsidP="00B10CD1">
            <w:pPr>
              <w:keepLines/>
              <w:spacing w:line="276" w:lineRule="auto"/>
            </w:pPr>
            <w:r>
              <w:t>Age:</w:t>
            </w:r>
          </w:p>
          <w:p w14:paraId="1E183E56" w14:textId="1160C957" w:rsidR="00092F45" w:rsidRDefault="00092F45" w:rsidP="00B10CD1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412" w14:paraId="3CBEAC33" w14:textId="77777777" w:rsidTr="00312B5F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55FF6" w14:textId="43E281D9" w:rsidR="00571412" w:rsidRDefault="00416934" w:rsidP="00B10CD1">
            <w:pPr>
              <w:keepLines/>
              <w:spacing w:line="276" w:lineRule="auto"/>
            </w:pPr>
            <w:r>
              <w:t>A</w:t>
            </w:r>
            <w:r w:rsidR="00571412">
              <w:t>ddress:</w:t>
            </w:r>
          </w:p>
          <w:p w14:paraId="11C48F6B" w14:textId="231F39FC" w:rsidR="00571412" w:rsidRDefault="00571412" w:rsidP="00B10CD1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412" w14:paraId="338D5BD3" w14:textId="77777777" w:rsidTr="0066601A">
        <w:trPr>
          <w:cantSplit/>
          <w:trHeight w:val="454"/>
        </w:trPr>
        <w:tc>
          <w:tcPr>
            <w:tcW w:w="682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A15E7" w14:textId="77777777" w:rsidR="00571412" w:rsidRDefault="00571412" w:rsidP="00B10CD1">
            <w:pPr>
              <w:keepLines/>
              <w:spacing w:line="276" w:lineRule="auto"/>
            </w:pPr>
            <w:r>
              <w:t>Town / Suburb:</w:t>
            </w:r>
          </w:p>
          <w:p w14:paraId="2EDD6D4F" w14:textId="68470ECA" w:rsidR="00571412" w:rsidRDefault="00571412" w:rsidP="00B10CD1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2B616" w14:textId="77777777" w:rsidR="00571412" w:rsidRDefault="00571412" w:rsidP="00B10CD1">
            <w:pPr>
              <w:keepLines/>
              <w:spacing w:line="276" w:lineRule="auto"/>
            </w:pPr>
            <w:r>
              <w:t>State:</w:t>
            </w:r>
          </w:p>
          <w:p w14:paraId="4EBC9C4A" w14:textId="0687CCE8" w:rsidR="00571412" w:rsidRDefault="0094676E" w:rsidP="00B10CD1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C53C5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19" w:type="dxa"/>
          </w:tcPr>
          <w:p w14:paraId="0350945E" w14:textId="77777777" w:rsidR="00571412" w:rsidRDefault="00571412" w:rsidP="00B10CD1">
            <w:pPr>
              <w:keepLines/>
              <w:spacing w:line="276" w:lineRule="auto"/>
            </w:pPr>
            <w:r>
              <w:t>Postcode:</w:t>
            </w:r>
          </w:p>
          <w:p w14:paraId="7FB73C33" w14:textId="46546572" w:rsidR="00571412" w:rsidRDefault="00C53BBF" w:rsidP="00B10CD1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1505" w14:paraId="475F4ACC" w14:textId="77777777" w:rsidTr="0066601A">
        <w:trPr>
          <w:cantSplit/>
          <w:trHeight w:val="454"/>
        </w:trPr>
        <w:tc>
          <w:tcPr>
            <w:tcW w:w="6827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D4BC5" w14:textId="77777777" w:rsidR="00281505" w:rsidRDefault="00281505" w:rsidP="00B10CD1">
            <w:pPr>
              <w:keepLines/>
              <w:spacing w:line="276" w:lineRule="auto"/>
            </w:pPr>
            <w:r>
              <w:t>Email address:</w:t>
            </w:r>
          </w:p>
          <w:p w14:paraId="24E87651" w14:textId="2DE09710" w:rsidR="00281505" w:rsidRDefault="00281505" w:rsidP="00B10CD1">
            <w:pPr>
              <w:keepLine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587A5" w14:textId="77777777" w:rsidR="00281505" w:rsidRDefault="00281505" w:rsidP="00B10CD1">
            <w:pPr>
              <w:keepLines/>
              <w:spacing w:line="276" w:lineRule="auto"/>
            </w:pPr>
            <w:r>
              <w:t>Contact number:</w:t>
            </w:r>
          </w:p>
          <w:p w14:paraId="050FBA00" w14:textId="2C4AF67F" w:rsidR="00281505" w:rsidRDefault="00C53BBF" w:rsidP="00B10CD1">
            <w:pPr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F6FF3" w14:paraId="2A483B07" w14:textId="77777777" w:rsidTr="00AB1AC2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984EFC" w14:paraId="4BF0A5A8" w14:textId="77777777" w:rsidTr="00AB1AC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4C3DEF" w14:textId="47DAE10B" w:rsidR="00984EFC" w:rsidRPr="00525995" w:rsidRDefault="00525995" w:rsidP="00C27D62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 xml:space="preserve">2 - </w:t>
            </w:r>
            <w:r w:rsidR="00896850" w:rsidRPr="00896850">
              <w:rPr>
                <w:b/>
                <w:sz w:val="24"/>
                <w:szCs w:val="24"/>
              </w:rPr>
              <w:t>Hearing details</w:t>
            </w:r>
          </w:p>
        </w:tc>
      </w:tr>
      <w:tr w:rsidR="00D74C14" w:rsidRPr="00D74C14" w14:paraId="4179D174" w14:textId="77777777" w:rsidTr="008C3C55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13F48" w14:textId="627848A0" w:rsidR="00D74C14" w:rsidRDefault="00C93894" w:rsidP="00F36656">
            <w:pPr>
              <w:keepNext/>
              <w:keepLines/>
              <w:spacing w:line="276" w:lineRule="auto"/>
            </w:pPr>
            <w:r w:rsidRPr="00C93894">
              <w:t>Provide details, including whether hearing is at the Court or via video link</w:t>
            </w:r>
            <w:r w:rsidR="00F36656">
              <w:t>:</w:t>
            </w:r>
          </w:p>
          <w:p w14:paraId="22340A3F" w14:textId="0C0DD68F" w:rsidR="00F36656" w:rsidRPr="00D74C14" w:rsidRDefault="00F36656" w:rsidP="00F36656">
            <w:pPr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71349" w:rsidRPr="00D74C14" w14:paraId="3538D702" w14:textId="77777777" w:rsidTr="00F94330">
        <w:trPr>
          <w:cantSplit/>
          <w:trHeight w:val="454"/>
        </w:trPr>
        <w:tc>
          <w:tcPr>
            <w:tcW w:w="51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DF8E8" w14:textId="77777777" w:rsidR="00571349" w:rsidRDefault="00571349" w:rsidP="00F56F7F">
            <w:pPr>
              <w:keepNext/>
              <w:keepLines/>
              <w:spacing w:line="276" w:lineRule="auto"/>
            </w:pPr>
            <w:r>
              <w:t>Date of hearing</w:t>
            </w:r>
            <w:r w:rsidR="008D058D" w:rsidRPr="004F5EF4">
              <w:rPr>
                <w:sz w:val="14"/>
                <w:szCs w:val="14"/>
              </w:rPr>
              <w:t xml:space="preserve"> (DD/MM/YYYY)</w:t>
            </w:r>
            <w:r w:rsidR="008D058D">
              <w:t>:</w:t>
            </w:r>
          </w:p>
          <w:p w14:paraId="5A5B5ED7" w14:textId="2A83DEAF" w:rsidR="00F56F7F" w:rsidRPr="00D74C14" w:rsidRDefault="00595F19" w:rsidP="008C3C55">
            <w:pPr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31" w:type="dxa"/>
            <w:gridSpan w:val="4"/>
          </w:tcPr>
          <w:p w14:paraId="67D2B8F7" w14:textId="0CE4BFC9" w:rsidR="00571349" w:rsidRDefault="00571349" w:rsidP="00F56F7F">
            <w:pPr>
              <w:keepNext/>
              <w:keepLines/>
              <w:spacing w:line="276" w:lineRule="auto"/>
            </w:pPr>
            <w:r>
              <w:t>Time of hearing</w:t>
            </w:r>
            <w:r w:rsidR="008D058D" w:rsidRPr="004F5EF4">
              <w:rPr>
                <w:sz w:val="14"/>
                <w:szCs w:val="14"/>
              </w:rPr>
              <w:t xml:space="preserve"> (</w:t>
            </w:r>
            <w:r w:rsidR="008D058D">
              <w:rPr>
                <w:sz w:val="14"/>
                <w:szCs w:val="14"/>
              </w:rPr>
              <w:t>HH:MM</w:t>
            </w:r>
            <w:r w:rsidR="00F414F0">
              <w:rPr>
                <w:sz w:val="14"/>
                <w:szCs w:val="14"/>
              </w:rPr>
              <w:t xml:space="preserve"> </w:t>
            </w:r>
            <w:r w:rsidR="00E86B5D">
              <w:rPr>
                <w:sz w:val="14"/>
                <w:szCs w:val="14"/>
              </w:rPr>
              <w:t>am</w:t>
            </w:r>
            <w:r w:rsidR="00F414F0">
              <w:rPr>
                <w:sz w:val="14"/>
                <w:szCs w:val="14"/>
              </w:rPr>
              <w:t>/</w:t>
            </w:r>
            <w:r w:rsidR="00E86B5D">
              <w:rPr>
                <w:sz w:val="14"/>
                <w:szCs w:val="14"/>
              </w:rPr>
              <w:t>pm</w:t>
            </w:r>
            <w:r w:rsidR="008D058D" w:rsidRPr="004F5EF4">
              <w:rPr>
                <w:sz w:val="14"/>
                <w:szCs w:val="14"/>
              </w:rPr>
              <w:t>)</w:t>
            </w:r>
            <w:r w:rsidR="008D058D">
              <w:t>:</w:t>
            </w:r>
          </w:p>
          <w:p w14:paraId="7C28685E" w14:textId="206D4227" w:rsidR="00F56F7F" w:rsidRPr="00D74C14" w:rsidRDefault="00F56F7F" w:rsidP="008D058D">
            <w:pPr>
              <w:keepNext/>
              <w:keepLines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4330" w14:paraId="3156585D" w14:textId="77777777" w:rsidTr="00D5176F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B6A88" w14:textId="31ECB910" w:rsidR="00F94330" w:rsidRDefault="00FB5F43" w:rsidP="00D5176F">
            <w:pPr>
              <w:keepLines/>
              <w:spacing w:line="276" w:lineRule="auto"/>
            </w:pPr>
            <w:r w:rsidRPr="00FB5F43">
              <w:t>Address where person is required to attend</w:t>
            </w:r>
            <w:r w:rsidR="00F94330">
              <w:t>:</w:t>
            </w:r>
          </w:p>
          <w:p w14:paraId="6292B5D3" w14:textId="77777777" w:rsidR="00F94330" w:rsidRDefault="00F94330" w:rsidP="00D5176F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F84" w14:paraId="4475E202" w14:textId="77777777" w:rsidTr="005C7ED7">
        <w:trPr>
          <w:cantSplit/>
          <w:trHeight w:val="454"/>
        </w:trPr>
        <w:tc>
          <w:tcPr>
            <w:tcW w:w="6827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861DA" w14:textId="77777777" w:rsidR="00612F84" w:rsidRDefault="00612F84" w:rsidP="001F7E32">
            <w:pPr>
              <w:keepLines/>
              <w:spacing w:line="276" w:lineRule="auto"/>
            </w:pPr>
            <w:r>
              <w:t>Town / Suburb:</w:t>
            </w:r>
          </w:p>
          <w:p w14:paraId="63DEB239" w14:textId="77777777" w:rsidR="00612F84" w:rsidRDefault="00612F84" w:rsidP="001F7E32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8203A" w14:textId="77777777" w:rsidR="00612F84" w:rsidRDefault="00612F84" w:rsidP="001F7E32">
            <w:pPr>
              <w:keepLines/>
              <w:spacing w:line="276" w:lineRule="auto"/>
            </w:pPr>
            <w:r>
              <w:t>State:</w:t>
            </w:r>
          </w:p>
          <w:p w14:paraId="42A94403" w14:textId="77777777" w:rsidR="00612F84" w:rsidRDefault="00612F84" w:rsidP="001F7E32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C53C58">
              <w:fldChar w:fldCharType="separate"/>
            </w:r>
            <w:r>
              <w:fldChar w:fldCharType="end"/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2A2F324" w14:textId="77777777" w:rsidR="00612F84" w:rsidRDefault="00612F84" w:rsidP="001F7E32">
            <w:pPr>
              <w:keepLines/>
              <w:spacing w:line="276" w:lineRule="auto"/>
            </w:pPr>
            <w:r>
              <w:t>Postcode:</w:t>
            </w:r>
          </w:p>
          <w:p w14:paraId="705693ED" w14:textId="77777777" w:rsidR="00612F84" w:rsidRDefault="00612F84" w:rsidP="001F7E32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601A" w:rsidRPr="00102E00" w14:paraId="3A88DBE0" w14:textId="77777777" w:rsidTr="0035765E">
        <w:trPr>
          <w:cantSplit/>
          <w:trHeight w:val="340"/>
        </w:trPr>
        <w:tc>
          <w:tcPr>
            <w:tcW w:w="644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B61FC" w14:textId="409AE793" w:rsidR="003B710A" w:rsidRDefault="003B710A" w:rsidP="00B458A1">
            <w:pPr>
              <w:keepLines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Notes:</w:t>
            </w:r>
          </w:p>
          <w:p w14:paraId="6BB25616" w14:textId="7E63B918" w:rsidR="003B710A" w:rsidRPr="003B710A" w:rsidRDefault="003B710A" w:rsidP="003B710A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9615" w:type="dxa"/>
            <w:gridSpan w:val="6"/>
            <w:tcBorders>
              <w:left w:val="nil"/>
            </w:tcBorders>
          </w:tcPr>
          <w:p w14:paraId="3C14AB37" w14:textId="20F9051C" w:rsidR="003B710A" w:rsidRPr="003B710A" w:rsidRDefault="003B710A" w:rsidP="00B458A1">
            <w:pPr>
              <w:pStyle w:val="ListParagraph"/>
              <w:keepLines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02E00">
              <w:rPr>
                <w:i/>
                <w:sz w:val="16"/>
                <w:szCs w:val="16"/>
              </w:rPr>
              <w:t xml:space="preserve">If you require further information, contact the registrar of the Mental Health Court on (07) </w:t>
            </w:r>
            <w:r w:rsidR="00A823F1">
              <w:rPr>
                <w:i/>
                <w:sz w:val="16"/>
                <w:szCs w:val="16"/>
              </w:rPr>
              <w:t>3082 0554.</w:t>
            </w:r>
          </w:p>
          <w:p w14:paraId="54FAF4A9" w14:textId="2FEE680A" w:rsidR="003B710A" w:rsidRPr="00102E00" w:rsidRDefault="003B710A" w:rsidP="007C5348">
            <w:pPr>
              <w:pStyle w:val="ListParagraph"/>
              <w:keepLines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02E00">
              <w:rPr>
                <w:i/>
                <w:sz w:val="16"/>
                <w:szCs w:val="16"/>
              </w:rPr>
              <w:t xml:space="preserve">Please arrive 20 minutes prior to the time of hearing as stated above. If you are not present at this time the matter may </w:t>
            </w:r>
            <w:r w:rsidR="007C5348">
              <w:rPr>
                <w:i/>
                <w:sz w:val="16"/>
                <w:szCs w:val="16"/>
              </w:rPr>
              <w:br/>
            </w:r>
            <w:r w:rsidRPr="00102E00">
              <w:rPr>
                <w:i/>
                <w:sz w:val="16"/>
                <w:szCs w:val="16"/>
              </w:rPr>
              <w:t xml:space="preserve">proceed without you. Please check the Daily Law List on the day for the </w:t>
            </w:r>
            <w:r w:rsidR="007C5348" w:rsidRPr="00102E00">
              <w:rPr>
                <w:i/>
                <w:sz w:val="16"/>
                <w:szCs w:val="16"/>
              </w:rPr>
              <w:t>courtroom</w:t>
            </w:r>
            <w:r w:rsidRPr="00102E00">
              <w:rPr>
                <w:i/>
                <w:sz w:val="16"/>
                <w:szCs w:val="16"/>
              </w:rPr>
              <w:t xml:space="preserve"> number.</w:t>
            </w:r>
          </w:p>
        </w:tc>
      </w:tr>
      <w:tr w:rsidR="002F6FF3" w14:paraId="645248FA" w14:textId="77777777" w:rsidTr="00AB1AC2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BCC9" w14:textId="77777777" w:rsidR="002F6FF3" w:rsidRDefault="002F6FF3" w:rsidP="00F76611"/>
        </w:tc>
      </w:tr>
      <w:tr w:rsidR="00CB7DFF" w14:paraId="14FEB048" w14:textId="77777777" w:rsidTr="00AB1AC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F6C021" w14:textId="50AA4CC2" w:rsidR="00CD65B7" w:rsidRDefault="00CB7DFF" w:rsidP="00C27D62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046CF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46CF0" w:rsidRPr="00046CF0">
              <w:rPr>
                <w:b/>
                <w:sz w:val="24"/>
                <w:szCs w:val="24"/>
              </w:rPr>
              <w:t>Signature of registrar, Mental Health Court</w:t>
            </w:r>
          </w:p>
          <w:p w14:paraId="4190C61D" w14:textId="5706BFBE" w:rsidR="00CB7DFF" w:rsidRDefault="00CB7DFF" w:rsidP="00C27D62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A0D22D8" w14:textId="77777777" w:rsidR="00CB7DFF" w:rsidRPr="00525995" w:rsidRDefault="00CB7DFF" w:rsidP="00C27D62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2C2C70" w14:paraId="3264C174" w14:textId="77777777" w:rsidTr="00AF6D2E">
        <w:trPr>
          <w:cantSplit/>
          <w:trHeight w:hRule="exact" w:val="851"/>
        </w:trPr>
        <w:tc>
          <w:tcPr>
            <w:tcW w:w="5128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D458" w14:textId="718A19E1" w:rsidR="002C2C70" w:rsidRDefault="002C2C70" w:rsidP="00BA24DD">
            <w:pPr>
              <w:keepNext/>
              <w:keepLines/>
              <w:spacing w:line="276" w:lineRule="auto"/>
            </w:pPr>
            <w:r>
              <w:t>Signature:</w:t>
            </w:r>
          </w:p>
        </w:tc>
        <w:tc>
          <w:tcPr>
            <w:tcW w:w="5131" w:type="dxa"/>
            <w:gridSpan w:val="4"/>
            <w:vMerge w:val="restart"/>
          </w:tcPr>
          <w:p w14:paraId="64C69C3D" w14:textId="616D6BBD" w:rsidR="002C2C70" w:rsidRDefault="002C2C70" w:rsidP="00BA24DD">
            <w:pPr>
              <w:keepNext/>
              <w:keepLines/>
              <w:jc w:val="center"/>
            </w:pPr>
            <w:r>
              <w:rPr>
                <w:i/>
              </w:rPr>
              <w:t>[</w:t>
            </w:r>
            <w:r w:rsidRPr="002A1C81">
              <w:rPr>
                <w:i/>
              </w:rPr>
              <w:t>seal</w:t>
            </w:r>
            <w:r>
              <w:rPr>
                <w:i/>
              </w:rPr>
              <w:t>]</w:t>
            </w:r>
          </w:p>
        </w:tc>
      </w:tr>
      <w:tr w:rsidR="002C2C70" w14:paraId="27039B1C" w14:textId="77777777" w:rsidTr="0066601A">
        <w:trPr>
          <w:cantSplit/>
          <w:trHeight w:val="454"/>
        </w:trPr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62903" w14:textId="77777777" w:rsidR="002C2C70" w:rsidRDefault="002C2C70" w:rsidP="00BA24DD">
            <w:pPr>
              <w:keepNext/>
              <w:keepLines/>
              <w:spacing w:line="276" w:lineRule="auto"/>
            </w:pPr>
            <w:r>
              <w:t>Name:</w:t>
            </w:r>
          </w:p>
          <w:p w14:paraId="5E96C69D" w14:textId="67801A79" w:rsidR="002C2C70" w:rsidRDefault="002C2C70" w:rsidP="00BA24DD">
            <w:pPr>
              <w:keepNext/>
              <w:keepLines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14:paraId="0C305825" w14:textId="77777777" w:rsidR="002C2C70" w:rsidRDefault="002C2C70" w:rsidP="00BA24DD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70003C31" w14:textId="1C59D6DA" w:rsidR="002C2C70" w:rsidRDefault="00310FC3" w:rsidP="00BA24DD">
            <w:pPr>
              <w:keepNext/>
              <w:keepLines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131" w:type="dxa"/>
            <w:gridSpan w:val="4"/>
            <w:vMerge/>
            <w:tcBorders>
              <w:bottom w:val="single" w:sz="4" w:space="0" w:color="auto"/>
            </w:tcBorders>
          </w:tcPr>
          <w:p w14:paraId="2F38899A" w14:textId="1DE4DD08" w:rsidR="002C2C70" w:rsidRDefault="002C2C70" w:rsidP="00BA24DD">
            <w:pPr>
              <w:keepNext/>
              <w:keepLines/>
            </w:pPr>
          </w:p>
        </w:tc>
      </w:tr>
      <w:tr w:rsidR="00DD5391" w14:paraId="60F85E2B" w14:textId="77777777" w:rsidTr="0066601A">
        <w:trPr>
          <w:cantSplit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5E5BA" w14:textId="77777777" w:rsidR="00DD5391" w:rsidRPr="00901294" w:rsidRDefault="00DD5391" w:rsidP="008A4CF0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3707AE81" w14:textId="77777777" w:rsidR="007E38CF" w:rsidRDefault="007E38CF" w:rsidP="007E38CF">
            <w:pPr>
              <w:rPr>
                <w:b/>
                <w:szCs w:val="18"/>
                <w:u w:val="single"/>
              </w:rPr>
            </w:pPr>
            <w:r w:rsidRPr="00D96C02">
              <w:rPr>
                <w:b/>
                <w:szCs w:val="18"/>
                <w:u w:val="single"/>
              </w:rPr>
              <w:t>For hearing of reference</w:t>
            </w:r>
          </w:p>
          <w:p w14:paraId="3CBE4EC0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Each party to the proceeding</w:t>
            </w:r>
          </w:p>
          <w:p w14:paraId="6BDFE4F4" w14:textId="0B842A86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an authorised mental health service is responsible for the person the subject of the reference – the administrator of the service</w:t>
            </w:r>
          </w:p>
          <w:p w14:paraId="6E9607B4" w14:textId="700FBF62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the forensic disability service is responsible for the person the subject of the reference - the administrator of the service</w:t>
            </w:r>
          </w:p>
          <w:p w14:paraId="0CB2728A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the person the subject of the reference is in lawful custody - the person’s custodian</w:t>
            </w:r>
          </w:p>
          <w:p w14:paraId="34E0CC35" w14:textId="77777777" w:rsidR="007E38CF" w:rsidRPr="00FB2C6E" w:rsidRDefault="007E38CF" w:rsidP="007E38CF">
            <w:pPr>
              <w:rPr>
                <w:b/>
                <w:szCs w:val="18"/>
                <w:u w:val="single"/>
              </w:rPr>
            </w:pPr>
            <w:r w:rsidRPr="00FB2C6E">
              <w:rPr>
                <w:b/>
                <w:szCs w:val="18"/>
                <w:u w:val="single"/>
              </w:rPr>
              <w:t>For hearing of application to withdraw reference</w:t>
            </w:r>
          </w:p>
          <w:p w14:paraId="2F06F04F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Each party to the proceeding</w:t>
            </w:r>
          </w:p>
          <w:p w14:paraId="383DE57C" w14:textId="77777777" w:rsidR="007E38CF" w:rsidRPr="00D96C02" w:rsidRDefault="007E38CF" w:rsidP="007E38CF">
            <w:pPr>
              <w:rPr>
                <w:b/>
                <w:szCs w:val="18"/>
                <w:u w:val="single"/>
              </w:rPr>
            </w:pPr>
            <w:r w:rsidRPr="00D96C02">
              <w:rPr>
                <w:b/>
                <w:szCs w:val="18"/>
                <w:u w:val="single"/>
              </w:rPr>
              <w:t>For hearing of appeal</w:t>
            </w:r>
          </w:p>
          <w:p w14:paraId="39999745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Parties to the appeal</w:t>
            </w:r>
          </w:p>
          <w:p w14:paraId="544D0802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an authorised mental health service is responsible for the person the subject of the appeal - the administrator of the service</w:t>
            </w:r>
          </w:p>
          <w:p w14:paraId="6BE7ABB7" w14:textId="13BD6309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the forensic disability service is responsible for the person the subject of the appeal - the administrator of</w:t>
            </w:r>
            <w:r w:rsidR="00E44B4B" w:rsidRPr="00AF6D2E">
              <w:rPr>
                <w:b/>
                <w:szCs w:val="18"/>
              </w:rPr>
              <w:t xml:space="preserve"> </w:t>
            </w:r>
            <w:r w:rsidRPr="00AF6D2E">
              <w:rPr>
                <w:b/>
                <w:szCs w:val="18"/>
              </w:rPr>
              <w:t>the service</w:t>
            </w:r>
          </w:p>
          <w:p w14:paraId="31B36C97" w14:textId="77777777" w:rsidR="007E38CF" w:rsidRPr="00D96C02" w:rsidRDefault="007E38CF" w:rsidP="007E38CF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 xml:space="preserve">For hearing of </w:t>
            </w:r>
            <w:r w:rsidRPr="00D96C02">
              <w:rPr>
                <w:b/>
                <w:szCs w:val="18"/>
                <w:u w:val="single"/>
              </w:rPr>
              <w:t>review of a person’s detention in a relevant service</w:t>
            </w:r>
          </w:p>
          <w:p w14:paraId="4B599FEA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Person who is detained in the relevant service</w:t>
            </w:r>
          </w:p>
          <w:p w14:paraId="4858C3A7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the person is not the applicant - the applicant</w:t>
            </w:r>
          </w:p>
          <w:p w14:paraId="1056A9E0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Administrator of the relevant service</w:t>
            </w:r>
          </w:p>
          <w:p w14:paraId="67BF9F6F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the relevant service is an authorised mental health service - the Chief Psychiatrist</w:t>
            </w:r>
          </w:p>
          <w:p w14:paraId="3D5453D8" w14:textId="77777777" w:rsidR="007E38CF" w:rsidRPr="00AF6D2E" w:rsidRDefault="007E38CF" w:rsidP="00AF6D2E">
            <w:pPr>
              <w:rPr>
                <w:b/>
                <w:szCs w:val="18"/>
              </w:rPr>
            </w:pPr>
            <w:r w:rsidRPr="00AF6D2E">
              <w:rPr>
                <w:b/>
                <w:szCs w:val="18"/>
              </w:rPr>
              <w:t>If the relevant service is the forensic disability service - the Director of Forensic Disability</w:t>
            </w:r>
          </w:p>
          <w:p w14:paraId="63D44217" w14:textId="67215C3C" w:rsidR="00DD5391" w:rsidRDefault="007E38CF" w:rsidP="00AF6D2E">
            <w:r w:rsidRPr="00AF6D2E">
              <w:rPr>
                <w:b/>
                <w:szCs w:val="18"/>
              </w:rPr>
              <w:t>Attorney-General</w:t>
            </w:r>
          </w:p>
        </w:tc>
      </w:tr>
    </w:tbl>
    <w:p w14:paraId="15B76104" w14:textId="1137481C" w:rsidR="00066B6D" w:rsidRDefault="00066B6D" w:rsidP="00E73FC1"/>
    <w:sectPr w:rsidR="00066B6D" w:rsidSect="0035765E">
      <w:headerReference w:type="default" r:id="rId9"/>
      <w:footerReference w:type="default" r:id="rId10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D8C7" w14:textId="77777777" w:rsidR="00150C78" w:rsidRDefault="00150C78" w:rsidP="00DF629B">
      <w:r>
        <w:separator/>
      </w:r>
    </w:p>
  </w:endnote>
  <w:endnote w:type="continuationSeparator" w:id="0">
    <w:p w14:paraId="49BCF7B4" w14:textId="77777777" w:rsidR="00150C78" w:rsidRDefault="00150C78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C53C58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C53C58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0F48" w14:textId="77777777" w:rsidR="00150C78" w:rsidRDefault="00150C78" w:rsidP="00DF629B">
      <w:r>
        <w:separator/>
      </w:r>
    </w:p>
  </w:footnote>
  <w:footnote w:type="continuationSeparator" w:id="0">
    <w:p w14:paraId="4CE47952" w14:textId="77777777" w:rsidR="00150C78" w:rsidRDefault="00150C78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1DAF5E60" w:rsidR="00296EA1" w:rsidRPr="009801C8" w:rsidRDefault="005A2719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9801C8">
      <w:rPr>
        <w:rFonts w:ascii="Arial" w:hAnsi="Arial" w:cs="Arial"/>
        <w:b/>
        <w:sz w:val="36"/>
        <w:szCs w:val="36"/>
      </w:rPr>
      <w:t xml:space="preserve">Notice of </w:t>
    </w:r>
    <w:r w:rsidR="00776015" w:rsidRPr="009801C8">
      <w:rPr>
        <w:rFonts w:ascii="Arial" w:hAnsi="Arial" w:cs="Arial"/>
        <w:b/>
        <w:sz w:val="36"/>
        <w:szCs w:val="36"/>
      </w:rPr>
      <w:t>hearing</w:t>
    </w:r>
  </w:p>
  <w:p w14:paraId="4AEEFE8E" w14:textId="3E471D1A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 xml:space="preserve">ealth Act 2016, sections </w:t>
    </w:r>
    <w:r w:rsidR="00A07AAD">
      <w:rPr>
        <w:rFonts w:cs="Arial"/>
        <w:b w:val="0"/>
        <w:i/>
        <w:sz w:val="20"/>
      </w:rPr>
      <w:t>115, 127, 543 and 674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0BD"/>
    <w:multiLevelType w:val="hybridMultilevel"/>
    <w:tmpl w:val="8D28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40917"/>
    <w:multiLevelType w:val="hybridMultilevel"/>
    <w:tmpl w:val="ACAC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211EA"/>
    <w:multiLevelType w:val="hybridMultilevel"/>
    <w:tmpl w:val="F7C0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816BBD"/>
    <w:multiLevelType w:val="multilevel"/>
    <w:tmpl w:val="0409001D"/>
    <w:numStyleLink w:val="Style1"/>
  </w:abstractNum>
  <w:abstractNum w:abstractNumId="15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EC1D66"/>
    <w:multiLevelType w:val="hybridMultilevel"/>
    <w:tmpl w:val="34B0D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23"/>
  </w:num>
  <w:num w:numId="11">
    <w:abstractNumId w:val="17"/>
  </w:num>
  <w:num w:numId="12">
    <w:abstractNumId w:val="18"/>
  </w:num>
  <w:num w:numId="13">
    <w:abstractNumId w:val="21"/>
  </w:num>
  <w:num w:numId="14">
    <w:abstractNumId w:val="15"/>
  </w:num>
  <w:num w:numId="15">
    <w:abstractNumId w:val="10"/>
  </w:num>
  <w:num w:numId="16">
    <w:abstractNumId w:val="22"/>
  </w:num>
  <w:num w:numId="17">
    <w:abstractNumId w:val="19"/>
  </w:num>
  <w:num w:numId="18">
    <w:abstractNumId w:val="1"/>
  </w:num>
  <w:num w:numId="19">
    <w:abstractNumId w:val="12"/>
  </w:num>
  <w:num w:numId="20">
    <w:abstractNumId w:val="14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4"/>
  </w:num>
  <w:num w:numId="22">
    <w:abstractNumId w:val="2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31910"/>
    <w:rsid w:val="00046CF0"/>
    <w:rsid w:val="00046F6F"/>
    <w:rsid w:val="000511B0"/>
    <w:rsid w:val="00055A3C"/>
    <w:rsid w:val="00062E02"/>
    <w:rsid w:val="00066B6D"/>
    <w:rsid w:val="00072873"/>
    <w:rsid w:val="00084B21"/>
    <w:rsid w:val="0008583C"/>
    <w:rsid w:val="0008641C"/>
    <w:rsid w:val="000921E9"/>
    <w:rsid w:val="00092F45"/>
    <w:rsid w:val="000A2E1B"/>
    <w:rsid w:val="000A3C26"/>
    <w:rsid w:val="000A4690"/>
    <w:rsid w:val="000A4B90"/>
    <w:rsid w:val="000A4FBB"/>
    <w:rsid w:val="000A5F00"/>
    <w:rsid w:val="000A667D"/>
    <w:rsid w:val="000A6757"/>
    <w:rsid w:val="000B3446"/>
    <w:rsid w:val="000B7686"/>
    <w:rsid w:val="000C0964"/>
    <w:rsid w:val="000C3898"/>
    <w:rsid w:val="000E0BC0"/>
    <w:rsid w:val="000E2660"/>
    <w:rsid w:val="000E2E81"/>
    <w:rsid w:val="000E4551"/>
    <w:rsid w:val="000E6FE8"/>
    <w:rsid w:val="000F1F55"/>
    <w:rsid w:val="000F45E8"/>
    <w:rsid w:val="000F47B5"/>
    <w:rsid w:val="000F5519"/>
    <w:rsid w:val="00102E00"/>
    <w:rsid w:val="00150BCF"/>
    <w:rsid w:val="00150C78"/>
    <w:rsid w:val="001563E0"/>
    <w:rsid w:val="00165FAE"/>
    <w:rsid w:val="0016734B"/>
    <w:rsid w:val="0016748C"/>
    <w:rsid w:val="00167770"/>
    <w:rsid w:val="00171195"/>
    <w:rsid w:val="00180A93"/>
    <w:rsid w:val="00182CED"/>
    <w:rsid w:val="001878C8"/>
    <w:rsid w:val="00193B94"/>
    <w:rsid w:val="001A3CBA"/>
    <w:rsid w:val="001C618C"/>
    <w:rsid w:val="001D5FFD"/>
    <w:rsid w:val="001D690B"/>
    <w:rsid w:val="001E47A1"/>
    <w:rsid w:val="001F1AA4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7B73"/>
    <w:rsid w:val="00261A65"/>
    <w:rsid w:val="00271EBC"/>
    <w:rsid w:val="00276A6D"/>
    <w:rsid w:val="00281505"/>
    <w:rsid w:val="002829D7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E0A6C"/>
    <w:rsid w:val="002E1991"/>
    <w:rsid w:val="002E45F7"/>
    <w:rsid w:val="002E472B"/>
    <w:rsid w:val="002E4A9D"/>
    <w:rsid w:val="002E6F3F"/>
    <w:rsid w:val="002F20A5"/>
    <w:rsid w:val="002F3075"/>
    <w:rsid w:val="002F54ED"/>
    <w:rsid w:val="002F6FF3"/>
    <w:rsid w:val="00307524"/>
    <w:rsid w:val="00310FC3"/>
    <w:rsid w:val="003128C5"/>
    <w:rsid w:val="00312B5F"/>
    <w:rsid w:val="003234DF"/>
    <w:rsid w:val="00330782"/>
    <w:rsid w:val="00331178"/>
    <w:rsid w:val="003430BE"/>
    <w:rsid w:val="003472DE"/>
    <w:rsid w:val="003476BC"/>
    <w:rsid w:val="00354B64"/>
    <w:rsid w:val="00355993"/>
    <w:rsid w:val="0035765E"/>
    <w:rsid w:val="00363527"/>
    <w:rsid w:val="00381B26"/>
    <w:rsid w:val="00395198"/>
    <w:rsid w:val="00396C59"/>
    <w:rsid w:val="003A0241"/>
    <w:rsid w:val="003A15B1"/>
    <w:rsid w:val="003B30B7"/>
    <w:rsid w:val="003B3C09"/>
    <w:rsid w:val="003B710A"/>
    <w:rsid w:val="003C26DB"/>
    <w:rsid w:val="003C4601"/>
    <w:rsid w:val="003C49B6"/>
    <w:rsid w:val="003C735B"/>
    <w:rsid w:val="003D0ADF"/>
    <w:rsid w:val="003E12D2"/>
    <w:rsid w:val="003E279A"/>
    <w:rsid w:val="003E6FF0"/>
    <w:rsid w:val="004010F8"/>
    <w:rsid w:val="00401397"/>
    <w:rsid w:val="004051A8"/>
    <w:rsid w:val="004159CC"/>
    <w:rsid w:val="004164A1"/>
    <w:rsid w:val="00416934"/>
    <w:rsid w:val="00421F90"/>
    <w:rsid w:val="00430177"/>
    <w:rsid w:val="0043381B"/>
    <w:rsid w:val="00434E89"/>
    <w:rsid w:val="00456DE5"/>
    <w:rsid w:val="004724D5"/>
    <w:rsid w:val="004739B4"/>
    <w:rsid w:val="00490597"/>
    <w:rsid w:val="0049320E"/>
    <w:rsid w:val="004944DF"/>
    <w:rsid w:val="00495065"/>
    <w:rsid w:val="004951E8"/>
    <w:rsid w:val="00496FC1"/>
    <w:rsid w:val="004A47AA"/>
    <w:rsid w:val="004A502D"/>
    <w:rsid w:val="004A6A94"/>
    <w:rsid w:val="004B0209"/>
    <w:rsid w:val="004C1AAD"/>
    <w:rsid w:val="004C66D9"/>
    <w:rsid w:val="004D21F4"/>
    <w:rsid w:val="004E1F62"/>
    <w:rsid w:val="004F300D"/>
    <w:rsid w:val="004F5EF4"/>
    <w:rsid w:val="004F7E17"/>
    <w:rsid w:val="00512BF2"/>
    <w:rsid w:val="00514C95"/>
    <w:rsid w:val="0052491A"/>
    <w:rsid w:val="00525995"/>
    <w:rsid w:val="00530BA2"/>
    <w:rsid w:val="00534ED6"/>
    <w:rsid w:val="005378CB"/>
    <w:rsid w:val="00556D91"/>
    <w:rsid w:val="00556D99"/>
    <w:rsid w:val="005575DD"/>
    <w:rsid w:val="005638F5"/>
    <w:rsid w:val="00566731"/>
    <w:rsid w:val="00571349"/>
    <w:rsid w:val="00571412"/>
    <w:rsid w:val="00572872"/>
    <w:rsid w:val="00577EE6"/>
    <w:rsid w:val="00581074"/>
    <w:rsid w:val="005910C6"/>
    <w:rsid w:val="00595F19"/>
    <w:rsid w:val="00596952"/>
    <w:rsid w:val="0059738E"/>
    <w:rsid w:val="00597775"/>
    <w:rsid w:val="005A2719"/>
    <w:rsid w:val="005B0AE5"/>
    <w:rsid w:val="005B11B4"/>
    <w:rsid w:val="005B11F5"/>
    <w:rsid w:val="005B1383"/>
    <w:rsid w:val="005B32B3"/>
    <w:rsid w:val="005B6769"/>
    <w:rsid w:val="005B767E"/>
    <w:rsid w:val="005B7E4E"/>
    <w:rsid w:val="005C189E"/>
    <w:rsid w:val="005C5A04"/>
    <w:rsid w:val="005C7ED7"/>
    <w:rsid w:val="005D0AC3"/>
    <w:rsid w:val="005D262D"/>
    <w:rsid w:val="005D4BC0"/>
    <w:rsid w:val="005D6607"/>
    <w:rsid w:val="005E019D"/>
    <w:rsid w:val="005E11B3"/>
    <w:rsid w:val="005F0DD2"/>
    <w:rsid w:val="00612F84"/>
    <w:rsid w:val="00614DE8"/>
    <w:rsid w:val="00621FB1"/>
    <w:rsid w:val="00635D91"/>
    <w:rsid w:val="0064394A"/>
    <w:rsid w:val="0064621C"/>
    <w:rsid w:val="0066374E"/>
    <w:rsid w:val="00664FD5"/>
    <w:rsid w:val="0066548D"/>
    <w:rsid w:val="0066601A"/>
    <w:rsid w:val="00667CB1"/>
    <w:rsid w:val="0067385D"/>
    <w:rsid w:val="00680366"/>
    <w:rsid w:val="00681CC5"/>
    <w:rsid w:val="0068519D"/>
    <w:rsid w:val="00690175"/>
    <w:rsid w:val="00691841"/>
    <w:rsid w:val="00696D08"/>
    <w:rsid w:val="006A69DD"/>
    <w:rsid w:val="006D28D6"/>
    <w:rsid w:val="00710436"/>
    <w:rsid w:val="00711E57"/>
    <w:rsid w:val="00725F2C"/>
    <w:rsid w:val="007321FC"/>
    <w:rsid w:val="00740ABC"/>
    <w:rsid w:val="00753859"/>
    <w:rsid w:val="007618DE"/>
    <w:rsid w:val="00761D7A"/>
    <w:rsid w:val="00773883"/>
    <w:rsid w:val="00776015"/>
    <w:rsid w:val="007809A3"/>
    <w:rsid w:val="007822E5"/>
    <w:rsid w:val="007832F7"/>
    <w:rsid w:val="007910C4"/>
    <w:rsid w:val="00792EE6"/>
    <w:rsid w:val="007958B0"/>
    <w:rsid w:val="007A1490"/>
    <w:rsid w:val="007A1F59"/>
    <w:rsid w:val="007B64C3"/>
    <w:rsid w:val="007C5348"/>
    <w:rsid w:val="007D4A5D"/>
    <w:rsid w:val="007E1BE8"/>
    <w:rsid w:val="007E38CF"/>
    <w:rsid w:val="007E79F7"/>
    <w:rsid w:val="007F1891"/>
    <w:rsid w:val="007F597A"/>
    <w:rsid w:val="007F670A"/>
    <w:rsid w:val="008003CB"/>
    <w:rsid w:val="00806AC4"/>
    <w:rsid w:val="008075B9"/>
    <w:rsid w:val="00814790"/>
    <w:rsid w:val="00821816"/>
    <w:rsid w:val="00831FC1"/>
    <w:rsid w:val="00841691"/>
    <w:rsid w:val="0085094D"/>
    <w:rsid w:val="008531D7"/>
    <w:rsid w:val="00855A6B"/>
    <w:rsid w:val="00860ED1"/>
    <w:rsid w:val="00862FAB"/>
    <w:rsid w:val="00865887"/>
    <w:rsid w:val="00872335"/>
    <w:rsid w:val="0087599B"/>
    <w:rsid w:val="00875ADF"/>
    <w:rsid w:val="0088004F"/>
    <w:rsid w:val="0088149C"/>
    <w:rsid w:val="00896850"/>
    <w:rsid w:val="00896CAA"/>
    <w:rsid w:val="008A4CF0"/>
    <w:rsid w:val="008B2C71"/>
    <w:rsid w:val="008C3C55"/>
    <w:rsid w:val="008C6CC4"/>
    <w:rsid w:val="008D058D"/>
    <w:rsid w:val="008D1CCD"/>
    <w:rsid w:val="008D4392"/>
    <w:rsid w:val="008E288B"/>
    <w:rsid w:val="008E5A98"/>
    <w:rsid w:val="008F02D9"/>
    <w:rsid w:val="008F127D"/>
    <w:rsid w:val="008F1CF9"/>
    <w:rsid w:val="00901294"/>
    <w:rsid w:val="00901789"/>
    <w:rsid w:val="009050B6"/>
    <w:rsid w:val="00920EA6"/>
    <w:rsid w:val="00925941"/>
    <w:rsid w:val="009445D1"/>
    <w:rsid w:val="0094676E"/>
    <w:rsid w:val="00950C96"/>
    <w:rsid w:val="009523D4"/>
    <w:rsid w:val="00955B11"/>
    <w:rsid w:val="0096578F"/>
    <w:rsid w:val="00966A5F"/>
    <w:rsid w:val="00970089"/>
    <w:rsid w:val="009753BA"/>
    <w:rsid w:val="009801C8"/>
    <w:rsid w:val="00984EFC"/>
    <w:rsid w:val="00993987"/>
    <w:rsid w:val="00996F45"/>
    <w:rsid w:val="009A0C62"/>
    <w:rsid w:val="009A3A51"/>
    <w:rsid w:val="009A4A9B"/>
    <w:rsid w:val="009B179A"/>
    <w:rsid w:val="009C2DE5"/>
    <w:rsid w:val="009E5E5F"/>
    <w:rsid w:val="009E76D1"/>
    <w:rsid w:val="009F4962"/>
    <w:rsid w:val="009F76D5"/>
    <w:rsid w:val="00A04B20"/>
    <w:rsid w:val="00A05F0D"/>
    <w:rsid w:val="00A07AAD"/>
    <w:rsid w:val="00A100D9"/>
    <w:rsid w:val="00A106F5"/>
    <w:rsid w:val="00A11CAD"/>
    <w:rsid w:val="00A243B2"/>
    <w:rsid w:val="00A24CC8"/>
    <w:rsid w:val="00A25AC3"/>
    <w:rsid w:val="00A40DE4"/>
    <w:rsid w:val="00A411BE"/>
    <w:rsid w:val="00A41584"/>
    <w:rsid w:val="00A507A1"/>
    <w:rsid w:val="00A553A9"/>
    <w:rsid w:val="00A56C55"/>
    <w:rsid w:val="00A6227A"/>
    <w:rsid w:val="00A66013"/>
    <w:rsid w:val="00A7235A"/>
    <w:rsid w:val="00A7261E"/>
    <w:rsid w:val="00A819D1"/>
    <w:rsid w:val="00A823F1"/>
    <w:rsid w:val="00A833E8"/>
    <w:rsid w:val="00A83A21"/>
    <w:rsid w:val="00A931D3"/>
    <w:rsid w:val="00A94BEA"/>
    <w:rsid w:val="00A966E1"/>
    <w:rsid w:val="00AA50F5"/>
    <w:rsid w:val="00AB1AC2"/>
    <w:rsid w:val="00AC2D98"/>
    <w:rsid w:val="00AD16FE"/>
    <w:rsid w:val="00AD5F57"/>
    <w:rsid w:val="00AD66E1"/>
    <w:rsid w:val="00AE4421"/>
    <w:rsid w:val="00AF0A36"/>
    <w:rsid w:val="00AF0AB5"/>
    <w:rsid w:val="00AF0B2C"/>
    <w:rsid w:val="00AF52C3"/>
    <w:rsid w:val="00AF6D2E"/>
    <w:rsid w:val="00B009CA"/>
    <w:rsid w:val="00B02181"/>
    <w:rsid w:val="00B02CA7"/>
    <w:rsid w:val="00B10CD1"/>
    <w:rsid w:val="00B16079"/>
    <w:rsid w:val="00B22BCD"/>
    <w:rsid w:val="00B3111E"/>
    <w:rsid w:val="00B36EB0"/>
    <w:rsid w:val="00B45087"/>
    <w:rsid w:val="00B458A1"/>
    <w:rsid w:val="00B56EB5"/>
    <w:rsid w:val="00B646F3"/>
    <w:rsid w:val="00B65211"/>
    <w:rsid w:val="00B66684"/>
    <w:rsid w:val="00B83BE5"/>
    <w:rsid w:val="00B86A43"/>
    <w:rsid w:val="00B90C35"/>
    <w:rsid w:val="00B93BB5"/>
    <w:rsid w:val="00B949CD"/>
    <w:rsid w:val="00B95CAA"/>
    <w:rsid w:val="00BA24DD"/>
    <w:rsid w:val="00BB11F5"/>
    <w:rsid w:val="00BE3A8D"/>
    <w:rsid w:val="00BF0E36"/>
    <w:rsid w:val="00C0357A"/>
    <w:rsid w:val="00C07F82"/>
    <w:rsid w:val="00C14AA9"/>
    <w:rsid w:val="00C14F2F"/>
    <w:rsid w:val="00C150B3"/>
    <w:rsid w:val="00C211D3"/>
    <w:rsid w:val="00C27756"/>
    <w:rsid w:val="00C27D62"/>
    <w:rsid w:val="00C31B3D"/>
    <w:rsid w:val="00C37319"/>
    <w:rsid w:val="00C413BF"/>
    <w:rsid w:val="00C53BBF"/>
    <w:rsid w:val="00C53C58"/>
    <w:rsid w:val="00C54367"/>
    <w:rsid w:val="00C56F5A"/>
    <w:rsid w:val="00C57519"/>
    <w:rsid w:val="00C641BD"/>
    <w:rsid w:val="00C66317"/>
    <w:rsid w:val="00C74C31"/>
    <w:rsid w:val="00C8528D"/>
    <w:rsid w:val="00C87845"/>
    <w:rsid w:val="00C933B2"/>
    <w:rsid w:val="00C93894"/>
    <w:rsid w:val="00CA4999"/>
    <w:rsid w:val="00CA7C61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7E25"/>
    <w:rsid w:val="00CF318C"/>
    <w:rsid w:val="00CF382C"/>
    <w:rsid w:val="00D00375"/>
    <w:rsid w:val="00D0308B"/>
    <w:rsid w:val="00D06DE2"/>
    <w:rsid w:val="00D153FD"/>
    <w:rsid w:val="00D15D81"/>
    <w:rsid w:val="00D22F4D"/>
    <w:rsid w:val="00D259F6"/>
    <w:rsid w:val="00D36CD5"/>
    <w:rsid w:val="00D42FAF"/>
    <w:rsid w:val="00D52244"/>
    <w:rsid w:val="00D70AAB"/>
    <w:rsid w:val="00D74080"/>
    <w:rsid w:val="00D74C14"/>
    <w:rsid w:val="00D77094"/>
    <w:rsid w:val="00D81A8E"/>
    <w:rsid w:val="00D82C66"/>
    <w:rsid w:val="00D83F71"/>
    <w:rsid w:val="00D842F6"/>
    <w:rsid w:val="00D91864"/>
    <w:rsid w:val="00D92682"/>
    <w:rsid w:val="00D9281F"/>
    <w:rsid w:val="00D94BE5"/>
    <w:rsid w:val="00D956DF"/>
    <w:rsid w:val="00DA218B"/>
    <w:rsid w:val="00DA3A61"/>
    <w:rsid w:val="00DB41F4"/>
    <w:rsid w:val="00DC0ED4"/>
    <w:rsid w:val="00DC6CDA"/>
    <w:rsid w:val="00DD0C39"/>
    <w:rsid w:val="00DD5391"/>
    <w:rsid w:val="00DD7E05"/>
    <w:rsid w:val="00DF3015"/>
    <w:rsid w:val="00DF629B"/>
    <w:rsid w:val="00E00104"/>
    <w:rsid w:val="00E00DFE"/>
    <w:rsid w:val="00E07FC5"/>
    <w:rsid w:val="00E12E82"/>
    <w:rsid w:val="00E1680A"/>
    <w:rsid w:val="00E16C80"/>
    <w:rsid w:val="00E17553"/>
    <w:rsid w:val="00E23D42"/>
    <w:rsid w:val="00E252A0"/>
    <w:rsid w:val="00E3012E"/>
    <w:rsid w:val="00E40847"/>
    <w:rsid w:val="00E44B4B"/>
    <w:rsid w:val="00E47342"/>
    <w:rsid w:val="00E55145"/>
    <w:rsid w:val="00E62A0D"/>
    <w:rsid w:val="00E6682D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D7A38"/>
    <w:rsid w:val="00EF6061"/>
    <w:rsid w:val="00EF72FE"/>
    <w:rsid w:val="00F008FE"/>
    <w:rsid w:val="00F04151"/>
    <w:rsid w:val="00F04AF5"/>
    <w:rsid w:val="00F158FC"/>
    <w:rsid w:val="00F22356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5170"/>
    <w:rsid w:val="00F76611"/>
    <w:rsid w:val="00F8447A"/>
    <w:rsid w:val="00F90E67"/>
    <w:rsid w:val="00F94330"/>
    <w:rsid w:val="00FA707A"/>
    <w:rsid w:val="00FB2C6E"/>
    <w:rsid w:val="00FB34F6"/>
    <w:rsid w:val="00FB5270"/>
    <w:rsid w:val="00FB5F43"/>
    <w:rsid w:val="00FC54A6"/>
    <w:rsid w:val="00FE50E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706061C7-8454-4705-B4F3-7DD34AF5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12590-0FB4-4489-9909-00B2D2BF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6 - Notice of hearing</dc:title>
  <dc:subject>Mental Health Act 2016 - Form 6</dc:subject>
  <dc:creator>queenslandcourts@qdjag.onmicrosoft.com</dc:creator>
  <cp:keywords>Mental Health Act 2016, Queensland, section 115, section 127, section 543, section 674, Form 6, Notice of hearing, Mental Health Court of Queensland, hearing a reference, hearing an application to withdraw a reference, hearing an appeal, hearing a review of a person's detention in a relevant service</cp:keywords>
  <cp:lastModifiedBy>Lee Williams</cp:lastModifiedBy>
  <cp:revision>7</cp:revision>
  <cp:lastPrinted>2018-01-15T22:27:00Z</cp:lastPrinted>
  <dcterms:created xsi:type="dcterms:W3CDTF">2017-02-21T22:53:00Z</dcterms:created>
  <dcterms:modified xsi:type="dcterms:W3CDTF">2018-01-15T22:28:00Z</dcterms:modified>
  <cp:category>Forms</cp:category>
</cp:coreProperties>
</file>