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079"/>
        <w:gridCol w:w="2570"/>
        <w:gridCol w:w="1694"/>
        <w:gridCol w:w="1424"/>
        <w:gridCol w:w="295"/>
        <w:gridCol w:w="1723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16585D85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B073F1">
                    <w:rPr>
                      <w:sz w:val="14"/>
                      <w:szCs w:val="14"/>
                    </w:rPr>
                    <w:t>5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A87FB2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A87FB2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9E34EA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16A56A5D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476DD4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0D151B" w14:paraId="7A190866" w14:textId="77777777" w:rsidTr="001F7E32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7F70C" w14:textId="466CC2E3" w:rsidR="000D151B" w:rsidRDefault="000D151B" w:rsidP="00655CC2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AE3D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3F2668">
              <w:rPr>
                <w:b/>
                <w:sz w:val="24"/>
                <w:szCs w:val="24"/>
              </w:rPr>
              <w:t>Notice of withdrawal by person who made appeal</w:t>
            </w:r>
          </w:p>
          <w:p w14:paraId="37AD62EC" w14:textId="77777777" w:rsidR="000D151B" w:rsidRDefault="000D151B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11B8D03A" w14:textId="77777777" w:rsidR="000D151B" w:rsidRPr="00525995" w:rsidRDefault="000D151B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0D151B" w14:paraId="411D47F0" w14:textId="77777777" w:rsidTr="001F7E32">
        <w:trPr>
          <w:cantSplit/>
        </w:trPr>
        <w:tc>
          <w:tcPr>
            <w:tcW w:w="10259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42E43" w14:textId="51B5A450" w:rsidR="000D151B" w:rsidRDefault="000D151B" w:rsidP="001F7E32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 w:rsidRPr="005D0919">
              <w:t>I give notice that I withdraw the notice of appeal dated (insert date</w:t>
            </w:r>
            <w:r w:rsidR="00AE3DC2">
              <w:t xml:space="preserve"> – </w:t>
            </w:r>
            <w:r w:rsidR="00AE3DC2" w:rsidRPr="00AE3DC2">
              <w:rPr>
                <w:sz w:val="14"/>
                <w:szCs w:val="14"/>
              </w:rPr>
              <w:t>DD/MM/YYYY</w:t>
            </w:r>
            <w:r w:rsidRPr="005D0919">
              <w:t>)</w:t>
            </w:r>
            <w:r>
              <w:t>:</w:t>
            </w:r>
          </w:p>
          <w:p w14:paraId="774F87E5" w14:textId="77777777" w:rsidR="000D151B" w:rsidRDefault="000D151B" w:rsidP="001F7E32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39" w14:paraId="40256895" w14:textId="77777777" w:rsidTr="00E33980">
        <w:trPr>
          <w:cantSplit/>
          <w:trHeight w:val="454"/>
        </w:trPr>
        <w:tc>
          <w:tcPr>
            <w:tcW w:w="51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593FC" w14:textId="77777777" w:rsidR="00020439" w:rsidRDefault="00020439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685CE7B3" w14:textId="227ADC4D" w:rsidR="00020439" w:rsidRDefault="00020439" w:rsidP="0086555A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  <w:gridSpan w:val="4"/>
          </w:tcPr>
          <w:p w14:paraId="3EBBBA2F" w14:textId="77777777" w:rsidR="00020439" w:rsidRDefault="00020439" w:rsidP="001F7E32">
            <w:pPr>
              <w:keepNext/>
              <w:keepLines/>
              <w:spacing w:line="276" w:lineRule="auto"/>
            </w:pPr>
            <w:r>
              <w:t>Position:</w:t>
            </w:r>
          </w:p>
          <w:p w14:paraId="4F31AF78" w14:textId="42E26A66" w:rsidR="00020439" w:rsidRDefault="00020439" w:rsidP="0086555A">
            <w:pPr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39" w14:paraId="45AC54E6" w14:textId="77777777" w:rsidTr="00E33980">
        <w:trPr>
          <w:cantSplit/>
          <w:trHeight w:val="454"/>
        </w:trPr>
        <w:tc>
          <w:tcPr>
            <w:tcW w:w="51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3E3BD" w14:textId="77777777" w:rsidR="00020439" w:rsidRDefault="00020439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2627CC3" w14:textId="7C8496AF" w:rsidR="00020439" w:rsidRDefault="00020439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  <w:gridSpan w:val="4"/>
            <w:vMerge w:val="restart"/>
          </w:tcPr>
          <w:p w14:paraId="47593E00" w14:textId="77777777" w:rsidR="00020439" w:rsidRDefault="00020439" w:rsidP="001F7E32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020439" w14:paraId="77B0CDE4" w14:textId="77777777" w:rsidTr="00E33980">
        <w:trPr>
          <w:cantSplit/>
          <w:trHeight w:val="454"/>
        </w:trPr>
        <w:tc>
          <w:tcPr>
            <w:tcW w:w="51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D28DB" w14:textId="77777777" w:rsidR="00020439" w:rsidRDefault="00020439" w:rsidP="001F7E32">
            <w:pPr>
              <w:keepNext/>
              <w:keepLines/>
              <w:spacing w:line="276" w:lineRule="auto"/>
            </w:pPr>
            <w:r>
              <w:t>Contact number:</w:t>
            </w:r>
          </w:p>
          <w:p w14:paraId="23461A39" w14:textId="4055192C" w:rsidR="00020439" w:rsidRDefault="00020439" w:rsidP="001F7E32">
            <w:pPr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  <w:gridSpan w:val="4"/>
            <w:vMerge/>
          </w:tcPr>
          <w:p w14:paraId="5368D499" w14:textId="77777777" w:rsidR="00020439" w:rsidRDefault="00020439" w:rsidP="001F7E32">
            <w:pPr>
              <w:keepNext/>
              <w:keepLines/>
              <w:spacing w:line="276" w:lineRule="auto"/>
            </w:pPr>
          </w:p>
        </w:tc>
      </w:tr>
      <w:tr w:rsidR="0086555A" w14:paraId="75BB8185" w14:textId="77777777" w:rsidTr="001F7E32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61706" w14:textId="2F2D797C" w:rsidR="0086555A" w:rsidRDefault="0086555A" w:rsidP="0086555A">
            <w:pPr>
              <w:keepNext/>
              <w:keepLines/>
              <w:spacing w:line="276" w:lineRule="auto"/>
            </w:pPr>
            <w:r>
              <w:t>Email address:</w:t>
            </w:r>
          </w:p>
          <w:p w14:paraId="1F9D6F17" w14:textId="068E1255" w:rsidR="0086555A" w:rsidRDefault="0086555A" w:rsidP="0086555A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51B" w14:paraId="726ACB45" w14:textId="77777777" w:rsidTr="001F7E32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79BA3" w14:textId="4ABB45A0" w:rsidR="000D151B" w:rsidRDefault="00020439" w:rsidP="001F7E32">
            <w:pPr>
              <w:keepNext/>
              <w:keepLines/>
              <w:spacing w:line="276" w:lineRule="auto"/>
            </w:pPr>
            <w:r>
              <w:t>A</w:t>
            </w:r>
            <w:r w:rsidR="000D151B">
              <w:t>ddress:</w:t>
            </w:r>
          </w:p>
          <w:p w14:paraId="6E7AA723" w14:textId="77777777" w:rsidR="000D151B" w:rsidRDefault="000D151B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51B" w14:paraId="27A29C89" w14:textId="77777777" w:rsidTr="001F7E32">
        <w:trPr>
          <w:cantSplit/>
          <w:trHeight w:val="454"/>
        </w:trPr>
        <w:tc>
          <w:tcPr>
            <w:tcW w:w="68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50317" w14:textId="77777777" w:rsidR="000D151B" w:rsidRDefault="000D151B" w:rsidP="001F7E32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095447ED" w14:textId="77777777" w:rsidR="000D151B" w:rsidRDefault="000D151B" w:rsidP="001F7E32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7F5EA" w14:textId="77777777" w:rsidR="000D151B" w:rsidRDefault="000D151B" w:rsidP="001F7E32">
            <w:pPr>
              <w:keepNext/>
              <w:keepLines/>
              <w:spacing w:line="276" w:lineRule="auto"/>
            </w:pPr>
            <w:r>
              <w:t>State:</w:t>
            </w:r>
          </w:p>
          <w:p w14:paraId="2681C8EF" w14:textId="77777777" w:rsidR="000D151B" w:rsidRDefault="000D151B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B55677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5C0631C5" w14:textId="77777777" w:rsidR="000D151B" w:rsidRDefault="000D151B" w:rsidP="001F7E32">
            <w:pPr>
              <w:keepNext/>
              <w:keepLines/>
              <w:spacing w:line="276" w:lineRule="auto"/>
            </w:pPr>
            <w:r>
              <w:t>Postcode:</w:t>
            </w:r>
          </w:p>
          <w:p w14:paraId="74B039B4" w14:textId="77777777" w:rsidR="000D151B" w:rsidRDefault="000D151B" w:rsidP="001F7E32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51B" w14:paraId="6A1AFE28" w14:textId="77777777" w:rsidTr="001F7E32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D7CF" w14:textId="77777777" w:rsidR="000D151B" w:rsidRDefault="000D151B" w:rsidP="001F7E32"/>
        </w:tc>
      </w:tr>
      <w:tr w:rsidR="00811B5C" w14:paraId="0E504D77" w14:textId="77777777" w:rsidTr="001F7E32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988C7" w14:textId="027B4092" w:rsidR="00811B5C" w:rsidRDefault="00811B5C" w:rsidP="00655CC2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2 - Person</w:t>
            </w:r>
            <w:r w:rsidRPr="003C26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who is subject of decision in Tribunal </w:t>
            </w:r>
            <w:r w:rsidRPr="0043797F">
              <w:rPr>
                <w:b/>
                <w:i/>
                <w:szCs w:val="24"/>
              </w:rPr>
              <w:t xml:space="preserve">(if different from </w:t>
            </w:r>
            <w:r>
              <w:rPr>
                <w:b/>
                <w:i/>
                <w:szCs w:val="24"/>
              </w:rPr>
              <w:t>section 1</w:t>
            </w:r>
            <w:r w:rsidRPr="0043797F">
              <w:rPr>
                <w:b/>
                <w:i/>
                <w:szCs w:val="24"/>
              </w:rPr>
              <w:t>)</w:t>
            </w:r>
          </w:p>
          <w:p w14:paraId="2AB11EEC" w14:textId="77777777" w:rsidR="00811B5C" w:rsidRDefault="00811B5C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7FC1B66" w14:textId="77777777" w:rsidR="00811B5C" w:rsidRDefault="00811B5C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4DB405D3" w14:textId="77777777" w:rsidR="00811B5C" w:rsidRPr="00525995" w:rsidRDefault="00811B5C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E33980" w14:paraId="1539BDFB" w14:textId="77777777" w:rsidTr="00E33980">
        <w:trPr>
          <w:cantSplit/>
          <w:trHeight w:val="454"/>
        </w:trPr>
        <w:tc>
          <w:tcPr>
            <w:tcW w:w="51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70CA0" w14:textId="77777777" w:rsidR="00E33980" w:rsidRDefault="00E33980" w:rsidP="001F7E32">
            <w:pPr>
              <w:keepLines/>
              <w:spacing w:line="276" w:lineRule="auto"/>
            </w:pPr>
            <w:r>
              <w:t>Surname:</w:t>
            </w:r>
          </w:p>
          <w:p w14:paraId="1E3C41F3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  <w:gridSpan w:val="4"/>
            <w:tcBorders>
              <w:bottom w:val="single" w:sz="4" w:space="0" w:color="auto"/>
            </w:tcBorders>
          </w:tcPr>
          <w:p w14:paraId="08BAC971" w14:textId="77777777" w:rsidR="00E33980" w:rsidRDefault="00E33980" w:rsidP="001F7E32">
            <w:pPr>
              <w:keepLines/>
              <w:spacing w:line="276" w:lineRule="auto"/>
            </w:pPr>
            <w:r>
              <w:t>Given name(s):</w:t>
            </w:r>
          </w:p>
          <w:p w14:paraId="00CEB671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980" w14:paraId="55DB0DC6" w14:textId="77777777" w:rsidTr="00E33980">
        <w:trPr>
          <w:cantSplit/>
          <w:trHeight w:val="454"/>
        </w:trPr>
        <w:tc>
          <w:tcPr>
            <w:tcW w:w="51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A111C" w14:textId="77777777" w:rsidR="00E33980" w:rsidRDefault="00E33980" w:rsidP="001F7E32">
            <w:pPr>
              <w:keepLines/>
              <w:spacing w:line="276" w:lineRule="auto"/>
            </w:pPr>
            <w:r>
              <w:t>Also known as:</w:t>
            </w:r>
          </w:p>
          <w:p w14:paraId="45AF5D17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73930B87" w14:textId="77777777" w:rsidR="00E33980" w:rsidRDefault="00E33980" w:rsidP="001F7E32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6B2E2184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63C8BF4F" w14:textId="77777777" w:rsidR="00E33980" w:rsidRDefault="00E33980" w:rsidP="001F7E32">
            <w:pPr>
              <w:keepLines/>
              <w:spacing w:line="276" w:lineRule="auto"/>
            </w:pPr>
          </w:p>
          <w:p w14:paraId="27602B5E" w14:textId="77777777" w:rsidR="00E33980" w:rsidRDefault="00E33980" w:rsidP="001F7E32">
            <w:pPr>
              <w:keepLines/>
            </w:pPr>
            <w:r>
              <w:t>or</w:t>
            </w:r>
          </w:p>
        </w:tc>
        <w:tc>
          <w:tcPr>
            <w:tcW w:w="1721" w:type="dxa"/>
            <w:tcBorders>
              <w:left w:val="nil"/>
            </w:tcBorders>
          </w:tcPr>
          <w:p w14:paraId="2F6C7DAE" w14:textId="77777777" w:rsidR="00E33980" w:rsidRDefault="00E33980" w:rsidP="001F7E32">
            <w:pPr>
              <w:keepLines/>
              <w:spacing w:line="276" w:lineRule="auto"/>
            </w:pPr>
            <w:r>
              <w:t>Age:</w:t>
            </w:r>
          </w:p>
          <w:p w14:paraId="701E4F74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980" w14:paraId="731A959E" w14:textId="77777777" w:rsidTr="001F7E32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C4FDA" w14:textId="77777777" w:rsidR="00E33980" w:rsidRDefault="00E33980" w:rsidP="001F7E32">
            <w:pPr>
              <w:keepLines/>
              <w:spacing w:line="276" w:lineRule="auto"/>
            </w:pPr>
            <w:r>
              <w:t>Address:</w:t>
            </w:r>
          </w:p>
          <w:p w14:paraId="20803FC1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980" w14:paraId="6D770F42" w14:textId="77777777" w:rsidTr="00811B5C">
        <w:trPr>
          <w:cantSplit/>
          <w:trHeight w:val="454"/>
        </w:trPr>
        <w:tc>
          <w:tcPr>
            <w:tcW w:w="6819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ACBAD" w14:textId="77777777" w:rsidR="00E33980" w:rsidRDefault="00E33980" w:rsidP="001F7E32">
            <w:pPr>
              <w:keepLines/>
              <w:spacing w:line="276" w:lineRule="auto"/>
            </w:pPr>
            <w:r>
              <w:t>Town / Suburb:</w:t>
            </w:r>
          </w:p>
          <w:p w14:paraId="1394A0AA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4540D" w14:textId="77777777" w:rsidR="00E33980" w:rsidRDefault="00E33980" w:rsidP="001F7E32">
            <w:pPr>
              <w:keepLines/>
              <w:spacing w:line="276" w:lineRule="auto"/>
            </w:pPr>
            <w:r>
              <w:t>State:</w:t>
            </w:r>
          </w:p>
          <w:p w14:paraId="1D795CB4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B5567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53E62108" w14:textId="77777777" w:rsidR="00E33980" w:rsidRDefault="00E33980" w:rsidP="001F7E32">
            <w:pPr>
              <w:keepLines/>
              <w:spacing w:line="276" w:lineRule="auto"/>
            </w:pPr>
            <w:r>
              <w:t>Postcode:</w:t>
            </w:r>
          </w:p>
          <w:p w14:paraId="3E8E2039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33980" w14:paraId="3375AA70" w14:textId="77777777" w:rsidTr="00E33980">
        <w:trPr>
          <w:cantSplit/>
          <w:trHeight w:val="454"/>
        </w:trPr>
        <w:tc>
          <w:tcPr>
            <w:tcW w:w="6819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14E0B" w14:textId="77777777" w:rsidR="00E33980" w:rsidRDefault="00E33980" w:rsidP="001F7E32">
            <w:pPr>
              <w:keepLines/>
              <w:spacing w:line="276" w:lineRule="auto"/>
            </w:pPr>
            <w:r>
              <w:t>Email address:</w:t>
            </w:r>
          </w:p>
          <w:p w14:paraId="606BA13C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55F34" w14:textId="77777777" w:rsidR="00E33980" w:rsidRDefault="00E33980" w:rsidP="001F7E32">
            <w:pPr>
              <w:keepLines/>
              <w:spacing w:line="276" w:lineRule="auto"/>
            </w:pPr>
            <w:r>
              <w:t>Contact number:</w:t>
            </w:r>
          </w:p>
          <w:p w14:paraId="7AF210A6" w14:textId="77777777" w:rsidR="00E33980" w:rsidRDefault="00E33980" w:rsidP="001F7E32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344" w14:paraId="56673A06" w14:textId="77777777" w:rsidTr="000B094A">
        <w:trPr>
          <w:cantSplit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C73F6" w14:textId="77777777" w:rsidR="00B53344" w:rsidRPr="00901294" w:rsidRDefault="00B53344" w:rsidP="000B094A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1D7949C2" w14:textId="77777777" w:rsidR="00B53344" w:rsidRDefault="00B53344" w:rsidP="000B094A">
            <w:pPr>
              <w:keepLines/>
            </w:pPr>
            <w:r>
              <w:rPr>
                <w:b/>
                <w:szCs w:val="18"/>
              </w:rPr>
              <w:t>Registrar, Mental Health Court</w:t>
            </w:r>
            <w:r>
              <w:t xml:space="preserve"> </w:t>
            </w:r>
          </w:p>
          <w:p w14:paraId="510F6374" w14:textId="77777777" w:rsidR="00B53344" w:rsidRDefault="00B55677" w:rsidP="000B094A">
            <w:pPr>
              <w:keepLines/>
            </w:pPr>
            <w:hyperlink r:id="rId9" w:history="1">
              <w:r w:rsidR="00B53344" w:rsidRPr="00BC5B1B">
                <w:rPr>
                  <w:rStyle w:val="Hyperlink"/>
                  <w:szCs w:val="18"/>
                </w:rPr>
                <w:t>registrarmhc@health.qld.gov.au</w:t>
              </w:r>
            </w:hyperlink>
            <w:r w:rsidR="00B53344">
              <w:rPr>
                <w:szCs w:val="18"/>
              </w:rPr>
              <w:t xml:space="preserve">; </w:t>
            </w:r>
            <w:r w:rsidR="00B53344" w:rsidRPr="00490597">
              <w:rPr>
                <w:szCs w:val="18"/>
              </w:rPr>
              <w:t>GPO Box 48, Brisbane, QLD, 4001</w:t>
            </w:r>
          </w:p>
        </w:tc>
      </w:tr>
      <w:tr w:rsidR="001E50A6" w14:paraId="04956889" w14:textId="77777777" w:rsidTr="001F7E32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4BE6" w14:textId="77777777" w:rsidR="001E50A6" w:rsidRDefault="001E50A6" w:rsidP="001F7E32"/>
        </w:tc>
      </w:tr>
      <w:tr w:rsidR="00AF0A36" w14:paraId="19A93770" w14:textId="77777777" w:rsidTr="00AB1AC2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2AD60" w14:textId="08B67526" w:rsidR="000B7686" w:rsidRDefault="00AF0A36" w:rsidP="00655CC2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6319D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B7686">
              <w:rPr>
                <w:b/>
                <w:sz w:val="24"/>
                <w:szCs w:val="24"/>
              </w:rPr>
              <w:t>Signature of registrar, Mental Health Court</w:t>
            </w:r>
          </w:p>
          <w:p w14:paraId="259F4747" w14:textId="3AD6B460" w:rsidR="00AF0A36" w:rsidRDefault="00AF0A36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7E373F" w14:textId="77777777" w:rsidR="00AF0A36" w:rsidRDefault="00AF0A36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071A5E88" w14:textId="77777777" w:rsidR="00AF0A36" w:rsidRPr="00525995" w:rsidRDefault="00AF0A36" w:rsidP="00655CC2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664FD5" w14:paraId="74954CD4" w14:textId="77777777" w:rsidTr="00E33980">
        <w:trPr>
          <w:cantSplit/>
          <w:trHeight w:hRule="exact" w:val="851"/>
        </w:trPr>
        <w:tc>
          <w:tcPr>
            <w:tcW w:w="5125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832D9" w14:textId="77777777" w:rsidR="00664FD5" w:rsidRDefault="00664FD5" w:rsidP="00BA24DD">
            <w:pPr>
              <w:keepNext/>
              <w:keepLines/>
            </w:pPr>
            <w:r>
              <w:t>Signature:</w:t>
            </w:r>
          </w:p>
        </w:tc>
        <w:tc>
          <w:tcPr>
            <w:tcW w:w="5134" w:type="dxa"/>
            <w:gridSpan w:val="4"/>
            <w:vMerge w:val="restart"/>
          </w:tcPr>
          <w:p w14:paraId="4E538154" w14:textId="77777777" w:rsidR="00664FD5" w:rsidRDefault="00664FD5" w:rsidP="00BA24DD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664FD5" w14:paraId="3A981C6C" w14:textId="77777777" w:rsidTr="00E33980">
        <w:trPr>
          <w:cantSplit/>
          <w:trHeight w:val="454"/>
        </w:trPr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14EA3" w14:textId="77777777" w:rsidR="00664FD5" w:rsidRDefault="00664FD5" w:rsidP="00BA24DD">
            <w:pPr>
              <w:keepNext/>
              <w:keepLines/>
              <w:spacing w:line="276" w:lineRule="auto"/>
            </w:pPr>
            <w:r>
              <w:t>Name:</w:t>
            </w:r>
          </w:p>
          <w:p w14:paraId="1322932B" w14:textId="3AE8768A" w:rsidR="00664FD5" w:rsidRDefault="00664FD5" w:rsidP="00BA24DD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14:paraId="307484D4" w14:textId="77777777" w:rsidR="00664FD5" w:rsidRDefault="00664FD5" w:rsidP="00BA24DD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118994D" w14:textId="23DFF56F" w:rsidR="00664FD5" w:rsidRDefault="00310FC3" w:rsidP="00BA24DD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4" w:type="dxa"/>
            <w:gridSpan w:val="4"/>
            <w:vMerge/>
            <w:tcBorders>
              <w:bottom w:val="single" w:sz="4" w:space="0" w:color="auto"/>
            </w:tcBorders>
          </w:tcPr>
          <w:p w14:paraId="27BDE21C" w14:textId="77777777" w:rsidR="00664FD5" w:rsidRDefault="00664FD5" w:rsidP="00BA24DD">
            <w:pPr>
              <w:keepNext/>
              <w:keepLines/>
            </w:pPr>
          </w:p>
        </w:tc>
      </w:tr>
      <w:tr w:rsidR="009753BA" w14:paraId="6A69BF2B" w14:textId="77777777" w:rsidTr="00E33980">
        <w:trPr>
          <w:cantSplit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2ED0" w14:textId="77777777" w:rsidR="00664FD5" w:rsidRPr="00901294" w:rsidRDefault="00664FD5" w:rsidP="004C0484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01391E7D" w14:textId="77777777" w:rsidR="006319DC" w:rsidRPr="006319DC" w:rsidRDefault="006319DC" w:rsidP="004C0484">
            <w:pPr>
              <w:jc w:val="both"/>
              <w:rPr>
                <w:b/>
                <w:szCs w:val="18"/>
              </w:rPr>
            </w:pPr>
            <w:r w:rsidRPr="006319DC">
              <w:rPr>
                <w:b/>
                <w:szCs w:val="18"/>
              </w:rPr>
              <w:t>Parties to the appeal</w:t>
            </w:r>
          </w:p>
          <w:p w14:paraId="07535EC8" w14:textId="77777777" w:rsidR="006319DC" w:rsidRPr="006319DC" w:rsidRDefault="006319DC" w:rsidP="004C0484">
            <w:pPr>
              <w:jc w:val="both"/>
              <w:rPr>
                <w:b/>
                <w:szCs w:val="18"/>
              </w:rPr>
            </w:pPr>
            <w:r w:rsidRPr="006319DC">
              <w:rPr>
                <w:b/>
                <w:szCs w:val="18"/>
              </w:rPr>
              <w:t>If an authorised mental health service is responsible for the person - the administrator of the service</w:t>
            </w:r>
          </w:p>
          <w:p w14:paraId="4A6045FC" w14:textId="2467C912" w:rsidR="00664FD5" w:rsidRDefault="006319DC" w:rsidP="004C0484">
            <w:pPr>
              <w:keepLines/>
            </w:pPr>
            <w:r w:rsidRPr="006319DC">
              <w:rPr>
                <w:b/>
                <w:szCs w:val="18"/>
              </w:rPr>
              <w:t>If the forensic disability service is responsible for the person - the administrator of the service</w:t>
            </w:r>
          </w:p>
        </w:tc>
      </w:tr>
    </w:tbl>
    <w:p w14:paraId="60B6E8E6" w14:textId="77777777" w:rsidR="00066B6D" w:rsidRDefault="00066B6D" w:rsidP="00E73FC1"/>
    <w:p w14:paraId="6411B0C5" w14:textId="77777777" w:rsidR="00066B6D" w:rsidRDefault="00066B6D" w:rsidP="00E73FC1"/>
    <w:p w14:paraId="15B76104" w14:textId="6CF0434C" w:rsidR="00066B6D" w:rsidRDefault="00901294" w:rsidP="00E73FC1">
      <w:r>
        <w:tab/>
      </w:r>
    </w:p>
    <w:sectPr w:rsidR="00066B6D" w:rsidSect="00A538D2">
      <w:headerReference w:type="default" r:id="rId10"/>
      <w:footerReference w:type="default" r:id="rId11"/>
      <w:pgSz w:w="11900" w:h="16840"/>
      <w:pgMar w:top="204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8BBF" w14:textId="77777777" w:rsidR="00C00244" w:rsidRDefault="00C00244" w:rsidP="00DF629B">
      <w:r>
        <w:separator/>
      </w:r>
    </w:p>
  </w:endnote>
  <w:endnote w:type="continuationSeparator" w:id="0">
    <w:p w14:paraId="149514E3" w14:textId="77777777" w:rsidR="00C00244" w:rsidRDefault="00C00244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0D3ABD" w:rsidRDefault="000D3ABD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4F06A4B7">
              <wp:simplePos x="0" y="0"/>
              <wp:positionH relativeFrom="column">
                <wp:posOffset>-45085</wp:posOffset>
              </wp:positionH>
              <wp:positionV relativeFrom="paragraph">
                <wp:posOffset>54659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3pt" to="509.4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xOS4MN0AAAAHAQAADwAAAGRycy9kb3ducmV2&#10;LnhtbEyPwU7DMBBE70j8g7VI3FqnHNKQxqlSUMQBCYkCPbvxEgfidRS7bfr3bE/0ODurmTfFenK9&#10;OOIYOk8KFvMEBFLjTUetgs+PepaBCFGT0b0nVHDGAOvy9qbQufEnesfjNraCQyjkWoGNccilDI1F&#10;p8PcD0jsffvR6chybKUZ9YnDXS8fkiSVTnfEDVYP+GSx+d0enIL42O3eaPNVpa/PP1N9rmr7sqmV&#10;ur+bqhWIiFP8f4YLPqNDyUx7fyATRK9gtuQpUUGWgrjYySLjKXs+LEGWhbzmL/8A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xOS4MN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0D3ABD" w:rsidRPr="00A11CAD" w:rsidRDefault="000D3ABD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B55677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B55677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3B85" w14:textId="77777777" w:rsidR="00C00244" w:rsidRDefault="00C00244" w:rsidP="00DF629B">
      <w:r>
        <w:separator/>
      </w:r>
    </w:p>
  </w:footnote>
  <w:footnote w:type="continuationSeparator" w:id="0">
    <w:p w14:paraId="11E18B14" w14:textId="77777777" w:rsidR="00C00244" w:rsidRDefault="00C00244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0D3ABD" w:rsidRPr="005B0AE5" w:rsidRDefault="000D3ABD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2D0F1C1E" w:rsidR="000D3ABD" w:rsidRPr="0075207E" w:rsidRDefault="00657D5E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75207E">
      <w:rPr>
        <w:rFonts w:ascii="Arial" w:hAnsi="Arial" w:cs="Arial"/>
        <w:b/>
        <w:sz w:val="36"/>
        <w:szCs w:val="36"/>
      </w:rPr>
      <w:t>Notice to withdraw appeal against decision of</w:t>
    </w:r>
    <w:r w:rsidR="008A0821" w:rsidRPr="0075207E">
      <w:rPr>
        <w:rFonts w:ascii="Arial" w:hAnsi="Arial" w:cs="Arial"/>
        <w:b/>
        <w:sz w:val="36"/>
        <w:szCs w:val="36"/>
      </w:rPr>
      <w:br/>
      <w:t>Mental Health Review Tribunal</w:t>
    </w:r>
    <w:r w:rsidR="000D3ABD" w:rsidRPr="0075207E">
      <w:rPr>
        <w:rFonts w:ascii="Arial" w:hAnsi="Arial" w:cs="Arial"/>
        <w:b/>
        <w:sz w:val="36"/>
        <w:szCs w:val="36"/>
      </w:rPr>
      <w:t xml:space="preserve"> </w:t>
    </w:r>
  </w:p>
  <w:p w14:paraId="4AEEFE8E" w14:textId="087CCFD5" w:rsidR="000D3ABD" w:rsidRPr="00F04151" w:rsidRDefault="000D3ABD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 w:rsidR="00657D5E">
      <w:rPr>
        <w:rFonts w:cs="Arial"/>
        <w:b w:val="0"/>
        <w:i/>
        <w:sz w:val="20"/>
      </w:rPr>
      <w:t>ealth Act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A7F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38D6"/>
    <w:multiLevelType w:val="hybridMultilevel"/>
    <w:tmpl w:val="4BE2A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5D7B60"/>
    <w:multiLevelType w:val="hybridMultilevel"/>
    <w:tmpl w:val="84BC8C50"/>
    <w:lvl w:ilvl="0" w:tplc="D0002DE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F0115"/>
    <w:multiLevelType w:val="hybridMultilevel"/>
    <w:tmpl w:val="D97AC54A"/>
    <w:lvl w:ilvl="0" w:tplc="8BB28E0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3788AC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1558"/>
    <w:rsid w:val="0000380F"/>
    <w:rsid w:val="00020439"/>
    <w:rsid w:val="00031910"/>
    <w:rsid w:val="000328C9"/>
    <w:rsid w:val="000511B0"/>
    <w:rsid w:val="00055A3C"/>
    <w:rsid w:val="00056B5D"/>
    <w:rsid w:val="00066B6D"/>
    <w:rsid w:val="00084B21"/>
    <w:rsid w:val="0008583C"/>
    <w:rsid w:val="0008641C"/>
    <w:rsid w:val="00090172"/>
    <w:rsid w:val="0009095A"/>
    <w:rsid w:val="000921E9"/>
    <w:rsid w:val="00092F45"/>
    <w:rsid w:val="000A3C26"/>
    <w:rsid w:val="000A4690"/>
    <w:rsid w:val="000A4B90"/>
    <w:rsid w:val="000A4FBB"/>
    <w:rsid w:val="000A5D05"/>
    <w:rsid w:val="000A5D11"/>
    <w:rsid w:val="000A5F00"/>
    <w:rsid w:val="000B7686"/>
    <w:rsid w:val="000C0964"/>
    <w:rsid w:val="000C3898"/>
    <w:rsid w:val="000D151B"/>
    <w:rsid w:val="000D29EA"/>
    <w:rsid w:val="000D3ABD"/>
    <w:rsid w:val="000E2660"/>
    <w:rsid w:val="000E2E81"/>
    <w:rsid w:val="000E6FE8"/>
    <w:rsid w:val="000E73EE"/>
    <w:rsid w:val="000F1F55"/>
    <w:rsid w:val="000F45E8"/>
    <w:rsid w:val="000F5519"/>
    <w:rsid w:val="001033ED"/>
    <w:rsid w:val="00133E8D"/>
    <w:rsid w:val="001533D6"/>
    <w:rsid w:val="001563E0"/>
    <w:rsid w:val="0016734B"/>
    <w:rsid w:val="0016748C"/>
    <w:rsid w:val="00167770"/>
    <w:rsid w:val="00180A93"/>
    <w:rsid w:val="001878C8"/>
    <w:rsid w:val="00193B94"/>
    <w:rsid w:val="001953F2"/>
    <w:rsid w:val="0019784D"/>
    <w:rsid w:val="001A3CBA"/>
    <w:rsid w:val="001B2D58"/>
    <w:rsid w:val="001C618C"/>
    <w:rsid w:val="001D5FFD"/>
    <w:rsid w:val="001D690B"/>
    <w:rsid w:val="001E50A6"/>
    <w:rsid w:val="001F1AA4"/>
    <w:rsid w:val="001F6F71"/>
    <w:rsid w:val="002002DC"/>
    <w:rsid w:val="00220805"/>
    <w:rsid w:val="002212E7"/>
    <w:rsid w:val="002244DC"/>
    <w:rsid w:val="00224B45"/>
    <w:rsid w:val="00226AA0"/>
    <w:rsid w:val="00226D06"/>
    <w:rsid w:val="00227E8D"/>
    <w:rsid w:val="002405D6"/>
    <w:rsid w:val="002427E1"/>
    <w:rsid w:val="00242F3B"/>
    <w:rsid w:val="0025032A"/>
    <w:rsid w:val="002537CE"/>
    <w:rsid w:val="00257B73"/>
    <w:rsid w:val="00261A65"/>
    <w:rsid w:val="00271EBC"/>
    <w:rsid w:val="00276A6D"/>
    <w:rsid w:val="00281505"/>
    <w:rsid w:val="002829D7"/>
    <w:rsid w:val="0029309A"/>
    <w:rsid w:val="00296EA1"/>
    <w:rsid w:val="002A1070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2437"/>
    <w:rsid w:val="002E45F7"/>
    <w:rsid w:val="002E4A9D"/>
    <w:rsid w:val="002E7DDA"/>
    <w:rsid w:val="002F20A5"/>
    <w:rsid w:val="002F2570"/>
    <w:rsid w:val="002F3075"/>
    <w:rsid w:val="002F6FF3"/>
    <w:rsid w:val="00307524"/>
    <w:rsid w:val="00310FC3"/>
    <w:rsid w:val="00312B5F"/>
    <w:rsid w:val="003168A1"/>
    <w:rsid w:val="00316D90"/>
    <w:rsid w:val="003234DF"/>
    <w:rsid w:val="00330782"/>
    <w:rsid w:val="00331178"/>
    <w:rsid w:val="003314D9"/>
    <w:rsid w:val="003341E2"/>
    <w:rsid w:val="00337F68"/>
    <w:rsid w:val="00344B6D"/>
    <w:rsid w:val="003472DE"/>
    <w:rsid w:val="003476BC"/>
    <w:rsid w:val="00350B10"/>
    <w:rsid w:val="00354B64"/>
    <w:rsid w:val="00355440"/>
    <w:rsid w:val="00355993"/>
    <w:rsid w:val="00363527"/>
    <w:rsid w:val="00383A51"/>
    <w:rsid w:val="00395198"/>
    <w:rsid w:val="003957DA"/>
    <w:rsid w:val="00396C59"/>
    <w:rsid w:val="003A0241"/>
    <w:rsid w:val="003A15B1"/>
    <w:rsid w:val="003B2793"/>
    <w:rsid w:val="003B30B7"/>
    <w:rsid w:val="003B3C09"/>
    <w:rsid w:val="003C26DB"/>
    <w:rsid w:val="003C4601"/>
    <w:rsid w:val="003C49B6"/>
    <w:rsid w:val="003C735B"/>
    <w:rsid w:val="003D0ADF"/>
    <w:rsid w:val="003D7E7B"/>
    <w:rsid w:val="003E12D2"/>
    <w:rsid w:val="003E279A"/>
    <w:rsid w:val="003F2668"/>
    <w:rsid w:val="003F2A18"/>
    <w:rsid w:val="004010F8"/>
    <w:rsid w:val="00401397"/>
    <w:rsid w:val="00415653"/>
    <w:rsid w:val="004159CC"/>
    <w:rsid w:val="00415DB5"/>
    <w:rsid w:val="004164A1"/>
    <w:rsid w:val="00421775"/>
    <w:rsid w:val="00421F90"/>
    <w:rsid w:val="00430177"/>
    <w:rsid w:val="00430CFA"/>
    <w:rsid w:val="0043381B"/>
    <w:rsid w:val="00434E89"/>
    <w:rsid w:val="00456DE5"/>
    <w:rsid w:val="004724D5"/>
    <w:rsid w:val="004739B4"/>
    <w:rsid w:val="00476DD4"/>
    <w:rsid w:val="00490597"/>
    <w:rsid w:val="0049320E"/>
    <w:rsid w:val="00495065"/>
    <w:rsid w:val="00496FC1"/>
    <w:rsid w:val="004A47AA"/>
    <w:rsid w:val="004A502D"/>
    <w:rsid w:val="004A6A94"/>
    <w:rsid w:val="004B16F0"/>
    <w:rsid w:val="004B6B21"/>
    <w:rsid w:val="004C0484"/>
    <w:rsid w:val="004C5F95"/>
    <w:rsid w:val="004C66D9"/>
    <w:rsid w:val="004C7514"/>
    <w:rsid w:val="004D21F4"/>
    <w:rsid w:val="004E1F62"/>
    <w:rsid w:val="004F300D"/>
    <w:rsid w:val="004F3489"/>
    <w:rsid w:val="004F5EF4"/>
    <w:rsid w:val="004F7E17"/>
    <w:rsid w:val="00512BF2"/>
    <w:rsid w:val="00514C95"/>
    <w:rsid w:val="0052491A"/>
    <w:rsid w:val="005251A0"/>
    <w:rsid w:val="00525995"/>
    <w:rsid w:val="00530BA2"/>
    <w:rsid w:val="00532D95"/>
    <w:rsid w:val="00533F3E"/>
    <w:rsid w:val="00533F5E"/>
    <w:rsid w:val="00534ED6"/>
    <w:rsid w:val="005378CB"/>
    <w:rsid w:val="00556D91"/>
    <w:rsid w:val="00556D99"/>
    <w:rsid w:val="005575DD"/>
    <w:rsid w:val="00563BB4"/>
    <w:rsid w:val="00566731"/>
    <w:rsid w:val="00571412"/>
    <w:rsid w:val="00572872"/>
    <w:rsid w:val="005731B5"/>
    <w:rsid w:val="00574CA4"/>
    <w:rsid w:val="00577EE6"/>
    <w:rsid w:val="005910C6"/>
    <w:rsid w:val="00596952"/>
    <w:rsid w:val="0059738E"/>
    <w:rsid w:val="005975BD"/>
    <w:rsid w:val="00597775"/>
    <w:rsid w:val="005A524A"/>
    <w:rsid w:val="005B0AE5"/>
    <w:rsid w:val="005B11B4"/>
    <w:rsid w:val="005B11F5"/>
    <w:rsid w:val="005B1383"/>
    <w:rsid w:val="005B187A"/>
    <w:rsid w:val="005B32B3"/>
    <w:rsid w:val="005B767E"/>
    <w:rsid w:val="005B7E4E"/>
    <w:rsid w:val="005C189E"/>
    <w:rsid w:val="005D0919"/>
    <w:rsid w:val="005D0AC3"/>
    <w:rsid w:val="005D262D"/>
    <w:rsid w:val="005D4BC0"/>
    <w:rsid w:val="005E019D"/>
    <w:rsid w:val="005E11B3"/>
    <w:rsid w:val="005F0DD2"/>
    <w:rsid w:val="00614DE8"/>
    <w:rsid w:val="006319DC"/>
    <w:rsid w:val="00635D91"/>
    <w:rsid w:val="00637267"/>
    <w:rsid w:val="0064394A"/>
    <w:rsid w:val="0064621C"/>
    <w:rsid w:val="006473C8"/>
    <w:rsid w:val="00655CC2"/>
    <w:rsid w:val="00657D5E"/>
    <w:rsid w:val="0066374E"/>
    <w:rsid w:val="00664FD5"/>
    <w:rsid w:val="0066548D"/>
    <w:rsid w:val="0067385D"/>
    <w:rsid w:val="00681CC5"/>
    <w:rsid w:val="006830B4"/>
    <w:rsid w:val="0068519D"/>
    <w:rsid w:val="00690175"/>
    <w:rsid w:val="00691841"/>
    <w:rsid w:val="00696D08"/>
    <w:rsid w:val="006C57CA"/>
    <w:rsid w:val="006C644F"/>
    <w:rsid w:val="006D28D6"/>
    <w:rsid w:val="006D69B9"/>
    <w:rsid w:val="007034E6"/>
    <w:rsid w:val="0070400A"/>
    <w:rsid w:val="0070584D"/>
    <w:rsid w:val="00710436"/>
    <w:rsid w:val="00711E57"/>
    <w:rsid w:val="007159E4"/>
    <w:rsid w:val="00725174"/>
    <w:rsid w:val="00725F2C"/>
    <w:rsid w:val="00740226"/>
    <w:rsid w:val="00740ABC"/>
    <w:rsid w:val="0074515F"/>
    <w:rsid w:val="0075050F"/>
    <w:rsid w:val="0075207E"/>
    <w:rsid w:val="00752A82"/>
    <w:rsid w:val="00753859"/>
    <w:rsid w:val="007618DE"/>
    <w:rsid w:val="00761D7A"/>
    <w:rsid w:val="00773883"/>
    <w:rsid w:val="007809A3"/>
    <w:rsid w:val="007822E5"/>
    <w:rsid w:val="007832F7"/>
    <w:rsid w:val="007910C4"/>
    <w:rsid w:val="00792EE6"/>
    <w:rsid w:val="007A1490"/>
    <w:rsid w:val="007A1F59"/>
    <w:rsid w:val="007C3AD0"/>
    <w:rsid w:val="007D4A5D"/>
    <w:rsid w:val="007E1BE8"/>
    <w:rsid w:val="007E203C"/>
    <w:rsid w:val="007E79F7"/>
    <w:rsid w:val="007F1891"/>
    <w:rsid w:val="007F1DB6"/>
    <w:rsid w:val="007F597A"/>
    <w:rsid w:val="007F670A"/>
    <w:rsid w:val="007F68D3"/>
    <w:rsid w:val="008003CB"/>
    <w:rsid w:val="0080143A"/>
    <w:rsid w:val="00806AC4"/>
    <w:rsid w:val="008075B9"/>
    <w:rsid w:val="00811B5C"/>
    <w:rsid w:val="00814790"/>
    <w:rsid w:val="00821335"/>
    <w:rsid w:val="00831FC1"/>
    <w:rsid w:val="00835C7E"/>
    <w:rsid w:val="00841691"/>
    <w:rsid w:val="0085094D"/>
    <w:rsid w:val="008531D7"/>
    <w:rsid w:val="00855A6B"/>
    <w:rsid w:val="00862FAB"/>
    <w:rsid w:val="0086555A"/>
    <w:rsid w:val="00865887"/>
    <w:rsid w:val="00870D9E"/>
    <w:rsid w:val="00872335"/>
    <w:rsid w:val="00872D17"/>
    <w:rsid w:val="0087599B"/>
    <w:rsid w:val="00875ADF"/>
    <w:rsid w:val="0088004F"/>
    <w:rsid w:val="0088149C"/>
    <w:rsid w:val="00896CAA"/>
    <w:rsid w:val="008A01B3"/>
    <w:rsid w:val="008A0821"/>
    <w:rsid w:val="008A4CF0"/>
    <w:rsid w:val="008A762F"/>
    <w:rsid w:val="008B4729"/>
    <w:rsid w:val="008B4DFD"/>
    <w:rsid w:val="008C6CC4"/>
    <w:rsid w:val="008D4392"/>
    <w:rsid w:val="008D7E15"/>
    <w:rsid w:val="008E288B"/>
    <w:rsid w:val="008E347B"/>
    <w:rsid w:val="008E5A98"/>
    <w:rsid w:val="008E77F7"/>
    <w:rsid w:val="008F02D9"/>
    <w:rsid w:val="008F1814"/>
    <w:rsid w:val="008F1CF9"/>
    <w:rsid w:val="00901294"/>
    <w:rsid w:val="00901789"/>
    <w:rsid w:val="009050B6"/>
    <w:rsid w:val="00917EDA"/>
    <w:rsid w:val="00920EA6"/>
    <w:rsid w:val="009227C8"/>
    <w:rsid w:val="00925941"/>
    <w:rsid w:val="009445D1"/>
    <w:rsid w:val="0094676E"/>
    <w:rsid w:val="00950C96"/>
    <w:rsid w:val="009523D4"/>
    <w:rsid w:val="00955B11"/>
    <w:rsid w:val="0096578F"/>
    <w:rsid w:val="00970089"/>
    <w:rsid w:val="009753BA"/>
    <w:rsid w:val="00984551"/>
    <w:rsid w:val="00984EFC"/>
    <w:rsid w:val="00993987"/>
    <w:rsid w:val="00996F45"/>
    <w:rsid w:val="009A0C62"/>
    <w:rsid w:val="009A2577"/>
    <w:rsid w:val="009A3A51"/>
    <w:rsid w:val="009A4A9B"/>
    <w:rsid w:val="009B179A"/>
    <w:rsid w:val="009C2DE5"/>
    <w:rsid w:val="009C7BAD"/>
    <w:rsid w:val="009E34EA"/>
    <w:rsid w:val="009E3573"/>
    <w:rsid w:val="009E5E5F"/>
    <w:rsid w:val="009F4962"/>
    <w:rsid w:val="009F76D5"/>
    <w:rsid w:val="00A04B20"/>
    <w:rsid w:val="00A05F0D"/>
    <w:rsid w:val="00A100D9"/>
    <w:rsid w:val="00A106F5"/>
    <w:rsid w:val="00A11CAD"/>
    <w:rsid w:val="00A243B2"/>
    <w:rsid w:val="00A24CC8"/>
    <w:rsid w:val="00A25AC3"/>
    <w:rsid w:val="00A40DE4"/>
    <w:rsid w:val="00A411BE"/>
    <w:rsid w:val="00A41584"/>
    <w:rsid w:val="00A467D5"/>
    <w:rsid w:val="00A507A1"/>
    <w:rsid w:val="00A538D2"/>
    <w:rsid w:val="00A553A9"/>
    <w:rsid w:val="00A56C55"/>
    <w:rsid w:val="00A6227A"/>
    <w:rsid w:val="00A62841"/>
    <w:rsid w:val="00A7235A"/>
    <w:rsid w:val="00A7261E"/>
    <w:rsid w:val="00A819D1"/>
    <w:rsid w:val="00A833E8"/>
    <w:rsid w:val="00A83A21"/>
    <w:rsid w:val="00A87FB2"/>
    <w:rsid w:val="00A90322"/>
    <w:rsid w:val="00A90693"/>
    <w:rsid w:val="00A94BEA"/>
    <w:rsid w:val="00A966E1"/>
    <w:rsid w:val="00AA50F5"/>
    <w:rsid w:val="00AB1AC2"/>
    <w:rsid w:val="00AB5331"/>
    <w:rsid w:val="00AC2D98"/>
    <w:rsid w:val="00AD16FE"/>
    <w:rsid w:val="00AD3CBD"/>
    <w:rsid w:val="00AD5F57"/>
    <w:rsid w:val="00AD66E1"/>
    <w:rsid w:val="00AE3DC2"/>
    <w:rsid w:val="00AE4421"/>
    <w:rsid w:val="00AF0A36"/>
    <w:rsid w:val="00AF0AB5"/>
    <w:rsid w:val="00AF0B2C"/>
    <w:rsid w:val="00AF52C3"/>
    <w:rsid w:val="00B009CA"/>
    <w:rsid w:val="00B02181"/>
    <w:rsid w:val="00B02CA7"/>
    <w:rsid w:val="00B073F1"/>
    <w:rsid w:val="00B10455"/>
    <w:rsid w:val="00B10CD1"/>
    <w:rsid w:val="00B1398C"/>
    <w:rsid w:val="00B16079"/>
    <w:rsid w:val="00B22BCD"/>
    <w:rsid w:val="00B3074C"/>
    <w:rsid w:val="00B36EB0"/>
    <w:rsid w:val="00B45087"/>
    <w:rsid w:val="00B4680A"/>
    <w:rsid w:val="00B53344"/>
    <w:rsid w:val="00B55677"/>
    <w:rsid w:val="00B646F3"/>
    <w:rsid w:val="00B6493A"/>
    <w:rsid w:val="00B65211"/>
    <w:rsid w:val="00B66684"/>
    <w:rsid w:val="00B83BE5"/>
    <w:rsid w:val="00B86A43"/>
    <w:rsid w:val="00B90C35"/>
    <w:rsid w:val="00B93BB5"/>
    <w:rsid w:val="00B949CD"/>
    <w:rsid w:val="00B95CAA"/>
    <w:rsid w:val="00BA24DD"/>
    <w:rsid w:val="00BB11F5"/>
    <w:rsid w:val="00BB1A9B"/>
    <w:rsid w:val="00BB6D94"/>
    <w:rsid w:val="00BE3A8D"/>
    <w:rsid w:val="00BE4BA3"/>
    <w:rsid w:val="00BE576D"/>
    <w:rsid w:val="00BF0E36"/>
    <w:rsid w:val="00C00244"/>
    <w:rsid w:val="00C07F82"/>
    <w:rsid w:val="00C1141A"/>
    <w:rsid w:val="00C14AA9"/>
    <w:rsid w:val="00C14F2F"/>
    <w:rsid w:val="00C150B3"/>
    <w:rsid w:val="00C211D3"/>
    <w:rsid w:val="00C2281D"/>
    <w:rsid w:val="00C22E0B"/>
    <w:rsid w:val="00C27756"/>
    <w:rsid w:val="00C37319"/>
    <w:rsid w:val="00C413BF"/>
    <w:rsid w:val="00C53BBF"/>
    <w:rsid w:val="00C54367"/>
    <w:rsid w:val="00C56F5A"/>
    <w:rsid w:val="00C641BD"/>
    <w:rsid w:val="00C6473F"/>
    <w:rsid w:val="00C66317"/>
    <w:rsid w:val="00C74C31"/>
    <w:rsid w:val="00C80C28"/>
    <w:rsid w:val="00C820CA"/>
    <w:rsid w:val="00C8528D"/>
    <w:rsid w:val="00C87845"/>
    <w:rsid w:val="00C933B2"/>
    <w:rsid w:val="00CA205C"/>
    <w:rsid w:val="00CA4999"/>
    <w:rsid w:val="00CA7C61"/>
    <w:rsid w:val="00CB0CFA"/>
    <w:rsid w:val="00CB7DFF"/>
    <w:rsid w:val="00CC001F"/>
    <w:rsid w:val="00CD0A4D"/>
    <w:rsid w:val="00CD289A"/>
    <w:rsid w:val="00CD2C32"/>
    <w:rsid w:val="00CD3513"/>
    <w:rsid w:val="00CD5405"/>
    <w:rsid w:val="00CD63EC"/>
    <w:rsid w:val="00CD65B7"/>
    <w:rsid w:val="00CD6730"/>
    <w:rsid w:val="00CE3142"/>
    <w:rsid w:val="00CE7E25"/>
    <w:rsid w:val="00CF318C"/>
    <w:rsid w:val="00CF382C"/>
    <w:rsid w:val="00CF4084"/>
    <w:rsid w:val="00D00375"/>
    <w:rsid w:val="00D0308B"/>
    <w:rsid w:val="00D063B4"/>
    <w:rsid w:val="00D06DE2"/>
    <w:rsid w:val="00D153FD"/>
    <w:rsid w:val="00D15D81"/>
    <w:rsid w:val="00D205DC"/>
    <w:rsid w:val="00D22F4D"/>
    <w:rsid w:val="00D259F6"/>
    <w:rsid w:val="00D2742F"/>
    <w:rsid w:val="00D30997"/>
    <w:rsid w:val="00D32FC8"/>
    <w:rsid w:val="00D36CD5"/>
    <w:rsid w:val="00D4235C"/>
    <w:rsid w:val="00D42FAF"/>
    <w:rsid w:val="00D44A32"/>
    <w:rsid w:val="00D51887"/>
    <w:rsid w:val="00D52244"/>
    <w:rsid w:val="00D56183"/>
    <w:rsid w:val="00D64B90"/>
    <w:rsid w:val="00D70AAB"/>
    <w:rsid w:val="00D71CD1"/>
    <w:rsid w:val="00D74080"/>
    <w:rsid w:val="00D77094"/>
    <w:rsid w:val="00D82C66"/>
    <w:rsid w:val="00D842F6"/>
    <w:rsid w:val="00D91864"/>
    <w:rsid w:val="00D91BA9"/>
    <w:rsid w:val="00D92682"/>
    <w:rsid w:val="00D9281F"/>
    <w:rsid w:val="00D94BE5"/>
    <w:rsid w:val="00DA1BD6"/>
    <w:rsid w:val="00DA218B"/>
    <w:rsid w:val="00DB2CDA"/>
    <w:rsid w:val="00DB41F4"/>
    <w:rsid w:val="00DC0ED4"/>
    <w:rsid w:val="00DD0C39"/>
    <w:rsid w:val="00DD0EA7"/>
    <w:rsid w:val="00DD5391"/>
    <w:rsid w:val="00DD578D"/>
    <w:rsid w:val="00DD7E05"/>
    <w:rsid w:val="00DF0BDA"/>
    <w:rsid w:val="00DF3015"/>
    <w:rsid w:val="00DF629B"/>
    <w:rsid w:val="00E00104"/>
    <w:rsid w:val="00E00DFE"/>
    <w:rsid w:val="00E07FC5"/>
    <w:rsid w:val="00E12E82"/>
    <w:rsid w:val="00E1680A"/>
    <w:rsid w:val="00E16C80"/>
    <w:rsid w:val="00E23D42"/>
    <w:rsid w:val="00E3012E"/>
    <w:rsid w:val="00E33973"/>
    <w:rsid w:val="00E33980"/>
    <w:rsid w:val="00E36C42"/>
    <w:rsid w:val="00E40847"/>
    <w:rsid w:val="00E47342"/>
    <w:rsid w:val="00E55145"/>
    <w:rsid w:val="00E57E8E"/>
    <w:rsid w:val="00E65683"/>
    <w:rsid w:val="00E6682D"/>
    <w:rsid w:val="00E73FC1"/>
    <w:rsid w:val="00E826CB"/>
    <w:rsid w:val="00E83019"/>
    <w:rsid w:val="00E915B0"/>
    <w:rsid w:val="00E97608"/>
    <w:rsid w:val="00EA10C0"/>
    <w:rsid w:val="00EA266B"/>
    <w:rsid w:val="00EB25C4"/>
    <w:rsid w:val="00EC0382"/>
    <w:rsid w:val="00EC2384"/>
    <w:rsid w:val="00EC493F"/>
    <w:rsid w:val="00EC53D9"/>
    <w:rsid w:val="00EC5EF8"/>
    <w:rsid w:val="00EC7697"/>
    <w:rsid w:val="00ED276F"/>
    <w:rsid w:val="00ED7A38"/>
    <w:rsid w:val="00EF6061"/>
    <w:rsid w:val="00EF72FE"/>
    <w:rsid w:val="00F04151"/>
    <w:rsid w:val="00F04AF5"/>
    <w:rsid w:val="00F071AC"/>
    <w:rsid w:val="00F3246F"/>
    <w:rsid w:val="00F340F1"/>
    <w:rsid w:val="00F3654E"/>
    <w:rsid w:val="00F409E9"/>
    <w:rsid w:val="00F5466E"/>
    <w:rsid w:val="00F54C81"/>
    <w:rsid w:val="00F56EB4"/>
    <w:rsid w:val="00F574EC"/>
    <w:rsid w:val="00F65814"/>
    <w:rsid w:val="00F65D52"/>
    <w:rsid w:val="00F76611"/>
    <w:rsid w:val="00F770AF"/>
    <w:rsid w:val="00F77949"/>
    <w:rsid w:val="00F8447A"/>
    <w:rsid w:val="00F84772"/>
    <w:rsid w:val="00F86DE8"/>
    <w:rsid w:val="00F90A15"/>
    <w:rsid w:val="00F90E67"/>
    <w:rsid w:val="00FA707A"/>
    <w:rsid w:val="00FC040E"/>
    <w:rsid w:val="00FE1227"/>
    <w:rsid w:val="00FE50EA"/>
    <w:rsid w:val="00FE67F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8B4BF76B-3164-4FFD-9A53-EBC2514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mhc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C6C1D-A361-4126-A7FC-2164B65E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5 - Notice to withdraw appeal against decision of Mental Health Review Tribunal</dc:title>
  <dc:subject>Mental Health Act 2016 - Form 5</dc:subject>
  <dc:creator>Lee Williams</dc:creator>
  <cp:keywords>Mental Health Act 2016, Queensland, Form 5,  Notice to withdraw appeal against decision of Mental Health Review Tribunal, Mental Health Court of Queensland, Mental Health Review Tribunal</cp:keywords>
  <cp:lastModifiedBy>Lee Williams</cp:lastModifiedBy>
  <cp:revision>7</cp:revision>
  <cp:lastPrinted>2018-01-15T22:25:00Z</cp:lastPrinted>
  <dcterms:created xsi:type="dcterms:W3CDTF">2017-02-21T22:51:00Z</dcterms:created>
  <dcterms:modified xsi:type="dcterms:W3CDTF">2018-01-15T22:26:00Z</dcterms:modified>
  <cp:category>Forms</cp:category>
</cp:coreProperties>
</file>