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78"/>
        <w:gridCol w:w="2083"/>
        <w:gridCol w:w="2566"/>
        <w:gridCol w:w="1697"/>
        <w:gridCol w:w="1419"/>
        <w:gridCol w:w="294"/>
        <w:gridCol w:w="1722"/>
      </w:tblGrid>
      <w:tr w:rsidR="005D262D" w14:paraId="2CBC69FB" w14:textId="77777777" w:rsidTr="00EF6061">
        <w:trPr>
          <w:tblHeader/>
        </w:trPr>
        <w:tc>
          <w:tcPr>
            <w:tcW w:w="10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1018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5"/>
              <w:gridCol w:w="3563"/>
            </w:tblGrid>
            <w:tr w:rsidR="00EF6061" w14:paraId="2A854FD5" w14:textId="77777777" w:rsidTr="00EF6061">
              <w:tc>
                <w:tcPr>
                  <w:tcW w:w="66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AE36366" w14:textId="09A3ED23" w:rsidR="005D262D" w:rsidRDefault="00964385" w:rsidP="005D262D">
                  <w:pPr>
                    <w:rPr>
                      <w:sz w:val="14"/>
                      <w:szCs w:val="14"/>
                    </w:rPr>
                  </w:pPr>
                  <w:bookmarkStart w:id="0" w:name="_GoBack"/>
                  <w:bookmarkEnd w:id="0"/>
                  <w:r>
                    <w:rPr>
                      <w:sz w:val="14"/>
                      <w:szCs w:val="14"/>
                    </w:rPr>
                    <w:t>A</w:t>
                  </w:r>
                  <w:r w:rsidR="005D262D" w:rsidRPr="004164A1">
                    <w:rPr>
                      <w:sz w:val="14"/>
                      <w:szCs w:val="14"/>
                    </w:rPr>
                    <w:t xml:space="preserve">pproved form no.: </w:t>
                  </w:r>
                  <w:r w:rsidR="00B22A67">
                    <w:rPr>
                      <w:sz w:val="14"/>
                      <w:szCs w:val="14"/>
                    </w:rPr>
                    <w:t>1</w:t>
                  </w:r>
                  <w:r w:rsidR="00515969">
                    <w:rPr>
                      <w:sz w:val="14"/>
                      <w:szCs w:val="14"/>
                    </w:rPr>
                    <w:t>2</w:t>
                  </w:r>
                  <w:r w:rsidR="005D262D" w:rsidRPr="004164A1">
                    <w:rPr>
                      <w:sz w:val="14"/>
                      <w:szCs w:val="14"/>
                    </w:rPr>
                    <w:t xml:space="preserve">, </w:t>
                  </w:r>
                  <w:r w:rsidR="000E7AFF" w:rsidRPr="004164A1">
                    <w:rPr>
                      <w:sz w:val="14"/>
                      <w:szCs w:val="14"/>
                    </w:rPr>
                    <w:t xml:space="preserve">version </w:t>
                  </w:r>
                  <w:r w:rsidR="000E7AFF">
                    <w:rPr>
                      <w:sz w:val="14"/>
                      <w:szCs w:val="14"/>
                    </w:rPr>
                    <w:t>1.00</w:t>
                  </w:r>
                  <w:r w:rsidR="005D262D" w:rsidRPr="004164A1">
                    <w:rPr>
                      <w:sz w:val="14"/>
                      <w:szCs w:val="14"/>
                    </w:rPr>
                    <w:t>, 0</w:t>
                  </w:r>
                  <w:r w:rsidR="003C3377">
                    <w:rPr>
                      <w:sz w:val="14"/>
                      <w:szCs w:val="14"/>
                    </w:rPr>
                    <w:t>2</w:t>
                  </w:r>
                  <w:r w:rsidR="005D262D" w:rsidRPr="004164A1">
                    <w:rPr>
                      <w:sz w:val="14"/>
                      <w:szCs w:val="14"/>
                    </w:rPr>
                    <w:t>/2017</w:t>
                  </w:r>
                </w:p>
                <w:p w14:paraId="10692BBB" w14:textId="77777777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Email: </w:t>
                  </w:r>
                  <w:hyperlink r:id="rId8" w:history="1">
                    <w:r w:rsidRPr="005D1622">
                      <w:rPr>
                        <w:rStyle w:val="Hyperlink"/>
                        <w:sz w:val="14"/>
                        <w:szCs w:val="14"/>
                      </w:rPr>
                      <w:t>registrarmhc@health.qld.gov.au</w:t>
                    </w:r>
                  </w:hyperlink>
                </w:p>
                <w:p w14:paraId="00D3F982" w14:textId="77EC355B" w:rsidR="005D262D" w:rsidRDefault="005D262D" w:rsidP="005D262D">
                  <w:pPr>
                    <w:spacing w:line="17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6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366A899" w14:textId="77777777" w:rsidR="005D262D" w:rsidRDefault="005D262D" w:rsidP="002F54ED">
                  <w:pPr>
                    <w:spacing w:line="276" w:lineRule="auto"/>
                  </w:pPr>
                  <w:r>
                    <w:t>Proceeding number:</w:t>
                  </w:r>
                </w:p>
                <w:p w14:paraId="5F17AE44" w14:textId="245ED6D7" w:rsidR="005D262D" w:rsidRDefault="005D262D" w:rsidP="0067385D">
                  <w:pPr>
                    <w:spacing w:line="170" w:lineRule="exact"/>
                    <w:rPr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F24AAE2" w14:textId="77777777" w:rsidR="005D262D" w:rsidRPr="002244DC" w:rsidRDefault="005D262D" w:rsidP="0067385D">
            <w:pPr>
              <w:spacing w:line="170" w:lineRule="exact"/>
              <w:rPr>
                <w:sz w:val="16"/>
                <w:szCs w:val="16"/>
              </w:rPr>
            </w:pPr>
          </w:p>
        </w:tc>
      </w:tr>
      <w:tr w:rsidR="00A100D9" w14:paraId="71E88842" w14:textId="77777777" w:rsidTr="00AB1AC2">
        <w:trPr>
          <w:cantSplit/>
          <w:trHeight w:hRule="exact" w:val="340"/>
        </w:trPr>
        <w:tc>
          <w:tcPr>
            <w:tcW w:w="10259" w:type="dxa"/>
            <w:gridSpan w:val="7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A0B265" w14:textId="4A13743B" w:rsidR="00A100D9" w:rsidRDefault="00A100D9" w:rsidP="00FD6B9A">
            <w:pPr>
              <w:keepLines/>
            </w:pPr>
            <w:r w:rsidRPr="004A502D">
              <w:rPr>
                <w:b/>
                <w:sz w:val="24"/>
                <w:szCs w:val="24"/>
              </w:rPr>
              <w:t>Section 1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D1127B" w:rsidRPr="00D1127B">
              <w:rPr>
                <w:b/>
                <w:sz w:val="24"/>
                <w:szCs w:val="24"/>
              </w:rPr>
              <w:t xml:space="preserve">Person to whom subpoena </w:t>
            </w:r>
            <w:r w:rsidR="00CE5C40">
              <w:rPr>
                <w:b/>
                <w:sz w:val="24"/>
                <w:szCs w:val="24"/>
              </w:rPr>
              <w:t xml:space="preserve">is </w:t>
            </w:r>
            <w:r w:rsidR="00D1127B" w:rsidRPr="00D1127B">
              <w:rPr>
                <w:b/>
                <w:sz w:val="24"/>
                <w:szCs w:val="24"/>
              </w:rPr>
              <w:t>directed</w:t>
            </w:r>
          </w:p>
        </w:tc>
      </w:tr>
      <w:tr w:rsidR="00D1127B" w14:paraId="75FDF9E6" w14:textId="77777777" w:rsidTr="000030C6">
        <w:trPr>
          <w:cantSplit/>
          <w:trHeight w:val="454"/>
        </w:trPr>
        <w:tc>
          <w:tcPr>
            <w:tcW w:w="1025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ECA47" w14:textId="6A92C2D0" w:rsidR="00D1127B" w:rsidRDefault="00D1127B" w:rsidP="00B10CD1">
            <w:pPr>
              <w:keepLines/>
              <w:spacing w:line="276" w:lineRule="auto"/>
            </w:pPr>
            <w:r>
              <w:t>Name:</w:t>
            </w:r>
          </w:p>
          <w:p w14:paraId="3F81EA15" w14:textId="2962F5BD" w:rsidR="00D1127B" w:rsidRDefault="00D1127B" w:rsidP="00B10CD1">
            <w:pPr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127B" w14:paraId="231C3B4A" w14:textId="77777777" w:rsidTr="00F23F0D">
        <w:trPr>
          <w:cantSplit/>
          <w:trHeight w:val="454"/>
        </w:trPr>
        <w:tc>
          <w:tcPr>
            <w:tcW w:w="1025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81100" w14:textId="77777777" w:rsidR="00D1127B" w:rsidRDefault="00D1127B" w:rsidP="00B10CD1">
            <w:pPr>
              <w:keepLines/>
              <w:spacing w:line="276" w:lineRule="auto"/>
            </w:pPr>
            <w:r>
              <w:t>Position:</w:t>
            </w:r>
          </w:p>
          <w:p w14:paraId="1E183E56" w14:textId="32E0DD1B" w:rsidR="00D1127B" w:rsidRDefault="00D1127B" w:rsidP="00B10CD1">
            <w:pPr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1412" w14:paraId="3CBEAC33" w14:textId="77777777" w:rsidTr="00312B5F">
        <w:trPr>
          <w:cantSplit/>
          <w:trHeight w:val="454"/>
        </w:trPr>
        <w:tc>
          <w:tcPr>
            <w:tcW w:w="1025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55FF6" w14:textId="387B4216" w:rsidR="00571412" w:rsidRDefault="00FC32AC" w:rsidP="00B10CD1">
            <w:pPr>
              <w:keepLines/>
              <w:spacing w:line="276" w:lineRule="auto"/>
            </w:pPr>
            <w:r>
              <w:t>A</w:t>
            </w:r>
            <w:r w:rsidR="00571412">
              <w:t>ddress:</w:t>
            </w:r>
          </w:p>
          <w:p w14:paraId="11C48F6B" w14:textId="231F39FC" w:rsidR="00571412" w:rsidRDefault="00571412" w:rsidP="00B10CD1">
            <w:pPr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1412" w14:paraId="338D5BD3" w14:textId="77777777" w:rsidTr="00861CAF">
        <w:trPr>
          <w:cantSplit/>
          <w:trHeight w:val="454"/>
        </w:trPr>
        <w:tc>
          <w:tcPr>
            <w:tcW w:w="682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A15E7" w14:textId="77777777" w:rsidR="00571412" w:rsidRDefault="00571412" w:rsidP="00B10CD1">
            <w:pPr>
              <w:keepLines/>
              <w:spacing w:line="276" w:lineRule="auto"/>
            </w:pPr>
            <w:r>
              <w:t>Town / Suburb:</w:t>
            </w:r>
          </w:p>
          <w:p w14:paraId="2EDD6D4F" w14:textId="68470ECA" w:rsidR="00571412" w:rsidRDefault="00571412" w:rsidP="00B10CD1">
            <w:pPr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2B616" w14:textId="77777777" w:rsidR="00571412" w:rsidRDefault="00571412" w:rsidP="00B10CD1">
            <w:pPr>
              <w:keepLines/>
              <w:spacing w:line="276" w:lineRule="auto"/>
            </w:pPr>
            <w:r>
              <w:t>State:</w:t>
            </w:r>
          </w:p>
          <w:p w14:paraId="4EBC9C4A" w14:textId="0687CCE8" w:rsidR="00571412" w:rsidRDefault="0094676E" w:rsidP="00B10CD1">
            <w:pPr>
              <w:keepLines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2D324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722" w:type="dxa"/>
          </w:tcPr>
          <w:p w14:paraId="0350945E" w14:textId="77777777" w:rsidR="00571412" w:rsidRDefault="00571412" w:rsidP="00B10CD1">
            <w:pPr>
              <w:keepLines/>
              <w:spacing w:line="276" w:lineRule="auto"/>
            </w:pPr>
            <w:r>
              <w:t>Postcode:</w:t>
            </w:r>
          </w:p>
          <w:p w14:paraId="7FB73C33" w14:textId="46546572" w:rsidR="00571412" w:rsidRDefault="00C53BBF" w:rsidP="00B10CD1">
            <w:pPr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F6FF3" w14:paraId="2A483B07" w14:textId="77777777" w:rsidTr="00AB1AC2">
        <w:trPr>
          <w:trHeight w:hRule="exact" w:val="85"/>
        </w:trPr>
        <w:tc>
          <w:tcPr>
            <w:tcW w:w="10259" w:type="dxa"/>
            <w:gridSpan w:val="7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F832E" w14:textId="77777777" w:rsidR="002F6FF3" w:rsidRDefault="002F6FF3" w:rsidP="00F76611"/>
        </w:tc>
      </w:tr>
      <w:tr w:rsidR="003A79FF" w14:paraId="69B00FC2" w14:textId="77777777" w:rsidTr="004C6BBA">
        <w:trPr>
          <w:cantSplit/>
          <w:trHeight w:hRule="exact" w:val="340"/>
        </w:trPr>
        <w:tc>
          <w:tcPr>
            <w:tcW w:w="10259" w:type="dxa"/>
            <w:gridSpan w:val="7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55B28F" w14:textId="175C00D4" w:rsidR="003A79FF" w:rsidRDefault="003A79FF" w:rsidP="00FD6B9A">
            <w:pPr>
              <w:keepLines/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E5494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746E4E">
              <w:rPr>
                <w:b/>
                <w:sz w:val="24"/>
                <w:szCs w:val="24"/>
              </w:rPr>
              <w:t>Person</w:t>
            </w:r>
            <w:r w:rsidR="00746E4E" w:rsidRPr="00F7642B">
              <w:rPr>
                <w:b/>
                <w:sz w:val="24"/>
                <w:szCs w:val="24"/>
              </w:rPr>
              <w:t xml:space="preserve"> subject of proceeding</w:t>
            </w:r>
          </w:p>
        </w:tc>
      </w:tr>
      <w:tr w:rsidR="003A79FF" w14:paraId="2BE3AF97" w14:textId="77777777" w:rsidTr="004C6BBA">
        <w:trPr>
          <w:cantSplit/>
          <w:trHeight w:val="454"/>
        </w:trPr>
        <w:tc>
          <w:tcPr>
            <w:tcW w:w="512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97054" w14:textId="77777777" w:rsidR="003A79FF" w:rsidRDefault="003A79FF" w:rsidP="004C6BBA">
            <w:pPr>
              <w:keepLines/>
              <w:spacing w:line="276" w:lineRule="auto"/>
            </w:pPr>
            <w:r>
              <w:t>Surname:</w:t>
            </w:r>
          </w:p>
          <w:p w14:paraId="5C36FABD" w14:textId="77777777" w:rsidR="003A79FF" w:rsidRDefault="003A79FF" w:rsidP="004C6BBA">
            <w:pPr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2" w:type="dxa"/>
            <w:gridSpan w:val="4"/>
            <w:tcBorders>
              <w:bottom w:val="single" w:sz="4" w:space="0" w:color="auto"/>
            </w:tcBorders>
          </w:tcPr>
          <w:p w14:paraId="443E15A7" w14:textId="77777777" w:rsidR="003A79FF" w:rsidRDefault="003A79FF" w:rsidP="004C6BBA">
            <w:pPr>
              <w:keepLines/>
              <w:spacing w:line="276" w:lineRule="auto"/>
            </w:pPr>
            <w:r>
              <w:t>Given name(s):</w:t>
            </w:r>
          </w:p>
          <w:p w14:paraId="1CD17E36" w14:textId="77777777" w:rsidR="003A79FF" w:rsidRDefault="003A79FF" w:rsidP="004C6BBA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79FF" w14:paraId="21B0EBB8" w14:textId="77777777" w:rsidTr="004C6BBA">
        <w:trPr>
          <w:cantSplit/>
          <w:trHeight w:val="454"/>
        </w:trPr>
        <w:tc>
          <w:tcPr>
            <w:tcW w:w="512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402C1" w14:textId="77777777" w:rsidR="003A79FF" w:rsidRDefault="003A79FF" w:rsidP="004C6BBA">
            <w:pPr>
              <w:keepLines/>
              <w:spacing w:line="276" w:lineRule="auto"/>
            </w:pPr>
            <w:r>
              <w:t>Also known as:</w:t>
            </w:r>
          </w:p>
          <w:p w14:paraId="587A8A37" w14:textId="77777777" w:rsidR="003A79FF" w:rsidRDefault="003A79FF" w:rsidP="004C6BBA">
            <w:pPr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6" w:type="dxa"/>
            <w:gridSpan w:val="2"/>
            <w:tcBorders>
              <w:right w:val="nil"/>
            </w:tcBorders>
          </w:tcPr>
          <w:p w14:paraId="70155398" w14:textId="77777777" w:rsidR="003A79FF" w:rsidRDefault="003A79FF" w:rsidP="004C6BBA">
            <w:pPr>
              <w:keepLines/>
              <w:spacing w:line="276" w:lineRule="auto"/>
            </w:pPr>
            <w:r>
              <w:t>Date of birth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7D34D278" w14:textId="77777777" w:rsidR="003A79FF" w:rsidRDefault="003A79FF" w:rsidP="004C6BBA">
            <w:pPr>
              <w:keepLines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" w:type="dxa"/>
            <w:tcBorders>
              <w:left w:val="nil"/>
              <w:right w:val="nil"/>
            </w:tcBorders>
          </w:tcPr>
          <w:p w14:paraId="6E7B474B" w14:textId="77777777" w:rsidR="003A79FF" w:rsidRDefault="003A79FF" w:rsidP="004C6BBA">
            <w:pPr>
              <w:keepLines/>
              <w:spacing w:line="276" w:lineRule="auto"/>
            </w:pPr>
          </w:p>
          <w:p w14:paraId="0A6AF246" w14:textId="77777777" w:rsidR="003A79FF" w:rsidRDefault="003A79FF" w:rsidP="004C6BBA">
            <w:pPr>
              <w:keepLines/>
            </w:pPr>
            <w:r>
              <w:t>or</w:t>
            </w:r>
          </w:p>
        </w:tc>
        <w:tc>
          <w:tcPr>
            <w:tcW w:w="1722" w:type="dxa"/>
            <w:tcBorders>
              <w:left w:val="nil"/>
            </w:tcBorders>
          </w:tcPr>
          <w:p w14:paraId="43DD1BCE" w14:textId="77777777" w:rsidR="003A79FF" w:rsidRDefault="003A79FF" w:rsidP="004C6BBA">
            <w:pPr>
              <w:keepLines/>
              <w:spacing w:line="276" w:lineRule="auto"/>
            </w:pPr>
            <w:r>
              <w:t>Age:</w:t>
            </w:r>
          </w:p>
          <w:p w14:paraId="14808667" w14:textId="77777777" w:rsidR="003A79FF" w:rsidRDefault="003A79FF" w:rsidP="004C6BBA">
            <w:pPr>
              <w:keepLines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79FF" w14:paraId="274B60AA" w14:textId="77777777" w:rsidTr="004C6BBA">
        <w:trPr>
          <w:cantSplit/>
          <w:trHeight w:val="454"/>
        </w:trPr>
        <w:tc>
          <w:tcPr>
            <w:tcW w:w="1025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4FC491" w14:textId="55AFB137" w:rsidR="003A79FF" w:rsidRDefault="006D7D4C" w:rsidP="004C6BBA">
            <w:pPr>
              <w:keepLines/>
              <w:spacing w:line="276" w:lineRule="auto"/>
            </w:pPr>
            <w:r>
              <w:t>A</w:t>
            </w:r>
            <w:r w:rsidR="003A79FF">
              <w:t>ddress:</w:t>
            </w:r>
          </w:p>
          <w:p w14:paraId="5E34B688" w14:textId="77777777" w:rsidR="003A79FF" w:rsidRDefault="003A79FF" w:rsidP="004C6BBA">
            <w:pPr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79FF" w14:paraId="1138CFF7" w14:textId="77777777" w:rsidTr="00861CAF">
        <w:trPr>
          <w:cantSplit/>
          <w:trHeight w:val="454"/>
        </w:trPr>
        <w:tc>
          <w:tcPr>
            <w:tcW w:w="682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82AC2" w14:textId="77777777" w:rsidR="003A79FF" w:rsidRDefault="003A79FF" w:rsidP="004C6BBA">
            <w:pPr>
              <w:keepLines/>
              <w:spacing w:line="276" w:lineRule="auto"/>
            </w:pPr>
            <w:r>
              <w:t>Town / Suburb:</w:t>
            </w:r>
          </w:p>
          <w:p w14:paraId="471D1584" w14:textId="77777777" w:rsidR="003A79FF" w:rsidRDefault="003A79FF" w:rsidP="004C6BBA">
            <w:pPr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F35E8" w14:textId="77777777" w:rsidR="003A79FF" w:rsidRDefault="003A79FF" w:rsidP="004C6BBA">
            <w:pPr>
              <w:keepLines/>
              <w:spacing w:line="276" w:lineRule="auto"/>
            </w:pPr>
            <w:r>
              <w:t>State:</w:t>
            </w:r>
          </w:p>
          <w:p w14:paraId="4553CDA9" w14:textId="77777777" w:rsidR="003A79FF" w:rsidRDefault="003A79FF" w:rsidP="004C6BBA">
            <w:pPr>
              <w:keepLines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instrText xml:space="preserve"> FORMDROPDOWN </w:instrText>
            </w:r>
            <w:r w:rsidR="002D324A">
              <w:fldChar w:fldCharType="separate"/>
            </w:r>
            <w:r>
              <w:fldChar w:fldCharType="end"/>
            </w:r>
          </w:p>
        </w:tc>
        <w:tc>
          <w:tcPr>
            <w:tcW w:w="1722" w:type="dxa"/>
          </w:tcPr>
          <w:p w14:paraId="3B05B811" w14:textId="77777777" w:rsidR="003A79FF" w:rsidRDefault="003A79FF" w:rsidP="004C6BBA">
            <w:pPr>
              <w:keepLines/>
              <w:spacing w:line="276" w:lineRule="auto"/>
            </w:pPr>
            <w:r>
              <w:t>Postcode:</w:t>
            </w:r>
          </w:p>
          <w:p w14:paraId="65733EB0" w14:textId="77777777" w:rsidR="003A79FF" w:rsidRDefault="003A79FF" w:rsidP="004C6BBA">
            <w:pPr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79FF" w14:paraId="72461806" w14:textId="77777777" w:rsidTr="00861CAF">
        <w:trPr>
          <w:cantSplit/>
          <w:trHeight w:val="454"/>
        </w:trPr>
        <w:tc>
          <w:tcPr>
            <w:tcW w:w="6824" w:type="dxa"/>
            <w:gridSpan w:val="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EEB08" w14:textId="77777777" w:rsidR="003A79FF" w:rsidRDefault="003A79FF" w:rsidP="004C6BBA">
            <w:pPr>
              <w:keepLines/>
              <w:spacing w:line="276" w:lineRule="auto"/>
            </w:pPr>
            <w:r>
              <w:t>Email address:</w:t>
            </w:r>
          </w:p>
          <w:p w14:paraId="44DB6381" w14:textId="77777777" w:rsidR="003A79FF" w:rsidRDefault="003A79FF" w:rsidP="004C6BBA">
            <w:pPr>
              <w:keepLines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5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51E49" w14:textId="77777777" w:rsidR="003A79FF" w:rsidRDefault="003A79FF" w:rsidP="004C6BBA">
            <w:pPr>
              <w:keepLines/>
              <w:spacing w:line="276" w:lineRule="auto"/>
            </w:pPr>
            <w:r>
              <w:t>Contact number:</w:t>
            </w:r>
          </w:p>
          <w:p w14:paraId="20E7A8DE" w14:textId="77777777" w:rsidR="003A79FF" w:rsidRDefault="003A79FF" w:rsidP="004C6BBA">
            <w:pPr>
              <w:keepLines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79FF" w14:paraId="00BB4211" w14:textId="77777777" w:rsidTr="004C6BBA">
        <w:trPr>
          <w:trHeight w:hRule="exact" w:val="85"/>
        </w:trPr>
        <w:tc>
          <w:tcPr>
            <w:tcW w:w="10259" w:type="dxa"/>
            <w:gridSpan w:val="7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A116C" w14:textId="77777777" w:rsidR="003A79FF" w:rsidRDefault="003A79FF" w:rsidP="004C6BBA"/>
        </w:tc>
      </w:tr>
      <w:tr w:rsidR="0027071C" w14:paraId="23EE762E" w14:textId="77777777" w:rsidTr="004C6BBA">
        <w:trPr>
          <w:cantSplit/>
          <w:trHeight w:hRule="exact" w:val="340"/>
        </w:trPr>
        <w:tc>
          <w:tcPr>
            <w:tcW w:w="10259" w:type="dxa"/>
            <w:gridSpan w:val="7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E65F9A" w14:textId="699F0400" w:rsidR="0027071C" w:rsidRPr="00525995" w:rsidRDefault="0027071C" w:rsidP="00FD6B9A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F700B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DB06F6" w:rsidRPr="00DB06F6">
              <w:rPr>
                <w:b/>
                <w:sz w:val="24"/>
                <w:szCs w:val="24"/>
              </w:rPr>
              <w:t xml:space="preserve">Requirement to </w:t>
            </w:r>
            <w:r w:rsidR="00B451DE">
              <w:rPr>
                <w:b/>
                <w:sz w:val="24"/>
                <w:szCs w:val="24"/>
              </w:rPr>
              <w:t>attend court</w:t>
            </w:r>
          </w:p>
        </w:tc>
      </w:tr>
      <w:tr w:rsidR="0027071C" w:rsidRPr="004B43AD" w14:paraId="2C1447D2" w14:textId="77777777" w:rsidTr="00861CAF">
        <w:trPr>
          <w:cantSplit/>
          <w:trHeight w:val="227"/>
        </w:trPr>
        <w:tc>
          <w:tcPr>
            <w:tcW w:w="1025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389762" w14:textId="39F07084" w:rsidR="0027071C" w:rsidRPr="004B43AD" w:rsidRDefault="004B43AD" w:rsidP="00861CAF">
            <w:pPr>
              <w:rPr>
                <w:i/>
              </w:rPr>
            </w:pPr>
            <w:r w:rsidRPr="004B43AD">
              <w:rPr>
                <w:i/>
              </w:rPr>
              <w:t>The court requires that you attend court to give evidence.</w:t>
            </w:r>
          </w:p>
        </w:tc>
      </w:tr>
      <w:tr w:rsidR="00861CAF" w:rsidRPr="00D74C14" w14:paraId="5CAD2B75" w14:textId="77777777" w:rsidTr="00861CAF">
        <w:trPr>
          <w:cantSplit/>
          <w:trHeight w:val="454"/>
        </w:trPr>
        <w:tc>
          <w:tcPr>
            <w:tcW w:w="512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77C9E" w14:textId="77777777" w:rsidR="00861CAF" w:rsidRDefault="00861CAF" w:rsidP="001F7E32">
            <w:pPr>
              <w:keepNext/>
              <w:keepLines/>
              <w:spacing w:line="276" w:lineRule="auto"/>
            </w:pPr>
            <w:r>
              <w:t>Date of hearing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0E648A40" w14:textId="77777777" w:rsidR="00861CAF" w:rsidRPr="00D74C14" w:rsidRDefault="00861CAF" w:rsidP="001F7E32">
            <w:pPr>
              <w:keepNext/>
              <w:keepLines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132" w:type="dxa"/>
            <w:gridSpan w:val="4"/>
          </w:tcPr>
          <w:p w14:paraId="42186C5A" w14:textId="77777777" w:rsidR="00861CAF" w:rsidRDefault="00861CAF" w:rsidP="001F7E32">
            <w:pPr>
              <w:keepNext/>
              <w:keepLines/>
              <w:spacing w:line="276" w:lineRule="auto"/>
            </w:pPr>
            <w:r>
              <w:t>Time of hearing</w:t>
            </w:r>
            <w:r w:rsidRPr="004F5EF4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HH:MM am/pm</w:t>
            </w:r>
            <w:r w:rsidRPr="004F5EF4">
              <w:rPr>
                <w:sz w:val="14"/>
                <w:szCs w:val="14"/>
              </w:rPr>
              <w:t>)</w:t>
            </w:r>
            <w:r>
              <w:t>:</w:t>
            </w:r>
          </w:p>
          <w:p w14:paraId="3E018DE4" w14:textId="77777777" w:rsidR="00861CAF" w:rsidRPr="00D74C14" w:rsidRDefault="00861CAF" w:rsidP="001F7E32">
            <w:pPr>
              <w:keepNext/>
              <w:keepLines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7071C" w14:paraId="12B7410E" w14:textId="77777777" w:rsidTr="004C6BBA">
        <w:trPr>
          <w:trHeight w:hRule="exact" w:val="85"/>
        </w:trPr>
        <w:tc>
          <w:tcPr>
            <w:tcW w:w="10259" w:type="dxa"/>
            <w:gridSpan w:val="7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AEC48" w14:textId="77777777" w:rsidR="0027071C" w:rsidRDefault="0027071C" w:rsidP="004C6BBA"/>
        </w:tc>
      </w:tr>
      <w:tr w:rsidR="00BB26A0" w14:paraId="131C614E" w14:textId="77777777" w:rsidTr="008F5E18">
        <w:trPr>
          <w:cantSplit/>
          <w:trHeight w:val="340"/>
        </w:trPr>
        <w:tc>
          <w:tcPr>
            <w:tcW w:w="10259" w:type="dxa"/>
            <w:gridSpan w:val="7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3526BF" w14:textId="317541E7" w:rsidR="00BB26A0" w:rsidRPr="00525995" w:rsidRDefault="00BB26A0" w:rsidP="00FD6B9A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476D5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B77F37" w:rsidRPr="00476D50">
              <w:rPr>
                <w:b/>
                <w:sz w:val="24"/>
                <w:szCs w:val="24"/>
              </w:rPr>
              <w:t xml:space="preserve">Court or registry where </w:t>
            </w:r>
            <w:r w:rsidR="0095700D">
              <w:rPr>
                <w:b/>
                <w:sz w:val="24"/>
                <w:szCs w:val="24"/>
              </w:rPr>
              <w:t>you are to attend</w:t>
            </w:r>
          </w:p>
        </w:tc>
      </w:tr>
      <w:tr w:rsidR="00585589" w14:paraId="1E37F74B" w14:textId="77777777" w:rsidTr="004C6BBA">
        <w:trPr>
          <w:cantSplit/>
          <w:trHeight w:val="454"/>
        </w:trPr>
        <w:tc>
          <w:tcPr>
            <w:tcW w:w="1025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783FB" w14:textId="50A5392A" w:rsidR="00585589" w:rsidRDefault="00585589" w:rsidP="004B4D74">
            <w:pPr>
              <w:keepNext/>
              <w:keepLines/>
              <w:spacing w:line="276" w:lineRule="auto"/>
            </w:pPr>
            <w:r>
              <w:t>Court or registry address:</w:t>
            </w:r>
          </w:p>
          <w:p w14:paraId="453F088E" w14:textId="77777777" w:rsidR="00585589" w:rsidRDefault="00585589" w:rsidP="004B4D74">
            <w:pPr>
              <w:keepNext/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5589" w14:paraId="446688D9" w14:textId="77777777" w:rsidTr="00861CAF">
        <w:trPr>
          <w:cantSplit/>
          <w:trHeight w:val="454"/>
        </w:trPr>
        <w:tc>
          <w:tcPr>
            <w:tcW w:w="682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6CB91" w14:textId="77777777" w:rsidR="00585589" w:rsidRDefault="00585589" w:rsidP="004B4D74">
            <w:pPr>
              <w:keepNext/>
              <w:keepLines/>
              <w:spacing w:line="276" w:lineRule="auto"/>
            </w:pPr>
            <w:r>
              <w:t>Town / Suburb:</w:t>
            </w:r>
          </w:p>
          <w:p w14:paraId="598C52EA" w14:textId="77777777" w:rsidR="00585589" w:rsidRDefault="00585589" w:rsidP="004B4D74">
            <w:pPr>
              <w:keepNext/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5C1A8" w14:textId="77777777" w:rsidR="00585589" w:rsidRDefault="00585589" w:rsidP="004B4D74">
            <w:pPr>
              <w:keepNext/>
              <w:keepLines/>
              <w:spacing w:line="276" w:lineRule="auto"/>
            </w:pPr>
            <w:r>
              <w:t>State:</w:t>
            </w:r>
          </w:p>
          <w:p w14:paraId="2FF34464" w14:textId="77777777" w:rsidR="00585589" w:rsidRDefault="00585589" w:rsidP="004B4D74">
            <w:pPr>
              <w:keepNext/>
              <w:keepLines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instrText xml:space="preserve"> FORMDROPDOWN </w:instrText>
            </w:r>
            <w:r w:rsidR="002D324A">
              <w:fldChar w:fldCharType="separate"/>
            </w:r>
            <w:r>
              <w:fldChar w:fldCharType="end"/>
            </w:r>
          </w:p>
        </w:tc>
        <w:tc>
          <w:tcPr>
            <w:tcW w:w="1722" w:type="dxa"/>
          </w:tcPr>
          <w:p w14:paraId="22937BA2" w14:textId="77777777" w:rsidR="00585589" w:rsidRDefault="00585589" w:rsidP="004B4D74">
            <w:pPr>
              <w:keepNext/>
              <w:keepLines/>
              <w:spacing w:line="276" w:lineRule="auto"/>
            </w:pPr>
            <w:r>
              <w:t>Postcode:</w:t>
            </w:r>
          </w:p>
          <w:p w14:paraId="0EFABE63" w14:textId="77777777" w:rsidR="00585589" w:rsidRDefault="00585589" w:rsidP="004B4D74">
            <w:pPr>
              <w:keepNext/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095C" w14:paraId="2D6C7ECF" w14:textId="77777777" w:rsidTr="004C6BBA">
        <w:trPr>
          <w:trHeight w:hRule="exact" w:val="85"/>
        </w:trPr>
        <w:tc>
          <w:tcPr>
            <w:tcW w:w="10259" w:type="dxa"/>
            <w:gridSpan w:val="7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EBD99" w14:textId="77777777" w:rsidR="006E095C" w:rsidRDefault="006E095C" w:rsidP="004C6BBA"/>
        </w:tc>
      </w:tr>
      <w:tr w:rsidR="00DC4C65" w14:paraId="3F948175" w14:textId="77777777" w:rsidTr="004C6BBA">
        <w:trPr>
          <w:cantSplit/>
          <w:trHeight w:hRule="exact" w:val="340"/>
        </w:trPr>
        <w:tc>
          <w:tcPr>
            <w:tcW w:w="10259" w:type="dxa"/>
            <w:gridSpan w:val="7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C16E21" w14:textId="77777777" w:rsidR="00DC4C65" w:rsidRDefault="00DC4C65" w:rsidP="00FD6B9A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>
              <w:rPr>
                <w:b/>
                <w:sz w:val="24"/>
                <w:szCs w:val="24"/>
              </w:rPr>
              <w:t xml:space="preserve">5 - </w:t>
            </w:r>
            <w:r w:rsidRPr="00046CF0">
              <w:rPr>
                <w:b/>
                <w:sz w:val="24"/>
                <w:szCs w:val="24"/>
              </w:rPr>
              <w:t>Signature of registrar, Mental Health Court</w:t>
            </w:r>
          </w:p>
          <w:p w14:paraId="1CAACC05" w14:textId="77777777" w:rsidR="00DC4C65" w:rsidRDefault="00DC4C65" w:rsidP="00FD6B9A">
            <w:pPr>
              <w:keepNext/>
              <w:keepLines/>
              <w:rPr>
                <w:b/>
                <w:sz w:val="24"/>
                <w:szCs w:val="24"/>
              </w:rPr>
            </w:pPr>
          </w:p>
          <w:p w14:paraId="5F61A219" w14:textId="77777777" w:rsidR="00DC4C65" w:rsidRPr="00525995" w:rsidRDefault="00DC4C65" w:rsidP="00FD6B9A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DC4C65" w14:paraId="5634A18C" w14:textId="77777777" w:rsidTr="00DA57CF">
        <w:trPr>
          <w:cantSplit/>
          <w:trHeight w:hRule="exact" w:val="737"/>
        </w:trPr>
        <w:tc>
          <w:tcPr>
            <w:tcW w:w="5127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74051" w14:textId="77777777" w:rsidR="00DC4C65" w:rsidRDefault="00DC4C65" w:rsidP="004B4D74">
            <w:pPr>
              <w:keepNext/>
              <w:keepLines/>
              <w:spacing w:line="276" w:lineRule="auto"/>
            </w:pPr>
            <w:r>
              <w:t>Signature:</w:t>
            </w:r>
          </w:p>
        </w:tc>
        <w:tc>
          <w:tcPr>
            <w:tcW w:w="5132" w:type="dxa"/>
            <w:gridSpan w:val="4"/>
            <w:vMerge w:val="restart"/>
          </w:tcPr>
          <w:p w14:paraId="45AB42F6" w14:textId="77777777" w:rsidR="00DC4C65" w:rsidRDefault="00DC4C65" w:rsidP="004B4D74">
            <w:pPr>
              <w:keepNext/>
              <w:keepLines/>
              <w:jc w:val="center"/>
            </w:pPr>
            <w:r>
              <w:rPr>
                <w:i/>
              </w:rPr>
              <w:t>[</w:t>
            </w:r>
            <w:r w:rsidRPr="002A1C81">
              <w:rPr>
                <w:i/>
              </w:rPr>
              <w:t>seal</w:t>
            </w:r>
            <w:r>
              <w:rPr>
                <w:i/>
              </w:rPr>
              <w:t>]</w:t>
            </w:r>
          </w:p>
        </w:tc>
      </w:tr>
      <w:tr w:rsidR="00DC4C65" w14:paraId="378B8624" w14:textId="77777777" w:rsidTr="00861CAF">
        <w:trPr>
          <w:cantSplit/>
          <w:trHeight w:val="454"/>
        </w:trPr>
        <w:tc>
          <w:tcPr>
            <w:tcW w:w="256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264AF5" w14:textId="77777777" w:rsidR="00DC4C65" w:rsidRDefault="00DC4C65" w:rsidP="004B4D74">
            <w:pPr>
              <w:keepNext/>
              <w:keepLines/>
              <w:spacing w:line="276" w:lineRule="auto"/>
            </w:pPr>
            <w:r>
              <w:t>Name:</w:t>
            </w:r>
          </w:p>
          <w:p w14:paraId="24165D57" w14:textId="77777777" w:rsidR="00DC4C65" w:rsidRDefault="00DC4C65" w:rsidP="004B4D74">
            <w:pPr>
              <w:keepNext/>
              <w:keepLines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14:paraId="09079F43" w14:textId="77777777" w:rsidR="00DC4C65" w:rsidRDefault="00DC4C65" w:rsidP="004B4D74">
            <w:pPr>
              <w:keepNext/>
              <w:keepLines/>
              <w:spacing w:line="276" w:lineRule="auto"/>
            </w:pPr>
            <w:r>
              <w:t>Date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047579DA" w14:textId="77777777" w:rsidR="00DC4C65" w:rsidRDefault="00DC4C65" w:rsidP="004B4D74">
            <w:pPr>
              <w:keepNext/>
              <w:keepLines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132" w:type="dxa"/>
            <w:gridSpan w:val="4"/>
            <w:vMerge/>
            <w:tcBorders>
              <w:bottom w:val="single" w:sz="4" w:space="0" w:color="auto"/>
            </w:tcBorders>
          </w:tcPr>
          <w:p w14:paraId="29D04FA0" w14:textId="77777777" w:rsidR="00DC4C65" w:rsidRDefault="00DC4C65" w:rsidP="004B4D74">
            <w:pPr>
              <w:keepNext/>
              <w:keepLines/>
            </w:pPr>
          </w:p>
        </w:tc>
      </w:tr>
      <w:tr w:rsidR="004933D3" w:rsidRPr="00E208E9" w14:paraId="381912EA" w14:textId="77777777" w:rsidTr="004C6BBA">
        <w:trPr>
          <w:cantSplit/>
          <w:trHeight w:val="227"/>
        </w:trPr>
        <w:tc>
          <w:tcPr>
            <w:tcW w:w="1025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EBB29" w14:textId="77777777" w:rsidR="009D6B99" w:rsidRPr="00C36372" w:rsidRDefault="009D6B99" w:rsidP="004B4D74">
            <w:pPr>
              <w:keepNext/>
              <w:spacing w:line="276" w:lineRule="auto"/>
              <w:rPr>
                <w:b/>
                <w:szCs w:val="18"/>
              </w:rPr>
            </w:pPr>
            <w:r w:rsidRPr="00C36372">
              <w:rPr>
                <w:b/>
                <w:szCs w:val="18"/>
              </w:rPr>
              <w:t>TAKE NOTICE:</w:t>
            </w:r>
          </w:p>
          <w:p w14:paraId="35F681F3" w14:textId="77777777" w:rsidR="009D6B99" w:rsidRPr="00C36372" w:rsidRDefault="009D6B99" w:rsidP="004B4D74">
            <w:pPr>
              <w:pStyle w:val="ListParagraph"/>
              <w:keepNext/>
              <w:numPr>
                <w:ilvl w:val="0"/>
                <w:numId w:val="24"/>
              </w:numPr>
              <w:rPr>
                <w:szCs w:val="18"/>
              </w:rPr>
            </w:pPr>
            <w:r w:rsidRPr="00C36372">
              <w:rPr>
                <w:szCs w:val="18"/>
              </w:rPr>
              <w:t>Failure to comply with this subpoena without lawful excuse is contempt of court and may result in your arrest.</w:t>
            </w:r>
          </w:p>
          <w:p w14:paraId="4CE40D69" w14:textId="0579A425" w:rsidR="009D6B99" w:rsidRPr="00C36372" w:rsidRDefault="0051284A" w:rsidP="004B4D74">
            <w:pPr>
              <w:pStyle w:val="ListParagraph"/>
              <w:keepNext/>
              <w:numPr>
                <w:ilvl w:val="0"/>
                <w:numId w:val="24"/>
              </w:numPr>
              <w:rPr>
                <w:szCs w:val="18"/>
              </w:rPr>
            </w:pPr>
            <w:r>
              <w:t>You need not comply with this subpoena unless conduct money sufficient to meet your reasonable expenses of complying with the subpoena is paid, a reasonable time before the day on which you would be required to attend the Court</w:t>
            </w:r>
            <w:r w:rsidR="009D6B99" w:rsidRPr="00C36372">
              <w:rPr>
                <w:szCs w:val="18"/>
              </w:rPr>
              <w:t>.</w:t>
            </w:r>
          </w:p>
          <w:p w14:paraId="63E34F95" w14:textId="77777777" w:rsidR="009D6B99" w:rsidRPr="00C36372" w:rsidRDefault="009D6B99" w:rsidP="004B4D74">
            <w:pPr>
              <w:pStyle w:val="ListParagraph"/>
              <w:keepNext/>
              <w:numPr>
                <w:ilvl w:val="0"/>
                <w:numId w:val="24"/>
              </w:numPr>
              <w:rPr>
                <w:szCs w:val="18"/>
              </w:rPr>
            </w:pPr>
            <w:r w:rsidRPr="00C36372">
              <w:rPr>
                <w:szCs w:val="18"/>
              </w:rPr>
              <w:t>You have the right to apply to the court to have the subpoena set aside on any sufficient grounds, including:</w:t>
            </w:r>
          </w:p>
          <w:p w14:paraId="2270EA30" w14:textId="77777777" w:rsidR="009D6B99" w:rsidRPr="00405E52" w:rsidRDefault="009D6B99" w:rsidP="004B4D74">
            <w:pPr>
              <w:pStyle w:val="ListParagraph"/>
              <w:keepNext/>
              <w:numPr>
                <w:ilvl w:val="1"/>
                <w:numId w:val="24"/>
              </w:numPr>
              <w:rPr>
                <w:szCs w:val="18"/>
              </w:rPr>
            </w:pPr>
            <w:r w:rsidRPr="00405E52">
              <w:rPr>
                <w:szCs w:val="18"/>
              </w:rPr>
              <w:t>want of relevance; or</w:t>
            </w:r>
          </w:p>
          <w:p w14:paraId="7E717B4C" w14:textId="77777777" w:rsidR="00405E52" w:rsidRPr="00405E52" w:rsidRDefault="009D6B99" w:rsidP="004B4D74">
            <w:pPr>
              <w:pStyle w:val="ListParagraph"/>
              <w:keepNext/>
              <w:keepLines/>
              <w:numPr>
                <w:ilvl w:val="1"/>
                <w:numId w:val="24"/>
              </w:numPr>
              <w:spacing w:line="276" w:lineRule="auto"/>
              <w:rPr>
                <w:szCs w:val="18"/>
              </w:rPr>
            </w:pPr>
            <w:r w:rsidRPr="00405E52">
              <w:rPr>
                <w:szCs w:val="18"/>
              </w:rPr>
              <w:t>privilege; or</w:t>
            </w:r>
          </w:p>
          <w:p w14:paraId="47273F4B" w14:textId="629411FC" w:rsidR="00C36372" w:rsidRPr="00405E52" w:rsidRDefault="009D6B99" w:rsidP="004B4D74">
            <w:pPr>
              <w:pStyle w:val="ListParagraph"/>
              <w:keepNext/>
              <w:keepLines/>
              <w:numPr>
                <w:ilvl w:val="1"/>
                <w:numId w:val="24"/>
              </w:numPr>
              <w:spacing w:line="360" w:lineRule="auto"/>
              <w:rPr>
                <w:szCs w:val="18"/>
              </w:rPr>
            </w:pPr>
            <w:proofErr w:type="gramStart"/>
            <w:r w:rsidRPr="00405E52">
              <w:rPr>
                <w:szCs w:val="18"/>
              </w:rPr>
              <w:t>oppressiveness</w:t>
            </w:r>
            <w:proofErr w:type="gramEnd"/>
            <w:r w:rsidRPr="00405E52">
              <w:rPr>
                <w:szCs w:val="18"/>
              </w:rPr>
              <w:t>, including oppressiveness because substantial expenses may not be reimbursed.</w:t>
            </w:r>
          </w:p>
          <w:p w14:paraId="33CF706F" w14:textId="7EE8ABF2" w:rsidR="004933D3" w:rsidRPr="00E208E9" w:rsidRDefault="004933D3" w:rsidP="00761A1E">
            <w:pPr>
              <w:keepNext/>
              <w:keepLines/>
              <w:spacing w:line="276" w:lineRule="auto"/>
              <w:rPr>
                <w:sz w:val="16"/>
                <w:szCs w:val="16"/>
              </w:rPr>
            </w:pPr>
            <w:r w:rsidRPr="00E208E9">
              <w:rPr>
                <w:i/>
                <w:sz w:val="16"/>
                <w:szCs w:val="16"/>
              </w:rPr>
              <w:t>Note:</w:t>
            </w:r>
            <w:r w:rsidR="002E019E" w:rsidRPr="002E019E">
              <w:rPr>
                <w:i/>
                <w:sz w:val="16"/>
                <w:szCs w:val="16"/>
              </w:rPr>
              <w:t xml:space="preserve"> if you require further information, contact the registrar of the Mental Health Court on (07) </w:t>
            </w:r>
            <w:r w:rsidR="00761A1E">
              <w:rPr>
                <w:i/>
                <w:sz w:val="16"/>
                <w:szCs w:val="16"/>
              </w:rPr>
              <w:t>3082 0554.</w:t>
            </w:r>
          </w:p>
        </w:tc>
      </w:tr>
      <w:tr w:rsidR="00DC4C65" w14:paraId="73AF3F7B" w14:textId="77777777" w:rsidTr="00861CAF">
        <w:trPr>
          <w:cantSplit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5E4D2" w14:textId="77777777" w:rsidR="00DC4C65" w:rsidRPr="00901294" w:rsidRDefault="00DC4C65" w:rsidP="004C6BBA">
            <w:pPr>
              <w:keepLines/>
              <w:rPr>
                <w:b/>
                <w:szCs w:val="18"/>
              </w:rPr>
            </w:pPr>
            <w:r w:rsidRPr="00DD0C39">
              <w:rPr>
                <w:b/>
              </w:rPr>
              <w:t>TO</w:t>
            </w:r>
            <w:r>
              <w:rPr>
                <w:b/>
              </w:rPr>
              <w:t>:</w:t>
            </w:r>
          </w:p>
        </w:tc>
        <w:tc>
          <w:tcPr>
            <w:tcW w:w="97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</w:tcMar>
          </w:tcPr>
          <w:p w14:paraId="56075E08" w14:textId="7320553A" w:rsidR="00DC4C65" w:rsidRPr="00BA07F1" w:rsidRDefault="00E05456" w:rsidP="004C6BBA">
            <w:pPr>
              <w:rPr>
                <w:b/>
                <w:szCs w:val="18"/>
              </w:rPr>
            </w:pPr>
            <w:r w:rsidRPr="00BD1361">
              <w:rPr>
                <w:b/>
                <w:szCs w:val="18"/>
              </w:rPr>
              <w:t xml:space="preserve">Person </w:t>
            </w:r>
            <w:r>
              <w:rPr>
                <w:b/>
                <w:szCs w:val="18"/>
              </w:rPr>
              <w:t>to whom subpoena is directed</w:t>
            </w:r>
          </w:p>
        </w:tc>
      </w:tr>
    </w:tbl>
    <w:p w14:paraId="15B76104" w14:textId="35A2A166" w:rsidR="00066B6D" w:rsidRDefault="00066B6D" w:rsidP="005254B4"/>
    <w:sectPr w:rsidR="00066B6D" w:rsidSect="00613F20">
      <w:headerReference w:type="default" r:id="rId9"/>
      <w:footerReference w:type="default" r:id="rId10"/>
      <w:pgSz w:w="11900" w:h="16840"/>
      <w:pgMar w:top="1701" w:right="851" w:bottom="567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6F31E" w14:textId="77777777" w:rsidR="00BE2460" w:rsidRDefault="00BE2460" w:rsidP="00DF629B">
      <w:r>
        <w:separator/>
      </w:r>
    </w:p>
  </w:endnote>
  <w:endnote w:type="continuationSeparator" w:id="0">
    <w:p w14:paraId="7AFC67E7" w14:textId="77777777" w:rsidR="00BE2460" w:rsidRDefault="00BE2460" w:rsidP="00DF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C6D3" w14:textId="0E601802" w:rsidR="00296EA1" w:rsidRDefault="00296EA1" w:rsidP="00740ABC">
    <w:pPr>
      <w:pStyle w:val="Footer"/>
      <w:tabs>
        <w:tab w:val="clear" w:pos="4320"/>
        <w:tab w:val="clear" w:pos="8640"/>
        <w:tab w:val="right" w:pos="9639"/>
      </w:tabs>
      <w:rPr>
        <w:rFonts w:cs="Arial"/>
        <w:noProof/>
        <w:sz w:val="16"/>
        <w:szCs w:val="16"/>
        <w:lang w:val="en-US"/>
      </w:rPr>
    </w:pPr>
    <w:r w:rsidRPr="00DF3015"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4A101" wp14:editId="1A64BEEB">
              <wp:simplePos x="0" y="0"/>
              <wp:positionH relativeFrom="column">
                <wp:posOffset>-45085</wp:posOffset>
              </wp:positionH>
              <wp:positionV relativeFrom="paragraph">
                <wp:posOffset>57059</wp:posOffset>
              </wp:positionV>
              <wp:extent cx="6514024" cy="699"/>
              <wp:effectExtent l="50800" t="25400" r="64770" b="1009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4024" cy="69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4.5pt" to="509.4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" strokecolor="black [3200]" strokeweight="2pt">
              <v:shadow on="t" opacity="24903f" mv:blur="40000f" origin=",.5" offset="0,20000emu"/>
            </v:line>
          </w:pict>
        </mc:Fallback>
      </mc:AlternateContent>
    </w:r>
  </w:p>
  <w:p w14:paraId="0F98E6F7" w14:textId="1351DECB" w:rsidR="00296EA1" w:rsidRPr="00A11CAD" w:rsidRDefault="00296EA1" w:rsidP="000F45E8">
    <w:pPr>
      <w:pStyle w:val="Footer"/>
      <w:tabs>
        <w:tab w:val="clear" w:pos="4320"/>
        <w:tab w:val="clear" w:pos="8640"/>
        <w:tab w:val="right" w:pos="10065"/>
      </w:tabs>
      <w:jc w:val="center"/>
      <w:rPr>
        <w:rFonts w:cs="Arial"/>
      </w:rPr>
    </w:pPr>
    <w:r w:rsidRPr="00A11CAD">
      <w:rPr>
        <w:rFonts w:cs="Arial"/>
        <w:sz w:val="16"/>
        <w:szCs w:val="16"/>
        <w:lang w:val="en-US"/>
      </w:rPr>
      <w:t xml:space="preserve">Page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PAGE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2D324A">
      <w:rPr>
        <w:rFonts w:cs="Arial"/>
        <w:noProof/>
        <w:sz w:val="16"/>
        <w:szCs w:val="16"/>
        <w:lang w:val="en-US"/>
      </w:rPr>
      <w:t>1</w:t>
    </w:r>
    <w:r w:rsidRPr="00A11CAD">
      <w:rPr>
        <w:rFonts w:cs="Arial"/>
        <w:sz w:val="16"/>
        <w:szCs w:val="16"/>
        <w:lang w:val="en-US"/>
      </w:rPr>
      <w:fldChar w:fldCharType="end"/>
    </w:r>
    <w:r w:rsidRPr="00A11CAD">
      <w:rPr>
        <w:rFonts w:cs="Arial"/>
        <w:sz w:val="16"/>
        <w:szCs w:val="16"/>
        <w:lang w:val="en-US"/>
      </w:rPr>
      <w:t xml:space="preserve"> of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NUMPAGES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2D324A">
      <w:rPr>
        <w:rFonts w:cs="Arial"/>
        <w:noProof/>
        <w:sz w:val="16"/>
        <w:szCs w:val="16"/>
        <w:lang w:val="en-US"/>
      </w:rPr>
      <w:t>1</w:t>
    </w:r>
    <w:r w:rsidRPr="00A11CAD">
      <w:rPr>
        <w:rFonts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1195A" w14:textId="77777777" w:rsidR="00BE2460" w:rsidRDefault="00BE2460" w:rsidP="00DF629B">
      <w:r>
        <w:separator/>
      </w:r>
    </w:p>
  </w:footnote>
  <w:footnote w:type="continuationSeparator" w:id="0">
    <w:p w14:paraId="7205691F" w14:textId="77777777" w:rsidR="00BE2460" w:rsidRDefault="00BE2460" w:rsidP="00DF6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A16A" w14:textId="77777777" w:rsidR="00296EA1" w:rsidRPr="005B0AE5" w:rsidRDefault="00296EA1" w:rsidP="00F04151">
    <w:pPr>
      <w:pStyle w:val="BalloonText"/>
      <w:spacing w:after="3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MENTAL HEALTH COURT</w:t>
    </w:r>
  </w:p>
  <w:p w14:paraId="4A5A38AC" w14:textId="0CCC1ABB" w:rsidR="00296EA1" w:rsidRPr="009801C8" w:rsidRDefault="007D0092" w:rsidP="00F04151">
    <w:pPr>
      <w:pStyle w:val="BalloonText"/>
      <w:spacing w:after="30"/>
      <w:rPr>
        <w:rFonts w:ascii="Arial" w:hAnsi="Arial" w:cs="Arial"/>
        <w:b/>
        <w:sz w:val="36"/>
        <w:szCs w:val="36"/>
      </w:rPr>
    </w:pPr>
    <w:r w:rsidRPr="007D0092">
      <w:rPr>
        <w:rFonts w:ascii="Arial" w:hAnsi="Arial" w:cs="Arial"/>
        <w:b/>
        <w:sz w:val="36"/>
        <w:szCs w:val="36"/>
      </w:rPr>
      <w:t>Subpoena</w:t>
    </w:r>
    <w:r w:rsidR="00613F20">
      <w:rPr>
        <w:rFonts w:ascii="Arial" w:hAnsi="Arial" w:cs="Arial"/>
        <w:b/>
        <w:sz w:val="36"/>
        <w:szCs w:val="36"/>
      </w:rPr>
      <w:t xml:space="preserve"> to </w:t>
    </w:r>
    <w:r w:rsidR="000A2C81">
      <w:rPr>
        <w:rFonts w:ascii="Arial" w:hAnsi="Arial" w:cs="Arial"/>
        <w:b/>
        <w:sz w:val="36"/>
        <w:szCs w:val="36"/>
      </w:rPr>
      <w:t>attend court and give evidence</w:t>
    </w:r>
  </w:p>
  <w:p w14:paraId="4AEEFE8E" w14:textId="5EA24CA5" w:rsidR="00296EA1" w:rsidRPr="00F04151" w:rsidRDefault="00296EA1" w:rsidP="00F04151">
    <w:pPr>
      <w:pStyle w:val="formtitlemain"/>
      <w:spacing w:after="30" w:line="276" w:lineRule="auto"/>
      <w:rPr>
        <w:rFonts w:cs="Arial"/>
        <w:b w:val="0"/>
        <w:i/>
        <w:sz w:val="20"/>
      </w:rPr>
    </w:pPr>
    <w:r w:rsidRPr="005B0AE5">
      <w:rPr>
        <w:rFonts w:cs="Arial"/>
        <w:b w:val="0"/>
        <w:i/>
        <w:sz w:val="20"/>
      </w:rPr>
      <w:t>Mental H</w:t>
    </w:r>
    <w:r>
      <w:rPr>
        <w:rFonts w:cs="Arial"/>
        <w:b w:val="0"/>
        <w:i/>
        <w:sz w:val="20"/>
      </w:rPr>
      <w:t xml:space="preserve">ealth Act 2016, section </w:t>
    </w:r>
    <w:r w:rsidR="008335CA">
      <w:rPr>
        <w:rFonts w:cs="Arial"/>
        <w:b w:val="0"/>
        <w:i/>
        <w:sz w:val="20"/>
      </w:rPr>
      <w:t>6</w:t>
    </w:r>
    <w:r w:rsidR="008829DC">
      <w:rPr>
        <w:rFonts w:cs="Arial"/>
        <w:b w:val="0"/>
        <w:i/>
        <w:sz w:val="20"/>
      </w:rPr>
      <w:t>6</w:t>
    </w:r>
    <w:r w:rsidR="007D0092">
      <w:rPr>
        <w:rFonts w:cs="Arial"/>
        <w:b w:val="0"/>
        <w:i/>
        <w:sz w:val="20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2AB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F4575C"/>
    <w:multiLevelType w:val="hybridMultilevel"/>
    <w:tmpl w:val="E64C7B78"/>
    <w:lvl w:ilvl="0" w:tplc="3EC0C7DC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6901474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78A1"/>
    <w:multiLevelType w:val="hybridMultilevel"/>
    <w:tmpl w:val="14B49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62991"/>
    <w:multiLevelType w:val="hybridMultilevel"/>
    <w:tmpl w:val="A182A2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0E79"/>
    <w:multiLevelType w:val="hybridMultilevel"/>
    <w:tmpl w:val="FB4E9B16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6A3128"/>
    <w:multiLevelType w:val="hybridMultilevel"/>
    <w:tmpl w:val="4E2A30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B81B7C"/>
    <w:multiLevelType w:val="hybridMultilevel"/>
    <w:tmpl w:val="4B988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B36AA"/>
    <w:multiLevelType w:val="hybridMultilevel"/>
    <w:tmpl w:val="92706F2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325195"/>
    <w:multiLevelType w:val="hybridMultilevel"/>
    <w:tmpl w:val="FD5EBDBC"/>
    <w:lvl w:ilvl="0" w:tplc="0E727618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535F4"/>
    <w:multiLevelType w:val="hybridMultilevel"/>
    <w:tmpl w:val="7B7CE6DC"/>
    <w:lvl w:ilvl="0" w:tplc="67C42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24B47"/>
    <w:multiLevelType w:val="multilevel"/>
    <w:tmpl w:val="4B988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2229C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49C3542"/>
    <w:multiLevelType w:val="hybridMultilevel"/>
    <w:tmpl w:val="E5929FC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816BBD"/>
    <w:multiLevelType w:val="multilevel"/>
    <w:tmpl w:val="0409001D"/>
    <w:numStyleLink w:val="Style1"/>
  </w:abstractNum>
  <w:abstractNum w:abstractNumId="14" w15:restartNumberingAfterBreak="0">
    <w:nsid w:val="5CF910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66617B0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7801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8FC63C8"/>
    <w:multiLevelType w:val="hybridMultilevel"/>
    <w:tmpl w:val="B5B804B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3D1470"/>
    <w:multiLevelType w:val="hybridMultilevel"/>
    <w:tmpl w:val="38BE2012"/>
    <w:lvl w:ilvl="0" w:tplc="37C622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E51F9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5E93B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96F7987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C080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CFF1E2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2"/>
  </w:num>
  <w:num w:numId="10">
    <w:abstractNumId w:val="23"/>
  </w:num>
  <w:num w:numId="11">
    <w:abstractNumId w:val="18"/>
  </w:num>
  <w:num w:numId="12">
    <w:abstractNumId w:val="19"/>
  </w:num>
  <w:num w:numId="13">
    <w:abstractNumId w:val="21"/>
  </w:num>
  <w:num w:numId="14">
    <w:abstractNumId w:val="15"/>
  </w:num>
  <w:num w:numId="15">
    <w:abstractNumId w:val="9"/>
  </w:num>
  <w:num w:numId="16">
    <w:abstractNumId w:val="22"/>
  </w:num>
  <w:num w:numId="17">
    <w:abstractNumId w:val="20"/>
  </w:num>
  <w:num w:numId="18">
    <w:abstractNumId w:val="1"/>
  </w:num>
  <w:num w:numId="19">
    <w:abstractNumId w:val="11"/>
  </w:num>
  <w:num w:numId="20">
    <w:abstractNumId w:val="13"/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i/>
          <w:iCs/>
          <w:sz w:val="16"/>
          <w:szCs w:val="16"/>
        </w:rPr>
      </w:lvl>
    </w:lvlOverride>
  </w:num>
  <w:num w:numId="21">
    <w:abstractNumId w:val="14"/>
  </w:num>
  <w:num w:numId="22">
    <w:abstractNumId w:val="8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9B"/>
    <w:rsid w:val="0000380F"/>
    <w:rsid w:val="000142DF"/>
    <w:rsid w:val="00031910"/>
    <w:rsid w:val="00046CF0"/>
    <w:rsid w:val="00046F6F"/>
    <w:rsid w:val="00047495"/>
    <w:rsid w:val="000511B0"/>
    <w:rsid w:val="00055A3C"/>
    <w:rsid w:val="00062E02"/>
    <w:rsid w:val="00066B6D"/>
    <w:rsid w:val="00072873"/>
    <w:rsid w:val="00084B21"/>
    <w:rsid w:val="0008583C"/>
    <w:rsid w:val="0008641C"/>
    <w:rsid w:val="000921E9"/>
    <w:rsid w:val="00092F45"/>
    <w:rsid w:val="000A2C81"/>
    <w:rsid w:val="000A2E1B"/>
    <w:rsid w:val="000A3C26"/>
    <w:rsid w:val="000A4690"/>
    <w:rsid w:val="000A4B90"/>
    <w:rsid w:val="000A4FBB"/>
    <w:rsid w:val="000A5F00"/>
    <w:rsid w:val="000A667D"/>
    <w:rsid w:val="000A6757"/>
    <w:rsid w:val="000B7686"/>
    <w:rsid w:val="000C0964"/>
    <w:rsid w:val="000C3898"/>
    <w:rsid w:val="000E0BC0"/>
    <w:rsid w:val="000E2660"/>
    <w:rsid w:val="000E2E81"/>
    <w:rsid w:val="000E6FE8"/>
    <w:rsid w:val="000E7AFF"/>
    <w:rsid w:val="000F1F55"/>
    <w:rsid w:val="000F45E8"/>
    <w:rsid w:val="000F47B5"/>
    <w:rsid w:val="000F5519"/>
    <w:rsid w:val="001368B9"/>
    <w:rsid w:val="001563E0"/>
    <w:rsid w:val="00165FAE"/>
    <w:rsid w:val="0016734B"/>
    <w:rsid w:val="0016748C"/>
    <w:rsid w:val="00167770"/>
    <w:rsid w:val="00180A93"/>
    <w:rsid w:val="00182CED"/>
    <w:rsid w:val="001878C8"/>
    <w:rsid w:val="00193B94"/>
    <w:rsid w:val="001A3CBA"/>
    <w:rsid w:val="001C618C"/>
    <w:rsid w:val="001D5FFD"/>
    <w:rsid w:val="001D690B"/>
    <w:rsid w:val="001E47A1"/>
    <w:rsid w:val="001F1AA4"/>
    <w:rsid w:val="001F4C3A"/>
    <w:rsid w:val="001F6F71"/>
    <w:rsid w:val="002002DC"/>
    <w:rsid w:val="00220805"/>
    <w:rsid w:val="0022116A"/>
    <w:rsid w:val="002212E7"/>
    <w:rsid w:val="002244DC"/>
    <w:rsid w:val="00224B45"/>
    <w:rsid w:val="00226AA0"/>
    <w:rsid w:val="00226D06"/>
    <w:rsid w:val="00227E8D"/>
    <w:rsid w:val="00233ADB"/>
    <w:rsid w:val="002405D6"/>
    <w:rsid w:val="002427E1"/>
    <w:rsid w:val="00242F3B"/>
    <w:rsid w:val="0025032A"/>
    <w:rsid w:val="002537CE"/>
    <w:rsid w:val="00257B73"/>
    <w:rsid w:val="00261A65"/>
    <w:rsid w:val="0027071C"/>
    <w:rsid w:val="00271EBC"/>
    <w:rsid w:val="00276A6D"/>
    <w:rsid w:val="00281505"/>
    <w:rsid w:val="002829D7"/>
    <w:rsid w:val="002937C9"/>
    <w:rsid w:val="00296EA1"/>
    <w:rsid w:val="002A1C81"/>
    <w:rsid w:val="002A36DB"/>
    <w:rsid w:val="002A74F7"/>
    <w:rsid w:val="002B3133"/>
    <w:rsid w:val="002B585A"/>
    <w:rsid w:val="002B58A5"/>
    <w:rsid w:val="002B79D0"/>
    <w:rsid w:val="002C2C70"/>
    <w:rsid w:val="002D324A"/>
    <w:rsid w:val="002E019E"/>
    <w:rsid w:val="002E0A6C"/>
    <w:rsid w:val="002E1991"/>
    <w:rsid w:val="002E45F7"/>
    <w:rsid w:val="002E472B"/>
    <w:rsid w:val="002E4A9D"/>
    <w:rsid w:val="002E68A1"/>
    <w:rsid w:val="002F20A5"/>
    <w:rsid w:val="002F3075"/>
    <w:rsid w:val="002F54ED"/>
    <w:rsid w:val="002F6FF3"/>
    <w:rsid w:val="00307524"/>
    <w:rsid w:val="00310FC3"/>
    <w:rsid w:val="003128C5"/>
    <w:rsid w:val="00312B5F"/>
    <w:rsid w:val="003234DF"/>
    <w:rsid w:val="00330782"/>
    <w:rsid w:val="00331178"/>
    <w:rsid w:val="003472DE"/>
    <w:rsid w:val="003476BC"/>
    <w:rsid w:val="00354B64"/>
    <w:rsid w:val="00355993"/>
    <w:rsid w:val="00363527"/>
    <w:rsid w:val="00365D19"/>
    <w:rsid w:val="00381B26"/>
    <w:rsid w:val="00385166"/>
    <w:rsid w:val="003862FA"/>
    <w:rsid w:val="00391034"/>
    <w:rsid w:val="00395198"/>
    <w:rsid w:val="00396C59"/>
    <w:rsid w:val="003A0241"/>
    <w:rsid w:val="003A15B1"/>
    <w:rsid w:val="003A79FF"/>
    <w:rsid w:val="003B30B7"/>
    <w:rsid w:val="003B3C09"/>
    <w:rsid w:val="003C26DB"/>
    <w:rsid w:val="003C3377"/>
    <w:rsid w:val="003C4601"/>
    <w:rsid w:val="003C49B6"/>
    <w:rsid w:val="003C735B"/>
    <w:rsid w:val="003D0ADF"/>
    <w:rsid w:val="003D2EF3"/>
    <w:rsid w:val="003E12D2"/>
    <w:rsid w:val="003E279A"/>
    <w:rsid w:val="003E6FF0"/>
    <w:rsid w:val="003F524C"/>
    <w:rsid w:val="004010F8"/>
    <w:rsid w:val="00401397"/>
    <w:rsid w:val="00405E52"/>
    <w:rsid w:val="004159CC"/>
    <w:rsid w:val="004164A1"/>
    <w:rsid w:val="00421F90"/>
    <w:rsid w:val="00430177"/>
    <w:rsid w:val="0043381B"/>
    <w:rsid w:val="00434E89"/>
    <w:rsid w:val="00456DE5"/>
    <w:rsid w:val="004622AB"/>
    <w:rsid w:val="004724D5"/>
    <w:rsid w:val="004739B4"/>
    <w:rsid w:val="00476D50"/>
    <w:rsid w:val="00481EF0"/>
    <w:rsid w:val="00490597"/>
    <w:rsid w:val="0049320E"/>
    <w:rsid w:val="004933D3"/>
    <w:rsid w:val="004944DF"/>
    <w:rsid w:val="00495065"/>
    <w:rsid w:val="004951E8"/>
    <w:rsid w:val="00496FC1"/>
    <w:rsid w:val="004A47AA"/>
    <w:rsid w:val="004A502D"/>
    <w:rsid w:val="004A6A94"/>
    <w:rsid w:val="004A7922"/>
    <w:rsid w:val="004B0209"/>
    <w:rsid w:val="004B43AD"/>
    <w:rsid w:val="004B4D74"/>
    <w:rsid w:val="004C1AAD"/>
    <w:rsid w:val="004C66D9"/>
    <w:rsid w:val="004D21F4"/>
    <w:rsid w:val="004E1F62"/>
    <w:rsid w:val="004E2B42"/>
    <w:rsid w:val="004F300D"/>
    <w:rsid w:val="004F5EF4"/>
    <w:rsid w:val="004F7E17"/>
    <w:rsid w:val="0051284A"/>
    <w:rsid w:val="00512BF2"/>
    <w:rsid w:val="00514C95"/>
    <w:rsid w:val="00515969"/>
    <w:rsid w:val="0052491A"/>
    <w:rsid w:val="005254B4"/>
    <w:rsid w:val="00525995"/>
    <w:rsid w:val="00530BA2"/>
    <w:rsid w:val="00534ED6"/>
    <w:rsid w:val="005378CB"/>
    <w:rsid w:val="00556D91"/>
    <w:rsid w:val="00556D99"/>
    <w:rsid w:val="005575DD"/>
    <w:rsid w:val="005638F5"/>
    <w:rsid w:val="00566731"/>
    <w:rsid w:val="00571349"/>
    <w:rsid w:val="00571412"/>
    <w:rsid w:val="00572872"/>
    <w:rsid w:val="00577EE6"/>
    <w:rsid w:val="00585589"/>
    <w:rsid w:val="005910C6"/>
    <w:rsid w:val="00595F19"/>
    <w:rsid w:val="00596952"/>
    <w:rsid w:val="0059738E"/>
    <w:rsid w:val="00597775"/>
    <w:rsid w:val="005A0F88"/>
    <w:rsid w:val="005A2719"/>
    <w:rsid w:val="005B0AE5"/>
    <w:rsid w:val="005B11B4"/>
    <w:rsid w:val="005B11F5"/>
    <w:rsid w:val="005B1383"/>
    <w:rsid w:val="005B32B3"/>
    <w:rsid w:val="005B767E"/>
    <w:rsid w:val="005B7E4E"/>
    <w:rsid w:val="005C189E"/>
    <w:rsid w:val="005C5A04"/>
    <w:rsid w:val="005D0AC3"/>
    <w:rsid w:val="005D262D"/>
    <w:rsid w:val="005D4BC0"/>
    <w:rsid w:val="005D6607"/>
    <w:rsid w:val="005E019D"/>
    <w:rsid w:val="005E11B3"/>
    <w:rsid w:val="005F0DD2"/>
    <w:rsid w:val="00610779"/>
    <w:rsid w:val="00613F20"/>
    <w:rsid w:val="00614DE8"/>
    <w:rsid w:val="00621FB1"/>
    <w:rsid w:val="00635D91"/>
    <w:rsid w:val="0064394A"/>
    <w:rsid w:val="0064621C"/>
    <w:rsid w:val="00662752"/>
    <w:rsid w:val="0066374E"/>
    <w:rsid w:val="00664FD5"/>
    <w:rsid w:val="0066548D"/>
    <w:rsid w:val="006666FF"/>
    <w:rsid w:val="00667CB1"/>
    <w:rsid w:val="0067385D"/>
    <w:rsid w:val="00677BC4"/>
    <w:rsid w:val="00680366"/>
    <w:rsid w:val="00681CC5"/>
    <w:rsid w:val="00683823"/>
    <w:rsid w:val="0068519D"/>
    <w:rsid w:val="00690175"/>
    <w:rsid w:val="00691841"/>
    <w:rsid w:val="00696D08"/>
    <w:rsid w:val="006A69DD"/>
    <w:rsid w:val="006B041C"/>
    <w:rsid w:val="006C200D"/>
    <w:rsid w:val="006D28D6"/>
    <w:rsid w:val="006D7D4C"/>
    <w:rsid w:val="006E095C"/>
    <w:rsid w:val="006E62BD"/>
    <w:rsid w:val="006F460C"/>
    <w:rsid w:val="00710436"/>
    <w:rsid w:val="00711E57"/>
    <w:rsid w:val="00725F2C"/>
    <w:rsid w:val="007321FC"/>
    <w:rsid w:val="00740ABC"/>
    <w:rsid w:val="00746E4E"/>
    <w:rsid w:val="00753859"/>
    <w:rsid w:val="007618DE"/>
    <w:rsid w:val="00761A1E"/>
    <w:rsid w:val="00761D7A"/>
    <w:rsid w:val="007634A2"/>
    <w:rsid w:val="00773883"/>
    <w:rsid w:val="00776015"/>
    <w:rsid w:val="007809A3"/>
    <w:rsid w:val="007822E5"/>
    <w:rsid w:val="007832F7"/>
    <w:rsid w:val="007910C4"/>
    <w:rsid w:val="00792EE6"/>
    <w:rsid w:val="00794ED6"/>
    <w:rsid w:val="007A1490"/>
    <w:rsid w:val="007A1F59"/>
    <w:rsid w:val="007C283A"/>
    <w:rsid w:val="007D0092"/>
    <w:rsid w:val="007D4A5D"/>
    <w:rsid w:val="007E1BE8"/>
    <w:rsid w:val="007E79F7"/>
    <w:rsid w:val="007F05A9"/>
    <w:rsid w:val="007F1891"/>
    <w:rsid w:val="007F597A"/>
    <w:rsid w:val="007F670A"/>
    <w:rsid w:val="008003CB"/>
    <w:rsid w:val="00806AC4"/>
    <w:rsid w:val="008075B9"/>
    <w:rsid w:val="00814790"/>
    <w:rsid w:val="00821816"/>
    <w:rsid w:val="00831FC1"/>
    <w:rsid w:val="008335CA"/>
    <w:rsid w:val="00841691"/>
    <w:rsid w:val="0085094D"/>
    <w:rsid w:val="008531D7"/>
    <w:rsid w:val="00855A6B"/>
    <w:rsid w:val="00860ED1"/>
    <w:rsid w:val="00861CAF"/>
    <w:rsid w:val="00862FAB"/>
    <w:rsid w:val="00865887"/>
    <w:rsid w:val="00871399"/>
    <w:rsid w:val="00872335"/>
    <w:rsid w:val="0087599B"/>
    <w:rsid w:val="00875ADF"/>
    <w:rsid w:val="0088004F"/>
    <w:rsid w:val="0088149C"/>
    <w:rsid w:val="008829DC"/>
    <w:rsid w:val="00896850"/>
    <w:rsid w:val="00896CAA"/>
    <w:rsid w:val="008A4CF0"/>
    <w:rsid w:val="008B2C71"/>
    <w:rsid w:val="008C3C55"/>
    <w:rsid w:val="008C6CC4"/>
    <w:rsid w:val="008D058D"/>
    <w:rsid w:val="008D1CCD"/>
    <w:rsid w:val="008D4392"/>
    <w:rsid w:val="008E288B"/>
    <w:rsid w:val="008E3A3F"/>
    <w:rsid w:val="008E5A98"/>
    <w:rsid w:val="008F02D9"/>
    <w:rsid w:val="008F1CF9"/>
    <w:rsid w:val="008F5E18"/>
    <w:rsid w:val="008F6B64"/>
    <w:rsid w:val="00901294"/>
    <w:rsid w:val="00901789"/>
    <w:rsid w:val="009050B6"/>
    <w:rsid w:val="009104B5"/>
    <w:rsid w:val="00920EA6"/>
    <w:rsid w:val="00925941"/>
    <w:rsid w:val="009445D1"/>
    <w:rsid w:val="0094676E"/>
    <w:rsid w:val="00950C96"/>
    <w:rsid w:val="009523D4"/>
    <w:rsid w:val="00955B11"/>
    <w:rsid w:val="0095700D"/>
    <w:rsid w:val="00964385"/>
    <w:rsid w:val="0096578F"/>
    <w:rsid w:val="00966A5F"/>
    <w:rsid w:val="00970089"/>
    <w:rsid w:val="009753BA"/>
    <w:rsid w:val="009801C8"/>
    <w:rsid w:val="00984EFC"/>
    <w:rsid w:val="00993987"/>
    <w:rsid w:val="00996F45"/>
    <w:rsid w:val="009A0C62"/>
    <w:rsid w:val="009A3A51"/>
    <w:rsid w:val="009A4A9B"/>
    <w:rsid w:val="009B179A"/>
    <w:rsid w:val="009B2A50"/>
    <w:rsid w:val="009C2DE5"/>
    <w:rsid w:val="009D6B99"/>
    <w:rsid w:val="009E5E5F"/>
    <w:rsid w:val="009E76D1"/>
    <w:rsid w:val="009F4962"/>
    <w:rsid w:val="009F76D5"/>
    <w:rsid w:val="00A01A03"/>
    <w:rsid w:val="00A04B20"/>
    <w:rsid w:val="00A05F0D"/>
    <w:rsid w:val="00A100D9"/>
    <w:rsid w:val="00A106F5"/>
    <w:rsid w:val="00A11CAD"/>
    <w:rsid w:val="00A15EF7"/>
    <w:rsid w:val="00A243B2"/>
    <w:rsid w:val="00A24CC8"/>
    <w:rsid w:val="00A25AC3"/>
    <w:rsid w:val="00A367AF"/>
    <w:rsid w:val="00A40DE4"/>
    <w:rsid w:val="00A411BE"/>
    <w:rsid w:val="00A41584"/>
    <w:rsid w:val="00A507A1"/>
    <w:rsid w:val="00A553A9"/>
    <w:rsid w:val="00A56C55"/>
    <w:rsid w:val="00A6227A"/>
    <w:rsid w:val="00A66013"/>
    <w:rsid w:val="00A67954"/>
    <w:rsid w:val="00A71E46"/>
    <w:rsid w:val="00A7235A"/>
    <w:rsid w:val="00A7261E"/>
    <w:rsid w:val="00A819D1"/>
    <w:rsid w:val="00A833E8"/>
    <w:rsid w:val="00A83A21"/>
    <w:rsid w:val="00A8561D"/>
    <w:rsid w:val="00A931D3"/>
    <w:rsid w:val="00A94BEA"/>
    <w:rsid w:val="00A966E1"/>
    <w:rsid w:val="00AA50F5"/>
    <w:rsid w:val="00AB1AC2"/>
    <w:rsid w:val="00AC2D98"/>
    <w:rsid w:val="00AD16FE"/>
    <w:rsid w:val="00AD5F57"/>
    <w:rsid w:val="00AD66E1"/>
    <w:rsid w:val="00AE4421"/>
    <w:rsid w:val="00AF0A36"/>
    <w:rsid w:val="00AF0AB5"/>
    <w:rsid w:val="00AF0B2C"/>
    <w:rsid w:val="00AF52C3"/>
    <w:rsid w:val="00B009CA"/>
    <w:rsid w:val="00B02181"/>
    <w:rsid w:val="00B02CA7"/>
    <w:rsid w:val="00B10CD1"/>
    <w:rsid w:val="00B16079"/>
    <w:rsid w:val="00B22A67"/>
    <w:rsid w:val="00B22BCD"/>
    <w:rsid w:val="00B3111E"/>
    <w:rsid w:val="00B36EB0"/>
    <w:rsid w:val="00B45087"/>
    <w:rsid w:val="00B451DE"/>
    <w:rsid w:val="00B56EB5"/>
    <w:rsid w:val="00B646F3"/>
    <w:rsid w:val="00B65211"/>
    <w:rsid w:val="00B66684"/>
    <w:rsid w:val="00B77F37"/>
    <w:rsid w:val="00B83BE5"/>
    <w:rsid w:val="00B86A43"/>
    <w:rsid w:val="00B90C35"/>
    <w:rsid w:val="00B93BB5"/>
    <w:rsid w:val="00B949CD"/>
    <w:rsid w:val="00B95CAA"/>
    <w:rsid w:val="00BA07F1"/>
    <w:rsid w:val="00BA24DD"/>
    <w:rsid w:val="00BB11F5"/>
    <w:rsid w:val="00BB26A0"/>
    <w:rsid w:val="00BD23D1"/>
    <w:rsid w:val="00BD7193"/>
    <w:rsid w:val="00BE2460"/>
    <w:rsid w:val="00BE3A8D"/>
    <w:rsid w:val="00BF0E36"/>
    <w:rsid w:val="00C07F82"/>
    <w:rsid w:val="00C14AA9"/>
    <w:rsid w:val="00C14F2F"/>
    <w:rsid w:val="00C150B3"/>
    <w:rsid w:val="00C211D3"/>
    <w:rsid w:val="00C27756"/>
    <w:rsid w:val="00C279BF"/>
    <w:rsid w:val="00C31B3D"/>
    <w:rsid w:val="00C36372"/>
    <w:rsid w:val="00C37319"/>
    <w:rsid w:val="00C413BF"/>
    <w:rsid w:val="00C53BBF"/>
    <w:rsid w:val="00C54367"/>
    <w:rsid w:val="00C56F5A"/>
    <w:rsid w:val="00C57519"/>
    <w:rsid w:val="00C641BD"/>
    <w:rsid w:val="00C66317"/>
    <w:rsid w:val="00C74C31"/>
    <w:rsid w:val="00C8528D"/>
    <w:rsid w:val="00C87845"/>
    <w:rsid w:val="00C933B2"/>
    <w:rsid w:val="00CA4999"/>
    <w:rsid w:val="00CA7C61"/>
    <w:rsid w:val="00CB00E3"/>
    <w:rsid w:val="00CB0CFA"/>
    <w:rsid w:val="00CB7DFF"/>
    <w:rsid w:val="00CC001F"/>
    <w:rsid w:val="00CD2C32"/>
    <w:rsid w:val="00CD3513"/>
    <w:rsid w:val="00CD5405"/>
    <w:rsid w:val="00CD63EC"/>
    <w:rsid w:val="00CD65B7"/>
    <w:rsid w:val="00CE3142"/>
    <w:rsid w:val="00CE5C40"/>
    <w:rsid w:val="00CE7E25"/>
    <w:rsid w:val="00CF17CD"/>
    <w:rsid w:val="00CF318C"/>
    <w:rsid w:val="00CF382C"/>
    <w:rsid w:val="00D00375"/>
    <w:rsid w:val="00D0308B"/>
    <w:rsid w:val="00D06DE2"/>
    <w:rsid w:val="00D1127B"/>
    <w:rsid w:val="00D153FD"/>
    <w:rsid w:val="00D15D81"/>
    <w:rsid w:val="00D22F4D"/>
    <w:rsid w:val="00D259F6"/>
    <w:rsid w:val="00D36CD5"/>
    <w:rsid w:val="00D42FAF"/>
    <w:rsid w:val="00D52244"/>
    <w:rsid w:val="00D56243"/>
    <w:rsid w:val="00D70AAB"/>
    <w:rsid w:val="00D74080"/>
    <w:rsid w:val="00D74C14"/>
    <w:rsid w:val="00D77094"/>
    <w:rsid w:val="00D82C66"/>
    <w:rsid w:val="00D83F71"/>
    <w:rsid w:val="00D842F6"/>
    <w:rsid w:val="00D85537"/>
    <w:rsid w:val="00D91864"/>
    <w:rsid w:val="00D92682"/>
    <w:rsid w:val="00D9281F"/>
    <w:rsid w:val="00D94BE5"/>
    <w:rsid w:val="00D956DF"/>
    <w:rsid w:val="00DA218B"/>
    <w:rsid w:val="00DA3A61"/>
    <w:rsid w:val="00DA57CF"/>
    <w:rsid w:val="00DB06F6"/>
    <w:rsid w:val="00DB41F4"/>
    <w:rsid w:val="00DC0ED4"/>
    <w:rsid w:val="00DC4C65"/>
    <w:rsid w:val="00DC6648"/>
    <w:rsid w:val="00DC6CDA"/>
    <w:rsid w:val="00DD0C39"/>
    <w:rsid w:val="00DD5391"/>
    <w:rsid w:val="00DD7E05"/>
    <w:rsid w:val="00DF3015"/>
    <w:rsid w:val="00DF629B"/>
    <w:rsid w:val="00E00104"/>
    <w:rsid w:val="00E00DFE"/>
    <w:rsid w:val="00E00FA7"/>
    <w:rsid w:val="00E05456"/>
    <w:rsid w:val="00E07FC5"/>
    <w:rsid w:val="00E12E82"/>
    <w:rsid w:val="00E1680A"/>
    <w:rsid w:val="00E16C80"/>
    <w:rsid w:val="00E208E9"/>
    <w:rsid w:val="00E23D42"/>
    <w:rsid w:val="00E252A0"/>
    <w:rsid w:val="00E3012E"/>
    <w:rsid w:val="00E40847"/>
    <w:rsid w:val="00E40D81"/>
    <w:rsid w:val="00E47342"/>
    <w:rsid w:val="00E54944"/>
    <w:rsid w:val="00E55145"/>
    <w:rsid w:val="00E6010F"/>
    <w:rsid w:val="00E6682D"/>
    <w:rsid w:val="00E73FC1"/>
    <w:rsid w:val="00E777AB"/>
    <w:rsid w:val="00E86B5D"/>
    <w:rsid w:val="00E915B0"/>
    <w:rsid w:val="00E97608"/>
    <w:rsid w:val="00EA10C0"/>
    <w:rsid w:val="00EA266B"/>
    <w:rsid w:val="00EB25C4"/>
    <w:rsid w:val="00EC0382"/>
    <w:rsid w:val="00EC493F"/>
    <w:rsid w:val="00EC53D9"/>
    <w:rsid w:val="00EC60AF"/>
    <w:rsid w:val="00ED36E1"/>
    <w:rsid w:val="00ED7A38"/>
    <w:rsid w:val="00ED7AD5"/>
    <w:rsid w:val="00EE338E"/>
    <w:rsid w:val="00EF6061"/>
    <w:rsid w:val="00EF72FE"/>
    <w:rsid w:val="00F04151"/>
    <w:rsid w:val="00F04AF5"/>
    <w:rsid w:val="00F340F1"/>
    <w:rsid w:val="00F36656"/>
    <w:rsid w:val="00F409E9"/>
    <w:rsid w:val="00F414F0"/>
    <w:rsid w:val="00F5466E"/>
    <w:rsid w:val="00F54C81"/>
    <w:rsid w:val="00F56F7F"/>
    <w:rsid w:val="00F574EC"/>
    <w:rsid w:val="00F65814"/>
    <w:rsid w:val="00F65D52"/>
    <w:rsid w:val="00F700BB"/>
    <w:rsid w:val="00F75170"/>
    <w:rsid w:val="00F7642B"/>
    <w:rsid w:val="00F76611"/>
    <w:rsid w:val="00F8447A"/>
    <w:rsid w:val="00F90E67"/>
    <w:rsid w:val="00F94330"/>
    <w:rsid w:val="00FA707A"/>
    <w:rsid w:val="00FB34F6"/>
    <w:rsid w:val="00FC32AC"/>
    <w:rsid w:val="00FD6B9A"/>
    <w:rsid w:val="00FE50EA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841E2"/>
  <w14:defaultImageDpi w14:val="300"/>
  <w15:docId w15:val="{5E81BB3B-214E-416D-9C6F-D511F5F5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DC"/>
    <w:rPr>
      <w:rFonts w:ascii="Arial" w:eastAsia="Times New Roman" w:hAnsi="Arial" w:cs="Times New Roman"/>
      <w:sz w:val="1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F629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2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9B"/>
  </w:style>
  <w:style w:type="paragraph" w:styleId="Footer">
    <w:name w:val="footer"/>
    <w:basedOn w:val="Normal"/>
    <w:link w:val="Foot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29B"/>
  </w:style>
  <w:style w:type="paragraph" w:customStyle="1" w:styleId="formtitlemain">
    <w:name w:val="form title main"/>
    <w:basedOn w:val="Normal"/>
    <w:rsid w:val="00955B11"/>
    <w:rPr>
      <w:b/>
      <w:sz w:val="36"/>
    </w:rPr>
  </w:style>
  <w:style w:type="table" w:styleId="TableGrid">
    <w:name w:val="Table Grid"/>
    <w:basedOn w:val="TableNormal"/>
    <w:uiPriority w:val="59"/>
    <w:rsid w:val="002B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24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DC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30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A38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5638F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mhc@health.qld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04C61E-E54D-4194-A0CE-BE26FB5D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queenslandcourts@qdjag.onmicrosoft.com</Manager>
  <Company>Queensland Health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Act 2016 - Form 12 - Subpoena to attend court and give evidence</dc:title>
  <dc:subject>Mental Health Act 2016 - Form 12</dc:subject>
  <dc:creator>Lee Williams</dc:creator>
  <cp:keywords>Mental Health Act 2016, Queensland, section 660, Form 12, Subpoena to attend court and give evidence, subpoena, evidence, court, Mental Health Court of Queensland</cp:keywords>
  <cp:lastModifiedBy>Lee Williams</cp:lastModifiedBy>
  <cp:revision>7</cp:revision>
  <cp:lastPrinted>2018-01-15T22:40:00Z</cp:lastPrinted>
  <dcterms:created xsi:type="dcterms:W3CDTF">2017-02-21T02:55:00Z</dcterms:created>
  <dcterms:modified xsi:type="dcterms:W3CDTF">2018-01-15T22:40:00Z</dcterms:modified>
  <cp:category>Forms</cp:category>
</cp:coreProperties>
</file>