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9" w:type="dxa"/>
        <w:tblLayout w:type="fixed"/>
        <w:tblCellMar>
          <w:top w:w="28" w:type="dxa"/>
          <w:left w:w="57" w:type="dxa"/>
          <w:bottom w:w="28" w:type="dxa"/>
          <w:right w:w="57" w:type="dxa"/>
        </w:tblCellMar>
        <w:tblLook w:val="04A0" w:firstRow="1" w:lastRow="0" w:firstColumn="1" w:lastColumn="0" w:noHBand="0" w:noVBand="1"/>
      </w:tblPr>
      <w:tblGrid>
        <w:gridCol w:w="475"/>
        <w:gridCol w:w="320"/>
        <w:gridCol w:w="1762"/>
        <w:gridCol w:w="867"/>
        <w:gridCol w:w="1703"/>
        <w:gridCol w:w="1694"/>
        <w:gridCol w:w="742"/>
        <w:gridCol w:w="41"/>
        <w:gridCol w:w="641"/>
        <w:gridCol w:w="295"/>
        <w:gridCol w:w="1719"/>
      </w:tblGrid>
      <w:tr w:rsidR="005D262D" w14:paraId="2CBC69FB" w14:textId="77777777" w:rsidTr="00EF6061">
        <w:trPr>
          <w:tblHeader/>
        </w:trPr>
        <w:tc>
          <w:tcPr>
            <w:tcW w:w="10259" w:type="dxa"/>
            <w:gridSpan w:val="11"/>
            <w:tcBorders>
              <w:top w:val="nil"/>
              <w:left w:val="nil"/>
              <w:bottom w:val="single" w:sz="4" w:space="0" w:color="auto"/>
              <w:right w:val="nil"/>
            </w:tcBorders>
            <w:shd w:val="clear" w:color="auto" w:fill="auto"/>
            <w:tcMar>
              <w:top w:w="57" w:type="dxa"/>
              <w:left w:w="57" w:type="dxa"/>
              <w:bottom w:w="57" w:type="dxa"/>
              <w:right w:w="57" w:type="dxa"/>
            </w:tcMar>
          </w:tcPr>
          <w:tbl>
            <w:tblPr>
              <w:tblStyle w:val="TableGrid"/>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625"/>
              <w:gridCol w:w="3563"/>
            </w:tblGrid>
            <w:tr w:rsidR="00EF6061" w14:paraId="2A854FD5" w14:textId="77777777" w:rsidTr="00EF6061">
              <w:tc>
                <w:tcPr>
                  <w:tcW w:w="6625" w:type="dxa"/>
                  <w:tcBorders>
                    <w:top w:val="nil"/>
                    <w:left w:val="nil"/>
                    <w:bottom w:val="nil"/>
                  </w:tcBorders>
                  <w:vAlign w:val="bottom"/>
                </w:tcPr>
                <w:p w14:paraId="4AE36366" w14:textId="05ACBA6F" w:rsidR="005D262D" w:rsidRDefault="005D262D" w:rsidP="005D262D">
                  <w:pPr>
                    <w:rPr>
                      <w:sz w:val="14"/>
                      <w:szCs w:val="14"/>
                    </w:rPr>
                  </w:pPr>
                  <w:bookmarkStart w:id="0" w:name="_GoBack"/>
                  <w:bookmarkEnd w:id="0"/>
                  <w:r w:rsidRPr="004164A1">
                    <w:rPr>
                      <w:sz w:val="14"/>
                      <w:szCs w:val="14"/>
                    </w:rPr>
                    <w:t xml:space="preserve">Approved form no.: </w:t>
                  </w:r>
                  <w:r w:rsidR="002C2663">
                    <w:rPr>
                      <w:sz w:val="14"/>
                      <w:szCs w:val="14"/>
                    </w:rPr>
                    <w:t>3</w:t>
                  </w:r>
                  <w:r w:rsidRPr="004164A1">
                    <w:rPr>
                      <w:sz w:val="14"/>
                      <w:szCs w:val="14"/>
                    </w:rPr>
                    <w:t xml:space="preserve">, </w:t>
                  </w:r>
                  <w:r w:rsidR="00376B12" w:rsidRPr="004164A1">
                    <w:rPr>
                      <w:sz w:val="14"/>
                      <w:szCs w:val="14"/>
                    </w:rPr>
                    <w:t xml:space="preserve">version </w:t>
                  </w:r>
                  <w:r w:rsidR="00F40B80">
                    <w:rPr>
                      <w:sz w:val="14"/>
                      <w:szCs w:val="14"/>
                    </w:rPr>
                    <w:t>1.1</w:t>
                  </w:r>
                  <w:r w:rsidRPr="004164A1">
                    <w:rPr>
                      <w:sz w:val="14"/>
                      <w:szCs w:val="14"/>
                    </w:rPr>
                    <w:t>, 0</w:t>
                  </w:r>
                  <w:r w:rsidR="00F40B80">
                    <w:rPr>
                      <w:sz w:val="14"/>
                      <w:szCs w:val="14"/>
                    </w:rPr>
                    <w:t>3</w:t>
                  </w:r>
                  <w:r w:rsidRPr="004164A1">
                    <w:rPr>
                      <w:sz w:val="14"/>
                      <w:szCs w:val="14"/>
                    </w:rPr>
                    <w:t>/2017</w:t>
                  </w:r>
                </w:p>
                <w:p w14:paraId="10692BBB" w14:textId="77777777" w:rsidR="005D262D" w:rsidRDefault="005D262D" w:rsidP="005D262D">
                  <w:pPr>
                    <w:rPr>
                      <w:sz w:val="14"/>
                      <w:szCs w:val="14"/>
                    </w:rPr>
                  </w:pPr>
                  <w:r>
                    <w:rPr>
                      <w:sz w:val="14"/>
                      <w:szCs w:val="14"/>
                    </w:rPr>
                    <w:t xml:space="preserve">Email: </w:t>
                  </w:r>
                  <w:hyperlink r:id="rId8" w:history="1">
                    <w:r w:rsidRPr="005D1622">
                      <w:rPr>
                        <w:rStyle w:val="Hyperlink"/>
                        <w:sz w:val="14"/>
                        <w:szCs w:val="14"/>
                      </w:rPr>
                      <w:t>registrarmhc@health.qld.gov.au</w:t>
                    </w:r>
                  </w:hyperlink>
                </w:p>
                <w:p w14:paraId="00D3F982" w14:textId="0E83B416" w:rsidR="005D262D" w:rsidRDefault="005D262D" w:rsidP="005D262D">
                  <w:pPr>
                    <w:spacing w:line="170" w:lineRule="exact"/>
                    <w:rPr>
                      <w:sz w:val="16"/>
                      <w:szCs w:val="16"/>
                    </w:rPr>
                  </w:pPr>
                </w:p>
              </w:tc>
              <w:tc>
                <w:tcPr>
                  <w:tcW w:w="3563" w:type="dxa"/>
                  <w:tcMar>
                    <w:top w:w="57" w:type="dxa"/>
                    <w:left w:w="57" w:type="dxa"/>
                    <w:bottom w:w="57" w:type="dxa"/>
                    <w:right w:w="57" w:type="dxa"/>
                  </w:tcMar>
                </w:tcPr>
                <w:p w14:paraId="5366A899" w14:textId="77777777" w:rsidR="005D262D" w:rsidRDefault="005D262D" w:rsidP="00267ECC">
                  <w:pPr>
                    <w:spacing w:line="276" w:lineRule="auto"/>
                  </w:pPr>
                  <w:r>
                    <w:t>Proceeding number:</w:t>
                  </w:r>
                </w:p>
                <w:p w14:paraId="5F17AE44" w14:textId="245ED6D7" w:rsidR="005D262D" w:rsidRDefault="005D262D" w:rsidP="0067385D">
                  <w:pPr>
                    <w:spacing w:line="170" w:lineRule="exact"/>
                    <w:rPr>
                      <w:sz w:val="16"/>
                      <w:szCs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24AAE2" w14:textId="77777777" w:rsidR="005D262D" w:rsidRPr="002244DC" w:rsidRDefault="005D262D" w:rsidP="0067385D">
            <w:pPr>
              <w:spacing w:line="170" w:lineRule="exact"/>
              <w:rPr>
                <w:sz w:val="16"/>
                <w:szCs w:val="16"/>
              </w:rPr>
            </w:pPr>
          </w:p>
        </w:tc>
      </w:tr>
      <w:tr w:rsidR="00A100D9" w14:paraId="71E88842" w14:textId="77777777" w:rsidTr="00AB1AC2">
        <w:trPr>
          <w:cantSplit/>
          <w:trHeight w:hRule="exact" w:val="340"/>
        </w:trPr>
        <w:tc>
          <w:tcPr>
            <w:tcW w:w="10259" w:type="dxa"/>
            <w:gridSpan w:val="11"/>
            <w:tcBorders>
              <w:top w:val="nil"/>
            </w:tcBorders>
            <w:shd w:val="clear" w:color="auto" w:fill="000000"/>
            <w:tcMar>
              <w:top w:w="28" w:type="dxa"/>
              <w:left w:w="57" w:type="dxa"/>
              <w:bottom w:w="28" w:type="dxa"/>
              <w:right w:w="57" w:type="dxa"/>
            </w:tcMar>
            <w:vAlign w:val="center"/>
          </w:tcPr>
          <w:p w14:paraId="2AA0B265" w14:textId="361C7600" w:rsidR="00A100D9" w:rsidRDefault="00A100D9" w:rsidP="00BD5DF0">
            <w:pPr>
              <w:keepLines/>
            </w:pPr>
            <w:r w:rsidRPr="004A502D">
              <w:rPr>
                <w:b/>
                <w:sz w:val="24"/>
                <w:szCs w:val="24"/>
              </w:rPr>
              <w:t>Section 1</w:t>
            </w:r>
            <w:r>
              <w:rPr>
                <w:b/>
                <w:sz w:val="24"/>
                <w:szCs w:val="24"/>
              </w:rPr>
              <w:t xml:space="preserve"> - </w:t>
            </w:r>
            <w:r w:rsidR="00094473">
              <w:rPr>
                <w:b/>
                <w:sz w:val="24"/>
                <w:szCs w:val="24"/>
              </w:rPr>
              <w:t>P</w:t>
            </w:r>
            <w:r w:rsidRPr="003C26DB">
              <w:rPr>
                <w:b/>
                <w:sz w:val="24"/>
                <w:szCs w:val="24"/>
              </w:rPr>
              <w:t>erson being referred</w:t>
            </w:r>
          </w:p>
        </w:tc>
      </w:tr>
      <w:tr w:rsidR="00855A6B" w14:paraId="75FDF9E6" w14:textId="77777777" w:rsidTr="003F2A18">
        <w:trPr>
          <w:cantSplit/>
          <w:trHeight w:val="454"/>
        </w:trPr>
        <w:tc>
          <w:tcPr>
            <w:tcW w:w="5127" w:type="dxa"/>
            <w:gridSpan w:val="5"/>
            <w:tcMar>
              <w:top w:w="57" w:type="dxa"/>
              <w:left w:w="57" w:type="dxa"/>
              <w:bottom w:w="57" w:type="dxa"/>
              <w:right w:w="57" w:type="dxa"/>
            </w:tcMar>
          </w:tcPr>
          <w:p w14:paraId="7A32E3D0" w14:textId="77777777" w:rsidR="00855A6B" w:rsidRDefault="00855A6B" w:rsidP="00B10CD1">
            <w:pPr>
              <w:keepLines/>
              <w:spacing w:line="276" w:lineRule="auto"/>
            </w:pPr>
            <w:r>
              <w:t>Surname:</w:t>
            </w:r>
          </w:p>
          <w:p w14:paraId="38970680" w14:textId="0D5AA22B" w:rsidR="00855A6B" w:rsidRDefault="00855A6B" w:rsidP="00B10CD1">
            <w:pPr>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6"/>
            <w:tcBorders>
              <w:bottom w:val="single" w:sz="4" w:space="0" w:color="auto"/>
            </w:tcBorders>
          </w:tcPr>
          <w:p w14:paraId="6A34CAE0" w14:textId="77777777" w:rsidR="00855A6B" w:rsidRDefault="00855A6B" w:rsidP="00B10CD1">
            <w:pPr>
              <w:keepLines/>
              <w:spacing w:line="276" w:lineRule="auto"/>
            </w:pPr>
            <w:r>
              <w:t>Given name(s):</w:t>
            </w:r>
          </w:p>
          <w:p w14:paraId="3F81EA15" w14:textId="0657F59B" w:rsidR="00855A6B" w:rsidRDefault="00855A6B" w:rsidP="00B10CD1">
            <w:pPr>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F45" w14:paraId="231C3B4A" w14:textId="77777777" w:rsidTr="003F2A18">
        <w:trPr>
          <w:cantSplit/>
          <w:trHeight w:val="454"/>
        </w:trPr>
        <w:tc>
          <w:tcPr>
            <w:tcW w:w="5127" w:type="dxa"/>
            <w:gridSpan w:val="5"/>
            <w:tcMar>
              <w:top w:w="57" w:type="dxa"/>
              <w:left w:w="57" w:type="dxa"/>
              <w:bottom w:w="57" w:type="dxa"/>
              <w:right w:w="57" w:type="dxa"/>
            </w:tcMar>
          </w:tcPr>
          <w:p w14:paraId="7F6092B1" w14:textId="77777777" w:rsidR="00092F45" w:rsidRDefault="00092F45" w:rsidP="00B10CD1">
            <w:pPr>
              <w:keepLines/>
              <w:spacing w:line="276" w:lineRule="auto"/>
            </w:pPr>
            <w:r>
              <w:t>Also known as:</w:t>
            </w:r>
          </w:p>
          <w:p w14:paraId="59090E02" w14:textId="36E87B39" w:rsidR="00092F45" w:rsidRDefault="00092F45" w:rsidP="007736E5">
            <w:pPr>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4"/>
            <w:tcBorders>
              <w:right w:val="nil"/>
            </w:tcBorders>
          </w:tcPr>
          <w:p w14:paraId="308E72E7" w14:textId="77777777" w:rsidR="00092F45" w:rsidRDefault="00092F45" w:rsidP="00B10CD1">
            <w:pPr>
              <w:keepLines/>
              <w:spacing w:line="276" w:lineRule="auto"/>
            </w:pPr>
            <w:r>
              <w:t>Date of birth</w:t>
            </w:r>
            <w:r w:rsidRPr="004F5EF4">
              <w:rPr>
                <w:sz w:val="14"/>
                <w:szCs w:val="14"/>
              </w:rPr>
              <w:t xml:space="preserve"> (DD/MM/YYYY)</w:t>
            </w:r>
            <w:r>
              <w:t>:</w:t>
            </w:r>
          </w:p>
          <w:p w14:paraId="1A580BE3" w14:textId="118F6DE0" w:rsidR="00092F45" w:rsidRDefault="0070584D" w:rsidP="0070584D">
            <w:pPr>
              <w:keepLines/>
            </w:pPr>
            <w:r>
              <w:fldChar w:fldCharType="begin">
                <w:ffData>
                  <w:name w:val="Text10"/>
                  <w:enabled/>
                  <w:calcOnExit/>
                  <w:textInput>
                    <w:type w:val="date"/>
                  </w:textInput>
                </w:ffData>
              </w:fldChar>
            </w:r>
            <w:bookmarkStart w:id="1" w:name="Text10"/>
            <w:r>
              <w:instrText xml:space="preserve"> FORMTEXT </w:instrText>
            </w:r>
            <w:r>
              <w:fldChar w:fldCharType="separate"/>
            </w:r>
            <w:r>
              <w:t> </w:t>
            </w:r>
            <w:r>
              <w:t> </w:t>
            </w:r>
            <w:r>
              <w:t> </w:t>
            </w:r>
            <w:r>
              <w:t> </w:t>
            </w:r>
            <w:r>
              <w:t> </w:t>
            </w:r>
            <w:r>
              <w:fldChar w:fldCharType="end"/>
            </w:r>
            <w:bookmarkEnd w:id="1"/>
          </w:p>
        </w:tc>
        <w:tc>
          <w:tcPr>
            <w:tcW w:w="295" w:type="dxa"/>
            <w:tcBorders>
              <w:left w:val="nil"/>
              <w:right w:val="nil"/>
            </w:tcBorders>
          </w:tcPr>
          <w:p w14:paraId="0979BED8" w14:textId="77777777" w:rsidR="00092F45" w:rsidRDefault="00092F45" w:rsidP="00B10CD1">
            <w:pPr>
              <w:keepLines/>
              <w:spacing w:line="276" w:lineRule="auto"/>
            </w:pPr>
          </w:p>
          <w:p w14:paraId="458F5395" w14:textId="1E9B1C84" w:rsidR="00092F45" w:rsidRDefault="00092F45" w:rsidP="00B10CD1">
            <w:pPr>
              <w:keepLines/>
            </w:pPr>
            <w:r>
              <w:t>or</w:t>
            </w:r>
          </w:p>
        </w:tc>
        <w:tc>
          <w:tcPr>
            <w:tcW w:w="1719" w:type="dxa"/>
            <w:tcBorders>
              <w:left w:val="nil"/>
            </w:tcBorders>
          </w:tcPr>
          <w:p w14:paraId="3F288AC7" w14:textId="77777777" w:rsidR="00092F45" w:rsidRDefault="00092F45" w:rsidP="00B10CD1">
            <w:pPr>
              <w:keepLines/>
              <w:spacing w:line="276" w:lineRule="auto"/>
            </w:pPr>
            <w:r>
              <w:t>Age:</w:t>
            </w:r>
          </w:p>
          <w:p w14:paraId="1E183E56" w14:textId="1160C957" w:rsidR="00092F45" w:rsidRDefault="00092F45" w:rsidP="00B10CD1">
            <w:pPr>
              <w:keepLines/>
            </w:pPr>
            <w:r>
              <w:fldChar w:fldCharType="begin">
                <w:ffData>
                  <w:name w:val="Text1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CBEAC33" w14:textId="77777777" w:rsidTr="00312B5F">
        <w:trPr>
          <w:cantSplit/>
          <w:trHeight w:val="454"/>
        </w:trPr>
        <w:tc>
          <w:tcPr>
            <w:tcW w:w="10259" w:type="dxa"/>
            <w:gridSpan w:val="11"/>
            <w:tcMar>
              <w:top w:w="57" w:type="dxa"/>
              <w:left w:w="57" w:type="dxa"/>
              <w:bottom w:w="57" w:type="dxa"/>
              <w:right w:w="57" w:type="dxa"/>
            </w:tcMar>
          </w:tcPr>
          <w:p w14:paraId="43655FF6" w14:textId="4C1B44BD" w:rsidR="00571412" w:rsidRDefault="004A0DA1" w:rsidP="00B10CD1">
            <w:pPr>
              <w:keepLines/>
              <w:spacing w:line="276" w:lineRule="auto"/>
            </w:pPr>
            <w:r>
              <w:t>A</w:t>
            </w:r>
            <w:r w:rsidR="00571412">
              <w:t>ddress:</w:t>
            </w:r>
          </w:p>
          <w:p w14:paraId="11C48F6B" w14:textId="231F39FC" w:rsidR="00571412" w:rsidRDefault="00571412" w:rsidP="00B10CD1">
            <w:pPr>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412" w14:paraId="338D5BD3" w14:textId="77777777" w:rsidTr="00740103">
        <w:trPr>
          <w:cantSplit/>
          <w:trHeight w:val="454"/>
        </w:trPr>
        <w:tc>
          <w:tcPr>
            <w:tcW w:w="6821" w:type="dxa"/>
            <w:gridSpan w:val="6"/>
            <w:tcMar>
              <w:top w:w="57" w:type="dxa"/>
              <w:left w:w="57" w:type="dxa"/>
              <w:bottom w:w="57" w:type="dxa"/>
              <w:right w:w="57" w:type="dxa"/>
            </w:tcMar>
          </w:tcPr>
          <w:p w14:paraId="2E9A15E7" w14:textId="77777777" w:rsidR="00571412" w:rsidRDefault="00571412" w:rsidP="00B10CD1">
            <w:pPr>
              <w:keepLines/>
              <w:spacing w:line="276" w:lineRule="auto"/>
            </w:pPr>
            <w:r>
              <w:t>Town / Suburb:</w:t>
            </w:r>
          </w:p>
          <w:p w14:paraId="2EDD6D4F" w14:textId="68470ECA" w:rsidR="00571412" w:rsidRDefault="00571412" w:rsidP="00B10CD1">
            <w:pPr>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gridSpan w:val="4"/>
            <w:tcMar>
              <w:top w:w="57" w:type="dxa"/>
              <w:left w:w="57" w:type="dxa"/>
              <w:bottom w:w="57" w:type="dxa"/>
              <w:right w:w="57" w:type="dxa"/>
            </w:tcMar>
          </w:tcPr>
          <w:p w14:paraId="7602B616" w14:textId="77777777" w:rsidR="00571412" w:rsidRDefault="00571412" w:rsidP="00B10CD1">
            <w:pPr>
              <w:keepLines/>
              <w:spacing w:line="276" w:lineRule="auto"/>
            </w:pPr>
            <w:r>
              <w:t>State:</w:t>
            </w:r>
          </w:p>
          <w:p w14:paraId="4EBC9C4A" w14:textId="0687CCE8" w:rsidR="00571412" w:rsidRDefault="0094676E" w:rsidP="00B10CD1">
            <w:pPr>
              <w:keepLines/>
            </w:pPr>
            <w:r>
              <w:fldChar w:fldCharType="begin">
                <w:ffData>
                  <w:name w:val="Dropdown1"/>
                  <w:enabled/>
                  <w:calcOnExit w:val="0"/>
                  <w:ddList>
                    <w:listEntry w:val=" "/>
                    <w:listEntry w:val="ACT"/>
                    <w:listEntry w:val="NSW"/>
                    <w:listEntry w:val="NT"/>
                    <w:listEntry w:val="QLD"/>
                    <w:listEntry w:val="SA"/>
                    <w:listEntry w:val="TAS"/>
                    <w:listEntry w:val="VIC"/>
                    <w:listEntry w:val="WA"/>
                  </w:ddList>
                </w:ffData>
              </w:fldChar>
            </w:r>
            <w:bookmarkStart w:id="2" w:name="Dropdown1"/>
            <w:r>
              <w:instrText xml:space="preserve"> FORMDROPDOWN </w:instrText>
            </w:r>
            <w:r w:rsidR="0066013A">
              <w:fldChar w:fldCharType="separate"/>
            </w:r>
            <w:r>
              <w:fldChar w:fldCharType="end"/>
            </w:r>
            <w:bookmarkEnd w:id="2"/>
          </w:p>
        </w:tc>
        <w:tc>
          <w:tcPr>
            <w:tcW w:w="1719" w:type="dxa"/>
          </w:tcPr>
          <w:p w14:paraId="0350945E" w14:textId="77777777" w:rsidR="00571412" w:rsidRDefault="00571412" w:rsidP="00B10CD1">
            <w:pPr>
              <w:keepLines/>
              <w:spacing w:line="276" w:lineRule="auto"/>
            </w:pPr>
            <w:r>
              <w:t>Postcode:</w:t>
            </w:r>
          </w:p>
          <w:p w14:paraId="7FB73C33" w14:textId="46546572" w:rsidR="00571412" w:rsidRDefault="00C53BBF" w:rsidP="00B10CD1">
            <w:pPr>
              <w:keepLines/>
            </w:pPr>
            <w:r>
              <w:fldChar w:fldCharType="begin">
                <w:ffData>
                  <w:name w:val="Text7"/>
                  <w:enabled/>
                  <w:calcOnExit w:val="0"/>
                  <w:textInput>
                    <w:type w:val="number"/>
                    <w:maxLength w:val="4"/>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fldChar w:fldCharType="end"/>
            </w:r>
            <w:bookmarkEnd w:id="3"/>
          </w:p>
        </w:tc>
      </w:tr>
      <w:tr w:rsidR="00281505" w14:paraId="475F4ACC" w14:textId="77777777" w:rsidTr="00740103">
        <w:trPr>
          <w:cantSplit/>
          <w:trHeight w:val="454"/>
        </w:trPr>
        <w:tc>
          <w:tcPr>
            <w:tcW w:w="6821" w:type="dxa"/>
            <w:gridSpan w:val="6"/>
            <w:tcBorders>
              <w:bottom w:val="single" w:sz="4" w:space="0" w:color="auto"/>
            </w:tcBorders>
            <w:tcMar>
              <w:top w:w="57" w:type="dxa"/>
              <w:left w:w="57" w:type="dxa"/>
              <w:bottom w:w="57" w:type="dxa"/>
              <w:right w:w="57" w:type="dxa"/>
            </w:tcMar>
          </w:tcPr>
          <w:p w14:paraId="1BCD4BC5" w14:textId="77777777" w:rsidR="00281505" w:rsidRDefault="00281505" w:rsidP="00B10CD1">
            <w:pPr>
              <w:keepLines/>
              <w:spacing w:line="276" w:lineRule="auto"/>
            </w:pPr>
            <w:r>
              <w:t>Email address:</w:t>
            </w:r>
          </w:p>
          <w:p w14:paraId="24E87651" w14:textId="2DE09710" w:rsidR="00281505" w:rsidRDefault="00281505" w:rsidP="00B10CD1">
            <w:pPr>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gridSpan w:val="5"/>
            <w:tcBorders>
              <w:bottom w:val="single" w:sz="4" w:space="0" w:color="auto"/>
            </w:tcBorders>
            <w:tcMar>
              <w:top w:w="57" w:type="dxa"/>
              <w:left w:w="57" w:type="dxa"/>
              <w:bottom w:w="57" w:type="dxa"/>
              <w:right w:w="57" w:type="dxa"/>
            </w:tcMar>
          </w:tcPr>
          <w:p w14:paraId="19B587A5" w14:textId="77777777" w:rsidR="00281505" w:rsidRDefault="00281505" w:rsidP="00B10CD1">
            <w:pPr>
              <w:keepLines/>
              <w:spacing w:line="276" w:lineRule="auto"/>
            </w:pPr>
            <w:r>
              <w:t>Contact number:</w:t>
            </w:r>
          </w:p>
          <w:p w14:paraId="050FBA00" w14:textId="2C4AF67F" w:rsidR="00281505" w:rsidRDefault="00C53BBF" w:rsidP="00B10CD1">
            <w:pPr>
              <w:keepLine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F6FF3" w14:paraId="2A483B07" w14:textId="77777777" w:rsidTr="00AB1AC2">
        <w:trPr>
          <w:trHeight w:hRule="exact" w:val="85"/>
        </w:trPr>
        <w:tc>
          <w:tcPr>
            <w:tcW w:w="10259" w:type="dxa"/>
            <w:gridSpan w:val="11"/>
            <w:tcBorders>
              <w:left w:val="nil"/>
              <w:bottom w:val="nil"/>
              <w:right w:val="nil"/>
            </w:tcBorders>
            <w:tcMar>
              <w:top w:w="0" w:type="dxa"/>
              <w:left w:w="0" w:type="dxa"/>
              <w:bottom w:w="0" w:type="dxa"/>
              <w:right w:w="0" w:type="dxa"/>
            </w:tcMar>
          </w:tcPr>
          <w:p w14:paraId="2AAF832E" w14:textId="77777777" w:rsidR="002F6FF3" w:rsidRDefault="002F6FF3" w:rsidP="00F76611"/>
        </w:tc>
      </w:tr>
      <w:tr w:rsidR="00D5461E" w14:paraId="25D517B4" w14:textId="77777777" w:rsidTr="001F7E32">
        <w:trPr>
          <w:cantSplit/>
          <w:trHeight w:hRule="exact" w:val="340"/>
        </w:trPr>
        <w:tc>
          <w:tcPr>
            <w:tcW w:w="10259" w:type="dxa"/>
            <w:gridSpan w:val="11"/>
            <w:tcBorders>
              <w:top w:val="nil"/>
            </w:tcBorders>
            <w:shd w:val="clear" w:color="auto" w:fill="000000"/>
            <w:tcMar>
              <w:top w:w="28" w:type="dxa"/>
              <w:left w:w="57" w:type="dxa"/>
              <w:bottom w:w="28" w:type="dxa"/>
              <w:right w:w="57" w:type="dxa"/>
            </w:tcMar>
            <w:vAlign w:val="center"/>
          </w:tcPr>
          <w:p w14:paraId="6EF41BA2" w14:textId="77777777" w:rsidR="00D5461E" w:rsidRPr="00525995" w:rsidRDefault="00D5461E" w:rsidP="00BD5DF0">
            <w:pPr>
              <w:keepNext/>
              <w:keepLines/>
              <w:rPr>
                <w:b/>
                <w:sz w:val="24"/>
                <w:szCs w:val="24"/>
              </w:rPr>
            </w:pPr>
            <w:r w:rsidRPr="004A502D">
              <w:rPr>
                <w:b/>
                <w:sz w:val="24"/>
                <w:szCs w:val="24"/>
              </w:rPr>
              <w:t xml:space="preserve">Section </w:t>
            </w:r>
            <w:r>
              <w:rPr>
                <w:b/>
                <w:sz w:val="24"/>
                <w:szCs w:val="24"/>
              </w:rPr>
              <w:t>2 - Details of offence(s), including summary offences</w:t>
            </w:r>
          </w:p>
        </w:tc>
      </w:tr>
      <w:tr w:rsidR="00D5461E" w14:paraId="790255FD" w14:textId="77777777" w:rsidTr="00740103">
        <w:trPr>
          <w:cantSplit/>
        </w:trPr>
        <w:tc>
          <w:tcPr>
            <w:tcW w:w="795" w:type="dxa"/>
            <w:gridSpan w:val="2"/>
            <w:tcMar>
              <w:top w:w="57" w:type="dxa"/>
              <w:left w:w="57" w:type="dxa"/>
              <w:bottom w:w="57" w:type="dxa"/>
              <w:right w:w="57" w:type="dxa"/>
            </w:tcMar>
            <w:vAlign w:val="center"/>
          </w:tcPr>
          <w:p w14:paraId="7AFB25FC" w14:textId="77777777" w:rsidR="00D5461E" w:rsidRDefault="00D5461E" w:rsidP="00BD2BA6">
            <w:pPr>
              <w:keepNext/>
              <w:keepLines/>
              <w:jc w:val="center"/>
            </w:pPr>
            <w:r>
              <w:rPr>
                <w:b/>
              </w:rPr>
              <w:t>Number</w:t>
            </w:r>
          </w:p>
        </w:tc>
        <w:tc>
          <w:tcPr>
            <w:tcW w:w="2629" w:type="dxa"/>
            <w:gridSpan w:val="2"/>
            <w:vAlign w:val="center"/>
          </w:tcPr>
          <w:p w14:paraId="0FED2D56" w14:textId="77777777" w:rsidR="00D5461E" w:rsidRDefault="00D5461E" w:rsidP="00BD2BA6">
            <w:pPr>
              <w:keepNext/>
              <w:keepLines/>
              <w:jc w:val="center"/>
            </w:pPr>
            <w:r w:rsidRPr="00E1680A">
              <w:rPr>
                <w:b/>
              </w:rPr>
              <w:t>Offence</w:t>
            </w:r>
          </w:p>
        </w:tc>
        <w:tc>
          <w:tcPr>
            <w:tcW w:w="1703" w:type="dxa"/>
            <w:tcMar>
              <w:top w:w="57" w:type="dxa"/>
              <w:left w:w="57" w:type="dxa"/>
              <w:bottom w:w="57" w:type="dxa"/>
              <w:right w:w="57" w:type="dxa"/>
            </w:tcMar>
            <w:vAlign w:val="center"/>
          </w:tcPr>
          <w:p w14:paraId="18F0E83A" w14:textId="77777777" w:rsidR="00D5461E" w:rsidRDefault="00D5461E" w:rsidP="00BD2BA6">
            <w:pPr>
              <w:keepNext/>
              <w:keepLines/>
              <w:jc w:val="center"/>
            </w:pPr>
            <w:r>
              <w:rPr>
                <w:b/>
              </w:rPr>
              <w:t>Date of offence</w:t>
            </w:r>
            <w:r>
              <w:rPr>
                <w:b/>
              </w:rPr>
              <w:br/>
            </w:r>
            <w:r w:rsidRPr="004F5EF4">
              <w:rPr>
                <w:sz w:val="14"/>
                <w:szCs w:val="14"/>
              </w:rPr>
              <w:t>(DD/MM/YYYY)</w:t>
            </w:r>
          </w:p>
        </w:tc>
        <w:tc>
          <w:tcPr>
            <w:tcW w:w="2436" w:type="dxa"/>
            <w:gridSpan w:val="2"/>
            <w:vAlign w:val="center"/>
          </w:tcPr>
          <w:p w14:paraId="6D09C472" w14:textId="77777777" w:rsidR="00D5461E" w:rsidRDefault="00D5461E" w:rsidP="00BD2BA6">
            <w:pPr>
              <w:keepNext/>
              <w:keepLines/>
              <w:jc w:val="center"/>
            </w:pPr>
            <w:r>
              <w:rPr>
                <w:b/>
              </w:rPr>
              <w:t>Court</w:t>
            </w:r>
          </w:p>
        </w:tc>
        <w:tc>
          <w:tcPr>
            <w:tcW w:w="2696" w:type="dxa"/>
            <w:gridSpan w:val="4"/>
            <w:tcMar>
              <w:top w:w="57" w:type="dxa"/>
              <w:left w:w="57" w:type="dxa"/>
              <w:bottom w:w="57" w:type="dxa"/>
              <w:right w:w="57" w:type="dxa"/>
            </w:tcMar>
            <w:vAlign w:val="center"/>
          </w:tcPr>
          <w:p w14:paraId="2AC23F47" w14:textId="77777777" w:rsidR="00D5461E" w:rsidRDefault="00D5461E" w:rsidP="00BD2BA6">
            <w:pPr>
              <w:keepNext/>
              <w:keepLines/>
              <w:jc w:val="center"/>
            </w:pPr>
            <w:r>
              <w:rPr>
                <w:b/>
              </w:rPr>
              <w:t xml:space="preserve">Court file number / </w:t>
            </w:r>
            <w:r>
              <w:rPr>
                <w:b/>
              </w:rPr>
              <w:br/>
              <w:t>indictment number</w:t>
            </w:r>
          </w:p>
        </w:tc>
      </w:tr>
      <w:tr w:rsidR="00D5461E" w14:paraId="723C6200" w14:textId="77777777" w:rsidTr="00740103">
        <w:trPr>
          <w:cantSplit/>
          <w:trHeight w:val="454"/>
        </w:trPr>
        <w:tc>
          <w:tcPr>
            <w:tcW w:w="795" w:type="dxa"/>
            <w:gridSpan w:val="2"/>
            <w:tcMar>
              <w:top w:w="57" w:type="dxa"/>
              <w:left w:w="57" w:type="dxa"/>
              <w:bottom w:w="57" w:type="dxa"/>
              <w:right w:w="57" w:type="dxa"/>
            </w:tcMar>
          </w:tcPr>
          <w:p w14:paraId="69A9CAE3" w14:textId="77777777" w:rsidR="00D5461E" w:rsidRDefault="00D5461E" w:rsidP="001F7E32">
            <w:pPr>
              <w:keepLines/>
              <w:jc w:val="center"/>
            </w:pPr>
            <w:r>
              <w:t>1</w:t>
            </w:r>
          </w:p>
        </w:tc>
        <w:tc>
          <w:tcPr>
            <w:tcW w:w="2629" w:type="dxa"/>
            <w:gridSpan w:val="2"/>
          </w:tcPr>
          <w:p w14:paraId="31D94999" w14:textId="77777777" w:rsidR="00D5461E" w:rsidRDefault="00D5461E" w:rsidP="001F7E32">
            <w:pPr>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tcMar>
              <w:top w:w="57" w:type="dxa"/>
              <w:left w:w="57" w:type="dxa"/>
              <w:bottom w:w="57" w:type="dxa"/>
              <w:right w:w="57" w:type="dxa"/>
            </w:tcMar>
          </w:tcPr>
          <w:p w14:paraId="77E931F8" w14:textId="77777777" w:rsidR="00D5461E" w:rsidRDefault="00D5461E" w:rsidP="001F7E32">
            <w:pPr>
              <w:keepLines/>
            </w:pPr>
            <w:r>
              <w:fldChar w:fldCharType="begin">
                <w:ffData>
                  <w:name w:val=""/>
                  <w:enabled/>
                  <w:calcOnExi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gridSpan w:val="2"/>
          </w:tcPr>
          <w:p w14:paraId="482EEA8F" w14:textId="77777777" w:rsidR="00D5461E" w:rsidRDefault="00D5461E" w:rsidP="001F7E32">
            <w:pPr>
              <w:keepLine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gridSpan w:val="4"/>
            <w:tcMar>
              <w:top w:w="57" w:type="dxa"/>
              <w:left w:w="57" w:type="dxa"/>
              <w:bottom w:w="57" w:type="dxa"/>
              <w:right w:w="57" w:type="dxa"/>
            </w:tcMar>
          </w:tcPr>
          <w:p w14:paraId="4AE94657" w14:textId="77777777" w:rsidR="00D5461E" w:rsidRDefault="00D5461E" w:rsidP="001F7E32">
            <w:pPr>
              <w:keepLine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1E" w14:paraId="45A86CE3" w14:textId="77777777" w:rsidTr="00740103">
        <w:trPr>
          <w:cantSplit/>
          <w:trHeight w:val="454"/>
        </w:trPr>
        <w:tc>
          <w:tcPr>
            <w:tcW w:w="795" w:type="dxa"/>
            <w:gridSpan w:val="2"/>
            <w:tcMar>
              <w:top w:w="57" w:type="dxa"/>
              <w:left w:w="57" w:type="dxa"/>
              <w:bottom w:w="57" w:type="dxa"/>
              <w:right w:w="57" w:type="dxa"/>
            </w:tcMar>
          </w:tcPr>
          <w:p w14:paraId="11889782" w14:textId="77777777" w:rsidR="00D5461E" w:rsidRDefault="00D5461E" w:rsidP="001F7E32">
            <w:pPr>
              <w:keepLines/>
              <w:jc w:val="center"/>
            </w:pPr>
            <w:r>
              <w:t>2</w:t>
            </w:r>
          </w:p>
        </w:tc>
        <w:tc>
          <w:tcPr>
            <w:tcW w:w="2629" w:type="dxa"/>
            <w:gridSpan w:val="2"/>
          </w:tcPr>
          <w:p w14:paraId="4029134B" w14:textId="77777777" w:rsidR="00D5461E" w:rsidRDefault="00D5461E" w:rsidP="001F7E32">
            <w:pPr>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tcMar>
              <w:top w:w="57" w:type="dxa"/>
              <w:left w:w="57" w:type="dxa"/>
              <w:bottom w:w="57" w:type="dxa"/>
              <w:right w:w="57" w:type="dxa"/>
            </w:tcMar>
          </w:tcPr>
          <w:p w14:paraId="02D5FF83" w14:textId="77777777" w:rsidR="00D5461E" w:rsidRDefault="00D5461E" w:rsidP="001F7E32">
            <w:pPr>
              <w:keepLines/>
            </w:pPr>
            <w:r>
              <w:fldChar w:fldCharType="begin">
                <w:ffData>
                  <w:name w:val=""/>
                  <w:enabled/>
                  <w:calcOnExi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gridSpan w:val="2"/>
          </w:tcPr>
          <w:p w14:paraId="66B80134" w14:textId="77777777" w:rsidR="00D5461E" w:rsidRDefault="00D5461E" w:rsidP="001F7E32">
            <w:pPr>
              <w:keepLine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gridSpan w:val="4"/>
            <w:tcMar>
              <w:top w:w="57" w:type="dxa"/>
              <w:left w:w="57" w:type="dxa"/>
              <w:bottom w:w="57" w:type="dxa"/>
              <w:right w:w="57" w:type="dxa"/>
            </w:tcMar>
          </w:tcPr>
          <w:p w14:paraId="3C132613" w14:textId="77777777" w:rsidR="00D5461E" w:rsidRDefault="00D5461E" w:rsidP="001F7E32">
            <w:pPr>
              <w:keepLine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1E" w14:paraId="4422D19C" w14:textId="77777777" w:rsidTr="00740103">
        <w:trPr>
          <w:cantSplit/>
          <w:trHeight w:val="454"/>
        </w:trPr>
        <w:tc>
          <w:tcPr>
            <w:tcW w:w="795" w:type="dxa"/>
            <w:gridSpan w:val="2"/>
            <w:tcMar>
              <w:top w:w="57" w:type="dxa"/>
              <w:left w:w="57" w:type="dxa"/>
              <w:bottom w:w="57" w:type="dxa"/>
              <w:right w:w="57" w:type="dxa"/>
            </w:tcMar>
          </w:tcPr>
          <w:p w14:paraId="69660CF7" w14:textId="77777777" w:rsidR="00D5461E" w:rsidRDefault="00D5461E" w:rsidP="001F7E32">
            <w:pPr>
              <w:keepLines/>
              <w:jc w:val="center"/>
            </w:pPr>
            <w:r>
              <w:t>3</w:t>
            </w:r>
          </w:p>
        </w:tc>
        <w:tc>
          <w:tcPr>
            <w:tcW w:w="2629" w:type="dxa"/>
            <w:gridSpan w:val="2"/>
          </w:tcPr>
          <w:p w14:paraId="0B0C4B08" w14:textId="77777777" w:rsidR="00D5461E" w:rsidRDefault="00D5461E" w:rsidP="001F7E32">
            <w:pPr>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tcMar>
              <w:top w:w="57" w:type="dxa"/>
              <w:left w:w="57" w:type="dxa"/>
              <w:bottom w:w="57" w:type="dxa"/>
              <w:right w:w="57" w:type="dxa"/>
            </w:tcMar>
          </w:tcPr>
          <w:p w14:paraId="71A72993" w14:textId="77777777" w:rsidR="00D5461E" w:rsidRDefault="00D5461E" w:rsidP="001F7E32">
            <w:pPr>
              <w:keepLines/>
            </w:pPr>
            <w:r>
              <w:fldChar w:fldCharType="begin">
                <w:ffData>
                  <w:name w:val=""/>
                  <w:enabled/>
                  <w:calcOnExi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gridSpan w:val="2"/>
          </w:tcPr>
          <w:p w14:paraId="34F2EB08" w14:textId="77777777" w:rsidR="00D5461E" w:rsidRDefault="00D5461E" w:rsidP="001F7E32">
            <w:pPr>
              <w:keepLine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gridSpan w:val="4"/>
            <w:tcMar>
              <w:top w:w="57" w:type="dxa"/>
              <w:left w:w="57" w:type="dxa"/>
              <w:bottom w:w="57" w:type="dxa"/>
              <w:right w:w="57" w:type="dxa"/>
            </w:tcMar>
          </w:tcPr>
          <w:p w14:paraId="662F6AD8" w14:textId="77777777" w:rsidR="00D5461E" w:rsidRDefault="00D5461E" w:rsidP="001F7E32">
            <w:pPr>
              <w:keepLine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1E" w14:paraId="3E1E43E3" w14:textId="77777777" w:rsidTr="00740103">
        <w:trPr>
          <w:cantSplit/>
          <w:trHeight w:val="454"/>
        </w:trPr>
        <w:tc>
          <w:tcPr>
            <w:tcW w:w="795" w:type="dxa"/>
            <w:gridSpan w:val="2"/>
            <w:tcMar>
              <w:top w:w="57" w:type="dxa"/>
              <w:left w:w="57" w:type="dxa"/>
              <w:bottom w:w="57" w:type="dxa"/>
              <w:right w:w="57" w:type="dxa"/>
            </w:tcMar>
          </w:tcPr>
          <w:p w14:paraId="06D03228" w14:textId="77777777" w:rsidR="00D5461E" w:rsidRDefault="00D5461E" w:rsidP="001F7E32">
            <w:pPr>
              <w:keepLines/>
              <w:jc w:val="center"/>
            </w:pPr>
            <w:r>
              <w:t>4</w:t>
            </w:r>
          </w:p>
        </w:tc>
        <w:tc>
          <w:tcPr>
            <w:tcW w:w="2629" w:type="dxa"/>
            <w:gridSpan w:val="2"/>
          </w:tcPr>
          <w:p w14:paraId="7C20CBE5" w14:textId="77777777" w:rsidR="00D5461E" w:rsidRDefault="00D5461E" w:rsidP="001F7E32">
            <w:pPr>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tcMar>
              <w:top w:w="57" w:type="dxa"/>
              <w:left w:w="57" w:type="dxa"/>
              <w:bottom w:w="57" w:type="dxa"/>
              <w:right w:w="57" w:type="dxa"/>
            </w:tcMar>
          </w:tcPr>
          <w:p w14:paraId="113B0635" w14:textId="77777777" w:rsidR="00D5461E" w:rsidRDefault="00D5461E" w:rsidP="001F7E32">
            <w:pPr>
              <w:keepLines/>
            </w:pPr>
            <w:r>
              <w:fldChar w:fldCharType="begin">
                <w:ffData>
                  <w:name w:val=""/>
                  <w:enabled/>
                  <w:calcOnExi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gridSpan w:val="2"/>
          </w:tcPr>
          <w:p w14:paraId="2069D607" w14:textId="77777777" w:rsidR="00D5461E" w:rsidRDefault="00D5461E" w:rsidP="001F7E32">
            <w:pPr>
              <w:keepLine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gridSpan w:val="4"/>
            <w:tcMar>
              <w:top w:w="57" w:type="dxa"/>
              <w:left w:w="57" w:type="dxa"/>
              <w:bottom w:w="57" w:type="dxa"/>
              <w:right w:w="57" w:type="dxa"/>
            </w:tcMar>
          </w:tcPr>
          <w:p w14:paraId="17449BEB" w14:textId="77777777" w:rsidR="00D5461E" w:rsidRDefault="00D5461E" w:rsidP="001F7E32">
            <w:pPr>
              <w:keepLine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1E" w14:paraId="32609323" w14:textId="77777777" w:rsidTr="00740103">
        <w:trPr>
          <w:cantSplit/>
          <w:trHeight w:val="454"/>
        </w:trPr>
        <w:tc>
          <w:tcPr>
            <w:tcW w:w="795" w:type="dxa"/>
            <w:gridSpan w:val="2"/>
            <w:tcMar>
              <w:top w:w="57" w:type="dxa"/>
              <w:left w:w="57" w:type="dxa"/>
              <w:bottom w:w="57" w:type="dxa"/>
              <w:right w:w="57" w:type="dxa"/>
            </w:tcMar>
          </w:tcPr>
          <w:p w14:paraId="2A1F3A2D" w14:textId="77777777" w:rsidR="00D5461E" w:rsidRDefault="00D5461E" w:rsidP="001F7E32">
            <w:pPr>
              <w:keepLines/>
              <w:jc w:val="center"/>
            </w:pPr>
            <w:r>
              <w:t>5</w:t>
            </w:r>
          </w:p>
        </w:tc>
        <w:tc>
          <w:tcPr>
            <w:tcW w:w="2629" w:type="dxa"/>
            <w:gridSpan w:val="2"/>
          </w:tcPr>
          <w:p w14:paraId="0B079A9B" w14:textId="77777777" w:rsidR="00D5461E" w:rsidRDefault="00D5461E" w:rsidP="001F7E32">
            <w:pPr>
              <w:keepLine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tcMar>
              <w:top w:w="57" w:type="dxa"/>
              <w:left w:w="57" w:type="dxa"/>
              <w:bottom w:w="57" w:type="dxa"/>
              <w:right w:w="57" w:type="dxa"/>
            </w:tcMar>
          </w:tcPr>
          <w:p w14:paraId="3DC2E002" w14:textId="77777777" w:rsidR="00D5461E" w:rsidRDefault="00D5461E" w:rsidP="001F7E32">
            <w:pPr>
              <w:keepLines/>
            </w:pPr>
            <w:r>
              <w:fldChar w:fldCharType="begin">
                <w:ffData>
                  <w:name w:val=""/>
                  <w:enabled/>
                  <w:calcOnExit/>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6" w:type="dxa"/>
            <w:gridSpan w:val="2"/>
          </w:tcPr>
          <w:p w14:paraId="7818934D" w14:textId="77777777" w:rsidR="00D5461E" w:rsidRDefault="00D5461E" w:rsidP="001F7E32">
            <w:pPr>
              <w:keepLine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6" w:type="dxa"/>
            <w:gridSpan w:val="4"/>
            <w:tcMar>
              <w:top w:w="57" w:type="dxa"/>
              <w:left w:w="57" w:type="dxa"/>
              <w:bottom w:w="57" w:type="dxa"/>
              <w:right w:w="57" w:type="dxa"/>
            </w:tcMar>
          </w:tcPr>
          <w:p w14:paraId="61D7E45C" w14:textId="77777777" w:rsidR="00D5461E" w:rsidRDefault="00D5461E" w:rsidP="001F7E32">
            <w:pPr>
              <w:keepLine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61E" w14:paraId="23ED86CF" w14:textId="77777777" w:rsidTr="001F7E32">
        <w:trPr>
          <w:cantSplit/>
          <w:trHeight w:hRule="exact" w:val="340"/>
        </w:trPr>
        <w:tc>
          <w:tcPr>
            <w:tcW w:w="10259" w:type="dxa"/>
            <w:gridSpan w:val="11"/>
            <w:tcBorders>
              <w:bottom w:val="single" w:sz="4" w:space="0" w:color="auto"/>
            </w:tcBorders>
            <w:tcMar>
              <w:top w:w="57" w:type="dxa"/>
              <w:left w:w="57" w:type="dxa"/>
              <w:bottom w:w="57" w:type="dxa"/>
              <w:right w:w="57" w:type="dxa"/>
            </w:tcMar>
            <w:vAlign w:val="center"/>
          </w:tcPr>
          <w:p w14:paraId="3DF966E7" w14:textId="77777777" w:rsidR="00D5461E" w:rsidRDefault="00D5461E" w:rsidP="001F7E32">
            <w:pPr>
              <w:keepLines/>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Pr="00761D7A">
              <w:rPr>
                <w:b/>
              </w:rPr>
              <w:t>Additional schedule of offences is attached</w:t>
            </w:r>
          </w:p>
        </w:tc>
      </w:tr>
      <w:tr w:rsidR="002F6FF3" w14:paraId="2DF53C57" w14:textId="77777777" w:rsidTr="00AB1AC2">
        <w:trPr>
          <w:trHeight w:hRule="exact" w:val="85"/>
        </w:trPr>
        <w:tc>
          <w:tcPr>
            <w:tcW w:w="10259" w:type="dxa"/>
            <w:gridSpan w:val="11"/>
            <w:tcBorders>
              <w:left w:val="nil"/>
              <w:bottom w:val="nil"/>
              <w:right w:val="nil"/>
            </w:tcBorders>
            <w:tcMar>
              <w:top w:w="0" w:type="dxa"/>
              <w:left w:w="0" w:type="dxa"/>
              <w:bottom w:w="0" w:type="dxa"/>
              <w:right w:w="0" w:type="dxa"/>
            </w:tcMar>
          </w:tcPr>
          <w:p w14:paraId="76942FA8" w14:textId="77777777" w:rsidR="002F6FF3" w:rsidRDefault="002F6FF3" w:rsidP="00F76611"/>
        </w:tc>
      </w:tr>
      <w:tr w:rsidR="000F1F55" w14:paraId="127BA34F" w14:textId="77777777" w:rsidTr="00DA09E2">
        <w:trPr>
          <w:cantSplit/>
          <w:trHeight w:hRule="exact" w:val="340"/>
        </w:trPr>
        <w:tc>
          <w:tcPr>
            <w:tcW w:w="10259" w:type="dxa"/>
            <w:gridSpan w:val="11"/>
            <w:tcBorders>
              <w:top w:val="nil"/>
              <w:bottom w:val="single" w:sz="4" w:space="0" w:color="auto"/>
            </w:tcBorders>
            <w:shd w:val="clear" w:color="auto" w:fill="000000"/>
            <w:tcMar>
              <w:top w:w="28" w:type="dxa"/>
              <w:left w:w="57" w:type="dxa"/>
              <w:bottom w:w="28" w:type="dxa"/>
              <w:right w:w="57" w:type="dxa"/>
            </w:tcMar>
            <w:vAlign w:val="center"/>
          </w:tcPr>
          <w:p w14:paraId="4235CD72" w14:textId="52438534" w:rsidR="00EB25C4" w:rsidRDefault="00EB25C4" w:rsidP="00BD5DF0">
            <w:pPr>
              <w:keepNext/>
              <w:keepLines/>
              <w:rPr>
                <w:b/>
                <w:sz w:val="24"/>
                <w:szCs w:val="24"/>
              </w:rPr>
            </w:pPr>
            <w:r w:rsidRPr="004A502D">
              <w:rPr>
                <w:b/>
                <w:sz w:val="24"/>
                <w:szCs w:val="24"/>
              </w:rPr>
              <w:t xml:space="preserve">Section </w:t>
            </w:r>
            <w:r>
              <w:rPr>
                <w:b/>
                <w:sz w:val="24"/>
                <w:szCs w:val="24"/>
              </w:rPr>
              <w:t xml:space="preserve">3 </w:t>
            </w:r>
            <w:r w:rsidR="00CF4084">
              <w:rPr>
                <w:b/>
                <w:sz w:val="24"/>
                <w:szCs w:val="24"/>
              </w:rPr>
              <w:t>-</w:t>
            </w:r>
            <w:r>
              <w:rPr>
                <w:b/>
                <w:sz w:val="24"/>
                <w:szCs w:val="24"/>
              </w:rPr>
              <w:t xml:space="preserve"> </w:t>
            </w:r>
            <w:r w:rsidR="006830B4">
              <w:rPr>
                <w:b/>
                <w:sz w:val="24"/>
                <w:szCs w:val="24"/>
              </w:rPr>
              <w:t>Further details</w:t>
            </w:r>
          </w:p>
          <w:p w14:paraId="675A6904" w14:textId="2C332C43" w:rsidR="000F1F55" w:rsidRPr="00525995" w:rsidRDefault="000F1F55" w:rsidP="00BD5DF0">
            <w:pPr>
              <w:keepNext/>
              <w:keepLines/>
              <w:rPr>
                <w:b/>
                <w:sz w:val="24"/>
                <w:szCs w:val="24"/>
              </w:rPr>
            </w:pPr>
          </w:p>
        </w:tc>
      </w:tr>
      <w:tr w:rsidR="00740103" w14:paraId="5FC0F025" w14:textId="77777777" w:rsidTr="00DA09E2">
        <w:trPr>
          <w:cantSplit/>
        </w:trPr>
        <w:tc>
          <w:tcPr>
            <w:tcW w:w="7604" w:type="dxa"/>
            <w:gridSpan w:val="8"/>
            <w:tcBorders>
              <w:bottom w:val="nil"/>
              <w:right w:val="nil"/>
            </w:tcBorders>
            <w:tcMar>
              <w:top w:w="57" w:type="dxa"/>
              <w:left w:w="57" w:type="dxa"/>
              <w:bottom w:w="57" w:type="dxa"/>
              <w:right w:w="57" w:type="dxa"/>
            </w:tcMar>
            <w:vAlign w:val="center"/>
          </w:tcPr>
          <w:p w14:paraId="24C9A3B4" w14:textId="205ADCA9" w:rsidR="00740103" w:rsidRPr="00240848" w:rsidRDefault="00740103" w:rsidP="00007823">
            <w:pPr>
              <w:keepNext/>
              <w:keepLines/>
              <w:rPr>
                <w:b/>
              </w:rPr>
            </w:pPr>
            <w:r w:rsidRPr="00240848">
              <w:rPr>
                <w:b/>
              </w:rPr>
              <w:t>Has an examination order been made?</w:t>
            </w:r>
            <w:r>
              <w:t xml:space="preserve"> </w:t>
            </w:r>
          </w:p>
        </w:tc>
        <w:tc>
          <w:tcPr>
            <w:tcW w:w="2655" w:type="dxa"/>
            <w:gridSpan w:val="3"/>
            <w:tcBorders>
              <w:left w:val="nil"/>
              <w:bottom w:val="nil"/>
            </w:tcBorders>
            <w:vAlign w:val="center"/>
          </w:tcPr>
          <w:p w14:paraId="52C1615C" w14:textId="210E5D4C" w:rsidR="00740103" w:rsidRPr="00240848" w:rsidRDefault="00740103" w:rsidP="00007823">
            <w:pPr>
              <w:keepNext/>
              <w:keepLines/>
              <w:rPr>
                <w:b/>
              </w:rPr>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Yes</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No</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Unknown</w:t>
            </w:r>
          </w:p>
        </w:tc>
      </w:tr>
      <w:tr w:rsidR="00DF590F" w14:paraId="6B3018C8" w14:textId="77777777" w:rsidTr="00DA09E2">
        <w:trPr>
          <w:cantSplit/>
        </w:trPr>
        <w:tc>
          <w:tcPr>
            <w:tcW w:w="10259" w:type="dxa"/>
            <w:gridSpan w:val="11"/>
            <w:tcBorders>
              <w:top w:val="nil"/>
              <w:bottom w:val="single" w:sz="4" w:space="0" w:color="auto"/>
            </w:tcBorders>
            <w:tcMar>
              <w:top w:w="57" w:type="dxa"/>
              <w:left w:w="57" w:type="dxa"/>
              <w:bottom w:w="57" w:type="dxa"/>
              <w:right w:w="57" w:type="dxa"/>
            </w:tcMar>
          </w:tcPr>
          <w:p w14:paraId="29ABF8C3" w14:textId="77777777" w:rsidR="003A59A9" w:rsidRDefault="00B95BA5" w:rsidP="003A59A9">
            <w:pPr>
              <w:keepLines/>
              <w:spacing w:line="276" w:lineRule="auto"/>
            </w:pPr>
            <w:r w:rsidRPr="00240848">
              <w:t xml:space="preserve">If </w:t>
            </w:r>
            <w:r w:rsidRPr="00240848">
              <w:rPr>
                <w:i/>
              </w:rPr>
              <w:t>yes</w:t>
            </w:r>
            <w:r w:rsidRPr="00240848">
              <w:t>, name of authorised mental health service or public sector health service facility where person to be examined:</w:t>
            </w:r>
          </w:p>
          <w:p w14:paraId="36AECE60" w14:textId="457323A3" w:rsidR="00DF590F" w:rsidRPr="00240848" w:rsidRDefault="00B95BA5" w:rsidP="003A59A9">
            <w:pPr>
              <w:keepLines/>
              <w:rPr>
                <w:b/>
              </w:rPr>
            </w:pPr>
            <w:r w:rsidRPr="00240848">
              <w:fldChar w:fldCharType="begin">
                <w:ffData>
                  <w:name w:val="Text19"/>
                  <w:enabled/>
                  <w:calcOnExit w:val="0"/>
                  <w:textInput/>
                </w:ffData>
              </w:fldChar>
            </w:r>
            <w:bookmarkStart w:id="5" w:name="Text19"/>
            <w:r w:rsidRPr="00240848">
              <w:instrText xml:space="preserve"> FORMTEXT </w:instrText>
            </w:r>
            <w:r w:rsidRPr="00240848">
              <w:fldChar w:fldCharType="separate"/>
            </w:r>
            <w:r>
              <w:rPr>
                <w:noProof/>
              </w:rPr>
              <w:t> </w:t>
            </w:r>
            <w:r>
              <w:rPr>
                <w:noProof/>
              </w:rPr>
              <w:t> </w:t>
            </w:r>
            <w:r>
              <w:rPr>
                <w:noProof/>
              </w:rPr>
              <w:t> </w:t>
            </w:r>
            <w:r>
              <w:rPr>
                <w:noProof/>
              </w:rPr>
              <w:t> </w:t>
            </w:r>
            <w:r>
              <w:rPr>
                <w:noProof/>
              </w:rPr>
              <w:t> </w:t>
            </w:r>
            <w:r w:rsidRPr="00240848">
              <w:fldChar w:fldCharType="end"/>
            </w:r>
            <w:bookmarkEnd w:id="5"/>
          </w:p>
        </w:tc>
      </w:tr>
      <w:tr w:rsidR="00CC6857" w14:paraId="55A97AAA" w14:textId="77777777" w:rsidTr="001F7E32">
        <w:trPr>
          <w:cantSplit/>
        </w:trPr>
        <w:tc>
          <w:tcPr>
            <w:tcW w:w="7604" w:type="dxa"/>
            <w:gridSpan w:val="8"/>
            <w:tcBorders>
              <w:bottom w:val="nil"/>
              <w:right w:val="nil"/>
            </w:tcBorders>
            <w:tcMar>
              <w:top w:w="57" w:type="dxa"/>
              <w:left w:w="57" w:type="dxa"/>
              <w:bottom w:w="57" w:type="dxa"/>
              <w:right w:w="57" w:type="dxa"/>
            </w:tcMar>
            <w:vAlign w:val="center"/>
          </w:tcPr>
          <w:p w14:paraId="4CCFB4B4" w14:textId="792B1414" w:rsidR="00CC6857" w:rsidRPr="00240848" w:rsidRDefault="00705401" w:rsidP="001F7E32">
            <w:pPr>
              <w:keepNext/>
              <w:keepLines/>
              <w:rPr>
                <w:b/>
              </w:rPr>
            </w:pPr>
            <w:r w:rsidRPr="00855B97">
              <w:rPr>
                <w:b/>
              </w:rPr>
              <w:t>Has the person been remanded in custody</w:t>
            </w:r>
            <w:r w:rsidR="00CC6857" w:rsidRPr="00240848">
              <w:rPr>
                <w:b/>
              </w:rPr>
              <w:t>?</w:t>
            </w:r>
            <w:r w:rsidR="00CC6857">
              <w:t xml:space="preserve"> </w:t>
            </w:r>
          </w:p>
        </w:tc>
        <w:tc>
          <w:tcPr>
            <w:tcW w:w="2655" w:type="dxa"/>
            <w:gridSpan w:val="3"/>
            <w:tcBorders>
              <w:left w:val="nil"/>
              <w:bottom w:val="nil"/>
            </w:tcBorders>
            <w:vAlign w:val="center"/>
          </w:tcPr>
          <w:p w14:paraId="57543CB3" w14:textId="77777777" w:rsidR="00CC6857" w:rsidRPr="00240848" w:rsidRDefault="00CC6857" w:rsidP="001F7E32">
            <w:pPr>
              <w:keepNext/>
              <w:keepLines/>
              <w:rPr>
                <w:b/>
              </w:rPr>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Yes</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No</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Unknown</w:t>
            </w:r>
          </w:p>
        </w:tc>
      </w:tr>
      <w:tr w:rsidR="00CC6857" w14:paraId="3F0B8CCE" w14:textId="77777777" w:rsidTr="001F7E32">
        <w:trPr>
          <w:cantSplit/>
        </w:trPr>
        <w:tc>
          <w:tcPr>
            <w:tcW w:w="10259" w:type="dxa"/>
            <w:gridSpan w:val="11"/>
            <w:tcBorders>
              <w:top w:val="nil"/>
              <w:bottom w:val="single" w:sz="4" w:space="0" w:color="auto"/>
            </w:tcBorders>
            <w:tcMar>
              <w:top w:w="57" w:type="dxa"/>
              <w:left w:w="57" w:type="dxa"/>
              <w:bottom w:w="57" w:type="dxa"/>
              <w:right w:w="57" w:type="dxa"/>
            </w:tcMar>
          </w:tcPr>
          <w:p w14:paraId="61D3AB37" w14:textId="3B51C6C7" w:rsidR="00CC6857" w:rsidRDefault="00CC6857" w:rsidP="001F7E32">
            <w:pPr>
              <w:keepLines/>
              <w:spacing w:line="276" w:lineRule="auto"/>
            </w:pPr>
            <w:r w:rsidRPr="00240848">
              <w:t xml:space="preserve">If </w:t>
            </w:r>
            <w:r w:rsidRPr="00240848">
              <w:rPr>
                <w:i/>
              </w:rPr>
              <w:t>yes</w:t>
            </w:r>
            <w:r w:rsidRPr="00240848">
              <w:t xml:space="preserve">, </w:t>
            </w:r>
            <w:r w:rsidR="00705401" w:rsidRPr="00240848">
              <w:t>name of correctional facility</w:t>
            </w:r>
            <w:r w:rsidRPr="00240848">
              <w:t>:</w:t>
            </w:r>
          </w:p>
          <w:p w14:paraId="105C468F" w14:textId="77777777" w:rsidR="00CC6857" w:rsidRPr="00240848" w:rsidRDefault="00CC6857" w:rsidP="001F7E32">
            <w:pPr>
              <w:keepLines/>
              <w:rPr>
                <w:b/>
              </w:rPr>
            </w:pPr>
            <w:r w:rsidRPr="00240848">
              <w:fldChar w:fldCharType="begin">
                <w:ffData>
                  <w:name w:val="Text19"/>
                  <w:enabled/>
                  <w:calcOnExit w:val="0"/>
                  <w:textInput/>
                </w:ffData>
              </w:fldChar>
            </w:r>
            <w:r w:rsidRPr="00240848">
              <w:instrText xml:space="preserve"> FORMTEXT </w:instrText>
            </w:r>
            <w:r w:rsidRPr="00240848">
              <w:fldChar w:fldCharType="separate"/>
            </w:r>
            <w:r>
              <w:rPr>
                <w:noProof/>
              </w:rPr>
              <w:t> </w:t>
            </w:r>
            <w:r>
              <w:rPr>
                <w:noProof/>
              </w:rPr>
              <w:t> </w:t>
            </w:r>
            <w:r>
              <w:rPr>
                <w:noProof/>
              </w:rPr>
              <w:t> </w:t>
            </w:r>
            <w:r>
              <w:rPr>
                <w:noProof/>
              </w:rPr>
              <w:t> </w:t>
            </w:r>
            <w:r>
              <w:rPr>
                <w:noProof/>
              </w:rPr>
              <w:t> </w:t>
            </w:r>
            <w:r w:rsidRPr="00240848">
              <w:fldChar w:fldCharType="end"/>
            </w:r>
          </w:p>
        </w:tc>
      </w:tr>
      <w:tr w:rsidR="00CC6857" w14:paraId="78DC39A1" w14:textId="77777777" w:rsidTr="001F7E32">
        <w:trPr>
          <w:cantSplit/>
        </w:trPr>
        <w:tc>
          <w:tcPr>
            <w:tcW w:w="7604" w:type="dxa"/>
            <w:gridSpan w:val="8"/>
            <w:tcBorders>
              <w:bottom w:val="nil"/>
              <w:right w:val="nil"/>
            </w:tcBorders>
            <w:tcMar>
              <w:top w:w="57" w:type="dxa"/>
              <w:left w:w="57" w:type="dxa"/>
              <w:bottom w:w="57" w:type="dxa"/>
              <w:right w:w="57" w:type="dxa"/>
            </w:tcMar>
            <w:vAlign w:val="center"/>
          </w:tcPr>
          <w:p w14:paraId="39257ECC" w14:textId="1C5CB2CD" w:rsidR="00CC6857" w:rsidRPr="00240848" w:rsidRDefault="00191ED1" w:rsidP="00705401">
            <w:pPr>
              <w:keepNext/>
              <w:keepLines/>
              <w:rPr>
                <w:b/>
              </w:rPr>
            </w:pPr>
            <w:r w:rsidRPr="00CF2693">
              <w:rPr>
                <w:b/>
              </w:rPr>
              <w:t>Has the person been granted bail</w:t>
            </w:r>
            <w:r w:rsidR="00CC6857" w:rsidRPr="00240848">
              <w:rPr>
                <w:b/>
              </w:rPr>
              <w:t>?</w:t>
            </w:r>
            <w:r w:rsidR="00CC6857">
              <w:t xml:space="preserve"> </w:t>
            </w:r>
          </w:p>
        </w:tc>
        <w:tc>
          <w:tcPr>
            <w:tcW w:w="2655" w:type="dxa"/>
            <w:gridSpan w:val="3"/>
            <w:tcBorders>
              <w:left w:val="nil"/>
              <w:bottom w:val="nil"/>
            </w:tcBorders>
            <w:vAlign w:val="center"/>
          </w:tcPr>
          <w:p w14:paraId="6E7E2848" w14:textId="77777777" w:rsidR="00CC6857" w:rsidRPr="00240848" w:rsidRDefault="00CC6857" w:rsidP="001F7E32">
            <w:pPr>
              <w:keepNext/>
              <w:keepLines/>
              <w:rPr>
                <w:b/>
              </w:rPr>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Yes</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No</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Unknown</w:t>
            </w:r>
          </w:p>
        </w:tc>
      </w:tr>
      <w:tr w:rsidR="00CC6857" w14:paraId="32909E3F" w14:textId="77777777" w:rsidTr="001F7E32">
        <w:trPr>
          <w:cantSplit/>
        </w:trPr>
        <w:tc>
          <w:tcPr>
            <w:tcW w:w="10259" w:type="dxa"/>
            <w:gridSpan w:val="11"/>
            <w:tcBorders>
              <w:top w:val="nil"/>
              <w:bottom w:val="single" w:sz="4" w:space="0" w:color="auto"/>
            </w:tcBorders>
            <w:tcMar>
              <w:top w:w="57" w:type="dxa"/>
              <w:left w:w="57" w:type="dxa"/>
              <w:bottom w:w="57" w:type="dxa"/>
              <w:right w:w="57" w:type="dxa"/>
            </w:tcMar>
          </w:tcPr>
          <w:p w14:paraId="339BCFD9" w14:textId="224B6DC1" w:rsidR="00CC6857" w:rsidRDefault="00CC6857" w:rsidP="002647DE">
            <w:pPr>
              <w:keepLines/>
              <w:spacing w:line="276" w:lineRule="auto"/>
            </w:pPr>
            <w:r w:rsidRPr="00240848">
              <w:t xml:space="preserve">If </w:t>
            </w:r>
            <w:r w:rsidRPr="00240848">
              <w:rPr>
                <w:i/>
              </w:rPr>
              <w:t>yes</w:t>
            </w:r>
            <w:r w:rsidRPr="00240848">
              <w:t xml:space="preserve">, </w:t>
            </w:r>
            <w:r w:rsidR="00191ED1" w:rsidRPr="00CF2693">
              <w:t>provide bail address</w:t>
            </w:r>
            <w:r w:rsidRPr="00240848">
              <w:t>:</w:t>
            </w:r>
          </w:p>
          <w:p w14:paraId="7B818322" w14:textId="77777777" w:rsidR="00CC6857" w:rsidRPr="00240848" w:rsidRDefault="00CC6857" w:rsidP="002647DE">
            <w:pPr>
              <w:keepLines/>
              <w:rPr>
                <w:b/>
              </w:rPr>
            </w:pPr>
            <w:r w:rsidRPr="00240848">
              <w:fldChar w:fldCharType="begin">
                <w:ffData>
                  <w:name w:val="Text19"/>
                  <w:enabled/>
                  <w:calcOnExit w:val="0"/>
                  <w:textInput/>
                </w:ffData>
              </w:fldChar>
            </w:r>
            <w:r w:rsidRPr="00240848">
              <w:instrText xml:space="preserve"> FORMTEXT </w:instrText>
            </w:r>
            <w:r w:rsidRPr="00240848">
              <w:fldChar w:fldCharType="separate"/>
            </w:r>
            <w:r>
              <w:rPr>
                <w:noProof/>
              </w:rPr>
              <w:t> </w:t>
            </w:r>
            <w:r>
              <w:rPr>
                <w:noProof/>
              </w:rPr>
              <w:t> </w:t>
            </w:r>
            <w:r>
              <w:rPr>
                <w:noProof/>
              </w:rPr>
              <w:t> </w:t>
            </w:r>
            <w:r>
              <w:rPr>
                <w:noProof/>
              </w:rPr>
              <w:t> </w:t>
            </w:r>
            <w:r>
              <w:rPr>
                <w:noProof/>
              </w:rPr>
              <w:t> </w:t>
            </w:r>
            <w:r w:rsidRPr="00240848">
              <w:fldChar w:fldCharType="end"/>
            </w:r>
          </w:p>
        </w:tc>
      </w:tr>
      <w:tr w:rsidR="00CC6857" w14:paraId="3C553AAF" w14:textId="77777777" w:rsidTr="001F7E32">
        <w:trPr>
          <w:cantSplit/>
        </w:trPr>
        <w:tc>
          <w:tcPr>
            <w:tcW w:w="7604" w:type="dxa"/>
            <w:gridSpan w:val="8"/>
            <w:tcBorders>
              <w:bottom w:val="nil"/>
              <w:right w:val="nil"/>
            </w:tcBorders>
            <w:tcMar>
              <w:top w:w="57" w:type="dxa"/>
              <w:left w:w="57" w:type="dxa"/>
              <w:bottom w:w="57" w:type="dxa"/>
              <w:right w:w="57" w:type="dxa"/>
            </w:tcMar>
            <w:vAlign w:val="center"/>
          </w:tcPr>
          <w:p w14:paraId="7113AA21" w14:textId="38649F7C" w:rsidR="00CC6857" w:rsidRPr="00240848" w:rsidRDefault="00191ED1" w:rsidP="002647DE">
            <w:pPr>
              <w:keepNext/>
              <w:keepLines/>
              <w:rPr>
                <w:b/>
              </w:rPr>
            </w:pPr>
            <w:r w:rsidRPr="003D3D8E">
              <w:rPr>
                <w:b/>
              </w:rPr>
              <w:t>Is the person being treated in an authorised mental health service</w:t>
            </w:r>
            <w:r w:rsidR="00CC6857" w:rsidRPr="00240848">
              <w:rPr>
                <w:b/>
              </w:rPr>
              <w:t>?</w:t>
            </w:r>
            <w:r w:rsidR="00CC6857">
              <w:t xml:space="preserve"> </w:t>
            </w:r>
          </w:p>
        </w:tc>
        <w:tc>
          <w:tcPr>
            <w:tcW w:w="2655" w:type="dxa"/>
            <w:gridSpan w:val="3"/>
            <w:tcBorders>
              <w:left w:val="nil"/>
              <w:bottom w:val="nil"/>
            </w:tcBorders>
            <w:vAlign w:val="center"/>
          </w:tcPr>
          <w:p w14:paraId="1A72ACA0" w14:textId="77777777" w:rsidR="00CC6857" w:rsidRPr="00240848" w:rsidRDefault="00CC6857" w:rsidP="002647DE">
            <w:pPr>
              <w:keepNext/>
              <w:keepLines/>
              <w:rPr>
                <w:b/>
              </w:rPr>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Yes</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No</w:t>
            </w:r>
            <w:r>
              <w:t xml:space="preserve">   </w:t>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rsidRPr="005B767E">
              <w:t xml:space="preserve"> </w:t>
            </w:r>
            <w:r w:rsidRPr="00240848">
              <w:t>Unknown</w:t>
            </w:r>
          </w:p>
        </w:tc>
      </w:tr>
      <w:tr w:rsidR="00CC6857" w14:paraId="7E3CC9D6" w14:textId="77777777" w:rsidTr="001F7E32">
        <w:trPr>
          <w:cantSplit/>
        </w:trPr>
        <w:tc>
          <w:tcPr>
            <w:tcW w:w="10259" w:type="dxa"/>
            <w:gridSpan w:val="11"/>
            <w:tcBorders>
              <w:top w:val="nil"/>
              <w:bottom w:val="single" w:sz="4" w:space="0" w:color="auto"/>
            </w:tcBorders>
            <w:tcMar>
              <w:top w:w="57" w:type="dxa"/>
              <w:left w:w="57" w:type="dxa"/>
              <w:bottom w:w="57" w:type="dxa"/>
              <w:right w:w="57" w:type="dxa"/>
            </w:tcMar>
          </w:tcPr>
          <w:p w14:paraId="2CB92D22" w14:textId="74243673" w:rsidR="00CC6857" w:rsidRDefault="00CC6857" w:rsidP="001F7E32">
            <w:pPr>
              <w:keepLines/>
              <w:spacing w:line="276" w:lineRule="auto"/>
            </w:pPr>
            <w:r w:rsidRPr="00240848">
              <w:t xml:space="preserve">If </w:t>
            </w:r>
            <w:r w:rsidRPr="00240848">
              <w:rPr>
                <w:i/>
              </w:rPr>
              <w:t>yes</w:t>
            </w:r>
            <w:r w:rsidRPr="00240848">
              <w:t xml:space="preserve">, </w:t>
            </w:r>
            <w:r w:rsidR="00191ED1" w:rsidRPr="00240848">
              <w:t>name of authorised mental health service</w:t>
            </w:r>
            <w:r w:rsidRPr="00240848">
              <w:t>:</w:t>
            </w:r>
          </w:p>
          <w:p w14:paraId="570537DC" w14:textId="77777777" w:rsidR="00CC6857" w:rsidRPr="00240848" w:rsidRDefault="00CC6857" w:rsidP="001F7E32">
            <w:pPr>
              <w:keepLines/>
              <w:rPr>
                <w:b/>
              </w:rPr>
            </w:pPr>
            <w:r w:rsidRPr="00240848">
              <w:fldChar w:fldCharType="begin">
                <w:ffData>
                  <w:name w:val="Text19"/>
                  <w:enabled/>
                  <w:calcOnExit w:val="0"/>
                  <w:textInput/>
                </w:ffData>
              </w:fldChar>
            </w:r>
            <w:r w:rsidRPr="00240848">
              <w:instrText xml:space="preserve"> FORMTEXT </w:instrText>
            </w:r>
            <w:r w:rsidRPr="00240848">
              <w:fldChar w:fldCharType="separate"/>
            </w:r>
            <w:r>
              <w:rPr>
                <w:noProof/>
              </w:rPr>
              <w:t> </w:t>
            </w:r>
            <w:r>
              <w:rPr>
                <w:noProof/>
              </w:rPr>
              <w:t> </w:t>
            </w:r>
            <w:r>
              <w:rPr>
                <w:noProof/>
              </w:rPr>
              <w:t> </w:t>
            </w:r>
            <w:r>
              <w:rPr>
                <w:noProof/>
              </w:rPr>
              <w:t> </w:t>
            </w:r>
            <w:r>
              <w:rPr>
                <w:noProof/>
              </w:rPr>
              <w:t> </w:t>
            </w:r>
            <w:r w:rsidRPr="00240848">
              <w:fldChar w:fldCharType="end"/>
            </w:r>
          </w:p>
        </w:tc>
      </w:tr>
      <w:tr w:rsidR="002F6FF3" w14:paraId="645248FA" w14:textId="77777777" w:rsidTr="00AB1AC2">
        <w:trPr>
          <w:trHeight w:hRule="exact" w:val="85"/>
        </w:trPr>
        <w:tc>
          <w:tcPr>
            <w:tcW w:w="10259" w:type="dxa"/>
            <w:gridSpan w:val="11"/>
            <w:tcBorders>
              <w:left w:val="nil"/>
              <w:bottom w:val="nil"/>
              <w:right w:val="nil"/>
            </w:tcBorders>
            <w:tcMar>
              <w:top w:w="0" w:type="dxa"/>
              <w:left w:w="0" w:type="dxa"/>
              <w:bottom w:w="0" w:type="dxa"/>
              <w:right w:w="0" w:type="dxa"/>
            </w:tcMar>
          </w:tcPr>
          <w:p w14:paraId="3B37BCC9" w14:textId="77777777" w:rsidR="002F6FF3" w:rsidRDefault="002F6FF3" w:rsidP="00F76611"/>
        </w:tc>
      </w:tr>
      <w:tr w:rsidR="00CB7DFF" w14:paraId="14FEB048" w14:textId="77777777" w:rsidTr="00512C4A">
        <w:trPr>
          <w:cantSplit/>
          <w:trHeight w:hRule="exact" w:val="340"/>
        </w:trPr>
        <w:tc>
          <w:tcPr>
            <w:tcW w:w="10259" w:type="dxa"/>
            <w:gridSpan w:val="11"/>
            <w:tcBorders>
              <w:top w:val="nil"/>
              <w:bottom w:val="single" w:sz="4" w:space="0" w:color="auto"/>
            </w:tcBorders>
            <w:shd w:val="clear" w:color="auto" w:fill="000000"/>
            <w:tcMar>
              <w:top w:w="28" w:type="dxa"/>
              <w:left w:w="57" w:type="dxa"/>
              <w:bottom w:w="28" w:type="dxa"/>
              <w:right w:w="57" w:type="dxa"/>
            </w:tcMar>
            <w:vAlign w:val="center"/>
          </w:tcPr>
          <w:p w14:paraId="38F6C021" w14:textId="40E48C10" w:rsidR="00CD65B7" w:rsidRDefault="00CB7DFF" w:rsidP="00BD5DF0">
            <w:pPr>
              <w:keepNext/>
              <w:keepLines/>
              <w:rPr>
                <w:b/>
                <w:sz w:val="24"/>
                <w:szCs w:val="24"/>
              </w:rPr>
            </w:pPr>
            <w:r w:rsidRPr="004A502D">
              <w:rPr>
                <w:b/>
                <w:sz w:val="24"/>
                <w:szCs w:val="24"/>
              </w:rPr>
              <w:lastRenderedPageBreak/>
              <w:t xml:space="preserve">Section </w:t>
            </w:r>
            <w:r w:rsidR="00CD65B7">
              <w:rPr>
                <w:b/>
                <w:sz w:val="24"/>
                <w:szCs w:val="24"/>
              </w:rPr>
              <w:t>4</w:t>
            </w:r>
            <w:r>
              <w:rPr>
                <w:b/>
                <w:sz w:val="24"/>
                <w:szCs w:val="24"/>
              </w:rPr>
              <w:t xml:space="preserve"> - </w:t>
            </w:r>
            <w:r w:rsidR="00CD65B7">
              <w:rPr>
                <w:b/>
                <w:sz w:val="24"/>
                <w:szCs w:val="24"/>
              </w:rPr>
              <w:t xml:space="preserve">Signature of </w:t>
            </w:r>
            <w:r w:rsidR="007A6A34" w:rsidRPr="007A6A34">
              <w:rPr>
                <w:b/>
                <w:sz w:val="24"/>
                <w:szCs w:val="24"/>
              </w:rPr>
              <w:t>person making reference</w:t>
            </w:r>
          </w:p>
          <w:p w14:paraId="4190C61D" w14:textId="5706BFBE" w:rsidR="00CB7DFF" w:rsidRDefault="00CB7DFF" w:rsidP="00BD5DF0">
            <w:pPr>
              <w:keepNext/>
              <w:keepLines/>
              <w:rPr>
                <w:b/>
                <w:sz w:val="24"/>
                <w:szCs w:val="24"/>
              </w:rPr>
            </w:pPr>
          </w:p>
          <w:p w14:paraId="6A0D22D8" w14:textId="77777777" w:rsidR="00CB7DFF" w:rsidRPr="00525995" w:rsidRDefault="00CB7DFF" w:rsidP="00BD5DF0">
            <w:pPr>
              <w:keepNext/>
              <w:keepLines/>
              <w:rPr>
                <w:b/>
                <w:sz w:val="24"/>
                <w:szCs w:val="24"/>
              </w:rPr>
            </w:pPr>
          </w:p>
        </w:tc>
      </w:tr>
      <w:tr w:rsidR="00F019D9" w14:paraId="5E7E5DAA" w14:textId="77777777" w:rsidTr="00512C4A">
        <w:trPr>
          <w:cantSplit/>
        </w:trPr>
        <w:tc>
          <w:tcPr>
            <w:tcW w:w="10259" w:type="dxa"/>
            <w:gridSpan w:val="11"/>
            <w:tcBorders>
              <w:bottom w:val="nil"/>
            </w:tcBorders>
            <w:tcMar>
              <w:top w:w="57" w:type="dxa"/>
              <w:left w:w="57" w:type="dxa"/>
              <w:bottom w:w="57" w:type="dxa"/>
              <w:right w:w="57" w:type="dxa"/>
            </w:tcMar>
          </w:tcPr>
          <w:p w14:paraId="15332362" w14:textId="5E5794FF" w:rsidR="00F019D9" w:rsidRDefault="00F019D9" w:rsidP="00512C4A">
            <w:pPr>
              <w:keepNext/>
              <w:keepLines/>
              <w:tabs>
                <w:tab w:val="left" w:pos="3402"/>
                <w:tab w:val="left" w:pos="6611"/>
              </w:tabs>
              <w:spacing w:line="276" w:lineRule="auto"/>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00181B33">
              <w:t>Chief Psychiatrist</w:t>
            </w:r>
            <w:r w:rsidRPr="00001558">
              <w:tab/>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00181B33">
              <w:t>Director of Forensic Disability</w:t>
            </w:r>
            <w:r w:rsidRPr="00001558">
              <w:tab/>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00181B33" w:rsidRPr="00181B33">
              <w:t>Person</w:t>
            </w:r>
            <w:r w:rsidR="00181B33">
              <w:t xml:space="preserve"> subject of the reference</w:t>
            </w:r>
          </w:p>
          <w:p w14:paraId="65E12A09" w14:textId="7EE672C9" w:rsidR="00F019D9" w:rsidRDefault="00F019D9" w:rsidP="00512C4A">
            <w:pPr>
              <w:keepNext/>
              <w:keepLines/>
              <w:tabs>
                <w:tab w:val="left" w:pos="3402"/>
                <w:tab w:val="left" w:pos="6611"/>
              </w:tabs>
              <w:spacing w:line="276" w:lineRule="auto"/>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00D6772C" w:rsidRPr="007A6A34">
              <w:t>Person’s lawyer</w:t>
            </w:r>
            <w:r w:rsidRPr="00001558">
              <w:tab/>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w:t>
            </w:r>
            <w:r w:rsidR="00D6772C" w:rsidRPr="007A6A34">
              <w:t>Director of Public Prosecutions</w:t>
            </w:r>
            <w:r w:rsidRPr="00001558">
              <w:tab/>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Registrar of Magistrates Court</w:t>
            </w:r>
          </w:p>
          <w:p w14:paraId="68A6B519" w14:textId="32464CAF" w:rsidR="00F019D9" w:rsidRPr="007A1F59" w:rsidRDefault="00F019D9" w:rsidP="00512C4A">
            <w:pPr>
              <w:keepNext/>
              <w:keepLines/>
              <w:tabs>
                <w:tab w:val="left" w:pos="3402"/>
                <w:tab w:val="left" w:pos="6611"/>
              </w:tabs>
            </w:pP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Registrar of Supreme Court</w:t>
            </w:r>
            <w:r w:rsidRPr="00001558">
              <w:tab/>
            </w:r>
            <w:r>
              <w:fldChar w:fldCharType="begin">
                <w:ffData>
                  <w:name w:val=""/>
                  <w:enabled/>
                  <w:calcOnExit w:val="0"/>
                  <w:checkBox>
                    <w:size w:val="22"/>
                    <w:default w:val="0"/>
                  </w:checkBox>
                </w:ffData>
              </w:fldChar>
            </w:r>
            <w:r>
              <w:instrText xml:space="preserve"> FORMCHECKBOX </w:instrText>
            </w:r>
            <w:r w:rsidR="0066013A">
              <w:fldChar w:fldCharType="separate"/>
            </w:r>
            <w:r>
              <w:fldChar w:fldCharType="end"/>
            </w:r>
            <w:r>
              <w:t xml:space="preserve"> Registrar of District Court</w:t>
            </w:r>
          </w:p>
        </w:tc>
      </w:tr>
      <w:tr w:rsidR="00BE3A8D" w14:paraId="657AB568" w14:textId="77777777" w:rsidTr="00512C4A">
        <w:trPr>
          <w:cantSplit/>
        </w:trPr>
        <w:tc>
          <w:tcPr>
            <w:tcW w:w="10259" w:type="dxa"/>
            <w:gridSpan w:val="11"/>
            <w:tcBorders>
              <w:top w:val="nil"/>
              <w:bottom w:val="single" w:sz="4" w:space="0" w:color="auto"/>
            </w:tcBorders>
            <w:tcMar>
              <w:top w:w="57" w:type="dxa"/>
              <w:left w:w="57" w:type="dxa"/>
              <w:bottom w:w="57" w:type="dxa"/>
              <w:right w:w="57" w:type="dxa"/>
            </w:tcMar>
          </w:tcPr>
          <w:p w14:paraId="55364248" w14:textId="77777777" w:rsidR="00F967A3" w:rsidRDefault="00F967A3" w:rsidP="00624148">
            <w:pPr>
              <w:keepNext/>
              <w:keepLines/>
              <w:spacing w:line="360" w:lineRule="auto"/>
            </w:pPr>
            <w:r w:rsidRPr="00F967A3">
              <w:t>The matter of the person’s mental state relating to the offence(s) is referred to the Mental Health Court.</w:t>
            </w:r>
          </w:p>
          <w:p w14:paraId="661A5880" w14:textId="77777777" w:rsidR="00F967A3" w:rsidRDefault="00F967A3" w:rsidP="00624148">
            <w:pPr>
              <w:keepNext/>
              <w:keepLines/>
              <w:spacing w:line="360" w:lineRule="auto"/>
            </w:pPr>
            <w:r w:rsidRPr="00F967A3">
              <w:t xml:space="preserve">Attached is a copy of the report (if any) relating to the person’s mental </w:t>
            </w:r>
            <w:proofErr w:type="gramStart"/>
            <w:r w:rsidRPr="00F967A3">
              <w:t>state</w:t>
            </w:r>
            <w:r>
              <w:t>.</w:t>
            </w:r>
            <w:proofErr w:type="gramEnd"/>
          </w:p>
          <w:p w14:paraId="3CF38679" w14:textId="1BC20942" w:rsidR="004B16F0" w:rsidRPr="007A1F59" w:rsidRDefault="00090172" w:rsidP="00606684">
            <w:pPr>
              <w:keepNext/>
              <w:keepLines/>
            </w:pPr>
            <w:r w:rsidRPr="00090172">
              <w:rPr>
                <w:b/>
              </w:rPr>
              <w:t>Attachment(s) included</w:t>
            </w:r>
            <w:r w:rsidR="00BE3A8D" w:rsidRPr="00090172">
              <w:rPr>
                <w:b/>
              </w:rPr>
              <w:t>?</w:t>
            </w:r>
            <w:r w:rsidR="00BE3A8D">
              <w:t xml:space="preserve">   </w:t>
            </w:r>
            <w:r w:rsidR="00BE3A8D">
              <w:fldChar w:fldCharType="begin">
                <w:ffData>
                  <w:name w:val=""/>
                  <w:enabled/>
                  <w:calcOnExit w:val="0"/>
                  <w:checkBox>
                    <w:size w:val="22"/>
                    <w:default w:val="0"/>
                  </w:checkBox>
                </w:ffData>
              </w:fldChar>
            </w:r>
            <w:r w:rsidR="00BE3A8D">
              <w:instrText xml:space="preserve"> FORMCHECKBOX </w:instrText>
            </w:r>
            <w:r w:rsidR="0066013A">
              <w:fldChar w:fldCharType="separate"/>
            </w:r>
            <w:r w:rsidR="00BE3A8D">
              <w:fldChar w:fldCharType="end"/>
            </w:r>
            <w:r w:rsidR="00BE3A8D">
              <w:t xml:space="preserve"> Yes   </w:t>
            </w:r>
            <w:r w:rsidR="00BE3A8D">
              <w:fldChar w:fldCharType="begin">
                <w:ffData>
                  <w:name w:val=""/>
                  <w:enabled/>
                  <w:calcOnExit w:val="0"/>
                  <w:checkBox>
                    <w:size w:val="22"/>
                    <w:default w:val="0"/>
                  </w:checkBox>
                </w:ffData>
              </w:fldChar>
            </w:r>
            <w:r w:rsidR="00BE3A8D">
              <w:instrText xml:space="preserve"> FORMCHECKBOX </w:instrText>
            </w:r>
            <w:r w:rsidR="0066013A">
              <w:fldChar w:fldCharType="separate"/>
            </w:r>
            <w:r w:rsidR="00BE3A8D">
              <w:fldChar w:fldCharType="end"/>
            </w:r>
            <w:r w:rsidR="00BE3A8D">
              <w:t xml:space="preserve"> No</w:t>
            </w:r>
          </w:p>
        </w:tc>
      </w:tr>
      <w:tr w:rsidR="00563BB4" w14:paraId="784AF9AE" w14:textId="77777777" w:rsidTr="003F2A18">
        <w:trPr>
          <w:cantSplit/>
          <w:trHeight w:val="454"/>
        </w:trPr>
        <w:tc>
          <w:tcPr>
            <w:tcW w:w="5127" w:type="dxa"/>
            <w:gridSpan w:val="5"/>
            <w:tcMar>
              <w:top w:w="57" w:type="dxa"/>
              <w:left w:w="57" w:type="dxa"/>
              <w:bottom w:w="57" w:type="dxa"/>
              <w:right w:w="57" w:type="dxa"/>
            </w:tcMar>
          </w:tcPr>
          <w:p w14:paraId="011E2596" w14:textId="1B654B7B" w:rsidR="00563BB4" w:rsidRDefault="00563BB4" w:rsidP="00606684">
            <w:pPr>
              <w:keepNext/>
              <w:keepLines/>
              <w:spacing w:line="276" w:lineRule="auto"/>
            </w:pPr>
            <w:r>
              <w:t>Name:</w:t>
            </w:r>
          </w:p>
          <w:p w14:paraId="7C949BAB" w14:textId="77777777" w:rsidR="00563BB4" w:rsidRDefault="00563BB4" w:rsidP="00606684">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6"/>
          </w:tcPr>
          <w:p w14:paraId="5901702E" w14:textId="175282E3" w:rsidR="00563BB4" w:rsidRDefault="00D13CA2" w:rsidP="00606684">
            <w:pPr>
              <w:keepNext/>
              <w:keepLines/>
              <w:spacing w:line="276" w:lineRule="auto"/>
            </w:pPr>
            <w:r>
              <w:t>Position</w:t>
            </w:r>
            <w:r w:rsidR="00563BB4">
              <w:t>:</w:t>
            </w:r>
          </w:p>
          <w:p w14:paraId="5ED04DF1" w14:textId="37B01745" w:rsidR="00563BB4" w:rsidRDefault="002C4E48" w:rsidP="00606684">
            <w:pPr>
              <w:keepNext/>
              <w:keepLines/>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63BB4" w14:paraId="1AA195FF" w14:textId="77777777" w:rsidTr="003F2A18">
        <w:trPr>
          <w:cantSplit/>
          <w:trHeight w:val="454"/>
        </w:trPr>
        <w:tc>
          <w:tcPr>
            <w:tcW w:w="5127" w:type="dxa"/>
            <w:gridSpan w:val="5"/>
            <w:tcMar>
              <w:top w:w="57" w:type="dxa"/>
              <w:left w:w="57" w:type="dxa"/>
              <w:bottom w:w="57" w:type="dxa"/>
              <w:right w:w="57" w:type="dxa"/>
            </w:tcMar>
          </w:tcPr>
          <w:p w14:paraId="22396026" w14:textId="625BD3E5" w:rsidR="00563BB4" w:rsidRDefault="00563BB4" w:rsidP="00606684">
            <w:pPr>
              <w:keepNext/>
              <w:keepLines/>
              <w:spacing w:line="276" w:lineRule="auto"/>
            </w:pPr>
            <w:r>
              <w:t>Date</w:t>
            </w:r>
            <w:r w:rsidRPr="004F5EF4">
              <w:rPr>
                <w:sz w:val="14"/>
                <w:szCs w:val="14"/>
              </w:rPr>
              <w:t xml:space="preserve"> (DD/MM/YYYY)</w:t>
            </w:r>
            <w:r>
              <w:t>:</w:t>
            </w:r>
          </w:p>
          <w:p w14:paraId="4CDBFE50" w14:textId="2E9EF37E" w:rsidR="00563BB4" w:rsidRDefault="006117EB" w:rsidP="00606684">
            <w:pPr>
              <w:keepNext/>
              <w:keepLines/>
            </w:pPr>
            <w:r>
              <w:fldChar w:fldCharType="begin">
                <w:ffData>
                  <w:name w:val=""/>
                  <w:enabled/>
                  <w:calcOnExit w:val="0"/>
                  <w:textInput>
                    <w:type w:val="date"/>
                  </w:textInput>
                </w:ffData>
              </w:fldChar>
            </w:r>
            <w:r>
              <w:instrText xml:space="preserve"> FORMTEXT </w:instrText>
            </w:r>
            <w:r>
              <w:fldChar w:fldCharType="separate"/>
            </w:r>
            <w:r w:rsidR="0031376E">
              <w:t> </w:t>
            </w:r>
            <w:r w:rsidR="0031376E">
              <w:t> </w:t>
            </w:r>
            <w:r w:rsidR="0031376E">
              <w:t> </w:t>
            </w:r>
            <w:r w:rsidR="0031376E">
              <w:t> </w:t>
            </w:r>
            <w:r w:rsidR="0031376E">
              <w:t> </w:t>
            </w:r>
            <w:r>
              <w:fldChar w:fldCharType="end"/>
            </w:r>
          </w:p>
        </w:tc>
        <w:tc>
          <w:tcPr>
            <w:tcW w:w="5132" w:type="dxa"/>
            <w:gridSpan w:val="6"/>
            <w:vMerge w:val="restart"/>
          </w:tcPr>
          <w:p w14:paraId="1ABB3309" w14:textId="4F6F4501" w:rsidR="00563BB4" w:rsidRDefault="00563BB4" w:rsidP="00606684">
            <w:pPr>
              <w:keepNext/>
              <w:keepLines/>
              <w:spacing w:line="276" w:lineRule="auto"/>
            </w:pPr>
            <w:r>
              <w:t>Signature</w:t>
            </w:r>
            <w:r w:rsidR="001D0A73">
              <w:t xml:space="preserve"> or seal</w:t>
            </w:r>
            <w:r>
              <w:t>:</w:t>
            </w:r>
          </w:p>
        </w:tc>
      </w:tr>
      <w:tr w:rsidR="00563BB4" w14:paraId="2DAA30B5" w14:textId="77777777" w:rsidTr="003F2A18">
        <w:trPr>
          <w:cantSplit/>
          <w:trHeight w:val="454"/>
        </w:trPr>
        <w:tc>
          <w:tcPr>
            <w:tcW w:w="5127" w:type="dxa"/>
            <w:gridSpan w:val="5"/>
            <w:tcMar>
              <w:top w:w="57" w:type="dxa"/>
              <w:left w:w="57" w:type="dxa"/>
              <w:bottom w:w="57" w:type="dxa"/>
              <w:right w:w="57" w:type="dxa"/>
            </w:tcMar>
          </w:tcPr>
          <w:p w14:paraId="4E4BAA21" w14:textId="77777777" w:rsidR="00563BB4" w:rsidRDefault="00563BB4" w:rsidP="00606684">
            <w:pPr>
              <w:keepNext/>
              <w:keepLines/>
              <w:spacing w:line="276" w:lineRule="auto"/>
            </w:pPr>
            <w:r>
              <w:t>Contact number:</w:t>
            </w:r>
          </w:p>
          <w:p w14:paraId="0B095A52" w14:textId="47CA9BEA" w:rsidR="00563BB4" w:rsidRDefault="00563BB4" w:rsidP="00606684">
            <w:pPr>
              <w:keepNext/>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6"/>
            <w:vMerge/>
          </w:tcPr>
          <w:p w14:paraId="1D8FB89D" w14:textId="13C516D3" w:rsidR="00563BB4" w:rsidRDefault="00563BB4" w:rsidP="00606684">
            <w:pPr>
              <w:keepNext/>
              <w:keepLines/>
              <w:spacing w:line="276" w:lineRule="auto"/>
            </w:pPr>
          </w:p>
        </w:tc>
      </w:tr>
      <w:tr w:rsidR="00574CA4" w14:paraId="3DACF472" w14:textId="77777777" w:rsidTr="000D3ABD">
        <w:trPr>
          <w:cantSplit/>
          <w:trHeight w:val="454"/>
        </w:trPr>
        <w:tc>
          <w:tcPr>
            <w:tcW w:w="10259" w:type="dxa"/>
            <w:gridSpan w:val="11"/>
            <w:tcMar>
              <w:top w:w="57" w:type="dxa"/>
              <w:left w:w="57" w:type="dxa"/>
              <w:bottom w:w="57" w:type="dxa"/>
              <w:right w:w="57" w:type="dxa"/>
            </w:tcMar>
          </w:tcPr>
          <w:p w14:paraId="059770A3" w14:textId="0E04BBF2" w:rsidR="00574CA4" w:rsidRDefault="00A94ABC" w:rsidP="00606684">
            <w:pPr>
              <w:keepNext/>
              <w:keepLines/>
              <w:spacing w:line="276" w:lineRule="auto"/>
            </w:pPr>
            <w:r>
              <w:t>A</w:t>
            </w:r>
            <w:r w:rsidR="00574CA4">
              <w:t>ddress:</w:t>
            </w:r>
          </w:p>
          <w:p w14:paraId="1DC8DC02" w14:textId="77777777" w:rsidR="00574CA4" w:rsidRDefault="00574CA4" w:rsidP="00606684">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A18" w14:paraId="74BFE736" w14:textId="77777777" w:rsidTr="00740103">
        <w:trPr>
          <w:cantSplit/>
          <w:trHeight w:val="454"/>
        </w:trPr>
        <w:tc>
          <w:tcPr>
            <w:tcW w:w="6821" w:type="dxa"/>
            <w:gridSpan w:val="6"/>
            <w:tcMar>
              <w:top w:w="57" w:type="dxa"/>
              <w:left w:w="57" w:type="dxa"/>
              <w:bottom w:w="57" w:type="dxa"/>
              <w:right w:w="57" w:type="dxa"/>
            </w:tcMar>
          </w:tcPr>
          <w:p w14:paraId="72389942" w14:textId="77777777" w:rsidR="003F2A18" w:rsidRDefault="003F2A18" w:rsidP="00606684">
            <w:pPr>
              <w:keepNext/>
              <w:keepLines/>
              <w:spacing w:line="276" w:lineRule="auto"/>
            </w:pPr>
            <w:r>
              <w:t>Town / Suburb:</w:t>
            </w:r>
          </w:p>
          <w:p w14:paraId="0E09E5AE" w14:textId="005C7955" w:rsidR="003F2A18" w:rsidRDefault="003F2A18" w:rsidP="00606684">
            <w:pPr>
              <w:keepNext/>
              <w:keepLine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gridSpan w:val="4"/>
            <w:tcMar>
              <w:top w:w="57" w:type="dxa"/>
              <w:left w:w="57" w:type="dxa"/>
              <w:bottom w:w="57" w:type="dxa"/>
              <w:right w:w="57" w:type="dxa"/>
            </w:tcMar>
          </w:tcPr>
          <w:p w14:paraId="2329476E" w14:textId="77777777" w:rsidR="003F2A18" w:rsidRDefault="003F2A18" w:rsidP="00606684">
            <w:pPr>
              <w:keepNext/>
              <w:keepLines/>
              <w:spacing w:line="276" w:lineRule="auto"/>
            </w:pPr>
            <w:r>
              <w:t>State:</w:t>
            </w:r>
          </w:p>
          <w:p w14:paraId="1442B6F7" w14:textId="01A609BA" w:rsidR="003F2A18" w:rsidRDefault="003F2A18" w:rsidP="00606684">
            <w:pPr>
              <w:keepNext/>
              <w:keepLines/>
              <w:spacing w:line="276" w:lineRule="auto"/>
            </w:pPr>
            <w:r>
              <w:fldChar w:fldCharType="begin">
                <w:ffData>
                  <w:name w:val="Dropdown1"/>
                  <w:enabled/>
                  <w:calcOnExit w:val="0"/>
                  <w:ddList>
                    <w:listEntry w:val=" "/>
                    <w:listEntry w:val="ACT"/>
                    <w:listEntry w:val="NSW"/>
                    <w:listEntry w:val="NT"/>
                    <w:listEntry w:val="QLD"/>
                    <w:listEntry w:val="SA"/>
                    <w:listEntry w:val="TAS"/>
                    <w:listEntry w:val="VIC"/>
                    <w:listEntry w:val="WA"/>
                  </w:ddList>
                </w:ffData>
              </w:fldChar>
            </w:r>
            <w:r>
              <w:instrText xml:space="preserve"> FORMDROPDOWN </w:instrText>
            </w:r>
            <w:r w:rsidR="0066013A">
              <w:fldChar w:fldCharType="separate"/>
            </w:r>
            <w:r>
              <w:fldChar w:fldCharType="end"/>
            </w:r>
          </w:p>
        </w:tc>
        <w:tc>
          <w:tcPr>
            <w:tcW w:w="1719" w:type="dxa"/>
          </w:tcPr>
          <w:p w14:paraId="14B74083" w14:textId="77777777" w:rsidR="003F2A18" w:rsidRDefault="003F2A18" w:rsidP="00606684">
            <w:pPr>
              <w:keepNext/>
              <w:keepLines/>
              <w:spacing w:line="276" w:lineRule="auto"/>
            </w:pPr>
            <w:r>
              <w:t>Postcode:</w:t>
            </w:r>
          </w:p>
          <w:p w14:paraId="3B8EEA51" w14:textId="5532949D" w:rsidR="003F2A18" w:rsidRDefault="003F2A18" w:rsidP="00606684">
            <w:pPr>
              <w:keepNext/>
              <w:keepLines/>
            </w:pPr>
            <w:r>
              <w:fldChar w:fldCharType="begin">
                <w:ffData>
                  <w:name w:val="Text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D5391" w14:paraId="60F85E2B" w14:textId="77777777" w:rsidTr="00740103">
        <w:trPr>
          <w:cantSplit/>
        </w:trPr>
        <w:tc>
          <w:tcPr>
            <w:tcW w:w="475" w:type="dxa"/>
            <w:tcBorders>
              <w:top w:val="single" w:sz="12" w:space="0" w:color="auto"/>
              <w:left w:val="single" w:sz="12" w:space="0" w:color="auto"/>
              <w:bottom w:val="single" w:sz="12" w:space="0" w:color="auto"/>
              <w:right w:val="nil"/>
            </w:tcBorders>
            <w:shd w:val="clear" w:color="auto" w:fill="E6E6E6"/>
            <w:tcMar>
              <w:top w:w="57" w:type="dxa"/>
              <w:left w:w="57" w:type="dxa"/>
              <w:bottom w:w="57" w:type="dxa"/>
              <w:right w:w="57" w:type="dxa"/>
            </w:tcMar>
          </w:tcPr>
          <w:p w14:paraId="33D5E5BA" w14:textId="77777777" w:rsidR="00DD5391" w:rsidRPr="00901294" w:rsidRDefault="00DD5391" w:rsidP="00F21D15">
            <w:pPr>
              <w:keepLines/>
              <w:rPr>
                <w:b/>
                <w:szCs w:val="18"/>
              </w:rPr>
            </w:pPr>
            <w:r w:rsidRPr="00DD0C39">
              <w:rPr>
                <w:b/>
              </w:rPr>
              <w:t>TO</w:t>
            </w:r>
            <w:r>
              <w:rPr>
                <w:b/>
              </w:rPr>
              <w:t>:</w:t>
            </w:r>
          </w:p>
        </w:tc>
        <w:tc>
          <w:tcPr>
            <w:tcW w:w="9784" w:type="dxa"/>
            <w:gridSpan w:val="10"/>
            <w:tcBorders>
              <w:top w:val="single" w:sz="12" w:space="0" w:color="auto"/>
              <w:left w:val="nil"/>
              <w:bottom w:val="single" w:sz="12" w:space="0" w:color="auto"/>
              <w:right w:val="single" w:sz="12" w:space="0" w:color="auto"/>
            </w:tcBorders>
            <w:shd w:val="clear" w:color="auto" w:fill="E6E6E6"/>
            <w:tcMar>
              <w:left w:w="0" w:type="dxa"/>
            </w:tcMar>
          </w:tcPr>
          <w:p w14:paraId="78A70F3E" w14:textId="77777777" w:rsidR="00DD5391" w:rsidRDefault="00DD5391" w:rsidP="00F21D15">
            <w:pPr>
              <w:keepLines/>
            </w:pPr>
            <w:r>
              <w:rPr>
                <w:b/>
                <w:szCs w:val="18"/>
              </w:rPr>
              <w:t>Registrar, Mental Health Court</w:t>
            </w:r>
            <w:r>
              <w:t xml:space="preserve"> </w:t>
            </w:r>
          </w:p>
          <w:p w14:paraId="3D1589B0" w14:textId="77777777" w:rsidR="00F40B80" w:rsidRDefault="0066013A" w:rsidP="00F21D15">
            <w:pPr>
              <w:keepLines/>
              <w:rPr>
                <w:szCs w:val="18"/>
              </w:rPr>
            </w:pPr>
            <w:hyperlink r:id="rId9" w:history="1">
              <w:r w:rsidR="00DD5391" w:rsidRPr="00BC5B1B">
                <w:rPr>
                  <w:rStyle w:val="Hyperlink"/>
                  <w:szCs w:val="18"/>
                </w:rPr>
                <w:t>registrarmhc@health.qld.gov.au</w:t>
              </w:r>
            </w:hyperlink>
            <w:r w:rsidR="00DD5391">
              <w:rPr>
                <w:szCs w:val="18"/>
              </w:rPr>
              <w:t xml:space="preserve">; </w:t>
            </w:r>
            <w:r w:rsidR="00DD5391" w:rsidRPr="00490597">
              <w:rPr>
                <w:szCs w:val="18"/>
              </w:rPr>
              <w:t>GPO Box 48, Brisbane, QLD, 4001</w:t>
            </w:r>
          </w:p>
          <w:p w14:paraId="63D44217" w14:textId="16492667" w:rsidR="00F40B80" w:rsidRPr="00F40B80" w:rsidRDefault="00F40B80" w:rsidP="00F21D15">
            <w:pPr>
              <w:keepLines/>
              <w:rPr>
                <w:i/>
                <w:szCs w:val="18"/>
              </w:rPr>
            </w:pPr>
            <w:r>
              <w:rPr>
                <w:b/>
                <w:i/>
                <w:szCs w:val="18"/>
              </w:rPr>
              <w:t>NOTE</w:t>
            </w:r>
            <w:r w:rsidRPr="00F40B80">
              <w:rPr>
                <w:b/>
                <w:i/>
                <w:szCs w:val="18"/>
              </w:rPr>
              <w:t>: by sending this form by email, you consent to the Mental Health Court using email to communicate with you, including sending you notices under the Mental Health Act 2016.</w:t>
            </w:r>
          </w:p>
        </w:tc>
      </w:tr>
      <w:tr w:rsidR="007A1490" w14:paraId="2F14A550" w14:textId="77777777" w:rsidTr="00B646F3">
        <w:trPr>
          <w:trHeight w:hRule="exact" w:val="85"/>
        </w:trPr>
        <w:tc>
          <w:tcPr>
            <w:tcW w:w="10259" w:type="dxa"/>
            <w:gridSpan w:val="11"/>
            <w:tcBorders>
              <w:top w:val="single" w:sz="12" w:space="0" w:color="auto"/>
              <w:left w:val="nil"/>
              <w:bottom w:val="nil"/>
              <w:right w:val="nil"/>
            </w:tcBorders>
            <w:tcMar>
              <w:top w:w="0" w:type="dxa"/>
              <w:left w:w="0" w:type="dxa"/>
              <w:bottom w:w="0" w:type="dxa"/>
              <w:right w:w="0" w:type="dxa"/>
            </w:tcMar>
          </w:tcPr>
          <w:p w14:paraId="6F807BA7" w14:textId="77777777" w:rsidR="007A1490" w:rsidRDefault="007A1490" w:rsidP="00F76611"/>
        </w:tc>
      </w:tr>
      <w:tr w:rsidR="00AF0A36" w14:paraId="19A93770" w14:textId="77777777" w:rsidTr="00AB1AC2">
        <w:trPr>
          <w:cantSplit/>
          <w:trHeight w:hRule="exact" w:val="340"/>
        </w:trPr>
        <w:tc>
          <w:tcPr>
            <w:tcW w:w="10259" w:type="dxa"/>
            <w:gridSpan w:val="11"/>
            <w:tcBorders>
              <w:top w:val="nil"/>
            </w:tcBorders>
            <w:shd w:val="clear" w:color="auto" w:fill="000000"/>
            <w:tcMar>
              <w:top w:w="28" w:type="dxa"/>
              <w:left w:w="57" w:type="dxa"/>
              <w:bottom w:w="28" w:type="dxa"/>
              <w:right w:w="57" w:type="dxa"/>
            </w:tcMar>
            <w:vAlign w:val="center"/>
          </w:tcPr>
          <w:p w14:paraId="59D2AD60" w14:textId="77777777" w:rsidR="000B7686" w:rsidRDefault="00AF0A36" w:rsidP="00BD5DF0">
            <w:pPr>
              <w:keepNext/>
              <w:keepLines/>
              <w:rPr>
                <w:b/>
                <w:sz w:val="24"/>
                <w:szCs w:val="24"/>
              </w:rPr>
            </w:pPr>
            <w:r w:rsidRPr="004A502D">
              <w:rPr>
                <w:b/>
                <w:sz w:val="24"/>
                <w:szCs w:val="24"/>
              </w:rPr>
              <w:t xml:space="preserve">Section </w:t>
            </w:r>
            <w:r w:rsidR="000B7686">
              <w:rPr>
                <w:b/>
                <w:sz w:val="24"/>
                <w:szCs w:val="24"/>
              </w:rPr>
              <w:t>5</w:t>
            </w:r>
            <w:r>
              <w:rPr>
                <w:b/>
                <w:sz w:val="24"/>
                <w:szCs w:val="24"/>
              </w:rPr>
              <w:t xml:space="preserve"> - </w:t>
            </w:r>
            <w:r w:rsidR="000B7686">
              <w:rPr>
                <w:b/>
                <w:sz w:val="24"/>
                <w:szCs w:val="24"/>
              </w:rPr>
              <w:t>Signature of registrar, Mental Health Court</w:t>
            </w:r>
          </w:p>
          <w:p w14:paraId="259F4747" w14:textId="3AD6B460" w:rsidR="00AF0A36" w:rsidRDefault="00AF0A36" w:rsidP="00BD5DF0">
            <w:pPr>
              <w:keepNext/>
              <w:keepLines/>
              <w:rPr>
                <w:b/>
                <w:sz w:val="24"/>
                <w:szCs w:val="24"/>
              </w:rPr>
            </w:pPr>
          </w:p>
          <w:p w14:paraId="6A7E373F" w14:textId="77777777" w:rsidR="00AF0A36" w:rsidRDefault="00AF0A36" w:rsidP="00BD5DF0">
            <w:pPr>
              <w:keepNext/>
              <w:keepLines/>
              <w:rPr>
                <w:b/>
                <w:sz w:val="24"/>
                <w:szCs w:val="24"/>
              </w:rPr>
            </w:pPr>
          </w:p>
          <w:p w14:paraId="071A5E88" w14:textId="77777777" w:rsidR="00AF0A36" w:rsidRPr="00525995" w:rsidRDefault="00AF0A36" w:rsidP="00BD5DF0">
            <w:pPr>
              <w:keepNext/>
              <w:keepLines/>
              <w:rPr>
                <w:b/>
                <w:sz w:val="24"/>
                <w:szCs w:val="24"/>
              </w:rPr>
            </w:pPr>
          </w:p>
        </w:tc>
      </w:tr>
      <w:tr w:rsidR="00664FD5" w14:paraId="74954CD4" w14:textId="77777777" w:rsidTr="003F2A18">
        <w:trPr>
          <w:cantSplit/>
          <w:trHeight w:hRule="exact" w:val="851"/>
        </w:trPr>
        <w:tc>
          <w:tcPr>
            <w:tcW w:w="5127" w:type="dxa"/>
            <w:gridSpan w:val="5"/>
            <w:tcBorders>
              <w:bottom w:val="single" w:sz="4" w:space="0" w:color="auto"/>
            </w:tcBorders>
            <w:tcMar>
              <w:top w:w="57" w:type="dxa"/>
              <w:left w:w="57" w:type="dxa"/>
              <w:bottom w:w="57" w:type="dxa"/>
              <w:right w:w="57" w:type="dxa"/>
            </w:tcMar>
          </w:tcPr>
          <w:p w14:paraId="4FC832D9" w14:textId="77777777" w:rsidR="00664FD5" w:rsidRDefault="00664FD5" w:rsidP="00BA24DD">
            <w:pPr>
              <w:keepNext/>
              <w:keepLines/>
            </w:pPr>
            <w:r>
              <w:t>Signature:</w:t>
            </w:r>
          </w:p>
        </w:tc>
        <w:tc>
          <w:tcPr>
            <w:tcW w:w="5132" w:type="dxa"/>
            <w:gridSpan w:val="6"/>
            <w:vMerge w:val="restart"/>
          </w:tcPr>
          <w:p w14:paraId="4E538154" w14:textId="77777777" w:rsidR="00664FD5" w:rsidRDefault="00664FD5" w:rsidP="00BA24DD">
            <w:pPr>
              <w:keepNext/>
              <w:keepLines/>
              <w:jc w:val="center"/>
            </w:pPr>
            <w:r>
              <w:rPr>
                <w:i/>
              </w:rPr>
              <w:t>[</w:t>
            </w:r>
            <w:r w:rsidRPr="002A1C81">
              <w:rPr>
                <w:i/>
              </w:rPr>
              <w:t>seal</w:t>
            </w:r>
            <w:r>
              <w:rPr>
                <w:i/>
              </w:rPr>
              <w:t>]</w:t>
            </w:r>
          </w:p>
        </w:tc>
      </w:tr>
      <w:tr w:rsidR="00664FD5" w14:paraId="3A981C6C" w14:textId="77777777" w:rsidTr="00740103">
        <w:trPr>
          <w:cantSplit/>
          <w:trHeight w:val="454"/>
        </w:trPr>
        <w:tc>
          <w:tcPr>
            <w:tcW w:w="2557" w:type="dxa"/>
            <w:gridSpan w:val="3"/>
            <w:tcBorders>
              <w:top w:val="single" w:sz="4" w:space="0" w:color="auto"/>
              <w:bottom w:val="single" w:sz="4" w:space="0" w:color="auto"/>
            </w:tcBorders>
            <w:tcMar>
              <w:top w:w="57" w:type="dxa"/>
              <w:left w:w="57" w:type="dxa"/>
              <w:bottom w:w="57" w:type="dxa"/>
              <w:right w:w="57" w:type="dxa"/>
            </w:tcMar>
          </w:tcPr>
          <w:p w14:paraId="1EB14EA3" w14:textId="77777777" w:rsidR="00664FD5" w:rsidRDefault="00664FD5" w:rsidP="00BA24DD">
            <w:pPr>
              <w:keepNext/>
              <w:keepLines/>
              <w:spacing w:line="276" w:lineRule="auto"/>
            </w:pPr>
            <w:r>
              <w:t>Name:</w:t>
            </w:r>
          </w:p>
          <w:p w14:paraId="1322932B" w14:textId="3AE8768A" w:rsidR="00664FD5" w:rsidRDefault="00664FD5" w:rsidP="00BA24DD">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0" w:type="dxa"/>
            <w:gridSpan w:val="2"/>
            <w:tcBorders>
              <w:top w:val="single" w:sz="4" w:space="0" w:color="auto"/>
              <w:bottom w:val="single" w:sz="4" w:space="0" w:color="auto"/>
            </w:tcBorders>
          </w:tcPr>
          <w:p w14:paraId="307484D4" w14:textId="77777777" w:rsidR="00664FD5" w:rsidRDefault="00664FD5" w:rsidP="00BA24DD">
            <w:pPr>
              <w:keepNext/>
              <w:keepLines/>
              <w:spacing w:line="276" w:lineRule="auto"/>
            </w:pPr>
            <w:r>
              <w:t>Date</w:t>
            </w:r>
            <w:r w:rsidRPr="004F5EF4">
              <w:rPr>
                <w:sz w:val="14"/>
                <w:szCs w:val="14"/>
              </w:rPr>
              <w:t xml:space="preserve"> (DD/MM/YYYY)</w:t>
            </w:r>
            <w:r>
              <w:t>:</w:t>
            </w:r>
          </w:p>
          <w:p w14:paraId="0118994D" w14:textId="23DFF56F" w:rsidR="00664FD5" w:rsidRDefault="00310FC3" w:rsidP="00BA24DD">
            <w:pPr>
              <w:keepNext/>
              <w:keepLines/>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6"/>
            <w:vMerge/>
            <w:tcBorders>
              <w:bottom w:val="single" w:sz="4" w:space="0" w:color="auto"/>
            </w:tcBorders>
          </w:tcPr>
          <w:p w14:paraId="27BDE21C" w14:textId="77777777" w:rsidR="00664FD5" w:rsidRDefault="00664FD5" w:rsidP="00BA24DD">
            <w:pPr>
              <w:keepNext/>
              <w:keepLines/>
            </w:pPr>
          </w:p>
        </w:tc>
      </w:tr>
      <w:tr w:rsidR="00AD24A5" w14:paraId="10BD987E" w14:textId="77777777" w:rsidTr="00AD24A5">
        <w:trPr>
          <w:cantSplit/>
          <w:trHeight w:val="227"/>
        </w:trPr>
        <w:tc>
          <w:tcPr>
            <w:tcW w:w="10259" w:type="dxa"/>
            <w:gridSpan w:val="11"/>
            <w:tcBorders>
              <w:top w:val="single" w:sz="4" w:space="0" w:color="auto"/>
              <w:bottom w:val="single" w:sz="4" w:space="0" w:color="auto"/>
            </w:tcBorders>
            <w:tcMar>
              <w:top w:w="57" w:type="dxa"/>
              <w:left w:w="57" w:type="dxa"/>
              <w:bottom w:w="57" w:type="dxa"/>
              <w:right w:w="57" w:type="dxa"/>
            </w:tcMar>
            <w:vAlign w:val="center"/>
          </w:tcPr>
          <w:p w14:paraId="6FC5C258" w14:textId="0D046880" w:rsidR="00AD24A5" w:rsidRDefault="00AD24A5" w:rsidP="00AD24A5">
            <w:pPr>
              <w:keepNext/>
              <w:keepLines/>
            </w:pPr>
            <w:r w:rsidRPr="00E208E9">
              <w:rPr>
                <w:i/>
                <w:sz w:val="16"/>
                <w:szCs w:val="16"/>
              </w:rPr>
              <w:t>Note:</w:t>
            </w:r>
            <w:r w:rsidRPr="002E019E">
              <w:rPr>
                <w:i/>
                <w:sz w:val="16"/>
                <w:szCs w:val="16"/>
              </w:rPr>
              <w:t xml:space="preserve"> </w:t>
            </w:r>
            <w:r>
              <w:rPr>
                <w:i/>
                <w:sz w:val="16"/>
                <w:szCs w:val="16"/>
              </w:rPr>
              <w:t>the proceeding for the offence(s) under chapter 15, part 2 of the Mental Health Act 2016 is suspended.</w:t>
            </w:r>
          </w:p>
        </w:tc>
      </w:tr>
      <w:tr w:rsidR="009753BA" w14:paraId="6A69BF2B" w14:textId="77777777" w:rsidTr="00740103">
        <w:trPr>
          <w:cantSplit/>
        </w:trPr>
        <w:tc>
          <w:tcPr>
            <w:tcW w:w="475" w:type="dxa"/>
            <w:tcBorders>
              <w:top w:val="single" w:sz="12" w:space="0" w:color="auto"/>
              <w:left w:val="single" w:sz="12" w:space="0" w:color="auto"/>
              <w:bottom w:val="single" w:sz="12" w:space="0" w:color="auto"/>
              <w:right w:val="nil"/>
            </w:tcBorders>
            <w:shd w:val="clear" w:color="auto" w:fill="E6E6E6"/>
            <w:tcMar>
              <w:top w:w="57" w:type="dxa"/>
              <w:left w:w="57" w:type="dxa"/>
              <w:bottom w:w="57" w:type="dxa"/>
              <w:right w:w="57" w:type="dxa"/>
            </w:tcMar>
          </w:tcPr>
          <w:p w14:paraId="78872ED0" w14:textId="77777777" w:rsidR="00664FD5" w:rsidRPr="00901294" w:rsidRDefault="00664FD5" w:rsidP="00F21D15">
            <w:pPr>
              <w:keepLines/>
              <w:rPr>
                <w:b/>
                <w:szCs w:val="18"/>
              </w:rPr>
            </w:pPr>
            <w:r w:rsidRPr="00DD0C39">
              <w:rPr>
                <w:b/>
              </w:rPr>
              <w:t>TO</w:t>
            </w:r>
            <w:r>
              <w:rPr>
                <w:b/>
              </w:rPr>
              <w:t>:</w:t>
            </w:r>
          </w:p>
        </w:tc>
        <w:tc>
          <w:tcPr>
            <w:tcW w:w="9784" w:type="dxa"/>
            <w:gridSpan w:val="10"/>
            <w:tcBorders>
              <w:top w:val="single" w:sz="12" w:space="0" w:color="auto"/>
              <w:left w:val="nil"/>
              <w:bottom w:val="single" w:sz="12" w:space="0" w:color="auto"/>
              <w:right w:val="single" w:sz="12" w:space="0" w:color="auto"/>
            </w:tcBorders>
            <w:shd w:val="clear" w:color="auto" w:fill="E6E6E6"/>
            <w:tcMar>
              <w:left w:w="0" w:type="dxa"/>
            </w:tcMar>
          </w:tcPr>
          <w:p w14:paraId="318B7DA9" w14:textId="77777777" w:rsidR="00FD7FA0" w:rsidRPr="00FD7FA0" w:rsidRDefault="00FD7FA0" w:rsidP="00FD7FA0">
            <w:pPr>
              <w:keepLines/>
              <w:rPr>
                <w:b/>
                <w:szCs w:val="18"/>
              </w:rPr>
            </w:pPr>
            <w:r w:rsidRPr="00FD7FA0">
              <w:rPr>
                <w:b/>
                <w:szCs w:val="18"/>
              </w:rPr>
              <w:t>Person the subject of the reference or, if known, the person’s lawyer</w:t>
            </w:r>
          </w:p>
          <w:p w14:paraId="4F6087C6" w14:textId="77777777" w:rsidR="00FD7FA0" w:rsidRPr="00FD7FA0" w:rsidRDefault="00FD7FA0" w:rsidP="00FD7FA0">
            <w:pPr>
              <w:keepLines/>
              <w:rPr>
                <w:b/>
                <w:szCs w:val="18"/>
              </w:rPr>
            </w:pPr>
            <w:r w:rsidRPr="00FD7FA0">
              <w:rPr>
                <w:b/>
                <w:szCs w:val="18"/>
              </w:rPr>
              <w:t>Director of Public Prosecutions</w:t>
            </w:r>
          </w:p>
          <w:p w14:paraId="4545866E" w14:textId="77777777" w:rsidR="00FD7FA0" w:rsidRPr="00FD7FA0" w:rsidRDefault="00FD7FA0" w:rsidP="00FD7FA0">
            <w:pPr>
              <w:keepLines/>
              <w:rPr>
                <w:b/>
                <w:szCs w:val="18"/>
              </w:rPr>
            </w:pPr>
            <w:r w:rsidRPr="00FD7FA0">
              <w:rPr>
                <w:b/>
                <w:szCs w:val="18"/>
              </w:rPr>
              <w:t>Chief Psychiatrist</w:t>
            </w:r>
          </w:p>
          <w:p w14:paraId="1742F917" w14:textId="77777777" w:rsidR="00FD7FA0" w:rsidRPr="00FD7FA0" w:rsidRDefault="00FD7FA0" w:rsidP="00FD7FA0">
            <w:pPr>
              <w:keepLines/>
              <w:rPr>
                <w:b/>
                <w:szCs w:val="18"/>
              </w:rPr>
            </w:pPr>
            <w:r w:rsidRPr="00FD7FA0">
              <w:rPr>
                <w:b/>
                <w:szCs w:val="18"/>
              </w:rPr>
              <w:t>Chief Executive (Justice)</w:t>
            </w:r>
          </w:p>
          <w:p w14:paraId="7F5A93A2" w14:textId="77777777" w:rsidR="00FD7FA0" w:rsidRPr="00FD7FA0" w:rsidRDefault="00FD7FA0" w:rsidP="00FD7FA0">
            <w:pPr>
              <w:keepLines/>
              <w:rPr>
                <w:b/>
                <w:szCs w:val="18"/>
              </w:rPr>
            </w:pPr>
            <w:r w:rsidRPr="00FD7FA0">
              <w:rPr>
                <w:b/>
                <w:szCs w:val="18"/>
              </w:rPr>
              <w:t xml:space="preserve">Director of Forensic Disability </w:t>
            </w:r>
          </w:p>
          <w:p w14:paraId="50DEBB77" w14:textId="575FEE82" w:rsidR="00FD7FA0" w:rsidRPr="00FD7FA0" w:rsidRDefault="00FD7FA0" w:rsidP="00FD7FA0">
            <w:pPr>
              <w:keepLines/>
              <w:rPr>
                <w:b/>
                <w:szCs w:val="18"/>
              </w:rPr>
            </w:pPr>
            <w:r w:rsidRPr="00FD7FA0">
              <w:rPr>
                <w:b/>
                <w:szCs w:val="18"/>
              </w:rPr>
              <w:t xml:space="preserve">If the person the subject of the reference is a child within the meaning of the </w:t>
            </w:r>
            <w:r w:rsidRPr="00FD7FA0">
              <w:rPr>
                <w:b/>
                <w:i/>
                <w:szCs w:val="18"/>
              </w:rPr>
              <w:t>Youth Justice Act 1992</w:t>
            </w:r>
            <w:r w:rsidR="00CE6B0C">
              <w:rPr>
                <w:b/>
                <w:szCs w:val="18"/>
              </w:rPr>
              <w:t xml:space="preserve"> - the </w:t>
            </w:r>
            <w:r w:rsidR="00CE6B0C">
              <w:rPr>
                <w:b/>
                <w:szCs w:val="18"/>
              </w:rPr>
              <w:br/>
              <w:t xml:space="preserve">Chief </w:t>
            </w:r>
            <w:r w:rsidRPr="00FD7FA0">
              <w:rPr>
                <w:b/>
                <w:szCs w:val="18"/>
              </w:rPr>
              <w:t>Executive (Youth Justice)</w:t>
            </w:r>
          </w:p>
          <w:p w14:paraId="4A6045FC" w14:textId="67C93549" w:rsidR="00664FD5" w:rsidRDefault="00FD7FA0" w:rsidP="00FD7FA0">
            <w:pPr>
              <w:keepLines/>
            </w:pPr>
            <w:r w:rsidRPr="00FD7FA0">
              <w:rPr>
                <w:b/>
                <w:szCs w:val="18"/>
              </w:rPr>
              <w:t xml:space="preserve">If known, any nominated support person, personal guardian or attorney for the person the </w:t>
            </w:r>
            <w:r w:rsidR="00CE6B0C">
              <w:rPr>
                <w:b/>
                <w:szCs w:val="18"/>
              </w:rPr>
              <w:t xml:space="preserve">subject of the </w:t>
            </w:r>
            <w:r w:rsidRPr="00FD7FA0">
              <w:rPr>
                <w:b/>
                <w:szCs w:val="18"/>
              </w:rPr>
              <w:t>reference</w:t>
            </w:r>
          </w:p>
        </w:tc>
      </w:tr>
    </w:tbl>
    <w:p w14:paraId="15B76104" w14:textId="098A267E" w:rsidR="00066B6D" w:rsidRDefault="00066B6D" w:rsidP="00D220AF"/>
    <w:sectPr w:rsidR="00066B6D" w:rsidSect="008D03D2">
      <w:headerReference w:type="even" r:id="rId10"/>
      <w:headerReference w:type="default" r:id="rId11"/>
      <w:footerReference w:type="even" r:id="rId12"/>
      <w:footerReference w:type="default" r:id="rId13"/>
      <w:headerReference w:type="first" r:id="rId14"/>
      <w:footerReference w:type="first" r:id="rId15"/>
      <w:pgSz w:w="11900" w:h="16840"/>
      <w:pgMar w:top="2041" w:right="851" w:bottom="567"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4A52" w14:textId="77777777" w:rsidR="00AA66F1" w:rsidRDefault="00AA66F1" w:rsidP="00DF629B">
      <w:r>
        <w:separator/>
      </w:r>
    </w:p>
  </w:endnote>
  <w:endnote w:type="continuationSeparator" w:id="0">
    <w:p w14:paraId="166B99AA" w14:textId="77777777" w:rsidR="00AA66F1" w:rsidRDefault="00AA66F1" w:rsidP="00D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B47C" w14:textId="77777777" w:rsidR="00216143" w:rsidRDefault="0021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C6D3" w14:textId="0E601802" w:rsidR="007E0BF3" w:rsidRDefault="007E0BF3" w:rsidP="00740ABC">
    <w:pPr>
      <w:pStyle w:val="Footer"/>
      <w:tabs>
        <w:tab w:val="clear" w:pos="4320"/>
        <w:tab w:val="clear" w:pos="8640"/>
        <w:tab w:val="right" w:pos="9639"/>
      </w:tabs>
      <w:rPr>
        <w:rFonts w:cs="Arial"/>
        <w:noProof/>
        <w:sz w:val="16"/>
        <w:szCs w:val="16"/>
        <w:lang w:val="en-US"/>
      </w:rPr>
    </w:pPr>
    <w:r w:rsidRPr="00DF3015">
      <w:rPr>
        <w:rFonts w:cs="Arial"/>
        <w:b/>
        <w:noProof/>
        <w:sz w:val="16"/>
        <w:szCs w:val="16"/>
      </w:rPr>
      <mc:AlternateContent>
        <mc:Choice Requires="wps">
          <w:drawing>
            <wp:anchor distT="0" distB="0" distL="114300" distR="114300" simplePos="0" relativeHeight="251661312" behindDoc="0" locked="0" layoutInCell="1" allowOverlap="1" wp14:anchorId="45E4A101" wp14:editId="7334FC20">
              <wp:simplePos x="0" y="0"/>
              <wp:positionH relativeFrom="column">
                <wp:posOffset>-45085</wp:posOffset>
              </wp:positionH>
              <wp:positionV relativeFrom="paragraph">
                <wp:posOffset>54659</wp:posOffset>
              </wp:positionV>
              <wp:extent cx="6514024" cy="699"/>
              <wp:effectExtent l="50800" t="25400" r="64770" b="100965"/>
              <wp:wrapNone/>
              <wp:docPr id="5" name="Straight Connector 5"/>
              <wp:cNvGraphicFramePr/>
              <a:graphic xmlns:a="http://schemas.openxmlformats.org/drawingml/2006/main">
                <a:graphicData uri="http://schemas.microsoft.com/office/word/2010/wordprocessingShape">
                  <wps:wsp>
                    <wps:cNvCnPr/>
                    <wps:spPr>
                      <a:xfrm>
                        <a:off x="0" y="0"/>
                        <a:ext cx="6514024" cy="6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3pt" to="509.4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" strokecolor="black [3200]" strokeweight="2pt">
              <v:shadow on="t" opacity="24903f" mv:blur="40000f" origin=",.5" offset="0,20000emu"/>
            </v:line>
          </w:pict>
        </mc:Fallback>
      </mc:AlternateContent>
    </w:r>
  </w:p>
  <w:p w14:paraId="0F98E6F7" w14:textId="1351DECB" w:rsidR="007E0BF3" w:rsidRPr="00A11CAD" w:rsidRDefault="007E0BF3" w:rsidP="000F45E8">
    <w:pPr>
      <w:pStyle w:val="Footer"/>
      <w:tabs>
        <w:tab w:val="clear" w:pos="4320"/>
        <w:tab w:val="clear" w:pos="8640"/>
        <w:tab w:val="right" w:pos="10065"/>
      </w:tabs>
      <w:jc w:val="center"/>
      <w:rPr>
        <w:rFonts w:cs="Arial"/>
      </w:rPr>
    </w:pPr>
    <w:r w:rsidRPr="00A11CAD">
      <w:rPr>
        <w:rFonts w:cs="Arial"/>
        <w:sz w:val="16"/>
        <w:szCs w:val="16"/>
        <w:lang w:val="en-US"/>
      </w:rPr>
      <w:t xml:space="preserve">Page </w:t>
    </w:r>
    <w:r w:rsidRPr="00A11CAD">
      <w:rPr>
        <w:rFonts w:cs="Arial"/>
        <w:sz w:val="16"/>
        <w:szCs w:val="16"/>
        <w:lang w:val="en-US"/>
      </w:rPr>
      <w:fldChar w:fldCharType="begin"/>
    </w:r>
    <w:r w:rsidRPr="00A11CAD">
      <w:rPr>
        <w:rFonts w:cs="Arial"/>
        <w:sz w:val="16"/>
        <w:szCs w:val="16"/>
        <w:lang w:val="en-US"/>
      </w:rPr>
      <w:instrText xml:space="preserve"> PAGE </w:instrText>
    </w:r>
    <w:r w:rsidRPr="00A11CAD">
      <w:rPr>
        <w:rFonts w:cs="Arial"/>
        <w:sz w:val="16"/>
        <w:szCs w:val="16"/>
        <w:lang w:val="en-US"/>
      </w:rPr>
      <w:fldChar w:fldCharType="separate"/>
    </w:r>
    <w:r w:rsidR="0066013A">
      <w:rPr>
        <w:rFonts w:cs="Arial"/>
        <w:noProof/>
        <w:sz w:val="16"/>
        <w:szCs w:val="16"/>
        <w:lang w:val="en-US"/>
      </w:rPr>
      <w:t>1</w:t>
    </w:r>
    <w:r w:rsidRPr="00A11CAD">
      <w:rPr>
        <w:rFonts w:cs="Arial"/>
        <w:sz w:val="16"/>
        <w:szCs w:val="16"/>
        <w:lang w:val="en-US"/>
      </w:rPr>
      <w:fldChar w:fldCharType="end"/>
    </w:r>
    <w:r w:rsidRPr="00A11CAD">
      <w:rPr>
        <w:rFonts w:cs="Arial"/>
        <w:sz w:val="16"/>
        <w:szCs w:val="16"/>
        <w:lang w:val="en-US"/>
      </w:rPr>
      <w:t xml:space="preserve"> of </w:t>
    </w:r>
    <w:r w:rsidRPr="00A11CAD">
      <w:rPr>
        <w:rFonts w:cs="Arial"/>
        <w:sz w:val="16"/>
        <w:szCs w:val="16"/>
        <w:lang w:val="en-US"/>
      </w:rPr>
      <w:fldChar w:fldCharType="begin"/>
    </w:r>
    <w:r w:rsidRPr="00A11CAD">
      <w:rPr>
        <w:rFonts w:cs="Arial"/>
        <w:sz w:val="16"/>
        <w:szCs w:val="16"/>
        <w:lang w:val="en-US"/>
      </w:rPr>
      <w:instrText xml:space="preserve"> NUMPAGES </w:instrText>
    </w:r>
    <w:r w:rsidRPr="00A11CAD">
      <w:rPr>
        <w:rFonts w:cs="Arial"/>
        <w:sz w:val="16"/>
        <w:szCs w:val="16"/>
        <w:lang w:val="en-US"/>
      </w:rPr>
      <w:fldChar w:fldCharType="separate"/>
    </w:r>
    <w:r w:rsidR="0066013A">
      <w:rPr>
        <w:rFonts w:cs="Arial"/>
        <w:noProof/>
        <w:sz w:val="16"/>
        <w:szCs w:val="16"/>
        <w:lang w:val="en-US"/>
      </w:rPr>
      <w:t>2</w:t>
    </w:r>
    <w:r w:rsidRPr="00A11CAD">
      <w:rPr>
        <w:rFonts w:cs="Arial"/>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2C81" w14:textId="77777777" w:rsidR="00216143" w:rsidRDefault="0021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39815" w14:textId="77777777" w:rsidR="00AA66F1" w:rsidRDefault="00AA66F1" w:rsidP="00DF629B">
      <w:r>
        <w:separator/>
      </w:r>
    </w:p>
  </w:footnote>
  <w:footnote w:type="continuationSeparator" w:id="0">
    <w:p w14:paraId="1F3995A6" w14:textId="77777777" w:rsidR="00AA66F1" w:rsidRDefault="00AA66F1" w:rsidP="00DF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3CE8" w14:textId="77777777" w:rsidR="00216143" w:rsidRDefault="0021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A16A" w14:textId="77777777" w:rsidR="007E0BF3" w:rsidRPr="005B0AE5" w:rsidRDefault="007E0BF3" w:rsidP="00F04151">
    <w:pPr>
      <w:pStyle w:val="BalloonText"/>
      <w:spacing w:after="30"/>
      <w:rPr>
        <w:rFonts w:ascii="Arial" w:hAnsi="Arial" w:cs="Arial"/>
        <w:b/>
        <w:sz w:val="24"/>
        <w:szCs w:val="24"/>
      </w:rPr>
    </w:pPr>
    <w:r>
      <w:rPr>
        <w:rFonts w:ascii="Arial" w:hAnsi="Arial" w:cs="Arial"/>
        <w:b/>
        <w:sz w:val="24"/>
        <w:szCs w:val="24"/>
      </w:rPr>
      <w:t>MENTAL HEALTH COURT</w:t>
    </w:r>
  </w:p>
  <w:p w14:paraId="4A5A38AC" w14:textId="3C6CE288" w:rsidR="007E0BF3" w:rsidRPr="00D716EB" w:rsidRDefault="007E0BF3" w:rsidP="00F04151">
    <w:pPr>
      <w:pStyle w:val="BalloonText"/>
      <w:spacing w:after="30"/>
      <w:rPr>
        <w:rFonts w:ascii="Arial" w:hAnsi="Arial" w:cs="Arial"/>
        <w:b/>
        <w:sz w:val="36"/>
        <w:szCs w:val="36"/>
      </w:rPr>
    </w:pPr>
    <w:r w:rsidRPr="00D716EB">
      <w:rPr>
        <w:rFonts w:ascii="Arial" w:hAnsi="Arial" w:cs="Arial"/>
        <w:b/>
        <w:sz w:val="36"/>
        <w:szCs w:val="36"/>
      </w:rPr>
      <w:t xml:space="preserve">Reference of person’s mental state to the </w:t>
    </w:r>
    <w:r w:rsidR="00216143">
      <w:rPr>
        <w:rFonts w:ascii="Arial" w:hAnsi="Arial" w:cs="Arial"/>
        <w:b/>
        <w:sz w:val="36"/>
        <w:szCs w:val="36"/>
      </w:rPr>
      <w:br/>
    </w:r>
    <w:r w:rsidRPr="00D716EB">
      <w:rPr>
        <w:rFonts w:ascii="Arial" w:hAnsi="Arial" w:cs="Arial"/>
        <w:b/>
        <w:sz w:val="36"/>
        <w:szCs w:val="36"/>
      </w:rPr>
      <w:t xml:space="preserve">Mental Health Court </w:t>
    </w:r>
  </w:p>
  <w:p w14:paraId="4AEEFE8E" w14:textId="2DE01AF1" w:rsidR="007E0BF3" w:rsidRPr="00F04151" w:rsidRDefault="007E0BF3" w:rsidP="00F04151">
    <w:pPr>
      <w:pStyle w:val="formtitlemain"/>
      <w:spacing w:after="30" w:line="276" w:lineRule="auto"/>
      <w:rPr>
        <w:rFonts w:cs="Arial"/>
        <w:b w:val="0"/>
        <w:i/>
        <w:sz w:val="20"/>
      </w:rPr>
    </w:pPr>
    <w:r w:rsidRPr="005B0AE5">
      <w:rPr>
        <w:rFonts w:cs="Arial"/>
        <w:b w:val="0"/>
        <w:i/>
        <w:sz w:val="20"/>
      </w:rPr>
      <w:t>Mental H</w:t>
    </w:r>
    <w:r>
      <w:rPr>
        <w:rFonts w:cs="Arial"/>
        <w:b w:val="0"/>
        <w:i/>
        <w:sz w:val="20"/>
      </w:rPr>
      <w:t xml:space="preserve">ealth Act </w:t>
    </w:r>
    <w:r w:rsidR="00A11F9B">
      <w:rPr>
        <w:rFonts w:cs="Arial"/>
        <w:b w:val="0"/>
        <w:i/>
        <w:sz w:val="20"/>
      </w:rPr>
      <w:t>2016, sections 101, 104, 110-111, 175-176, 183-184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CB05" w14:textId="77777777" w:rsidR="00216143" w:rsidRDefault="0021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AB"/>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2EA7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62991"/>
    <w:multiLevelType w:val="hybridMultilevel"/>
    <w:tmpl w:val="A182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60E79"/>
    <w:multiLevelType w:val="hybridMultilevel"/>
    <w:tmpl w:val="FB4E9B16"/>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9C918FA"/>
    <w:multiLevelType w:val="hybridMultilevel"/>
    <w:tmpl w:val="D2CC5C5C"/>
    <w:lvl w:ilvl="0" w:tplc="0C090017">
      <w:start w:val="1"/>
      <w:numFmt w:val="lowerLetter"/>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5" w15:restartNumberingAfterBreak="0">
    <w:nsid w:val="3A6A3128"/>
    <w:multiLevelType w:val="hybridMultilevel"/>
    <w:tmpl w:val="4E2A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81B7C"/>
    <w:multiLevelType w:val="hybridMultilevel"/>
    <w:tmpl w:val="4B9884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B36AA"/>
    <w:multiLevelType w:val="hybridMultilevel"/>
    <w:tmpl w:val="92706F2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AC535F4"/>
    <w:multiLevelType w:val="hybridMultilevel"/>
    <w:tmpl w:val="7B7CE6DC"/>
    <w:lvl w:ilvl="0" w:tplc="67C42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338D6"/>
    <w:multiLevelType w:val="hybridMultilevel"/>
    <w:tmpl w:val="4BE2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24B47"/>
    <w:multiLevelType w:val="multilevel"/>
    <w:tmpl w:val="4B9884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9C3542"/>
    <w:multiLevelType w:val="hybridMultilevel"/>
    <w:tmpl w:val="E5929FC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95D7B60"/>
    <w:multiLevelType w:val="hybridMultilevel"/>
    <w:tmpl w:val="84BC8C50"/>
    <w:lvl w:ilvl="0" w:tplc="D0002DE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F0115"/>
    <w:multiLevelType w:val="hybridMultilevel"/>
    <w:tmpl w:val="D97AC54A"/>
    <w:lvl w:ilvl="0" w:tplc="8BB28E08">
      <w:start w:val="1"/>
      <w:numFmt w:val="decimal"/>
      <w:lvlText w:val="%1)"/>
      <w:lvlJc w:val="left"/>
      <w:pPr>
        <w:ind w:left="920" w:hanging="560"/>
      </w:pPr>
      <w:rPr>
        <w:rFonts w:hint="default"/>
      </w:rPr>
    </w:lvl>
    <w:lvl w:ilvl="1" w:tplc="3788AC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617B0"/>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68FC63C8"/>
    <w:multiLevelType w:val="hybridMultilevel"/>
    <w:tmpl w:val="B5B804B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93D1470"/>
    <w:multiLevelType w:val="hybridMultilevel"/>
    <w:tmpl w:val="38BE2012"/>
    <w:lvl w:ilvl="0" w:tplc="37C62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E51F9"/>
    <w:multiLevelType w:val="multilevel"/>
    <w:tmpl w:val="FB4E9B16"/>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0CA45EE"/>
    <w:multiLevelType w:val="hybridMultilevel"/>
    <w:tmpl w:val="196490FC"/>
    <w:lvl w:ilvl="0" w:tplc="4AAC3C3E">
      <w:start w:val="1"/>
      <w:numFmt w:val="decimal"/>
      <w:lvlText w:val="%1)"/>
      <w:lvlJc w:val="left"/>
      <w:pPr>
        <w:ind w:left="920" w:hanging="560"/>
      </w:pPr>
      <w:rPr>
        <w:rFonts w:hint="default"/>
      </w:rPr>
    </w:lvl>
    <w:lvl w:ilvl="1" w:tplc="FA344954">
      <w:start w:val="1"/>
      <w:numFmt w:val="lowerLetter"/>
      <w:lvlText w:val="%2)"/>
      <w:lvlJc w:val="left"/>
      <w:pPr>
        <w:ind w:left="1640" w:hanging="560"/>
      </w:pPr>
      <w:rPr>
        <w:rFonts w:hint="default"/>
      </w:rPr>
    </w:lvl>
    <w:lvl w:ilvl="2" w:tplc="A524CA3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E0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6F7987"/>
    <w:multiLevelType w:val="multilevel"/>
    <w:tmpl w:val="3F54F9E4"/>
    <w:lvl w:ilvl="0">
      <w:start w:val="1"/>
      <w:numFmt w:val="upp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C080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FF1E2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7"/>
  </w:num>
  <w:num w:numId="3">
    <w:abstractNumId w:val="15"/>
  </w:num>
  <w:num w:numId="4">
    <w:abstractNumId w:val="5"/>
  </w:num>
  <w:num w:numId="5">
    <w:abstractNumId w:val="3"/>
  </w:num>
  <w:num w:numId="6">
    <w:abstractNumId w:val="6"/>
  </w:num>
  <w:num w:numId="7">
    <w:abstractNumId w:val="10"/>
  </w:num>
  <w:num w:numId="8">
    <w:abstractNumId w:val="0"/>
  </w:num>
  <w:num w:numId="9">
    <w:abstractNumId w:val="11"/>
  </w:num>
  <w:num w:numId="10">
    <w:abstractNumId w:val="22"/>
  </w:num>
  <w:num w:numId="11">
    <w:abstractNumId w:val="16"/>
  </w:num>
  <w:num w:numId="12">
    <w:abstractNumId w:val="17"/>
  </w:num>
  <w:num w:numId="13">
    <w:abstractNumId w:val="20"/>
  </w:num>
  <w:num w:numId="14">
    <w:abstractNumId w:val="14"/>
  </w:num>
  <w:num w:numId="15">
    <w:abstractNumId w:val="8"/>
  </w:num>
  <w:num w:numId="16">
    <w:abstractNumId w:val="21"/>
  </w:num>
  <w:num w:numId="17">
    <w:abstractNumId w:val="1"/>
  </w:num>
  <w:num w:numId="18">
    <w:abstractNumId w:val="13"/>
  </w:num>
  <w:num w:numId="19">
    <w:abstractNumId w:val="12"/>
  </w:num>
  <w:num w:numId="20">
    <w:abstractNumId w:val="9"/>
  </w:num>
  <w:num w:numId="21">
    <w:abstractNumId w:val="1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9B"/>
    <w:rsid w:val="0000380F"/>
    <w:rsid w:val="00007823"/>
    <w:rsid w:val="00031910"/>
    <w:rsid w:val="000328C9"/>
    <w:rsid w:val="000511B0"/>
    <w:rsid w:val="00055A3C"/>
    <w:rsid w:val="00056B5D"/>
    <w:rsid w:val="00066B6D"/>
    <w:rsid w:val="00084B21"/>
    <w:rsid w:val="0008583C"/>
    <w:rsid w:val="0008641C"/>
    <w:rsid w:val="00090172"/>
    <w:rsid w:val="000921E9"/>
    <w:rsid w:val="00092F45"/>
    <w:rsid w:val="00094473"/>
    <w:rsid w:val="000A3C26"/>
    <w:rsid w:val="000A4690"/>
    <w:rsid w:val="000A4B90"/>
    <w:rsid w:val="000A4FBB"/>
    <w:rsid w:val="000A5F00"/>
    <w:rsid w:val="000B7686"/>
    <w:rsid w:val="000C0964"/>
    <w:rsid w:val="000C3898"/>
    <w:rsid w:val="000C6672"/>
    <w:rsid w:val="000D29EA"/>
    <w:rsid w:val="000D3ABD"/>
    <w:rsid w:val="000E2660"/>
    <w:rsid w:val="000E2E81"/>
    <w:rsid w:val="000E6FE8"/>
    <w:rsid w:val="000F1F55"/>
    <w:rsid w:val="000F45E8"/>
    <w:rsid w:val="000F5519"/>
    <w:rsid w:val="001033ED"/>
    <w:rsid w:val="001533D6"/>
    <w:rsid w:val="001563E0"/>
    <w:rsid w:val="0016734B"/>
    <w:rsid w:val="0016748C"/>
    <w:rsid w:val="00167770"/>
    <w:rsid w:val="00176211"/>
    <w:rsid w:val="00180A93"/>
    <w:rsid w:val="00181B33"/>
    <w:rsid w:val="001878C8"/>
    <w:rsid w:val="00191ED1"/>
    <w:rsid w:val="00193B94"/>
    <w:rsid w:val="001A3CBA"/>
    <w:rsid w:val="001C618C"/>
    <w:rsid w:val="001D0A73"/>
    <w:rsid w:val="001D5FFD"/>
    <w:rsid w:val="001D690B"/>
    <w:rsid w:val="001E321B"/>
    <w:rsid w:val="001F1AA4"/>
    <w:rsid w:val="001F2282"/>
    <w:rsid w:val="001F6F71"/>
    <w:rsid w:val="002002DC"/>
    <w:rsid w:val="00216143"/>
    <w:rsid w:val="00220805"/>
    <w:rsid w:val="002212E7"/>
    <w:rsid w:val="002244DC"/>
    <w:rsid w:val="00224B45"/>
    <w:rsid w:val="00226AA0"/>
    <w:rsid w:val="00226D06"/>
    <w:rsid w:val="00227E8D"/>
    <w:rsid w:val="002405D6"/>
    <w:rsid w:val="00240848"/>
    <w:rsid w:val="002427E1"/>
    <w:rsid w:val="00242F3B"/>
    <w:rsid w:val="0025032A"/>
    <w:rsid w:val="002537CE"/>
    <w:rsid w:val="00256AA9"/>
    <w:rsid w:val="00257B73"/>
    <w:rsid w:val="00261A65"/>
    <w:rsid w:val="002647DE"/>
    <w:rsid w:val="00267ECC"/>
    <w:rsid w:val="00271EBC"/>
    <w:rsid w:val="00276A6D"/>
    <w:rsid w:val="00281505"/>
    <w:rsid w:val="002829D7"/>
    <w:rsid w:val="00283739"/>
    <w:rsid w:val="00296EA1"/>
    <w:rsid w:val="002A1C81"/>
    <w:rsid w:val="002A36DB"/>
    <w:rsid w:val="002A74F7"/>
    <w:rsid w:val="002B3133"/>
    <w:rsid w:val="002B585A"/>
    <w:rsid w:val="002B58A5"/>
    <w:rsid w:val="002B79D0"/>
    <w:rsid w:val="002C2663"/>
    <w:rsid w:val="002C2C70"/>
    <w:rsid w:val="002C4574"/>
    <w:rsid w:val="002C4E48"/>
    <w:rsid w:val="002E0A6C"/>
    <w:rsid w:val="002E1991"/>
    <w:rsid w:val="002E45F7"/>
    <w:rsid w:val="002E4A9D"/>
    <w:rsid w:val="002E7DDA"/>
    <w:rsid w:val="002F20A5"/>
    <w:rsid w:val="002F2570"/>
    <w:rsid w:val="002F3075"/>
    <w:rsid w:val="002F6FF3"/>
    <w:rsid w:val="002F7DE2"/>
    <w:rsid w:val="00307524"/>
    <w:rsid w:val="00310FC3"/>
    <w:rsid w:val="00312B5F"/>
    <w:rsid w:val="0031376E"/>
    <w:rsid w:val="003234DF"/>
    <w:rsid w:val="00330782"/>
    <w:rsid w:val="00331178"/>
    <w:rsid w:val="003341E2"/>
    <w:rsid w:val="003454E3"/>
    <w:rsid w:val="003472DE"/>
    <w:rsid w:val="003476BC"/>
    <w:rsid w:val="00350B10"/>
    <w:rsid w:val="00354B64"/>
    <w:rsid w:val="00355993"/>
    <w:rsid w:val="00363527"/>
    <w:rsid w:val="00376B12"/>
    <w:rsid w:val="00395198"/>
    <w:rsid w:val="00396C59"/>
    <w:rsid w:val="003A0241"/>
    <w:rsid w:val="003A15B1"/>
    <w:rsid w:val="003A51D2"/>
    <w:rsid w:val="003A59A9"/>
    <w:rsid w:val="003B2793"/>
    <w:rsid w:val="003B30B7"/>
    <w:rsid w:val="003B3C09"/>
    <w:rsid w:val="003C26DB"/>
    <w:rsid w:val="003C4601"/>
    <w:rsid w:val="003C49B6"/>
    <w:rsid w:val="003C735B"/>
    <w:rsid w:val="003D0ADF"/>
    <w:rsid w:val="003D3D8E"/>
    <w:rsid w:val="003E12D2"/>
    <w:rsid w:val="003E279A"/>
    <w:rsid w:val="003F2A18"/>
    <w:rsid w:val="004010F8"/>
    <w:rsid w:val="00401397"/>
    <w:rsid w:val="004159CC"/>
    <w:rsid w:val="004164A1"/>
    <w:rsid w:val="00421F90"/>
    <w:rsid w:val="00430177"/>
    <w:rsid w:val="0043381B"/>
    <w:rsid w:val="00434E89"/>
    <w:rsid w:val="00456DE5"/>
    <w:rsid w:val="004724D5"/>
    <w:rsid w:val="004739B4"/>
    <w:rsid w:val="00490597"/>
    <w:rsid w:val="0049320E"/>
    <w:rsid w:val="00495065"/>
    <w:rsid w:val="00496FC1"/>
    <w:rsid w:val="004A0DA1"/>
    <w:rsid w:val="004A47AA"/>
    <w:rsid w:val="004A502D"/>
    <w:rsid w:val="004A6A94"/>
    <w:rsid w:val="004B16F0"/>
    <w:rsid w:val="004C66D9"/>
    <w:rsid w:val="004C7514"/>
    <w:rsid w:val="004D21F4"/>
    <w:rsid w:val="004E1F62"/>
    <w:rsid w:val="004E7165"/>
    <w:rsid w:val="004F2CD2"/>
    <w:rsid w:val="004F300D"/>
    <w:rsid w:val="004F5EF4"/>
    <w:rsid w:val="004F7E17"/>
    <w:rsid w:val="00512BF2"/>
    <w:rsid w:val="00512C4A"/>
    <w:rsid w:val="00514C95"/>
    <w:rsid w:val="0052491A"/>
    <w:rsid w:val="00525995"/>
    <w:rsid w:val="00530BA2"/>
    <w:rsid w:val="00533F3E"/>
    <w:rsid w:val="00534ED6"/>
    <w:rsid w:val="005378CB"/>
    <w:rsid w:val="00556D91"/>
    <w:rsid w:val="00556D99"/>
    <w:rsid w:val="005575DD"/>
    <w:rsid w:val="00563BB4"/>
    <w:rsid w:val="00566731"/>
    <w:rsid w:val="00571412"/>
    <w:rsid w:val="00572872"/>
    <w:rsid w:val="005731B5"/>
    <w:rsid w:val="00574CA4"/>
    <w:rsid w:val="00577EE6"/>
    <w:rsid w:val="005910C6"/>
    <w:rsid w:val="00596952"/>
    <w:rsid w:val="0059738E"/>
    <w:rsid w:val="005975BD"/>
    <w:rsid w:val="00597775"/>
    <w:rsid w:val="005B0AE5"/>
    <w:rsid w:val="005B11B4"/>
    <w:rsid w:val="005B11F5"/>
    <w:rsid w:val="005B1383"/>
    <w:rsid w:val="005B32B3"/>
    <w:rsid w:val="005B767E"/>
    <w:rsid w:val="005B7E4E"/>
    <w:rsid w:val="005C189E"/>
    <w:rsid w:val="005C770F"/>
    <w:rsid w:val="005D0AC3"/>
    <w:rsid w:val="005D262D"/>
    <w:rsid w:val="005D4199"/>
    <w:rsid w:val="005D4BC0"/>
    <w:rsid w:val="005E019D"/>
    <w:rsid w:val="005E11B3"/>
    <w:rsid w:val="005E1764"/>
    <w:rsid w:val="005F0DD2"/>
    <w:rsid w:val="00606684"/>
    <w:rsid w:val="006117EB"/>
    <w:rsid w:val="00614DE8"/>
    <w:rsid w:val="00624148"/>
    <w:rsid w:val="00635D91"/>
    <w:rsid w:val="00637267"/>
    <w:rsid w:val="0064394A"/>
    <w:rsid w:val="0064621C"/>
    <w:rsid w:val="0066013A"/>
    <w:rsid w:val="0066374E"/>
    <w:rsid w:val="00664FD5"/>
    <w:rsid w:val="0066548D"/>
    <w:rsid w:val="0067385D"/>
    <w:rsid w:val="00681CC5"/>
    <w:rsid w:val="006830B4"/>
    <w:rsid w:val="00684AFD"/>
    <w:rsid w:val="0068519D"/>
    <w:rsid w:val="00690175"/>
    <w:rsid w:val="00691841"/>
    <w:rsid w:val="00696D08"/>
    <w:rsid w:val="006C644F"/>
    <w:rsid w:val="006D28D6"/>
    <w:rsid w:val="006D74EB"/>
    <w:rsid w:val="006E3760"/>
    <w:rsid w:val="007004E4"/>
    <w:rsid w:val="007034E6"/>
    <w:rsid w:val="0070400A"/>
    <w:rsid w:val="00705401"/>
    <w:rsid w:val="0070584D"/>
    <w:rsid w:val="00710436"/>
    <w:rsid w:val="00711E57"/>
    <w:rsid w:val="007159E4"/>
    <w:rsid w:val="00725174"/>
    <w:rsid w:val="00725F2C"/>
    <w:rsid w:val="00740103"/>
    <w:rsid w:val="00740ABC"/>
    <w:rsid w:val="00753859"/>
    <w:rsid w:val="007618DE"/>
    <w:rsid w:val="00761D7A"/>
    <w:rsid w:val="007736E5"/>
    <w:rsid w:val="00773883"/>
    <w:rsid w:val="007809A3"/>
    <w:rsid w:val="007822E5"/>
    <w:rsid w:val="007832F7"/>
    <w:rsid w:val="007910C4"/>
    <w:rsid w:val="00792EE6"/>
    <w:rsid w:val="007A1490"/>
    <w:rsid w:val="007A1F59"/>
    <w:rsid w:val="007A6A34"/>
    <w:rsid w:val="007B4CF6"/>
    <w:rsid w:val="007C3AD0"/>
    <w:rsid w:val="007D4A5D"/>
    <w:rsid w:val="007E0BF3"/>
    <w:rsid w:val="007E1BE8"/>
    <w:rsid w:val="007E79F7"/>
    <w:rsid w:val="007F1891"/>
    <w:rsid w:val="007F1DB6"/>
    <w:rsid w:val="007F597A"/>
    <w:rsid w:val="007F670A"/>
    <w:rsid w:val="007F68D3"/>
    <w:rsid w:val="008003CB"/>
    <w:rsid w:val="0080143A"/>
    <w:rsid w:val="00806AC4"/>
    <w:rsid w:val="008075B9"/>
    <w:rsid w:val="00814790"/>
    <w:rsid w:val="00821335"/>
    <w:rsid w:val="00831FC1"/>
    <w:rsid w:val="00841691"/>
    <w:rsid w:val="00844CF1"/>
    <w:rsid w:val="0085094D"/>
    <w:rsid w:val="008531D7"/>
    <w:rsid w:val="00855A6B"/>
    <w:rsid w:val="00855B97"/>
    <w:rsid w:val="00862FAB"/>
    <w:rsid w:val="00865887"/>
    <w:rsid w:val="00872335"/>
    <w:rsid w:val="0087599B"/>
    <w:rsid w:val="00875ADF"/>
    <w:rsid w:val="0088004F"/>
    <w:rsid w:val="0088149C"/>
    <w:rsid w:val="00896CAA"/>
    <w:rsid w:val="008A4CF0"/>
    <w:rsid w:val="008B4DFD"/>
    <w:rsid w:val="008C1291"/>
    <w:rsid w:val="008C6CC4"/>
    <w:rsid w:val="008D03D2"/>
    <w:rsid w:val="008D096E"/>
    <w:rsid w:val="008D4392"/>
    <w:rsid w:val="008E288B"/>
    <w:rsid w:val="008E347B"/>
    <w:rsid w:val="008E5A98"/>
    <w:rsid w:val="008E77F7"/>
    <w:rsid w:val="008F02D9"/>
    <w:rsid w:val="008F1CF9"/>
    <w:rsid w:val="00901294"/>
    <w:rsid w:val="00901789"/>
    <w:rsid w:val="009050B6"/>
    <w:rsid w:val="0091379B"/>
    <w:rsid w:val="00920EA6"/>
    <w:rsid w:val="009227C8"/>
    <w:rsid w:val="00925941"/>
    <w:rsid w:val="009445D1"/>
    <w:rsid w:val="0094676E"/>
    <w:rsid w:val="00950C96"/>
    <w:rsid w:val="009523D4"/>
    <w:rsid w:val="00955B11"/>
    <w:rsid w:val="0096578F"/>
    <w:rsid w:val="00970089"/>
    <w:rsid w:val="009753BA"/>
    <w:rsid w:val="00984EFC"/>
    <w:rsid w:val="00993987"/>
    <w:rsid w:val="00996F45"/>
    <w:rsid w:val="009A0C62"/>
    <w:rsid w:val="009A3A51"/>
    <w:rsid w:val="009A4A9B"/>
    <w:rsid w:val="009B179A"/>
    <w:rsid w:val="009C2DE5"/>
    <w:rsid w:val="009E4DF0"/>
    <w:rsid w:val="009E5E5F"/>
    <w:rsid w:val="009F4962"/>
    <w:rsid w:val="009F76D5"/>
    <w:rsid w:val="00A04B20"/>
    <w:rsid w:val="00A05F0D"/>
    <w:rsid w:val="00A100D9"/>
    <w:rsid w:val="00A106F5"/>
    <w:rsid w:val="00A11CAD"/>
    <w:rsid w:val="00A11F9B"/>
    <w:rsid w:val="00A243B2"/>
    <w:rsid w:val="00A24CC8"/>
    <w:rsid w:val="00A2564E"/>
    <w:rsid w:val="00A25AC3"/>
    <w:rsid w:val="00A40DE4"/>
    <w:rsid w:val="00A411BE"/>
    <w:rsid w:val="00A41584"/>
    <w:rsid w:val="00A507A1"/>
    <w:rsid w:val="00A553A9"/>
    <w:rsid w:val="00A56C55"/>
    <w:rsid w:val="00A6227A"/>
    <w:rsid w:val="00A71566"/>
    <w:rsid w:val="00A7235A"/>
    <w:rsid w:val="00A7261E"/>
    <w:rsid w:val="00A819D1"/>
    <w:rsid w:val="00A833E8"/>
    <w:rsid w:val="00A83A21"/>
    <w:rsid w:val="00A90693"/>
    <w:rsid w:val="00A94ABC"/>
    <w:rsid w:val="00A94BEA"/>
    <w:rsid w:val="00A966E1"/>
    <w:rsid w:val="00AA50F5"/>
    <w:rsid w:val="00AA66F1"/>
    <w:rsid w:val="00AB1AC2"/>
    <w:rsid w:val="00AC2D98"/>
    <w:rsid w:val="00AD16FE"/>
    <w:rsid w:val="00AD24A5"/>
    <w:rsid w:val="00AD3F59"/>
    <w:rsid w:val="00AD5F57"/>
    <w:rsid w:val="00AD66E1"/>
    <w:rsid w:val="00AE4421"/>
    <w:rsid w:val="00AF0A36"/>
    <w:rsid w:val="00AF0AB5"/>
    <w:rsid w:val="00AF0B2C"/>
    <w:rsid w:val="00AF52C3"/>
    <w:rsid w:val="00B009CA"/>
    <w:rsid w:val="00B02181"/>
    <w:rsid w:val="00B02CA7"/>
    <w:rsid w:val="00B10455"/>
    <w:rsid w:val="00B10CD1"/>
    <w:rsid w:val="00B1398C"/>
    <w:rsid w:val="00B16079"/>
    <w:rsid w:val="00B22BCD"/>
    <w:rsid w:val="00B36EB0"/>
    <w:rsid w:val="00B45087"/>
    <w:rsid w:val="00B646F3"/>
    <w:rsid w:val="00B65211"/>
    <w:rsid w:val="00B66684"/>
    <w:rsid w:val="00B83BE5"/>
    <w:rsid w:val="00B86A43"/>
    <w:rsid w:val="00B90C35"/>
    <w:rsid w:val="00B93BB5"/>
    <w:rsid w:val="00B949CD"/>
    <w:rsid w:val="00B95BA5"/>
    <w:rsid w:val="00B95CAA"/>
    <w:rsid w:val="00BA24DD"/>
    <w:rsid w:val="00BB07D9"/>
    <w:rsid w:val="00BB11F5"/>
    <w:rsid w:val="00BB1A9B"/>
    <w:rsid w:val="00BB6D94"/>
    <w:rsid w:val="00BD0DC4"/>
    <w:rsid w:val="00BD2BA6"/>
    <w:rsid w:val="00BD5DF0"/>
    <w:rsid w:val="00BE3A8D"/>
    <w:rsid w:val="00BE4BA3"/>
    <w:rsid w:val="00BE576D"/>
    <w:rsid w:val="00BF0E36"/>
    <w:rsid w:val="00C07F82"/>
    <w:rsid w:val="00C14AA9"/>
    <w:rsid w:val="00C14F2F"/>
    <w:rsid w:val="00C150B3"/>
    <w:rsid w:val="00C211D3"/>
    <w:rsid w:val="00C27756"/>
    <w:rsid w:val="00C37319"/>
    <w:rsid w:val="00C404B4"/>
    <w:rsid w:val="00C413BF"/>
    <w:rsid w:val="00C53BBF"/>
    <w:rsid w:val="00C54367"/>
    <w:rsid w:val="00C56F5A"/>
    <w:rsid w:val="00C641BD"/>
    <w:rsid w:val="00C66317"/>
    <w:rsid w:val="00C74C31"/>
    <w:rsid w:val="00C820CA"/>
    <w:rsid w:val="00C8528D"/>
    <w:rsid w:val="00C87845"/>
    <w:rsid w:val="00C933B2"/>
    <w:rsid w:val="00CA4999"/>
    <w:rsid w:val="00CA7C61"/>
    <w:rsid w:val="00CB0CFA"/>
    <w:rsid w:val="00CB7DFF"/>
    <w:rsid w:val="00CC001F"/>
    <w:rsid w:val="00CC0FFE"/>
    <w:rsid w:val="00CC6857"/>
    <w:rsid w:val="00CD2C32"/>
    <w:rsid w:val="00CD3513"/>
    <w:rsid w:val="00CD5405"/>
    <w:rsid w:val="00CD63EC"/>
    <w:rsid w:val="00CD65B7"/>
    <w:rsid w:val="00CE3142"/>
    <w:rsid w:val="00CE6B0C"/>
    <w:rsid w:val="00CE7E25"/>
    <w:rsid w:val="00CF2693"/>
    <w:rsid w:val="00CF318C"/>
    <w:rsid w:val="00CF382C"/>
    <w:rsid w:val="00CF4084"/>
    <w:rsid w:val="00D00375"/>
    <w:rsid w:val="00D0308B"/>
    <w:rsid w:val="00D06DE2"/>
    <w:rsid w:val="00D13CA2"/>
    <w:rsid w:val="00D153FD"/>
    <w:rsid w:val="00D15D81"/>
    <w:rsid w:val="00D220AF"/>
    <w:rsid w:val="00D22F4D"/>
    <w:rsid w:val="00D259F6"/>
    <w:rsid w:val="00D34E02"/>
    <w:rsid w:val="00D36CD5"/>
    <w:rsid w:val="00D42FAF"/>
    <w:rsid w:val="00D44A32"/>
    <w:rsid w:val="00D47391"/>
    <w:rsid w:val="00D51887"/>
    <w:rsid w:val="00D52244"/>
    <w:rsid w:val="00D5461E"/>
    <w:rsid w:val="00D64B90"/>
    <w:rsid w:val="00D6772C"/>
    <w:rsid w:val="00D70AAB"/>
    <w:rsid w:val="00D716EB"/>
    <w:rsid w:val="00D7179F"/>
    <w:rsid w:val="00D74080"/>
    <w:rsid w:val="00D77094"/>
    <w:rsid w:val="00D82C66"/>
    <w:rsid w:val="00D842F6"/>
    <w:rsid w:val="00D91864"/>
    <w:rsid w:val="00D91BA9"/>
    <w:rsid w:val="00D92682"/>
    <w:rsid w:val="00D9281F"/>
    <w:rsid w:val="00D94BE5"/>
    <w:rsid w:val="00DA09E2"/>
    <w:rsid w:val="00DA218B"/>
    <w:rsid w:val="00DB2CDA"/>
    <w:rsid w:val="00DB41F4"/>
    <w:rsid w:val="00DC0ED4"/>
    <w:rsid w:val="00DD0C39"/>
    <w:rsid w:val="00DD5391"/>
    <w:rsid w:val="00DD7E05"/>
    <w:rsid w:val="00DF16DC"/>
    <w:rsid w:val="00DF3015"/>
    <w:rsid w:val="00DF31D3"/>
    <w:rsid w:val="00DF590F"/>
    <w:rsid w:val="00DF629B"/>
    <w:rsid w:val="00E00104"/>
    <w:rsid w:val="00E00DFE"/>
    <w:rsid w:val="00E07FC5"/>
    <w:rsid w:val="00E12E82"/>
    <w:rsid w:val="00E1680A"/>
    <w:rsid w:val="00E16C80"/>
    <w:rsid w:val="00E23D42"/>
    <w:rsid w:val="00E3012E"/>
    <w:rsid w:val="00E40847"/>
    <w:rsid w:val="00E47342"/>
    <w:rsid w:val="00E55145"/>
    <w:rsid w:val="00E6682D"/>
    <w:rsid w:val="00E6714E"/>
    <w:rsid w:val="00E675BA"/>
    <w:rsid w:val="00E73FC1"/>
    <w:rsid w:val="00E826CB"/>
    <w:rsid w:val="00E83019"/>
    <w:rsid w:val="00E915B0"/>
    <w:rsid w:val="00E940C2"/>
    <w:rsid w:val="00E97608"/>
    <w:rsid w:val="00EA10C0"/>
    <w:rsid w:val="00EA266B"/>
    <w:rsid w:val="00EB25C4"/>
    <w:rsid w:val="00EC0382"/>
    <w:rsid w:val="00EC09B9"/>
    <w:rsid w:val="00EC493F"/>
    <w:rsid w:val="00EC53D9"/>
    <w:rsid w:val="00EC7697"/>
    <w:rsid w:val="00ED276F"/>
    <w:rsid w:val="00ED7A38"/>
    <w:rsid w:val="00EF6061"/>
    <w:rsid w:val="00EF72FE"/>
    <w:rsid w:val="00F019D9"/>
    <w:rsid w:val="00F04151"/>
    <w:rsid w:val="00F04AF5"/>
    <w:rsid w:val="00F21D15"/>
    <w:rsid w:val="00F340F1"/>
    <w:rsid w:val="00F3654E"/>
    <w:rsid w:val="00F409E9"/>
    <w:rsid w:val="00F40B80"/>
    <w:rsid w:val="00F5466E"/>
    <w:rsid w:val="00F54C81"/>
    <w:rsid w:val="00F574EC"/>
    <w:rsid w:val="00F65814"/>
    <w:rsid w:val="00F65D52"/>
    <w:rsid w:val="00F76611"/>
    <w:rsid w:val="00F8447A"/>
    <w:rsid w:val="00F90E67"/>
    <w:rsid w:val="00F967A3"/>
    <w:rsid w:val="00FA707A"/>
    <w:rsid w:val="00FC040E"/>
    <w:rsid w:val="00FC651D"/>
    <w:rsid w:val="00FD7FA0"/>
    <w:rsid w:val="00FE50EA"/>
    <w:rsid w:val="00FF44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841E2"/>
  <w14:defaultImageDpi w14:val="300"/>
  <w15:docId w15:val="{F8ED1BAE-5CF8-4A47-843A-8BD62FF8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DC"/>
    <w:rPr>
      <w:rFonts w:ascii="Arial" w:eastAsia="Times New Roman" w:hAnsi="Arial" w:cs="Times New Roman"/>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629B"/>
    <w:rPr>
      <w:rFonts w:ascii="Lucida Grande" w:hAnsi="Lucida Grande" w:cs="Lucida Grande"/>
      <w:szCs w:val="18"/>
    </w:rPr>
  </w:style>
  <w:style w:type="character" w:customStyle="1" w:styleId="BalloonTextChar">
    <w:name w:val="Balloon Text Char"/>
    <w:basedOn w:val="DefaultParagraphFont"/>
    <w:link w:val="BalloonText"/>
    <w:uiPriority w:val="99"/>
    <w:rsid w:val="00DF629B"/>
    <w:rPr>
      <w:rFonts w:ascii="Lucida Grande" w:hAnsi="Lucida Grande" w:cs="Lucida Grande"/>
      <w:sz w:val="18"/>
      <w:szCs w:val="18"/>
    </w:rPr>
  </w:style>
  <w:style w:type="paragraph" w:styleId="Header">
    <w:name w:val="header"/>
    <w:basedOn w:val="Normal"/>
    <w:link w:val="HeaderChar"/>
    <w:uiPriority w:val="99"/>
    <w:unhideWhenUsed/>
    <w:rsid w:val="00DF629B"/>
    <w:pPr>
      <w:tabs>
        <w:tab w:val="center" w:pos="4320"/>
        <w:tab w:val="right" w:pos="8640"/>
      </w:tabs>
    </w:pPr>
  </w:style>
  <w:style w:type="character" w:customStyle="1" w:styleId="HeaderChar">
    <w:name w:val="Header Char"/>
    <w:basedOn w:val="DefaultParagraphFont"/>
    <w:link w:val="Header"/>
    <w:uiPriority w:val="99"/>
    <w:rsid w:val="00DF629B"/>
  </w:style>
  <w:style w:type="paragraph" w:styleId="Footer">
    <w:name w:val="footer"/>
    <w:basedOn w:val="Normal"/>
    <w:link w:val="FooterChar"/>
    <w:uiPriority w:val="99"/>
    <w:unhideWhenUsed/>
    <w:rsid w:val="00DF629B"/>
    <w:pPr>
      <w:tabs>
        <w:tab w:val="center" w:pos="4320"/>
        <w:tab w:val="right" w:pos="8640"/>
      </w:tabs>
    </w:pPr>
  </w:style>
  <w:style w:type="character" w:customStyle="1" w:styleId="FooterChar">
    <w:name w:val="Footer Char"/>
    <w:basedOn w:val="DefaultParagraphFont"/>
    <w:link w:val="Footer"/>
    <w:uiPriority w:val="99"/>
    <w:rsid w:val="00DF629B"/>
  </w:style>
  <w:style w:type="paragraph" w:customStyle="1" w:styleId="formtitlemain">
    <w:name w:val="form title main"/>
    <w:basedOn w:val="Normal"/>
    <w:rsid w:val="00955B11"/>
    <w:rPr>
      <w:b/>
      <w:sz w:val="36"/>
    </w:rPr>
  </w:style>
  <w:style w:type="table" w:styleId="TableGrid">
    <w:name w:val="Table Grid"/>
    <w:basedOn w:val="TableNormal"/>
    <w:uiPriority w:val="59"/>
    <w:rsid w:val="002B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44DC"/>
    <w:rPr>
      <w:sz w:val="16"/>
      <w:szCs w:val="16"/>
    </w:rPr>
  </w:style>
  <w:style w:type="paragraph" w:styleId="CommentText">
    <w:name w:val="annotation text"/>
    <w:basedOn w:val="Normal"/>
    <w:link w:val="CommentTextChar"/>
    <w:uiPriority w:val="99"/>
    <w:semiHidden/>
    <w:unhideWhenUsed/>
    <w:rsid w:val="002244DC"/>
    <w:rPr>
      <w:sz w:val="20"/>
    </w:rPr>
  </w:style>
  <w:style w:type="character" w:customStyle="1" w:styleId="CommentTextChar">
    <w:name w:val="Comment Text Char"/>
    <w:basedOn w:val="DefaultParagraphFont"/>
    <w:link w:val="CommentText"/>
    <w:uiPriority w:val="99"/>
    <w:semiHidden/>
    <w:rsid w:val="002244DC"/>
    <w:rPr>
      <w:rFonts w:ascii="Arial" w:eastAsia="Times New Roman" w:hAnsi="Arial" w:cs="Times New Roman"/>
      <w:sz w:val="20"/>
      <w:szCs w:val="20"/>
      <w:lang w:eastAsia="en-AU"/>
    </w:rPr>
  </w:style>
  <w:style w:type="paragraph" w:styleId="ListParagraph">
    <w:name w:val="List Paragraph"/>
    <w:basedOn w:val="Normal"/>
    <w:uiPriority w:val="34"/>
    <w:qFormat/>
    <w:rsid w:val="00530BA2"/>
    <w:pPr>
      <w:ind w:left="720"/>
      <w:contextualSpacing/>
    </w:pPr>
  </w:style>
  <w:style w:type="character" w:styleId="Hyperlink">
    <w:name w:val="Hyperlink"/>
    <w:basedOn w:val="DefaultParagraphFont"/>
    <w:uiPriority w:val="99"/>
    <w:unhideWhenUsed/>
    <w:rsid w:val="00363527"/>
    <w:rPr>
      <w:color w:val="0000FF" w:themeColor="hyperlink"/>
      <w:u w:val="single"/>
    </w:rPr>
  </w:style>
  <w:style w:type="character" w:styleId="FollowedHyperlink">
    <w:name w:val="FollowedHyperlink"/>
    <w:basedOn w:val="DefaultParagraphFont"/>
    <w:uiPriority w:val="99"/>
    <w:semiHidden/>
    <w:unhideWhenUsed/>
    <w:rsid w:val="00ED7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mhc@health.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mhc@health.qld.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0B05-2CD3-4815-8926-DA969281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2016 - Form 3 - Reference of person's mental state to the Mental Health Court</dc:title>
  <dc:subject>Mental Health Act 2016 - Form 3</dc:subject>
  <dc:creator>queenslandcourts@qdjag.onmicrosoft.com</dc:creator>
  <cp:keywords>Mental Health Act 2016, Queensland, section 101, section 104, section 110, section 111, section 175, section 176, section 183, section 184, Form 3, Reference of person's mental state to the Mental Health Court</cp:keywords>
  <cp:lastModifiedBy>Lee Williams</cp:lastModifiedBy>
  <cp:revision>60</cp:revision>
  <cp:lastPrinted>2018-01-15T01:56:00Z</cp:lastPrinted>
  <dcterms:created xsi:type="dcterms:W3CDTF">2017-02-19T05:51:00Z</dcterms:created>
  <dcterms:modified xsi:type="dcterms:W3CDTF">2018-01-15T22:22:00Z</dcterms:modified>
  <cp:category>Forms</cp:category>
</cp:coreProperties>
</file>