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1"/>
    <w:p w14:paraId="5C1CA2F0" w14:textId="5C296EB7" w:rsidR="00B73FA8" w:rsidRPr="002D3E35" w:rsidRDefault="00B73FA8" w:rsidP="00B73FA8">
      <w:pPr>
        <w:jc w:val="center"/>
      </w:pPr>
      <w:r w:rsidRPr="002D3E35">
        <w:fldChar w:fldCharType="begin">
          <w:ffData>
            <w:name w:val="Text1"/>
            <w:enabled/>
            <w:calcOnExit w:val="0"/>
            <w:textInput>
              <w:default w:val="SUPREME/DISTRICT/MAGISTRATES"/>
            </w:textInput>
          </w:ffData>
        </w:fldChar>
      </w:r>
      <w:r w:rsidRPr="002D3E35">
        <w:rPr>
          <w:rFonts w:ascii="Arial" w:hAnsi="Arial" w:cs="Arial"/>
        </w:rPr>
        <w:instrText xml:space="preserve"> FORMTEXT </w:instrText>
      </w:r>
      <w:r w:rsidRPr="002D3E35">
        <w:fldChar w:fldCharType="separate"/>
      </w:r>
      <w:r w:rsidRPr="002D3E35">
        <w:rPr>
          <w:noProof/>
        </w:rPr>
        <w:t>SUPREME/DISTRICT/MAGISTRATES</w:t>
      </w:r>
      <w:r w:rsidRPr="002D3E35">
        <w:fldChar w:fldCharType="end"/>
      </w:r>
      <w:bookmarkEnd w:id="0"/>
      <w:r w:rsidR="00B60A7C" w:rsidRPr="002D3E35">
        <w:t xml:space="preserve"> </w:t>
      </w:r>
      <w:r w:rsidRPr="002D3E35">
        <w:t>COURT OF QUEENSLAND</w:t>
      </w:r>
    </w:p>
    <w:p w14:paraId="51A3C10E" w14:textId="77777777" w:rsidR="00B73FA8" w:rsidRPr="002D3E35" w:rsidRDefault="00B73FA8" w:rsidP="00B73FA8">
      <w:pPr>
        <w:jc w:val="center"/>
      </w:pPr>
    </w:p>
    <w:tbl>
      <w:tblPr>
        <w:tblW w:w="3060" w:type="dxa"/>
        <w:tblInd w:w="6408" w:type="dxa"/>
        <w:tblLook w:val="01E0" w:firstRow="1" w:lastRow="1" w:firstColumn="1" w:lastColumn="1" w:noHBand="0" w:noVBand="0"/>
      </w:tblPr>
      <w:tblGrid>
        <w:gridCol w:w="1620"/>
        <w:gridCol w:w="1440"/>
      </w:tblGrid>
      <w:tr w:rsidR="00B73FA8" w:rsidRPr="00E34A88" w14:paraId="60662659" w14:textId="77777777" w:rsidTr="00D35627">
        <w:tc>
          <w:tcPr>
            <w:tcW w:w="1620" w:type="dxa"/>
            <w:shd w:val="clear" w:color="auto" w:fill="auto"/>
          </w:tcPr>
          <w:p w14:paraId="12321732" w14:textId="77777777" w:rsidR="00B73FA8" w:rsidRPr="002D3E35" w:rsidRDefault="00B73FA8" w:rsidP="00D35627">
            <w:pPr>
              <w:jc w:val="both"/>
            </w:pPr>
            <w:r w:rsidRPr="002D3E35">
              <w:t>REGISTRY:</w:t>
            </w:r>
          </w:p>
        </w:tc>
        <w:tc>
          <w:tcPr>
            <w:tcW w:w="1440" w:type="dxa"/>
            <w:shd w:val="clear" w:color="auto" w:fill="auto"/>
          </w:tcPr>
          <w:p w14:paraId="26B09C3A" w14:textId="77777777" w:rsidR="00B73FA8" w:rsidRPr="002D3E35" w:rsidRDefault="00B73FA8" w:rsidP="00D35627">
            <w:pPr>
              <w:jc w:val="center"/>
            </w:pPr>
          </w:p>
        </w:tc>
      </w:tr>
      <w:tr w:rsidR="00B73FA8" w:rsidRPr="00E34A88" w14:paraId="683C1956" w14:textId="77777777" w:rsidTr="00D35627">
        <w:tc>
          <w:tcPr>
            <w:tcW w:w="1620" w:type="dxa"/>
            <w:shd w:val="clear" w:color="auto" w:fill="auto"/>
          </w:tcPr>
          <w:p w14:paraId="49DA16E6" w14:textId="77777777" w:rsidR="00B73FA8" w:rsidRPr="002D3E35" w:rsidRDefault="00B73FA8" w:rsidP="00D35627">
            <w:pPr>
              <w:jc w:val="both"/>
            </w:pPr>
            <w:r w:rsidRPr="002D3E35">
              <w:t>NUMBER:</w:t>
            </w:r>
          </w:p>
        </w:tc>
        <w:tc>
          <w:tcPr>
            <w:tcW w:w="1440" w:type="dxa"/>
            <w:shd w:val="clear" w:color="auto" w:fill="auto"/>
          </w:tcPr>
          <w:p w14:paraId="4EAD44FA" w14:textId="77777777" w:rsidR="00B73FA8" w:rsidRPr="002D3E35" w:rsidRDefault="00B73FA8" w:rsidP="00D35627">
            <w:pPr>
              <w:jc w:val="center"/>
            </w:pPr>
          </w:p>
        </w:tc>
      </w:tr>
    </w:tbl>
    <w:p w14:paraId="64A4F55F" w14:textId="77777777" w:rsidR="00B73FA8" w:rsidRPr="002D3E35" w:rsidRDefault="00B73FA8" w:rsidP="00B73FA8">
      <w:pPr>
        <w:jc w:val="center"/>
      </w:pPr>
    </w:p>
    <w:p w14:paraId="27662464" w14:textId="77777777" w:rsidR="00943BBB" w:rsidRPr="002D3E35" w:rsidRDefault="00943BBB" w:rsidP="00B73FA8">
      <w:pPr>
        <w:spacing w:before="120"/>
        <w:sectPr w:rsidR="00943BBB" w:rsidRPr="002D3E35" w:rsidSect="00C72616">
          <w:footerReference w:type="first" r:id="rId8"/>
          <w:pgSz w:w="11906" w:h="16838"/>
          <w:pgMar w:top="1440" w:right="1797" w:bottom="1440" w:left="1797" w:header="709" w:footer="709" w:gutter="0"/>
          <w:cols w:space="708"/>
          <w:titlePg/>
          <w:docGrid w:linePitch="360"/>
        </w:sectPr>
      </w:pPr>
    </w:p>
    <w:p w14:paraId="148ED2DE" w14:textId="77777777" w:rsidR="00943BBB" w:rsidRPr="002D3E35" w:rsidRDefault="00943BBB" w:rsidP="00B73FA8">
      <w:pPr>
        <w:spacing w:before="120"/>
        <w:sectPr w:rsidR="00943BBB" w:rsidRPr="002D3E35" w:rsidSect="00943BBB">
          <w:type w:val="continuous"/>
          <w:pgSz w:w="11906" w:h="16838"/>
          <w:pgMar w:top="1440" w:right="1797" w:bottom="1440" w:left="1797" w:header="709" w:footer="709" w:gutter="0"/>
          <w:cols w:space="708"/>
          <w:titlePg/>
          <w:docGrid w:linePitch="360"/>
        </w:sectPr>
      </w:pPr>
    </w:p>
    <w:tbl>
      <w:tblPr>
        <w:tblW w:w="0" w:type="auto"/>
        <w:tblLook w:val="01E0" w:firstRow="1" w:lastRow="1" w:firstColumn="1" w:lastColumn="1" w:noHBand="0" w:noVBand="0"/>
      </w:tblPr>
      <w:tblGrid>
        <w:gridCol w:w="4164"/>
        <w:gridCol w:w="4148"/>
      </w:tblGrid>
      <w:tr w:rsidR="00B73FA8" w:rsidRPr="00E34A88" w14:paraId="67A4F761" w14:textId="77777777" w:rsidTr="00D35627">
        <w:tc>
          <w:tcPr>
            <w:tcW w:w="4261" w:type="dxa"/>
            <w:shd w:val="clear" w:color="auto" w:fill="auto"/>
          </w:tcPr>
          <w:p w14:paraId="463C4D83" w14:textId="7CD89F8C" w:rsidR="00B73FA8" w:rsidRPr="002D3E35" w:rsidRDefault="00B73FA8" w:rsidP="00D35627">
            <w:pPr>
              <w:spacing w:before="120"/>
            </w:pPr>
            <w:r w:rsidRPr="002D3E35">
              <w:t>Plaintiff</w:t>
            </w:r>
            <w:r w:rsidR="001407DE">
              <w:rPr>
                <w:rStyle w:val="EndnoteReference"/>
              </w:rPr>
              <w:endnoteReference w:id="1"/>
            </w:r>
            <w:r w:rsidRPr="002D3E35">
              <w:t>:</w:t>
            </w:r>
          </w:p>
        </w:tc>
        <w:bookmarkStart w:id="2" w:name="Text2"/>
        <w:tc>
          <w:tcPr>
            <w:tcW w:w="4261" w:type="dxa"/>
            <w:shd w:val="clear" w:color="auto" w:fill="auto"/>
          </w:tcPr>
          <w:p w14:paraId="127683A4" w14:textId="58CE4E1F" w:rsidR="00B73FA8" w:rsidRPr="002D3E35" w:rsidRDefault="00B73FA8" w:rsidP="00D35627">
            <w:pPr>
              <w:spacing w:before="120"/>
              <w:jc w:val="center"/>
              <w:rPr>
                <w:i/>
                <w:color w:val="0000FF"/>
              </w:rPr>
            </w:pPr>
            <w:r w:rsidRPr="002D3E35">
              <w:rPr>
                <w:i/>
                <w:color w:val="0000FF"/>
              </w:rPr>
              <w:fldChar w:fldCharType="begin">
                <w:ffData>
                  <w:name w:val="Text2"/>
                  <w:enabled/>
                  <w:calcOnExit w:val="0"/>
                  <w:textInput>
                    <w:default w:val="(Insert Name)"/>
                  </w:textInput>
                </w:ffData>
              </w:fldChar>
            </w:r>
            <w:r w:rsidRPr="002D3E35">
              <w:rPr>
                <w:i/>
                <w:color w:val="0000FF"/>
              </w:rPr>
              <w:instrText xml:space="preserve"> FORMTEXT </w:instrText>
            </w:r>
            <w:r w:rsidRPr="002D3E35">
              <w:rPr>
                <w:i/>
                <w:color w:val="0000FF"/>
              </w:rPr>
            </w:r>
            <w:r w:rsidRPr="002D3E35">
              <w:rPr>
                <w:i/>
                <w:color w:val="0000FF"/>
              </w:rPr>
              <w:fldChar w:fldCharType="separate"/>
            </w:r>
            <w:r w:rsidRPr="002D3E35">
              <w:rPr>
                <w:i/>
                <w:noProof/>
                <w:color w:val="0000FF"/>
              </w:rPr>
              <w:t>(Insert Name)</w:t>
            </w:r>
            <w:r w:rsidRPr="002D3E35">
              <w:rPr>
                <w:i/>
                <w:color w:val="0000FF"/>
              </w:rPr>
              <w:fldChar w:fldCharType="end"/>
            </w:r>
            <w:bookmarkEnd w:id="2"/>
          </w:p>
        </w:tc>
      </w:tr>
      <w:tr w:rsidR="00B73FA8" w:rsidRPr="00E34A88" w14:paraId="322C6669" w14:textId="77777777" w:rsidTr="00D35627">
        <w:tc>
          <w:tcPr>
            <w:tcW w:w="4261" w:type="dxa"/>
            <w:shd w:val="clear" w:color="auto" w:fill="auto"/>
          </w:tcPr>
          <w:p w14:paraId="3EB3250C" w14:textId="77777777" w:rsidR="00B73FA8" w:rsidRPr="002D3E35" w:rsidRDefault="00B73FA8" w:rsidP="00D35627">
            <w:pPr>
              <w:spacing w:before="120"/>
              <w:jc w:val="center"/>
            </w:pPr>
          </w:p>
        </w:tc>
        <w:tc>
          <w:tcPr>
            <w:tcW w:w="4261" w:type="dxa"/>
            <w:shd w:val="clear" w:color="auto" w:fill="auto"/>
          </w:tcPr>
          <w:p w14:paraId="79A10AE8" w14:textId="77777777" w:rsidR="00B73FA8" w:rsidRPr="002D3E35" w:rsidRDefault="00B73FA8" w:rsidP="00D35627">
            <w:pPr>
              <w:spacing w:before="120"/>
              <w:jc w:val="center"/>
            </w:pPr>
            <w:r w:rsidRPr="002D3E35">
              <w:t>AND</w:t>
            </w:r>
          </w:p>
        </w:tc>
      </w:tr>
      <w:bookmarkStart w:id="3" w:name="Text3"/>
      <w:tr w:rsidR="00B73FA8" w:rsidRPr="00E34A88" w14:paraId="22909FC1" w14:textId="77777777" w:rsidTr="00D35627">
        <w:tc>
          <w:tcPr>
            <w:tcW w:w="4261" w:type="dxa"/>
            <w:shd w:val="clear" w:color="auto" w:fill="auto"/>
          </w:tcPr>
          <w:p w14:paraId="6C6194FF" w14:textId="1D6DBF0A" w:rsidR="00B73FA8" w:rsidRPr="002D3E35" w:rsidRDefault="00B73FA8" w:rsidP="00D35627">
            <w:pPr>
              <w:spacing w:before="120"/>
            </w:pPr>
            <w:r w:rsidRPr="002D3E35">
              <w:fldChar w:fldCharType="begin">
                <w:ffData>
                  <w:name w:val="Text3"/>
                  <w:enabled/>
                  <w:calcOnExit w:val="0"/>
                  <w:textInput>
                    <w:default w:val="[First]"/>
                  </w:textInput>
                </w:ffData>
              </w:fldChar>
            </w:r>
            <w:r w:rsidRPr="002D3E35">
              <w:rPr>
                <w:rFonts w:ascii="Arial" w:hAnsi="Arial" w:cs="Arial"/>
              </w:rPr>
              <w:instrText xml:space="preserve"> FORMTEXT </w:instrText>
            </w:r>
            <w:r w:rsidRPr="002D3E35">
              <w:fldChar w:fldCharType="separate"/>
            </w:r>
            <w:r w:rsidRPr="002D3E35">
              <w:rPr>
                <w:noProof/>
              </w:rPr>
              <w:t>[First]</w:t>
            </w:r>
            <w:r w:rsidRPr="002D3E35">
              <w:fldChar w:fldCharType="end"/>
            </w:r>
            <w:bookmarkEnd w:id="3"/>
            <w:r w:rsidRPr="002D3E35">
              <w:t xml:space="preserve"> Defendant</w:t>
            </w:r>
            <w:r w:rsidR="001407DE">
              <w:rPr>
                <w:rStyle w:val="EndnoteReference"/>
              </w:rPr>
              <w:endnoteReference w:id="2"/>
            </w:r>
            <w:r w:rsidRPr="002D3E35">
              <w:t>:</w:t>
            </w:r>
          </w:p>
        </w:tc>
        <w:tc>
          <w:tcPr>
            <w:tcW w:w="4261" w:type="dxa"/>
            <w:shd w:val="clear" w:color="auto" w:fill="auto"/>
          </w:tcPr>
          <w:p w14:paraId="769DE615" w14:textId="77777777" w:rsidR="00B73FA8" w:rsidRPr="002D3E35" w:rsidRDefault="00B73FA8" w:rsidP="00D35627">
            <w:pPr>
              <w:spacing w:before="120"/>
              <w:jc w:val="center"/>
              <w:rPr>
                <w:i/>
                <w:color w:val="0000FF"/>
              </w:rPr>
            </w:pPr>
            <w:r w:rsidRPr="00C9749B">
              <w:rPr>
                <w:i/>
                <w:color w:val="0000FF"/>
              </w:rPr>
              <w:fldChar w:fldCharType="begin">
                <w:ffData>
                  <w:name w:val="Text2"/>
                  <w:enabled/>
                  <w:calcOnExit w:val="0"/>
                  <w:textInput>
                    <w:default w:val="(Insert Name)"/>
                  </w:textInput>
                </w:ffData>
              </w:fldChar>
            </w:r>
            <w:r w:rsidRPr="002D3E35">
              <w:rPr>
                <w:i/>
                <w:color w:val="0000FF"/>
              </w:rPr>
              <w:instrText xml:space="preserve"> FORMTEXT </w:instrText>
            </w:r>
            <w:r w:rsidRPr="00C9749B">
              <w:rPr>
                <w:i/>
                <w:color w:val="0000FF"/>
              </w:rPr>
            </w:r>
            <w:r w:rsidRPr="00C9749B">
              <w:rPr>
                <w:i/>
                <w:color w:val="0000FF"/>
              </w:rPr>
              <w:fldChar w:fldCharType="separate"/>
            </w:r>
            <w:r w:rsidRPr="002D3E35">
              <w:rPr>
                <w:i/>
                <w:noProof/>
                <w:color w:val="0000FF"/>
              </w:rPr>
              <w:t>(Insert Name)</w:t>
            </w:r>
            <w:r w:rsidRPr="00C9749B">
              <w:rPr>
                <w:i/>
                <w:color w:val="0000FF"/>
              </w:rPr>
              <w:fldChar w:fldCharType="end"/>
            </w:r>
          </w:p>
        </w:tc>
      </w:tr>
      <w:tr w:rsidR="00B73FA8" w:rsidRPr="00E34A88" w14:paraId="3E709A4F" w14:textId="77777777" w:rsidTr="00D35627">
        <w:tc>
          <w:tcPr>
            <w:tcW w:w="4261" w:type="dxa"/>
            <w:shd w:val="clear" w:color="auto" w:fill="auto"/>
          </w:tcPr>
          <w:p w14:paraId="214D66CA" w14:textId="77777777" w:rsidR="00B73FA8" w:rsidRPr="00C9749B" w:rsidRDefault="00B73FA8" w:rsidP="00D35627">
            <w:pPr>
              <w:spacing w:before="120"/>
              <w:jc w:val="center"/>
            </w:pPr>
          </w:p>
        </w:tc>
        <w:tc>
          <w:tcPr>
            <w:tcW w:w="4261" w:type="dxa"/>
            <w:shd w:val="clear" w:color="auto" w:fill="auto"/>
          </w:tcPr>
          <w:p w14:paraId="316D0549" w14:textId="77777777" w:rsidR="00B73FA8" w:rsidRPr="00C9749B" w:rsidRDefault="00B73FA8" w:rsidP="00D35627">
            <w:pPr>
              <w:spacing w:before="120"/>
              <w:jc w:val="center"/>
            </w:pPr>
            <w:r w:rsidRPr="00C9749B">
              <w:t>AND</w:t>
            </w:r>
          </w:p>
        </w:tc>
      </w:tr>
      <w:bookmarkStart w:id="4" w:name="Text4"/>
      <w:tr w:rsidR="00B73FA8" w:rsidRPr="00E34A88" w14:paraId="3667C18F" w14:textId="77777777" w:rsidTr="00D35627">
        <w:tc>
          <w:tcPr>
            <w:tcW w:w="4261" w:type="dxa"/>
            <w:shd w:val="clear" w:color="auto" w:fill="auto"/>
          </w:tcPr>
          <w:p w14:paraId="00DCABE9" w14:textId="77777777" w:rsidR="00B73FA8" w:rsidRPr="00C9749B" w:rsidRDefault="00B73FA8" w:rsidP="00D35627">
            <w:pPr>
              <w:spacing w:before="120"/>
            </w:pPr>
            <w:r w:rsidRPr="00C9749B">
              <w:fldChar w:fldCharType="begin">
                <w:ffData>
                  <w:name w:val="Text4"/>
                  <w:enabled/>
                  <w:calcOnExit w:val="0"/>
                  <w:textInput>
                    <w:default w:val="[Second Defendant:]"/>
                  </w:textInput>
                </w:ffData>
              </w:fldChar>
            </w:r>
            <w:r w:rsidRPr="00C9749B">
              <w:rPr>
                <w:rFonts w:ascii="Arial" w:hAnsi="Arial" w:cs="Arial"/>
              </w:rPr>
              <w:instrText xml:space="preserve"> FORMTEXT </w:instrText>
            </w:r>
            <w:r w:rsidRPr="00C9749B">
              <w:fldChar w:fldCharType="separate"/>
            </w:r>
            <w:r w:rsidRPr="00C9749B">
              <w:rPr>
                <w:noProof/>
              </w:rPr>
              <w:t>[Second Defendant:]</w:t>
            </w:r>
            <w:r w:rsidRPr="00C9749B">
              <w:fldChar w:fldCharType="end"/>
            </w:r>
            <w:bookmarkEnd w:id="4"/>
          </w:p>
        </w:tc>
        <w:tc>
          <w:tcPr>
            <w:tcW w:w="4261" w:type="dxa"/>
            <w:shd w:val="clear" w:color="auto" w:fill="auto"/>
          </w:tcPr>
          <w:p w14:paraId="2CBBA9A4" w14:textId="77777777" w:rsidR="00B73FA8" w:rsidRPr="00C9749B" w:rsidRDefault="00B73FA8" w:rsidP="00D35627">
            <w:pPr>
              <w:spacing w:before="120"/>
              <w:jc w:val="center"/>
              <w:rPr>
                <w:i/>
                <w:color w:val="0000FF"/>
              </w:rPr>
            </w:pPr>
            <w:r w:rsidRPr="00C9749B">
              <w:rPr>
                <w:i/>
                <w:color w:val="0000FF"/>
              </w:rPr>
              <w:fldChar w:fldCharType="begin">
                <w:ffData>
                  <w:name w:val="Text2"/>
                  <w:enabled/>
                  <w:calcOnExit w:val="0"/>
                  <w:textInput>
                    <w:default w:val="(Insert Name)"/>
                  </w:textInput>
                </w:ffData>
              </w:fldChar>
            </w:r>
            <w:r w:rsidRPr="00C9749B">
              <w:rPr>
                <w:i/>
                <w:color w:val="0000FF"/>
              </w:rPr>
              <w:instrText xml:space="preserve"> FORMTEXT </w:instrText>
            </w:r>
            <w:r w:rsidRPr="00C9749B">
              <w:rPr>
                <w:i/>
                <w:color w:val="0000FF"/>
              </w:rPr>
            </w:r>
            <w:r w:rsidRPr="00C9749B">
              <w:rPr>
                <w:i/>
                <w:color w:val="0000FF"/>
              </w:rPr>
              <w:fldChar w:fldCharType="separate"/>
            </w:r>
            <w:r w:rsidRPr="00C9749B">
              <w:rPr>
                <w:i/>
                <w:noProof/>
                <w:color w:val="0000FF"/>
              </w:rPr>
              <w:t>(Insert Name)</w:t>
            </w:r>
            <w:r w:rsidRPr="00C9749B">
              <w:rPr>
                <w:i/>
                <w:color w:val="0000FF"/>
              </w:rPr>
              <w:fldChar w:fldCharType="end"/>
            </w:r>
          </w:p>
        </w:tc>
      </w:tr>
    </w:tbl>
    <w:p w14:paraId="45796D25" w14:textId="77777777" w:rsidR="00742D5D" w:rsidRPr="00C9749B" w:rsidRDefault="00742D5D" w:rsidP="00113B67">
      <w:pPr>
        <w:spacing w:before="120"/>
      </w:pPr>
    </w:p>
    <w:p w14:paraId="5E5CECAC" w14:textId="5871F42F" w:rsidR="00742D5D" w:rsidRPr="00C9749B" w:rsidRDefault="00742D5D" w:rsidP="00B73FA8">
      <w:pPr>
        <w:spacing w:before="120"/>
        <w:jc w:val="center"/>
        <w:rPr>
          <w:b/>
        </w:rPr>
      </w:pPr>
      <w:r w:rsidRPr="00C9749B">
        <w:rPr>
          <w:b/>
        </w:rPr>
        <w:t>AFFIDAVIT</w:t>
      </w:r>
      <w:r w:rsidR="00EB5A12" w:rsidRPr="00C9749B">
        <w:rPr>
          <w:b/>
        </w:rPr>
        <w:t xml:space="preserve"> OF [</w:t>
      </w:r>
      <w:r w:rsidR="00EB5A12" w:rsidRPr="00C9749B">
        <w:rPr>
          <w:b/>
          <w:i/>
          <w:iCs/>
        </w:rPr>
        <w:t>insert full name</w:t>
      </w:r>
      <w:r w:rsidR="00EB5A12" w:rsidRPr="00C9749B">
        <w:rPr>
          <w:b/>
        </w:rPr>
        <w:t>]</w:t>
      </w:r>
    </w:p>
    <w:p w14:paraId="26B194FB" w14:textId="34CDD1D6" w:rsidR="00EB5A12" w:rsidRPr="00C9749B" w:rsidRDefault="00EB5A12" w:rsidP="00B73FA8">
      <w:pPr>
        <w:spacing w:before="120"/>
        <w:jc w:val="center"/>
        <w:rPr>
          <w:b/>
        </w:rPr>
      </w:pPr>
      <w:r w:rsidRPr="00C9749B">
        <w:rPr>
          <w:b/>
        </w:rPr>
        <w:t>SWORN/AFFIRMED ON [</w:t>
      </w:r>
      <w:r w:rsidRPr="00C9749B">
        <w:rPr>
          <w:b/>
          <w:i/>
          <w:iCs/>
        </w:rPr>
        <w:t>insert date affidavit is Sworn/Affirmed</w:t>
      </w:r>
      <w:r w:rsidRPr="00C9749B">
        <w:rPr>
          <w:b/>
        </w:rPr>
        <w:t>]</w:t>
      </w:r>
    </w:p>
    <w:p w14:paraId="2DF06039" w14:textId="77777777" w:rsidR="00742D5D" w:rsidRPr="00C9749B" w:rsidRDefault="00742D5D" w:rsidP="00742D5D">
      <w:pPr>
        <w:spacing w:before="120"/>
        <w:jc w:val="center"/>
      </w:pPr>
    </w:p>
    <w:bookmarkStart w:id="5" w:name="Text7"/>
    <w:p w14:paraId="79A82719" w14:textId="0F9CFD9B" w:rsidR="00742D5D" w:rsidRPr="0063025D" w:rsidRDefault="00B73FA8" w:rsidP="00742D5D">
      <w:pPr>
        <w:spacing w:before="120"/>
        <w:rPr>
          <w:iCs/>
          <w:color w:val="C00000"/>
        </w:rPr>
      </w:pPr>
      <w:r w:rsidRPr="00C9749B">
        <w:rPr>
          <w:i/>
          <w:color w:val="0000FF"/>
        </w:rPr>
        <w:fldChar w:fldCharType="begin"/>
      </w:r>
      <w:r w:rsidRPr="00C9749B">
        <w:rPr>
          <w:i/>
          <w:color w:val="0000FF"/>
        </w:rPr>
        <w:instrText xml:space="preserve"> FORMTEXT </w:instrText>
      </w:r>
      <w:r w:rsidRPr="00C9749B">
        <w:rPr>
          <w:i/>
          <w:color w:val="0000FF"/>
        </w:rPr>
        <w:fldChar w:fldCharType="separate"/>
      </w:r>
      <w:r w:rsidRPr="00C9749B">
        <w:rPr>
          <w:i/>
          <w:noProof/>
          <w:color w:val="0000FF"/>
        </w:rPr>
        <w:t>(Full name of deponent)</w:t>
      </w:r>
      <w:r w:rsidRPr="00C9749B">
        <w:rPr>
          <w:i/>
          <w:color w:val="0000FF"/>
        </w:rPr>
        <w:fldChar w:fldCharType="end"/>
      </w:r>
      <w:bookmarkEnd w:id="5"/>
      <w:r w:rsidR="00742D5D" w:rsidRPr="00C9749B">
        <w:t xml:space="preserve"> of </w:t>
      </w:r>
      <w:bookmarkStart w:id="6" w:name="Text8"/>
      <w:r w:rsidR="002A0D94" w:rsidRPr="00C9749B">
        <w:rPr>
          <w:i/>
          <w:color w:val="0000FF"/>
        </w:rPr>
        <w:fldChar w:fldCharType="begin">
          <w:ffData>
            <w:name w:val="Text8"/>
            <w:enabled w:val="0"/>
            <w:calcOnExit w:val="0"/>
            <w:textInput>
              <w:default w:val=" (residential or business address, or place of employment), (occupation or other description) "/>
            </w:textInput>
          </w:ffData>
        </w:fldChar>
      </w:r>
      <w:r w:rsidR="002A0D94" w:rsidRPr="00C9749B">
        <w:rPr>
          <w:i/>
          <w:color w:val="0000FF"/>
        </w:rPr>
        <w:instrText xml:space="preserve"> FORMTEXT </w:instrText>
      </w:r>
      <w:r w:rsidR="002A0D94" w:rsidRPr="00C9749B">
        <w:rPr>
          <w:i/>
          <w:color w:val="0000FF"/>
        </w:rPr>
      </w:r>
      <w:r w:rsidR="002A0D94" w:rsidRPr="00C9749B">
        <w:rPr>
          <w:i/>
          <w:color w:val="0000FF"/>
        </w:rPr>
        <w:fldChar w:fldCharType="separate"/>
      </w:r>
      <w:r w:rsidR="002A0D94" w:rsidRPr="00C9749B">
        <w:rPr>
          <w:i/>
          <w:noProof/>
          <w:color w:val="0000FF"/>
        </w:rPr>
        <w:t xml:space="preserve"> (residential or business address, or place of employment), (occupation or other description) </w:t>
      </w:r>
      <w:r w:rsidR="002A0D94" w:rsidRPr="00C9749B">
        <w:rPr>
          <w:i/>
          <w:color w:val="0000FF"/>
        </w:rPr>
        <w:fldChar w:fldCharType="end"/>
      </w:r>
      <w:bookmarkEnd w:id="6"/>
      <w:r w:rsidR="00D17759" w:rsidRPr="00C9749B">
        <w:t xml:space="preserve"> state</w:t>
      </w:r>
      <w:r w:rsidR="00D34CDD">
        <w:t>s</w:t>
      </w:r>
      <w:r w:rsidR="00D17759" w:rsidRPr="00C9749B">
        <w:t xml:space="preserve"> on </w:t>
      </w:r>
      <w:r w:rsidR="00D17759" w:rsidRPr="004F3DE2">
        <w:t xml:space="preserve">oath </w:t>
      </w:r>
      <w:bookmarkStart w:id="7" w:name="_Hlk109837051"/>
      <w:bookmarkStart w:id="8" w:name="_Hlk109834228"/>
      <w:r w:rsidR="0063025D" w:rsidRPr="0063025D">
        <w:rPr>
          <w:iCs/>
          <w:color w:val="C00000"/>
        </w:rPr>
        <w:fldChar w:fldCharType="begin">
          <w:ffData>
            <w:name w:val="Text9"/>
            <w:enabled/>
            <w:calcOnExit w:val="0"/>
            <w:textInput>
              <w:default w:val="[or: solemnly and sincerely affirms and declares]: "/>
            </w:textInput>
          </w:ffData>
        </w:fldChar>
      </w:r>
      <w:r w:rsidR="0063025D" w:rsidRPr="0063025D">
        <w:rPr>
          <w:iCs/>
          <w:color w:val="C00000"/>
        </w:rPr>
        <w:instrText xml:space="preserve"> </w:instrText>
      </w:r>
      <w:bookmarkStart w:id="9" w:name="Text9"/>
      <w:r w:rsidR="0063025D" w:rsidRPr="0063025D">
        <w:rPr>
          <w:iCs/>
          <w:color w:val="C00000"/>
        </w:rPr>
        <w:instrText xml:space="preserve">FORMTEXT </w:instrText>
      </w:r>
      <w:r w:rsidR="0063025D" w:rsidRPr="0063025D">
        <w:rPr>
          <w:iCs/>
          <w:color w:val="C00000"/>
        </w:rPr>
      </w:r>
      <w:r w:rsidR="0063025D" w:rsidRPr="0063025D">
        <w:rPr>
          <w:iCs/>
          <w:color w:val="C00000"/>
        </w:rPr>
        <w:fldChar w:fldCharType="separate"/>
      </w:r>
      <w:r w:rsidR="0063025D" w:rsidRPr="0063025D">
        <w:rPr>
          <w:iCs/>
          <w:noProof/>
          <w:color w:val="C00000"/>
        </w:rPr>
        <w:t xml:space="preserve">[or: solemnly and sincerely affirms and declares]: </w:t>
      </w:r>
      <w:r w:rsidR="0063025D" w:rsidRPr="0063025D">
        <w:rPr>
          <w:iCs/>
          <w:color w:val="C00000"/>
        </w:rPr>
        <w:fldChar w:fldCharType="end"/>
      </w:r>
      <w:bookmarkEnd w:id="9"/>
      <w:bookmarkEnd w:id="7"/>
    </w:p>
    <w:bookmarkEnd w:id="8"/>
    <w:p w14:paraId="42F0D35B" w14:textId="1BC0A297" w:rsidR="00D17759" w:rsidRPr="00C9749B" w:rsidRDefault="00C9749B" w:rsidP="00C9749B">
      <w:pPr>
        <w:tabs>
          <w:tab w:val="left" w:pos="5070"/>
        </w:tabs>
        <w:spacing w:before="120"/>
      </w:pPr>
      <w:r>
        <w:tab/>
      </w:r>
    </w:p>
    <w:p w14:paraId="2BE92BD7" w14:textId="77777777" w:rsidR="00D17759" w:rsidRPr="00C9749B" w:rsidRDefault="000753D2" w:rsidP="000753D2">
      <w:pPr>
        <w:numPr>
          <w:ilvl w:val="0"/>
          <w:numId w:val="1"/>
        </w:numPr>
        <w:tabs>
          <w:tab w:val="clear" w:pos="720"/>
          <w:tab w:val="num" w:pos="0"/>
        </w:tabs>
        <w:spacing w:before="120"/>
        <w:ind w:left="0" w:firstLine="0"/>
      </w:pPr>
      <w:r w:rsidRPr="00C9749B">
        <w:t xml:space="preserve">I am </w:t>
      </w:r>
      <w:bookmarkStart w:id="10" w:name="Text10"/>
      <w:r w:rsidRPr="00C9749B">
        <w:fldChar w:fldCharType="begin">
          <w:ffData>
            <w:name w:val="Text10"/>
            <w:enabled/>
            <w:calcOnExit w:val="0"/>
            <w:textInput>
              <w:default w:val="etc"/>
            </w:textInput>
          </w:ffData>
        </w:fldChar>
      </w:r>
      <w:r w:rsidRPr="00C9749B">
        <w:instrText xml:space="preserve"> FORMTEXT </w:instrText>
      </w:r>
      <w:r w:rsidRPr="00C9749B">
        <w:fldChar w:fldCharType="separate"/>
      </w:r>
      <w:r w:rsidRPr="00C9749B">
        <w:rPr>
          <w:noProof/>
        </w:rPr>
        <w:t>etc</w:t>
      </w:r>
      <w:r w:rsidRPr="00C9749B">
        <w:fldChar w:fldCharType="end"/>
      </w:r>
      <w:bookmarkEnd w:id="10"/>
    </w:p>
    <w:p w14:paraId="2B43B285" w14:textId="77777777" w:rsidR="000753D2" w:rsidRPr="00C9749B" w:rsidRDefault="000753D2" w:rsidP="000753D2">
      <w:pPr>
        <w:numPr>
          <w:ilvl w:val="0"/>
          <w:numId w:val="1"/>
        </w:numPr>
        <w:tabs>
          <w:tab w:val="clear" w:pos="720"/>
          <w:tab w:val="num" w:pos="0"/>
        </w:tabs>
        <w:spacing w:before="120"/>
        <w:ind w:left="0" w:firstLine="0"/>
      </w:pPr>
      <w:r w:rsidRPr="00C9749B">
        <w:t xml:space="preserve">Exhibit </w:t>
      </w:r>
      <w:bookmarkStart w:id="11" w:name="Text20"/>
      <w:r w:rsidR="00F96A5C" w:rsidRPr="00C9749B">
        <w:fldChar w:fldCharType="begin">
          <w:ffData>
            <w:name w:val="Text20"/>
            <w:enabled/>
            <w:calcOnExit w:val="0"/>
            <w:textInput>
              <w:default w:val="A"/>
            </w:textInput>
          </w:ffData>
        </w:fldChar>
      </w:r>
      <w:r w:rsidR="00F96A5C" w:rsidRPr="00C9749B">
        <w:instrText xml:space="preserve"> FORMTEXT </w:instrText>
      </w:r>
      <w:r w:rsidR="00F96A5C" w:rsidRPr="00C9749B">
        <w:fldChar w:fldCharType="separate"/>
      </w:r>
      <w:r w:rsidR="00F96A5C" w:rsidRPr="00C9749B">
        <w:rPr>
          <w:noProof/>
        </w:rPr>
        <w:t>A</w:t>
      </w:r>
      <w:r w:rsidR="00F96A5C" w:rsidRPr="00C9749B">
        <w:fldChar w:fldCharType="end"/>
      </w:r>
      <w:bookmarkEnd w:id="11"/>
      <w:r w:rsidRPr="00C9749B">
        <w:t xml:space="preserve"> to this affidavit is </w:t>
      </w:r>
      <w:bookmarkStart w:id="12" w:name="Text11"/>
      <w:r w:rsidRPr="00C9749B">
        <w:fldChar w:fldCharType="begin">
          <w:ffData>
            <w:name w:val="Text11"/>
            <w:enabled/>
            <w:calcOnExit w:val="0"/>
            <w:textInput>
              <w:default w:val="etc"/>
            </w:textInput>
          </w:ffData>
        </w:fldChar>
      </w:r>
      <w:r w:rsidRPr="00C9749B">
        <w:instrText xml:space="preserve"> FORMTEXT </w:instrText>
      </w:r>
      <w:r w:rsidRPr="00C9749B">
        <w:fldChar w:fldCharType="separate"/>
      </w:r>
      <w:r w:rsidRPr="00C9749B">
        <w:rPr>
          <w:noProof/>
        </w:rPr>
        <w:t>etc</w:t>
      </w:r>
      <w:r w:rsidRPr="00C9749B">
        <w:fldChar w:fldCharType="end"/>
      </w:r>
      <w:bookmarkEnd w:id="12"/>
      <w:r w:rsidRPr="00C9749B">
        <w:t xml:space="preserve"> </w:t>
      </w:r>
    </w:p>
    <w:p w14:paraId="5F2462DE" w14:textId="77777777" w:rsidR="000753D2" w:rsidRPr="00C9749B" w:rsidRDefault="000753D2" w:rsidP="000753D2">
      <w:pPr>
        <w:spacing w:before="120"/>
      </w:pPr>
    </w:p>
    <w:p w14:paraId="11F1D497" w14:textId="77777777" w:rsidR="000753D2" w:rsidRPr="003E720D" w:rsidRDefault="000753D2" w:rsidP="000753D2">
      <w:pPr>
        <w:spacing w:before="120"/>
        <w:rPr>
          <w:i/>
          <w:color w:val="0000FF"/>
        </w:rPr>
      </w:pPr>
      <w:r w:rsidRPr="003E720D">
        <w:rPr>
          <w:i/>
          <w:color w:val="0000FF"/>
        </w:rPr>
        <w:t>If the affidavit extends over more than one page, at the foot of the first and every other page except the last:</w:t>
      </w:r>
    </w:p>
    <w:p w14:paraId="3B7D12D7" w14:textId="77777777" w:rsidR="00282969" w:rsidRPr="00C9749B" w:rsidRDefault="00282969" w:rsidP="00E81C3B">
      <w:pPr>
        <w:spacing w:before="120" w:after="120"/>
        <w:jc w:val="center"/>
      </w:pPr>
    </w:p>
    <w:p w14:paraId="05755497" w14:textId="32CE9D80" w:rsidR="002A0D94" w:rsidRPr="00C9749B" w:rsidRDefault="007D36F4" w:rsidP="00E81C3B">
      <w:pPr>
        <w:spacing w:before="120" w:after="120"/>
        <w:jc w:val="center"/>
      </w:pPr>
      <w:r w:rsidRPr="00C9749B">
        <w:t xml:space="preserve">Page </w:t>
      </w:r>
      <w:bookmarkStart w:id="13" w:name="Text18"/>
      <w:r w:rsidRPr="00C9749B">
        <w:fldChar w:fldCharType="begin">
          <w:ffData>
            <w:name w:val="Text18"/>
            <w:enabled/>
            <w:calcOnExit w:val="0"/>
            <w:textInput>
              <w:default w:val="1"/>
            </w:textInput>
          </w:ffData>
        </w:fldChar>
      </w:r>
      <w:r w:rsidRPr="00C9749B">
        <w:instrText xml:space="preserve"> FORMTEXT </w:instrText>
      </w:r>
      <w:r w:rsidRPr="00C9749B">
        <w:fldChar w:fldCharType="separate"/>
      </w:r>
      <w:r w:rsidRPr="00C9749B">
        <w:rPr>
          <w:noProof/>
        </w:rPr>
        <w:t>1</w:t>
      </w:r>
      <w:r w:rsidRPr="00C9749B">
        <w:fldChar w:fldCharType="end"/>
      </w:r>
      <w:bookmarkEnd w:id="13"/>
      <w:r w:rsidRPr="00C9749B">
        <w:t xml:space="preserve"> </w:t>
      </w:r>
    </w:p>
    <w:p w14:paraId="23F65462" w14:textId="77777777" w:rsidR="00282969" w:rsidRPr="00C9749B" w:rsidRDefault="00282969" w:rsidP="00742D5D">
      <w:pPr>
        <w:spacing w:before="120"/>
      </w:pPr>
    </w:p>
    <w:p w14:paraId="11103522" w14:textId="77777777" w:rsidR="00282969" w:rsidRPr="00C9749B" w:rsidRDefault="00282969" w:rsidP="00742D5D">
      <w:pPr>
        <w:spacing w:before="120"/>
      </w:pPr>
    </w:p>
    <w:tbl>
      <w:tblPr>
        <w:tblW w:w="0" w:type="auto"/>
        <w:tblLook w:val="04A0" w:firstRow="1" w:lastRow="0" w:firstColumn="1" w:lastColumn="0" w:noHBand="0" w:noVBand="1"/>
      </w:tblPr>
      <w:tblGrid>
        <w:gridCol w:w="4156"/>
        <w:gridCol w:w="4156"/>
      </w:tblGrid>
      <w:tr w:rsidR="00312009" w:rsidRPr="00871563" w14:paraId="52E85478" w14:textId="77777777" w:rsidTr="00E86B75">
        <w:tc>
          <w:tcPr>
            <w:tcW w:w="4264" w:type="dxa"/>
            <w:shd w:val="clear" w:color="auto" w:fill="auto"/>
          </w:tcPr>
          <w:p w14:paraId="3B970652" w14:textId="77777777" w:rsidR="00312009" w:rsidRPr="004F3DE2" w:rsidRDefault="00312009" w:rsidP="00E86B75">
            <w:pPr>
              <w:spacing w:before="120" w:after="120"/>
              <w:jc w:val="center"/>
            </w:pPr>
            <w:r w:rsidRPr="004F3DE2">
              <w:t>…………………………………………..</w:t>
            </w:r>
          </w:p>
          <w:p w14:paraId="2BDA48CA" w14:textId="5A589708" w:rsidR="00312009" w:rsidRPr="004F3DE2" w:rsidRDefault="00312009" w:rsidP="00E86B75">
            <w:pPr>
              <w:spacing w:before="120"/>
              <w:jc w:val="center"/>
              <w:rPr>
                <w:iCs/>
              </w:rPr>
            </w:pPr>
            <w:r w:rsidRPr="004F3DE2">
              <w:rPr>
                <w:iCs/>
              </w:rPr>
              <w:t xml:space="preserve">Deponent </w:t>
            </w:r>
          </w:p>
          <w:p w14:paraId="70272E6B" w14:textId="13A6F2D6" w:rsidR="00312009" w:rsidRPr="004F3DE2" w:rsidRDefault="00312009" w:rsidP="00E86B75">
            <w:pPr>
              <w:spacing w:after="120"/>
              <w:jc w:val="center"/>
              <w:rPr>
                <w:i/>
              </w:rPr>
            </w:pPr>
          </w:p>
        </w:tc>
        <w:tc>
          <w:tcPr>
            <w:tcW w:w="4264" w:type="dxa"/>
            <w:shd w:val="clear" w:color="auto" w:fill="auto"/>
          </w:tcPr>
          <w:p w14:paraId="2A2CB230" w14:textId="77777777" w:rsidR="00312009" w:rsidRPr="004F3DE2" w:rsidRDefault="00312009" w:rsidP="00E86B75">
            <w:pPr>
              <w:spacing w:before="120" w:after="120"/>
              <w:jc w:val="center"/>
            </w:pPr>
            <w:r w:rsidRPr="004F3DE2">
              <w:t>…………………………………………..</w:t>
            </w:r>
          </w:p>
          <w:p w14:paraId="0FBCA3E5" w14:textId="77777777" w:rsidR="00312009" w:rsidRPr="004F3DE2" w:rsidRDefault="00312009" w:rsidP="00E86B75">
            <w:pPr>
              <w:spacing w:before="120" w:after="120"/>
              <w:jc w:val="center"/>
            </w:pPr>
            <w:r w:rsidRPr="004F3DE2">
              <w:t>Witness</w:t>
            </w:r>
          </w:p>
        </w:tc>
      </w:tr>
    </w:tbl>
    <w:p w14:paraId="533ADFFF" w14:textId="1A6846CD" w:rsidR="004B388B" w:rsidRPr="00C9749B" w:rsidRDefault="00282969" w:rsidP="00C9749B">
      <w:pPr>
        <w:rPr>
          <w:i/>
        </w:rPr>
      </w:pPr>
      <w:r w:rsidRPr="00C9749B">
        <w:rPr>
          <w:i/>
          <w:sz w:val="20"/>
          <w:szCs w:val="20"/>
        </w:rPr>
        <w:br w:type="page"/>
      </w:r>
    </w:p>
    <w:p w14:paraId="43A1B320" w14:textId="63344AD6" w:rsidR="002A0D94" w:rsidRPr="004F3DE2" w:rsidRDefault="002A0D94" w:rsidP="00AB134D">
      <w:pPr>
        <w:spacing w:before="120"/>
        <w:rPr>
          <w:b/>
          <w:bCs/>
          <w:i/>
        </w:rPr>
      </w:pPr>
      <w:r w:rsidRPr="004F3DE2">
        <w:rPr>
          <w:b/>
          <w:bCs/>
          <w:i/>
          <w:color w:val="0000FF"/>
        </w:rPr>
        <w:lastRenderedPageBreak/>
        <w:t>At the end of the body of the affidavit</w:t>
      </w:r>
      <w:r w:rsidRPr="004F3DE2">
        <w:rPr>
          <w:b/>
          <w:bCs/>
          <w:i/>
        </w:rPr>
        <w:t>:</w:t>
      </w:r>
    </w:p>
    <w:p w14:paraId="48039914" w14:textId="74F2C2E1" w:rsidR="00B30E81" w:rsidRDefault="00B30E81" w:rsidP="00AB134D">
      <w:pPr>
        <w:spacing w:before="120"/>
        <w:rPr>
          <w:b/>
          <w:bCs/>
          <w:i/>
          <w:iCs/>
          <w:color w:val="0000FF"/>
        </w:rPr>
      </w:pPr>
      <w:r w:rsidRPr="004F3DE2">
        <w:rPr>
          <w:b/>
          <w:bCs/>
          <w:i/>
          <w:iCs/>
          <w:color w:val="0000FF"/>
        </w:rPr>
        <w:t>[If this affidavit is being sworn in accordance with the Oaths Act 1867 requirements before a special witness (either remotely and/or using electronic signature/s</w:t>
      </w:r>
      <w:r w:rsidR="00862E78" w:rsidRPr="004F3DE2">
        <w:rPr>
          <w:b/>
          <w:bCs/>
          <w:i/>
          <w:iCs/>
          <w:color w:val="0000FF"/>
        </w:rPr>
        <w:t>) DO</w:t>
      </w:r>
      <w:r w:rsidR="0087413C" w:rsidRPr="004F3DE2">
        <w:rPr>
          <w:b/>
          <w:bCs/>
          <w:i/>
          <w:iCs/>
          <w:color w:val="0000FF"/>
        </w:rPr>
        <w:t xml:space="preserve"> NOT USE the contents below. INSTEAD use</w:t>
      </w:r>
      <w:r w:rsidR="00CB5C7E" w:rsidRPr="004F3DE2">
        <w:rPr>
          <w:b/>
          <w:bCs/>
          <w:i/>
          <w:iCs/>
          <w:color w:val="0000FF"/>
        </w:rPr>
        <w:t xml:space="preserve"> </w:t>
      </w:r>
      <w:r w:rsidRPr="004F3DE2">
        <w:rPr>
          <w:b/>
          <w:bCs/>
          <w:i/>
          <w:iCs/>
          <w:color w:val="0000FF"/>
        </w:rPr>
        <w:t>Form 001A Special Witness Jurat for Uniform Civil Procedure Rules 1999 forms</w:t>
      </w:r>
      <w:r w:rsidR="00862E78" w:rsidRPr="004F3DE2">
        <w:rPr>
          <w:b/>
          <w:bCs/>
          <w:i/>
          <w:iCs/>
          <w:color w:val="0000FF"/>
        </w:rPr>
        <w:t>.] *</w:t>
      </w:r>
    </w:p>
    <w:p w14:paraId="202B1DB6" w14:textId="77777777" w:rsidR="00E30107" w:rsidRPr="004F3DE2" w:rsidRDefault="00E30107" w:rsidP="00AB134D">
      <w:pPr>
        <w:spacing w:before="120"/>
        <w:rPr>
          <w:b/>
          <w:bCs/>
          <w:i/>
          <w:iCs/>
          <w:color w:val="0000FF"/>
        </w:rPr>
      </w:pPr>
    </w:p>
    <w:p w14:paraId="192BF069" w14:textId="002FFF39" w:rsidR="00BF5A60" w:rsidRPr="004F3DE2" w:rsidRDefault="00EA5DA0" w:rsidP="007127B5">
      <w:pPr>
        <w:tabs>
          <w:tab w:val="left" w:pos="2268"/>
        </w:tabs>
        <w:jc w:val="both"/>
        <w:rPr>
          <w:b/>
          <w:bCs/>
          <w:i/>
          <w:iCs/>
          <w:color w:val="0000FF"/>
        </w:rPr>
      </w:pPr>
      <w:r w:rsidRPr="004F3DE2">
        <w:rPr>
          <w:b/>
          <w:bCs/>
          <w:i/>
          <w:iCs/>
          <w:color w:val="0000FF"/>
        </w:rPr>
        <w:t>*</w:t>
      </w:r>
      <w:proofErr w:type="gramStart"/>
      <w:r w:rsidRPr="004F3DE2">
        <w:rPr>
          <w:b/>
          <w:bCs/>
          <w:i/>
          <w:iCs/>
          <w:color w:val="0000FF"/>
        </w:rPr>
        <w:t>delete</w:t>
      </w:r>
      <w:proofErr w:type="gramEnd"/>
      <w:r w:rsidRPr="004F3DE2">
        <w:rPr>
          <w:b/>
          <w:bCs/>
          <w:i/>
          <w:iCs/>
          <w:color w:val="0000FF"/>
        </w:rPr>
        <w:t xml:space="preserve"> instructions</w:t>
      </w:r>
      <w:bookmarkStart w:id="14" w:name="_Hlk109837283"/>
    </w:p>
    <w:p w14:paraId="354D8B6B" w14:textId="41FB83BC" w:rsidR="003675D1" w:rsidRPr="004F3DE2" w:rsidRDefault="003675D1" w:rsidP="007127B5">
      <w:pPr>
        <w:pStyle w:val="NormalWeb"/>
        <w:pBdr>
          <w:top w:val="single" w:sz="8" w:space="1" w:color="auto"/>
          <w:left w:val="single" w:sz="8" w:space="4" w:color="auto"/>
          <w:bottom w:val="single" w:sz="8" w:space="1" w:color="auto"/>
          <w:right w:val="single" w:sz="8" w:space="19" w:color="auto"/>
        </w:pBdr>
        <w:shd w:val="clear" w:color="auto" w:fill="E7E6E6"/>
        <w:tabs>
          <w:tab w:val="left" w:pos="2268"/>
        </w:tabs>
        <w:jc w:val="both"/>
        <w:rPr>
          <w:b/>
          <w:bCs/>
          <w:color w:val="000000"/>
        </w:rPr>
      </w:pPr>
      <w:r w:rsidRPr="004F3DE2">
        <w:rPr>
          <w:b/>
          <w:bCs/>
          <w:color w:val="000000"/>
        </w:rPr>
        <w:t>The contents of this affidavit are true</w:t>
      </w:r>
      <w:r w:rsidR="00986BC9" w:rsidRPr="004F3DE2">
        <w:rPr>
          <w:b/>
          <w:bCs/>
          <w:color w:val="000000"/>
        </w:rPr>
        <w:t xml:space="preserve">, except where they are stated </w:t>
      </w:r>
      <w:proofErr w:type="gramStart"/>
      <w:r w:rsidR="00986BC9" w:rsidRPr="004F3DE2">
        <w:rPr>
          <w:b/>
          <w:bCs/>
          <w:color w:val="000000"/>
        </w:rPr>
        <w:t>on the basis of</w:t>
      </w:r>
      <w:proofErr w:type="gramEnd"/>
      <w:r w:rsidRPr="004F3DE2">
        <w:rPr>
          <w:b/>
          <w:bCs/>
          <w:color w:val="000000"/>
        </w:rPr>
        <w:t xml:space="preserve"> information and belief, </w:t>
      </w:r>
      <w:r w:rsidR="00986BC9" w:rsidRPr="004F3DE2">
        <w:rPr>
          <w:b/>
          <w:bCs/>
          <w:color w:val="000000"/>
        </w:rPr>
        <w:t>in which case they</w:t>
      </w:r>
      <w:r w:rsidR="00076D72" w:rsidRPr="004F3DE2">
        <w:rPr>
          <w:b/>
          <w:bCs/>
          <w:color w:val="000000"/>
        </w:rPr>
        <w:t xml:space="preserve"> </w:t>
      </w:r>
      <w:r w:rsidRPr="004F3DE2">
        <w:rPr>
          <w:b/>
          <w:bCs/>
          <w:color w:val="000000"/>
        </w:rPr>
        <w:t>are true to the best of my knowledge.</w:t>
      </w:r>
    </w:p>
    <w:p w14:paraId="7AEA557E" w14:textId="43DA5102" w:rsidR="003675D1" w:rsidRPr="006A4609" w:rsidRDefault="003675D1" w:rsidP="007127B5">
      <w:pPr>
        <w:pStyle w:val="NormalWeb"/>
        <w:pBdr>
          <w:top w:val="single" w:sz="8" w:space="1" w:color="auto"/>
          <w:left w:val="single" w:sz="8" w:space="4" w:color="auto"/>
          <w:bottom w:val="single" w:sz="8" w:space="1" w:color="auto"/>
          <w:right w:val="single" w:sz="8" w:space="19" w:color="auto"/>
        </w:pBdr>
        <w:shd w:val="clear" w:color="auto" w:fill="E7E6E6"/>
        <w:tabs>
          <w:tab w:val="left" w:pos="2268"/>
        </w:tabs>
        <w:jc w:val="both"/>
        <w:rPr>
          <w:b/>
          <w:bCs/>
          <w:color w:val="000000"/>
        </w:rPr>
      </w:pPr>
      <w:r w:rsidRPr="004F3DE2">
        <w:rPr>
          <w:b/>
          <w:bCs/>
          <w:color w:val="000000"/>
        </w:rPr>
        <w:t xml:space="preserve">I understand that a </w:t>
      </w:r>
      <w:r w:rsidR="00986BC9" w:rsidRPr="004F3DE2">
        <w:rPr>
          <w:b/>
          <w:bCs/>
          <w:color w:val="000000"/>
        </w:rPr>
        <w:t>person who</w:t>
      </w:r>
      <w:r w:rsidRPr="004F3DE2">
        <w:rPr>
          <w:b/>
          <w:bCs/>
          <w:color w:val="000000"/>
        </w:rPr>
        <w:t xml:space="preserve"> provide</w:t>
      </w:r>
      <w:r w:rsidR="00986BC9" w:rsidRPr="004F3DE2">
        <w:rPr>
          <w:b/>
          <w:bCs/>
          <w:color w:val="000000"/>
        </w:rPr>
        <w:t>s</w:t>
      </w:r>
      <w:r w:rsidRPr="004F3DE2">
        <w:rPr>
          <w:b/>
          <w:bCs/>
          <w:color w:val="000000"/>
        </w:rPr>
        <w:t xml:space="preserve"> a false matter in an affidavit</w:t>
      </w:r>
      <w:r w:rsidR="00986BC9" w:rsidRPr="004F3DE2">
        <w:rPr>
          <w:b/>
          <w:bCs/>
          <w:color w:val="000000"/>
        </w:rPr>
        <w:t xml:space="preserve"> commits an offence</w:t>
      </w:r>
      <w:r w:rsidRPr="004F3DE2">
        <w:rPr>
          <w:b/>
          <w:bCs/>
          <w:color w:val="000000"/>
        </w:rPr>
        <w:t>.</w:t>
      </w:r>
    </w:p>
    <w:tbl>
      <w:tblPr>
        <w:tblW w:w="8839" w:type="dxa"/>
        <w:tblInd w:w="-142" w:type="dxa"/>
        <w:tblLook w:val="04A0" w:firstRow="1" w:lastRow="0" w:firstColumn="1" w:lastColumn="0" w:noHBand="0" w:noVBand="1"/>
      </w:tblPr>
      <w:tblGrid>
        <w:gridCol w:w="4678"/>
        <w:gridCol w:w="296"/>
        <w:gridCol w:w="3865"/>
      </w:tblGrid>
      <w:tr w:rsidR="00A759E6" w:rsidRPr="00E34A88" w14:paraId="1BBDD8A0" w14:textId="77777777" w:rsidTr="00E50892">
        <w:trPr>
          <w:trHeight w:val="2157"/>
        </w:trPr>
        <w:tc>
          <w:tcPr>
            <w:tcW w:w="4678" w:type="dxa"/>
            <w:shd w:val="clear" w:color="auto" w:fill="auto"/>
          </w:tcPr>
          <w:bookmarkEnd w:id="14"/>
          <w:p w14:paraId="781A51D6" w14:textId="77777777" w:rsidR="0045248A" w:rsidRPr="004F3DE2" w:rsidRDefault="0045248A" w:rsidP="00F779D4">
            <w:pPr>
              <w:jc w:val="both"/>
              <w:rPr>
                <w:b/>
                <w:bCs/>
                <w:lang w:val="en"/>
              </w:rPr>
            </w:pPr>
            <w:r w:rsidRPr="004F3DE2">
              <w:rPr>
                <w:b/>
                <w:lang w:val="en"/>
              </w:rPr>
              <w:t>SWORN / AFFIRMED</w:t>
            </w:r>
            <w:r w:rsidRPr="004F3DE2">
              <w:rPr>
                <w:lang w:val="en"/>
              </w:rPr>
              <w:t xml:space="preserve"> by </w:t>
            </w:r>
          </w:p>
          <w:p w14:paraId="24C26B17" w14:textId="37E8D023" w:rsidR="0045248A" w:rsidRPr="004F3DE2" w:rsidRDefault="0045248A" w:rsidP="00F779D4">
            <w:pPr>
              <w:tabs>
                <w:tab w:val="left" w:pos="1224"/>
              </w:tabs>
              <w:jc w:val="both"/>
              <w:rPr>
                <w:b/>
                <w:bCs/>
                <w:lang w:val="en"/>
              </w:rPr>
            </w:pPr>
          </w:p>
          <w:p w14:paraId="51931E02" w14:textId="77777777" w:rsidR="0045248A" w:rsidRPr="004F3DE2" w:rsidRDefault="0045248A" w:rsidP="00F779D4">
            <w:pPr>
              <w:jc w:val="both"/>
              <w:rPr>
                <w:lang w:val="en"/>
              </w:rPr>
            </w:pPr>
            <w:r w:rsidRPr="004F3DE2">
              <w:rPr>
                <w:lang w:val="en"/>
              </w:rPr>
              <w:t>…………………………………….</w:t>
            </w:r>
          </w:p>
          <w:p w14:paraId="13F3059A" w14:textId="77777777" w:rsidR="0045248A" w:rsidRPr="004F3DE2" w:rsidRDefault="0045248A" w:rsidP="00F779D4">
            <w:pPr>
              <w:jc w:val="both"/>
              <w:rPr>
                <w:rStyle w:val="gold1"/>
                <w:b w:val="0"/>
                <w:bCs w:val="0"/>
                <w:color w:val="auto"/>
              </w:rPr>
            </w:pPr>
            <w:r w:rsidRPr="004F3DE2">
              <w:rPr>
                <w:rStyle w:val="gold1"/>
                <w:b w:val="0"/>
                <w:bCs w:val="0"/>
                <w:color w:val="auto"/>
              </w:rPr>
              <w:t xml:space="preserve">[insert full name of deponent] </w:t>
            </w:r>
          </w:p>
          <w:p w14:paraId="6D2A945F" w14:textId="77777777" w:rsidR="0045248A" w:rsidRPr="004F3DE2" w:rsidRDefault="0045248A" w:rsidP="00F779D4">
            <w:pPr>
              <w:jc w:val="both"/>
              <w:rPr>
                <w:lang w:val="en"/>
              </w:rPr>
            </w:pPr>
          </w:p>
          <w:p w14:paraId="158AFFE5" w14:textId="4903BF21" w:rsidR="0045248A" w:rsidRPr="004F3DE2" w:rsidRDefault="0045248A" w:rsidP="00F779D4">
            <w:pPr>
              <w:jc w:val="both"/>
              <w:rPr>
                <w:lang w:val="en"/>
              </w:rPr>
            </w:pPr>
            <w:proofErr w:type="gramStart"/>
            <w:r w:rsidRPr="004F3DE2">
              <w:rPr>
                <w:lang w:val="en"/>
              </w:rPr>
              <w:t>at</w:t>
            </w:r>
            <w:r w:rsidR="00282969" w:rsidRPr="004F3DE2">
              <w:rPr>
                <w:lang w:val="en"/>
              </w:rPr>
              <w:t>..</w:t>
            </w:r>
            <w:proofErr w:type="gramEnd"/>
            <w:r w:rsidRPr="004F3DE2">
              <w:rPr>
                <w:lang w:val="en"/>
              </w:rPr>
              <w:t>………………………………</w:t>
            </w:r>
            <w:r w:rsidR="00282969" w:rsidRPr="004F3DE2">
              <w:rPr>
                <w:lang w:val="en"/>
              </w:rPr>
              <w:t>……..</w:t>
            </w:r>
            <w:r w:rsidRPr="004F3DE2">
              <w:rPr>
                <w:lang w:val="en"/>
              </w:rPr>
              <w:t>.</w:t>
            </w:r>
          </w:p>
          <w:p w14:paraId="2AD19E67" w14:textId="77777777" w:rsidR="0045248A" w:rsidRPr="004F3DE2" w:rsidRDefault="0045248A">
            <w:pPr>
              <w:jc w:val="both"/>
              <w:rPr>
                <w:rStyle w:val="gold1"/>
                <w:b w:val="0"/>
                <w:bCs w:val="0"/>
                <w:color w:val="auto"/>
              </w:rPr>
            </w:pPr>
            <w:r w:rsidRPr="004F3DE2">
              <w:rPr>
                <w:rStyle w:val="gold1"/>
                <w:b w:val="0"/>
                <w:bCs w:val="0"/>
                <w:color w:val="auto"/>
              </w:rPr>
              <w:t xml:space="preserve">[insert place where deponent is located] </w:t>
            </w:r>
          </w:p>
          <w:p w14:paraId="65AB53F8" w14:textId="77777777" w:rsidR="00DD3D4C" w:rsidRPr="004F3DE2" w:rsidRDefault="00DD3D4C">
            <w:pPr>
              <w:jc w:val="both"/>
              <w:rPr>
                <w:rStyle w:val="gold1"/>
                <w:color w:val="000000" w:themeColor="text1"/>
              </w:rPr>
            </w:pPr>
          </w:p>
          <w:p w14:paraId="01DAD229" w14:textId="46B69628" w:rsidR="00DD3D4C" w:rsidRPr="004F3DE2" w:rsidRDefault="00DD3D4C">
            <w:pPr>
              <w:jc w:val="both"/>
            </w:pPr>
          </w:p>
        </w:tc>
        <w:tc>
          <w:tcPr>
            <w:tcW w:w="296" w:type="dxa"/>
            <w:shd w:val="clear" w:color="auto" w:fill="auto"/>
          </w:tcPr>
          <w:p w14:paraId="42BD3135" w14:textId="77777777" w:rsidR="0045248A" w:rsidRPr="004F3DE2" w:rsidRDefault="0045248A" w:rsidP="00F779D4">
            <w:pPr>
              <w:jc w:val="both"/>
              <w:rPr>
                <w:lang w:val="en"/>
              </w:rPr>
            </w:pPr>
            <w:r w:rsidRPr="004F3DE2">
              <w:rPr>
                <w:b/>
                <w:bCs/>
                <w:color w:val="CC9933"/>
                <w:lang w:val="en"/>
              </w:rPr>
              <w:t>)</w:t>
            </w:r>
          </w:p>
          <w:p w14:paraId="6F158E94" w14:textId="77777777" w:rsidR="0045248A" w:rsidRPr="004F3DE2" w:rsidRDefault="0045248A" w:rsidP="00F779D4">
            <w:pPr>
              <w:jc w:val="both"/>
              <w:rPr>
                <w:lang w:val="en"/>
              </w:rPr>
            </w:pPr>
            <w:r w:rsidRPr="004F3DE2">
              <w:rPr>
                <w:lang w:val="en"/>
              </w:rPr>
              <w:t>)</w:t>
            </w:r>
          </w:p>
          <w:p w14:paraId="290BA9D2" w14:textId="77777777" w:rsidR="0045248A" w:rsidRPr="004F3DE2" w:rsidRDefault="0045248A" w:rsidP="00F779D4">
            <w:pPr>
              <w:jc w:val="both"/>
              <w:rPr>
                <w:lang w:val="en"/>
              </w:rPr>
            </w:pPr>
            <w:r w:rsidRPr="004F3DE2">
              <w:rPr>
                <w:lang w:val="en"/>
              </w:rPr>
              <w:t>)</w:t>
            </w:r>
          </w:p>
          <w:p w14:paraId="3F7EA00D" w14:textId="77777777" w:rsidR="0045248A" w:rsidRPr="004F3DE2" w:rsidRDefault="0045248A" w:rsidP="00F779D4">
            <w:pPr>
              <w:jc w:val="both"/>
              <w:rPr>
                <w:lang w:val="en"/>
              </w:rPr>
            </w:pPr>
            <w:r w:rsidRPr="004F3DE2">
              <w:rPr>
                <w:lang w:val="en"/>
              </w:rPr>
              <w:t>)</w:t>
            </w:r>
          </w:p>
          <w:p w14:paraId="77CEE67D" w14:textId="77777777" w:rsidR="0045248A" w:rsidRPr="004F3DE2" w:rsidRDefault="0045248A" w:rsidP="00F779D4">
            <w:pPr>
              <w:jc w:val="both"/>
              <w:rPr>
                <w:lang w:val="en"/>
              </w:rPr>
            </w:pPr>
            <w:r w:rsidRPr="004F3DE2">
              <w:rPr>
                <w:lang w:val="en"/>
              </w:rPr>
              <w:t>)</w:t>
            </w:r>
          </w:p>
          <w:p w14:paraId="576D4C75" w14:textId="77777777" w:rsidR="0045248A" w:rsidRPr="004F3DE2" w:rsidRDefault="0045248A" w:rsidP="00F779D4">
            <w:pPr>
              <w:jc w:val="both"/>
              <w:rPr>
                <w:lang w:val="en"/>
              </w:rPr>
            </w:pPr>
            <w:r w:rsidRPr="004F3DE2">
              <w:rPr>
                <w:lang w:val="en"/>
              </w:rPr>
              <w:t>)</w:t>
            </w:r>
          </w:p>
          <w:p w14:paraId="171B18DF" w14:textId="77777777" w:rsidR="0045248A" w:rsidRPr="004F3DE2" w:rsidRDefault="0045248A" w:rsidP="00F779D4">
            <w:pPr>
              <w:jc w:val="both"/>
              <w:rPr>
                <w:lang w:val="en"/>
              </w:rPr>
            </w:pPr>
            <w:r w:rsidRPr="004F3DE2">
              <w:rPr>
                <w:lang w:val="en"/>
              </w:rPr>
              <w:t>)</w:t>
            </w:r>
          </w:p>
          <w:p w14:paraId="0595D9DD" w14:textId="77777777" w:rsidR="0045248A" w:rsidRPr="004F3DE2" w:rsidRDefault="0045248A" w:rsidP="00F779D4">
            <w:pPr>
              <w:jc w:val="both"/>
              <w:rPr>
                <w:lang w:val="en"/>
              </w:rPr>
            </w:pPr>
            <w:r w:rsidRPr="004F3DE2">
              <w:rPr>
                <w:lang w:val="en"/>
              </w:rPr>
              <w:t>)</w:t>
            </w:r>
          </w:p>
          <w:p w14:paraId="60D3A543" w14:textId="77777777" w:rsidR="0045248A" w:rsidRPr="004F3DE2" w:rsidRDefault="0045248A" w:rsidP="00F779D4">
            <w:pPr>
              <w:jc w:val="both"/>
              <w:rPr>
                <w:lang w:val="en"/>
              </w:rPr>
            </w:pPr>
          </w:p>
        </w:tc>
        <w:tc>
          <w:tcPr>
            <w:tcW w:w="3865" w:type="dxa"/>
            <w:shd w:val="clear" w:color="auto" w:fill="auto"/>
          </w:tcPr>
          <w:p w14:paraId="3277DB19" w14:textId="77777777" w:rsidR="0045248A" w:rsidRPr="004F3DE2" w:rsidRDefault="0045248A" w:rsidP="00F779D4">
            <w:pPr>
              <w:jc w:val="right"/>
              <w:rPr>
                <w:lang w:val="en"/>
              </w:rPr>
            </w:pPr>
          </w:p>
          <w:p w14:paraId="3B1D2D2B" w14:textId="77777777" w:rsidR="0045248A" w:rsidRPr="004F3DE2" w:rsidRDefault="0045248A" w:rsidP="00F779D4">
            <w:pPr>
              <w:jc w:val="right"/>
              <w:rPr>
                <w:lang w:val="en"/>
              </w:rPr>
            </w:pPr>
          </w:p>
          <w:p w14:paraId="695A915A" w14:textId="77777777" w:rsidR="0045248A" w:rsidRPr="004F3DE2" w:rsidRDefault="0045248A" w:rsidP="00F779D4">
            <w:pPr>
              <w:jc w:val="right"/>
              <w:rPr>
                <w:lang w:val="en"/>
              </w:rPr>
            </w:pPr>
            <w:r w:rsidRPr="004F3DE2">
              <w:rPr>
                <w:lang w:val="en"/>
              </w:rPr>
              <w:t>…………………………………….</w:t>
            </w:r>
          </w:p>
          <w:p w14:paraId="23515168" w14:textId="36E97220" w:rsidR="0045248A" w:rsidRPr="004F3DE2" w:rsidRDefault="0045248A" w:rsidP="002A76AE">
            <w:pPr>
              <w:jc w:val="right"/>
              <w:rPr>
                <w:lang w:val="en"/>
              </w:rPr>
            </w:pPr>
            <w:r w:rsidRPr="004F3DE2">
              <w:rPr>
                <w:lang w:val="en"/>
              </w:rPr>
              <w:t>[signature of deponent]</w:t>
            </w:r>
          </w:p>
          <w:p w14:paraId="01ACBE34" w14:textId="77777777" w:rsidR="0045248A" w:rsidRPr="004F3DE2" w:rsidRDefault="0045248A" w:rsidP="00F779D4">
            <w:pPr>
              <w:jc w:val="right"/>
              <w:rPr>
                <w:lang w:val="en"/>
              </w:rPr>
            </w:pPr>
          </w:p>
          <w:p w14:paraId="5B0985F0" w14:textId="77777777" w:rsidR="0045248A" w:rsidRPr="004F3DE2" w:rsidRDefault="0045248A" w:rsidP="00F779D4">
            <w:pPr>
              <w:jc w:val="right"/>
              <w:rPr>
                <w:lang w:val="en"/>
              </w:rPr>
            </w:pPr>
            <w:r w:rsidRPr="004F3DE2">
              <w:rPr>
                <w:lang w:val="en"/>
              </w:rPr>
              <w:t>…………………………………….</w:t>
            </w:r>
          </w:p>
          <w:p w14:paraId="1764391C" w14:textId="77777777" w:rsidR="0045248A" w:rsidRPr="004F3DE2" w:rsidRDefault="0045248A" w:rsidP="00F779D4">
            <w:pPr>
              <w:jc w:val="right"/>
              <w:rPr>
                <w:lang w:val="en"/>
              </w:rPr>
            </w:pPr>
            <w:r w:rsidRPr="004F3DE2">
              <w:rPr>
                <w:lang w:val="en"/>
              </w:rPr>
              <w:t>[date]</w:t>
            </w:r>
          </w:p>
          <w:p w14:paraId="56F54DFD" w14:textId="77777777" w:rsidR="0045248A" w:rsidRPr="004F3DE2" w:rsidRDefault="0045248A" w:rsidP="00242DF7">
            <w:pPr>
              <w:rPr>
                <w:lang w:val="en"/>
              </w:rPr>
            </w:pPr>
          </w:p>
        </w:tc>
      </w:tr>
      <w:tr w:rsidR="00A31A6D" w:rsidRPr="006A4609" w14:paraId="2980022C" w14:textId="77777777" w:rsidTr="00E50892">
        <w:trPr>
          <w:trHeight w:val="2157"/>
        </w:trPr>
        <w:tc>
          <w:tcPr>
            <w:tcW w:w="4678" w:type="dxa"/>
            <w:shd w:val="clear" w:color="auto" w:fill="auto"/>
          </w:tcPr>
          <w:p w14:paraId="3300A98E" w14:textId="77777777" w:rsidR="00A31A6D" w:rsidRPr="006A4609" w:rsidRDefault="00A31A6D" w:rsidP="00F779D4">
            <w:pPr>
              <w:jc w:val="both"/>
              <w:rPr>
                <w:b/>
                <w:lang w:val="en"/>
              </w:rPr>
            </w:pPr>
            <w:r w:rsidRPr="006A4609">
              <w:rPr>
                <w:b/>
                <w:lang w:val="en"/>
              </w:rPr>
              <w:br w:type="page"/>
              <w:t>BEFORE ME:</w:t>
            </w:r>
          </w:p>
          <w:p w14:paraId="3B756D40" w14:textId="77777777" w:rsidR="00A31A6D" w:rsidRPr="006A4609" w:rsidRDefault="00A31A6D" w:rsidP="00F779D4">
            <w:pPr>
              <w:jc w:val="both"/>
              <w:rPr>
                <w:b/>
                <w:lang w:val="en"/>
              </w:rPr>
            </w:pPr>
          </w:p>
          <w:p w14:paraId="79419631" w14:textId="77777777" w:rsidR="00A31A6D" w:rsidRPr="006A4609" w:rsidRDefault="00A31A6D" w:rsidP="00F779D4">
            <w:pPr>
              <w:jc w:val="both"/>
              <w:rPr>
                <w:bCs/>
                <w:lang w:val="en"/>
              </w:rPr>
            </w:pPr>
            <w:r w:rsidRPr="006A4609">
              <w:rPr>
                <w:bCs/>
                <w:lang w:val="en"/>
              </w:rPr>
              <w:t>…………………………………….</w:t>
            </w:r>
          </w:p>
          <w:p w14:paraId="642BBF99" w14:textId="77777777" w:rsidR="00A31A6D" w:rsidRPr="006A4609" w:rsidRDefault="00A31A6D" w:rsidP="00F779D4">
            <w:pPr>
              <w:jc w:val="both"/>
              <w:rPr>
                <w:rStyle w:val="gold1"/>
                <w:b w:val="0"/>
                <w:color w:val="auto"/>
                <w:lang w:val="en"/>
              </w:rPr>
            </w:pPr>
            <w:r w:rsidRPr="006A4609">
              <w:rPr>
                <w:rStyle w:val="gold1"/>
                <w:b w:val="0"/>
                <w:color w:val="auto"/>
                <w:lang w:val="en"/>
              </w:rPr>
              <w:t xml:space="preserve">[insert full name of witness] </w:t>
            </w:r>
          </w:p>
          <w:p w14:paraId="3CBFA35A" w14:textId="77777777" w:rsidR="00A31A6D" w:rsidRPr="006A4609" w:rsidRDefault="00A31A6D" w:rsidP="00F779D4">
            <w:pPr>
              <w:jc w:val="both"/>
              <w:rPr>
                <w:rStyle w:val="gold1"/>
                <w:b w:val="0"/>
                <w:color w:val="auto"/>
                <w:lang w:val="en"/>
              </w:rPr>
            </w:pPr>
          </w:p>
          <w:p w14:paraId="1EEA8525" w14:textId="77777777" w:rsidR="00A31A6D" w:rsidRPr="006A4609" w:rsidRDefault="00A31A6D" w:rsidP="00F779D4">
            <w:pPr>
              <w:jc w:val="both"/>
              <w:rPr>
                <w:bCs/>
                <w:lang w:val="en"/>
              </w:rPr>
            </w:pPr>
            <w:r w:rsidRPr="006A4609">
              <w:rPr>
                <w:bCs/>
                <w:lang w:val="en"/>
              </w:rPr>
              <w:t>…………………………………….</w:t>
            </w:r>
          </w:p>
          <w:p w14:paraId="2602A0EE" w14:textId="64804588" w:rsidR="00A31A6D" w:rsidRPr="006A4609" w:rsidRDefault="00A31A6D" w:rsidP="00F779D4">
            <w:pPr>
              <w:jc w:val="both"/>
              <w:rPr>
                <w:rStyle w:val="gold1"/>
                <w:b w:val="0"/>
                <w:color w:val="auto"/>
                <w:lang w:val="en"/>
              </w:rPr>
            </w:pPr>
            <w:r w:rsidRPr="006A4609">
              <w:rPr>
                <w:rStyle w:val="gold1"/>
                <w:b w:val="0"/>
                <w:color w:val="auto"/>
                <w:lang w:val="en"/>
              </w:rPr>
              <w:t>[insert type of witness]</w:t>
            </w:r>
            <w:r w:rsidR="001407DE">
              <w:rPr>
                <w:rStyle w:val="EndnoteReference"/>
                <w:bCs/>
                <w:lang w:val="en"/>
              </w:rPr>
              <w:endnoteReference w:id="3"/>
            </w:r>
          </w:p>
          <w:p w14:paraId="4DE47EAF" w14:textId="77777777" w:rsidR="00A31A6D" w:rsidRPr="006A4609" w:rsidRDefault="00A31A6D" w:rsidP="00A31A6D">
            <w:pPr>
              <w:jc w:val="both"/>
              <w:rPr>
                <w:rStyle w:val="gold1"/>
                <w:b w:val="0"/>
                <w:color w:val="auto"/>
                <w:lang w:val="en"/>
              </w:rPr>
            </w:pPr>
          </w:p>
          <w:p w14:paraId="2405C138" w14:textId="77777777" w:rsidR="00A31A6D" w:rsidRPr="006A4609" w:rsidRDefault="00A31A6D" w:rsidP="00F779D4">
            <w:pPr>
              <w:jc w:val="both"/>
              <w:rPr>
                <w:bCs/>
                <w:lang w:val="en"/>
              </w:rPr>
            </w:pPr>
            <w:r w:rsidRPr="006A4609">
              <w:rPr>
                <w:bCs/>
                <w:lang w:val="en"/>
              </w:rPr>
              <w:t>…………………………………….</w:t>
            </w:r>
          </w:p>
          <w:p w14:paraId="0BD25352" w14:textId="156CF951" w:rsidR="00A31A6D" w:rsidRPr="006A4609" w:rsidRDefault="00A31A6D" w:rsidP="00A31A6D">
            <w:pPr>
              <w:jc w:val="both"/>
              <w:rPr>
                <w:rStyle w:val="gold1"/>
                <w:b w:val="0"/>
                <w:color w:val="auto"/>
                <w:lang w:val="en"/>
              </w:rPr>
            </w:pPr>
            <w:r w:rsidRPr="006A4609">
              <w:rPr>
                <w:rStyle w:val="gold1"/>
                <w:b w:val="0"/>
                <w:color w:val="auto"/>
                <w:lang w:val="en"/>
              </w:rPr>
              <w:t>[insert</w:t>
            </w:r>
            <w:r w:rsidR="00D60E93" w:rsidRPr="006A4609">
              <w:rPr>
                <w:rStyle w:val="gold1"/>
                <w:b w:val="0"/>
                <w:color w:val="auto"/>
                <w:lang w:val="en"/>
              </w:rPr>
              <w:t xml:space="preserve"> </w:t>
            </w:r>
            <w:r w:rsidRPr="006A4609">
              <w:rPr>
                <w:rStyle w:val="gold1"/>
                <w:b w:val="0"/>
                <w:color w:val="auto"/>
                <w:lang w:val="en"/>
              </w:rPr>
              <w:t xml:space="preserve">witness’s place of </w:t>
            </w:r>
            <w:r w:rsidR="00282969" w:rsidRPr="006A4609">
              <w:rPr>
                <w:rStyle w:val="gold1"/>
                <w:b w:val="0"/>
                <w:color w:val="auto"/>
                <w:lang w:val="en"/>
              </w:rPr>
              <w:t>employment] *</w:t>
            </w:r>
            <w:r w:rsidR="00A82531">
              <w:rPr>
                <w:rStyle w:val="EndnoteReference"/>
                <w:bCs/>
                <w:lang w:val="en"/>
              </w:rPr>
              <w:endnoteReference w:id="4"/>
            </w:r>
            <w:r w:rsidRPr="006A4609">
              <w:rPr>
                <w:rStyle w:val="gold1"/>
                <w:b w:val="0"/>
                <w:color w:val="auto"/>
                <w:lang w:val="en"/>
              </w:rPr>
              <w:t xml:space="preserve"> </w:t>
            </w:r>
          </w:p>
          <w:p w14:paraId="237F6942" w14:textId="786EE63D" w:rsidR="00A31A6D" w:rsidRPr="006A4609" w:rsidRDefault="00A31A6D" w:rsidP="00A31A6D">
            <w:pPr>
              <w:jc w:val="both"/>
              <w:rPr>
                <w:b/>
                <w:lang w:val="en"/>
              </w:rPr>
            </w:pPr>
            <w:r w:rsidRPr="006A4609">
              <w:rPr>
                <w:rStyle w:val="gold1"/>
                <w:b w:val="0"/>
                <w:color w:val="auto"/>
                <w:lang w:val="en"/>
              </w:rPr>
              <w:t>*</w:t>
            </w:r>
            <w:r w:rsidR="00282969" w:rsidRPr="006A4609">
              <w:rPr>
                <w:rStyle w:val="gold1"/>
                <w:b w:val="0"/>
                <w:color w:val="auto"/>
                <w:lang w:val="en"/>
              </w:rPr>
              <w:t xml:space="preserve"> </w:t>
            </w:r>
            <w:proofErr w:type="gramStart"/>
            <w:r w:rsidRPr="00C21C41">
              <w:rPr>
                <w:rStyle w:val="gold1"/>
                <w:b w:val="0"/>
                <w:i/>
                <w:iCs/>
                <w:color w:val="auto"/>
                <w:lang w:val="en"/>
              </w:rPr>
              <w:t>delete</w:t>
            </w:r>
            <w:proofErr w:type="gramEnd"/>
            <w:r w:rsidRPr="00C21C41">
              <w:rPr>
                <w:rStyle w:val="gold1"/>
                <w:b w:val="0"/>
                <w:i/>
                <w:iCs/>
                <w:color w:val="auto"/>
                <w:lang w:val="en"/>
              </w:rPr>
              <w:t xml:space="preserve"> if not applicable</w:t>
            </w:r>
          </w:p>
        </w:tc>
        <w:tc>
          <w:tcPr>
            <w:tcW w:w="296" w:type="dxa"/>
            <w:shd w:val="clear" w:color="auto" w:fill="auto"/>
          </w:tcPr>
          <w:p w14:paraId="69F5D63A" w14:textId="77777777" w:rsidR="00A31A6D" w:rsidRPr="006A4609" w:rsidRDefault="00A31A6D" w:rsidP="00F779D4">
            <w:pPr>
              <w:jc w:val="both"/>
              <w:rPr>
                <w:lang w:val="en"/>
              </w:rPr>
            </w:pPr>
            <w:r w:rsidRPr="006A4609">
              <w:rPr>
                <w:lang w:val="en"/>
              </w:rPr>
              <w:t>)</w:t>
            </w:r>
          </w:p>
          <w:p w14:paraId="17285354" w14:textId="77777777" w:rsidR="00A31A6D" w:rsidRPr="006A4609" w:rsidRDefault="00A31A6D" w:rsidP="00F779D4">
            <w:pPr>
              <w:jc w:val="both"/>
              <w:rPr>
                <w:lang w:val="en"/>
              </w:rPr>
            </w:pPr>
            <w:r w:rsidRPr="006A4609">
              <w:rPr>
                <w:lang w:val="en"/>
              </w:rPr>
              <w:t>)</w:t>
            </w:r>
          </w:p>
          <w:p w14:paraId="01117258" w14:textId="77777777" w:rsidR="00A31A6D" w:rsidRPr="006A4609" w:rsidRDefault="00A31A6D" w:rsidP="00F779D4">
            <w:pPr>
              <w:jc w:val="both"/>
              <w:rPr>
                <w:lang w:val="en"/>
              </w:rPr>
            </w:pPr>
            <w:r w:rsidRPr="006A4609">
              <w:rPr>
                <w:lang w:val="en"/>
              </w:rPr>
              <w:t>)</w:t>
            </w:r>
          </w:p>
          <w:p w14:paraId="155C4F9F" w14:textId="77777777" w:rsidR="00A31A6D" w:rsidRPr="006A4609" w:rsidRDefault="00A31A6D" w:rsidP="00F779D4">
            <w:pPr>
              <w:jc w:val="both"/>
              <w:rPr>
                <w:lang w:val="en"/>
              </w:rPr>
            </w:pPr>
            <w:r w:rsidRPr="006A4609">
              <w:rPr>
                <w:lang w:val="en"/>
              </w:rPr>
              <w:t>)</w:t>
            </w:r>
          </w:p>
          <w:p w14:paraId="11673C57" w14:textId="77777777" w:rsidR="00A31A6D" w:rsidRPr="006A4609" w:rsidRDefault="00A31A6D" w:rsidP="00F779D4">
            <w:pPr>
              <w:jc w:val="both"/>
              <w:rPr>
                <w:lang w:val="en"/>
              </w:rPr>
            </w:pPr>
            <w:r w:rsidRPr="006A4609">
              <w:rPr>
                <w:lang w:val="en"/>
              </w:rPr>
              <w:t>)</w:t>
            </w:r>
          </w:p>
          <w:p w14:paraId="40828FB6" w14:textId="77777777" w:rsidR="00A31A6D" w:rsidRPr="006A4609" w:rsidRDefault="00A31A6D" w:rsidP="00F779D4">
            <w:pPr>
              <w:jc w:val="both"/>
              <w:rPr>
                <w:lang w:val="en"/>
              </w:rPr>
            </w:pPr>
            <w:r w:rsidRPr="006A4609">
              <w:rPr>
                <w:lang w:val="en"/>
              </w:rPr>
              <w:t>)</w:t>
            </w:r>
          </w:p>
          <w:p w14:paraId="6BD020DA" w14:textId="77777777" w:rsidR="00A31A6D" w:rsidRPr="006A4609" w:rsidRDefault="00A31A6D" w:rsidP="00F779D4">
            <w:pPr>
              <w:jc w:val="both"/>
              <w:rPr>
                <w:lang w:val="en"/>
              </w:rPr>
            </w:pPr>
            <w:r w:rsidRPr="006A4609">
              <w:rPr>
                <w:lang w:val="en"/>
              </w:rPr>
              <w:t>)</w:t>
            </w:r>
          </w:p>
          <w:p w14:paraId="2A894ABA" w14:textId="77777777" w:rsidR="00A31A6D" w:rsidRPr="006A4609" w:rsidRDefault="00A31A6D" w:rsidP="00F779D4">
            <w:pPr>
              <w:jc w:val="both"/>
              <w:rPr>
                <w:lang w:val="en"/>
              </w:rPr>
            </w:pPr>
            <w:r w:rsidRPr="006A4609">
              <w:rPr>
                <w:lang w:val="en"/>
              </w:rPr>
              <w:t>)</w:t>
            </w:r>
          </w:p>
          <w:p w14:paraId="70047B0A" w14:textId="77777777" w:rsidR="00A31A6D" w:rsidRPr="006A4609" w:rsidRDefault="00A31A6D" w:rsidP="00F779D4">
            <w:pPr>
              <w:jc w:val="both"/>
              <w:rPr>
                <w:lang w:val="en"/>
              </w:rPr>
            </w:pPr>
            <w:r w:rsidRPr="006A4609">
              <w:rPr>
                <w:lang w:val="en"/>
              </w:rPr>
              <w:t>)</w:t>
            </w:r>
          </w:p>
          <w:p w14:paraId="76F114AF" w14:textId="77777777" w:rsidR="00A31A6D" w:rsidRPr="006A4609" w:rsidRDefault="00A31A6D" w:rsidP="00F779D4">
            <w:pPr>
              <w:jc w:val="both"/>
              <w:rPr>
                <w:lang w:val="en"/>
              </w:rPr>
            </w:pPr>
            <w:r w:rsidRPr="006A4609">
              <w:rPr>
                <w:lang w:val="en"/>
              </w:rPr>
              <w:t>)</w:t>
            </w:r>
          </w:p>
          <w:p w14:paraId="19B366B4" w14:textId="77777777" w:rsidR="00A31A6D" w:rsidRPr="006A4609" w:rsidRDefault="00A31A6D" w:rsidP="00F779D4">
            <w:pPr>
              <w:jc w:val="both"/>
              <w:rPr>
                <w:lang w:val="en"/>
              </w:rPr>
            </w:pPr>
            <w:r w:rsidRPr="006A4609">
              <w:rPr>
                <w:lang w:val="en"/>
              </w:rPr>
              <w:t>)</w:t>
            </w:r>
          </w:p>
          <w:p w14:paraId="066D13EE" w14:textId="17FF0768" w:rsidR="00A31A6D" w:rsidRPr="006A4609" w:rsidRDefault="00A31A6D" w:rsidP="00F779D4">
            <w:pPr>
              <w:jc w:val="both"/>
              <w:rPr>
                <w:lang w:val="en"/>
              </w:rPr>
            </w:pPr>
            <w:r w:rsidRPr="006A4609">
              <w:rPr>
                <w:lang w:val="en"/>
              </w:rPr>
              <w:t>)</w:t>
            </w:r>
          </w:p>
        </w:tc>
        <w:tc>
          <w:tcPr>
            <w:tcW w:w="3865" w:type="dxa"/>
            <w:shd w:val="clear" w:color="auto" w:fill="auto"/>
          </w:tcPr>
          <w:p w14:paraId="21A241B8" w14:textId="77777777" w:rsidR="00A31A6D" w:rsidRPr="006A4609" w:rsidRDefault="00A31A6D" w:rsidP="00F779D4">
            <w:pPr>
              <w:jc w:val="right"/>
              <w:rPr>
                <w:lang w:val="en"/>
              </w:rPr>
            </w:pPr>
          </w:p>
          <w:p w14:paraId="68BFE26B" w14:textId="77777777" w:rsidR="00A31A6D" w:rsidRPr="006A4609" w:rsidRDefault="00A31A6D" w:rsidP="00F779D4">
            <w:pPr>
              <w:jc w:val="right"/>
              <w:rPr>
                <w:lang w:val="en"/>
              </w:rPr>
            </w:pPr>
          </w:p>
          <w:p w14:paraId="245E1404" w14:textId="77777777" w:rsidR="00A31A6D" w:rsidRPr="006A4609" w:rsidRDefault="00A31A6D" w:rsidP="00F779D4">
            <w:pPr>
              <w:jc w:val="right"/>
              <w:rPr>
                <w:lang w:val="en"/>
              </w:rPr>
            </w:pPr>
          </w:p>
          <w:p w14:paraId="48329B92" w14:textId="77777777" w:rsidR="00A31A6D" w:rsidRPr="006A4609" w:rsidRDefault="00A31A6D" w:rsidP="00F779D4">
            <w:pPr>
              <w:jc w:val="right"/>
              <w:rPr>
                <w:lang w:val="en"/>
              </w:rPr>
            </w:pPr>
            <w:r w:rsidRPr="006A4609">
              <w:rPr>
                <w:lang w:val="en"/>
              </w:rPr>
              <w:t>………………………………….</w:t>
            </w:r>
          </w:p>
          <w:p w14:paraId="5886F9C4" w14:textId="53B7060C" w:rsidR="00A31A6D" w:rsidRPr="006A4609" w:rsidRDefault="00A31A6D">
            <w:pPr>
              <w:jc w:val="right"/>
              <w:rPr>
                <w:lang w:val="en"/>
              </w:rPr>
            </w:pPr>
            <w:r w:rsidRPr="006A4609">
              <w:rPr>
                <w:lang w:val="en"/>
              </w:rPr>
              <w:t>[signature of witness]</w:t>
            </w:r>
          </w:p>
          <w:p w14:paraId="4D28CA37" w14:textId="77777777" w:rsidR="00A31A6D" w:rsidRPr="006A4609" w:rsidRDefault="00A31A6D" w:rsidP="00F779D4">
            <w:pPr>
              <w:jc w:val="right"/>
              <w:rPr>
                <w:lang w:val="en"/>
              </w:rPr>
            </w:pPr>
          </w:p>
          <w:p w14:paraId="30E27D0B" w14:textId="77777777" w:rsidR="00A31A6D" w:rsidRPr="006A4609" w:rsidRDefault="00A31A6D" w:rsidP="00A31A6D">
            <w:pPr>
              <w:jc w:val="right"/>
              <w:rPr>
                <w:lang w:val="en"/>
              </w:rPr>
            </w:pPr>
          </w:p>
          <w:p w14:paraId="7BE3D966" w14:textId="0624CE5D" w:rsidR="00A31A6D" w:rsidRPr="006A4609" w:rsidRDefault="00A31A6D" w:rsidP="00F779D4">
            <w:pPr>
              <w:jc w:val="right"/>
              <w:rPr>
                <w:lang w:val="en"/>
              </w:rPr>
            </w:pPr>
            <w:r w:rsidRPr="006A4609">
              <w:rPr>
                <w:lang w:val="en"/>
              </w:rPr>
              <w:t>……………………………….</w:t>
            </w:r>
          </w:p>
          <w:p w14:paraId="6A0A5587" w14:textId="6BBD142B" w:rsidR="00A31A6D" w:rsidRPr="006A4609" w:rsidRDefault="00A31A6D">
            <w:pPr>
              <w:jc w:val="right"/>
              <w:rPr>
                <w:lang w:val="en"/>
              </w:rPr>
            </w:pPr>
            <w:r w:rsidRPr="006A4609">
              <w:rPr>
                <w:lang w:val="en"/>
              </w:rPr>
              <w:t>[date]</w:t>
            </w:r>
          </w:p>
        </w:tc>
      </w:tr>
    </w:tbl>
    <w:p w14:paraId="3DA65253" w14:textId="0B1C6F0F" w:rsidR="00E07398" w:rsidRPr="006A4609" w:rsidRDefault="00E07398" w:rsidP="00E07398">
      <w:pPr>
        <w:spacing w:before="120"/>
      </w:pPr>
      <w:r w:rsidRPr="006A4609">
        <w:t xml:space="preserve">[who certifies that the affidavit was read in the presence of the deponent who seemed to understand </w:t>
      </w:r>
      <w:proofErr w:type="gramStart"/>
      <w:r w:rsidRPr="006A4609">
        <w:t>it, and</w:t>
      </w:r>
      <w:proofErr w:type="gramEnd"/>
      <w:r w:rsidRPr="006A4609">
        <w:t xml:space="preserve"> signified that that person made the affidavit. (</w:t>
      </w:r>
      <w:r w:rsidRPr="006A4609">
        <w:rPr>
          <w:i/>
        </w:rPr>
        <w:t xml:space="preserve">If required: see R. 433(1)]. </w:t>
      </w:r>
    </w:p>
    <w:p w14:paraId="5A029CCF" w14:textId="3146A03F" w:rsidR="00033EEB" w:rsidRDefault="00E07398" w:rsidP="00033EEB">
      <w:pPr>
        <w:spacing w:before="120"/>
      </w:pPr>
      <w:r w:rsidRPr="006A4609">
        <w:t xml:space="preserve">[who certifies that the affidavit was read in the presence of the deponent who seemed to understand it, and signified that that person made the affidavit, but was physically incapable of signing it. </w:t>
      </w:r>
      <w:r w:rsidRPr="006A4609">
        <w:rPr>
          <w:i/>
        </w:rPr>
        <w:t xml:space="preserve">(If required: see R.433(2)]. </w:t>
      </w:r>
      <w:r w:rsidRPr="006A4609">
        <w:t xml:space="preserve"> </w:t>
      </w:r>
      <w:r w:rsidR="00033EEB">
        <w:br w:type="page"/>
      </w:r>
    </w:p>
    <w:p w14:paraId="2A33314C" w14:textId="77777777" w:rsidR="005E66E1" w:rsidRPr="00173E01" w:rsidRDefault="005E66E1" w:rsidP="00A81C37">
      <w:pPr>
        <w:tabs>
          <w:tab w:val="left" w:pos="2127"/>
        </w:tabs>
        <w:spacing w:after="60"/>
        <w:rPr>
          <w:rFonts w:ascii="Arial" w:hAnsi="Arial" w:cs="Arial"/>
          <w:i/>
          <w:iCs/>
          <w:sz w:val="16"/>
          <w:szCs w:val="16"/>
        </w:rPr>
      </w:pPr>
      <w:bookmarkStart w:id="15" w:name="_Hlk109836789"/>
      <w:r w:rsidRPr="00173E01">
        <w:rPr>
          <w:rFonts w:ascii="Arial" w:hAnsi="Arial" w:cs="Arial"/>
          <w:b/>
          <w:i/>
          <w:color w:val="0000FF"/>
          <w:sz w:val="18"/>
          <w:szCs w:val="22"/>
          <w:lang w:val="en"/>
        </w:rPr>
        <w:lastRenderedPageBreak/>
        <w:t>The footnotes are to assist in the completion of this form and should be deleted once complete.</w:t>
      </w:r>
    </w:p>
    <w:bookmarkEnd w:id="15"/>
    <w:p w14:paraId="6EE5F353" w14:textId="77777777" w:rsidR="00E07398" w:rsidRDefault="00E07398" w:rsidP="00E07398">
      <w:pPr>
        <w:spacing w:before="120"/>
      </w:pPr>
    </w:p>
    <w:sectPr w:rsidR="00E07398" w:rsidSect="00943BBB">
      <w:endnotePr>
        <w:numFmt w:val="decimal"/>
      </w:endnotePr>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FBC9" w14:textId="77777777" w:rsidR="003C2BB3" w:rsidRDefault="003C2BB3">
      <w:r>
        <w:separator/>
      </w:r>
    </w:p>
  </w:endnote>
  <w:endnote w:type="continuationSeparator" w:id="0">
    <w:p w14:paraId="2F868399" w14:textId="77777777" w:rsidR="003C2BB3" w:rsidRDefault="003C2BB3">
      <w:r>
        <w:continuationSeparator/>
      </w:r>
    </w:p>
  </w:endnote>
  <w:endnote w:id="1">
    <w:p w14:paraId="54E41FEB" w14:textId="49FB2355" w:rsidR="001407DE" w:rsidRDefault="001407DE" w:rsidP="00A82531">
      <w:pPr>
        <w:pStyle w:val="EndnoteText"/>
        <w:spacing w:after="240"/>
      </w:pPr>
      <w:r>
        <w:rPr>
          <w:rStyle w:val="EndnoteReference"/>
        </w:rPr>
        <w:endnoteRef/>
      </w:r>
      <w:r>
        <w:t xml:space="preserve"> </w:t>
      </w:r>
      <w:r w:rsidRPr="00E87780">
        <w:t>For proceedings commenced by Originating Application for “Plaintiff” substitute “Applicant”.</w:t>
      </w:r>
    </w:p>
  </w:endnote>
  <w:endnote w:id="2">
    <w:p w14:paraId="66D5D237" w14:textId="58999117" w:rsidR="001407DE" w:rsidRDefault="001407DE" w:rsidP="00A82531">
      <w:pPr>
        <w:pStyle w:val="EndnoteText"/>
        <w:spacing w:after="240"/>
        <w:jc w:val="both"/>
      </w:pPr>
      <w:r>
        <w:rPr>
          <w:rStyle w:val="EndnoteReference"/>
        </w:rPr>
        <w:endnoteRef/>
      </w:r>
      <w:r>
        <w:t xml:space="preserve"> </w:t>
      </w:r>
      <w:r w:rsidRPr="00E87780">
        <w:t xml:space="preserve">For proceedings commenced by Originating Application for “Defendant” substitute “Respondent”. </w:t>
      </w:r>
    </w:p>
  </w:endnote>
  <w:endnote w:id="3">
    <w:p w14:paraId="2A88BAE4" w14:textId="78FF08FE" w:rsidR="001407DE" w:rsidRDefault="001407DE" w:rsidP="00A82531">
      <w:pPr>
        <w:pStyle w:val="EndnoteText"/>
        <w:spacing w:after="240"/>
        <w:jc w:val="both"/>
      </w:pPr>
      <w:r>
        <w:rPr>
          <w:rStyle w:val="EndnoteReference"/>
        </w:rPr>
        <w:endnoteRef/>
      </w:r>
      <w:r>
        <w:t xml:space="preserve"> </w:t>
      </w:r>
      <w:r w:rsidR="00A82531" w:rsidRPr="00A82531">
        <w:rPr>
          <w:color w:val="000000"/>
        </w:rPr>
        <w:t>Insert the witness’s capacity that makes them eligible to witness the affidavit under</w:t>
      </w:r>
      <w:r w:rsidR="00A82531">
        <w:rPr>
          <w:color w:val="000000"/>
        </w:rPr>
        <w:t xml:space="preserve"> s16A </w:t>
      </w:r>
      <w:r w:rsidR="00A82531" w:rsidRPr="00E50892">
        <w:t>Oaths Act 1867.</w:t>
      </w:r>
      <w:r w:rsidR="00A82531">
        <w:t xml:space="preserve"> </w:t>
      </w:r>
      <w:r w:rsidR="00A82531" w:rsidRPr="00E50892">
        <w:t>For example, lawyer, justice of the peace</w:t>
      </w:r>
      <w:r w:rsidR="00A82531">
        <w:t>,</w:t>
      </w:r>
      <w:r w:rsidR="00A82531" w:rsidRPr="00E50892">
        <w:t xml:space="preserve"> </w:t>
      </w:r>
      <w:r w:rsidR="00A82531">
        <w:t>commissioner for declarations</w:t>
      </w:r>
    </w:p>
  </w:endnote>
  <w:endnote w:id="4">
    <w:p w14:paraId="14031796" w14:textId="45FE85FC" w:rsidR="00A82531" w:rsidRDefault="00A82531" w:rsidP="00A82531">
      <w:pPr>
        <w:pStyle w:val="EndnoteText"/>
        <w:spacing w:after="240"/>
      </w:pPr>
      <w:r>
        <w:rPr>
          <w:rStyle w:val="EndnoteReference"/>
        </w:rPr>
        <w:endnoteRef/>
      </w:r>
      <w:r>
        <w:t xml:space="preserve"> </w:t>
      </w:r>
      <w:r w:rsidRPr="00E50892">
        <w:t xml:space="preserve">For example, the name of the law practice for the </w:t>
      </w:r>
      <w:r>
        <w:t>lawyer</w:t>
      </w:r>
      <w:r w:rsidRPr="00A82531">
        <w:t>, the name of the government department of the government legal officer, the name of the law practice for a justice of the peace who witnesses documents for a law practice,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ook w:val="01E0" w:firstRow="1" w:lastRow="1" w:firstColumn="1" w:lastColumn="1" w:noHBand="0" w:noVBand="0"/>
    </w:tblPr>
    <w:tblGrid>
      <w:gridCol w:w="5364"/>
      <w:gridCol w:w="3425"/>
    </w:tblGrid>
    <w:tr w:rsidR="00AB134D" w:rsidRPr="00680D12" w14:paraId="6F0BED03" w14:textId="77777777" w:rsidTr="00D60E93">
      <w:tc>
        <w:tcPr>
          <w:tcW w:w="5364" w:type="dxa"/>
          <w:shd w:val="clear" w:color="auto" w:fill="auto"/>
        </w:tcPr>
        <w:p w14:paraId="7CBD281D" w14:textId="77777777" w:rsidR="00AB134D" w:rsidRPr="00A82531" w:rsidRDefault="00AB134D" w:rsidP="00C72616">
          <w:pPr>
            <w:pStyle w:val="Footer"/>
          </w:pPr>
          <w:r w:rsidRPr="00A82531">
            <w:t>AFFIDAVIT</w:t>
          </w:r>
        </w:p>
      </w:tc>
      <w:tc>
        <w:tcPr>
          <w:tcW w:w="3425" w:type="dxa"/>
          <w:shd w:val="clear" w:color="auto" w:fill="auto"/>
        </w:tcPr>
        <w:p w14:paraId="7FB8C935" w14:textId="77777777" w:rsidR="00AB134D" w:rsidRPr="00A82531" w:rsidRDefault="00AB134D" w:rsidP="00C72616">
          <w:pPr>
            <w:pStyle w:val="Footer"/>
          </w:pPr>
          <w:r w:rsidRPr="00A82531">
            <w:t>Name:</w:t>
          </w:r>
        </w:p>
      </w:tc>
    </w:tr>
    <w:tr w:rsidR="00AB134D" w:rsidRPr="00680D12" w14:paraId="471D4419" w14:textId="77777777" w:rsidTr="00D60E93">
      <w:tc>
        <w:tcPr>
          <w:tcW w:w="5364" w:type="dxa"/>
          <w:shd w:val="clear" w:color="auto" w:fill="auto"/>
        </w:tcPr>
        <w:p w14:paraId="3790888C" w14:textId="77777777" w:rsidR="00AB134D" w:rsidRPr="00A82531" w:rsidRDefault="00AB134D" w:rsidP="00C72616">
          <w:pPr>
            <w:pStyle w:val="Footer"/>
          </w:pPr>
          <w:r w:rsidRPr="00A82531">
            <w:t>Filed on Behalf of the (party)</w:t>
          </w:r>
        </w:p>
      </w:tc>
      <w:tc>
        <w:tcPr>
          <w:tcW w:w="3425" w:type="dxa"/>
          <w:shd w:val="clear" w:color="auto" w:fill="auto"/>
        </w:tcPr>
        <w:p w14:paraId="3ED33176" w14:textId="77777777" w:rsidR="00AB134D" w:rsidRPr="00A82531" w:rsidRDefault="00AB134D" w:rsidP="00C72616">
          <w:pPr>
            <w:pStyle w:val="Footer"/>
          </w:pPr>
          <w:r w:rsidRPr="00A82531">
            <w:t>Address:</w:t>
          </w:r>
        </w:p>
      </w:tc>
    </w:tr>
    <w:tr w:rsidR="004C33E5" w:rsidRPr="00680D12" w14:paraId="3DD6B07C" w14:textId="77777777" w:rsidTr="00D60E93">
      <w:tc>
        <w:tcPr>
          <w:tcW w:w="5364" w:type="dxa"/>
          <w:shd w:val="clear" w:color="auto" w:fill="auto"/>
        </w:tcPr>
        <w:p w14:paraId="48CA50D1" w14:textId="4C828E83" w:rsidR="004C33E5" w:rsidRPr="00A82531" w:rsidRDefault="004C33E5" w:rsidP="00C72616">
          <w:pPr>
            <w:pStyle w:val="Footer"/>
            <w:rPr>
              <w:rStyle w:val="Emphasis"/>
              <w:i w:val="0"/>
              <w:iCs w:val="0"/>
            </w:rPr>
          </w:pPr>
          <w:r w:rsidRPr="00A82531">
            <w:rPr>
              <w:rStyle w:val="Emphasis"/>
              <w:i w:val="0"/>
            </w:rPr>
            <w:t>Form 46</w:t>
          </w:r>
          <w:r w:rsidR="0031706D" w:rsidRPr="00A82531">
            <w:rPr>
              <w:rStyle w:val="Emphasis"/>
              <w:i w:val="0"/>
            </w:rPr>
            <w:t xml:space="preserve">, Version </w:t>
          </w:r>
          <w:r w:rsidR="005F2523" w:rsidRPr="00A82531">
            <w:rPr>
              <w:rStyle w:val="Emphasis"/>
              <w:i w:val="0"/>
            </w:rPr>
            <w:t>2</w:t>
          </w:r>
          <w:r w:rsidR="00EB5A12" w:rsidRPr="00A82531">
            <w:rPr>
              <w:rStyle w:val="Emphasis"/>
            </w:rPr>
            <w:t xml:space="preserve">, </w:t>
          </w:r>
          <w:bookmarkStart w:id="1" w:name="_Hlk111538977"/>
          <w:r w:rsidR="00EB5A12" w:rsidRPr="00457D86">
            <w:rPr>
              <w:rStyle w:val="Emphasis"/>
              <w:i w:val="0"/>
              <w:iCs w:val="0"/>
            </w:rPr>
            <w:t xml:space="preserve">approved </w:t>
          </w:r>
          <w:r w:rsidR="00EB5A12" w:rsidRPr="003B2B59">
            <w:rPr>
              <w:rStyle w:val="Emphasis"/>
              <w:i w:val="0"/>
              <w:iCs w:val="0"/>
            </w:rPr>
            <w:t>on</w:t>
          </w:r>
          <w:r w:rsidR="00457D86" w:rsidRPr="003B2B59">
            <w:rPr>
              <w:rStyle w:val="Emphasis"/>
              <w:i w:val="0"/>
              <w:iCs w:val="0"/>
            </w:rPr>
            <w:t xml:space="preserve"> </w:t>
          </w:r>
          <w:r w:rsidR="003B2B59" w:rsidRPr="003B2B59">
            <w:rPr>
              <w:rStyle w:val="Emphasis"/>
              <w:i w:val="0"/>
              <w:iCs w:val="0"/>
            </w:rPr>
            <w:t>25 August</w:t>
          </w:r>
          <w:r w:rsidR="00457D86" w:rsidRPr="00457D86">
            <w:rPr>
              <w:rStyle w:val="Emphasis"/>
              <w:i w:val="0"/>
              <w:iCs w:val="0"/>
            </w:rPr>
            <w:t xml:space="preserve"> 2022 </w:t>
          </w:r>
          <w:bookmarkEnd w:id="1"/>
        </w:p>
      </w:tc>
      <w:tc>
        <w:tcPr>
          <w:tcW w:w="3425" w:type="dxa"/>
          <w:shd w:val="clear" w:color="auto" w:fill="auto"/>
        </w:tcPr>
        <w:p w14:paraId="148B44AF" w14:textId="77777777" w:rsidR="004C33E5" w:rsidRPr="00A82531" w:rsidRDefault="004C33E5" w:rsidP="00C72616">
          <w:pPr>
            <w:pStyle w:val="Footer"/>
          </w:pPr>
        </w:p>
      </w:tc>
    </w:tr>
    <w:tr w:rsidR="00AB134D" w:rsidRPr="00680D12" w14:paraId="3A5012B3" w14:textId="77777777" w:rsidTr="00D60E93">
      <w:tc>
        <w:tcPr>
          <w:tcW w:w="5364" w:type="dxa"/>
          <w:shd w:val="clear" w:color="auto" w:fill="auto"/>
        </w:tcPr>
        <w:p w14:paraId="703D66C0" w14:textId="77777777" w:rsidR="00AB134D" w:rsidRPr="00A82531" w:rsidRDefault="00980F45" w:rsidP="00C72616">
          <w:pPr>
            <w:pStyle w:val="Footer"/>
            <w:rPr>
              <w:i/>
            </w:rPr>
          </w:pPr>
          <w:r w:rsidRPr="00A82531">
            <w:rPr>
              <w:rStyle w:val="Emphasis"/>
              <w:i w:val="0"/>
            </w:rPr>
            <w:t>Uni</w:t>
          </w:r>
          <w:r w:rsidR="004C33E5" w:rsidRPr="00A82531">
            <w:rPr>
              <w:rStyle w:val="Emphasis"/>
              <w:i w:val="0"/>
            </w:rPr>
            <w:t>form Civil Procedure Rules 1999</w:t>
          </w:r>
        </w:p>
      </w:tc>
      <w:tc>
        <w:tcPr>
          <w:tcW w:w="3425" w:type="dxa"/>
          <w:shd w:val="clear" w:color="auto" w:fill="auto"/>
        </w:tcPr>
        <w:p w14:paraId="7E9BCE8E" w14:textId="77777777" w:rsidR="00AB134D" w:rsidRPr="00A82531" w:rsidRDefault="00AB134D" w:rsidP="00C72616">
          <w:pPr>
            <w:pStyle w:val="Footer"/>
          </w:pPr>
          <w:r w:rsidRPr="00A82531">
            <w:t xml:space="preserve">Phone No: </w:t>
          </w:r>
        </w:p>
      </w:tc>
    </w:tr>
    <w:tr w:rsidR="00AB134D" w:rsidRPr="00680D12" w14:paraId="1CA9AC6E" w14:textId="77777777" w:rsidTr="00D60E93">
      <w:tc>
        <w:tcPr>
          <w:tcW w:w="5364" w:type="dxa"/>
          <w:shd w:val="clear" w:color="auto" w:fill="auto"/>
        </w:tcPr>
        <w:p w14:paraId="2CEA3345" w14:textId="3508F39A" w:rsidR="00AB134D" w:rsidRPr="00A82531" w:rsidRDefault="00980F45" w:rsidP="00C9749B">
          <w:pPr>
            <w:pStyle w:val="Footer"/>
            <w:tabs>
              <w:tab w:val="clear" w:pos="4153"/>
              <w:tab w:val="clear" w:pos="8306"/>
              <w:tab w:val="center" w:pos="2574"/>
            </w:tabs>
          </w:pPr>
          <w:r w:rsidRPr="00A82531">
            <w:t>Rule 431</w:t>
          </w:r>
          <w:r w:rsidR="005F2523" w:rsidRPr="00A82531">
            <w:tab/>
          </w:r>
        </w:p>
      </w:tc>
      <w:tc>
        <w:tcPr>
          <w:tcW w:w="3425" w:type="dxa"/>
          <w:shd w:val="clear" w:color="auto" w:fill="auto"/>
        </w:tcPr>
        <w:p w14:paraId="2FBDBA87" w14:textId="77777777" w:rsidR="00AB134D" w:rsidRPr="00A82531" w:rsidRDefault="00AB134D" w:rsidP="00C72616">
          <w:pPr>
            <w:pStyle w:val="Footer"/>
          </w:pPr>
          <w:r w:rsidRPr="00A82531">
            <w:t xml:space="preserve">Fax No: </w:t>
          </w:r>
        </w:p>
      </w:tc>
    </w:tr>
    <w:tr w:rsidR="00E81C3B" w:rsidRPr="00680D12" w14:paraId="08333D06" w14:textId="77777777" w:rsidTr="00D60E93">
      <w:tc>
        <w:tcPr>
          <w:tcW w:w="5364" w:type="dxa"/>
          <w:shd w:val="clear" w:color="auto" w:fill="auto"/>
        </w:tcPr>
        <w:p w14:paraId="3448B434" w14:textId="77777777" w:rsidR="00E81C3B" w:rsidRPr="00A82531" w:rsidRDefault="00E81C3B" w:rsidP="00C72616">
          <w:pPr>
            <w:pStyle w:val="Footer"/>
          </w:pPr>
        </w:p>
      </w:tc>
      <w:tc>
        <w:tcPr>
          <w:tcW w:w="3425" w:type="dxa"/>
          <w:shd w:val="clear" w:color="auto" w:fill="auto"/>
        </w:tcPr>
        <w:p w14:paraId="64360A3A" w14:textId="77777777" w:rsidR="00E81C3B" w:rsidRPr="00A82531" w:rsidRDefault="00E81C3B" w:rsidP="00C72616">
          <w:pPr>
            <w:pStyle w:val="Footer"/>
          </w:pPr>
          <w:r w:rsidRPr="00A82531">
            <w:t>Email:</w:t>
          </w:r>
        </w:p>
      </w:tc>
    </w:tr>
  </w:tbl>
  <w:p w14:paraId="30B8BC83" w14:textId="77777777" w:rsidR="00AB134D" w:rsidRPr="00680D12" w:rsidRDefault="00AB1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D671C" w14:textId="77777777" w:rsidR="003C2BB3" w:rsidRDefault="003C2BB3">
      <w:r>
        <w:separator/>
      </w:r>
    </w:p>
  </w:footnote>
  <w:footnote w:type="continuationSeparator" w:id="0">
    <w:p w14:paraId="77CC46BE" w14:textId="77777777" w:rsidR="003C2BB3" w:rsidRDefault="003C2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6B9"/>
    <w:multiLevelType w:val="hybridMultilevel"/>
    <w:tmpl w:val="9A56559C"/>
    <w:lvl w:ilvl="0" w:tplc="97B8DA3C">
      <w:numFmt w:val="bullet"/>
      <w:lvlText w:val="¨"/>
      <w:lvlJc w:val="left"/>
      <w:pPr>
        <w:ind w:left="360" w:hanging="360"/>
      </w:pPr>
      <w:rPr>
        <w:rFonts w:ascii="Wingdings" w:hAnsi="Wingdings" w:cs="Arial" w:hint="default"/>
        <w:sz w:val="32"/>
        <w:szCs w:val="32"/>
        <w:vertAlign w:val="baseline"/>
      </w:rPr>
    </w:lvl>
    <w:lvl w:ilvl="1" w:tplc="CFCAFF26">
      <w:numFmt w:val="bullet"/>
      <w:lvlText w:val=""/>
      <w:lvlJc w:val="left"/>
      <w:pPr>
        <w:ind w:left="1080" w:hanging="360"/>
      </w:pPr>
      <w:rPr>
        <w:rFonts w:ascii="Symbol" w:eastAsia="Times New Roman" w:hAnsi="Symbo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C70788"/>
    <w:multiLevelType w:val="hybridMultilevel"/>
    <w:tmpl w:val="9F144B48"/>
    <w:lvl w:ilvl="0" w:tplc="8B0CEDD4">
      <w:start w:val="1"/>
      <w:numFmt w:val="decimal"/>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7556B0"/>
    <w:multiLevelType w:val="hybridMultilevel"/>
    <w:tmpl w:val="EBFA6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E76CEC"/>
    <w:multiLevelType w:val="hybridMultilevel"/>
    <w:tmpl w:val="922292A0"/>
    <w:lvl w:ilvl="0" w:tplc="A9861732">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CC95223"/>
    <w:multiLevelType w:val="hybridMultilevel"/>
    <w:tmpl w:val="ABC08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E30156"/>
    <w:multiLevelType w:val="hybridMultilevel"/>
    <w:tmpl w:val="FBA6DD6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6847345C"/>
    <w:multiLevelType w:val="hybridMultilevel"/>
    <w:tmpl w:val="B838F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61"/>
    <w:rsid w:val="00001E2B"/>
    <w:rsid w:val="00004DC4"/>
    <w:rsid w:val="00011C88"/>
    <w:rsid w:val="00016771"/>
    <w:rsid w:val="0002002E"/>
    <w:rsid w:val="00033EEB"/>
    <w:rsid w:val="00056413"/>
    <w:rsid w:val="000753D2"/>
    <w:rsid w:val="00076D72"/>
    <w:rsid w:val="000936AD"/>
    <w:rsid w:val="000A3688"/>
    <w:rsid w:val="000B511B"/>
    <w:rsid w:val="000C7C87"/>
    <w:rsid w:val="000D50CE"/>
    <w:rsid w:val="000E12BA"/>
    <w:rsid w:val="000E7818"/>
    <w:rsid w:val="00113B67"/>
    <w:rsid w:val="00130F8A"/>
    <w:rsid w:val="001328D1"/>
    <w:rsid w:val="001407DE"/>
    <w:rsid w:val="00140B41"/>
    <w:rsid w:val="00157499"/>
    <w:rsid w:val="00164B8E"/>
    <w:rsid w:val="00181147"/>
    <w:rsid w:val="00181681"/>
    <w:rsid w:val="00183B58"/>
    <w:rsid w:val="00194FC9"/>
    <w:rsid w:val="001A0046"/>
    <w:rsid w:val="001A0DDA"/>
    <w:rsid w:val="001C41B9"/>
    <w:rsid w:val="001D4B0A"/>
    <w:rsid w:val="001F3DBF"/>
    <w:rsid w:val="0020362B"/>
    <w:rsid w:val="002104B7"/>
    <w:rsid w:val="00215ABA"/>
    <w:rsid w:val="00222092"/>
    <w:rsid w:val="00222FC5"/>
    <w:rsid w:val="00226A4A"/>
    <w:rsid w:val="0023276C"/>
    <w:rsid w:val="00242DF7"/>
    <w:rsid w:val="002523B5"/>
    <w:rsid w:val="0025747E"/>
    <w:rsid w:val="00261F82"/>
    <w:rsid w:val="00263D8B"/>
    <w:rsid w:val="00275CDF"/>
    <w:rsid w:val="00282969"/>
    <w:rsid w:val="002975EA"/>
    <w:rsid w:val="002A0D94"/>
    <w:rsid w:val="002A2FB7"/>
    <w:rsid w:val="002A76AE"/>
    <w:rsid w:val="002D3E35"/>
    <w:rsid w:val="002D58FB"/>
    <w:rsid w:val="002E72B1"/>
    <w:rsid w:val="002F2935"/>
    <w:rsid w:val="002F3276"/>
    <w:rsid w:val="002F4EF8"/>
    <w:rsid w:val="00312009"/>
    <w:rsid w:val="0031706D"/>
    <w:rsid w:val="00325FAF"/>
    <w:rsid w:val="00334E59"/>
    <w:rsid w:val="00342573"/>
    <w:rsid w:val="00353D52"/>
    <w:rsid w:val="003675D1"/>
    <w:rsid w:val="00367736"/>
    <w:rsid w:val="00387E2A"/>
    <w:rsid w:val="003921C2"/>
    <w:rsid w:val="003A0996"/>
    <w:rsid w:val="003B2B59"/>
    <w:rsid w:val="003C2BB3"/>
    <w:rsid w:val="003D53F4"/>
    <w:rsid w:val="003D7BC2"/>
    <w:rsid w:val="003E104E"/>
    <w:rsid w:val="003E60E2"/>
    <w:rsid w:val="003E720D"/>
    <w:rsid w:val="00406B6E"/>
    <w:rsid w:val="00407DC1"/>
    <w:rsid w:val="00410E4F"/>
    <w:rsid w:val="00421EA8"/>
    <w:rsid w:val="00431E94"/>
    <w:rsid w:val="00440C20"/>
    <w:rsid w:val="0045248A"/>
    <w:rsid w:val="00457685"/>
    <w:rsid w:val="00457D86"/>
    <w:rsid w:val="00460CA5"/>
    <w:rsid w:val="0047208B"/>
    <w:rsid w:val="00491E42"/>
    <w:rsid w:val="00492A61"/>
    <w:rsid w:val="00493E65"/>
    <w:rsid w:val="004A2592"/>
    <w:rsid w:val="004B0578"/>
    <w:rsid w:val="004B0D21"/>
    <w:rsid w:val="004B388B"/>
    <w:rsid w:val="004B7456"/>
    <w:rsid w:val="004C04D5"/>
    <w:rsid w:val="004C33E5"/>
    <w:rsid w:val="004D7AE3"/>
    <w:rsid w:val="004F363F"/>
    <w:rsid w:val="004F3DE2"/>
    <w:rsid w:val="004F755C"/>
    <w:rsid w:val="00506429"/>
    <w:rsid w:val="00511071"/>
    <w:rsid w:val="00511A1E"/>
    <w:rsid w:val="00513E24"/>
    <w:rsid w:val="0051541D"/>
    <w:rsid w:val="005214F0"/>
    <w:rsid w:val="00526CEA"/>
    <w:rsid w:val="00543140"/>
    <w:rsid w:val="00576D63"/>
    <w:rsid w:val="005B2CE0"/>
    <w:rsid w:val="005B4118"/>
    <w:rsid w:val="005C5447"/>
    <w:rsid w:val="005D1872"/>
    <w:rsid w:val="005D4508"/>
    <w:rsid w:val="005D668F"/>
    <w:rsid w:val="005E66E1"/>
    <w:rsid w:val="005F2523"/>
    <w:rsid w:val="006032B9"/>
    <w:rsid w:val="00605C45"/>
    <w:rsid w:val="00607BDE"/>
    <w:rsid w:val="00614659"/>
    <w:rsid w:val="00615981"/>
    <w:rsid w:val="0062335E"/>
    <w:rsid w:val="0063025D"/>
    <w:rsid w:val="00651485"/>
    <w:rsid w:val="00666CEA"/>
    <w:rsid w:val="0067610D"/>
    <w:rsid w:val="00680D12"/>
    <w:rsid w:val="00682D57"/>
    <w:rsid w:val="0068418A"/>
    <w:rsid w:val="00694523"/>
    <w:rsid w:val="006A3271"/>
    <w:rsid w:val="006A3463"/>
    <w:rsid w:val="006A4609"/>
    <w:rsid w:val="006C6411"/>
    <w:rsid w:val="006D0EA2"/>
    <w:rsid w:val="006D3963"/>
    <w:rsid w:val="006E0B88"/>
    <w:rsid w:val="006F282D"/>
    <w:rsid w:val="00700EAC"/>
    <w:rsid w:val="00705340"/>
    <w:rsid w:val="007059A2"/>
    <w:rsid w:val="00707443"/>
    <w:rsid w:val="007127B5"/>
    <w:rsid w:val="00733C3E"/>
    <w:rsid w:val="00742D5D"/>
    <w:rsid w:val="00764985"/>
    <w:rsid w:val="0077231C"/>
    <w:rsid w:val="00787936"/>
    <w:rsid w:val="007941E0"/>
    <w:rsid w:val="007A3494"/>
    <w:rsid w:val="007A5453"/>
    <w:rsid w:val="007B56DC"/>
    <w:rsid w:val="007D0EB8"/>
    <w:rsid w:val="007D36F4"/>
    <w:rsid w:val="007E42B8"/>
    <w:rsid w:val="007F2CF7"/>
    <w:rsid w:val="007F7044"/>
    <w:rsid w:val="00807ADA"/>
    <w:rsid w:val="00814B22"/>
    <w:rsid w:val="00816948"/>
    <w:rsid w:val="00827186"/>
    <w:rsid w:val="00827298"/>
    <w:rsid w:val="00840D0C"/>
    <w:rsid w:val="008444AB"/>
    <w:rsid w:val="00846C98"/>
    <w:rsid w:val="00862E78"/>
    <w:rsid w:val="0087413C"/>
    <w:rsid w:val="00874FDB"/>
    <w:rsid w:val="008913CA"/>
    <w:rsid w:val="008C3802"/>
    <w:rsid w:val="008C792A"/>
    <w:rsid w:val="008D0DA7"/>
    <w:rsid w:val="008D1C64"/>
    <w:rsid w:val="008E0EAE"/>
    <w:rsid w:val="008F0D00"/>
    <w:rsid w:val="008F50F3"/>
    <w:rsid w:val="00912C12"/>
    <w:rsid w:val="009242A2"/>
    <w:rsid w:val="00931A98"/>
    <w:rsid w:val="00934689"/>
    <w:rsid w:val="00943BBB"/>
    <w:rsid w:val="00956ABE"/>
    <w:rsid w:val="00956E7E"/>
    <w:rsid w:val="00964269"/>
    <w:rsid w:val="00972BF7"/>
    <w:rsid w:val="00977245"/>
    <w:rsid w:val="00980F45"/>
    <w:rsid w:val="009846D7"/>
    <w:rsid w:val="00986BC9"/>
    <w:rsid w:val="009A5F56"/>
    <w:rsid w:val="009A68AA"/>
    <w:rsid w:val="009B0DF6"/>
    <w:rsid w:val="009C751C"/>
    <w:rsid w:val="009D1E6E"/>
    <w:rsid w:val="009D735F"/>
    <w:rsid w:val="009F375D"/>
    <w:rsid w:val="00A10A50"/>
    <w:rsid w:val="00A126B8"/>
    <w:rsid w:val="00A14CA4"/>
    <w:rsid w:val="00A31A6D"/>
    <w:rsid w:val="00A33BD9"/>
    <w:rsid w:val="00A35DDF"/>
    <w:rsid w:val="00A5568B"/>
    <w:rsid w:val="00A561FC"/>
    <w:rsid w:val="00A56B7A"/>
    <w:rsid w:val="00A67A6E"/>
    <w:rsid w:val="00A759E6"/>
    <w:rsid w:val="00A75D77"/>
    <w:rsid w:val="00A80A6A"/>
    <w:rsid w:val="00A81C37"/>
    <w:rsid w:val="00A82531"/>
    <w:rsid w:val="00A85211"/>
    <w:rsid w:val="00A861F1"/>
    <w:rsid w:val="00A94C69"/>
    <w:rsid w:val="00AA4729"/>
    <w:rsid w:val="00AA6E14"/>
    <w:rsid w:val="00AB134D"/>
    <w:rsid w:val="00AB2440"/>
    <w:rsid w:val="00AC0175"/>
    <w:rsid w:val="00AC4AAE"/>
    <w:rsid w:val="00B00475"/>
    <w:rsid w:val="00B0307C"/>
    <w:rsid w:val="00B15E23"/>
    <w:rsid w:val="00B30E81"/>
    <w:rsid w:val="00B521F8"/>
    <w:rsid w:val="00B60A7C"/>
    <w:rsid w:val="00B73FA8"/>
    <w:rsid w:val="00B769EF"/>
    <w:rsid w:val="00B955DE"/>
    <w:rsid w:val="00BA795A"/>
    <w:rsid w:val="00BD02EC"/>
    <w:rsid w:val="00BF5A60"/>
    <w:rsid w:val="00C016E0"/>
    <w:rsid w:val="00C05B6E"/>
    <w:rsid w:val="00C173E8"/>
    <w:rsid w:val="00C21C41"/>
    <w:rsid w:val="00C27B23"/>
    <w:rsid w:val="00C60C9B"/>
    <w:rsid w:val="00C63CEE"/>
    <w:rsid w:val="00C65716"/>
    <w:rsid w:val="00C70DEA"/>
    <w:rsid w:val="00C72616"/>
    <w:rsid w:val="00C824DC"/>
    <w:rsid w:val="00C82FA3"/>
    <w:rsid w:val="00C91C3E"/>
    <w:rsid w:val="00C9749B"/>
    <w:rsid w:val="00CA3036"/>
    <w:rsid w:val="00CB5C7E"/>
    <w:rsid w:val="00CC5AB5"/>
    <w:rsid w:val="00CC7372"/>
    <w:rsid w:val="00D0033D"/>
    <w:rsid w:val="00D17759"/>
    <w:rsid w:val="00D255F3"/>
    <w:rsid w:val="00D34CDD"/>
    <w:rsid w:val="00D35627"/>
    <w:rsid w:val="00D369E9"/>
    <w:rsid w:val="00D57518"/>
    <w:rsid w:val="00D60E93"/>
    <w:rsid w:val="00D81486"/>
    <w:rsid w:val="00D83ADA"/>
    <w:rsid w:val="00D9102D"/>
    <w:rsid w:val="00DA1EB2"/>
    <w:rsid w:val="00DA6F8D"/>
    <w:rsid w:val="00DB3DAD"/>
    <w:rsid w:val="00DD3D4C"/>
    <w:rsid w:val="00DF6795"/>
    <w:rsid w:val="00E03356"/>
    <w:rsid w:val="00E07398"/>
    <w:rsid w:val="00E146F5"/>
    <w:rsid w:val="00E241E6"/>
    <w:rsid w:val="00E30107"/>
    <w:rsid w:val="00E34A88"/>
    <w:rsid w:val="00E43D4E"/>
    <w:rsid w:val="00E50892"/>
    <w:rsid w:val="00E55D17"/>
    <w:rsid w:val="00E71906"/>
    <w:rsid w:val="00E81C3B"/>
    <w:rsid w:val="00E81CE6"/>
    <w:rsid w:val="00E84F42"/>
    <w:rsid w:val="00EA5DA0"/>
    <w:rsid w:val="00EB1D93"/>
    <w:rsid w:val="00EB206B"/>
    <w:rsid w:val="00EB5A12"/>
    <w:rsid w:val="00ED336A"/>
    <w:rsid w:val="00ED4D4A"/>
    <w:rsid w:val="00EE3D0C"/>
    <w:rsid w:val="00EE42DD"/>
    <w:rsid w:val="00EE470F"/>
    <w:rsid w:val="00EE4D4D"/>
    <w:rsid w:val="00EE5AFB"/>
    <w:rsid w:val="00EE688E"/>
    <w:rsid w:val="00EF058D"/>
    <w:rsid w:val="00EF3D58"/>
    <w:rsid w:val="00F02C43"/>
    <w:rsid w:val="00F23472"/>
    <w:rsid w:val="00F27CA0"/>
    <w:rsid w:val="00F3447B"/>
    <w:rsid w:val="00F37CE9"/>
    <w:rsid w:val="00F43FB0"/>
    <w:rsid w:val="00F52FF4"/>
    <w:rsid w:val="00F56139"/>
    <w:rsid w:val="00F65CB2"/>
    <w:rsid w:val="00F93648"/>
    <w:rsid w:val="00F96A5C"/>
    <w:rsid w:val="00F96DCE"/>
    <w:rsid w:val="00FB2842"/>
    <w:rsid w:val="00FB4EC5"/>
    <w:rsid w:val="00FB7958"/>
    <w:rsid w:val="00FC28A6"/>
    <w:rsid w:val="00FC6780"/>
    <w:rsid w:val="00FD0A29"/>
    <w:rsid w:val="00FD4D1E"/>
    <w:rsid w:val="00FE0C48"/>
    <w:rsid w:val="00FE6912"/>
    <w:rsid w:val="00FF7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243488"/>
  <w15:chartTrackingRefBased/>
  <w15:docId w15:val="{AB599F3E-C2DE-4518-9301-1E640934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4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753D2"/>
    <w:pPr>
      <w:tabs>
        <w:tab w:val="center" w:pos="4153"/>
        <w:tab w:val="right" w:pos="8306"/>
      </w:tabs>
    </w:pPr>
  </w:style>
  <w:style w:type="paragraph" w:styleId="Footer">
    <w:name w:val="footer"/>
    <w:basedOn w:val="Normal"/>
    <w:rsid w:val="000753D2"/>
    <w:pPr>
      <w:tabs>
        <w:tab w:val="center" w:pos="4153"/>
        <w:tab w:val="right" w:pos="8306"/>
      </w:tabs>
    </w:pPr>
  </w:style>
  <w:style w:type="character" w:styleId="PageNumber">
    <w:name w:val="page number"/>
    <w:basedOn w:val="DefaultParagraphFont"/>
    <w:rsid w:val="002A0D94"/>
  </w:style>
  <w:style w:type="character" w:styleId="EndnoteReference">
    <w:name w:val="endnote reference"/>
    <w:semiHidden/>
    <w:rsid w:val="0025747E"/>
    <w:rPr>
      <w:vertAlign w:val="superscript"/>
    </w:rPr>
  </w:style>
  <w:style w:type="paragraph" w:styleId="EndnoteText">
    <w:name w:val="endnote text"/>
    <w:basedOn w:val="Normal"/>
    <w:link w:val="EndnoteTextChar"/>
    <w:semiHidden/>
    <w:rsid w:val="00B73FA8"/>
    <w:rPr>
      <w:sz w:val="20"/>
      <w:szCs w:val="20"/>
    </w:rPr>
  </w:style>
  <w:style w:type="character" w:styleId="Emphasis">
    <w:name w:val="Emphasis"/>
    <w:qFormat/>
    <w:rsid w:val="00980F45"/>
    <w:rPr>
      <w:i/>
      <w:iCs/>
    </w:rPr>
  </w:style>
  <w:style w:type="character" w:styleId="CommentReference">
    <w:name w:val="annotation reference"/>
    <w:basedOn w:val="DefaultParagraphFont"/>
    <w:rsid w:val="00EB5A12"/>
    <w:rPr>
      <w:sz w:val="16"/>
      <w:szCs w:val="16"/>
    </w:rPr>
  </w:style>
  <w:style w:type="paragraph" w:styleId="CommentText">
    <w:name w:val="annotation text"/>
    <w:basedOn w:val="Normal"/>
    <w:link w:val="CommentTextChar"/>
    <w:rsid w:val="00EB5A12"/>
    <w:rPr>
      <w:sz w:val="20"/>
      <w:szCs w:val="20"/>
    </w:rPr>
  </w:style>
  <w:style w:type="character" w:customStyle="1" w:styleId="CommentTextChar">
    <w:name w:val="Comment Text Char"/>
    <w:basedOn w:val="DefaultParagraphFont"/>
    <w:link w:val="CommentText"/>
    <w:rsid w:val="00EB5A12"/>
  </w:style>
  <w:style w:type="paragraph" w:styleId="CommentSubject">
    <w:name w:val="annotation subject"/>
    <w:basedOn w:val="CommentText"/>
    <w:next w:val="CommentText"/>
    <w:link w:val="CommentSubjectChar"/>
    <w:rsid w:val="00EB5A12"/>
    <w:rPr>
      <w:b/>
      <w:bCs/>
    </w:rPr>
  </w:style>
  <w:style w:type="character" w:customStyle="1" w:styleId="CommentSubjectChar">
    <w:name w:val="Comment Subject Char"/>
    <w:basedOn w:val="CommentTextChar"/>
    <w:link w:val="CommentSubject"/>
    <w:rsid w:val="00EB5A12"/>
    <w:rPr>
      <w:b/>
      <w:bCs/>
    </w:rPr>
  </w:style>
  <w:style w:type="paragraph" w:styleId="NormalWeb">
    <w:name w:val="Normal (Web)"/>
    <w:basedOn w:val="Normal"/>
    <w:uiPriority w:val="99"/>
    <w:unhideWhenUsed/>
    <w:rsid w:val="003675D1"/>
    <w:pPr>
      <w:spacing w:before="100" w:beforeAutospacing="1" w:after="100" w:afterAutospacing="1"/>
    </w:pPr>
  </w:style>
  <w:style w:type="character" w:customStyle="1" w:styleId="EndnoteTextChar">
    <w:name w:val="Endnote Text Char"/>
    <w:basedOn w:val="DefaultParagraphFont"/>
    <w:link w:val="EndnoteText"/>
    <w:semiHidden/>
    <w:rsid w:val="003675D1"/>
  </w:style>
  <w:style w:type="character" w:customStyle="1" w:styleId="gold1">
    <w:name w:val="gold1"/>
    <w:rsid w:val="0045248A"/>
    <w:rPr>
      <w:b/>
      <w:bCs/>
      <w:color w:val="CC9933"/>
    </w:rPr>
  </w:style>
  <w:style w:type="paragraph" w:styleId="ListParagraph">
    <w:name w:val="List Paragraph"/>
    <w:basedOn w:val="Normal"/>
    <w:uiPriority w:val="34"/>
    <w:qFormat/>
    <w:rsid w:val="008F0D00"/>
    <w:pPr>
      <w:ind w:left="720"/>
      <w:contextualSpacing/>
    </w:pPr>
  </w:style>
  <w:style w:type="paragraph" w:styleId="Revision">
    <w:name w:val="Revision"/>
    <w:hidden/>
    <w:uiPriority w:val="99"/>
    <w:semiHidden/>
    <w:rsid w:val="00E34A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0E398-C701-43CC-B3B4-43FDF7A5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2142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Uniform Civil Procedure Rules 1999 - Form 46</vt:lpstr>
    </vt:vector>
  </TitlesOfParts>
  <Company>Department of Justice and Attorney-General</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Civil Procedure Rules 1999 - Form 46</dc:title>
  <dc:subject>Forms</dc:subject>
  <dc:creator>Queensland Courts</dc:creator>
  <cp:keywords>UCPR, Uniform Civil Procedure Rules 1999, Form 46, Affidavit</cp:keywords>
  <dc:description/>
  <cp:lastModifiedBy>Leanne Coulthard</cp:lastModifiedBy>
  <cp:revision>2</cp:revision>
  <dcterms:created xsi:type="dcterms:W3CDTF">2022-08-29T06:46:00Z</dcterms:created>
  <dcterms:modified xsi:type="dcterms:W3CDTF">2022-08-29T06:46:00Z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