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F2" w:rsidRPr="00041A9C" w:rsidRDefault="00C537F2" w:rsidP="006F3733">
      <w:pPr>
        <w:pStyle w:val="Header"/>
        <w:rPr>
          <w:rFonts w:ascii="Arial" w:hAnsi="Arial" w:cs="Arial"/>
          <w:sz w:val="16"/>
          <w:szCs w:val="20"/>
        </w:rPr>
      </w:pPr>
      <w:r>
        <w:rPr>
          <w:rFonts w:ascii="Arial" w:hAnsi="Arial" w:cs="Arial"/>
          <w:sz w:val="18"/>
        </w:rPr>
        <w:tab/>
      </w:r>
      <w:r w:rsidRPr="00041A9C">
        <w:rPr>
          <w:rFonts w:ascii="Arial" w:hAnsi="Arial" w:cs="Arial"/>
          <w:sz w:val="20"/>
          <w:szCs w:val="20"/>
        </w:rPr>
        <w:t>Childrens Court of Queensland</w:t>
      </w:r>
      <w:r w:rsidRPr="00041A9C">
        <w:rPr>
          <w:rFonts w:ascii="Arial" w:hAnsi="Arial" w:cs="Arial"/>
          <w:sz w:val="20"/>
          <w:szCs w:val="20"/>
        </w:rPr>
        <w:tab/>
      </w:r>
    </w:p>
    <w:p w:rsidR="00C537F2" w:rsidRPr="00041A9C" w:rsidRDefault="00C537F2" w:rsidP="006F3733">
      <w:pPr>
        <w:pStyle w:val="Header"/>
        <w:jc w:val="center"/>
        <w:rPr>
          <w:rFonts w:ascii="Arial" w:hAnsi="Arial" w:cs="Arial"/>
          <w:sz w:val="20"/>
          <w:szCs w:val="20"/>
        </w:rPr>
      </w:pPr>
    </w:p>
    <w:p w:rsidR="00C537F2" w:rsidRPr="00041A9C" w:rsidRDefault="00EA333E" w:rsidP="006F3733">
      <w:pPr>
        <w:pStyle w:val="Header"/>
        <w:jc w:val="center"/>
        <w:rPr>
          <w:rFonts w:ascii="Arial" w:hAnsi="Arial" w:cs="Arial"/>
          <w:sz w:val="20"/>
          <w:szCs w:val="20"/>
        </w:rPr>
      </w:pPr>
      <w:r>
        <w:rPr>
          <w:rFonts w:ascii="Arial" w:hAnsi="Arial" w:cs="Arial"/>
          <w:sz w:val="20"/>
          <w:szCs w:val="20"/>
        </w:rPr>
        <w:t>Form 43</w:t>
      </w:r>
    </w:p>
    <w:p w:rsidR="00C537F2" w:rsidRPr="004A622A" w:rsidRDefault="00C537F2" w:rsidP="006F3733">
      <w:pPr>
        <w:pStyle w:val="Header"/>
        <w:jc w:val="center"/>
        <w:rPr>
          <w:rFonts w:ascii="Arial" w:hAnsi="Arial" w:cs="Arial"/>
          <w:sz w:val="20"/>
          <w:szCs w:val="20"/>
        </w:rPr>
      </w:pPr>
      <w:r>
        <w:rPr>
          <w:rFonts w:ascii="Arial" w:hAnsi="Arial" w:cs="Arial"/>
          <w:i/>
          <w:sz w:val="20"/>
          <w:szCs w:val="20"/>
        </w:rPr>
        <w:t>Childrens Court Act 1992</w:t>
      </w:r>
    </w:p>
    <w:p w:rsidR="00DB5A87" w:rsidRPr="00DB5A87" w:rsidRDefault="00DB5A87" w:rsidP="006F3733">
      <w:pPr>
        <w:pStyle w:val="Header"/>
        <w:jc w:val="center"/>
        <w:rPr>
          <w:rFonts w:ascii="Arial" w:hAnsi="Arial" w:cs="Arial"/>
          <w:sz w:val="20"/>
          <w:szCs w:val="20"/>
        </w:rPr>
      </w:pPr>
      <w:r>
        <w:rPr>
          <w:rFonts w:ascii="Arial" w:hAnsi="Arial" w:cs="Arial"/>
          <w:i/>
          <w:sz w:val="20"/>
          <w:szCs w:val="20"/>
        </w:rPr>
        <w:t>Childrens Court Rules 2016</w:t>
      </w:r>
      <w:r>
        <w:rPr>
          <w:rFonts w:ascii="Arial" w:hAnsi="Arial" w:cs="Arial"/>
          <w:sz w:val="20"/>
          <w:szCs w:val="20"/>
        </w:rPr>
        <w:t xml:space="preserve">, </w:t>
      </w:r>
      <w:proofErr w:type="spellStart"/>
      <w:proofErr w:type="gramStart"/>
      <w:r>
        <w:rPr>
          <w:rFonts w:ascii="Arial" w:hAnsi="Arial" w:cs="Arial"/>
          <w:sz w:val="20"/>
          <w:szCs w:val="20"/>
        </w:rPr>
        <w:t>rr</w:t>
      </w:r>
      <w:proofErr w:type="spellEnd"/>
      <w:proofErr w:type="gramEnd"/>
      <w:r>
        <w:rPr>
          <w:rFonts w:ascii="Arial" w:hAnsi="Arial" w:cs="Arial"/>
          <w:sz w:val="20"/>
          <w:szCs w:val="20"/>
        </w:rPr>
        <w:t xml:space="preserve"> 21, 22, 23, 24</w:t>
      </w:r>
    </w:p>
    <w:p w:rsidR="00517286" w:rsidRPr="00287DC2" w:rsidRDefault="00517286" w:rsidP="006F3733">
      <w:pPr>
        <w:spacing w:after="0"/>
        <w:jc w:val="center"/>
        <w:rPr>
          <w:rFonts w:ascii="Arial" w:hAnsi="Arial" w:cs="Arial"/>
        </w:rPr>
      </w:pPr>
    </w:p>
    <w:tbl>
      <w:tblPr>
        <w:tblStyle w:val="TableGrid"/>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17"/>
      </w:tblGrid>
      <w:tr w:rsidR="00517286" w:rsidTr="006B1AF8">
        <w:tc>
          <w:tcPr>
            <w:tcW w:w="1134" w:type="dxa"/>
          </w:tcPr>
          <w:p w:rsidR="00517286" w:rsidRPr="00983F9D" w:rsidRDefault="00517286" w:rsidP="006F3733">
            <w:pPr>
              <w:jc w:val="right"/>
              <w:rPr>
                <w:rFonts w:ascii="Arial" w:hAnsi="Arial" w:cs="Arial"/>
                <w:sz w:val="20"/>
              </w:rPr>
            </w:pPr>
            <w:r w:rsidRPr="00983F9D">
              <w:rPr>
                <w:rFonts w:ascii="Arial" w:hAnsi="Arial" w:cs="Arial"/>
                <w:sz w:val="20"/>
              </w:rPr>
              <w:t>Registry:</w:t>
            </w:r>
          </w:p>
        </w:tc>
        <w:sdt>
          <w:sdtPr>
            <w:rPr>
              <w:rFonts w:ascii="Arial" w:hAnsi="Arial" w:cs="Arial"/>
              <w:sz w:val="20"/>
            </w:rPr>
            <w:id w:val="-642126641"/>
            <w:placeholder>
              <w:docPart w:val="4FCDEAB879BC4BE78ED8C17AD3C8356B"/>
            </w:placeholder>
            <w:showingPlcHdr/>
          </w:sdtPr>
          <w:sdtEndPr>
            <w:rPr>
              <w:b/>
            </w:rPr>
          </w:sdtEndPr>
          <w:sdtContent>
            <w:tc>
              <w:tcPr>
                <w:tcW w:w="2217" w:type="dxa"/>
              </w:tcPr>
              <w:p w:rsidR="00517286" w:rsidRPr="00983F9D" w:rsidRDefault="00517286" w:rsidP="006F3733">
                <w:pPr>
                  <w:rPr>
                    <w:rFonts w:ascii="Arial" w:hAnsi="Arial" w:cs="Arial"/>
                    <w:b/>
                    <w:sz w:val="20"/>
                  </w:rPr>
                </w:pPr>
                <w:r w:rsidRPr="002C33CF">
                  <w:rPr>
                    <w:rStyle w:val="PlaceholderText"/>
                    <w:rFonts w:ascii="Arial" w:hAnsi="Arial" w:cs="Arial"/>
                    <w:color w:val="FF0000"/>
                    <w:sz w:val="16"/>
                  </w:rPr>
                  <w:t>Click here to enter text.</w:t>
                </w:r>
              </w:p>
            </w:tc>
          </w:sdtContent>
        </w:sdt>
      </w:tr>
      <w:tr w:rsidR="00517286" w:rsidTr="006B1AF8">
        <w:tc>
          <w:tcPr>
            <w:tcW w:w="1134" w:type="dxa"/>
          </w:tcPr>
          <w:p w:rsidR="00517286" w:rsidRPr="00983F9D" w:rsidRDefault="00517286" w:rsidP="006F3733">
            <w:pPr>
              <w:jc w:val="right"/>
              <w:rPr>
                <w:rFonts w:ascii="Arial" w:hAnsi="Arial" w:cs="Arial"/>
                <w:sz w:val="20"/>
              </w:rPr>
            </w:pPr>
            <w:r w:rsidRPr="00983F9D">
              <w:rPr>
                <w:rFonts w:ascii="Arial" w:hAnsi="Arial" w:cs="Arial"/>
                <w:sz w:val="20"/>
              </w:rPr>
              <w:t>Number:</w:t>
            </w:r>
          </w:p>
        </w:tc>
        <w:sdt>
          <w:sdtPr>
            <w:rPr>
              <w:rFonts w:ascii="Arial" w:hAnsi="Arial" w:cs="Arial"/>
              <w:sz w:val="20"/>
            </w:rPr>
            <w:id w:val="610868648"/>
            <w:placeholder>
              <w:docPart w:val="4FCDEAB879BC4BE78ED8C17AD3C8356B"/>
            </w:placeholder>
            <w:showingPlcHdr/>
          </w:sdtPr>
          <w:sdtEndPr/>
          <w:sdtContent>
            <w:tc>
              <w:tcPr>
                <w:tcW w:w="2217" w:type="dxa"/>
              </w:tcPr>
              <w:p w:rsidR="00517286" w:rsidRPr="00983F9D" w:rsidRDefault="00517286" w:rsidP="006F3733">
                <w:pPr>
                  <w:rPr>
                    <w:rFonts w:ascii="Arial" w:hAnsi="Arial" w:cs="Arial"/>
                    <w:sz w:val="20"/>
                  </w:rPr>
                </w:pPr>
                <w:r w:rsidRPr="002C33CF">
                  <w:rPr>
                    <w:rStyle w:val="PlaceholderText"/>
                    <w:rFonts w:ascii="Arial" w:hAnsi="Arial" w:cs="Arial"/>
                    <w:color w:val="FF0000"/>
                    <w:sz w:val="16"/>
                  </w:rPr>
                  <w:t>Click here to enter text.</w:t>
                </w:r>
              </w:p>
            </w:tc>
          </w:sdtContent>
        </w:sdt>
      </w:tr>
    </w:tbl>
    <w:p w:rsidR="00517286" w:rsidRDefault="00517286" w:rsidP="006F3733">
      <w:pPr>
        <w:spacing w:after="0"/>
        <w:jc w:val="right"/>
        <w:rPr>
          <w:rFonts w:ascii="Arial" w:hAnsi="Arial" w:cs="Arial"/>
          <w:b/>
        </w:rPr>
      </w:pPr>
    </w:p>
    <w:p w:rsidR="00517286" w:rsidRPr="00287DC2" w:rsidRDefault="00517286" w:rsidP="006F3733">
      <w:pPr>
        <w:spacing w:after="0"/>
        <w:jc w:val="center"/>
        <w:rPr>
          <w:rFonts w:ascii="Arial" w:hAnsi="Arial" w:cs="Arial"/>
        </w:rPr>
      </w:pPr>
      <w:r>
        <w:rPr>
          <w:rFonts w:ascii="Arial" w:hAnsi="Arial" w:cs="Arial"/>
          <w:b/>
        </w:rPr>
        <w:t>NOTICE OF ADDRESS FOR SERVICE</w:t>
      </w:r>
    </w:p>
    <w:p w:rsidR="00517286" w:rsidRDefault="00517286" w:rsidP="006F3733">
      <w:pPr>
        <w:spacing w:after="0"/>
        <w:rPr>
          <w:rFonts w:ascii="Arial" w:hAnsi="Arial" w:cs="Arial"/>
        </w:rPr>
      </w:pPr>
    </w:p>
    <w:p w:rsidR="00517286" w:rsidRDefault="00517286" w:rsidP="006F3733">
      <w:pPr>
        <w:spacing w:after="0"/>
        <w:rPr>
          <w:rFonts w:ascii="Arial" w:hAnsi="Arial" w:cs="Arial"/>
        </w:rPr>
      </w:pPr>
      <w:r>
        <w:rPr>
          <w:rFonts w:ascii="Arial" w:hAnsi="Arial" w:cs="Arial"/>
          <w:b/>
        </w:rPr>
        <w:t>Child’s details</w:t>
      </w:r>
    </w:p>
    <w:tbl>
      <w:tblPr>
        <w:tblStyle w:val="TableGrid"/>
        <w:tblW w:w="0" w:type="auto"/>
        <w:tblLook w:val="04A0" w:firstRow="1" w:lastRow="0" w:firstColumn="1" w:lastColumn="0" w:noHBand="0" w:noVBand="1"/>
      </w:tblPr>
      <w:tblGrid>
        <w:gridCol w:w="2405"/>
        <w:gridCol w:w="6203"/>
      </w:tblGrid>
      <w:tr w:rsidR="00517286" w:rsidTr="00FB0D48">
        <w:trPr>
          <w:trHeight w:val="64"/>
        </w:trPr>
        <w:tc>
          <w:tcPr>
            <w:tcW w:w="2405" w:type="dxa"/>
            <w:shd w:val="clear" w:color="auto" w:fill="44546A" w:themeFill="text2"/>
          </w:tcPr>
          <w:p w:rsidR="00517286" w:rsidRPr="00562102" w:rsidRDefault="00705CD3" w:rsidP="006F3733">
            <w:pPr>
              <w:rPr>
                <w:rFonts w:ascii="Arial" w:hAnsi="Arial" w:cs="Arial"/>
                <w:color w:val="FFFFFF" w:themeColor="background1"/>
              </w:rPr>
            </w:pPr>
            <w:r>
              <w:rPr>
                <w:rFonts w:ascii="Arial" w:hAnsi="Arial" w:cs="Arial"/>
                <w:color w:val="FFFFFF" w:themeColor="background1"/>
              </w:rPr>
              <w:t>Name</w:t>
            </w:r>
          </w:p>
        </w:tc>
        <w:tc>
          <w:tcPr>
            <w:tcW w:w="6203" w:type="dxa"/>
          </w:tcPr>
          <w:p w:rsidR="00517286" w:rsidRDefault="00517286" w:rsidP="006F3733">
            <w:pPr>
              <w:rPr>
                <w:rFonts w:ascii="Arial" w:hAnsi="Arial" w:cs="Arial"/>
              </w:rPr>
            </w:pPr>
          </w:p>
        </w:tc>
      </w:tr>
    </w:tbl>
    <w:p w:rsidR="00517286" w:rsidRPr="005046F2" w:rsidRDefault="00517286" w:rsidP="006F3733">
      <w:pPr>
        <w:spacing w:after="0"/>
        <w:rPr>
          <w:rFonts w:ascii="Arial" w:hAnsi="Arial" w:cs="Arial"/>
          <w:b/>
          <w:sz w:val="24"/>
        </w:rPr>
      </w:pPr>
    </w:p>
    <w:p w:rsidR="00517286" w:rsidRPr="005046F2" w:rsidRDefault="005046F2" w:rsidP="006F3733">
      <w:pPr>
        <w:spacing w:after="0"/>
        <w:rPr>
          <w:rFonts w:ascii="Arial" w:hAnsi="Arial" w:cs="Arial"/>
          <w:b/>
        </w:rPr>
      </w:pPr>
      <w:r w:rsidRPr="005046F2">
        <w:rPr>
          <w:rFonts w:ascii="Arial" w:hAnsi="Arial" w:cs="Arial"/>
          <w:b/>
        </w:rPr>
        <w:t>Applicant</w:t>
      </w:r>
    </w:p>
    <w:tbl>
      <w:tblPr>
        <w:tblStyle w:val="TableGrid"/>
        <w:tblW w:w="0" w:type="auto"/>
        <w:tblLook w:val="04A0" w:firstRow="1" w:lastRow="0" w:firstColumn="1" w:lastColumn="0" w:noHBand="0" w:noVBand="1"/>
      </w:tblPr>
      <w:tblGrid>
        <w:gridCol w:w="2405"/>
        <w:gridCol w:w="6203"/>
      </w:tblGrid>
      <w:tr w:rsidR="00517286" w:rsidTr="00705CD3">
        <w:trPr>
          <w:trHeight w:val="88"/>
        </w:trPr>
        <w:tc>
          <w:tcPr>
            <w:tcW w:w="2405" w:type="dxa"/>
            <w:shd w:val="clear" w:color="auto" w:fill="44546A" w:themeFill="text2"/>
          </w:tcPr>
          <w:p w:rsidR="00517286" w:rsidRPr="00321A08" w:rsidRDefault="007F41E5" w:rsidP="006F3733">
            <w:pPr>
              <w:rPr>
                <w:rFonts w:ascii="Arial" w:hAnsi="Arial" w:cs="Arial"/>
                <w:color w:val="FFFFFF" w:themeColor="background1"/>
              </w:rPr>
            </w:pPr>
            <w:r>
              <w:rPr>
                <w:rFonts w:ascii="Arial" w:hAnsi="Arial" w:cs="Arial"/>
                <w:color w:val="FFFFFF" w:themeColor="background1"/>
              </w:rPr>
              <w:t>Name</w:t>
            </w:r>
          </w:p>
        </w:tc>
        <w:tc>
          <w:tcPr>
            <w:tcW w:w="6203" w:type="dxa"/>
          </w:tcPr>
          <w:p w:rsidR="00517286" w:rsidRPr="002567E2" w:rsidRDefault="00517286" w:rsidP="006F3733">
            <w:pPr>
              <w:rPr>
                <w:rFonts w:ascii="Arial" w:hAnsi="Arial" w:cs="Arial"/>
                <w:color w:val="000000" w:themeColor="text1"/>
              </w:rPr>
            </w:pPr>
          </w:p>
        </w:tc>
      </w:tr>
    </w:tbl>
    <w:p w:rsidR="00517286" w:rsidRDefault="00517286" w:rsidP="006F3733">
      <w:pPr>
        <w:spacing w:after="0"/>
        <w:rPr>
          <w:rFonts w:ascii="Arial" w:hAnsi="Arial" w:cs="Arial"/>
        </w:rPr>
      </w:pPr>
    </w:p>
    <w:p w:rsidR="00517286" w:rsidRPr="003C29F0" w:rsidRDefault="00517286" w:rsidP="006F3733">
      <w:pPr>
        <w:spacing w:after="0"/>
        <w:rPr>
          <w:rFonts w:ascii="Arial" w:hAnsi="Arial" w:cs="Arial"/>
          <w:b/>
        </w:rPr>
      </w:pPr>
      <w:r w:rsidRPr="003C29F0">
        <w:rPr>
          <w:rFonts w:ascii="Arial" w:hAnsi="Arial" w:cs="Arial"/>
          <w:b/>
        </w:rPr>
        <w:t>First respondent</w:t>
      </w:r>
    </w:p>
    <w:tbl>
      <w:tblPr>
        <w:tblStyle w:val="TableGrid"/>
        <w:tblW w:w="0" w:type="auto"/>
        <w:tblLook w:val="04A0" w:firstRow="1" w:lastRow="0" w:firstColumn="1" w:lastColumn="0" w:noHBand="0" w:noVBand="1"/>
      </w:tblPr>
      <w:tblGrid>
        <w:gridCol w:w="2405"/>
        <w:gridCol w:w="6203"/>
      </w:tblGrid>
      <w:tr w:rsidR="00517286" w:rsidRPr="00321A08" w:rsidTr="006B1AF8">
        <w:tc>
          <w:tcPr>
            <w:tcW w:w="2405" w:type="dxa"/>
            <w:shd w:val="clear" w:color="auto" w:fill="44546A" w:themeFill="text2"/>
          </w:tcPr>
          <w:p w:rsidR="00517286" w:rsidRPr="00321A08" w:rsidRDefault="005046F2" w:rsidP="006F3733">
            <w:pPr>
              <w:rPr>
                <w:rFonts w:ascii="Arial" w:hAnsi="Arial" w:cs="Arial"/>
                <w:color w:val="FFFFFF" w:themeColor="background1"/>
              </w:rPr>
            </w:pPr>
            <w:r>
              <w:rPr>
                <w:rFonts w:ascii="Arial" w:hAnsi="Arial" w:cs="Arial"/>
                <w:color w:val="FFFFFF" w:themeColor="background1"/>
              </w:rPr>
              <w:t>Name</w:t>
            </w:r>
          </w:p>
        </w:tc>
        <w:tc>
          <w:tcPr>
            <w:tcW w:w="6203" w:type="dxa"/>
          </w:tcPr>
          <w:p w:rsidR="00517286" w:rsidRPr="002567E2" w:rsidRDefault="00517286" w:rsidP="006F3733">
            <w:pPr>
              <w:rPr>
                <w:rFonts w:ascii="Arial" w:hAnsi="Arial" w:cs="Arial"/>
                <w:color w:val="000000" w:themeColor="text1"/>
              </w:rPr>
            </w:pPr>
            <w:r w:rsidRPr="002567E2">
              <w:rPr>
                <w:rFonts w:ascii="Arial" w:hAnsi="Arial" w:cs="Arial"/>
                <w:color w:val="000000" w:themeColor="text1"/>
              </w:rPr>
              <w:t xml:space="preserve"> </w:t>
            </w:r>
          </w:p>
        </w:tc>
      </w:tr>
    </w:tbl>
    <w:p w:rsidR="00517286" w:rsidRDefault="00517286" w:rsidP="006F3733">
      <w:pPr>
        <w:spacing w:after="0"/>
        <w:rPr>
          <w:rFonts w:ascii="Arial" w:hAnsi="Arial" w:cs="Arial"/>
        </w:rPr>
      </w:pPr>
    </w:p>
    <w:p w:rsidR="00517286" w:rsidRDefault="00517286" w:rsidP="006F3733">
      <w:pPr>
        <w:spacing w:after="0"/>
        <w:rPr>
          <w:rFonts w:ascii="Arial" w:hAnsi="Arial" w:cs="Arial"/>
          <w:b/>
        </w:rPr>
      </w:pPr>
      <w:r w:rsidRPr="003C29F0">
        <w:rPr>
          <w:rFonts w:ascii="Arial" w:hAnsi="Arial" w:cs="Arial"/>
          <w:b/>
        </w:rPr>
        <w:t xml:space="preserve">Second respondent </w:t>
      </w:r>
      <w:r w:rsidRPr="000A7F71">
        <w:rPr>
          <w:rFonts w:ascii="Arial" w:hAnsi="Arial" w:cs="Arial"/>
          <w:b/>
        </w:rPr>
        <w:t>(</w:t>
      </w:r>
      <w:r w:rsidR="00334F50">
        <w:rPr>
          <w:rFonts w:ascii="Arial" w:hAnsi="Arial" w:cs="Arial"/>
          <w:b/>
        </w:rPr>
        <w:t>if applicable</w:t>
      </w:r>
      <w:r w:rsidRPr="000A7F71">
        <w:rPr>
          <w:rFonts w:ascii="Arial" w:hAnsi="Arial" w:cs="Arial"/>
          <w:b/>
        </w:rPr>
        <w:t>)</w:t>
      </w:r>
    </w:p>
    <w:p w:rsidR="006E0783" w:rsidRPr="006E0783" w:rsidRDefault="006E0783" w:rsidP="006F3733">
      <w:pPr>
        <w:spacing w:after="0"/>
        <w:rPr>
          <w:rFonts w:ascii="Arial" w:hAnsi="Arial" w:cs="Arial"/>
          <w:i/>
          <w:sz w:val="18"/>
          <w:szCs w:val="18"/>
        </w:rPr>
      </w:pPr>
      <w:r>
        <w:rPr>
          <w:rFonts w:ascii="Arial" w:hAnsi="Arial" w:cs="Arial"/>
          <w:i/>
          <w:sz w:val="18"/>
          <w:szCs w:val="18"/>
        </w:rPr>
        <w:t>Delete the below box if there is only one respondent. Add additional boxes if there are more than two respondents.</w:t>
      </w:r>
    </w:p>
    <w:tbl>
      <w:tblPr>
        <w:tblStyle w:val="TableGrid"/>
        <w:tblW w:w="0" w:type="auto"/>
        <w:tblLook w:val="04A0" w:firstRow="1" w:lastRow="0" w:firstColumn="1" w:lastColumn="0" w:noHBand="0" w:noVBand="1"/>
      </w:tblPr>
      <w:tblGrid>
        <w:gridCol w:w="2405"/>
        <w:gridCol w:w="6203"/>
      </w:tblGrid>
      <w:tr w:rsidR="00517286" w:rsidRPr="00321A08" w:rsidTr="006B1AF8">
        <w:tc>
          <w:tcPr>
            <w:tcW w:w="2405" w:type="dxa"/>
            <w:shd w:val="clear" w:color="auto" w:fill="44546A" w:themeFill="text2"/>
          </w:tcPr>
          <w:p w:rsidR="00517286" w:rsidRPr="00321A08" w:rsidRDefault="005046F2" w:rsidP="006F3733">
            <w:pPr>
              <w:rPr>
                <w:rFonts w:ascii="Arial" w:hAnsi="Arial" w:cs="Arial"/>
                <w:color w:val="FFFFFF" w:themeColor="background1"/>
              </w:rPr>
            </w:pPr>
            <w:r>
              <w:rPr>
                <w:rFonts w:ascii="Arial" w:hAnsi="Arial" w:cs="Arial"/>
                <w:color w:val="FFFFFF" w:themeColor="background1"/>
              </w:rPr>
              <w:t>Name</w:t>
            </w:r>
          </w:p>
        </w:tc>
        <w:tc>
          <w:tcPr>
            <w:tcW w:w="6203" w:type="dxa"/>
          </w:tcPr>
          <w:p w:rsidR="00517286" w:rsidRPr="002567E2" w:rsidRDefault="00517286" w:rsidP="006F3733">
            <w:pPr>
              <w:rPr>
                <w:rFonts w:ascii="Arial" w:hAnsi="Arial" w:cs="Arial"/>
                <w:color w:val="000000" w:themeColor="text1"/>
              </w:rPr>
            </w:pPr>
            <w:r w:rsidRPr="002567E2">
              <w:rPr>
                <w:rFonts w:ascii="Arial" w:hAnsi="Arial" w:cs="Arial"/>
                <w:color w:val="000000" w:themeColor="text1"/>
              </w:rPr>
              <w:t xml:space="preserve"> </w:t>
            </w:r>
          </w:p>
        </w:tc>
      </w:tr>
    </w:tbl>
    <w:p w:rsidR="006F3733" w:rsidRDefault="006F3733" w:rsidP="006F3733">
      <w:pPr>
        <w:spacing w:after="0"/>
        <w:rPr>
          <w:rFonts w:ascii="Arial" w:hAnsi="Arial" w:cs="Arial"/>
          <w:b/>
        </w:rPr>
      </w:pPr>
    </w:p>
    <w:p w:rsidR="00623E42" w:rsidRDefault="00623E42" w:rsidP="00623E42">
      <w:pPr>
        <w:spacing w:after="0"/>
        <w:rPr>
          <w:rFonts w:ascii="Arial" w:hAnsi="Arial" w:cs="Arial"/>
          <w:b/>
        </w:rPr>
      </w:pPr>
      <w:r>
        <w:rPr>
          <w:rFonts w:ascii="Arial" w:hAnsi="Arial" w:cs="Arial"/>
          <w:b/>
        </w:rPr>
        <w:t xml:space="preserve">Additional participants </w:t>
      </w:r>
      <w:r w:rsidRPr="00D82AF5">
        <w:rPr>
          <w:rFonts w:ascii="Arial" w:hAnsi="Arial" w:cs="Arial"/>
          <w:b/>
          <w:color w:val="FF0000"/>
        </w:rPr>
        <w:t>(</w:t>
      </w:r>
      <w:r>
        <w:rPr>
          <w:rFonts w:ascii="Arial" w:hAnsi="Arial" w:cs="Arial"/>
          <w:b/>
          <w:color w:val="FF0000"/>
        </w:rPr>
        <w:t>delete if not applicable)</w:t>
      </w:r>
    </w:p>
    <w:p w:rsidR="00DE7FD0" w:rsidRDefault="00DE7FD0" w:rsidP="00DE7FD0">
      <w:pPr>
        <w:spacing w:after="0"/>
        <w:rPr>
          <w:rFonts w:ascii="Arial" w:hAnsi="Arial" w:cs="Arial"/>
          <w:i/>
          <w:iCs/>
          <w:sz w:val="18"/>
          <w:szCs w:val="18"/>
        </w:rPr>
      </w:pPr>
      <w:r>
        <w:rPr>
          <w:rFonts w:ascii="Arial" w:hAnsi="Arial" w:cs="Arial"/>
          <w:i/>
          <w:iCs/>
          <w:sz w:val="18"/>
          <w:szCs w:val="18"/>
        </w:rPr>
        <w:t>Sometimes additional people are included in a child protection proceeding as though they are a party (e.g.: a separate representative appointed for a child in a child protection proceeding under section 110 of the Child Protection Act). Put those people’s details here. Also, if you are serving a person’s guardian because the guardian has filed a notice of address for service under rule 23, put the guardian’s details here.</w:t>
      </w:r>
    </w:p>
    <w:p w:rsidR="00DE7FD0" w:rsidRDefault="00DE7FD0" w:rsidP="00DE7FD0">
      <w:pPr>
        <w:spacing w:after="0"/>
        <w:rPr>
          <w:rFonts w:ascii="Arial" w:hAnsi="Arial" w:cs="Arial"/>
          <w:i/>
          <w:iCs/>
          <w:sz w:val="18"/>
          <w:szCs w:val="18"/>
        </w:rPr>
      </w:pPr>
    </w:p>
    <w:p w:rsidR="00DE7FD0" w:rsidRDefault="00DE7FD0" w:rsidP="00DE7FD0">
      <w:pPr>
        <w:spacing w:after="0"/>
        <w:rPr>
          <w:rFonts w:ascii="Arial" w:hAnsi="Arial" w:cs="Arial"/>
          <w:i/>
          <w:iCs/>
          <w:sz w:val="18"/>
          <w:szCs w:val="18"/>
        </w:rPr>
      </w:pPr>
      <w:r>
        <w:rPr>
          <w:rFonts w:ascii="Arial" w:hAnsi="Arial" w:cs="Arial"/>
          <w:i/>
          <w:iCs/>
          <w:sz w:val="18"/>
          <w:szCs w:val="18"/>
        </w:rPr>
        <w:t>Add additional boxes if there is more than one additional participant in this proceeding. Delete this box if there are no additional participants in this proceeding.</w:t>
      </w:r>
    </w:p>
    <w:p w:rsidR="00623E42" w:rsidRDefault="00623E42" w:rsidP="00623E42">
      <w:pPr>
        <w:spacing w:after="0"/>
        <w:rPr>
          <w:rFonts w:ascii="Arial" w:hAnsi="Arial" w:cs="Arial"/>
          <w:b/>
        </w:rPr>
      </w:pPr>
    </w:p>
    <w:tbl>
      <w:tblPr>
        <w:tblStyle w:val="TableGrid"/>
        <w:tblW w:w="0" w:type="auto"/>
        <w:tblLook w:val="04A0" w:firstRow="1" w:lastRow="0" w:firstColumn="1" w:lastColumn="0" w:noHBand="0" w:noVBand="1"/>
      </w:tblPr>
      <w:tblGrid>
        <w:gridCol w:w="2405"/>
        <w:gridCol w:w="6203"/>
      </w:tblGrid>
      <w:tr w:rsidR="00623E42" w:rsidTr="00AB2E2D">
        <w:tc>
          <w:tcPr>
            <w:tcW w:w="2405" w:type="dxa"/>
            <w:tcBorders>
              <w:top w:val="single" w:sz="4" w:space="0" w:color="auto"/>
              <w:left w:val="single" w:sz="4" w:space="0" w:color="auto"/>
              <w:bottom w:val="single" w:sz="4" w:space="0" w:color="auto"/>
              <w:right w:val="single" w:sz="4" w:space="0" w:color="auto"/>
            </w:tcBorders>
            <w:shd w:val="clear" w:color="auto" w:fill="44546A" w:themeFill="text2"/>
            <w:hideMark/>
          </w:tcPr>
          <w:p w:rsidR="00623E42" w:rsidRDefault="00623E42" w:rsidP="00AB2E2D">
            <w:pPr>
              <w:rPr>
                <w:rFonts w:ascii="Arial" w:hAnsi="Arial" w:cs="Arial"/>
                <w:color w:val="FFFFFF" w:themeColor="background1"/>
              </w:rPr>
            </w:pPr>
            <w:r>
              <w:rPr>
                <w:rFonts w:ascii="Arial" w:hAnsi="Arial" w:cs="Arial"/>
                <w:color w:val="FFFFFF" w:themeColor="background1"/>
              </w:rPr>
              <w:t>Name</w:t>
            </w:r>
          </w:p>
        </w:tc>
        <w:tc>
          <w:tcPr>
            <w:tcW w:w="6203" w:type="dxa"/>
            <w:tcBorders>
              <w:top w:val="single" w:sz="4" w:space="0" w:color="auto"/>
              <w:left w:val="single" w:sz="4" w:space="0" w:color="auto"/>
              <w:bottom w:val="single" w:sz="4" w:space="0" w:color="auto"/>
              <w:right w:val="single" w:sz="4" w:space="0" w:color="auto"/>
            </w:tcBorders>
            <w:hideMark/>
          </w:tcPr>
          <w:p w:rsidR="00623E42" w:rsidRPr="00883909" w:rsidRDefault="00623E42" w:rsidP="00AB2E2D">
            <w:pPr>
              <w:rPr>
                <w:rFonts w:ascii="Arial" w:hAnsi="Arial" w:cs="Arial"/>
                <w:sz w:val="20"/>
                <w:szCs w:val="20"/>
              </w:rPr>
            </w:pPr>
            <w:r w:rsidRPr="00883909">
              <w:rPr>
                <w:rFonts w:ascii="Arial" w:hAnsi="Arial" w:cs="Arial"/>
                <w:sz w:val="20"/>
                <w:szCs w:val="20"/>
              </w:rPr>
              <w:t xml:space="preserve"> </w:t>
            </w:r>
          </w:p>
        </w:tc>
      </w:tr>
      <w:tr w:rsidR="00623E42" w:rsidTr="00AB2E2D">
        <w:tc>
          <w:tcPr>
            <w:tcW w:w="2405" w:type="dxa"/>
            <w:tcBorders>
              <w:top w:val="single" w:sz="4" w:space="0" w:color="auto"/>
              <w:left w:val="single" w:sz="4" w:space="0" w:color="auto"/>
              <w:bottom w:val="single" w:sz="4" w:space="0" w:color="auto"/>
              <w:right w:val="single" w:sz="4" w:space="0" w:color="auto"/>
            </w:tcBorders>
            <w:shd w:val="clear" w:color="auto" w:fill="44546A" w:themeFill="text2"/>
          </w:tcPr>
          <w:p w:rsidR="00623E42" w:rsidRDefault="00623E42" w:rsidP="00AB2E2D">
            <w:pPr>
              <w:rPr>
                <w:rFonts w:ascii="Arial" w:hAnsi="Arial" w:cs="Arial"/>
                <w:color w:val="FFFFFF" w:themeColor="background1"/>
              </w:rPr>
            </w:pPr>
            <w:r>
              <w:rPr>
                <w:rFonts w:ascii="Arial" w:hAnsi="Arial" w:cs="Arial"/>
                <w:color w:val="FFFFFF" w:themeColor="background1"/>
              </w:rPr>
              <w:t>Role in proceeding</w:t>
            </w:r>
          </w:p>
        </w:tc>
        <w:tc>
          <w:tcPr>
            <w:tcW w:w="6203" w:type="dxa"/>
            <w:tcBorders>
              <w:top w:val="single" w:sz="4" w:space="0" w:color="auto"/>
              <w:left w:val="single" w:sz="4" w:space="0" w:color="auto"/>
              <w:bottom w:val="single" w:sz="4" w:space="0" w:color="auto"/>
              <w:right w:val="single" w:sz="4" w:space="0" w:color="auto"/>
            </w:tcBorders>
          </w:tcPr>
          <w:p w:rsidR="00623E42" w:rsidRPr="002567E2" w:rsidRDefault="00623E42" w:rsidP="00AB2E2D">
            <w:pPr>
              <w:rPr>
                <w:rFonts w:ascii="Arial" w:hAnsi="Arial" w:cs="Arial"/>
                <w:color w:val="000000" w:themeColor="text1"/>
                <w:sz w:val="20"/>
                <w:szCs w:val="20"/>
              </w:rPr>
            </w:pPr>
            <w:r w:rsidRPr="002567E2">
              <w:rPr>
                <w:rFonts w:ascii="Arial" w:hAnsi="Arial" w:cs="Arial"/>
                <w:color w:val="000000" w:themeColor="text1"/>
                <w:sz w:val="20"/>
                <w:szCs w:val="20"/>
              </w:rPr>
              <w:t>(e.g.: separate representative, guardian for Ms Jones.)</w:t>
            </w:r>
          </w:p>
        </w:tc>
      </w:tr>
    </w:tbl>
    <w:p w:rsidR="006F3733" w:rsidRDefault="006F3733" w:rsidP="006F3733">
      <w:pPr>
        <w:spacing w:after="0"/>
        <w:rPr>
          <w:rFonts w:ascii="Arial" w:hAnsi="Arial" w:cs="Arial"/>
          <w:b/>
        </w:rPr>
      </w:pPr>
    </w:p>
    <w:p w:rsidR="00517286" w:rsidRPr="003C29F0" w:rsidRDefault="00517286" w:rsidP="006F3733">
      <w:pPr>
        <w:spacing w:after="0"/>
        <w:rPr>
          <w:rFonts w:ascii="Arial" w:hAnsi="Arial" w:cs="Arial"/>
          <w:b/>
        </w:rPr>
      </w:pPr>
      <w:r>
        <w:rPr>
          <w:rFonts w:ascii="Arial" w:hAnsi="Arial" w:cs="Arial"/>
          <w:b/>
        </w:rPr>
        <w:t>Why you must fill in this form</w:t>
      </w:r>
    </w:p>
    <w:p w:rsidR="00766419" w:rsidRPr="00766419" w:rsidRDefault="00517286" w:rsidP="006F3733">
      <w:pPr>
        <w:spacing w:after="0"/>
        <w:rPr>
          <w:rFonts w:ascii="Arial" w:hAnsi="Arial" w:cs="Arial"/>
          <w:i/>
          <w:sz w:val="18"/>
        </w:rPr>
      </w:pPr>
      <w:r w:rsidRPr="00766419">
        <w:rPr>
          <w:rFonts w:ascii="Arial" w:hAnsi="Arial" w:cs="Arial"/>
          <w:i/>
          <w:sz w:val="18"/>
        </w:rPr>
        <w:t>Some parties and participants are required to file a</w:t>
      </w:r>
      <w:r w:rsidR="004E4DBB" w:rsidRPr="00766419">
        <w:rPr>
          <w:rFonts w:ascii="Arial" w:hAnsi="Arial" w:cs="Arial"/>
          <w:i/>
          <w:sz w:val="18"/>
        </w:rPr>
        <w:t xml:space="preserve"> notice of address for service </w:t>
      </w:r>
      <w:r w:rsidRPr="00766419">
        <w:rPr>
          <w:rFonts w:ascii="Arial" w:hAnsi="Arial" w:cs="Arial"/>
          <w:i/>
          <w:sz w:val="18"/>
        </w:rPr>
        <w:t>for child protection proceedings.</w:t>
      </w:r>
      <w:r w:rsidR="00766419">
        <w:rPr>
          <w:rFonts w:ascii="Arial" w:hAnsi="Arial" w:cs="Arial"/>
          <w:i/>
          <w:sz w:val="18"/>
        </w:rPr>
        <w:t xml:space="preserve"> </w:t>
      </w:r>
      <w:r w:rsidRPr="00766419">
        <w:rPr>
          <w:rFonts w:ascii="Arial" w:hAnsi="Arial" w:cs="Arial"/>
          <w:i/>
          <w:sz w:val="18"/>
        </w:rPr>
        <w:t>You should fill in this form so that the parties to the child protection proceeding, as well as the court, know where you can be sent information.</w:t>
      </w:r>
      <w:r w:rsidR="00766419">
        <w:rPr>
          <w:rFonts w:ascii="Arial" w:hAnsi="Arial" w:cs="Arial"/>
          <w:i/>
          <w:sz w:val="18"/>
        </w:rPr>
        <w:t xml:space="preserve"> </w:t>
      </w:r>
      <w:r w:rsidR="00766419" w:rsidRPr="00766419">
        <w:rPr>
          <w:rFonts w:ascii="Arial" w:hAnsi="Arial" w:cs="Arial"/>
          <w:i/>
          <w:sz w:val="18"/>
        </w:rPr>
        <w:t>You must file a new notice of address for service every time your address for service changes during the proceeding.</w:t>
      </w:r>
    </w:p>
    <w:p w:rsidR="005F7855" w:rsidRDefault="005F7855" w:rsidP="006F3733">
      <w:pPr>
        <w:spacing w:after="0"/>
        <w:rPr>
          <w:rFonts w:ascii="Arial" w:hAnsi="Arial" w:cs="Arial"/>
        </w:rPr>
      </w:pPr>
    </w:p>
    <w:p w:rsidR="005F7855" w:rsidRDefault="00517286" w:rsidP="006F3733">
      <w:pPr>
        <w:spacing w:after="0"/>
        <w:rPr>
          <w:rFonts w:ascii="Arial" w:hAnsi="Arial" w:cs="Arial"/>
          <w:b/>
        </w:rPr>
      </w:pPr>
      <w:r>
        <w:rPr>
          <w:rFonts w:ascii="Arial" w:hAnsi="Arial" w:cs="Arial"/>
          <w:b/>
        </w:rPr>
        <w:t>Notice of address for service details:</w:t>
      </w:r>
    </w:p>
    <w:p w:rsidR="005A1ABF" w:rsidRDefault="005A1ABF" w:rsidP="006F3733">
      <w:pPr>
        <w:spacing w:after="0"/>
        <w:rPr>
          <w:rFonts w:ascii="Arial" w:hAnsi="Arial" w:cs="Arial"/>
          <w:b/>
        </w:rPr>
      </w:pPr>
    </w:p>
    <w:p w:rsidR="005A1ABF" w:rsidRPr="00766419" w:rsidRDefault="00766419" w:rsidP="006F3733">
      <w:pPr>
        <w:spacing w:after="0"/>
        <w:rPr>
          <w:rFonts w:ascii="Arial" w:hAnsi="Arial" w:cs="Arial"/>
          <w:i/>
          <w:sz w:val="18"/>
        </w:rPr>
      </w:pPr>
      <w:r w:rsidRPr="00766419">
        <w:rPr>
          <w:rFonts w:ascii="Arial" w:hAnsi="Arial" w:cs="Arial"/>
          <w:i/>
          <w:sz w:val="18"/>
        </w:rPr>
        <w:t>Y</w:t>
      </w:r>
      <w:r w:rsidR="005A1ABF" w:rsidRPr="00766419">
        <w:rPr>
          <w:rFonts w:ascii="Arial" w:hAnsi="Arial" w:cs="Arial"/>
          <w:i/>
          <w:sz w:val="18"/>
        </w:rPr>
        <w:t xml:space="preserve">ou </w:t>
      </w:r>
      <w:r w:rsidR="005A1ABF" w:rsidRPr="00766419">
        <w:rPr>
          <w:rFonts w:ascii="Arial" w:hAnsi="Arial" w:cs="Arial"/>
          <w:b/>
          <w:i/>
          <w:sz w:val="18"/>
          <w:u w:val="single"/>
        </w:rPr>
        <w:t>must</w:t>
      </w:r>
      <w:r w:rsidR="005A1ABF" w:rsidRPr="00766419">
        <w:rPr>
          <w:rFonts w:ascii="Arial" w:hAnsi="Arial" w:cs="Arial"/>
          <w:i/>
          <w:sz w:val="18"/>
        </w:rPr>
        <w:t xml:space="preserve"> </w:t>
      </w:r>
      <w:r w:rsidR="00F84A97" w:rsidRPr="00766419">
        <w:rPr>
          <w:rFonts w:ascii="Arial" w:hAnsi="Arial" w:cs="Arial"/>
          <w:i/>
          <w:sz w:val="18"/>
        </w:rPr>
        <w:t xml:space="preserve">include </w:t>
      </w:r>
      <w:r w:rsidR="005A1ABF" w:rsidRPr="00766419">
        <w:rPr>
          <w:rFonts w:ascii="Arial" w:hAnsi="Arial" w:cs="Arial"/>
          <w:i/>
          <w:sz w:val="18"/>
        </w:rPr>
        <w:t>a postal address and phone number. If you don’t want mail going to your house, or if you are between houses at the moment, you can write the address of someone that you trust to give you your mail.</w:t>
      </w:r>
      <w:r w:rsidR="00F84A97" w:rsidRPr="00766419">
        <w:rPr>
          <w:rFonts w:ascii="Arial" w:hAnsi="Arial" w:cs="Arial"/>
          <w:i/>
          <w:sz w:val="18"/>
        </w:rPr>
        <w:t xml:space="preserve"> You can give the phone number of someone you trust if you don’t have your own phone number at the moment. This can be a mobile phone number.</w:t>
      </w:r>
    </w:p>
    <w:p w:rsidR="005A1ABF" w:rsidRPr="00766419" w:rsidRDefault="005A1ABF" w:rsidP="006F3733">
      <w:pPr>
        <w:spacing w:after="0"/>
        <w:rPr>
          <w:rFonts w:ascii="Arial" w:hAnsi="Arial" w:cs="Arial"/>
          <w:i/>
          <w:sz w:val="18"/>
        </w:rPr>
      </w:pPr>
    </w:p>
    <w:p w:rsidR="005A1ABF" w:rsidRPr="00766419" w:rsidRDefault="00766419" w:rsidP="006F3733">
      <w:pPr>
        <w:spacing w:after="0"/>
        <w:rPr>
          <w:rFonts w:ascii="Arial" w:hAnsi="Arial" w:cs="Arial"/>
          <w:b/>
          <w:i/>
          <w:sz w:val="18"/>
        </w:rPr>
      </w:pPr>
      <w:r w:rsidRPr="00766419">
        <w:rPr>
          <w:rFonts w:ascii="Arial" w:hAnsi="Arial" w:cs="Arial"/>
          <w:i/>
          <w:sz w:val="18"/>
        </w:rPr>
        <w:t xml:space="preserve">If you write an email address or a fax number, you may be served (given) documents by email or fax by other parties to the proceeding. If you do not want to be served by email or fax, do not write one below. </w:t>
      </w:r>
    </w:p>
    <w:p w:rsidR="005A1ABF" w:rsidRPr="005A1ABF" w:rsidRDefault="005A1ABF" w:rsidP="006F3733">
      <w:pPr>
        <w:spacing w:after="0"/>
        <w:rPr>
          <w:rFonts w:ascii="Arial" w:hAnsi="Arial" w:cs="Arial"/>
          <w:sz w:val="18"/>
        </w:rPr>
      </w:pPr>
    </w:p>
    <w:tbl>
      <w:tblPr>
        <w:tblStyle w:val="TableGrid"/>
        <w:tblW w:w="0" w:type="auto"/>
        <w:tblLook w:val="04A0" w:firstRow="1" w:lastRow="0" w:firstColumn="1" w:lastColumn="0" w:noHBand="0" w:noVBand="1"/>
      </w:tblPr>
      <w:tblGrid>
        <w:gridCol w:w="2547"/>
        <w:gridCol w:w="6061"/>
      </w:tblGrid>
      <w:tr w:rsidR="00517286" w:rsidRPr="00321A08" w:rsidTr="00DE0250">
        <w:trPr>
          <w:trHeight w:val="64"/>
        </w:trPr>
        <w:tc>
          <w:tcPr>
            <w:tcW w:w="2547" w:type="dxa"/>
            <w:shd w:val="clear" w:color="auto" w:fill="44546A" w:themeFill="text2"/>
          </w:tcPr>
          <w:p w:rsidR="00517286" w:rsidRPr="00321A08" w:rsidRDefault="00517286" w:rsidP="006F3733">
            <w:pPr>
              <w:rPr>
                <w:rFonts w:ascii="Arial" w:hAnsi="Arial" w:cs="Arial"/>
                <w:color w:val="FFFFFF" w:themeColor="background1"/>
              </w:rPr>
            </w:pPr>
            <w:r>
              <w:rPr>
                <w:rFonts w:ascii="Arial" w:hAnsi="Arial" w:cs="Arial"/>
                <w:color w:val="FFFFFF" w:themeColor="background1"/>
              </w:rPr>
              <w:t>Full name</w:t>
            </w:r>
          </w:p>
        </w:tc>
        <w:tc>
          <w:tcPr>
            <w:tcW w:w="6061" w:type="dxa"/>
          </w:tcPr>
          <w:p w:rsidR="00517286" w:rsidRPr="002567E2" w:rsidRDefault="00517286" w:rsidP="006F3733">
            <w:pPr>
              <w:rPr>
                <w:rFonts w:ascii="Arial" w:hAnsi="Arial" w:cs="Arial"/>
                <w:color w:val="000000" w:themeColor="text1"/>
              </w:rPr>
            </w:pPr>
          </w:p>
        </w:tc>
      </w:tr>
      <w:tr w:rsidR="00DE0250" w:rsidRPr="00321A08" w:rsidTr="00DE0250">
        <w:tc>
          <w:tcPr>
            <w:tcW w:w="2547" w:type="dxa"/>
            <w:shd w:val="clear" w:color="auto" w:fill="44546A" w:themeFill="text2"/>
          </w:tcPr>
          <w:p w:rsidR="00DE0250" w:rsidRDefault="00DE0250" w:rsidP="006F3733">
            <w:pPr>
              <w:rPr>
                <w:rFonts w:ascii="Arial" w:hAnsi="Arial" w:cs="Arial"/>
                <w:color w:val="FFFFFF" w:themeColor="background1"/>
              </w:rPr>
            </w:pPr>
            <w:r>
              <w:rPr>
                <w:rFonts w:ascii="Arial" w:hAnsi="Arial" w:cs="Arial"/>
                <w:color w:val="FFFFFF" w:themeColor="background1"/>
              </w:rPr>
              <w:t>Role in proceeding</w:t>
            </w:r>
          </w:p>
          <w:p w:rsidR="00DE0250" w:rsidRPr="00DE0250" w:rsidRDefault="00DE0250" w:rsidP="006F3733">
            <w:pPr>
              <w:rPr>
                <w:rFonts w:ascii="Arial" w:hAnsi="Arial" w:cs="Arial"/>
                <w:color w:val="FFFFFF" w:themeColor="background1"/>
                <w:sz w:val="16"/>
              </w:rPr>
            </w:pPr>
            <w:r>
              <w:rPr>
                <w:rFonts w:ascii="Arial" w:hAnsi="Arial" w:cs="Arial"/>
                <w:color w:val="FFFFFF" w:themeColor="background1"/>
                <w:sz w:val="16"/>
              </w:rPr>
              <w:t>(e.g.: ‘separate representative’</w:t>
            </w:r>
            <w:r w:rsidR="00214F5C">
              <w:rPr>
                <w:rFonts w:ascii="Arial" w:hAnsi="Arial" w:cs="Arial"/>
                <w:color w:val="FFFFFF" w:themeColor="background1"/>
                <w:sz w:val="16"/>
              </w:rPr>
              <w:t xml:space="preserve">, </w:t>
            </w:r>
            <w:r>
              <w:rPr>
                <w:rFonts w:ascii="Arial" w:hAnsi="Arial" w:cs="Arial"/>
                <w:color w:val="FFFFFF" w:themeColor="background1"/>
                <w:sz w:val="16"/>
              </w:rPr>
              <w:t>‘</w:t>
            </w:r>
            <w:r w:rsidR="00214F5C">
              <w:rPr>
                <w:rFonts w:ascii="Arial" w:hAnsi="Arial" w:cs="Arial"/>
                <w:color w:val="FFFFFF" w:themeColor="background1"/>
                <w:sz w:val="16"/>
              </w:rPr>
              <w:t>party’, ‘public guardian’</w:t>
            </w:r>
            <w:r>
              <w:rPr>
                <w:rFonts w:ascii="Arial" w:hAnsi="Arial" w:cs="Arial"/>
                <w:color w:val="FFFFFF" w:themeColor="background1"/>
                <w:sz w:val="16"/>
              </w:rPr>
              <w:t>)</w:t>
            </w:r>
          </w:p>
        </w:tc>
        <w:tc>
          <w:tcPr>
            <w:tcW w:w="6061" w:type="dxa"/>
          </w:tcPr>
          <w:p w:rsidR="00DE0250" w:rsidRPr="002567E2" w:rsidRDefault="00DE0250" w:rsidP="006F3733">
            <w:pPr>
              <w:rPr>
                <w:rFonts w:ascii="Arial" w:hAnsi="Arial" w:cs="Arial"/>
                <w:color w:val="000000" w:themeColor="text1"/>
              </w:rPr>
            </w:pPr>
          </w:p>
        </w:tc>
      </w:tr>
      <w:tr w:rsidR="00517286" w:rsidRPr="00321A08" w:rsidTr="00DE0250">
        <w:tc>
          <w:tcPr>
            <w:tcW w:w="2547" w:type="dxa"/>
            <w:shd w:val="clear" w:color="auto" w:fill="44546A" w:themeFill="text2"/>
          </w:tcPr>
          <w:p w:rsidR="00517286" w:rsidRDefault="00517286" w:rsidP="006F3733">
            <w:pPr>
              <w:rPr>
                <w:rFonts w:ascii="Arial" w:hAnsi="Arial" w:cs="Arial"/>
                <w:color w:val="FFFFFF" w:themeColor="background1"/>
              </w:rPr>
            </w:pPr>
            <w:r w:rsidRPr="00BE3813">
              <w:rPr>
                <w:rFonts w:ascii="Arial" w:hAnsi="Arial" w:cs="Arial"/>
                <w:color w:val="FFFFFF" w:themeColor="background1"/>
              </w:rPr>
              <w:t>Contact person</w:t>
            </w:r>
            <w:r w:rsidR="0082436C">
              <w:rPr>
                <w:rFonts w:ascii="Arial" w:hAnsi="Arial" w:cs="Arial"/>
                <w:color w:val="FFFFFF" w:themeColor="background1"/>
              </w:rPr>
              <w:t xml:space="preserve"> / lawyer</w:t>
            </w:r>
          </w:p>
        </w:tc>
        <w:tc>
          <w:tcPr>
            <w:tcW w:w="6061" w:type="dxa"/>
          </w:tcPr>
          <w:p w:rsidR="00517286" w:rsidRDefault="00766419" w:rsidP="006F3733">
            <w:pPr>
              <w:rPr>
                <w:rFonts w:ascii="Arial" w:hAnsi="Arial" w:cs="Arial"/>
                <w:color w:val="FFFFFF" w:themeColor="background1"/>
              </w:rPr>
            </w:pPr>
            <w:r w:rsidRPr="00766419">
              <w:rPr>
                <w:rFonts w:ascii="Arial" w:hAnsi="Arial" w:cs="Arial"/>
              </w:rPr>
              <w:t xml:space="preserve">(e.g.: </w:t>
            </w:r>
            <w:r w:rsidR="0082436C">
              <w:rPr>
                <w:rFonts w:ascii="Arial" w:hAnsi="Arial" w:cs="Arial"/>
              </w:rPr>
              <w:t>the contact person may be the name of a lawyer representing the person filing this form)</w:t>
            </w:r>
          </w:p>
        </w:tc>
      </w:tr>
      <w:tr w:rsidR="00517286" w:rsidRPr="00321A08" w:rsidTr="00DE0250">
        <w:tc>
          <w:tcPr>
            <w:tcW w:w="2547" w:type="dxa"/>
            <w:shd w:val="clear" w:color="auto" w:fill="44546A" w:themeFill="text2"/>
          </w:tcPr>
          <w:p w:rsidR="00517286" w:rsidRDefault="00517286" w:rsidP="006F3733">
            <w:pPr>
              <w:rPr>
                <w:rFonts w:ascii="Arial" w:hAnsi="Arial" w:cs="Arial"/>
                <w:color w:val="FFFFFF" w:themeColor="background1"/>
              </w:rPr>
            </w:pPr>
            <w:r>
              <w:rPr>
                <w:rFonts w:ascii="Arial" w:hAnsi="Arial" w:cs="Arial"/>
                <w:color w:val="FFFFFF" w:themeColor="background1"/>
              </w:rPr>
              <w:t>Postal address</w:t>
            </w:r>
          </w:p>
        </w:tc>
        <w:tc>
          <w:tcPr>
            <w:tcW w:w="6061" w:type="dxa"/>
          </w:tcPr>
          <w:p w:rsidR="00517286" w:rsidRPr="002567E2" w:rsidRDefault="00517286" w:rsidP="006F3733">
            <w:pPr>
              <w:rPr>
                <w:rFonts w:ascii="Arial" w:hAnsi="Arial" w:cs="Arial"/>
                <w:color w:val="000000" w:themeColor="text1"/>
              </w:rPr>
            </w:pPr>
          </w:p>
        </w:tc>
      </w:tr>
      <w:tr w:rsidR="00517286" w:rsidRPr="00321A08" w:rsidTr="00DE0250">
        <w:tc>
          <w:tcPr>
            <w:tcW w:w="2547" w:type="dxa"/>
            <w:shd w:val="clear" w:color="auto" w:fill="44546A" w:themeFill="text2"/>
          </w:tcPr>
          <w:p w:rsidR="00517286" w:rsidRDefault="00517286" w:rsidP="006F3733">
            <w:pPr>
              <w:rPr>
                <w:rFonts w:ascii="Arial" w:hAnsi="Arial" w:cs="Arial"/>
                <w:color w:val="FFFFFF" w:themeColor="background1"/>
              </w:rPr>
            </w:pPr>
            <w:r>
              <w:rPr>
                <w:rFonts w:ascii="Arial" w:hAnsi="Arial" w:cs="Arial"/>
                <w:color w:val="FFFFFF" w:themeColor="background1"/>
              </w:rPr>
              <w:lastRenderedPageBreak/>
              <w:t>Phone</w:t>
            </w:r>
          </w:p>
        </w:tc>
        <w:tc>
          <w:tcPr>
            <w:tcW w:w="6061" w:type="dxa"/>
          </w:tcPr>
          <w:p w:rsidR="00517286" w:rsidRPr="002567E2" w:rsidRDefault="00517286" w:rsidP="006F3733">
            <w:pPr>
              <w:rPr>
                <w:rFonts w:ascii="Arial" w:hAnsi="Arial" w:cs="Arial"/>
                <w:color w:val="000000" w:themeColor="text1"/>
              </w:rPr>
            </w:pPr>
          </w:p>
        </w:tc>
      </w:tr>
      <w:tr w:rsidR="00517286" w:rsidRPr="00321A08" w:rsidTr="00DE0250">
        <w:tc>
          <w:tcPr>
            <w:tcW w:w="2547" w:type="dxa"/>
            <w:shd w:val="clear" w:color="auto" w:fill="44546A" w:themeFill="text2"/>
          </w:tcPr>
          <w:p w:rsidR="00517286" w:rsidRDefault="00517286" w:rsidP="006F3733">
            <w:pPr>
              <w:rPr>
                <w:rFonts w:ascii="Arial" w:hAnsi="Arial" w:cs="Arial"/>
                <w:color w:val="FFFFFF" w:themeColor="background1"/>
              </w:rPr>
            </w:pPr>
            <w:r>
              <w:rPr>
                <w:rFonts w:ascii="Arial" w:hAnsi="Arial" w:cs="Arial"/>
                <w:color w:val="FFFFFF" w:themeColor="background1"/>
              </w:rPr>
              <w:t xml:space="preserve">Fax </w:t>
            </w:r>
            <w:r w:rsidRPr="00321A08">
              <w:rPr>
                <w:rFonts w:ascii="Arial" w:hAnsi="Arial" w:cs="Arial"/>
                <w:i/>
                <w:color w:val="FFFFFF" w:themeColor="background1"/>
                <w:sz w:val="18"/>
                <w:szCs w:val="18"/>
              </w:rPr>
              <w:t>(</w:t>
            </w:r>
            <w:r w:rsidR="005A1ABF">
              <w:rPr>
                <w:rFonts w:ascii="Arial" w:hAnsi="Arial" w:cs="Arial"/>
                <w:i/>
                <w:color w:val="FFFFFF" w:themeColor="background1"/>
                <w:sz w:val="18"/>
                <w:szCs w:val="18"/>
              </w:rPr>
              <w:t>optional</w:t>
            </w:r>
            <w:r w:rsidRPr="00321A08">
              <w:rPr>
                <w:rFonts w:ascii="Arial" w:hAnsi="Arial" w:cs="Arial"/>
                <w:i/>
                <w:color w:val="FFFFFF" w:themeColor="background1"/>
                <w:sz w:val="18"/>
                <w:szCs w:val="18"/>
              </w:rPr>
              <w:t>)</w:t>
            </w:r>
          </w:p>
        </w:tc>
        <w:tc>
          <w:tcPr>
            <w:tcW w:w="6061" w:type="dxa"/>
          </w:tcPr>
          <w:p w:rsidR="00517286" w:rsidRPr="002567E2" w:rsidRDefault="00517286" w:rsidP="006F3733">
            <w:pPr>
              <w:ind w:right="880"/>
              <w:rPr>
                <w:rFonts w:ascii="Arial" w:hAnsi="Arial" w:cs="Arial"/>
                <w:color w:val="000000" w:themeColor="text1"/>
              </w:rPr>
            </w:pPr>
          </w:p>
        </w:tc>
      </w:tr>
      <w:tr w:rsidR="00517286" w:rsidRPr="00321A08" w:rsidTr="00DE0250">
        <w:tc>
          <w:tcPr>
            <w:tcW w:w="2547" w:type="dxa"/>
            <w:shd w:val="clear" w:color="auto" w:fill="44546A" w:themeFill="text2"/>
          </w:tcPr>
          <w:p w:rsidR="00517286" w:rsidRPr="005A1ABF" w:rsidRDefault="00517286" w:rsidP="006F3733">
            <w:pPr>
              <w:rPr>
                <w:rFonts w:ascii="Arial" w:hAnsi="Arial" w:cs="Arial"/>
                <w:i/>
                <w:color w:val="FFFFFF" w:themeColor="background1"/>
              </w:rPr>
            </w:pPr>
            <w:r>
              <w:rPr>
                <w:rFonts w:ascii="Arial" w:hAnsi="Arial" w:cs="Arial"/>
                <w:color w:val="FFFFFF" w:themeColor="background1"/>
              </w:rPr>
              <w:t>Email</w:t>
            </w:r>
            <w:r w:rsidR="005A1ABF">
              <w:rPr>
                <w:rFonts w:ascii="Arial" w:hAnsi="Arial" w:cs="Arial"/>
                <w:color w:val="FFFFFF" w:themeColor="background1"/>
              </w:rPr>
              <w:t xml:space="preserve"> </w:t>
            </w:r>
            <w:r w:rsidR="005A1ABF" w:rsidRPr="005A1ABF">
              <w:rPr>
                <w:rFonts w:ascii="Arial" w:hAnsi="Arial" w:cs="Arial"/>
                <w:i/>
                <w:color w:val="FFFFFF" w:themeColor="background1"/>
                <w:sz w:val="18"/>
              </w:rPr>
              <w:t>(optional)</w:t>
            </w:r>
          </w:p>
        </w:tc>
        <w:tc>
          <w:tcPr>
            <w:tcW w:w="6061" w:type="dxa"/>
          </w:tcPr>
          <w:p w:rsidR="00517286" w:rsidRPr="002567E2" w:rsidRDefault="00517286" w:rsidP="006F3733">
            <w:pPr>
              <w:rPr>
                <w:rFonts w:ascii="Arial" w:hAnsi="Arial" w:cs="Arial"/>
                <w:color w:val="000000" w:themeColor="text1"/>
              </w:rPr>
            </w:pPr>
            <w:bookmarkStart w:id="0" w:name="_GoBack"/>
            <w:bookmarkEnd w:id="0"/>
          </w:p>
        </w:tc>
      </w:tr>
    </w:tbl>
    <w:p w:rsidR="005A1ABF" w:rsidRPr="005A1ABF" w:rsidRDefault="005A1ABF" w:rsidP="006F3733">
      <w:pPr>
        <w:spacing w:after="0"/>
        <w:rPr>
          <w:rFonts w:ascii="Arial" w:hAnsi="Arial" w:cs="Arial"/>
        </w:rPr>
      </w:pPr>
    </w:p>
    <w:sectPr w:rsidR="005A1ABF" w:rsidRPr="005A1ABF" w:rsidSect="00BE3496">
      <w:headerReference w:type="default" r:id="rId7"/>
      <w:footerReference w:type="default" r:id="rId8"/>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31C" w:rsidRDefault="004C031C" w:rsidP="00996E6F">
      <w:pPr>
        <w:spacing w:after="0" w:line="240" w:lineRule="auto"/>
      </w:pPr>
      <w:r>
        <w:separator/>
      </w:r>
    </w:p>
  </w:endnote>
  <w:endnote w:type="continuationSeparator" w:id="0">
    <w:p w:rsidR="004C031C" w:rsidRDefault="004C031C" w:rsidP="0099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B2" w:rsidRPr="009F47B2" w:rsidRDefault="009F47B2">
    <w:pPr>
      <w:pStyle w:val="Footer"/>
      <w:rPr>
        <w:rFonts w:ascii="Arial" w:hAnsi="Arial" w:cs="Arial"/>
        <w:sz w:val="16"/>
        <w:szCs w:val="16"/>
      </w:rPr>
    </w:pPr>
    <w:r>
      <w:rPr>
        <w:rFonts w:ascii="Arial" w:hAnsi="Arial" w:cs="Arial"/>
        <w:sz w:val="16"/>
        <w:szCs w:val="16"/>
      </w:rPr>
      <w:t xml:space="preserve">1 July 2016 – Form 43, version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31C" w:rsidRDefault="004C031C" w:rsidP="00996E6F">
      <w:pPr>
        <w:spacing w:after="0" w:line="240" w:lineRule="auto"/>
      </w:pPr>
      <w:r>
        <w:separator/>
      </w:r>
    </w:p>
  </w:footnote>
  <w:footnote w:type="continuationSeparator" w:id="0">
    <w:p w:rsidR="004C031C" w:rsidRDefault="004C031C" w:rsidP="00996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F2" w:rsidRDefault="00C537F2" w:rsidP="00C537F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77FD4"/>
    <w:multiLevelType w:val="hybridMultilevel"/>
    <w:tmpl w:val="5EE4E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9D253A"/>
    <w:multiLevelType w:val="hybridMultilevel"/>
    <w:tmpl w:val="B7FCC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86"/>
    <w:rsid w:val="00054D41"/>
    <w:rsid w:val="000865BE"/>
    <w:rsid w:val="0018418D"/>
    <w:rsid w:val="001956E9"/>
    <w:rsid w:val="00214F5C"/>
    <w:rsid w:val="002567E2"/>
    <w:rsid w:val="002D0BDF"/>
    <w:rsid w:val="00334F50"/>
    <w:rsid w:val="003E1D11"/>
    <w:rsid w:val="00493C4E"/>
    <w:rsid w:val="004C031C"/>
    <w:rsid w:val="004E4DBB"/>
    <w:rsid w:val="005046F2"/>
    <w:rsid w:val="00517286"/>
    <w:rsid w:val="00596D32"/>
    <w:rsid w:val="005A1ABF"/>
    <w:rsid w:val="005F7855"/>
    <w:rsid w:val="00623E42"/>
    <w:rsid w:val="006E0783"/>
    <w:rsid w:val="006F3733"/>
    <w:rsid w:val="00705CD3"/>
    <w:rsid w:val="00730A2E"/>
    <w:rsid w:val="00766419"/>
    <w:rsid w:val="007F41E5"/>
    <w:rsid w:val="0082436C"/>
    <w:rsid w:val="0099397A"/>
    <w:rsid w:val="00996E6F"/>
    <w:rsid w:val="009E0647"/>
    <w:rsid w:val="009F47B2"/>
    <w:rsid w:val="00B45BBB"/>
    <w:rsid w:val="00B53E55"/>
    <w:rsid w:val="00BE3496"/>
    <w:rsid w:val="00C537F2"/>
    <w:rsid w:val="00CE0640"/>
    <w:rsid w:val="00DA26DA"/>
    <w:rsid w:val="00DB5A87"/>
    <w:rsid w:val="00DE0250"/>
    <w:rsid w:val="00DE7FD0"/>
    <w:rsid w:val="00E46CEC"/>
    <w:rsid w:val="00EA333E"/>
    <w:rsid w:val="00EC056E"/>
    <w:rsid w:val="00EC7FCD"/>
    <w:rsid w:val="00F84A97"/>
    <w:rsid w:val="00FB0D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FDB646BE-F46F-4698-8A54-B33181E1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286"/>
  </w:style>
  <w:style w:type="paragraph" w:styleId="Footer">
    <w:name w:val="footer"/>
    <w:basedOn w:val="Normal"/>
    <w:link w:val="FooterChar"/>
    <w:unhideWhenUsed/>
    <w:rsid w:val="00517286"/>
    <w:pPr>
      <w:tabs>
        <w:tab w:val="center" w:pos="4513"/>
        <w:tab w:val="right" w:pos="9026"/>
      </w:tabs>
      <w:spacing w:after="0" w:line="240" w:lineRule="auto"/>
    </w:pPr>
  </w:style>
  <w:style w:type="character" w:customStyle="1" w:styleId="FooterChar">
    <w:name w:val="Footer Char"/>
    <w:basedOn w:val="DefaultParagraphFont"/>
    <w:link w:val="Footer"/>
    <w:rsid w:val="00517286"/>
  </w:style>
  <w:style w:type="character" w:styleId="PlaceholderText">
    <w:name w:val="Placeholder Text"/>
    <w:basedOn w:val="DefaultParagraphFont"/>
    <w:uiPriority w:val="99"/>
    <w:semiHidden/>
    <w:rsid w:val="00517286"/>
    <w:rPr>
      <w:color w:val="808080"/>
    </w:rPr>
  </w:style>
  <w:style w:type="table" w:styleId="TableGrid">
    <w:name w:val="Table Grid"/>
    <w:basedOn w:val="TableNormal"/>
    <w:uiPriority w:val="39"/>
    <w:rsid w:val="0051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286"/>
    <w:pPr>
      <w:ind w:left="720"/>
      <w:contextualSpacing/>
    </w:pPr>
  </w:style>
  <w:style w:type="paragraph" w:styleId="BalloonText">
    <w:name w:val="Balloon Text"/>
    <w:basedOn w:val="Normal"/>
    <w:link w:val="BalloonTextChar"/>
    <w:uiPriority w:val="99"/>
    <w:semiHidden/>
    <w:unhideWhenUsed/>
    <w:rsid w:val="00E46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87123">
      <w:bodyDiv w:val="1"/>
      <w:marLeft w:val="0"/>
      <w:marRight w:val="0"/>
      <w:marTop w:val="0"/>
      <w:marBottom w:val="0"/>
      <w:divBdr>
        <w:top w:val="none" w:sz="0" w:space="0" w:color="auto"/>
        <w:left w:val="none" w:sz="0" w:space="0" w:color="auto"/>
        <w:bottom w:val="none" w:sz="0" w:space="0" w:color="auto"/>
        <w:right w:val="none" w:sz="0" w:space="0" w:color="auto"/>
      </w:divBdr>
    </w:div>
    <w:div w:id="550966978">
      <w:bodyDiv w:val="1"/>
      <w:marLeft w:val="0"/>
      <w:marRight w:val="0"/>
      <w:marTop w:val="0"/>
      <w:marBottom w:val="0"/>
      <w:divBdr>
        <w:top w:val="none" w:sz="0" w:space="0" w:color="auto"/>
        <w:left w:val="none" w:sz="0" w:space="0" w:color="auto"/>
        <w:bottom w:val="none" w:sz="0" w:space="0" w:color="auto"/>
        <w:right w:val="none" w:sz="0" w:space="0" w:color="auto"/>
      </w:divBdr>
    </w:div>
    <w:div w:id="1488010472">
      <w:bodyDiv w:val="1"/>
      <w:marLeft w:val="0"/>
      <w:marRight w:val="0"/>
      <w:marTop w:val="0"/>
      <w:marBottom w:val="0"/>
      <w:divBdr>
        <w:top w:val="none" w:sz="0" w:space="0" w:color="auto"/>
        <w:left w:val="none" w:sz="0" w:space="0" w:color="auto"/>
        <w:bottom w:val="none" w:sz="0" w:space="0" w:color="auto"/>
        <w:right w:val="none" w:sz="0" w:space="0" w:color="auto"/>
      </w:divBdr>
    </w:div>
    <w:div w:id="20675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CDEAB879BC4BE78ED8C17AD3C8356B"/>
        <w:category>
          <w:name w:val="General"/>
          <w:gallery w:val="placeholder"/>
        </w:category>
        <w:types>
          <w:type w:val="bbPlcHdr"/>
        </w:types>
        <w:behaviors>
          <w:behavior w:val="content"/>
        </w:behaviors>
        <w:guid w:val="{D1F387E4-F992-4122-A7D2-07A5F745841B}"/>
      </w:docPartPr>
      <w:docPartBody>
        <w:p w:rsidR="005A0FB6" w:rsidRDefault="006009C9" w:rsidP="006009C9">
          <w:pPr>
            <w:pStyle w:val="4FCDEAB879BC4BE78ED8C17AD3C8356B"/>
          </w:pPr>
          <w:r w:rsidRPr="00E51C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C9"/>
    <w:rsid w:val="003B677F"/>
    <w:rsid w:val="005A0FB6"/>
    <w:rsid w:val="006009C9"/>
    <w:rsid w:val="00AD196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77F"/>
    <w:rPr>
      <w:color w:val="808080"/>
    </w:rPr>
  </w:style>
  <w:style w:type="paragraph" w:customStyle="1" w:styleId="4FCDEAB879BC4BE78ED8C17AD3C8356B">
    <w:name w:val="4FCDEAB879BC4BE78ED8C17AD3C8356B"/>
    <w:rsid w:val="006009C9"/>
  </w:style>
  <w:style w:type="paragraph" w:customStyle="1" w:styleId="2A9188108D61441CA1FD499CDE88CDAF">
    <w:name w:val="2A9188108D61441CA1FD499CDE88CDAF"/>
    <w:rsid w:val="006009C9"/>
  </w:style>
  <w:style w:type="paragraph" w:customStyle="1" w:styleId="F574A8D92B1441BFAA68F3AF36F5D8DF">
    <w:name w:val="F574A8D92B1441BFAA68F3AF36F5D8DF"/>
    <w:rsid w:val="006009C9"/>
  </w:style>
  <w:style w:type="paragraph" w:customStyle="1" w:styleId="98F0491167364656B806562399C1ED4A">
    <w:name w:val="98F0491167364656B806562399C1ED4A"/>
    <w:rsid w:val="006009C9"/>
  </w:style>
  <w:style w:type="paragraph" w:customStyle="1" w:styleId="C8AB67F9ECF84194BF844A39A9483013">
    <w:name w:val="C8AB67F9ECF84194BF844A39A9483013"/>
    <w:rsid w:val="006009C9"/>
  </w:style>
  <w:style w:type="paragraph" w:customStyle="1" w:styleId="5CFCD2DF231B45858D5AB8FD4BCB5A14">
    <w:name w:val="5CFCD2DF231B45858D5AB8FD4BCB5A14"/>
    <w:rsid w:val="006009C9"/>
  </w:style>
  <w:style w:type="paragraph" w:customStyle="1" w:styleId="837EC534E678441BA8D6637B0912263A">
    <w:name w:val="837EC534E678441BA8D6637B0912263A"/>
    <w:rsid w:val="006009C9"/>
  </w:style>
  <w:style w:type="paragraph" w:customStyle="1" w:styleId="F1C6F81E7E6A4900A673D72FC4EC4C49">
    <w:name w:val="F1C6F81E7E6A4900A673D72FC4EC4C49"/>
    <w:rsid w:val="00600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1115</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Childrens Court Act 1992 - Form 43</vt:lpstr>
    </vt:vector>
  </TitlesOfParts>
  <Company>Department of Justice and Attorney-General</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Act 1992 - Form 43</dc:title>
  <dc:subject>Form 43</dc:subject>
  <dc:creator/>
  <cp:keywords>Childrens Court of Queensland, Form 43, Childrens Court Act 1992, Childrens Court Rules 2016, Rule 21, Rule 22, Rule 23, Rule 24, Notice of address for service</cp:keywords>
  <dc:description/>
  <cp:lastModifiedBy>Lee Williams</cp:lastModifiedBy>
  <cp:revision>6</cp:revision>
  <dcterms:created xsi:type="dcterms:W3CDTF">2016-06-20T06:53:00Z</dcterms:created>
  <dcterms:modified xsi:type="dcterms:W3CDTF">2019-04-16T21:29:00Z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203867124</vt:i4>
  </property>
  <property fmtid="{D5CDD505-2E9C-101B-9397-08002B2CF9AE}" pid="3" name="_NewReviewCycle">
    <vt:lpwstr/>
  </property>
  <property fmtid="{D5CDD505-2E9C-101B-9397-08002B2CF9AE}" pid="4" name="_EmailSubject">
    <vt:lpwstr>[GAZ00484/16 - GAZ26 Proof 281 NFC1#]    Approval of forms - Childrens Court Act</vt:lpwstr>
  </property>
  <property fmtid="{D5CDD505-2E9C-101B-9397-08002B2CF9AE}" pid="5" name="_AuthorEmail">
    <vt:lpwstr>Arron.Hartnett@justice.qld.gov.au</vt:lpwstr>
  </property>
  <property fmtid="{D5CDD505-2E9C-101B-9397-08002B2CF9AE}" pid="6" name="_AuthorEmailDisplayName">
    <vt:lpwstr>Arron Hartnett</vt:lpwstr>
  </property>
  <property fmtid="{D5CDD505-2E9C-101B-9397-08002B2CF9AE}" pid="7" name="_ReviewingToolsShownOnce">
    <vt:lpwstr/>
  </property>
</Properties>
</file>