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F3CBF" w14:textId="77777777" w:rsidR="002076FA" w:rsidRDefault="002076FA" w:rsidP="002076FA">
      <w:pPr>
        <w:ind w:left="2880" w:firstLine="720"/>
        <w:rPr>
          <w:rFonts w:ascii="Arial" w:hAnsi="Arial" w:cs="Arial"/>
          <w:b/>
        </w:rPr>
      </w:pPr>
      <w:bookmarkStart w:id="0" w:name="_GoBack"/>
      <w:bookmarkEnd w:id="0"/>
    </w:p>
    <w:p w14:paraId="4CBF3CC0" w14:textId="77777777" w:rsidR="002076FA" w:rsidRDefault="002076FA" w:rsidP="002076FA">
      <w:pPr>
        <w:ind w:left="2880" w:firstLine="720"/>
        <w:rPr>
          <w:rFonts w:ascii="Arial" w:hAnsi="Arial" w:cs="Arial"/>
          <w:b/>
        </w:rPr>
      </w:pPr>
    </w:p>
    <w:p w14:paraId="4CBF3CC1" w14:textId="77777777" w:rsidR="001A7B9C" w:rsidRPr="008601C3" w:rsidRDefault="00E70701" w:rsidP="002076FA">
      <w:pPr>
        <w:ind w:left="2880" w:firstLine="720"/>
        <w:rPr>
          <w:rFonts w:ascii="Arial" w:hAnsi="Arial" w:cs="Arial"/>
          <w:b/>
        </w:rPr>
      </w:pPr>
      <w:r w:rsidRPr="008601C3">
        <w:rPr>
          <w:rFonts w:ascii="Arial" w:hAnsi="Arial" w:cs="Arial"/>
          <w:b/>
        </w:rPr>
        <w:t>LIST OF ISSUES</w:t>
      </w:r>
    </w:p>
    <w:p w14:paraId="4CBF3CC2" w14:textId="77777777" w:rsidR="00E70701" w:rsidRPr="008601C3" w:rsidRDefault="00E70701">
      <w:pPr>
        <w:rPr>
          <w:rFonts w:ascii="Arial" w:hAnsi="Arial" w:cs="Arial"/>
        </w:rPr>
      </w:pPr>
      <w:r w:rsidRPr="008601C3">
        <w:rPr>
          <w:rFonts w:ascii="Arial" w:hAnsi="Arial" w:cs="Arial"/>
        </w:rPr>
        <w:t xml:space="preserve">The following is a list of </w:t>
      </w:r>
      <w:r w:rsidR="00106A6E" w:rsidRPr="008601C3">
        <w:rPr>
          <w:rFonts w:ascii="Arial" w:hAnsi="Arial" w:cs="Arial"/>
        </w:rPr>
        <w:t xml:space="preserve">the real and substantial </w:t>
      </w:r>
      <w:r w:rsidRPr="008601C3">
        <w:rPr>
          <w:rFonts w:ascii="Arial" w:hAnsi="Arial" w:cs="Arial"/>
        </w:rPr>
        <w:t>issues</w:t>
      </w:r>
      <w:r w:rsidR="00106A6E" w:rsidRPr="008601C3">
        <w:rPr>
          <w:rFonts w:ascii="Arial" w:hAnsi="Arial" w:cs="Arial"/>
        </w:rPr>
        <w:t xml:space="preserve"> of fact and law</w:t>
      </w:r>
      <w:r w:rsidRPr="008601C3">
        <w:rPr>
          <w:rFonts w:ascii="Arial" w:hAnsi="Arial" w:cs="Arial"/>
        </w:rPr>
        <w:t xml:space="preserve"> in dispute between the parties to this proceeding:</w:t>
      </w:r>
    </w:p>
    <w:p w14:paraId="4CBF3CC3" w14:textId="77777777" w:rsidR="00E70701" w:rsidRPr="008601C3" w:rsidRDefault="00E70701" w:rsidP="00E70701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14:paraId="4CBF3CC4" w14:textId="77777777" w:rsidR="00E70701" w:rsidRPr="008601C3" w:rsidRDefault="00E70701" w:rsidP="00E70701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14:paraId="4CBF3CC5" w14:textId="77777777" w:rsidR="00E70701" w:rsidRPr="008601C3" w:rsidRDefault="00E70701" w:rsidP="00E70701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14:paraId="4CBF3CC6" w14:textId="77777777" w:rsidR="00E70701" w:rsidRPr="008601C3" w:rsidRDefault="00E70701" w:rsidP="00E70701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14:paraId="4CBF3CC7" w14:textId="77777777" w:rsidR="00E70701" w:rsidRPr="008601C3" w:rsidRDefault="00E70701" w:rsidP="002076FA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14:paraId="4CBF3CC8" w14:textId="77777777" w:rsidR="002076FA" w:rsidRPr="008601C3" w:rsidRDefault="002076FA" w:rsidP="002076FA">
      <w:pPr>
        <w:rPr>
          <w:rFonts w:ascii="Arial" w:hAnsi="Arial" w:cs="Arial"/>
        </w:rPr>
      </w:pPr>
    </w:p>
    <w:p w14:paraId="4CBF3CC9" w14:textId="77777777" w:rsidR="002076FA" w:rsidRPr="008601C3" w:rsidRDefault="002076FA" w:rsidP="002076FA">
      <w:pPr>
        <w:rPr>
          <w:rFonts w:ascii="Arial" w:hAnsi="Arial" w:cs="Arial"/>
        </w:rPr>
      </w:pPr>
      <w:r w:rsidRPr="008601C3">
        <w:rPr>
          <w:rFonts w:ascii="Arial" w:hAnsi="Arial" w:cs="Arial"/>
        </w:rPr>
        <w:t>Signed:</w:t>
      </w:r>
    </w:p>
    <w:p w14:paraId="4CBF3CCA" w14:textId="77777777" w:rsidR="002076FA" w:rsidRPr="008601C3" w:rsidRDefault="002076FA" w:rsidP="002076FA">
      <w:pPr>
        <w:rPr>
          <w:rFonts w:ascii="Arial" w:hAnsi="Arial" w:cs="Arial"/>
        </w:rPr>
      </w:pPr>
      <w:r w:rsidRPr="008601C3">
        <w:rPr>
          <w:rFonts w:ascii="Arial" w:hAnsi="Arial" w:cs="Arial"/>
        </w:rPr>
        <w:t>Description:</w:t>
      </w:r>
    </w:p>
    <w:p w14:paraId="4CBF3CCB" w14:textId="77777777" w:rsidR="002076FA" w:rsidRPr="008601C3" w:rsidRDefault="002076FA" w:rsidP="002076FA">
      <w:pPr>
        <w:rPr>
          <w:rFonts w:ascii="Arial" w:hAnsi="Arial" w:cs="Arial"/>
        </w:rPr>
      </w:pPr>
      <w:r w:rsidRPr="008601C3">
        <w:rPr>
          <w:rFonts w:ascii="Arial" w:hAnsi="Arial" w:cs="Arial"/>
        </w:rPr>
        <w:t>Date:</w:t>
      </w:r>
    </w:p>
    <w:p w14:paraId="4CBF3CCC" w14:textId="77777777" w:rsidR="002076FA" w:rsidRPr="008601C3" w:rsidRDefault="002076FA" w:rsidP="002076FA">
      <w:pPr>
        <w:rPr>
          <w:rFonts w:ascii="Arial" w:hAnsi="Arial" w:cs="Arial"/>
        </w:rPr>
      </w:pPr>
    </w:p>
    <w:p w14:paraId="4CBF3CCD" w14:textId="77777777" w:rsidR="002076FA" w:rsidRPr="008601C3" w:rsidRDefault="002076FA" w:rsidP="002076FA">
      <w:pPr>
        <w:rPr>
          <w:rFonts w:ascii="Arial" w:hAnsi="Arial" w:cs="Arial"/>
        </w:rPr>
      </w:pPr>
      <w:r w:rsidRPr="008601C3">
        <w:rPr>
          <w:rFonts w:ascii="Arial" w:hAnsi="Arial" w:cs="Arial"/>
        </w:rPr>
        <w:t>Signed:</w:t>
      </w:r>
    </w:p>
    <w:p w14:paraId="4CBF3CCE" w14:textId="77777777" w:rsidR="002076FA" w:rsidRPr="008601C3" w:rsidRDefault="002076FA" w:rsidP="002076FA">
      <w:pPr>
        <w:rPr>
          <w:rFonts w:ascii="Arial" w:hAnsi="Arial" w:cs="Arial"/>
        </w:rPr>
      </w:pPr>
      <w:r w:rsidRPr="008601C3">
        <w:rPr>
          <w:rFonts w:ascii="Arial" w:hAnsi="Arial" w:cs="Arial"/>
        </w:rPr>
        <w:t>Description:</w:t>
      </w:r>
    </w:p>
    <w:p w14:paraId="4CBF3CCF" w14:textId="77777777" w:rsidR="002076FA" w:rsidRPr="008601C3" w:rsidRDefault="002076FA" w:rsidP="002076FA">
      <w:pPr>
        <w:rPr>
          <w:rFonts w:ascii="Arial" w:hAnsi="Arial" w:cs="Arial"/>
        </w:rPr>
      </w:pPr>
      <w:r w:rsidRPr="008601C3">
        <w:rPr>
          <w:rFonts w:ascii="Arial" w:hAnsi="Arial" w:cs="Arial"/>
        </w:rPr>
        <w:t>Date:</w:t>
      </w:r>
    </w:p>
    <w:p w14:paraId="4CBF3CD0" w14:textId="77777777" w:rsidR="002076FA" w:rsidRPr="00242F8E" w:rsidRDefault="002076FA" w:rsidP="002076FA">
      <w:pPr>
        <w:rPr>
          <w:rFonts w:ascii="Calibri" w:hAnsi="Calibri"/>
        </w:rPr>
      </w:pPr>
    </w:p>
    <w:sectPr w:rsidR="002076FA" w:rsidRPr="00242F8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F3CD3" w14:textId="77777777" w:rsidR="0032638D" w:rsidRDefault="0032638D" w:rsidP="002076FA">
      <w:pPr>
        <w:spacing w:after="0" w:line="240" w:lineRule="auto"/>
      </w:pPr>
      <w:r>
        <w:separator/>
      </w:r>
    </w:p>
  </w:endnote>
  <w:endnote w:type="continuationSeparator" w:id="0">
    <w:p w14:paraId="4CBF3CD4" w14:textId="77777777" w:rsidR="0032638D" w:rsidRDefault="0032638D" w:rsidP="0020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F3CD1" w14:textId="77777777" w:rsidR="0032638D" w:rsidRDefault="0032638D" w:rsidP="002076FA">
      <w:pPr>
        <w:spacing w:after="0" w:line="240" w:lineRule="auto"/>
      </w:pPr>
      <w:r>
        <w:separator/>
      </w:r>
    </w:p>
  </w:footnote>
  <w:footnote w:type="continuationSeparator" w:id="0">
    <w:p w14:paraId="4CBF3CD2" w14:textId="77777777" w:rsidR="0032638D" w:rsidRDefault="0032638D" w:rsidP="0020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F3CD5" w14:textId="77777777" w:rsidR="002076FA" w:rsidRPr="008601C3" w:rsidRDefault="002076FA" w:rsidP="002076FA">
    <w:pPr>
      <w:tabs>
        <w:tab w:val="left" w:pos="3402"/>
      </w:tabs>
      <w:jc w:val="center"/>
      <w:rPr>
        <w:rFonts w:ascii="Arial" w:hAnsi="Arial" w:cs="Arial"/>
      </w:rPr>
    </w:pPr>
    <w:r w:rsidRPr="008601C3">
      <w:rPr>
        <w:rFonts w:ascii="Arial" w:hAnsi="Arial" w:cs="Arial"/>
        <w:lang w:val="en-GB"/>
      </w:rPr>
      <w:t xml:space="preserve">SUPREME </w:t>
    </w:r>
    <w:r w:rsidRPr="008601C3">
      <w:rPr>
        <w:rFonts w:ascii="Arial" w:hAnsi="Arial" w:cs="Arial"/>
      </w:rPr>
      <w:t>COURT OF QUEENSLAND</w:t>
    </w:r>
  </w:p>
  <w:p w14:paraId="4CBF3CD6" w14:textId="77777777" w:rsidR="002076FA" w:rsidRPr="008601C3" w:rsidRDefault="002076FA" w:rsidP="002076FA">
    <w:pPr>
      <w:jc w:val="center"/>
      <w:rPr>
        <w:rFonts w:ascii="Arial" w:hAnsi="Arial" w:cs="Arial"/>
      </w:rPr>
    </w:pPr>
  </w:p>
  <w:p w14:paraId="4CBF3CD7" w14:textId="77777777" w:rsidR="002076FA" w:rsidRPr="008601C3" w:rsidRDefault="002076FA" w:rsidP="002076FA">
    <w:pPr>
      <w:spacing w:line="360" w:lineRule="auto"/>
      <w:ind w:left="5761"/>
      <w:rPr>
        <w:rFonts w:ascii="Arial" w:hAnsi="Arial" w:cs="Arial"/>
      </w:rPr>
    </w:pPr>
    <w:r w:rsidRPr="008601C3">
      <w:rPr>
        <w:rFonts w:ascii="Arial" w:hAnsi="Arial" w:cs="Arial"/>
      </w:rPr>
      <w:t xml:space="preserve">REGISTRY: </w:t>
    </w:r>
    <w:r w:rsidRPr="008601C3">
      <w:rPr>
        <w:rFonts w:ascii="Arial" w:hAnsi="Arial" w:cs="Arial"/>
        <w:i/>
      </w:rPr>
      <w:t>(As per Claim)</w:t>
    </w:r>
  </w:p>
  <w:p w14:paraId="4CBF3CD8" w14:textId="77777777" w:rsidR="002076FA" w:rsidRPr="008601C3" w:rsidRDefault="002076FA" w:rsidP="002076FA">
    <w:pPr>
      <w:spacing w:line="360" w:lineRule="auto"/>
      <w:ind w:left="5761"/>
      <w:rPr>
        <w:rFonts w:ascii="Arial" w:hAnsi="Arial" w:cs="Arial"/>
      </w:rPr>
    </w:pPr>
    <w:r w:rsidRPr="008601C3">
      <w:rPr>
        <w:rFonts w:ascii="Arial" w:hAnsi="Arial" w:cs="Arial"/>
      </w:rPr>
      <w:t xml:space="preserve">NUMBER: </w:t>
    </w:r>
    <w:r w:rsidRPr="008601C3">
      <w:rPr>
        <w:rFonts w:ascii="Arial" w:hAnsi="Arial" w:cs="Arial"/>
        <w:i/>
      </w:rPr>
      <w:t>(As per Claim)</w:t>
    </w:r>
    <w:r w:rsidRPr="008601C3">
      <w:rPr>
        <w:rFonts w:ascii="Arial" w:hAnsi="Arial" w:cs="Arial"/>
      </w:rPr>
      <w:tab/>
    </w:r>
  </w:p>
  <w:p w14:paraId="4CBF3CD9" w14:textId="77777777" w:rsidR="002076FA" w:rsidRPr="008601C3" w:rsidRDefault="002076FA" w:rsidP="002076FA">
    <w:pPr>
      <w:tabs>
        <w:tab w:val="center" w:pos="3960"/>
      </w:tabs>
      <w:rPr>
        <w:rFonts w:ascii="Arial" w:hAnsi="Arial" w:cs="Arial"/>
        <w:i/>
      </w:rPr>
    </w:pPr>
    <w:r w:rsidRPr="008601C3">
      <w:rPr>
        <w:rFonts w:ascii="Arial" w:hAnsi="Arial" w:cs="Arial"/>
      </w:rPr>
      <w:t>Plaintiff:</w:t>
    </w:r>
    <w:r w:rsidRPr="008601C3">
      <w:rPr>
        <w:rFonts w:ascii="Arial" w:hAnsi="Arial" w:cs="Arial"/>
      </w:rPr>
      <w:tab/>
    </w:r>
    <w:r w:rsidRPr="008601C3">
      <w:rPr>
        <w:rFonts w:ascii="Arial" w:hAnsi="Arial" w:cs="Arial"/>
        <w:i/>
      </w:rPr>
      <w:t>(As per Claim)</w:t>
    </w:r>
  </w:p>
  <w:p w14:paraId="4CBF3CDA" w14:textId="77777777" w:rsidR="002076FA" w:rsidRPr="008601C3" w:rsidRDefault="002076FA" w:rsidP="002076FA">
    <w:pPr>
      <w:tabs>
        <w:tab w:val="center" w:pos="3960"/>
      </w:tabs>
      <w:rPr>
        <w:rFonts w:ascii="Arial" w:hAnsi="Arial" w:cs="Arial"/>
      </w:rPr>
    </w:pPr>
    <w:r w:rsidRPr="008601C3">
      <w:rPr>
        <w:rFonts w:ascii="Arial" w:hAnsi="Arial" w:cs="Arial"/>
      </w:rPr>
      <w:tab/>
      <w:t>AND</w:t>
    </w:r>
  </w:p>
  <w:p w14:paraId="4CBF3CDB" w14:textId="77777777" w:rsidR="002076FA" w:rsidRPr="008601C3" w:rsidRDefault="002076FA" w:rsidP="002076FA">
    <w:pPr>
      <w:tabs>
        <w:tab w:val="center" w:pos="3960"/>
      </w:tabs>
      <w:rPr>
        <w:rFonts w:ascii="Arial" w:hAnsi="Arial" w:cs="Arial"/>
        <w:i/>
      </w:rPr>
    </w:pPr>
    <w:r w:rsidRPr="008601C3">
      <w:rPr>
        <w:rFonts w:ascii="Arial" w:hAnsi="Arial" w:cs="Arial"/>
      </w:rPr>
      <w:t>Defendant</w:t>
    </w:r>
    <w:r w:rsidRPr="008601C3">
      <w:rPr>
        <w:rFonts w:ascii="Arial" w:hAnsi="Arial" w:cs="Arial"/>
      </w:rPr>
      <w:tab/>
    </w:r>
    <w:r w:rsidRPr="008601C3">
      <w:rPr>
        <w:rFonts w:ascii="Arial" w:hAnsi="Arial" w:cs="Arial"/>
        <w:i/>
      </w:rPr>
      <w:t>(As per Claim)</w:t>
    </w:r>
  </w:p>
  <w:p w14:paraId="4CBF3CDC" w14:textId="77777777" w:rsidR="002076FA" w:rsidRDefault="002076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C3B4C"/>
    <w:multiLevelType w:val="hybridMultilevel"/>
    <w:tmpl w:val="C7FE0752"/>
    <w:lvl w:ilvl="0" w:tplc="52B45B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01"/>
    <w:rsid w:val="00106A6E"/>
    <w:rsid w:val="00133281"/>
    <w:rsid w:val="002076FA"/>
    <w:rsid w:val="00242F8E"/>
    <w:rsid w:val="00282B7B"/>
    <w:rsid w:val="0032638D"/>
    <w:rsid w:val="00560EF8"/>
    <w:rsid w:val="005D205E"/>
    <w:rsid w:val="008601C3"/>
    <w:rsid w:val="00D42048"/>
    <w:rsid w:val="00E70701"/>
    <w:rsid w:val="00E81085"/>
    <w:rsid w:val="00FA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F3CBF"/>
  <w15:chartTrackingRefBased/>
  <w15:docId w15:val="{EBBDBD6A-AB6C-4523-9CFE-603C1688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6FA"/>
  </w:style>
  <w:style w:type="paragraph" w:styleId="Footer">
    <w:name w:val="footer"/>
    <w:basedOn w:val="Normal"/>
    <w:link w:val="FooterChar"/>
    <w:uiPriority w:val="99"/>
    <w:unhideWhenUsed/>
    <w:rsid w:val="00207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Courts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issues form</dc:title>
  <dc:subject>List of issues Form</dc:subject>
  <dc:creator/>
  <cp:keywords>Form, List of issues, Supreme Court, Brisbane, Queensland, case management, Civil jurisdiction</cp:keywords>
  <dc:description/>
  <cp:lastModifiedBy>Lee Williams</cp:lastModifiedBy>
  <cp:revision>3</cp:revision>
  <cp:lastPrinted>2017-11-29T00:16:00Z</cp:lastPrinted>
  <dcterms:created xsi:type="dcterms:W3CDTF">2017-12-05T23:43:00Z</dcterms:created>
  <dcterms:modified xsi:type="dcterms:W3CDTF">2017-12-05T23:45:00Z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86716003</vt:i4>
  </property>
  <property fmtid="{D5CDD505-2E9C-101B-9397-08002B2CF9AE}" pid="3" name="_NewReviewCycle">
    <vt:lpwstr/>
  </property>
  <property fmtid="{D5CDD505-2E9C-101B-9397-08002B2CF9AE}" pid="4" name="_EmailSubject">
    <vt:lpwstr>news item - civil case management</vt:lpwstr>
  </property>
  <property fmtid="{D5CDD505-2E9C-101B-9397-08002B2CF9AE}" pid="5" name="_AuthorEmail">
    <vt:lpwstr>Julie.Ruffin@justice.qld.gov.au</vt:lpwstr>
  </property>
  <property fmtid="{D5CDD505-2E9C-101B-9397-08002B2CF9AE}" pid="6" name="_AuthorEmailDisplayName">
    <vt:lpwstr>Julie Ruffin</vt:lpwstr>
  </property>
  <property fmtid="{D5CDD505-2E9C-101B-9397-08002B2CF9AE}" pid="7" name="_ReviewingToolsShownOnce">
    <vt:lpwstr/>
  </property>
</Properties>
</file>