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02F6" w14:textId="30E26F9B" w:rsidR="00FC232B" w:rsidRDefault="004B1720" w:rsidP="00FC232B">
      <w:pPr>
        <w:pStyle w:val="NormalWeb"/>
        <w:jc w:val="center"/>
        <w:rPr>
          <w:rFonts w:cs="Arial"/>
          <w:sz w:val="22"/>
          <w:szCs w:val="22"/>
        </w:rPr>
      </w:pPr>
      <w:r w:rsidRPr="00FC232B">
        <w:rPr>
          <w:rFonts w:cs="Arial"/>
          <w:sz w:val="22"/>
          <w:szCs w:val="22"/>
        </w:rPr>
        <w:t>F</w:t>
      </w:r>
      <w:r w:rsidR="00725D5B">
        <w:rPr>
          <w:rFonts w:cs="Arial"/>
          <w:sz w:val="22"/>
          <w:szCs w:val="22"/>
        </w:rPr>
        <w:t xml:space="preserve">orm </w:t>
      </w:r>
      <w:r w:rsidRPr="00FC232B">
        <w:rPr>
          <w:rFonts w:cs="Arial"/>
          <w:sz w:val="22"/>
          <w:szCs w:val="22"/>
        </w:rPr>
        <w:t>34</w:t>
      </w:r>
    </w:p>
    <w:p w14:paraId="79E06559" w14:textId="4B5C6F13" w:rsidR="007B59CD" w:rsidRPr="00FC232B" w:rsidRDefault="007B59CD" w:rsidP="00FC232B">
      <w:pPr>
        <w:pStyle w:val="NormalWeb"/>
        <w:jc w:val="center"/>
        <w:rPr>
          <w:rFonts w:cs="Arial"/>
          <w:sz w:val="22"/>
          <w:szCs w:val="22"/>
        </w:rPr>
      </w:pPr>
      <w:r>
        <w:rPr>
          <w:rFonts w:cs="Arial"/>
          <w:sz w:val="22"/>
          <w:szCs w:val="22"/>
        </w:rPr>
        <w:t>QUEENSLAND</w:t>
      </w:r>
    </w:p>
    <w:p w14:paraId="77A0D8C0" w14:textId="131C0098" w:rsidR="00725D5B" w:rsidRDefault="007B59CD" w:rsidP="007B59CD">
      <w:pPr>
        <w:pStyle w:val="NormalWeb"/>
        <w:jc w:val="center"/>
        <w:rPr>
          <w:rFonts w:cs="Arial"/>
          <w:sz w:val="22"/>
          <w:szCs w:val="22"/>
        </w:rPr>
      </w:pPr>
      <w:r>
        <w:rPr>
          <w:rFonts w:cs="Arial"/>
          <w:i/>
          <w:iCs/>
          <w:sz w:val="22"/>
          <w:szCs w:val="22"/>
        </w:rPr>
        <w:t>YOUTH JUSTICE ACT</w:t>
      </w:r>
      <w:r w:rsidR="004B1720" w:rsidRPr="00FC232B">
        <w:rPr>
          <w:rFonts w:cs="Arial"/>
          <w:i/>
          <w:iCs/>
          <w:sz w:val="22"/>
          <w:szCs w:val="22"/>
        </w:rPr>
        <w:t xml:space="preserve"> 1992</w:t>
      </w:r>
      <w:r w:rsidR="00E32E51">
        <w:rPr>
          <w:rFonts w:cs="Arial"/>
          <w:i/>
          <w:iCs/>
          <w:sz w:val="22"/>
          <w:szCs w:val="22"/>
        </w:rPr>
        <w:t xml:space="preserve">. </w:t>
      </w:r>
      <w:r w:rsidRPr="007B59CD">
        <w:rPr>
          <w:rFonts w:cs="Arial"/>
          <w:sz w:val="22"/>
          <w:szCs w:val="22"/>
        </w:rPr>
        <w:t xml:space="preserve">Section </w:t>
      </w:r>
      <w:r w:rsidR="00725D5B" w:rsidRPr="007B59CD">
        <w:rPr>
          <w:rFonts w:cs="Arial"/>
          <w:sz w:val="22"/>
          <w:szCs w:val="22"/>
        </w:rPr>
        <w:t>252</w:t>
      </w:r>
    </w:p>
    <w:p w14:paraId="4DA48A08" w14:textId="04A4F5EE" w:rsidR="00E32E51" w:rsidRPr="004F6684" w:rsidRDefault="00E32E51" w:rsidP="007B59CD">
      <w:pPr>
        <w:pStyle w:val="NormalWeb"/>
        <w:jc w:val="center"/>
        <w:rPr>
          <w:rFonts w:cs="Arial"/>
          <w:i/>
          <w:iCs/>
          <w:sz w:val="22"/>
          <w:szCs w:val="22"/>
        </w:rPr>
      </w:pPr>
      <w:r>
        <w:rPr>
          <w:rFonts w:cs="Arial"/>
          <w:i/>
          <w:iCs/>
          <w:sz w:val="22"/>
          <w:szCs w:val="22"/>
        </w:rPr>
        <w:t>Childrens Court Act</w:t>
      </w:r>
      <w:r w:rsidR="002E0ED2">
        <w:rPr>
          <w:rFonts w:cs="Arial"/>
          <w:i/>
          <w:iCs/>
          <w:sz w:val="22"/>
          <w:szCs w:val="22"/>
        </w:rPr>
        <w:t>, Section 30A</w:t>
      </w:r>
    </w:p>
    <w:p w14:paraId="1F1EB1F3" w14:textId="56F42415" w:rsidR="00FC232B" w:rsidRPr="00FC232B" w:rsidRDefault="004B1720" w:rsidP="00FC232B">
      <w:pPr>
        <w:pStyle w:val="NormalWeb"/>
        <w:jc w:val="center"/>
        <w:rPr>
          <w:rFonts w:cs="Arial"/>
          <w:sz w:val="22"/>
          <w:szCs w:val="22"/>
        </w:rPr>
      </w:pPr>
      <w:r w:rsidRPr="00FC232B">
        <w:rPr>
          <w:rFonts w:cs="Arial"/>
          <w:sz w:val="22"/>
          <w:szCs w:val="22"/>
        </w:rPr>
        <w:t> </w:t>
      </w:r>
    </w:p>
    <w:p w14:paraId="779D8C18" w14:textId="77777777" w:rsidR="00FC232B" w:rsidRPr="00FC232B" w:rsidRDefault="004B1720" w:rsidP="00FC232B">
      <w:pPr>
        <w:pStyle w:val="NormalWeb"/>
        <w:jc w:val="center"/>
        <w:rPr>
          <w:rFonts w:cs="Arial"/>
          <w:sz w:val="22"/>
          <w:szCs w:val="22"/>
        </w:rPr>
      </w:pPr>
      <w:r w:rsidRPr="00FC232B">
        <w:rPr>
          <w:rFonts w:cs="Arial"/>
          <w:b/>
          <w:bCs/>
          <w:sz w:val="22"/>
          <w:szCs w:val="22"/>
        </w:rPr>
        <w:t>APPLICATION AND AFFIDAVIT TO VARY A COMMUNITY BASED ORDER (OTHER THAN A CONDITIONAL RELEASE ORDER) BY CONSENT</w:t>
      </w:r>
    </w:p>
    <w:p w14:paraId="7214663B" w14:textId="1303BC61" w:rsidR="00FC232B" w:rsidRPr="00FC232B" w:rsidRDefault="00FC232B" w:rsidP="00CA0328">
      <w:pPr>
        <w:pStyle w:val="NormalWeb"/>
        <w:spacing w:before="80"/>
        <w:rPr>
          <w:rFonts w:cs="Arial"/>
          <w:sz w:val="22"/>
          <w:szCs w:val="22"/>
        </w:rPr>
      </w:pPr>
      <w:r w:rsidRPr="00FC232B">
        <w:rPr>
          <w:rFonts w:cs="Arial"/>
          <w:b/>
          <w:bCs/>
          <w:sz w:val="22"/>
          <w:szCs w:val="22"/>
        </w:rPr>
        <w:t>DETAILS OF CHILD</w:t>
      </w:r>
    </w:p>
    <w:p w14:paraId="13A2ECD5" w14:textId="77777777" w:rsidR="00FC232B" w:rsidRPr="00FC232B" w:rsidRDefault="00AF1F80" w:rsidP="00FC232B">
      <w:pPr>
        <w:pStyle w:val="NormalWeb"/>
        <w:rPr>
          <w:rFonts w:cs="Arial"/>
          <w:b/>
          <w:bCs/>
          <w:i/>
          <w:iCs/>
          <w:sz w:val="22"/>
          <w:szCs w:val="22"/>
        </w:rPr>
      </w:pPr>
      <w:r>
        <w:rPr>
          <w:rFonts w:cs="Arial"/>
          <w:sz w:val="22"/>
          <w:szCs w:val="22"/>
        </w:rPr>
        <w:t>Last Name: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bCs/>
          <w:sz w:val="22"/>
          <w:szCs w:val="22"/>
        </w:rPr>
        <w:t>First Name/s:</w:t>
      </w:r>
    </w:p>
    <w:p w14:paraId="6C64638B" w14:textId="77777777" w:rsidR="00FC232B" w:rsidRPr="00FC232B" w:rsidRDefault="00FC232B" w:rsidP="00FC232B">
      <w:pPr>
        <w:pStyle w:val="NormalWeb"/>
        <w:rPr>
          <w:rFonts w:cs="Arial"/>
          <w:sz w:val="22"/>
          <w:szCs w:val="22"/>
        </w:rPr>
      </w:pPr>
      <w:r w:rsidRPr="00FC232B">
        <w:rPr>
          <w:rFonts w:cs="Arial"/>
          <w:sz w:val="22"/>
          <w:szCs w:val="22"/>
        </w:rPr>
        <w:t>Date of Birth:</w:t>
      </w:r>
      <w:r w:rsidR="00AF1F80">
        <w:rPr>
          <w:rFonts w:cs="Arial"/>
          <w:b/>
          <w:bCs/>
          <w:i/>
          <w:iCs/>
          <w:sz w:val="22"/>
          <w:szCs w:val="22"/>
        </w:rPr>
        <w:tab/>
      </w:r>
      <w:r w:rsidR="00AF1F80">
        <w:rPr>
          <w:rFonts w:cs="Arial"/>
          <w:b/>
          <w:bCs/>
          <w:i/>
          <w:iCs/>
          <w:sz w:val="22"/>
          <w:szCs w:val="22"/>
        </w:rPr>
        <w:tab/>
        <w:t>/</w:t>
      </w:r>
      <w:r w:rsidR="00AF1F80">
        <w:rPr>
          <w:rFonts w:cs="Arial"/>
          <w:b/>
          <w:bCs/>
          <w:i/>
          <w:iCs/>
          <w:sz w:val="22"/>
          <w:szCs w:val="22"/>
        </w:rPr>
        <w:tab/>
        <w:t>/</w:t>
      </w:r>
    </w:p>
    <w:p w14:paraId="624BC63A" w14:textId="77777777" w:rsidR="00FC232B" w:rsidRPr="00FC232B" w:rsidRDefault="00AF1F80" w:rsidP="00FC232B">
      <w:pPr>
        <w:pStyle w:val="NormalWeb"/>
        <w:spacing w:before="120"/>
        <w:rPr>
          <w:rFonts w:cs="Arial"/>
          <w:sz w:val="22"/>
          <w:szCs w:val="22"/>
        </w:rPr>
      </w:pPr>
      <w:r>
        <w:rPr>
          <w:rFonts w:cs="Arial"/>
          <w:b/>
          <w:bCs/>
          <w:sz w:val="22"/>
          <w:szCs w:val="22"/>
        </w:rPr>
        <w:t xml:space="preserve">TO: </w:t>
      </w:r>
      <w:r>
        <w:rPr>
          <w:sz w:val="22"/>
        </w:rPr>
        <w:t>*The Clerk of the Court/Deputy Registrar/Registrar/Sheriff of:</w:t>
      </w:r>
    </w:p>
    <w:p w14:paraId="10008D4B" w14:textId="77777777" w:rsidR="00FC232B" w:rsidRPr="00FC232B" w:rsidRDefault="00FC232B" w:rsidP="00FC232B">
      <w:pPr>
        <w:pStyle w:val="NormalWeb"/>
        <w:rPr>
          <w:rFonts w:cs="Arial"/>
          <w:sz w:val="22"/>
          <w:szCs w:val="22"/>
        </w:rPr>
      </w:pPr>
      <w:r w:rsidRPr="00FC232B">
        <w:rPr>
          <w:rFonts w:cs="Arial"/>
          <w:sz w:val="22"/>
          <w:szCs w:val="22"/>
        </w:rPr>
        <w:t>Court:</w:t>
      </w:r>
    </w:p>
    <w:p w14:paraId="00393125" w14:textId="77777777" w:rsidR="00FC232B" w:rsidRDefault="00FC232B" w:rsidP="00FC232B">
      <w:pPr>
        <w:pStyle w:val="NormalWeb"/>
        <w:rPr>
          <w:rFonts w:cs="Arial"/>
          <w:bCs/>
          <w:sz w:val="22"/>
          <w:szCs w:val="22"/>
        </w:rPr>
      </w:pPr>
      <w:r w:rsidRPr="00FC232B">
        <w:rPr>
          <w:rFonts w:cs="Arial"/>
          <w:bCs/>
          <w:sz w:val="22"/>
          <w:szCs w:val="22"/>
        </w:rPr>
        <w:t>Place:</w:t>
      </w:r>
    </w:p>
    <w:p w14:paraId="2D1F0314" w14:textId="77777777" w:rsidR="00FC232B" w:rsidRPr="00FC232B" w:rsidRDefault="00AF1F80" w:rsidP="00FC232B">
      <w:pPr>
        <w:pStyle w:val="NormalWeb"/>
        <w:spacing w:before="120"/>
        <w:rPr>
          <w:rFonts w:cs="Arial"/>
          <w:b/>
          <w:bCs/>
          <w:sz w:val="22"/>
          <w:szCs w:val="22"/>
        </w:rPr>
      </w:pPr>
      <w:r>
        <w:rPr>
          <w:rFonts w:cs="Arial"/>
          <w:sz w:val="22"/>
          <w:szCs w:val="22"/>
        </w:rPr>
        <w:t>I</w:t>
      </w:r>
    </w:p>
    <w:p w14:paraId="19C5D74F" w14:textId="77777777" w:rsidR="00AF1F80" w:rsidRDefault="00AF1F80" w:rsidP="004D6102">
      <w:pPr>
        <w:pStyle w:val="NormalWeb"/>
        <w:tabs>
          <w:tab w:val="right" w:pos="9026"/>
        </w:tabs>
        <w:rPr>
          <w:rFonts w:cs="Arial"/>
          <w:bCs/>
          <w:sz w:val="22"/>
          <w:szCs w:val="22"/>
        </w:rPr>
      </w:pPr>
      <w:r>
        <w:rPr>
          <w:rFonts w:cs="Arial"/>
          <w:bCs/>
          <w:sz w:val="22"/>
          <w:szCs w:val="22"/>
        </w:rPr>
        <w:t>o</w:t>
      </w:r>
      <w:r w:rsidR="00FC232B" w:rsidRPr="00772E03">
        <w:rPr>
          <w:rFonts w:cs="Arial"/>
          <w:bCs/>
          <w:sz w:val="22"/>
          <w:szCs w:val="22"/>
        </w:rPr>
        <w:t>f</w:t>
      </w:r>
    </w:p>
    <w:p w14:paraId="55E1A6AC" w14:textId="77777777" w:rsidR="00FC232B" w:rsidRPr="00FC232B" w:rsidRDefault="00FC232B" w:rsidP="00AF1F80">
      <w:pPr>
        <w:pStyle w:val="NormalWeb"/>
        <w:spacing w:before="120"/>
        <w:rPr>
          <w:rFonts w:cs="Arial"/>
          <w:sz w:val="22"/>
          <w:szCs w:val="22"/>
        </w:rPr>
      </w:pPr>
      <w:r w:rsidRPr="00FC232B">
        <w:rPr>
          <w:rFonts w:cs="Arial"/>
          <w:sz w:val="22"/>
          <w:szCs w:val="22"/>
        </w:rPr>
        <w:t>apply to vary the following order made in rel</w:t>
      </w:r>
      <w:r>
        <w:rPr>
          <w:rFonts w:cs="Arial"/>
          <w:sz w:val="22"/>
          <w:szCs w:val="22"/>
        </w:rPr>
        <w:t xml:space="preserve">ation to the </w:t>
      </w:r>
      <w:proofErr w:type="gramStart"/>
      <w:r>
        <w:rPr>
          <w:rFonts w:cs="Arial"/>
          <w:sz w:val="22"/>
          <w:szCs w:val="22"/>
        </w:rPr>
        <w:t>above named</w:t>
      </w:r>
      <w:proofErr w:type="gramEnd"/>
      <w:r>
        <w:rPr>
          <w:rFonts w:cs="Arial"/>
          <w:sz w:val="22"/>
          <w:szCs w:val="22"/>
        </w:rPr>
        <w:t xml:space="preserve"> child:</w:t>
      </w:r>
    </w:p>
    <w:p w14:paraId="4CC3FE6F" w14:textId="77777777" w:rsidR="00FC232B" w:rsidRPr="00FC232B" w:rsidRDefault="00AF1F80" w:rsidP="00FC232B">
      <w:pPr>
        <w:pStyle w:val="NormalWeb"/>
        <w:spacing w:before="120"/>
        <w:rPr>
          <w:rFonts w:cs="Arial"/>
          <w:sz w:val="22"/>
          <w:szCs w:val="22"/>
        </w:rPr>
      </w:pPr>
      <w:r>
        <w:rPr>
          <w:rFonts w:cs="Arial"/>
          <w:sz w:val="22"/>
          <w:szCs w:val="22"/>
        </w:rPr>
        <w:t>Name of Order:</w:t>
      </w:r>
    </w:p>
    <w:p w14:paraId="1604BC06" w14:textId="77777777" w:rsidR="00FC232B" w:rsidRPr="00FC232B" w:rsidRDefault="00FC232B" w:rsidP="00FC232B">
      <w:pPr>
        <w:pStyle w:val="NormalWeb"/>
        <w:rPr>
          <w:rFonts w:cs="Arial"/>
          <w:sz w:val="22"/>
          <w:szCs w:val="22"/>
        </w:rPr>
      </w:pPr>
      <w:r w:rsidRPr="00FC232B">
        <w:rPr>
          <w:rFonts w:cs="Arial"/>
          <w:bCs/>
          <w:sz w:val="22"/>
          <w:szCs w:val="22"/>
        </w:rPr>
        <w:t>Court:</w:t>
      </w:r>
    </w:p>
    <w:p w14:paraId="4EADE189" w14:textId="77777777" w:rsidR="00FC232B" w:rsidRPr="00FC232B" w:rsidRDefault="00AF1F80" w:rsidP="00FC232B">
      <w:pPr>
        <w:pStyle w:val="NormalWeb"/>
        <w:rPr>
          <w:rFonts w:cs="Arial"/>
          <w:sz w:val="22"/>
          <w:szCs w:val="22"/>
        </w:rPr>
      </w:pPr>
      <w:r>
        <w:rPr>
          <w:rFonts w:cs="Arial"/>
          <w:bCs/>
          <w:sz w:val="22"/>
          <w:szCs w:val="22"/>
        </w:rPr>
        <w:t>Place:</w:t>
      </w:r>
    </w:p>
    <w:p w14:paraId="7FB216D0" w14:textId="77777777" w:rsidR="00FC232B" w:rsidRPr="00FC232B" w:rsidRDefault="00FC232B" w:rsidP="00FC232B">
      <w:pPr>
        <w:pStyle w:val="NormalWeb"/>
        <w:rPr>
          <w:rFonts w:cs="Arial"/>
          <w:sz w:val="22"/>
          <w:szCs w:val="22"/>
        </w:rPr>
      </w:pPr>
      <w:r w:rsidRPr="00FC232B">
        <w:rPr>
          <w:rFonts w:cs="Arial"/>
          <w:bCs/>
          <w:sz w:val="22"/>
          <w:szCs w:val="22"/>
        </w:rPr>
        <w:t>Date:</w:t>
      </w:r>
      <w:r w:rsidR="00AF1F80">
        <w:rPr>
          <w:rFonts w:cs="Arial"/>
          <w:b/>
          <w:bCs/>
          <w:i/>
          <w:iCs/>
          <w:sz w:val="22"/>
          <w:szCs w:val="22"/>
        </w:rPr>
        <w:tab/>
      </w:r>
      <w:r w:rsidR="00AF1F80">
        <w:rPr>
          <w:rFonts w:cs="Arial"/>
          <w:b/>
          <w:bCs/>
          <w:i/>
          <w:iCs/>
          <w:sz w:val="22"/>
          <w:szCs w:val="22"/>
        </w:rPr>
        <w:tab/>
      </w:r>
      <w:r w:rsidR="00AF1F80">
        <w:rPr>
          <w:rFonts w:cs="Arial"/>
          <w:b/>
          <w:bCs/>
          <w:i/>
          <w:iCs/>
          <w:sz w:val="22"/>
          <w:szCs w:val="22"/>
        </w:rPr>
        <w:tab/>
        <w:t>/</w:t>
      </w:r>
      <w:r w:rsidR="00AF1F80">
        <w:rPr>
          <w:rFonts w:cs="Arial"/>
          <w:b/>
          <w:bCs/>
          <w:i/>
          <w:iCs/>
          <w:sz w:val="22"/>
          <w:szCs w:val="22"/>
        </w:rPr>
        <w:tab/>
        <w:t>/</w:t>
      </w:r>
    </w:p>
    <w:p w14:paraId="6E2225CB" w14:textId="77777777" w:rsidR="00FC232B" w:rsidRDefault="00FC232B" w:rsidP="00FC232B">
      <w:pPr>
        <w:pStyle w:val="NormalWeb"/>
        <w:spacing w:before="120"/>
        <w:rPr>
          <w:rFonts w:cs="Arial"/>
          <w:sz w:val="22"/>
          <w:szCs w:val="22"/>
        </w:rPr>
      </w:pPr>
      <w:r w:rsidRPr="00FC232B">
        <w:rPr>
          <w:rFonts w:cs="Arial"/>
          <w:sz w:val="22"/>
          <w:szCs w:val="22"/>
        </w:rPr>
        <w:t>The reason for the variation of the order is as follows: (List reason(s) for variation)</w:t>
      </w:r>
    </w:p>
    <w:p w14:paraId="302ADF60" w14:textId="59D075AF" w:rsidR="00AF1F80" w:rsidRDefault="00AF1F80" w:rsidP="00FC232B">
      <w:pPr>
        <w:pStyle w:val="NormalWeb"/>
        <w:spacing w:before="120"/>
        <w:rPr>
          <w:rFonts w:cs="Arial"/>
          <w:sz w:val="22"/>
          <w:szCs w:val="22"/>
        </w:rPr>
      </w:pPr>
    </w:p>
    <w:p w14:paraId="5918B774" w14:textId="77777777" w:rsidR="00FC232B" w:rsidRPr="00FC232B" w:rsidRDefault="00FC232B" w:rsidP="00FC232B">
      <w:pPr>
        <w:pStyle w:val="NormalWeb"/>
        <w:spacing w:before="120"/>
        <w:rPr>
          <w:rFonts w:cs="Arial"/>
          <w:sz w:val="22"/>
          <w:szCs w:val="22"/>
        </w:rPr>
      </w:pPr>
      <w:r w:rsidRPr="00FC232B">
        <w:rPr>
          <w:rFonts w:cs="Arial"/>
          <w:sz w:val="22"/>
          <w:szCs w:val="22"/>
        </w:rPr>
        <w:t>It is requested that the order be varied in the following manner: (List details of variations)</w:t>
      </w:r>
    </w:p>
    <w:p w14:paraId="2E10D141" w14:textId="630AA5BE" w:rsidR="00FC232B" w:rsidRDefault="00FC232B" w:rsidP="00FC232B">
      <w:pPr>
        <w:pStyle w:val="NormalWeb"/>
        <w:rPr>
          <w:rFonts w:cs="Arial"/>
          <w:sz w:val="22"/>
          <w:szCs w:val="22"/>
        </w:rPr>
      </w:pPr>
      <w:r w:rsidRPr="00FC232B">
        <w:rPr>
          <w:rFonts w:cs="Arial"/>
          <w:sz w:val="22"/>
          <w:szCs w:val="22"/>
        </w:rPr>
        <w:t>  </w:t>
      </w:r>
    </w:p>
    <w:p w14:paraId="2A856069" w14:textId="77777777" w:rsidR="00AD4ABB" w:rsidRDefault="00AD4ABB" w:rsidP="00FC232B">
      <w:pPr>
        <w:pStyle w:val="NormalWeb"/>
        <w:rPr>
          <w:rFonts w:cs="Arial"/>
          <w:sz w:val="22"/>
          <w:szCs w:val="22"/>
        </w:rPr>
      </w:pPr>
    </w:p>
    <w:p w14:paraId="4F2D3F9C" w14:textId="7B86942B" w:rsidR="00FC232B" w:rsidRDefault="00FC232B" w:rsidP="00FC232B">
      <w:pPr>
        <w:pStyle w:val="NormalWeb"/>
        <w:rPr>
          <w:rFonts w:cs="Arial"/>
          <w:sz w:val="22"/>
          <w:szCs w:val="22"/>
        </w:rPr>
      </w:pPr>
      <w:r w:rsidRPr="00FC232B">
        <w:rPr>
          <w:rFonts w:cs="Arial"/>
          <w:sz w:val="22"/>
          <w:szCs w:val="22"/>
        </w:rPr>
        <w:t> </w:t>
      </w:r>
    </w:p>
    <w:p w14:paraId="15EE1413" w14:textId="77777777" w:rsidR="00FC232B" w:rsidRPr="00FC232B" w:rsidRDefault="00FC232B" w:rsidP="00FC232B">
      <w:pPr>
        <w:pStyle w:val="NormalWeb"/>
        <w:rPr>
          <w:rFonts w:cs="Arial"/>
          <w:sz w:val="22"/>
          <w:szCs w:val="22"/>
        </w:rPr>
      </w:pPr>
      <w:r w:rsidRPr="00FC232B">
        <w:rPr>
          <w:rFonts w:cs="Arial"/>
          <w:sz w:val="22"/>
          <w:szCs w:val="22"/>
        </w:rPr>
        <w:t>...........................</w:t>
      </w:r>
      <w:r w:rsidR="00CA0328">
        <w:rPr>
          <w:rFonts w:cs="Arial"/>
          <w:sz w:val="22"/>
          <w:szCs w:val="22"/>
        </w:rPr>
        <w:t>........</w:t>
      </w:r>
    </w:p>
    <w:p w14:paraId="6984CC8E" w14:textId="77777777" w:rsidR="00FC232B" w:rsidRPr="00FC232B" w:rsidRDefault="00FC232B" w:rsidP="00FC232B">
      <w:pPr>
        <w:pStyle w:val="NormalWeb"/>
        <w:rPr>
          <w:rFonts w:cs="Arial"/>
          <w:sz w:val="22"/>
          <w:szCs w:val="22"/>
        </w:rPr>
      </w:pPr>
      <w:r w:rsidRPr="00FC232B">
        <w:rPr>
          <w:rFonts w:cs="Arial"/>
          <w:sz w:val="22"/>
          <w:szCs w:val="22"/>
        </w:rPr>
        <w:t>Applicant's signature</w:t>
      </w:r>
    </w:p>
    <w:p w14:paraId="26A85182" w14:textId="77777777" w:rsidR="00FC232B" w:rsidRPr="00FC232B" w:rsidRDefault="00AF1F80" w:rsidP="00FC232B">
      <w:pPr>
        <w:pStyle w:val="NormalWeb"/>
        <w:rPr>
          <w:rFonts w:cs="Arial"/>
          <w:sz w:val="22"/>
          <w:szCs w:val="22"/>
        </w:rPr>
      </w:pPr>
      <w:r>
        <w:rPr>
          <w:rFonts w:cs="Arial"/>
          <w:sz w:val="22"/>
          <w:szCs w:val="22"/>
        </w:rPr>
        <w:t>Date:</w:t>
      </w:r>
      <w:r>
        <w:rPr>
          <w:rFonts w:cs="Arial"/>
          <w:sz w:val="22"/>
          <w:szCs w:val="22"/>
        </w:rPr>
        <w:tab/>
      </w:r>
      <w:r>
        <w:rPr>
          <w:rFonts w:cs="Arial"/>
          <w:sz w:val="22"/>
          <w:szCs w:val="22"/>
        </w:rPr>
        <w:tab/>
        <w:t>/</w:t>
      </w:r>
      <w:r>
        <w:rPr>
          <w:rFonts w:cs="Arial"/>
          <w:sz w:val="22"/>
          <w:szCs w:val="22"/>
        </w:rPr>
        <w:tab/>
        <w:t>/</w:t>
      </w:r>
    </w:p>
    <w:p w14:paraId="224BAD9D" w14:textId="77777777" w:rsidR="00FC232B" w:rsidRPr="00FC232B" w:rsidRDefault="00FC232B" w:rsidP="0009112A">
      <w:pPr>
        <w:pStyle w:val="NormalWeb"/>
        <w:spacing w:after="120"/>
        <w:jc w:val="center"/>
        <w:rPr>
          <w:rFonts w:cs="Arial"/>
          <w:sz w:val="22"/>
          <w:szCs w:val="22"/>
        </w:rPr>
      </w:pPr>
      <w:r w:rsidRPr="00FC232B">
        <w:rPr>
          <w:rFonts w:cs="Arial"/>
          <w:b/>
          <w:bCs/>
          <w:sz w:val="22"/>
          <w:szCs w:val="22"/>
        </w:rPr>
        <w:t>AFFIDAVIT</w:t>
      </w:r>
    </w:p>
    <w:p w14:paraId="382E8D12" w14:textId="0681A145" w:rsidR="00FC232B" w:rsidRPr="00FC232B" w:rsidRDefault="00AF1F80" w:rsidP="00FC232B">
      <w:pPr>
        <w:pStyle w:val="NormalWeb"/>
        <w:rPr>
          <w:rFonts w:cs="Arial"/>
          <w:sz w:val="22"/>
          <w:szCs w:val="22"/>
        </w:rPr>
      </w:pPr>
      <w:r>
        <w:rPr>
          <w:rFonts w:cs="Arial"/>
          <w:sz w:val="22"/>
          <w:szCs w:val="22"/>
        </w:rPr>
        <w:t xml:space="preserve">We, the </w:t>
      </w:r>
      <w:proofErr w:type="gramStart"/>
      <w:r>
        <w:rPr>
          <w:rFonts w:cs="Arial"/>
          <w:sz w:val="22"/>
          <w:szCs w:val="22"/>
        </w:rPr>
        <w:t>above named</w:t>
      </w:r>
      <w:proofErr w:type="gramEnd"/>
      <w:r>
        <w:rPr>
          <w:rFonts w:cs="Arial"/>
          <w:sz w:val="22"/>
          <w:szCs w:val="22"/>
        </w:rPr>
        <w:t xml:space="preserve"> child and</w:t>
      </w:r>
      <w:r w:rsidR="00AD4ABB">
        <w:rPr>
          <w:rFonts w:cs="Arial"/>
          <w:sz w:val="22"/>
          <w:szCs w:val="22"/>
        </w:rPr>
        <w:t xml:space="preserve"> </w:t>
      </w:r>
      <w:r w:rsidR="0009112A">
        <w:rPr>
          <w:rFonts w:cs="Arial"/>
          <w:bCs/>
          <w:sz w:val="22"/>
          <w:szCs w:val="22"/>
        </w:rPr>
        <w:t>the</w:t>
      </w:r>
      <w:r w:rsidR="00FC232B" w:rsidRPr="00FC232B">
        <w:rPr>
          <w:rFonts w:cs="Arial"/>
          <w:bCs/>
          <w:sz w:val="22"/>
          <w:szCs w:val="22"/>
        </w:rPr>
        <w:t xml:space="preserve"> delegate of the Chief Executive</w:t>
      </w:r>
      <w:r w:rsidR="0009112A">
        <w:rPr>
          <w:rFonts w:cs="Arial"/>
          <w:bCs/>
          <w:sz w:val="22"/>
          <w:szCs w:val="22"/>
        </w:rPr>
        <w:t xml:space="preserve"> of the department responsible for administering the </w:t>
      </w:r>
      <w:r w:rsidR="0009112A" w:rsidRPr="003F35C5">
        <w:rPr>
          <w:rFonts w:cs="Arial"/>
          <w:bCs/>
          <w:i/>
          <w:iCs/>
          <w:sz w:val="22"/>
          <w:szCs w:val="22"/>
        </w:rPr>
        <w:t>Youth Justice Act 1992</w:t>
      </w:r>
      <w:r w:rsidR="00FC232B" w:rsidRPr="00FC232B">
        <w:rPr>
          <w:rFonts w:cs="Arial"/>
          <w:bCs/>
          <w:sz w:val="22"/>
          <w:szCs w:val="22"/>
        </w:rPr>
        <w:t xml:space="preserve"> consent to this application and to the variations as listed above.</w:t>
      </w:r>
    </w:p>
    <w:p w14:paraId="6CE6C693" w14:textId="77777777" w:rsidR="00FC232B" w:rsidRPr="00FC232B" w:rsidRDefault="00FC232B" w:rsidP="00FC232B">
      <w:pPr>
        <w:pStyle w:val="NormalWeb"/>
        <w:rPr>
          <w:rFonts w:cs="Arial"/>
          <w:sz w:val="22"/>
          <w:szCs w:val="22"/>
        </w:rPr>
      </w:pPr>
    </w:p>
    <w:p w14:paraId="4F169EDB" w14:textId="613EFE73" w:rsidR="00AD4ABB" w:rsidRPr="00AD4ABB" w:rsidRDefault="00AD4ABB" w:rsidP="004F6684">
      <w:pPr>
        <w:spacing w:before="120" w:after="0"/>
        <w:jc w:val="both"/>
        <w:rPr>
          <w:rFonts w:ascii="Arial" w:hAnsi="Arial" w:cs="Arial"/>
          <w:i/>
        </w:rPr>
      </w:pPr>
      <w:bookmarkStart w:id="0" w:name="_Hlk101265109"/>
      <w:bookmarkStart w:id="1" w:name="_Hlk101339945"/>
      <w:r w:rsidRPr="004F6684">
        <w:rPr>
          <w:rFonts w:ascii="Arial" w:hAnsi="Arial" w:cs="Arial"/>
          <w:b/>
          <w:i/>
          <w:lang w:val="en"/>
        </w:rPr>
        <w:t>Child subject of application</w:t>
      </w:r>
    </w:p>
    <w:p w14:paraId="760DC634" w14:textId="779206B2" w:rsidR="001B4830" w:rsidRDefault="001B4830" w:rsidP="001B4830">
      <w:pPr>
        <w:pStyle w:val="NormalWeb"/>
        <w:pBdr>
          <w:top w:val="single" w:sz="8" w:space="1" w:color="auto"/>
          <w:left w:val="single" w:sz="8" w:space="4" w:color="auto"/>
          <w:bottom w:val="single" w:sz="8" w:space="1" w:color="auto"/>
          <w:right w:val="single" w:sz="8" w:space="0" w:color="auto"/>
        </w:pBdr>
        <w:shd w:val="clear" w:color="auto" w:fill="E7E6E6"/>
        <w:jc w:val="both"/>
        <w:rPr>
          <w:rFonts w:cs="Arial"/>
          <w:b/>
          <w:bCs/>
          <w:color w:val="000000"/>
          <w:sz w:val="22"/>
          <w:szCs w:val="22"/>
        </w:rPr>
      </w:pPr>
      <w:r w:rsidRPr="00A60ACB">
        <w:rPr>
          <w:rFonts w:cs="Arial"/>
          <w:b/>
          <w:bCs/>
          <w:color w:val="000000"/>
          <w:sz w:val="22"/>
          <w:szCs w:val="22"/>
        </w:rPr>
        <w:t>The contents of this affidavit are true and correct. Where the contents of this affidavit are based on information and belief, the contents are true to the best of my knowledge and I have stated the source of that information and grounds for the belief and, if contained in a document, I have attached that document to this affidavit.</w:t>
      </w:r>
    </w:p>
    <w:p w14:paraId="3817C25E" w14:textId="77777777" w:rsidR="00233C06" w:rsidRPr="00A60ACB" w:rsidRDefault="00233C06" w:rsidP="001B4830">
      <w:pPr>
        <w:pStyle w:val="NormalWeb"/>
        <w:pBdr>
          <w:top w:val="single" w:sz="8" w:space="1" w:color="auto"/>
          <w:left w:val="single" w:sz="8" w:space="4" w:color="auto"/>
          <w:bottom w:val="single" w:sz="8" w:space="1" w:color="auto"/>
          <w:right w:val="single" w:sz="8" w:space="0" w:color="auto"/>
        </w:pBdr>
        <w:shd w:val="clear" w:color="auto" w:fill="E7E6E6"/>
        <w:jc w:val="both"/>
        <w:rPr>
          <w:rFonts w:cs="Arial"/>
          <w:b/>
          <w:bCs/>
          <w:color w:val="000000"/>
          <w:sz w:val="22"/>
          <w:szCs w:val="22"/>
        </w:rPr>
      </w:pPr>
    </w:p>
    <w:p w14:paraId="0979AE28" w14:textId="27E946B5" w:rsidR="001B4830" w:rsidRPr="00A60ACB" w:rsidRDefault="001B4830" w:rsidP="001B4830">
      <w:pPr>
        <w:pStyle w:val="NormalWeb"/>
        <w:pBdr>
          <w:top w:val="single" w:sz="8" w:space="1" w:color="auto"/>
          <w:left w:val="single" w:sz="8" w:space="4" w:color="auto"/>
          <w:bottom w:val="single" w:sz="8" w:space="1" w:color="auto"/>
          <w:right w:val="single" w:sz="8" w:space="0" w:color="auto"/>
        </w:pBdr>
        <w:shd w:val="clear" w:color="auto" w:fill="E7E6E6"/>
        <w:jc w:val="both"/>
        <w:rPr>
          <w:rFonts w:cs="Arial"/>
          <w:b/>
          <w:bCs/>
          <w:color w:val="000000"/>
          <w:sz w:val="22"/>
          <w:szCs w:val="22"/>
        </w:rPr>
      </w:pPr>
      <w:r w:rsidRPr="00A60ACB">
        <w:rPr>
          <w:rFonts w:cs="Arial"/>
          <w:b/>
          <w:bCs/>
          <w:color w:val="000000"/>
          <w:sz w:val="22"/>
          <w:szCs w:val="22"/>
        </w:rPr>
        <w:t>I understand that it is a criminal offence to provide a false matter in an affidavit</w:t>
      </w:r>
      <w:r w:rsidR="003F35C5">
        <w:rPr>
          <w:rFonts w:cs="Arial"/>
          <w:b/>
          <w:bCs/>
          <w:color w:val="000000"/>
          <w:sz w:val="22"/>
          <w:szCs w:val="22"/>
        </w:rPr>
        <w:t>, for example, the offence of perjury under section 123 of the Criminal Code</w:t>
      </w:r>
      <w:r w:rsidRPr="00A60ACB">
        <w:rPr>
          <w:rFonts w:cs="Arial"/>
          <w:b/>
          <w:bCs/>
          <w:color w:val="000000"/>
          <w:sz w:val="22"/>
          <w:szCs w:val="22"/>
        </w:rPr>
        <w:t>.</w:t>
      </w:r>
    </w:p>
    <w:p w14:paraId="1952D0BF" w14:textId="2FE34359" w:rsidR="009338AB" w:rsidRPr="00A60ACB" w:rsidRDefault="001B4830" w:rsidP="004F6684">
      <w:pPr>
        <w:spacing w:before="120" w:after="120"/>
        <w:jc w:val="both"/>
        <w:rPr>
          <w:rFonts w:ascii="Arial" w:hAnsi="Arial" w:cs="Arial"/>
          <w:i/>
          <w:lang w:val="en"/>
        </w:rPr>
      </w:pPr>
      <w:r w:rsidRPr="00A60ACB">
        <w:rPr>
          <w:rFonts w:ascii="Arial" w:hAnsi="Arial" w:cs="Arial"/>
          <w:lang w:val="en"/>
        </w:rPr>
        <w:t>I state that:</w:t>
      </w:r>
      <w:r w:rsidR="009338AB" w:rsidRPr="009338AB">
        <w:rPr>
          <w:rFonts w:ascii="Arial" w:hAnsi="Arial" w:cs="Arial"/>
          <w:i/>
          <w:lang w:val="en"/>
        </w:rPr>
        <w:t xml:space="preserve"> </w:t>
      </w:r>
      <w:r w:rsidR="009338AB" w:rsidRPr="00A60ACB">
        <w:rPr>
          <w:rFonts w:ascii="Arial" w:hAnsi="Arial" w:cs="Arial"/>
          <w:i/>
          <w:lang w:val="en"/>
        </w:rPr>
        <w:t>(*delete whichever statements are not applicable)</w:t>
      </w:r>
    </w:p>
    <w:p w14:paraId="50D0148D" w14:textId="77777777" w:rsidR="001B4830" w:rsidRPr="00A60ACB" w:rsidRDefault="001B4830" w:rsidP="001B4830">
      <w:pPr>
        <w:pStyle w:val="ListParagraph"/>
        <w:numPr>
          <w:ilvl w:val="0"/>
          <w:numId w:val="1"/>
        </w:numPr>
        <w:spacing w:before="60" w:after="0" w:line="240" w:lineRule="auto"/>
        <w:jc w:val="both"/>
        <w:rPr>
          <w:rFonts w:ascii="Arial" w:hAnsi="Arial" w:cs="Arial"/>
          <w:lang w:val="en"/>
        </w:rPr>
      </w:pPr>
      <w:r w:rsidRPr="00A60ACB">
        <w:rPr>
          <w:rFonts w:ascii="Arial" w:hAnsi="Arial" w:cs="Arial"/>
          <w:lang w:val="en"/>
        </w:rPr>
        <w:t xml:space="preserve">This affidavit was made in the form of an electronic </w:t>
      </w:r>
      <w:proofErr w:type="gramStart"/>
      <w:r w:rsidRPr="00A60ACB">
        <w:rPr>
          <w:rFonts w:ascii="Arial" w:hAnsi="Arial" w:cs="Arial"/>
          <w:lang w:val="en"/>
        </w:rPr>
        <w:t>document.*</w:t>
      </w:r>
      <w:proofErr w:type="gramEnd"/>
      <w:r w:rsidRPr="00A60ACB">
        <w:rPr>
          <w:rFonts w:ascii="Arial" w:hAnsi="Arial" w:cs="Arial"/>
          <w:vertAlign w:val="superscript"/>
          <w:lang w:val="en"/>
        </w:rPr>
        <w:t>1</w:t>
      </w:r>
    </w:p>
    <w:p w14:paraId="59B1455B" w14:textId="77777777" w:rsidR="001B4830" w:rsidRPr="00A60ACB" w:rsidRDefault="001B4830" w:rsidP="001B4830">
      <w:pPr>
        <w:numPr>
          <w:ilvl w:val="0"/>
          <w:numId w:val="1"/>
        </w:numPr>
        <w:spacing w:before="60" w:after="0" w:line="240" w:lineRule="auto"/>
        <w:ind w:left="357" w:hanging="357"/>
        <w:jc w:val="both"/>
        <w:rPr>
          <w:rFonts w:ascii="Arial" w:hAnsi="Arial" w:cs="Arial"/>
          <w:lang w:val="en"/>
        </w:rPr>
      </w:pPr>
      <w:r w:rsidRPr="00A60ACB">
        <w:rPr>
          <w:rFonts w:ascii="Arial" w:hAnsi="Arial" w:cs="Arial"/>
          <w:lang w:val="en"/>
        </w:rPr>
        <w:t xml:space="preserve">This affidavit was electronically </w:t>
      </w:r>
      <w:proofErr w:type="gramStart"/>
      <w:r w:rsidRPr="00A60ACB">
        <w:rPr>
          <w:rFonts w:ascii="Arial" w:hAnsi="Arial" w:cs="Arial"/>
          <w:lang w:val="en"/>
        </w:rPr>
        <w:t>signed.*</w:t>
      </w:r>
      <w:proofErr w:type="gramEnd"/>
      <w:r w:rsidRPr="00A60ACB">
        <w:rPr>
          <w:rFonts w:ascii="Arial" w:hAnsi="Arial" w:cs="Arial"/>
          <w:vertAlign w:val="superscript"/>
          <w:lang w:val="en"/>
        </w:rPr>
        <w:t>2</w:t>
      </w:r>
    </w:p>
    <w:p w14:paraId="29989F41" w14:textId="7959B94A" w:rsidR="001B4830" w:rsidRPr="009338AB" w:rsidRDefault="001B4830" w:rsidP="0014587E">
      <w:pPr>
        <w:numPr>
          <w:ilvl w:val="0"/>
          <w:numId w:val="1"/>
        </w:numPr>
        <w:spacing w:before="60" w:after="120" w:line="240" w:lineRule="auto"/>
        <w:ind w:left="357" w:hanging="357"/>
        <w:jc w:val="both"/>
        <w:rPr>
          <w:rFonts w:ascii="Arial" w:hAnsi="Arial" w:cs="Arial"/>
          <w:i/>
          <w:lang w:val="en"/>
        </w:rPr>
      </w:pPr>
      <w:r w:rsidRPr="00A60ACB">
        <w:rPr>
          <w:rFonts w:ascii="Arial" w:hAnsi="Arial" w:cs="Arial"/>
          <w:lang w:val="en"/>
        </w:rPr>
        <w:t xml:space="preserve">This affidavit was made, signed and witnessed under part 6A of the </w:t>
      </w:r>
      <w:r w:rsidRPr="00A60ACB">
        <w:rPr>
          <w:rFonts w:ascii="Arial" w:hAnsi="Arial" w:cs="Arial"/>
          <w:i/>
          <w:lang w:val="en"/>
        </w:rPr>
        <w:t xml:space="preserve">Oaths Act </w:t>
      </w:r>
      <w:proofErr w:type="gramStart"/>
      <w:r w:rsidRPr="00A60ACB">
        <w:rPr>
          <w:rFonts w:ascii="Arial" w:hAnsi="Arial" w:cs="Arial"/>
          <w:i/>
          <w:lang w:val="en"/>
        </w:rPr>
        <w:t>1867</w:t>
      </w:r>
      <w:r w:rsidRPr="00A60ACB">
        <w:rPr>
          <w:rFonts w:ascii="Arial" w:hAnsi="Arial" w:cs="Arial"/>
          <w:lang w:val="en"/>
        </w:rPr>
        <w:t>.*</w:t>
      </w:r>
      <w:proofErr w:type="gramEnd"/>
      <w:r w:rsidRPr="00A60ACB">
        <w:rPr>
          <w:rFonts w:ascii="Arial" w:hAnsi="Arial" w:cs="Arial"/>
          <w:vertAlign w:val="superscript"/>
          <w:lang w:val="en"/>
        </w:rPr>
        <w:t>3</w:t>
      </w:r>
    </w:p>
    <w:tbl>
      <w:tblPr>
        <w:tblW w:w="9356" w:type="dxa"/>
        <w:tblLook w:val="04A0" w:firstRow="1" w:lastRow="0" w:firstColumn="1" w:lastColumn="0" w:noHBand="0" w:noVBand="1"/>
      </w:tblPr>
      <w:tblGrid>
        <w:gridCol w:w="572"/>
        <w:gridCol w:w="4072"/>
        <w:gridCol w:w="18"/>
        <w:gridCol w:w="384"/>
        <w:gridCol w:w="37"/>
        <w:gridCol w:w="4225"/>
        <w:gridCol w:w="17"/>
        <w:gridCol w:w="31"/>
      </w:tblGrid>
      <w:tr w:rsidR="001B4830" w:rsidRPr="001B4830" w14:paraId="05EDE77C" w14:textId="77777777" w:rsidTr="004F6684">
        <w:trPr>
          <w:trHeight w:val="2157"/>
        </w:trPr>
        <w:tc>
          <w:tcPr>
            <w:tcW w:w="4678" w:type="dxa"/>
            <w:gridSpan w:val="3"/>
            <w:shd w:val="clear" w:color="auto" w:fill="auto"/>
          </w:tcPr>
          <w:p w14:paraId="412EF142" w14:textId="77777777" w:rsidR="001B4830" w:rsidRPr="0009112A" w:rsidRDefault="001B4830" w:rsidP="00233C06">
            <w:pPr>
              <w:spacing w:after="120"/>
              <w:jc w:val="both"/>
              <w:rPr>
                <w:rFonts w:ascii="Arial" w:hAnsi="Arial" w:cs="Arial"/>
                <w:b/>
                <w:lang w:val="en"/>
              </w:rPr>
            </w:pPr>
            <w:r w:rsidRPr="009338AB">
              <w:rPr>
                <w:rFonts w:ascii="Arial" w:hAnsi="Arial" w:cs="Arial"/>
                <w:b/>
                <w:lang w:val="en"/>
              </w:rPr>
              <w:lastRenderedPageBreak/>
              <w:t>SWORN / AFFIRMED</w:t>
            </w:r>
            <w:r w:rsidRPr="004F6684">
              <w:rPr>
                <w:rFonts w:ascii="Arial" w:hAnsi="Arial" w:cs="Arial"/>
                <w:b/>
                <w:lang w:val="en"/>
              </w:rPr>
              <w:t xml:space="preserve"> by </w:t>
            </w:r>
          </w:p>
          <w:p w14:paraId="76B82BEE" w14:textId="77777777" w:rsidR="001B4830" w:rsidRPr="00482420" w:rsidRDefault="001B4830" w:rsidP="004F6684">
            <w:pPr>
              <w:spacing w:after="0"/>
              <w:jc w:val="both"/>
              <w:rPr>
                <w:rFonts w:ascii="Arial" w:hAnsi="Arial" w:cs="Arial"/>
                <w:bCs/>
                <w:lang w:val="en"/>
              </w:rPr>
            </w:pPr>
            <w:r w:rsidRPr="0009112A">
              <w:rPr>
                <w:rFonts w:ascii="Arial" w:hAnsi="Arial" w:cs="Arial"/>
                <w:bCs/>
                <w:lang w:val="en"/>
              </w:rPr>
              <w:t>…………………………………….</w:t>
            </w:r>
          </w:p>
          <w:p w14:paraId="127A5355" w14:textId="022648CB" w:rsidR="001B4830" w:rsidRPr="004F6684" w:rsidRDefault="001B4830" w:rsidP="00233C06">
            <w:pPr>
              <w:spacing w:after="120"/>
              <w:jc w:val="both"/>
              <w:rPr>
                <w:rStyle w:val="gold1"/>
                <w:rFonts w:ascii="Arial" w:hAnsi="Arial" w:cs="Arial"/>
                <w:b w:val="0"/>
                <w:color w:val="auto"/>
              </w:rPr>
            </w:pPr>
            <w:r w:rsidRPr="004F6684">
              <w:rPr>
                <w:rStyle w:val="gold1"/>
                <w:rFonts w:ascii="Arial" w:hAnsi="Arial" w:cs="Arial"/>
                <w:b w:val="0"/>
                <w:color w:val="auto"/>
              </w:rPr>
              <w:t xml:space="preserve">[insert full name of </w:t>
            </w:r>
            <w:r w:rsidR="009338AB" w:rsidRPr="004F6684">
              <w:rPr>
                <w:rStyle w:val="gold1"/>
                <w:rFonts w:ascii="Arial" w:hAnsi="Arial" w:cs="Arial"/>
                <w:b w:val="0"/>
                <w:color w:val="auto"/>
              </w:rPr>
              <w:t>c</w:t>
            </w:r>
            <w:r w:rsidR="009338AB" w:rsidRPr="004F6684">
              <w:rPr>
                <w:rStyle w:val="gold1"/>
                <w:rFonts w:ascii="Arial" w:hAnsi="Arial"/>
                <w:b w:val="0"/>
                <w:color w:val="auto"/>
              </w:rPr>
              <w:t>hild</w:t>
            </w:r>
            <w:r w:rsidRPr="004F6684">
              <w:rPr>
                <w:rStyle w:val="gold1"/>
                <w:rFonts w:ascii="Arial" w:hAnsi="Arial" w:cs="Arial"/>
                <w:b w:val="0"/>
                <w:color w:val="auto"/>
              </w:rPr>
              <w:t xml:space="preserve">] </w:t>
            </w:r>
          </w:p>
          <w:p w14:paraId="798C413E" w14:textId="77777777" w:rsidR="001B4830" w:rsidRPr="004F6684" w:rsidRDefault="001B4830" w:rsidP="004F6684">
            <w:pPr>
              <w:spacing w:after="0"/>
              <w:jc w:val="both"/>
              <w:rPr>
                <w:rFonts w:ascii="Arial" w:hAnsi="Arial" w:cs="Arial"/>
                <w:bCs/>
                <w:lang w:val="en"/>
              </w:rPr>
            </w:pPr>
            <w:r w:rsidRPr="004F6684">
              <w:rPr>
                <w:rFonts w:ascii="Arial" w:hAnsi="Arial" w:cs="Arial"/>
                <w:bCs/>
                <w:lang w:val="en"/>
              </w:rPr>
              <w:t>at    ……………………………….</w:t>
            </w:r>
          </w:p>
          <w:p w14:paraId="14AFE63B" w14:textId="11C33F6F" w:rsidR="001B4830" w:rsidRPr="0009112A" w:rsidRDefault="001B4830" w:rsidP="00233C06">
            <w:pPr>
              <w:spacing w:after="120"/>
              <w:jc w:val="both"/>
              <w:rPr>
                <w:rStyle w:val="gold1"/>
                <w:rFonts w:ascii="Arial" w:hAnsi="Arial" w:cs="Arial"/>
                <w:b w:val="0"/>
                <w:color w:val="auto"/>
              </w:rPr>
            </w:pPr>
            <w:r w:rsidRPr="004F6684">
              <w:rPr>
                <w:rStyle w:val="gold1"/>
                <w:rFonts w:ascii="Arial" w:hAnsi="Arial" w:cs="Arial"/>
                <w:b w:val="0"/>
                <w:color w:val="auto"/>
              </w:rPr>
              <w:t>[insert place where</w:t>
            </w:r>
            <w:r w:rsidR="009338AB" w:rsidRPr="004F6684">
              <w:rPr>
                <w:rStyle w:val="gold1"/>
                <w:rFonts w:ascii="Arial" w:hAnsi="Arial" w:cs="Arial"/>
                <w:b w:val="0"/>
                <w:color w:val="auto"/>
              </w:rPr>
              <w:t xml:space="preserve"> </w:t>
            </w:r>
            <w:r w:rsidR="009338AB" w:rsidRPr="004F6684">
              <w:rPr>
                <w:rStyle w:val="gold1"/>
                <w:rFonts w:ascii="Arial" w:hAnsi="Arial"/>
                <w:b w:val="0"/>
                <w:color w:val="auto"/>
              </w:rPr>
              <w:t>child</w:t>
            </w:r>
            <w:r w:rsidRPr="004F6684">
              <w:rPr>
                <w:rStyle w:val="gold1"/>
                <w:rFonts w:ascii="Arial" w:hAnsi="Arial" w:cs="Arial"/>
                <w:b w:val="0"/>
                <w:color w:val="auto"/>
              </w:rPr>
              <w:t xml:space="preserve"> is located] </w:t>
            </w:r>
          </w:p>
          <w:p w14:paraId="5A4E69F8" w14:textId="77777777" w:rsidR="001B4830" w:rsidRPr="004F6684" w:rsidRDefault="001B4830" w:rsidP="004F6684">
            <w:pPr>
              <w:spacing w:before="240" w:after="0"/>
              <w:jc w:val="both"/>
              <w:rPr>
                <w:rFonts w:ascii="Arial" w:hAnsi="Arial" w:cs="Arial"/>
                <w:bCs/>
                <w:lang w:val="en"/>
              </w:rPr>
            </w:pPr>
            <w:r w:rsidRPr="004F6684">
              <w:rPr>
                <w:rFonts w:ascii="Arial" w:hAnsi="Arial" w:cs="Arial"/>
                <w:bCs/>
                <w:lang w:val="en"/>
              </w:rPr>
              <w:t xml:space="preserve">Signed for and at the direction of the </w:t>
            </w:r>
          </w:p>
          <w:p w14:paraId="0D443812" w14:textId="0A6534D6" w:rsidR="001B4830" w:rsidRPr="004F6684" w:rsidRDefault="009338AB" w:rsidP="00233C06">
            <w:pPr>
              <w:spacing w:after="120"/>
              <w:jc w:val="both"/>
              <w:rPr>
                <w:rFonts w:ascii="Arial" w:hAnsi="Arial" w:cs="Arial"/>
                <w:bCs/>
                <w:lang w:val="en"/>
              </w:rPr>
            </w:pPr>
            <w:r w:rsidRPr="004F6684">
              <w:rPr>
                <w:rFonts w:ascii="Arial" w:hAnsi="Arial" w:cs="Arial"/>
                <w:bCs/>
                <w:lang w:val="en"/>
              </w:rPr>
              <w:t>child</w:t>
            </w:r>
            <w:r w:rsidR="001B4830" w:rsidRPr="004F6684">
              <w:rPr>
                <w:rFonts w:ascii="Arial" w:hAnsi="Arial" w:cs="Arial"/>
                <w:bCs/>
                <w:lang w:val="en"/>
              </w:rPr>
              <w:t xml:space="preserve"> by*</w:t>
            </w:r>
          </w:p>
          <w:p w14:paraId="4B71B171" w14:textId="77777777" w:rsidR="001B4830" w:rsidRPr="0009112A" w:rsidRDefault="001B4830" w:rsidP="00233C06">
            <w:pPr>
              <w:spacing w:after="120"/>
              <w:jc w:val="both"/>
              <w:rPr>
                <w:rFonts w:ascii="Arial" w:hAnsi="Arial" w:cs="Arial"/>
                <w:bCs/>
                <w:lang w:val="en"/>
              </w:rPr>
            </w:pPr>
            <w:r w:rsidRPr="0009112A">
              <w:rPr>
                <w:rFonts w:ascii="Arial" w:hAnsi="Arial" w:cs="Arial"/>
                <w:bCs/>
                <w:lang w:val="en"/>
              </w:rPr>
              <w:t>………………………………………………</w:t>
            </w:r>
          </w:p>
          <w:p w14:paraId="63B1093A" w14:textId="77777777" w:rsidR="001B4830" w:rsidRPr="00482420" w:rsidRDefault="001B4830" w:rsidP="004F6684">
            <w:pPr>
              <w:spacing w:after="0"/>
              <w:jc w:val="both"/>
              <w:rPr>
                <w:rFonts w:ascii="Arial" w:hAnsi="Arial" w:cs="Arial"/>
                <w:bCs/>
                <w:lang w:val="en"/>
              </w:rPr>
            </w:pPr>
            <w:r w:rsidRPr="00482420">
              <w:rPr>
                <w:rFonts w:ascii="Arial" w:hAnsi="Arial" w:cs="Arial"/>
                <w:bCs/>
                <w:lang w:val="en"/>
              </w:rPr>
              <w:t xml:space="preserve">[insert full name of substitute </w:t>
            </w:r>
            <w:proofErr w:type="gramStart"/>
            <w:r w:rsidRPr="00482420">
              <w:rPr>
                <w:rFonts w:ascii="Arial" w:hAnsi="Arial" w:cs="Arial"/>
                <w:bCs/>
                <w:lang w:val="en"/>
              </w:rPr>
              <w:t>signatory]*</w:t>
            </w:r>
            <w:proofErr w:type="gramEnd"/>
          </w:p>
          <w:p w14:paraId="19BBD35C" w14:textId="77777777" w:rsidR="001B4830" w:rsidRPr="0009112A" w:rsidRDefault="001B4830" w:rsidP="00233C06">
            <w:pPr>
              <w:spacing w:after="120"/>
              <w:jc w:val="both"/>
              <w:rPr>
                <w:rFonts w:ascii="Arial" w:hAnsi="Arial" w:cs="Arial"/>
                <w:bCs/>
                <w:lang w:val="en"/>
              </w:rPr>
            </w:pPr>
            <w:r w:rsidRPr="004F6684">
              <w:rPr>
                <w:rFonts w:ascii="Arial" w:hAnsi="Arial" w:cs="Arial"/>
                <w:bCs/>
              </w:rPr>
              <w:t>*</w:t>
            </w:r>
            <w:r w:rsidRPr="009338AB">
              <w:rPr>
                <w:rFonts w:ascii="Arial" w:hAnsi="Arial" w:cs="Arial"/>
                <w:bCs/>
                <w:i/>
              </w:rPr>
              <w:t>delete if not applicable</w:t>
            </w:r>
          </w:p>
        </w:tc>
        <w:tc>
          <w:tcPr>
            <w:tcW w:w="425" w:type="dxa"/>
            <w:gridSpan w:val="2"/>
            <w:shd w:val="clear" w:color="auto" w:fill="auto"/>
          </w:tcPr>
          <w:p w14:paraId="5AA67D35" w14:textId="77777777" w:rsidR="00525545" w:rsidRPr="001B4830" w:rsidRDefault="00525545">
            <w:pPr>
              <w:spacing w:after="0"/>
              <w:rPr>
                <w:rFonts w:ascii="Arial" w:hAnsi="Arial" w:cs="Arial"/>
                <w:lang w:val="en"/>
              </w:rPr>
            </w:pPr>
            <w:r w:rsidRPr="001B4830">
              <w:rPr>
                <w:rFonts w:ascii="Arial" w:hAnsi="Arial" w:cs="Arial"/>
                <w:lang w:val="en"/>
              </w:rPr>
              <w:t>)</w:t>
            </w:r>
          </w:p>
          <w:p w14:paraId="42954CA5" w14:textId="567C2333" w:rsidR="00525545" w:rsidRDefault="00525545">
            <w:pPr>
              <w:spacing w:after="0"/>
              <w:rPr>
                <w:rFonts w:ascii="Arial" w:hAnsi="Arial" w:cs="Arial"/>
                <w:lang w:val="en"/>
              </w:rPr>
            </w:pPr>
            <w:r w:rsidRPr="001B4830">
              <w:rPr>
                <w:rFonts w:ascii="Arial" w:hAnsi="Arial" w:cs="Arial"/>
                <w:lang w:val="en"/>
              </w:rPr>
              <w:t>)</w:t>
            </w:r>
          </w:p>
          <w:p w14:paraId="5D7BAE2D" w14:textId="735F2E78" w:rsidR="00525545" w:rsidRPr="001B4830" w:rsidRDefault="001B4830">
            <w:pPr>
              <w:spacing w:after="0"/>
              <w:rPr>
                <w:rFonts w:ascii="Arial" w:hAnsi="Arial" w:cs="Arial"/>
                <w:lang w:val="en"/>
              </w:rPr>
            </w:pPr>
            <w:r w:rsidRPr="001B4830">
              <w:rPr>
                <w:rFonts w:ascii="Arial" w:hAnsi="Arial" w:cs="Arial"/>
                <w:lang w:val="en"/>
              </w:rPr>
              <w:t>)</w:t>
            </w:r>
          </w:p>
          <w:p w14:paraId="4C89CC9E" w14:textId="6CD5D9F3" w:rsidR="00525545" w:rsidRPr="001B4830" w:rsidRDefault="00525545" w:rsidP="004F6684">
            <w:pPr>
              <w:spacing w:after="0" w:line="240" w:lineRule="auto"/>
              <w:rPr>
                <w:rFonts w:ascii="Arial" w:hAnsi="Arial" w:cs="Arial"/>
                <w:lang w:val="en"/>
              </w:rPr>
            </w:pPr>
            <w:r w:rsidRPr="001B4830">
              <w:rPr>
                <w:rFonts w:ascii="Arial" w:hAnsi="Arial" w:cs="Arial"/>
                <w:lang w:val="en"/>
              </w:rPr>
              <w:t>)</w:t>
            </w:r>
          </w:p>
          <w:p w14:paraId="74AA22D1" w14:textId="77777777" w:rsidR="00525545" w:rsidRPr="001B4830" w:rsidRDefault="00525545">
            <w:pPr>
              <w:spacing w:after="0"/>
              <w:rPr>
                <w:rFonts w:ascii="Arial" w:hAnsi="Arial" w:cs="Arial"/>
                <w:lang w:val="en"/>
              </w:rPr>
            </w:pPr>
            <w:r w:rsidRPr="001B4830">
              <w:rPr>
                <w:rFonts w:ascii="Arial" w:hAnsi="Arial" w:cs="Arial"/>
                <w:lang w:val="en"/>
              </w:rPr>
              <w:t>)</w:t>
            </w:r>
          </w:p>
          <w:p w14:paraId="5DEE8DE6" w14:textId="77777777" w:rsidR="001B4830" w:rsidRDefault="00525545" w:rsidP="004F6684">
            <w:pPr>
              <w:spacing w:after="0" w:line="240" w:lineRule="auto"/>
              <w:rPr>
                <w:rFonts w:ascii="Arial" w:hAnsi="Arial" w:cs="Arial"/>
                <w:lang w:val="en"/>
              </w:rPr>
            </w:pPr>
            <w:r w:rsidRPr="001B4830">
              <w:rPr>
                <w:rFonts w:ascii="Arial" w:hAnsi="Arial" w:cs="Arial"/>
                <w:lang w:val="en"/>
              </w:rPr>
              <w:t>)</w:t>
            </w:r>
          </w:p>
          <w:p w14:paraId="23C690D7" w14:textId="77777777" w:rsidR="00525545" w:rsidRPr="001B4830" w:rsidRDefault="00525545">
            <w:pPr>
              <w:spacing w:after="0"/>
              <w:rPr>
                <w:rFonts w:ascii="Arial" w:hAnsi="Arial" w:cs="Arial"/>
                <w:lang w:val="en"/>
              </w:rPr>
            </w:pPr>
            <w:r w:rsidRPr="001B4830">
              <w:rPr>
                <w:rFonts w:ascii="Arial" w:hAnsi="Arial" w:cs="Arial"/>
                <w:lang w:val="en"/>
              </w:rPr>
              <w:t>)</w:t>
            </w:r>
          </w:p>
          <w:p w14:paraId="6316A0A4" w14:textId="77777777" w:rsidR="00525545" w:rsidRDefault="00525545" w:rsidP="004F6684">
            <w:pPr>
              <w:spacing w:after="0" w:line="240" w:lineRule="auto"/>
              <w:rPr>
                <w:rFonts w:ascii="Arial" w:hAnsi="Arial" w:cs="Arial"/>
                <w:lang w:val="en"/>
              </w:rPr>
            </w:pPr>
            <w:r w:rsidRPr="001B4830">
              <w:rPr>
                <w:rFonts w:ascii="Arial" w:hAnsi="Arial" w:cs="Arial"/>
                <w:lang w:val="en"/>
              </w:rPr>
              <w:t>)</w:t>
            </w:r>
          </w:p>
          <w:p w14:paraId="761DA4B8" w14:textId="77777777" w:rsidR="00525545" w:rsidRPr="001B4830" w:rsidRDefault="00525545">
            <w:pPr>
              <w:spacing w:after="0"/>
              <w:rPr>
                <w:rFonts w:ascii="Arial" w:hAnsi="Arial" w:cs="Arial"/>
                <w:lang w:val="en"/>
              </w:rPr>
            </w:pPr>
            <w:r w:rsidRPr="001B4830">
              <w:rPr>
                <w:rFonts w:ascii="Arial" w:hAnsi="Arial" w:cs="Arial"/>
                <w:lang w:val="en"/>
              </w:rPr>
              <w:t>)</w:t>
            </w:r>
          </w:p>
          <w:p w14:paraId="158B5C3C" w14:textId="77777777" w:rsidR="00525545" w:rsidRDefault="00525545" w:rsidP="004F6684">
            <w:pPr>
              <w:spacing w:after="0" w:line="240" w:lineRule="auto"/>
              <w:rPr>
                <w:rFonts w:ascii="Arial" w:hAnsi="Arial" w:cs="Arial"/>
                <w:lang w:val="en"/>
              </w:rPr>
            </w:pPr>
            <w:r w:rsidRPr="001B4830">
              <w:rPr>
                <w:rFonts w:ascii="Arial" w:hAnsi="Arial" w:cs="Arial"/>
                <w:lang w:val="en"/>
              </w:rPr>
              <w:t>)</w:t>
            </w:r>
          </w:p>
          <w:p w14:paraId="17B260CB" w14:textId="77777777" w:rsidR="00525545" w:rsidRDefault="00525545" w:rsidP="00525545">
            <w:pPr>
              <w:spacing w:after="0"/>
              <w:rPr>
                <w:rFonts w:ascii="Arial" w:hAnsi="Arial" w:cs="Arial"/>
                <w:lang w:val="en"/>
              </w:rPr>
            </w:pPr>
            <w:r w:rsidRPr="001B4830">
              <w:rPr>
                <w:rFonts w:ascii="Arial" w:hAnsi="Arial" w:cs="Arial"/>
                <w:lang w:val="en"/>
              </w:rPr>
              <w:t>)</w:t>
            </w:r>
          </w:p>
          <w:p w14:paraId="15EC2ECA" w14:textId="77777777" w:rsidR="00525545" w:rsidRDefault="00525545" w:rsidP="00525545">
            <w:pPr>
              <w:spacing w:after="0"/>
              <w:rPr>
                <w:rFonts w:ascii="Arial" w:hAnsi="Arial" w:cs="Arial"/>
                <w:lang w:val="en"/>
              </w:rPr>
            </w:pPr>
            <w:r w:rsidRPr="001B4830">
              <w:rPr>
                <w:rFonts w:ascii="Arial" w:hAnsi="Arial" w:cs="Arial"/>
                <w:lang w:val="en"/>
              </w:rPr>
              <w:t>)</w:t>
            </w:r>
          </w:p>
          <w:p w14:paraId="7927C6AE" w14:textId="20CBC677" w:rsidR="00525545" w:rsidRPr="001B4830" w:rsidRDefault="00525545" w:rsidP="004F6684">
            <w:pPr>
              <w:spacing w:after="0"/>
              <w:rPr>
                <w:rFonts w:ascii="Arial" w:hAnsi="Arial" w:cs="Arial"/>
                <w:lang w:val="en"/>
              </w:rPr>
            </w:pPr>
            <w:r w:rsidRPr="001B4830">
              <w:rPr>
                <w:rFonts w:ascii="Arial" w:hAnsi="Arial" w:cs="Arial"/>
                <w:lang w:val="en"/>
              </w:rPr>
              <w:t>)</w:t>
            </w:r>
          </w:p>
        </w:tc>
        <w:tc>
          <w:tcPr>
            <w:tcW w:w="4253" w:type="dxa"/>
            <w:gridSpan w:val="3"/>
            <w:shd w:val="clear" w:color="auto" w:fill="auto"/>
          </w:tcPr>
          <w:p w14:paraId="05FDFDAC" w14:textId="77777777" w:rsidR="001B4830" w:rsidRPr="001B4830" w:rsidRDefault="001B4830" w:rsidP="00233C06">
            <w:pPr>
              <w:spacing w:after="120"/>
              <w:jc w:val="right"/>
              <w:rPr>
                <w:rFonts w:ascii="Arial" w:hAnsi="Arial" w:cs="Arial"/>
                <w:lang w:val="en"/>
              </w:rPr>
            </w:pPr>
          </w:p>
          <w:p w14:paraId="7BF957B8" w14:textId="77777777" w:rsidR="001B4830" w:rsidRPr="001B4830" w:rsidRDefault="001B4830" w:rsidP="00233C06">
            <w:pPr>
              <w:spacing w:after="120"/>
              <w:jc w:val="right"/>
              <w:rPr>
                <w:rFonts w:ascii="Arial" w:hAnsi="Arial" w:cs="Arial"/>
                <w:lang w:val="en"/>
              </w:rPr>
            </w:pPr>
          </w:p>
          <w:p w14:paraId="27A71C71" w14:textId="77777777" w:rsidR="001B4830" w:rsidRPr="001B4830" w:rsidRDefault="001B4830" w:rsidP="00233C06">
            <w:pPr>
              <w:spacing w:after="120"/>
              <w:jc w:val="right"/>
              <w:rPr>
                <w:rFonts w:ascii="Arial" w:hAnsi="Arial" w:cs="Arial"/>
                <w:lang w:val="en"/>
              </w:rPr>
            </w:pPr>
            <w:r w:rsidRPr="001B4830">
              <w:rPr>
                <w:rFonts w:ascii="Arial" w:hAnsi="Arial" w:cs="Arial"/>
                <w:lang w:val="en"/>
              </w:rPr>
              <w:t>…………………………………….</w:t>
            </w:r>
          </w:p>
          <w:p w14:paraId="50FAD26C" w14:textId="2586B4B8" w:rsidR="001B4830" w:rsidRPr="001B4830" w:rsidRDefault="001B4830" w:rsidP="00233C06">
            <w:pPr>
              <w:spacing w:after="120"/>
              <w:jc w:val="right"/>
              <w:rPr>
                <w:rFonts w:ascii="Arial" w:hAnsi="Arial" w:cs="Arial"/>
                <w:lang w:val="en"/>
              </w:rPr>
            </w:pPr>
            <w:r w:rsidRPr="001B4830">
              <w:rPr>
                <w:rFonts w:ascii="Arial" w:hAnsi="Arial" w:cs="Arial"/>
                <w:lang w:val="en"/>
              </w:rPr>
              <w:t xml:space="preserve"> [signature of </w:t>
            </w:r>
            <w:r w:rsidR="009338AB">
              <w:rPr>
                <w:rFonts w:ascii="Arial" w:hAnsi="Arial" w:cs="Arial"/>
                <w:lang w:val="en"/>
              </w:rPr>
              <w:t>child</w:t>
            </w:r>
            <w:r w:rsidRPr="001B4830">
              <w:rPr>
                <w:rFonts w:ascii="Arial" w:hAnsi="Arial" w:cs="Arial"/>
                <w:lang w:val="en"/>
              </w:rPr>
              <w:t xml:space="preserve"> /</w:t>
            </w:r>
          </w:p>
          <w:p w14:paraId="41675BFD" w14:textId="77777777" w:rsidR="001B4830" w:rsidRPr="001B4830" w:rsidRDefault="001B4830" w:rsidP="00233C06">
            <w:pPr>
              <w:spacing w:after="120"/>
              <w:jc w:val="right"/>
              <w:rPr>
                <w:rFonts w:ascii="Arial" w:hAnsi="Arial" w:cs="Arial"/>
                <w:lang w:val="en"/>
              </w:rPr>
            </w:pPr>
            <w:r w:rsidRPr="001B4830">
              <w:rPr>
                <w:rFonts w:ascii="Arial" w:hAnsi="Arial" w:cs="Arial"/>
                <w:lang w:val="en"/>
              </w:rPr>
              <w:t>substitute signatory*]</w:t>
            </w:r>
          </w:p>
          <w:p w14:paraId="3540E22F" w14:textId="77777777" w:rsidR="001B4830" w:rsidRPr="001B4830" w:rsidRDefault="001B4830" w:rsidP="00233C06">
            <w:pPr>
              <w:spacing w:after="120"/>
              <w:jc w:val="right"/>
              <w:rPr>
                <w:rFonts w:ascii="Arial" w:hAnsi="Arial" w:cs="Arial"/>
                <w:lang w:val="en"/>
              </w:rPr>
            </w:pPr>
          </w:p>
          <w:p w14:paraId="153206C9" w14:textId="77777777" w:rsidR="001B4830" w:rsidRPr="001B4830" w:rsidRDefault="001B4830" w:rsidP="00233C06">
            <w:pPr>
              <w:spacing w:after="120"/>
              <w:jc w:val="right"/>
              <w:rPr>
                <w:rFonts w:ascii="Arial" w:hAnsi="Arial" w:cs="Arial"/>
                <w:lang w:val="en"/>
              </w:rPr>
            </w:pPr>
            <w:r w:rsidRPr="001B4830">
              <w:rPr>
                <w:rFonts w:ascii="Arial" w:hAnsi="Arial" w:cs="Arial"/>
                <w:lang w:val="en"/>
              </w:rPr>
              <w:t>…………………………………….</w:t>
            </w:r>
          </w:p>
          <w:p w14:paraId="3B3AFB1A" w14:textId="77777777" w:rsidR="001B4830" w:rsidRPr="001B4830" w:rsidRDefault="001B4830" w:rsidP="00233C06">
            <w:pPr>
              <w:spacing w:after="120"/>
              <w:jc w:val="right"/>
              <w:rPr>
                <w:rFonts w:ascii="Arial" w:hAnsi="Arial" w:cs="Arial"/>
                <w:lang w:val="en"/>
              </w:rPr>
            </w:pPr>
            <w:r w:rsidRPr="001B4830">
              <w:rPr>
                <w:rFonts w:ascii="Arial" w:hAnsi="Arial" w:cs="Arial"/>
                <w:lang w:val="en"/>
              </w:rPr>
              <w:t>[date]</w:t>
            </w:r>
          </w:p>
          <w:p w14:paraId="3C78EB76" w14:textId="77777777" w:rsidR="001B4830" w:rsidRPr="001B4830" w:rsidRDefault="001B4830" w:rsidP="004F6684">
            <w:pPr>
              <w:spacing w:after="120"/>
              <w:rPr>
                <w:rFonts w:ascii="Arial" w:hAnsi="Arial" w:cs="Arial"/>
                <w:lang w:val="en"/>
              </w:rPr>
            </w:pPr>
          </w:p>
        </w:tc>
      </w:tr>
      <w:tr w:rsidR="009338AB" w:rsidRPr="001B4830" w14:paraId="5424B149" w14:textId="77777777" w:rsidTr="009338AB">
        <w:trPr>
          <w:gridAfter w:val="1"/>
          <w:wAfter w:w="31" w:type="dxa"/>
        </w:trPr>
        <w:tc>
          <w:tcPr>
            <w:tcW w:w="4660" w:type="dxa"/>
            <w:gridSpan w:val="2"/>
            <w:shd w:val="clear" w:color="auto" w:fill="auto"/>
          </w:tcPr>
          <w:p w14:paraId="3FE7DD51" w14:textId="77777777" w:rsidR="001B4830" w:rsidRPr="009338AB" w:rsidRDefault="001B4830" w:rsidP="004F6684">
            <w:pPr>
              <w:spacing w:after="0"/>
              <w:rPr>
                <w:rFonts w:ascii="Arial" w:hAnsi="Arial" w:cs="Arial"/>
                <w:b/>
                <w:bCs/>
                <w:lang w:val="en"/>
              </w:rPr>
            </w:pPr>
            <w:r w:rsidRPr="009338AB">
              <w:rPr>
                <w:rFonts w:ascii="Arial" w:hAnsi="Arial" w:cs="Arial"/>
              </w:rPr>
              <w:br w:type="page"/>
            </w:r>
            <w:r w:rsidRPr="009338AB">
              <w:rPr>
                <w:rFonts w:ascii="Arial" w:hAnsi="Arial" w:cs="Arial"/>
                <w:b/>
                <w:bCs/>
                <w:lang w:val="en"/>
              </w:rPr>
              <w:t>BEFORE ME:</w:t>
            </w:r>
          </w:p>
          <w:p w14:paraId="29979ADA" w14:textId="77777777" w:rsidR="001B4830" w:rsidRPr="009338AB" w:rsidRDefault="001B4830" w:rsidP="004F6684">
            <w:pPr>
              <w:spacing w:before="120" w:after="0"/>
              <w:rPr>
                <w:rFonts w:ascii="Arial" w:hAnsi="Arial" w:cs="Arial"/>
                <w:lang w:val="en"/>
              </w:rPr>
            </w:pPr>
            <w:r w:rsidRPr="009338AB">
              <w:rPr>
                <w:rFonts w:ascii="Arial" w:hAnsi="Arial" w:cs="Arial"/>
                <w:lang w:val="en"/>
              </w:rPr>
              <w:t>…………………………………….</w:t>
            </w:r>
          </w:p>
          <w:p w14:paraId="381C7875" w14:textId="77777777" w:rsidR="001B4830" w:rsidRPr="004F6684" w:rsidRDefault="001B4830" w:rsidP="004F6684">
            <w:pPr>
              <w:spacing w:after="0"/>
              <w:rPr>
                <w:rStyle w:val="gold1"/>
                <w:rFonts w:ascii="Arial" w:hAnsi="Arial" w:cs="Arial"/>
                <w:b w:val="0"/>
                <w:bCs w:val="0"/>
                <w:color w:val="auto"/>
              </w:rPr>
            </w:pPr>
            <w:r w:rsidRPr="004F6684">
              <w:rPr>
                <w:rStyle w:val="gold1"/>
                <w:rFonts w:ascii="Arial" w:hAnsi="Arial" w:cs="Arial"/>
                <w:b w:val="0"/>
                <w:bCs w:val="0"/>
                <w:color w:val="auto"/>
              </w:rPr>
              <w:t xml:space="preserve">[insert full name of witness] </w:t>
            </w:r>
          </w:p>
          <w:p w14:paraId="72CF8AA0" w14:textId="77777777" w:rsidR="001B4830" w:rsidRPr="009338AB" w:rsidRDefault="001B4830" w:rsidP="004F6684">
            <w:pPr>
              <w:spacing w:before="120" w:after="0"/>
              <w:rPr>
                <w:rFonts w:ascii="Arial" w:hAnsi="Arial" w:cs="Arial"/>
                <w:lang w:val="en"/>
              </w:rPr>
            </w:pPr>
            <w:r w:rsidRPr="004F6684">
              <w:rPr>
                <w:rFonts w:ascii="Arial" w:hAnsi="Arial" w:cs="Arial"/>
                <w:lang w:val="en"/>
              </w:rPr>
              <w:t>…………………………………….</w:t>
            </w:r>
          </w:p>
          <w:p w14:paraId="1F06180F" w14:textId="77777777" w:rsidR="001B4830" w:rsidRPr="009338AB" w:rsidRDefault="001B4830" w:rsidP="004F6684">
            <w:pPr>
              <w:spacing w:after="0"/>
              <w:rPr>
                <w:rStyle w:val="gold1"/>
                <w:rFonts w:ascii="Arial" w:hAnsi="Arial" w:cs="Arial"/>
                <w:b w:val="0"/>
                <w:bCs w:val="0"/>
                <w:color w:val="auto"/>
                <w:vertAlign w:val="superscript"/>
              </w:rPr>
            </w:pPr>
            <w:r w:rsidRPr="004F6684">
              <w:rPr>
                <w:rStyle w:val="gold1"/>
                <w:rFonts w:ascii="Arial" w:hAnsi="Arial" w:cs="Arial"/>
                <w:b w:val="0"/>
                <w:bCs w:val="0"/>
                <w:color w:val="auto"/>
              </w:rPr>
              <w:t>[insert type of witness]</w:t>
            </w:r>
            <w:r w:rsidRPr="004F6684">
              <w:rPr>
                <w:rStyle w:val="gold1"/>
                <w:rFonts w:ascii="Arial" w:hAnsi="Arial" w:cs="Arial"/>
                <w:b w:val="0"/>
                <w:bCs w:val="0"/>
                <w:color w:val="auto"/>
                <w:vertAlign w:val="superscript"/>
              </w:rPr>
              <w:t>4</w:t>
            </w:r>
          </w:p>
          <w:p w14:paraId="21386177" w14:textId="77777777" w:rsidR="001B4830" w:rsidRPr="009338AB" w:rsidRDefault="001B4830" w:rsidP="004F6684">
            <w:pPr>
              <w:spacing w:before="120" w:after="0"/>
              <w:rPr>
                <w:rFonts w:ascii="Arial" w:hAnsi="Arial" w:cs="Arial"/>
                <w:lang w:val="en"/>
              </w:rPr>
            </w:pPr>
            <w:r w:rsidRPr="004F6684">
              <w:rPr>
                <w:rFonts w:ascii="Arial" w:hAnsi="Arial" w:cs="Arial"/>
                <w:lang w:val="en"/>
              </w:rPr>
              <w:t>…………………………………….</w:t>
            </w:r>
          </w:p>
          <w:p w14:paraId="0AFFE7BA" w14:textId="77777777" w:rsidR="001B4830" w:rsidRPr="004F6684" w:rsidRDefault="001B4830">
            <w:pPr>
              <w:spacing w:after="0"/>
              <w:rPr>
                <w:rStyle w:val="gold1"/>
                <w:rFonts w:ascii="Arial" w:hAnsi="Arial" w:cs="Arial"/>
                <w:b w:val="0"/>
                <w:bCs w:val="0"/>
                <w:color w:val="auto"/>
              </w:rPr>
            </w:pPr>
            <w:r w:rsidRPr="004F6684">
              <w:rPr>
                <w:rStyle w:val="gold1"/>
                <w:rFonts w:ascii="Arial" w:hAnsi="Arial" w:cs="Arial"/>
                <w:b w:val="0"/>
                <w:bCs w:val="0"/>
                <w:color w:val="auto"/>
              </w:rPr>
              <w:t xml:space="preserve">[insert name of law practice / witness’s place of </w:t>
            </w:r>
            <w:proofErr w:type="gramStart"/>
            <w:r w:rsidRPr="004F6684">
              <w:rPr>
                <w:rStyle w:val="gold1"/>
                <w:rFonts w:ascii="Arial" w:hAnsi="Arial" w:cs="Arial"/>
                <w:b w:val="0"/>
                <w:bCs w:val="0"/>
                <w:color w:val="auto"/>
              </w:rPr>
              <w:t>employment]*</w:t>
            </w:r>
            <w:proofErr w:type="gramEnd"/>
            <w:r w:rsidRPr="004F6684">
              <w:rPr>
                <w:rStyle w:val="gold1"/>
                <w:rFonts w:ascii="Arial" w:hAnsi="Arial" w:cs="Arial"/>
                <w:b w:val="0"/>
                <w:bCs w:val="0"/>
                <w:color w:val="auto"/>
                <w:vertAlign w:val="superscript"/>
              </w:rPr>
              <w:t>5</w:t>
            </w:r>
            <w:r w:rsidRPr="004F6684">
              <w:rPr>
                <w:rStyle w:val="gold1"/>
                <w:rFonts w:ascii="Arial" w:hAnsi="Arial" w:cs="Arial"/>
                <w:b w:val="0"/>
                <w:bCs w:val="0"/>
                <w:color w:val="auto"/>
              </w:rPr>
              <w:t xml:space="preserve"> </w:t>
            </w:r>
          </w:p>
          <w:p w14:paraId="69883359" w14:textId="7516660B" w:rsidR="001B4830" w:rsidRPr="009338AB" w:rsidRDefault="001B4830">
            <w:pPr>
              <w:spacing w:after="0"/>
              <w:rPr>
                <w:rFonts w:ascii="Arial" w:hAnsi="Arial" w:cs="Arial"/>
                <w:i/>
                <w:lang w:val="en"/>
              </w:rPr>
            </w:pPr>
            <w:r w:rsidRPr="004F6684">
              <w:rPr>
                <w:rStyle w:val="gold1"/>
                <w:rFonts w:ascii="Arial" w:hAnsi="Arial" w:cs="Arial"/>
                <w:b w:val="0"/>
                <w:bCs w:val="0"/>
                <w:color w:val="auto"/>
              </w:rPr>
              <w:t>*</w:t>
            </w:r>
            <w:r w:rsidRPr="004F6684">
              <w:rPr>
                <w:rStyle w:val="gold1"/>
                <w:rFonts w:ascii="Arial" w:hAnsi="Arial" w:cs="Arial"/>
                <w:b w:val="0"/>
                <w:bCs w:val="0"/>
                <w:i/>
                <w:color w:val="auto"/>
              </w:rPr>
              <w:t>delete if not applicable</w:t>
            </w:r>
          </w:p>
        </w:tc>
        <w:tc>
          <w:tcPr>
            <w:tcW w:w="405" w:type="dxa"/>
            <w:gridSpan w:val="2"/>
            <w:shd w:val="clear" w:color="auto" w:fill="auto"/>
          </w:tcPr>
          <w:p w14:paraId="2926BC31" w14:textId="77777777" w:rsidR="001B4830" w:rsidRPr="001B4830" w:rsidRDefault="001B4830" w:rsidP="004F6684">
            <w:pPr>
              <w:spacing w:after="0"/>
              <w:rPr>
                <w:rFonts w:ascii="Arial" w:hAnsi="Arial" w:cs="Arial"/>
                <w:lang w:val="en"/>
              </w:rPr>
            </w:pPr>
            <w:r w:rsidRPr="001B4830">
              <w:rPr>
                <w:rFonts w:ascii="Arial" w:hAnsi="Arial" w:cs="Arial"/>
                <w:lang w:val="en"/>
              </w:rPr>
              <w:t>)</w:t>
            </w:r>
          </w:p>
          <w:p w14:paraId="4E0E7BFE" w14:textId="77777777" w:rsidR="001B4830" w:rsidRPr="001B4830" w:rsidRDefault="001B4830" w:rsidP="004F6684">
            <w:pPr>
              <w:spacing w:after="0"/>
              <w:rPr>
                <w:rFonts w:ascii="Arial" w:hAnsi="Arial" w:cs="Arial"/>
                <w:lang w:val="en"/>
              </w:rPr>
            </w:pPr>
            <w:r w:rsidRPr="001B4830">
              <w:rPr>
                <w:rFonts w:ascii="Arial" w:hAnsi="Arial" w:cs="Arial"/>
                <w:lang w:val="en"/>
              </w:rPr>
              <w:t>)</w:t>
            </w:r>
          </w:p>
          <w:p w14:paraId="1CB79119" w14:textId="77777777" w:rsidR="001B4830" w:rsidRPr="001B4830" w:rsidRDefault="001B4830" w:rsidP="004F6684">
            <w:pPr>
              <w:spacing w:after="0"/>
              <w:rPr>
                <w:rFonts w:ascii="Arial" w:hAnsi="Arial" w:cs="Arial"/>
                <w:lang w:val="en"/>
              </w:rPr>
            </w:pPr>
            <w:r w:rsidRPr="001B4830">
              <w:rPr>
                <w:rFonts w:ascii="Arial" w:hAnsi="Arial" w:cs="Arial"/>
                <w:lang w:val="en"/>
              </w:rPr>
              <w:t>)</w:t>
            </w:r>
          </w:p>
          <w:p w14:paraId="49462D0B" w14:textId="77777777" w:rsidR="001B4830" w:rsidRPr="001B4830" w:rsidRDefault="001B4830" w:rsidP="004F6684">
            <w:pPr>
              <w:spacing w:after="0"/>
              <w:rPr>
                <w:rFonts w:ascii="Arial" w:hAnsi="Arial" w:cs="Arial"/>
                <w:lang w:val="en"/>
              </w:rPr>
            </w:pPr>
            <w:r w:rsidRPr="001B4830">
              <w:rPr>
                <w:rFonts w:ascii="Arial" w:hAnsi="Arial" w:cs="Arial"/>
                <w:lang w:val="en"/>
              </w:rPr>
              <w:t>)</w:t>
            </w:r>
          </w:p>
          <w:p w14:paraId="243AEB58" w14:textId="77777777" w:rsidR="001B4830" w:rsidRPr="001B4830" w:rsidRDefault="001B4830" w:rsidP="004F6684">
            <w:pPr>
              <w:spacing w:after="0"/>
              <w:rPr>
                <w:rFonts w:ascii="Arial" w:hAnsi="Arial" w:cs="Arial"/>
                <w:lang w:val="en"/>
              </w:rPr>
            </w:pPr>
            <w:r w:rsidRPr="001B4830">
              <w:rPr>
                <w:rFonts w:ascii="Arial" w:hAnsi="Arial" w:cs="Arial"/>
                <w:lang w:val="en"/>
              </w:rPr>
              <w:t>)</w:t>
            </w:r>
          </w:p>
          <w:p w14:paraId="03635B79" w14:textId="77777777" w:rsidR="001B4830" w:rsidRPr="001B4830" w:rsidRDefault="001B4830" w:rsidP="004F6684">
            <w:pPr>
              <w:spacing w:after="0"/>
              <w:rPr>
                <w:rFonts w:ascii="Arial" w:hAnsi="Arial" w:cs="Arial"/>
                <w:lang w:val="en"/>
              </w:rPr>
            </w:pPr>
            <w:r w:rsidRPr="001B4830">
              <w:rPr>
                <w:rFonts w:ascii="Arial" w:hAnsi="Arial" w:cs="Arial"/>
                <w:lang w:val="en"/>
              </w:rPr>
              <w:t>)</w:t>
            </w:r>
          </w:p>
          <w:p w14:paraId="15B8F5E5" w14:textId="77777777" w:rsidR="001B4830" w:rsidRPr="001B4830" w:rsidRDefault="001B4830" w:rsidP="004F6684">
            <w:pPr>
              <w:spacing w:after="0"/>
              <w:rPr>
                <w:rFonts w:ascii="Arial" w:hAnsi="Arial" w:cs="Arial"/>
                <w:lang w:val="en"/>
              </w:rPr>
            </w:pPr>
            <w:r w:rsidRPr="001B4830">
              <w:rPr>
                <w:rFonts w:ascii="Arial" w:hAnsi="Arial" w:cs="Arial"/>
                <w:lang w:val="en"/>
              </w:rPr>
              <w:t>)</w:t>
            </w:r>
          </w:p>
          <w:p w14:paraId="73BE09DC" w14:textId="77777777" w:rsidR="001B4830" w:rsidRPr="001B4830" w:rsidRDefault="001B4830" w:rsidP="004F6684">
            <w:pPr>
              <w:spacing w:after="0"/>
              <w:rPr>
                <w:rFonts w:ascii="Arial" w:hAnsi="Arial" w:cs="Arial"/>
                <w:lang w:val="en"/>
              </w:rPr>
            </w:pPr>
            <w:r w:rsidRPr="001B4830">
              <w:rPr>
                <w:rFonts w:ascii="Arial" w:hAnsi="Arial" w:cs="Arial"/>
                <w:lang w:val="en"/>
              </w:rPr>
              <w:t>)</w:t>
            </w:r>
          </w:p>
          <w:p w14:paraId="5C8D3B8D" w14:textId="77777777" w:rsidR="001B4830" w:rsidRPr="001B4830" w:rsidRDefault="001B4830" w:rsidP="004F6684">
            <w:pPr>
              <w:spacing w:after="0"/>
              <w:rPr>
                <w:rFonts w:ascii="Arial" w:hAnsi="Arial" w:cs="Arial"/>
                <w:lang w:val="en"/>
              </w:rPr>
            </w:pPr>
            <w:r w:rsidRPr="001B4830">
              <w:rPr>
                <w:rFonts w:ascii="Arial" w:hAnsi="Arial" w:cs="Arial"/>
                <w:lang w:val="en"/>
              </w:rPr>
              <w:t>)</w:t>
            </w:r>
          </w:p>
          <w:p w14:paraId="0DA21D48" w14:textId="3D6DFA0B" w:rsidR="001B4830" w:rsidRPr="001B4830" w:rsidRDefault="001B4830" w:rsidP="004F6684">
            <w:pPr>
              <w:spacing w:after="0"/>
              <w:rPr>
                <w:rFonts w:ascii="Arial" w:hAnsi="Arial" w:cs="Arial"/>
                <w:lang w:val="en"/>
              </w:rPr>
            </w:pPr>
            <w:r w:rsidRPr="001B4830">
              <w:rPr>
                <w:rFonts w:ascii="Arial" w:hAnsi="Arial" w:cs="Arial"/>
                <w:lang w:val="en"/>
              </w:rPr>
              <w:t>)</w:t>
            </w:r>
          </w:p>
        </w:tc>
        <w:tc>
          <w:tcPr>
            <w:tcW w:w="4308" w:type="dxa"/>
            <w:gridSpan w:val="3"/>
            <w:shd w:val="clear" w:color="auto" w:fill="auto"/>
          </w:tcPr>
          <w:p w14:paraId="1F4A0CB4" w14:textId="77777777" w:rsidR="001B4830" w:rsidRPr="001B4830" w:rsidRDefault="001B4830" w:rsidP="004F6684">
            <w:pPr>
              <w:spacing w:after="0"/>
              <w:rPr>
                <w:rFonts w:ascii="Arial" w:hAnsi="Arial" w:cs="Arial"/>
                <w:lang w:val="en"/>
              </w:rPr>
            </w:pPr>
          </w:p>
          <w:p w14:paraId="76D61C0C" w14:textId="77777777" w:rsidR="001B4830" w:rsidRPr="001B4830" w:rsidRDefault="001B4830" w:rsidP="004F6684">
            <w:pPr>
              <w:spacing w:after="0"/>
              <w:rPr>
                <w:rFonts w:ascii="Arial" w:hAnsi="Arial" w:cs="Arial"/>
                <w:lang w:val="en"/>
              </w:rPr>
            </w:pPr>
          </w:p>
          <w:p w14:paraId="0EFEDD37" w14:textId="77777777" w:rsidR="001B4830" w:rsidRPr="001B4830" w:rsidRDefault="001B4830">
            <w:pPr>
              <w:spacing w:after="0"/>
              <w:jc w:val="right"/>
              <w:rPr>
                <w:rFonts w:ascii="Arial" w:hAnsi="Arial" w:cs="Arial"/>
                <w:lang w:val="en"/>
              </w:rPr>
            </w:pPr>
          </w:p>
          <w:p w14:paraId="62794D56" w14:textId="77777777" w:rsidR="001B4830" w:rsidRPr="001B4830" w:rsidRDefault="001B4830">
            <w:pPr>
              <w:spacing w:after="0"/>
              <w:jc w:val="right"/>
              <w:rPr>
                <w:rFonts w:ascii="Arial" w:hAnsi="Arial" w:cs="Arial"/>
                <w:lang w:val="en"/>
              </w:rPr>
            </w:pPr>
            <w:r w:rsidRPr="001B4830">
              <w:rPr>
                <w:rFonts w:ascii="Arial" w:hAnsi="Arial" w:cs="Arial"/>
                <w:lang w:val="en"/>
              </w:rPr>
              <w:t>………………………………….</w:t>
            </w:r>
          </w:p>
          <w:p w14:paraId="6298CB95" w14:textId="77777777" w:rsidR="001B4830" w:rsidRPr="001B4830" w:rsidRDefault="001B4830">
            <w:pPr>
              <w:spacing w:after="0"/>
              <w:jc w:val="right"/>
              <w:rPr>
                <w:rFonts w:ascii="Arial" w:hAnsi="Arial" w:cs="Arial"/>
                <w:lang w:val="en"/>
              </w:rPr>
            </w:pPr>
            <w:r w:rsidRPr="001B4830">
              <w:rPr>
                <w:rFonts w:ascii="Arial" w:hAnsi="Arial" w:cs="Arial"/>
                <w:lang w:val="en"/>
              </w:rPr>
              <w:tab/>
              <w:t xml:space="preserve">             [signature of witness]</w:t>
            </w:r>
            <w:r w:rsidRPr="001B4830">
              <w:rPr>
                <w:rFonts w:ascii="Arial" w:hAnsi="Arial" w:cs="Arial"/>
                <w:lang w:val="en"/>
              </w:rPr>
              <w:tab/>
            </w:r>
          </w:p>
          <w:p w14:paraId="1AC71030" w14:textId="77777777" w:rsidR="001B4830" w:rsidRPr="001B4830" w:rsidRDefault="001B4830">
            <w:pPr>
              <w:spacing w:after="0"/>
              <w:jc w:val="right"/>
              <w:rPr>
                <w:rFonts w:ascii="Arial" w:hAnsi="Arial" w:cs="Arial"/>
                <w:lang w:val="en"/>
              </w:rPr>
            </w:pPr>
          </w:p>
          <w:p w14:paraId="61C4BAFB" w14:textId="77777777" w:rsidR="001B4830" w:rsidRPr="001B4830" w:rsidRDefault="001B4830" w:rsidP="004F6684">
            <w:pPr>
              <w:spacing w:after="0"/>
              <w:jc w:val="right"/>
              <w:rPr>
                <w:rFonts w:ascii="Arial" w:hAnsi="Arial" w:cs="Arial"/>
                <w:lang w:val="en"/>
              </w:rPr>
            </w:pPr>
          </w:p>
          <w:p w14:paraId="53461C34" w14:textId="77777777" w:rsidR="001B4830" w:rsidRPr="001B4830" w:rsidRDefault="001B4830">
            <w:pPr>
              <w:spacing w:after="0"/>
              <w:jc w:val="right"/>
              <w:rPr>
                <w:rFonts w:ascii="Arial" w:hAnsi="Arial" w:cs="Arial"/>
                <w:lang w:val="en"/>
              </w:rPr>
            </w:pPr>
            <w:r w:rsidRPr="001B4830">
              <w:rPr>
                <w:rFonts w:ascii="Arial" w:hAnsi="Arial" w:cs="Arial"/>
                <w:lang w:val="en"/>
              </w:rPr>
              <w:t>…………………………………….</w:t>
            </w:r>
          </w:p>
          <w:p w14:paraId="43B4DBBF" w14:textId="77777777" w:rsidR="001B4830" w:rsidRPr="001B4830" w:rsidRDefault="001B4830">
            <w:pPr>
              <w:spacing w:after="0"/>
              <w:jc w:val="right"/>
              <w:rPr>
                <w:rFonts w:ascii="Arial" w:hAnsi="Arial" w:cs="Arial"/>
                <w:lang w:val="en"/>
              </w:rPr>
            </w:pPr>
            <w:r w:rsidRPr="001B4830">
              <w:rPr>
                <w:rFonts w:ascii="Arial" w:hAnsi="Arial" w:cs="Arial"/>
                <w:lang w:val="en"/>
              </w:rPr>
              <w:t>[date]</w:t>
            </w:r>
          </w:p>
          <w:p w14:paraId="41DCF15F" w14:textId="77777777" w:rsidR="001B4830" w:rsidRPr="001B4830" w:rsidRDefault="001B4830">
            <w:pPr>
              <w:spacing w:after="0"/>
              <w:rPr>
                <w:rFonts w:ascii="Arial" w:hAnsi="Arial" w:cs="Arial"/>
                <w:lang w:val="en"/>
              </w:rPr>
            </w:pPr>
          </w:p>
        </w:tc>
      </w:tr>
      <w:tr w:rsidR="00525545" w:rsidRPr="001B4830" w14:paraId="3CCF6DFA" w14:textId="77777777" w:rsidTr="009338AB">
        <w:trPr>
          <w:gridAfter w:val="1"/>
          <w:wAfter w:w="31" w:type="dxa"/>
        </w:trPr>
        <w:tc>
          <w:tcPr>
            <w:tcW w:w="4660" w:type="dxa"/>
            <w:gridSpan w:val="2"/>
            <w:shd w:val="clear" w:color="auto" w:fill="auto"/>
          </w:tcPr>
          <w:p w14:paraId="1AFECF68" w14:textId="77777777" w:rsidR="00525545" w:rsidRPr="009338AB" w:rsidRDefault="00525545" w:rsidP="009338AB">
            <w:pPr>
              <w:spacing w:after="0"/>
              <w:rPr>
                <w:rFonts w:ascii="Arial" w:hAnsi="Arial" w:cs="Arial"/>
              </w:rPr>
            </w:pPr>
          </w:p>
        </w:tc>
        <w:tc>
          <w:tcPr>
            <w:tcW w:w="405" w:type="dxa"/>
            <w:gridSpan w:val="2"/>
            <w:shd w:val="clear" w:color="auto" w:fill="auto"/>
          </w:tcPr>
          <w:p w14:paraId="3C677A02" w14:textId="77777777" w:rsidR="00525545" w:rsidRPr="001B4830" w:rsidRDefault="00525545" w:rsidP="009338AB">
            <w:pPr>
              <w:spacing w:after="0"/>
              <w:rPr>
                <w:rFonts w:ascii="Arial" w:hAnsi="Arial" w:cs="Arial"/>
                <w:lang w:val="en"/>
              </w:rPr>
            </w:pPr>
          </w:p>
        </w:tc>
        <w:tc>
          <w:tcPr>
            <w:tcW w:w="4308" w:type="dxa"/>
            <w:gridSpan w:val="3"/>
            <w:shd w:val="clear" w:color="auto" w:fill="auto"/>
          </w:tcPr>
          <w:p w14:paraId="68C08587" w14:textId="77777777" w:rsidR="00525545" w:rsidRPr="001B4830" w:rsidRDefault="00525545" w:rsidP="009338AB">
            <w:pPr>
              <w:spacing w:after="0"/>
              <w:rPr>
                <w:rFonts w:ascii="Arial" w:hAnsi="Arial" w:cs="Arial"/>
                <w:lang w:val="en"/>
              </w:rPr>
            </w:pPr>
          </w:p>
        </w:tc>
      </w:tr>
      <w:tr w:rsidR="001B4830" w:rsidRPr="001B4830" w14:paraId="26B5E3ED" w14:textId="77777777" w:rsidTr="004F6684">
        <w:trPr>
          <w:gridAfter w:val="2"/>
          <w:wAfter w:w="17" w:type="dxa"/>
        </w:trPr>
        <w:tc>
          <w:tcPr>
            <w:tcW w:w="9356" w:type="dxa"/>
            <w:gridSpan w:val="6"/>
            <w:shd w:val="clear" w:color="auto" w:fill="auto"/>
          </w:tcPr>
          <w:p w14:paraId="69135BCE" w14:textId="77777777" w:rsidR="001B4830" w:rsidRPr="001B4830" w:rsidRDefault="001B4830" w:rsidP="00233C06">
            <w:pPr>
              <w:spacing w:before="120" w:after="0"/>
              <w:rPr>
                <w:rFonts w:ascii="Arial" w:hAnsi="Arial" w:cs="Arial"/>
                <w:b/>
                <w:i/>
                <w:lang w:val="en"/>
              </w:rPr>
            </w:pPr>
            <w:r w:rsidRPr="001B4830">
              <w:rPr>
                <w:rFonts w:ascii="Arial" w:hAnsi="Arial" w:cs="Arial"/>
                <w:b/>
                <w:i/>
                <w:lang w:val="en"/>
              </w:rPr>
              <w:t>WITNESS to complete – Tick as applicable</w:t>
            </w:r>
          </w:p>
        </w:tc>
      </w:tr>
      <w:tr w:rsidR="001B4830" w:rsidRPr="001B4830" w14:paraId="2FBDFD7D" w14:textId="77777777" w:rsidTr="004F6684">
        <w:trPr>
          <w:gridAfter w:val="2"/>
          <w:wAfter w:w="17" w:type="dxa"/>
        </w:trPr>
        <w:tc>
          <w:tcPr>
            <w:tcW w:w="9356" w:type="dxa"/>
            <w:gridSpan w:val="6"/>
          </w:tcPr>
          <w:p w14:paraId="2AF5B8C4" w14:textId="3F1E3EF4" w:rsidR="001B4830" w:rsidRPr="001B4830" w:rsidRDefault="001B4830" w:rsidP="00233C06">
            <w:pPr>
              <w:spacing w:before="120" w:after="0"/>
              <w:rPr>
                <w:rFonts w:ascii="Arial" w:hAnsi="Arial" w:cs="Arial"/>
                <w:b/>
                <w:i/>
                <w:lang w:val="en"/>
              </w:rPr>
            </w:pPr>
            <w:r w:rsidRPr="001B4830">
              <w:rPr>
                <w:rFonts w:ascii="Arial" w:hAnsi="Arial" w:cs="Arial"/>
                <w:b/>
                <w:i/>
                <w:lang w:val="en"/>
              </w:rPr>
              <w:t xml:space="preserve">If </w:t>
            </w:r>
            <w:r w:rsidR="0014587E">
              <w:rPr>
                <w:rFonts w:ascii="Arial" w:hAnsi="Arial" w:cs="Arial"/>
                <w:b/>
                <w:i/>
                <w:lang w:val="en"/>
              </w:rPr>
              <w:t>the child</w:t>
            </w:r>
            <w:r w:rsidR="0014587E" w:rsidRPr="001B4830">
              <w:rPr>
                <w:rFonts w:ascii="Arial" w:hAnsi="Arial" w:cs="Arial"/>
                <w:b/>
                <w:i/>
                <w:lang w:val="en"/>
              </w:rPr>
              <w:t xml:space="preserve"> </w:t>
            </w:r>
            <w:r w:rsidRPr="001B4830">
              <w:rPr>
                <w:rFonts w:ascii="Arial" w:hAnsi="Arial" w:cs="Arial"/>
                <w:b/>
                <w:i/>
                <w:lang w:val="en"/>
              </w:rPr>
              <w:t>is unable to sign the affidavit</w:t>
            </w:r>
          </w:p>
        </w:tc>
      </w:tr>
      <w:tr w:rsidR="001B4830" w:rsidRPr="001B4830" w14:paraId="757763E4" w14:textId="77777777" w:rsidTr="004F6684">
        <w:trPr>
          <w:gridAfter w:val="2"/>
          <w:wAfter w:w="17" w:type="dxa"/>
        </w:trPr>
        <w:tc>
          <w:tcPr>
            <w:tcW w:w="572" w:type="dxa"/>
          </w:tcPr>
          <w:p w14:paraId="26B2666D" w14:textId="77777777" w:rsidR="001B4830" w:rsidRPr="001B4830" w:rsidRDefault="001B4830" w:rsidP="00233C06">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84" w:type="dxa"/>
            <w:gridSpan w:val="5"/>
            <w:shd w:val="clear" w:color="auto" w:fill="auto"/>
          </w:tcPr>
          <w:p w14:paraId="2510180D" w14:textId="0661F102" w:rsidR="001B4830" w:rsidRPr="001B4830" w:rsidRDefault="001B4830" w:rsidP="00233C06">
            <w:pPr>
              <w:spacing w:before="120" w:after="0"/>
              <w:rPr>
                <w:rFonts w:ascii="Arial" w:hAnsi="Arial" w:cs="Arial"/>
                <w:lang w:val="en"/>
              </w:rPr>
            </w:pPr>
            <w:r w:rsidRPr="001B4830">
              <w:rPr>
                <w:rFonts w:ascii="Arial" w:hAnsi="Arial" w:cs="Arial"/>
                <w:lang w:val="en"/>
              </w:rPr>
              <w:t xml:space="preserve">I certify that this affidavit was read in the presence of the </w:t>
            </w:r>
            <w:r w:rsidR="0014587E">
              <w:rPr>
                <w:rFonts w:ascii="Arial" w:hAnsi="Arial" w:cs="Arial"/>
                <w:lang w:val="en"/>
              </w:rPr>
              <w:t>child</w:t>
            </w:r>
            <w:r w:rsidR="0014587E" w:rsidRPr="001B4830">
              <w:rPr>
                <w:rFonts w:ascii="Arial" w:hAnsi="Arial" w:cs="Arial"/>
                <w:lang w:val="en"/>
              </w:rPr>
              <w:t xml:space="preserve"> </w:t>
            </w:r>
            <w:r w:rsidRPr="001B4830">
              <w:rPr>
                <w:rFonts w:ascii="Arial" w:hAnsi="Arial" w:cs="Arial"/>
                <w:lang w:val="en"/>
              </w:rPr>
              <w:t xml:space="preserve">who seemed to understand </w:t>
            </w:r>
            <w:proofErr w:type="gramStart"/>
            <w:r w:rsidRPr="001B4830">
              <w:rPr>
                <w:rFonts w:ascii="Arial" w:hAnsi="Arial" w:cs="Arial"/>
                <w:lang w:val="en"/>
              </w:rPr>
              <w:t>it, and</w:t>
            </w:r>
            <w:proofErr w:type="gramEnd"/>
            <w:r w:rsidRPr="001B4830">
              <w:rPr>
                <w:rFonts w:ascii="Arial" w:hAnsi="Arial" w:cs="Arial"/>
                <w:lang w:val="en"/>
              </w:rPr>
              <w:t xml:space="preserve"> signified that they made the affidavit.</w:t>
            </w:r>
            <w:r w:rsidRPr="001B4830" w:rsidDel="00345EC2">
              <w:rPr>
                <w:rStyle w:val="EndnoteReference"/>
                <w:rFonts w:ascii="Arial" w:hAnsi="Arial" w:cs="Arial"/>
                <w:lang w:val="en"/>
              </w:rPr>
              <w:t xml:space="preserve"> </w:t>
            </w:r>
            <w:r w:rsidRPr="001B4830">
              <w:rPr>
                <w:rStyle w:val="EndnoteReference"/>
                <w:rFonts w:ascii="Arial" w:hAnsi="Arial" w:cs="Arial"/>
                <w:lang w:val="en"/>
              </w:rPr>
              <w:t>6</w:t>
            </w:r>
          </w:p>
        </w:tc>
      </w:tr>
      <w:tr w:rsidR="001B4830" w:rsidRPr="001B4830" w14:paraId="65D079BF" w14:textId="77777777" w:rsidTr="004F6684">
        <w:trPr>
          <w:gridAfter w:val="2"/>
          <w:wAfter w:w="17" w:type="dxa"/>
        </w:trPr>
        <w:tc>
          <w:tcPr>
            <w:tcW w:w="572" w:type="dxa"/>
          </w:tcPr>
          <w:p w14:paraId="00401260" w14:textId="77777777" w:rsidR="001B4830" w:rsidRPr="001B4830" w:rsidRDefault="001B4830" w:rsidP="00233C06">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84" w:type="dxa"/>
            <w:gridSpan w:val="5"/>
            <w:shd w:val="clear" w:color="auto" w:fill="auto"/>
          </w:tcPr>
          <w:p w14:paraId="350D99C2" w14:textId="76678F72" w:rsidR="001B4830" w:rsidRPr="001B4830" w:rsidRDefault="001B4830" w:rsidP="00233C06">
            <w:pPr>
              <w:spacing w:before="120" w:after="0"/>
              <w:rPr>
                <w:rFonts w:ascii="Arial" w:hAnsi="Arial" w:cs="Arial"/>
                <w:lang w:val="en"/>
              </w:rPr>
            </w:pPr>
            <w:r w:rsidRPr="001B4830">
              <w:rPr>
                <w:rFonts w:ascii="Arial" w:hAnsi="Arial" w:cs="Arial"/>
                <w:lang w:val="en"/>
              </w:rPr>
              <w:t xml:space="preserve">I certify that this affidavit was read in the presence of the </w:t>
            </w:r>
            <w:r w:rsidR="0014587E">
              <w:rPr>
                <w:rFonts w:ascii="Arial" w:hAnsi="Arial" w:cs="Arial"/>
                <w:lang w:val="en"/>
              </w:rPr>
              <w:t>child</w:t>
            </w:r>
            <w:r w:rsidR="0014587E" w:rsidRPr="001B4830">
              <w:rPr>
                <w:rFonts w:ascii="Arial" w:hAnsi="Arial" w:cs="Arial"/>
                <w:lang w:val="en"/>
              </w:rPr>
              <w:t xml:space="preserve"> </w:t>
            </w:r>
            <w:r w:rsidRPr="001B4830">
              <w:rPr>
                <w:rFonts w:ascii="Arial" w:hAnsi="Arial" w:cs="Arial"/>
                <w:lang w:val="en"/>
              </w:rPr>
              <w:t>who seemed to understand it, and signified that they made the affidavit, but was physically incapable of signing it.</w:t>
            </w:r>
            <w:r w:rsidRPr="001B4830" w:rsidDel="00345EC2">
              <w:rPr>
                <w:rStyle w:val="EndnoteReference"/>
                <w:rFonts w:ascii="Arial" w:hAnsi="Arial" w:cs="Arial"/>
                <w:lang w:val="en"/>
              </w:rPr>
              <w:t xml:space="preserve"> </w:t>
            </w:r>
            <w:r w:rsidRPr="001B4830">
              <w:rPr>
                <w:rFonts w:ascii="Arial" w:hAnsi="Arial" w:cs="Arial"/>
                <w:vertAlign w:val="superscript"/>
                <w:lang w:val="en"/>
              </w:rPr>
              <w:t>7</w:t>
            </w:r>
          </w:p>
        </w:tc>
      </w:tr>
      <w:tr w:rsidR="001B4830" w:rsidRPr="001B4830" w14:paraId="01BDD0B7" w14:textId="77777777" w:rsidTr="004F6684">
        <w:trPr>
          <w:gridAfter w:val="2"/>
          <w:wAfter w:w="17" w:type="dxa"/>
        </w:trPr>
        <w:tc>
          <w:tcPr>
            <w:tcW w:w="572" w:type="dxa"/>
          </w:tcPr>
          <w:p w14:paraId="09DB8D8D" w14:textId="77777777" w:rsidR="001B4830" w:rsidRPr="001B4830" w:rsidRDefault="001B4830" w:rsidP="00233C06">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84" w:type="dxa"/>
            <w:gridSpan w:val="5"/>
            <w:shd w:val="clear" w:color="auto" w:fill="auto"/>
          </w:tcPr>
          <w:p w14:paraId="46D202AF" w14:textId="7DF711AE" w:rsidR="001B4830" w:rsidRPr="001B4830" w:rsidRDefault="001B4830" w:rsidP="00233C06">
            <w:pPr>
              <w:spacing w:before="120" w:after="0"/>
              <w:rPr>
                <w:rFonts w:ascii="Arial" w:hAnsi="Arial" w:cs="Arial"/>
                <w:vertAlign w:val="superscript"/>
                <w:lang w:val="en"/>
              </w:rPr>
            </w:pPr>
            <w:r w:rsidRPr="001B4830">
              <w:rPr>
                <w:rFonts w:ascii="Arial" w:hAnsi="Arial" w:cs="Arial"/>
                <w:lang w:val="en"/>
              </w:rPr>
              <w:t xml:space="preserve">A substitute signatory signed for and at the direction of the </w:t>
            </w:r>
            <w:r w:rsidR="0014587E">
              <w:rPr>
                <w:rFonts w:ascii="Arial" w:hAnsi="Arial" w:cs="Arial"/>
                <w:lang w:val="en"/>
              </w:rPr>
              <w:t>child</w:t>
            </w:r>
            <w:r w:rsidRPr="001B4830">
              <w:rPr>
                <w:rFonts w:ascii="Arial" w:hAnsi="Arial" w:cs="Arial"/>
                <w:lang w:val="en"/>
              </w:rPr>
              <w:t>.</w:t>
            </w:r>
            <w:r w:rsidRPr="001B4830">
              <w:rPr>
                <w:rFonts w:ascii="Arial" w:hAnsi="Arial" w:cs="Arial"/>
                <w:vertAlign w:val="superscript"/>
                <w:lang w:val="en"/>
              </w:rPr>
              <w:t>8</w:t>
            </w:r>
          </w:p>
        </w:tc>
      </w:tr>
      <w:tr w:rsidR="001B4830" w:rsidRPr="001B4830" w14:paraId="1CB24A4B" w14:textId="77777777" w:rsidTr="004F6684">
        <w:trPr>
          <w:gridAfter w:val="2"/>
          <w:wAfter w:w="17" w:type="dxa"/>
        </w:trPr>
        <w:tc>
          <w:tcPr>
            <w:tcW w:w="9356" w:type="dxa"/>
            <w:gridSpan w:val="6"/>
          </w:tcPr>
          <w:p w14:paraId="69FCA77D" w14:textId="77777777" w:rsidR="001B4830" w:rsidRPr="001B4830" w:rsidRDefault="001B4830" w:rsidP="00233C06">
            <w:pPr>
              <w:spacing w:before="120" w:after="0"/>
              <w:rPr>
                <w:rFonts w:ascii="Arial" w:hAnsi="Arial" w:cs="Arial"/>
                <w:b/>
                <w:i/>
                <w:lang w:val="en"/>
              </w:rPr>
            </w:pPr>
            <w:r w:rsidRPr="001B4830">
              <w:rPr>
                <w:rFonts w:ascii="Arial" w:hAnsi="Arial" w:cs="Arial"/>
                <w:b/>
                <w:i/>
                <w:lang w:val="en"/>
              </w:rPr>
              <w:t>For special witnesses only</w:t>
            </w:r>
          </w:p>
        </w:tc>
      </w:tr>
      <w:tr w:rsidR="001B4830" w:rsidRPr="001B4830" w14:paraId="5A6F2C62" w14:textId="77777777" w:rsidTr="004F6684">
        <w:trPr>
          <w:gridAfter w:val="2"/>
          <w:wAfter w:w="17" w:type="dxa"/>
        </w:trPr>
        <w:tc>
          <w:tcPr>
            <w:tcW w:w="572" w:type="dxa"/>
          </w:tcPr>
          <w:p w14:paraId="7ED8EE97" w14:textId="77777777" w:rsidR="001B4830" w:rsidRPr="001B4830" w:rsidRDefault="001B4830" w:rsidP="00233C06">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84" w:type="dxa"/>
            <w:gridSpan w:val="5"/>
            <w:shd w:val="clear" w:color="auto" w:fill="auto"/>
          </w:tcPr>
          <w:p w14:paraId="634624C5" w14:textId="77777777" w:rsidR="001B4830" w:rsidRPr="001B4830" w:rsidRDefault="001B4830" w:rsidP="00233C06">
            <w:pPr>
              <w:spacing w:before="120" w:after="0"/>
              <w:rPr>
                <w:rFonts w:ascii="Arial" w:hAnsi="Arial" w:cs="Arial"/>
                <w:lang w:val="en"/>
              </w:rPr>
            </w:pPr>
            <w:r w:rsidRPr="001B4830">
              <w:rPr>
                <w:rFonts w:ascii="Arial" w:hAnsi="Arial" w:cs="Arial"/>
                <w:lang w:val="en"/>
              </w:rPr>
              <w:t xml:space="preserve">I am a </w:t>
            </w:r>
            <w:r w:rsidRPr="001B4830">
              <w:rPr>
                <w:rFonts w:ascii="Arial" w:hAnsi="Arial" w:cs="Arial"/>
                <w:b/>
                <w:lang w:val="en"/>
              </w:rPr>
              <w:t>special witness</w:t>
            </w:r>
            <w:r w:rsidRPr="001B4830">
              <w:rPr>
                <w:rFonts w:ascii="Arial" w:hAnsi="Arial" w:cs="Arial"/>
                <w:lang w:val="en"/>
              </w:rPr>
              <w:t xml:space="preserve"> under the </w:t>
            </w:r>
            <w:r w:rsidRPr="001B4830">
              <w:rPr>
                <w:rFonts w:ascii="Arial" w:hAnsi="Arial" w:cs="Arial"/>
                <w:i/>
                <w:lang w:val="en"/>
              </w:rPr>
              <w:t>Oaths Act 1867</w:t>
            </w:r>
            <w:r w:rsidRPr="001B4830">
              <w:rPr>
                <w:rFonts w:ascii="Arial" w:hAnsi="Arial" w:cs="Arial"/>
                <w:lang w:val="en"/>
              </w:rPr>
              <w:t>.</w:t>
            </w:r>
          </w:p>
          <w:p w14:paraId="14FD749B" w14:textId="77777777" w:rsidR="001B4830" w:rsidRPr="001B4830" w:rsidRDefault="001B4830" w:rsidP="00233C06">
            <w:pPr>
              <w:spacing w:after="0"/>
              <w:rPr>
                <w:rFonts w:ascii="Arial" w:hAnsi="Arial" w:cs="Arial"/>
                <w:i/>
                <w:lang w:val="en"/>
              </w:rPr>
            </w:pPr>
            <w:r w:rsidRPr="001B4830">
              <w:rPr>
                <w:rFonts w:ascii="Arial" w:hAnsi="Arial" w:cs="Arial"/>
                <w:i/>
                <w:lang w:val="en"/>
              </w:rPr>
              <w:t>(see section 12 of the Oaths Act 1867)</w:t>
            </w:r>
          </w:p>
        </w:tc>
      </w:tr>
      <w:tr w:rsidR="001B4830" w:rsidRPr="001B4830" w14:paraId="07BBD483" w14:textId="77777777" w:rsidTr="004F6684">
        <w:trPr>
          <w:gridAfter w:val="2"/>
          <w:wAfter w:w="17" w:type="dxa"/>
        </w:trPr>
        <w:tc>
          <w:tcPr>
            <w:tcW w:w="572" w:type="dxa"/>
          </w:tcPr>
          <w:p w14:paraId="76068FC7" w14:textId="77777777" w:rsidR="001B4830" w:rsidRPr="001B4830" w:rsidRDefault="001B4830" w:rsidP="00233C06">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84" w:type="dxa"/>
            <w:gridSpan w:val="5"/>
            <w:shd w:val="clear" w:color="auto" w:fill="auto"/>
          </w:tcPr>
          <w:p w14:paraId="74C6BFDF" w14:textId="77777777" w:rsidR="001B4830" w:rsidRPr="001B4830" w:rsidRDefault="001B4830" w:rsidP="00233C06">
            <w:pPr>
              <w:spacing w:before="120" w:after="0"/>
              <w:rPr>
                <w:rFonts w:ascii="Arial" w:hAnsi="Arial" w:cs="Arial"/>
                <w:lang w:val="en"/>
              </w:rPr>
            </w:pPr>
            <w:r w:rsidRPr="001B4830">
              <w:rPr>
                <w:rFonts w:ascii="Arial" w:hAnsi="Arial" w:cs="Arial"/>
                <w:lang w:val="en"/>
              </w:rPr>
              <w:t>This affidavit was made in the form of an electronic document.</w:t>
            </w:r>
            <w:r w:rsidRPr="001B4830">
              <w:rPr>
                <w:rFonts w:ascii="Arial" w:hAnsi="Arial" w:cs="Arial"/>
                <w:vertAlign w:val="superscript"/>
                <w:lang w:val="en"/>
              </w:rPr>
              <w:t>9</w:t>
            </w:r>
          </w:p>
        </w:tc>
      </w:tr>
      <w:tr w:rsidR="001B4830" w:rsidRPr="001B4830" w14:paraId="4498F599" w14:textId="77777777" w:rsidTr="004F6684">
        <w:trPr>
          <w:gridAfter w:val="2"/>
          <w:wAfter w:w="17" w:type="dxa"/>
        </w:trPr>
        <w:tc>
          <w:tcPr>
            <w:tcW w:w="572" w:type="dxa"/>
          </w:tcPr>
          <w:p w14:paraId="4BD45ADD" w14:textId="77777777" w:rsidR="001B4830" w:rsidRPr="001B4830" w:rsidRDefault="001B4830" w:rsidP="00233C06">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84" w:type="dxa"/>
            <w:gridSpan w:val="5"/>
            <w:shd w:val="clear" w:color="auto" w:fill="auto"/>
          </w:tcPr>
          <w:p w14:paraId="2CAEAFBF" w14:textId="77777777" w:rsidR="001B4830" w:rsidRPr="001B4830" w:rsidRDefault="001B4830" w:rsidP="00233C06">
            <w:pPr>
              <w:spacing w:before="120" w:after="0"/>
              <w:rPr>
                <w:rFonts w:ascii="Arial" w:hAnsi="Arial" w:cs="Arial"/>
                <w:lang w:val="en"/>
              </w:rPr>
            </w:pPr>
            <w:r w:rsidRPr="001B4830">
              <w:rPr>
                <w:rFonts w:ascii="Arial" w:hAnsi="Arial" w:cs="Arial"/>
                <w:lang w:val="en"/>
              </w:rPr>
              <w:t>I electronically signed this affidavit.</w:t>
            </w:r>
            <w:r w:rsidRPr="001B4830">
              <w:rPr>
                <w:rFonts w:ascii="Arial" w:hAnsi="Arial" w:cs="Arial"/>
                <w:vertAlign w:val="superscript"/>
                <w:lang w:val="en"/>
              </w:rPr>
              <w:t>10</w:t>
            </w:r>
          </w:p>
        </w:tc>
      </w:tr>
      <w:tr w:rsidR="001B4830" w:rsidRPr="001B4830" w14:paraId="267F2B80" w14:textId="77777777" w:rsidTr="004F6684">
        <w:trPr>
          <w:gridAfter w:val="2"/>
          <w:wAfter w:w="17" w:type="dxa"/>
        </w:trPr>
        <w:tc>
          <w:tcPr>
            <w:tcW w:w="572" w:type="dxa"/>
          </w:tcPr>
          <w:p w14:paraId="3B12C5CD" w14:textId="77777777" w:rsidR="001B4830" w:rsidRPr="001B4830" w:rsidRDefault="001B4830" w:rsidP="00233C06">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84" w:type="dxa"/>
            <w:gridSpan w:val="5"/>
            <w:shd w:val="clear" w:color="auto" w:fill="auto"/>
          </w:tcPr>
          <w:p w14:paraId="5A3B0D6E" w14:textId="77777777" w:rsidR="001B4830" w:rsidRPr="001B4830" w:rsidRDefault="001B4830" w:rsidP="00233C06">
            <w:pPr>
              <w:spacing w:before="120" w:after="0"/>
              <w:jc w:val="both"/>
              <w:rPr>
                <w:rFonts w:ascii="Arial" w:eastAsia="Arial" w:hAnsi="Arial" w:cs="Arial"/>
                <w:b/>
                <w:u w:val="single" w:color="000000"/>
                <w:lang w:val="en-US"/>
              </w:rPr>
            </w:pPr>
            <w:r w:rsidRPr="001B4830">
              <w:rPr>
                <w:rFonts w:ascii="Arial" w:hAnsi="Arial" w:cs="Arial"/>
              </w:rPr>
              <w:t xml:space="preserve">This affidavit was made, </w:t>
            </w:r>
            <w:proofErr w:type="gramStart"/>
            <w:r w:rsidRPr="001B4830">
              <w:rPr>
                <w:rFonts w:ascii="Arial" w:hAnsi="Arial" w:cs="Arial"/>
              </w:rPr>
              <w:t>signed</w:t>
            </w:r>
            <w:proofErr w:type="gramEnd"/>
            <w:r w:rsidRPr="001B4830">
              <w:rPr>
                <w:rFonts w:ascii="Arial" w:hAnsi="Arial" w:cs="Arial"/>
              </w:rPr>
              <w:t xml:space="preserve"> and witnessed under part 6A of the </w:t>
            </w:r>
            <w:r w:rsidRPr="001B4830">
              <w:rPr>
                <w:rFonts w:ascii="Arial" w:hAnsi="Arial" w:cs="Arial"/>
                <w:i/>
                <w:iCs/>
              </w:rPr>
              <w:t>Oaths Act 1867</w:t>
            </w:r>
            <w:r w:rsidRPr="001B4830">
              <w:rPr>
                <w:rFonts w:ascii="Arial" w:hAnsi="Arial" w:cs="Arial"/>
              </w:rPr>
              <w:t xml:space="preserve"> – I understand the requirements for witnessing a document by audio visual link and have complied with those requirements.</w:t>
            </w:r>
            <w:r w:rsidRPr="001B4830">
              <w:rPr>
                <w:rFonts w:ascii="Arial" w:hAnsi="Arial" w:cs="Arial"/>
                <w:vertAlign w:val="superscript"/>
              </w:rPr>
              <w:t>11</w:t>
            </w:r>
          </w:p>
        </w:tc>
      </w:tr>
    </w:tbl>
    <w:p w14:paraId="77B48E9C" w14:textId="368EDBDB" w:rsidR="00910980" w:rsidRDefault="00910980" w:rsidP="001B4830">
      <w:pPr>
        <w:rPr>
          <w:rFonts w:ascii="Arial" w:hAnsi="Arial" w:cs="Arial"/>
        </w:rPr>
      </w:pPr>
    </w:p>
    <w:p w14:paraId="21952CEA" w14:textId="77777777" w:rsidR="00910980" w:rsidRDefault="00910980">
      <w:pPr>
        <w:rPr>
          <w:rFonts w:ascii="Arial" w:hAnsi="Arial" w:cs="Arial"/>
        </w:rPr>
      </w:pPr>
      <w:r>
        <w:rPr>
          <w:rFonts w:ascii="Arial" w:hAnsi="Arial" w:cs="Arial"/>
        </w:rPr>
        <w:br w:type="page"/>
      </w:r>
    </w:p>
    <w:p w14:paraId="600B8F8C" w14:textId="77777777" w:rsidR="001B4830" w:rsidRDefault="001B4830" w:rsidP="001B4830">
      <w:pPr>
        <w:rPr>
          <w:rFonts w:ascii="Arial" w:hAnsi="Arial" w:cs="Arial"/>
        </w:rPr>
      </w:pPr>
    </w:p>
    <w:p w14:paraId="195DED52" w14:textId="4DCFE250" w:rsidR="00525545" w:rsidRPr="00B90CA8" w:rsidRDefault="00525545" w:rsidP="00525545">
      <w:pPr>
        <w:spacing w:before="120" w:after="0"/>
        <w:jc w:val="both"/>
        <w:rPr>
          <w:rFonts w:ascii="Arial" w:hAnsi="Arial" w:cs="Arial"/>
          <w:i/>
        </w:rPr>
      </w:pPr>
      <w:r>
        <w:rPr>
          <w:rFonts w:ascii="Arial" w:hAnsi="Arial" w:cs="Arial"/>
          <w:b/>
          <w:i/>
          <w:lang w:val="en"/>
        </w:rPr>
        <w:t xml:space="preserve">Delegate of the </w:t>
      </w:r>
      <w:r w:rsidR="00FE31C2">
        <w:rPr>
          <w:rFonts w:ascii="Arial" w:hAnsi="Arial" w:cs="Arial"/>
          <w:b/>
          <w:i/>
          <w:lang w:val="en"/>
        </w:rPr>
        <w:t xml:space="preserve">relevant </w:t>
      </w:r>
      <w:r>
        <w:rPr>
          <w:rFonts w:ascii="Arial" w:hAnsi="Arial" w:cs="Arial"/>
          <w:b/>
          <w:i/>
          <w:lang w:val="en"/>
        </w:rPr>
        <w:t>Chief Executive</w:t>
      </w:r>
      <w:r w:rsidR="00FE31C2">
        <w:rPr>
          <w:rFonts w:ascii="Arial" w:hAnsi="Arial" w:cs="Arial"/>
          <w:b/>
          <w:i/>
          <w:lang w:val="en"/>
        </w:rPr>
        <w:t xml:space="preserve"> </w:t>
      </w:r>
    </w:p>
    <w:p w14:paraId="436622B4" w14:textId="77777777" w:rsidR="00525545" w:rsidRDefault="00525545" w:rsidP="00525545">
      <w:pPr>
        <w:pStyle w:val="NormalWeb"/>
        <w:pBdr>
          <w:top w:val="single" w:sz="8" w:space="1" w:color="auto"/>
          <w:left w:val="single" w:sz="8" w:space="4" w:color="auto"/>
          <w:bottom w:val="single" w:sz="8" w:space="1" w:color="auto"/>
          <w:right w:val="single" w:sz="8" w:space="0" w:color="auto"/>
        </w:pBdr>
        <w:shd w:val="clear" w:color="auto" w:fill="E7E6E6"/>
        <w:jc w:val="both"/>
        <w:rPr>
          <w:rFonts w:cs="Arial"/>
          <w:b/>
          <w:bCs/>
          <w:color w:val="000000"/>
          <w:sz w:val="22"/>
          <w:szCs w:val="22"/>
        </w:rPr>
      </w:pPr>
      <w:r w:rsidRPr="00A60ACB">
        <w:rPr>
          <w:rFonts w:cs="Arial"/>
          <w:b/>
          <w:bCs/>
          <w:color w:val="000000"/>
          <w:sz w:val="22"/>
          <w:szCs w:val="22"/>
        </w:rPr>
        <w:t>The contents of this affidavit are true and correct. Where the contents of this affidavit are based on information and belief, the contents are true to the best of my knowledge and I have stated the source of that information and grounds for the belief and, if contained in a document, I have attached that document to this affidavit.</w:t>
      </w:r>
    </w:p>
    <w:p w14:paraId="404E2AE8" w14:textId="77777777" w:rsidR="00525545" w:rsidRPr="00A60ACB" w:rsidRDefault="00525545" w:rsidP="00525545">
      <w:pPr>
        <w:pStyle w:val="NormalWeb"/>
        <w:pBdr>
          <w:top w:val="single" w:sz="8" w:space="1" w:color="auto"/>
          <w:left w:val="single" w:sz="8" w:space="4" w:color="auto"/>
          <w:bottom w:val="single" w:sz="8" w:space="1" w:color="auto"/>
          <w:right w:val="single" w:sz="8" w:space="0" w:color="auto"/>
        </w:pBdr>
        <w:shd w:val="clear" w:color="auto" w:fill="E7E6E6"/>
        <w:jc w:val="both"/>
        <w:rPr>
          <w:rFonts w:cs="Arial"/>
          <w:b/>
          <w:bCs/>
          <w:color w:val="000000"/>
          <w:sz w:val="22"/>
          <w:szCs w:val="22"/>
        </w:rPr>
      </w:pPr>
    </w:p>
    <w:p w14:paraId="43FCADFC" w14:textId="72E8C401" w:rsidR="0014587E" w:rsidRPr="00A60ACB" w:rsidRDefault="00525545" w:rsidP="0014587E">
      <w:pPr>
        <w:pStyle w:val="NormalWeb"/>
        <w:pBdr>
          <w:top w:val="single" w:sz="8" w:space="1" w:color="auto"/>
          <w:left w:val="single" w:sz="8" w:space="4" w:color="auto"/>
          <w:bottom w:val="single" w:sz="8" w:space="1" w:color="auto"/>
          <w:right w:val="single" w:sz="8" w:space="0" w:color="auto"/>
        </w:pBdr>
        <w:shd w:val="clear" w:color="auto" w:fill="E7E6E6"/>
        <w:jc w:val="both"/>
        <w:rPr>
          <w:rFonts w:cs="Arial"/>
          <w:b/>
          <w:bCs/>
          <w:color w:val="000000"/>
          <w:sz w:val="22"/>
          <w:szCs w:val="22"/>
        </w:rPr>
      </w:pPr>
      <w:r w:rsidRPr="00A60ACB">
        <w:rPr>
          <w:rFonts w:cs="Arial"/>
          <w:b/>
          <w:bCs/>
          <w:color w:val="000000"/>
          <w:sz w:val="22"/>
          <w:szCs w:val="22"/>
        </w:rPr>
        <w:t>I understand that it is a criminal offence to provide a false matter in an affidavit</w:t>
      </w:r>
      <w:r w:rsidR="0014587E">
        <w:rPr>
          <w:rFonts w:cs="Arial"/>
          <w:b/>
          <w:bCs/>
          <w:color w:val="000000"/>
          <w:sz w:val="22"/>
          <w:szCs w:val="22"/>
        </w:rPr>
        <w:t>, for example, the offence of perjury under section 123 of the Criminal Code</w:t>
      </w:r>
      <w:r w:rsidR="0014587E" w:rsidRPr="00A60ACB">
        <w:rPr>
          <w:rFonts w:cs="Arial"/>
          <w:b/>
          <w:bCs/>
          <w:color w:val="000000"/>
          <w:sz w:val="22"/>
          <w:szCs w:val="22"/>
        </w:rPr>
        <w:t>.</w:t>
      </w:r>
    </w:p>
    <w:p w14:paraId="11D0E61E" w14:textId="0A6E376D" w:rsidR="00525545" w:rsidRPr="00A60ACB" w:rsidRDefault="00525545" w:rsidP="00525545">
      <w:pPr>
        <w:pStyle w:val="NormalWeb"/>
        <w:pBdr>
          <w:top w:val="single" w:sz="8" w:space="1" w:color="auto"/>
          <w:left w:val="single" w:sz="8" w:space="4" w:color="auto"/>
          <w:bottom w:val="single" w:sz="8" w:space="1" w:color="auto"/>
          <w:right w:val="single" w:sz="8" w:space="0" w:color="auto"/>
        </w:pBdr>
        <w:shd w:val="clear" w:color="auto" w:fill="E7E6E6"/>
        <w:jc w:val="both"/>
        <w:rPr>
          <w:rFonts w:cs="Arial"/>
          <w:b/>
          <w:bCs/>
          <w:color w:val="000000"/>
          <w:sz w:val="22"/>
          <w:szCs w:val="22"/>
        </w:rPr>
      </w:pPr>
    </w:p>
    <w:p w14:paraId="1618CC97" w14:textId="77777777" w:rsidR="00525545" w:rsidRPr="00A60ACB" w:rsidRDefault="00525545" w:rsidP="00525545">
      <w:pPr>
        <w:spacing w:before="120" w:after="120"/>
        <w:jc w:val="both"/>
        <w:rPr>
          <w:rFonts w:ascii="Arial" w:hAnsi="Arial" w:cs="Arial"/>
          <w:i/>
          <w:lang w:val="en"/>
        </w:rPr>
      </w:pPr>
      <w:r w:rsidRPr="00A60ACB">
        <w:rPr>
          <w:rFonts w:ascii="Arial" w:hAnsi="Arial" w:cs="Arial"/>
          <w:lang w:val="en"/>
        </w:rPr>
        <w:t>I state that:</w:t>
      </w:r>
      <w:r w:rsidRPr="009338AB">
        <w:rPr>
          <w:rFonts w:ascii="Arial" w:hAnsi="Arial" w:cs="Arial"/>
          <w:i/>
          <w:lang w:val="en"/>
        </w:rPr>
        <w:t xml:space="preserve"> </w:t>
      </w:r>
      <w:r w:rsidRPr="00A60ACB">
        <w:rPr>
          <w:rFonts w:ascii="Arial" w:hAnsi="Arial" w:cs="Arial"/>
          <w:i/>
          <w:lang w:val="en"/>
        </w:rPr>
        <w:t>(*delete whichever statements are not applicable)</w:t>
      </w:r>
    </w:p>
    <w:p w14:paraId="506D7F77" w14:textId="77777777" w:rsidR="00525545" w:rsidRPr="00A60ACB" w:rsidRDefault="00525545" w:rsidP="004F6684">
      <w:pPr>
        <w:pStyle w:val="ListParagraph"/>
        <w:numPr>
          <w:ilvl w:val="0"/>
          <w:numId w:val="3"/>
        </w:numPr>
        <w:spacing w:before="60" w:after="0" w:line="240" w:lineRule="auto"/>
        <w:jc w:val="both"/>
        <w:rPr>
          <w:rFonts w:ascii="Arial" w:hAnsi="Arial" w:cs="Arial"/>
          <w:lang w:val="en"/>
        </w:rPr>
      </w:pPr>
      <w:r w:rsidRPr="00A60ACB">
        <w:rPr>
          <w:rFonts w:ascii="Arial" w:hAnsi="Arial" w:cs="Arial"/>
          <w:lang w:val="en"/>
        </w:rPr>
        <w:t xml:space="preserve">This affidavit was made in the form of an electronic </w:t>
      </w:r>
      <w:proofErr w:type="gramStart"/>
      <w:r w:rsidRPr="00A60ACB">
        <w:rPr>
          <w:rFonts w:ascii="Arial" w:hAnsi="Arial" w:cs="Arial"/>
          <w:lang w:val="en"/>
        </w:rPr>
        <w:t>document.*</w:t>
      </w:r>
      <w:proofErr w:type="gramEnd"/>
      <w:r w:rsidRPr="00A60ACB">
        <w:rPr>
          <w:rFonts w:ascii="Arial" w:hAnsi="Arial" w:cs="Arial"/>
          <w:vertAlign w:val="superscript"/>
          <w:lang w:val="en"/>
        </w:rPr>
        <w:t>1</w:t>
      </w:r>
    </w:p>
    <w:p w14:paraId="13BFE46E" w14:textId="77777777" w:rsidR="00525545" w:rsidRPr="00A60ACB" w:rsidRDefault="00525545" w:rsidP="004F6684">
      <w:pPr>
        <w:numPr>
          <w:ilvl w:val="0"/>
          <w:numId w:val="3"/>
        </w:numPr>
        <w:spacing w:before="60" w:after="0" w:line="240" w:lineRule="auto"/>
        <w:ind w:left="357" w:hanging="357"/>
        <w:jc w:val="both"/>
        <w:rPr>
          <w:rFonts w:ascii="Arial" w:hAnsi="Arial" w:cs="Arial"/>
          <w:lang w:val="en"/>
        </w:rPr>
      </w:pPr>
      <w:r w:rsidRPr="00A60ACB">
        <w:rPr>
          <w:rFonts w:ascii="Arial" w:hAnsi="Arial" w:cs="Arial"/>
          <w:lang w:val="en"/>
        </w:rPr>
        <w:t xml:space="preserve">This affidavit was electronically </w:t>
      </w:r>
      <w:proofErr w:type="gramStart"/>
      <w:r w:rsidRPr="00A60ACB">
        <w:rPr>
          <w:rFonts w:ascii="Arial" w:hAnsi="Arial" w:cs="Arial"/>
          <w:lang w:val="en"/>
        </w:rPr>
        <w:t>signed.*</w:t>
      </w:r>
      <w:proofErr w:type="gramEnd"/>
      <w:r w:rsidRPr="00A60ACB">
        <w:rPr>
          <w:rFonts w:ascii="Arial" w:hAnsi="Arial" w:cs="Arial"/>
          <w:vertAlign w:val="superscript"/>
          <w:lang w:val="en"/>
        </w:rPr>
        <w:t>2</w:t>
      </w:r>
    </w:p>
    <w:p w14:paraId="43AB0E87" w14:textId="77777777" w:rsidR="00525545" w:rsidRPr="00B90CA8" w:rsidRDefault="00525545" w:rsidP="004F6684">
      <w:pPr>
        <w:numPr>
          <w:ilvl w:val="0"/>
          <w:numId w:val="3"/>
        </w:numPr>
        <w:spacing w:before="60" w:after="120" w:line="240" w:lineRule="auto"/>
        <w:ind w:left="357" w:hanging="357"/>
        <w:jc w:val="both"/>
        <w:rPr>
          <w:rFonts w:ascii="Arial" w:hAnsi="Arial" w:cs="Arial"/>
          <w:i/>
          <w:lang w:val="en"/>
        </w:rPr>
      </w:pPr>
      <w:r w:rsidRPr="00A60ACB">
        <w:rPr>
          <w:rFonts w:ascii="Arial" w:hAnsi="Arial" w:cs="Arial"/>
          <w:lang w:val="en"/>
        </w:rPr>
        <w:t xml:space="preserve">This affidavit was made, signed and witnessed under part 6A of the </w:t>
      </w:r>
      <w:r w:rsidRPr="00A60ACB">
        <w:rPr>
          <w:rFonts w:ascii="Arial" w:hAnsi="Arial" w:cs="Arial"/>
          <w:i/>
          <w:lang w:val="en"/>
        </w:rPr>
        <w:t xml:space="preserve">Oaths Act </w:t>
      </w:r>
      <w:proofErr w:type="gramStart"/>
      <w:r w:rsidRPr="00A60ACB">
        <w:rPr>
          <w:rFonts w:ascii="Arial" w:hAnsi="Arial" w:cs="Arial"/>
          <w:i/>
          <w:lang w:val="en"/>
        </w:rPr>
        <w:t>1867</w:t>
      </w:r>
      <w:r w:rsidRPr="00A60ACB">
        <w:rPr>
          <w:rFonts w:ascii="Arial" w:hAnsi="Arial" w:cs="Arial"/>
          <w:lang w:val="en"/>
        </w:rPr>
        <w:t>.*</w:t>
      </w:r>
      <w:proofErr w:type="gramEnd"/>
      <w:r w:rsidRPr="00A60ACB">
        <w:rPr>
          <w:rFonts w:ascii="Arial" w:hAnsi="Arial" w:cs="Arial"/>
          <w:vertAlign w:val="superscript"/>
          <w:lang w:val="en"/>
        </w:rPr>
        <w:t>3</w:t>
      </w:r>
    </w:p>
    <w:tbl>
      <w:tblPr>
        <w:tblW w:w="9356" w:type="dxa"/>
        <w:tblLook w:val="04A0" w:firstRow="1" w:lastRow="0" w:firstColumn="1" w:lastColumn="0" w:noHBand="0" w:noVBand="1"/>
      </w:tblPr>
      <w:tblGrid>
        <w:gridCol w:w="572"/>
        <w:gridCol w:w="4082"/>
        <w:gridCol w:w="18"/>
        <w:gridCol w:w="386"/>
        <w:gridCol w:w="38"/>
        <w:gridCol w:w="4243"/>
        <w:gridCol w:w="17"/>
      </w:tblGrid>
      <w:tr w:rsidR="00525545" w:rsidRPr="001B4830" w14:paraId="36B9FA48" w14:textId="77777777" w:rsidTr="004F6684">
        <w:trPr>
          <w:trHeight w:val="2157"/>
        </w:trPr>
        <w:tc>
          <w:tcPr>
            <w:tcW w:w="4672" w:type="dxa"/>
            <w:gridSpan w:val="3"/>
            <w:shd w:val="clear" w:color="auto" w:fill="auto"/>
          </w:tcPr>
          <w:p w14:paraId="14591E39" w14:textId="77777777" w:rsidR="00525545" w:rsidRPr="00525545" w:rsidRDefault="00525545" w:rsidP="00525545">
            <w:pPr>
              <w:spacing w:after="120"/>
              <w:jc w:val="both"/>
              <w:rPr>
                <w:rFonts w:ascii="Arial" w:hAnsi="Arial" w:cs="Arial"/>
                <w:b/>
                <w:lang w:val="en"/>
              </w:rPr>
            </w:pPr>
            <w:r w:rsidRPr="00525545">
              <w:rPr>
                <w:rFonts w:ascii="Arial" w:hAnsi="Arial" w:cs="Arial"/>
                <w:b/>
                <w:lang w:val="en"/>
              </w:rPr>
              <w:t xml:space="preserve">SWORN / AFFIRMED by </w:t>
            </w:r>
          </w:p>
          <w:p w14:paraId="39E927A1" w14:textId="77777777" w:rsidR="00525545" w:rsidRPr="00525545" w:rsidRDefault="00525545" w:rsidP="00525545">
            <w:pPr>
              <w:spacing w:after="0"/>
              <w:jc w:val="both"/>
              <w:rPr>
                <w:rFonts w:ascii="Arial" w:hAnsi="Arial" w:cs="Arial"/>
                <w:bCs/>
                <w:lang w:val="en"/>
              </w:rPr>
            </w:pPr>
            <w:r w:rsidRPr="00525545">
              <w:rPr>
                <w:rFonts w:ascii="Arial" w:hAnsi="Arial" w:cs="Arial"/>
                <w:bCs/>
                <w:lang w:val="en"/>
              </w:rPr>
              <w:t>…………………………………….</w:t>
            </w:r>
          </w:p>
          <w:p w14:paraId="40A22ACC" w14:textId="5A0636DA" w:rsidR="00525545" w:rsidRPr="004F6684" w:rsidRDefault="00525545" w:rsidP="00525545">
            <w:pPr>
              <w:spacing w:after="120"/>
              <w:jc w:val="both"/>
              <w:rPr>
                <w:rStyle w:val="gold1"/>
                <w:rFonts w:ascii="Arial" w:hAnsi="Arial" w:cs="Arial"/>
                <w:b w:val="0"/>
                <w:color w:val="auto"/>
              </w:rPr>
            </w:pPr>
            <w:r w:rsidRPr="00525545">
              <w:rPr>
                <w:rStyle w:val="gold1"/>
                <w:rFonts w:ascii="Arial" w:hAnsi="Arial" w:cs="Arial"/>
                <w:b w:val="0"/>
                <w:color w:val="auto"/>
              </w:rPr>
              <w:t xml:space="preserve">[insert full name of </w:t>
            </w:r>
            <w:r w:rsidRPr="004F6684">
              <w:rPr>
                <w:rStyle w:val="gold1"/>
                <w:rFonts w:ascii="Arial" w:hAnsi="Arial" w:cs="Arial"/>
                <w:b w:val="0"/>
                <w:color w:val="auto"/>
              </w:rPr>
              <w:t xml:space="preserve">delegate] </w:t>
            </w:r>
          </w:p>
          <w:p w14:paraId="2850AFC0" w14:textId="77777777" w:rsidR="00525545" w:rsidRPr="004F6684" w:rsidRDefault="00525545" w:rsidP="00525545">
            <w:pPr>
              <w:spacing w:after="0"/>
              <w:jc w:val="both"/>
              <w:rPr>
                <w:rFonts w:ascii="Arial" w:hAnsi="Arial" w:cs="Arial"/>
                <w:bCs/>
                <w:lang w:val="en"/>
              </w:rPr>
            </w:pPr>
            <w:r w:rsidRPr="004F6684">
              <w:rPr>
                <w:rFonts w:ascii="Arial" w:hAnsi="Arial" w:cs="Arial"/>
                <w:bCs/>
                <w:lang w:val="en"/>
              </w:rPr>
              <w:t>at    ……………………………….</w:t>
            </w:r>
          </w:p>
          <w:p w14:paraId="3A7311D9" w14:textId="10CF918A" w:rsidR="00525545" w:rsidRPr="004F6684" w:rsidRDefault="00525545" w:rsidP="00525545">
            <w:pPr>
              <w:spacing w:after="120"/>
              <w:jc w:val="both"/>
              <w:rPr>
                <w:rStyle w:val="gold1"/>
                <w:rFonts w:ascii="Arial" w:hAnsi="Arial" w:cs="Arial"/>
                <w:b w:val="0"/>
                <w:color w:val="auto"/>
              </w:rPr>
            </w:pPr>
            <w:r w:rsidRPr="004F6684">
              <w:rPr>
                <w:rStyle w:val="gold1"/>
                <w:rFonts w:ascii="Arial" w:hAnsi="Arial" w:cs="Arial"/>
                <w:b w:val="0"/>
                <w:color w:val="auto"/>
              </w:rPr>
              <w:t xml:space="preserve">[insert place where delegate is located] </w:t>
            </w:r>
          </w:p>
          <w:p w14:paraId="6B80750A" w14:textId="77777777" w:rsidR="00525545" w:rsidRPr="00525545" w:rsidRDefault="00525545" w:rsidP="00525545">
            <w:pPr>
              <w:spacing w:before="240" w:after="0"/>
              <w:jc w:val="both"/>
              <w:rPr>
                <w:rFonts w:ascii="Arial" w:hAnsi="Arial" w:cs="Arial"/>
                <w:bCs/>
                <w:lang w:val="en"/>
              </w:rPr>
            </w:pPr>
            <w:r w:rsidRPr="004F6684">
              <w:rPr>
                <w:rFonts w:ascii="Arial" w:hAnsi="Arial" w:cs="Arial"/>
                <w:bCs/>
                <w:lang w:val="en"/>
              </w:rPr>
              <w:t xml:space="preserve">Signed for and at the direction </w:t>
            </w:r>
            <w:r w:rsidRPr="00525545">
              <w:rPr>
                <w:rFonts w:ascii="Arial" w:hAnsi="Arial" w:cs="Arial"/>
                <w:bCs/>
                <w:lang w:val="en"/>
              </w:rPr>
              <w:t xml:space="preserve">of the </w:t>
            </w:r>
          </w:p>
          <w:p w14:paraId="3A16FE37" w14:textId="5F6A5763" w:rsidR="00525545" w:rsidRPr="00525545" w:rsidRDefault="00525545" w:rsidP="00525545">
            <w:pPr>
              <w:spacing w:after="120"/>
              <w:jc w:val="both"/>
              <w:rPr>
                <w:rFonts w:ascii="Arial" w:hAnsi="Arial" w:cs="Arial"/>
                <w:bCs/>
                <w:lang w:val="en"/>
              </w:rPr>
            </w:pPr>
            <w:r>
              <w:rPr>
                <w:rFonts w:ascii="Arial" w:hAnsi="Arial" w:cs="Arial"/>
                <w:bCs/>
                <w:lang w:val="en"/>
              </w:rPr>
              <w:t>d</w:t>
            </w:r>
            <w:r>
              <w:rPr>
                <w:rFonts w:ascii="Arial" w:hAnsi="Arial" w:cs="Arial"/>
                <w:lang w:val="en"/>
              </w:rPr>
              <w:t>elegate</w:t>
            </w:r>
            <w:r w:rsidRPr="00525545">
              <w:rPr>
                <w:rFonts w:ascii="Arial" w:hAnsi="Arial" w:cs="Arial"/>
                <w:bCs/>
                <w:lang w:val="en"/>
              </w:rPr>
              <w:t xml:space="preserve"> by*</w:t>
            </w:r>
          </w:p>
          <w:p w14:paraId="1F2347F1" w14:textId="77777777" w:rsidR="00525545" w:rsidRPr="00B90CA8" w:rsidRDefault="00525545" w:rsidP="00525545">
            <w:pPr>
              <w:spacing w:after="120"/>
              <w:jc w:val="both"/>
              <w:rPr>
                <w:rFonts w:ascii="Arial" w:hAnsi="Arial" w:cs="Arial"/>
                <w:bCs/>
                <w:lang w:val="en"/>
              </w:rPr>
            </w:pPr>
            <w:r w:rsidRPr="00B90CA8">
              <w:rPr>
                <w:rFonts w:ascii="Arial" w:hAnsi="Arial" w:cs="Arial"/>
                <w:bCs/>
                <w:lang w:val="en"/>
              </w:rPr>
              <w:t>………………………………………………</w:t>
            </w:r>
          </w:p>
          <w:p w14:paraId="278BB8BA" w14:textId="77777777" w:rsidR="00525545" w:rsidRPr="00B90CA8" w:rsidRDefault="00525545" w:rsidP="00525545">
            <w:pPr>
              <w:spacing w:after="0"/>
              <w:jc w:val="both"/>
              <w:rPr>
                <w:rFonts w:ascii="Arial" w:hAnsi="Arial" w:cs="Arial"/>
                <w:bCs/>
                <w:lang w:val="en"/>
              </w:rPr>
            </w:pPr>
            <w:r w:rsidRPr="00B90CA8">
              <w:rPr>
                <w:rFonts w:ascii="Arial" w:hAnsi="Arial" w:cs="Arial"/>
                <w:bCs/>
                <w:lang w:val="en"/>
              </w:rPr>
              <w:t xml:space="preserve">[insert full name of substitute </w:t>
            </w:r>
            <w:proofErr w:type="gramStart"/>
            <w:r w:rsidRPr="00B90CA8">
              <w:rPr>
                <w:rFonts w:ascii="Arial" w:hAnsi="Arial" w:cs="Arial"/>
                <w:bCs/>
                <w:lang w:val="en"/>
              </w:rPr>
              <w:t>signatory]*</w:t>
            </w:r>
            <w:proofErr w:type="gramEnd"/>
          </w:p>
          <w:p w14:paraId="363A78AF" w14:textId="77777777" w:rsidR="00525545" w:rsidRPr="00B90CA8" w:rsidRDefault="00525545" w:rsidP="00525545">
            <w:pPr>
              <w:spacing w:after="120"/>
              <w:jc w:val="both"/>
              <w:rPr>
                <w:rFonts w:ascii="Arial" w:hAnsi="Arial" w:cs="Arial"/>
                <w:bCs/>
                <w:lang w:val="en"/>
              </w:rPr>
            </w:pPr>
            <w:r w:rsidRPr="00B90CA8">
              <w:rPr>
                <w:rFonts w:ascii="Arial" w:hAnsi="Arial" w:cs="Arial"/>
                <w:bCs/>
              </w:rPr>
              <w:t>*</w:t>
            </w:r>
            <w:r w:rsidRPr="00B90CA8">
              <w:rPr>
                <w:rFonts w:ascii="Arial" w:hAnsi="Arial" w:cs="Arial"/>
                <w:bCs/>
                <w:i/>
              </w:rPr>
              <w:t>delete if not applicable</w:t>
            </w:r>
          </w:p>
        </w:tc>
        <w:tc>
          <w:tcPr>
            <w:tcW w:w="424" w:type="dxa"/>
            <w:gridSpan w:val="2"/>
            <w:shd w:val="clear" w:color="auto" w:fill="auto"/>
          </w:tcPr>
          <w:p w14:paraId="3C34779E" w14:textId="77777777" w:rsidR="00525545" w:rsidRPr="001B4830" w:rsidRDefault="00525545" w:rsidP="00525545">
            <w:pPr>
              <w:spacing w:after="0"/>
              <w:rPr>
                <w:rFonts w:ascii="Arial" w:hAnsi="Arial" w:cs="Arial"/>
                <w:lang w:val="en"/>
              </w:rPr>
            </w:pPr>
            <w:r w:rsidRPr="001B4830">
              <w:rPr>
                <w:rFonts w:ascii="Arial" w:hAnsi="Arial" w:cs="Arial"/>
                <w:lang w:val="en"/>
              </w:rPr>
              <w:t>)</w:t>
            </w:r>
          </w:p>
          <w:p w14:paraId="43DDB4FA" w14:textId="77777777" w:rsidR="00525545" w:rsidRDefault="00525545" w:rsidP="00525545">
            <w:pPr>
              <w:spacing w:after="0"/>
              <w:rPr>
                <w:rFonts w:ascii="Arial" w:hAnsi="Arial" w:cs="Arial"/>
                <w:lang w:val="en"/>
              </w:rPr>
            </w:pPr>
            <w:r w:rsidRPr="001B4830">
              <w:rPr>
                <w:rFonts w:ascii="Arial" w:hAnsi="Arial" w:cs="Arial"/>
                <w:lang w:val="en"/>
              </w:rPr>
              <w:t>)</w:t>
            </w:r>
          </w:p>
          <w:p w14:paraId="2B74A6B9" w14:textId="77777777" w:rsidR="00525545" w:rsidRPr="001B4830" w:rsidRDefault="00525545" w:rsidP="00525545">
            <w:pPr>
              <w:spacing w:after="0"/>
              <w:rPr>
                <w:rFonts w:ascii="Arial" w:hAnsi="Arial" w:cs="Arial"/>
                <w:lang w:val="en"/>
              </w:rPr>
            </w:pPr>
            <w:r w:rsidRPr="001B4830">
              <w:rPr>
                <w:rFonts w:ascii="Arial" w:hAnsi="Arial" w:cs="Arial"/>
                <w:lang w:val="en"/>
              </w:rPr>
              <w:t>)</w:t>
            </w:r>
          </w:p>
          <w:p w14:paraId="352CE11F" w14:textId="77777777" w:rsidR="00525545" w:rsidRPr="001B4830" w:rsidRDefault="00525545" w:rsidP="00525545">
            <w:pPr>
              <w:spacing w:after="0" w:line="240" w:lineRule="auto"/>
              <w:rPr>
                <w:rFonts w:ascii="Arial" w:hAnsi="Arial" w:cs="Arial"/>
                <w:lang w:val="en"/>
              </w:rPr>
            </w:pPr>
            <w:r w:rsidRPr="001B4830">
              <w:rPr>
                <w:rFonts w:ascii="Arial" w:hAnsi="Arial" w:cs="Arial"/>
                <w:lang w:val="en"/>
              </w:rPr>
              <w:t>)</w:t>
            </w:r>
          </w:p>
          <w:p w14:paraId="15C53AE8" w14:textId="77777777" w:rsidR="00525545" w:rsidRPr="001B4830" w:rsidRDefault="00525545" w:rsidP="00525545">
            <w:pPr>
              <w:spacing w:after="0"/>
              <w:rPr>
                <w:rFonts w:ascii="Arial" w:hAnsi="Arial" w:cs="Arial"/>
                <w:lang w:val="en"/>
              </w:rPr>
            </w:pPr>
            <w:r w:rsidRPr="001B4830">
              <w:rPr>
                <w:rFonts w:ascii="Arial" w:hAnsi="Arial" w:cs="Arial"/>
                <w:lang w:val="en"/>
              </w:rPr>
              <w:t>)</w:t>
            </w:r>
          </w:p>
          <w:p w14:paraId="4A718530" w14:textId="77777777" w:rsidR="00525545" w:rsidRDefault="00525545" w:rsidP="00525545">
            <w:pPr>
              <w:spacing w:after="0" w:line="240" w:lineRule="auto"/>
              <w:rPr>
                <w:rFonts w:ascii="Arial" w:hAnsi="Arial" w:cs="Arial"/>
                <w:lang w:val="en"/>
              </w:rPr>
            </w:pPr>
            <w:r w:rsidRPr="001B4830">
              <w:rPr>
                <w:rFonts w:ascii="Arial" w:hAnsi="Arial" w:cs="Arial"/>
                <w:lang w:val="en"/>
              </w:rPr>
              <w:t>)</w:t>
            </w:r>
          </w:p>
          <w:p w14:paraId="000F510B" w14:textId="77777777" w:rsidR="00525545" w:rsidRPr="001B4830" w:rsidRDefault="00525545" w:rsidP="00525545">
            <w:pPr>
              <w:spacing w:after="0"/>
              <w:rPr>
                <w:rFonts w:ascii="Arial" w:hAnsi="Arial" w:cs="Arial"/>
                <w:lang w:val="en"/>
              </w:rPr>
            </w:pPr>
            <w:r w:rsidRPr="001B4830">
              <w:rPr>
                <w:rFonts w:ascii="Arial" w:hAnsi="Arial" w:cs="Arial"/>
                <w:lang w:val="en"/>
              </w:rPr>
              <w:t>)</w:t>
            </w:r>
          </w:p>
          <w:p w14:paraId="66A4B4DD" w14:textId="77777777" w:rsidR="00525545" w:rsidRDefault="00525545" w:rsidP="00525545">
            <w:pPr>
              <w:spacing w:after="0" w:line="240" w:lineRule="auto"/>
              <w:rPr>
                <w:rFonts w:ascii="Arial" w:hAnsi="Arial" w:cs="Arial"/>
                <w:lang w:val="en"/>
              </w:rPr>
            </w:pPr>
            <w:r w:rsidRPr="001B4830">
              <w:rPr>
                <w:rFonts w:ascii="Arial" w:hAnsi="Arial" w:cs="Arial"/>
                <w:lang w:val="en"/>
              </w:rPr>
              <w:t>)</w:t>
            </w:r>
          </w:p>
          <w:p w14:paraId="57BB6005" w14:textId="77777777" w:rsidR="00525545" w:rsidRPr="001B4830" w:rsidRDefault="00525545" w:rsidP="00525545">
            <w:pPr>
              <w:spacing w:after="0"/>
              <w:rPr>
                <w:rFonts w:ascii="Arial" w:hAnsi="Arial" w:cs="Arial"/>
                <w:lang w:val="en"/>
              </w:rPr>
            </w:pPr>
            <w:r w:rsidRPr="001B4830">
              <w:rPr>
                <w:rFonts w:ascii="Arial" w:hAnsi="Arial" w:cs="Arial"/>
                <w:lang w:val="en"/>
              </w:rPr>
              <w:t>)</w:t>
            </w:r>
          </w:p>
          <w:p w14:paraId="4A5F9035" w14:textId="77777777" w:rsidR="00525545" w:rsidRDefault="00525545" w:rsidP="00525545">
            <w:pPr>
              <w:spacing w:after="0" w:line="240" w:lineRule="auto"/>
              <w:rPr>
                <w:rFonts w:ascii="Arial" w:hAnsi="Arial" w:cs="Arial"/>
                <w:lang w:val="en"/>
              </w:rPr>
            </w:pPr>
            <w:r w:rsidRPr="001B4830">
              <w:rPr>
                <w:rFonts w:ascii="Arial" w:hAnsi="Arial" w:cs="Arial"/>
                <w:lang w:val="en"/>
              </w:rPr>
              <w:t>)</w:t>
            </w:r>
          </w:p>
          <w:p w14:paraId="4F2C2CC7" w14:textId="77777777" w:rsidR="00525545" w:rsidRDefault="00525545" w:rsidP="00525545">
            <w:pPr>
              <w:spacing w:after="0"/>
              <w:rPr>
                <w:rFonts w:ascii="Arial" w:hAnsi="Arial" w:cs="Arial"/>
                <w:lang w:val="en"/>
              </w:rPr>
            </w:pPr>
            <w:r w:rsidRPr="001B4830">
              <w:rPr>
                <w:rFonts w:ascii="Arial" w:hAnsi="Arial" w:cs="Arial"/>
                <w:lang w:val="en"/>
              </w:rPr>
              <w:t>)</w:t>
            </w:r>
          </w:p>
          <w:p w14:paraId="6CBE9ADE" w14:textId="77777777" w:rsidR="00525545" w:rsidRDefault="00525545" w:rsidP="00525545">
            <w:pPr>
              <w:spacing w:after="0"/>
              <w:rPr>
                <w:rFonts w:ascii="Arial" w:hAnsi="Arial" w:cs="Arial"/>
                <w:lang w:val="en"/>
              </w:rPr>
            </w:pPr>
            <w:r w:rsidRPr="001B4830">
              <w:rPr>
                <w:rFonts w:ascii="Arial" w:hAnsi="Arial" w:cs="Arial"/>
                <w:lang w:val="en"/>
              </w:rPr>
              <w:t>)</w:t>
            </w:r>
          </w:p>
          <w:p w14:paraId="18B7D916" w14:textId="674828E9" w:rsidR="00525545" w:rsidRPr="001B4830" w:rsidRDefault="00525545" w:rsidP="004F6684">
            <w:pPr>
              <w:spacing w:after="120" w:line="240" w:lineRule="auto"/>
              <w:jc w:val="both"/>
              <w:rPr>
                <w:rFonts w:ascii="Arial" w:hAnsi="Arial" w:cs="Arial"/>
                <w:lang w:val="en"/>
              </w:rPr>
            </w:pPr>
            <w:r w:rsidRPr="001B4830">
              <w:rPr>
                <w:rFonts w:ascii="Arial" w:hAnsi="Arial" w:cs="Arial"/>
                <w:lang w:val="en"/>
              </w:rPr>
              <w:t>)</w:t>
            </w:r>
          </w:p>
        </w:tc>
        <w:tc>
          <w:tcPr>
            <w:tcW w:w="4260" w:type="dxa"/>
            <w:gridSpan w:val="2"/>
            <w:shd w:val="clear" w:color="auto" w:fill="auto"/>
          </w:tcPr>
          <w:p w14:paraId="600FD836" w14:textId="77777777" w:rsidR="00525545" w:rsidRPr="001B4830" w:rsidRDefault="00525545" w:rsidP="00525545">
            <w:pPr>
              <w:spacing w:after="120"/>
              <w:jc w:val="right"/>
              <w:rPr>
                <w:rFonts w:ascii="Arial" w:hAnsi="Arial" w:cs="Arial"/>
                <w:lang w:val="en"/>
              </w:rPr>
            </w:pPr>
          </w:p>
          <w:p w14:paraId="5AE68ACC" w14:textId="77777777" w:rsidR="00525545" w:rsidRPr="001B4830" w:rsidRDefault="00525545" w:rsidP="00525545">
            <w:pPr>
              <w:spacing w:after="120"/>
              <w:jc w:val="right"/>
              <w:rPr>
                <w:rFonts w:ascii="Arial" w:hAnsi="Arial" w:cs="Arial"/>
                <w:lang w:val="en"/>
              </w:rPr>
            </w:pPr>
          </w:p>
          <w:p w14:paraId="5967A5A0" w14:textId="77777777" w:rsidR="00525545" w:rsidRPr="001B4830" w:rsidRDefault="00525545" w:rsidP="00525545">
            <w:pPr>
              <w:spacing w:after="120"/>
              <w:jc w:val="right"/>
              <w:rPr>
                <w:rFonts w:ascii="Arial" w:hAnsi="Arial" w:cs="Arial"/>
                <w:lang w:val="en"/>
              </w:rPr>
            </w:pPr>
            <w:r w:rsidRPr="001B4830">
              <w:rPr>
                <w:rFonts w:ascii="Arial" w:hAnsi="Arial" w:cs="Arial"/>
                <w:lang w:val="en"/>
              </w:rPr>
              <w:t>…………………………………….</w:t>
            </w:r>
          </w:p>
          <w:p w14:paraId="7849CC14" w14:textId="385C53DC" w:rsidR="00525545" w:rsidRPr="001B4830" w:rsidRDefault="00525545" w:rsidP="00525545">
            <w:pPr>
              <w:spacing w:after="120"/>
              <w:jc w:val="right"/>
              <w:rPr>
                <w:rFonts w:ascii="Arial" w:hAnsi="Arial" w:cs="Arial"/>
                <w:lang w:val="en"/>
              </w:rPr>
            </w:pPr>
            <w:r w:rsidRPr="001B4830">
              <w:rPr>
                <w:rFonts w:ascii="Arial" w:hAnsi="Arial" w:cs="Arial"/>
                <w:lang w:val="en"/>
              </w:rPr>
              <w:t xml:space="preserve"> [signature of </w:t>
            </w:r>
            <w:r>
              <w:rPr>
                <w:rFonts w:ascii="Arial" w:hAnsi="Arial" w:cs="Arial"/>
                <w:lang w:val="en"/>
              </w:rPr>
              <w:t>delegate</w:t>
            </w:r>
            <w:r w:rsidRPr="001B4830">
              <w:rPr>
                <w:rFonts w:ascii="Arial" w:hAnsi="Arial" w:cs="Arial"/>
                <w:lang w:val="en"/>
              </w:rPr>
              <w:t xml:space="preserve"> /</w:t>
            </w:r>
          </w:p>
          <w:p w14:paraId="42271D1E" w14:textId="77777777" w:rsidR="00525545" w:rsidRPr="001B4830" w:rsidRDefault="00525545" w:rsidP="00525545">
            <w:pPr>
              <w:spacing w:after="120"/>
              <w:jc w:val="right"/>
              <w:rPr>
                <w:rFonts w:ascii="Arial" w:hAnsi="Arial" w:cs="Arial"/>
                <w:lang w:val="en"/>
              </w:rPr>
            </w:pPr>
            <w:r w:rsidRPr="001B4830">
              <w:rPr>
                <w:rFonts w:ascii="Arial" w:hAnsi="Arial" w:cs="Arial"/>
                <w:lang w:val="en"/>
              </w:rPr>
              <w:t>substitute signatory*]</w:t>
            </w:r>
          </w:p>
          <w:p w14:paraId="7194D97E" w14:textId="77777777" w:rsidR="00525545" w:rsidRPr="001B4830" w:rsidRDefault="00525545" w:rsidP="00525545">
            <w:pPr>
              <w:spacing w:after="120"/>
              <w:jc w:val="right"/>
              <w:rPr>
                <w:rFonts w:ascii="Arial" w:hAnsi="Arial" w:cs="Arial"/>
                <w:lang w:val="en"/>
              </w:rPr>
            </w:pPr>
          </w:p>
          <w:p w14:paraId="7668AF8E" w14:textId="77777777" w:rsidR="00525545" w:rsidRPr="001B4830" w:rsidRDefault="00525545" w:rsidP="00525545">
            <w:pPr>
              <w:spacing w:after="120"/>
              <w:jc w:val="right"/>
              <w:rPr>
                <w:rFonts w:ascii="Arial" w:hAnsi="Arial" w:cs="Arial"/>
                <w:lang w:val="en"/>
              </w:rPr>
            </w:pPr>
            <w:r w:rsidRPr="001B4830">
              <w:rPr>
                <w:rFonts w:ascii="Arial" w:hAnsi="Arial" w:cs="Arial"/>
                <w:lang w:val="en"/>
              </w:rPr>
              <w:t>…………………………………….</w:t>
            </w:r>
          </w:p>
          <w:p w14:paraId="2923D34C" w14:textId="77777777" w:rsidR="00525545" w:rsidRPr="001B4830" w:rsidRDefault="00525545" w:rsidP="00525545">
            <w:pPr>
              <w:spacing w:after="120"/>
              <w:jc w:val="right"/>
              <w:rPr>
                <w:rFonts w:ascii="Arial" w:hAnsi="Arial" w:cs="Arial"/>
                <w:lang w:val="en"/>
              </w:rPr>
            </w:pPr>
            <w:r w:rsidRPr="001B4830">
              <w:rPr>
                <w:rFonts w:ascii="Arial" w:hAnsi="Arial" w:cs="Arial"/>
                <w:lang w:val="en"/>
              </w:rPr>
              <w:t>[date]</w:t>
            </w:r>
          </w:p>
          <w:p w14:paraId="5E6DD610" w14:textId="77777777" w:rsidR="00525545" w:rsidRPr="001B4830" w:rsidRDefault="00525545" w:rsidP="00525545">
            <w:pPr>
              <w:spacing w:after="120"/>
              <w:rPr>
                <w:rFonts w:ascii="Arial" w:hAnsi="Arial" w:cs="Arial"/>
                <w:lang w:val="en"/>
              </w:rPr>
            </w:pPr>
          </w:p>
        </w:tc>
      </w:tr>
      <w:tr w:rsidR="00525545" w:rsidRPr="001B4830" w14:paraId="567959D6" w14:textId="77777777" w:rsidTr="00525545">
        <w:tc>
          <w:tcPr>
            <w:tcW w:w="4654" w:type="dxa"/>
            <w:gridSpan w:val="2"/>
            <w:shd w:val="clear" w:color="auto" w:fill="auto"/>
          </w:tcPr>
          <w:p w14:paraId="17C3672A" w14:textId="77777777" w:rsidR="00525545" w:rsidRPr="00B90CA8" w:rsidRDefault="00525545" w:rsidP="00B90CA8">
            <w:pPr>
              <w:spacing w:after="0"/>
              <w:rPr>
                <w:rFonts w:ascii="Arial" w:hAnsi="Arial" w:cs="Arial"/>
                <w:b/>
                <w:bCs/>
                <w:lang w:val="en"/>
              </w:rPr>
            </w:pPr>
            <w:r w:rsidRPr="00B90CA8">
              <w:rPr>
                <w:rFonts w:ascii="Arial" w:hAnsi="Arial" w:cs="Arial"/>
              </w:rPr>
              <w:br w:type="page"/>
            </w:r>
            <w:r w:rsidRPr="00B90CA8">
              <w:rPr>
                <w:rFonts w:ascii="Arial" w:hAnsi="Arial" w:cs="Arial"/>
                <w:b/>
                <w:bCs/>
                <w:lang w:val="en"/>
              </w:rPr>
              <w:t>BEFORE ME:</w:t>
            </w:r>
          </w:p>
          <w:p w14:paraId="3E5962EA" w14:textId="77777777" w:rsidR="00525545" w:rsidRPr="00B90CA8" w:rsidRDefault="00525545" w:rsidP="00B90CA8">
            <w:pPr>
              <w:spacing w:before="120" w:after="0"/>
              <w:rPr>
                <w:rFonts w:ascii="Arial" w:hAnsi="Arial" w:cs="Arial"/>
                <w:lang w:val="en"/>
              </w:rPr>
            </w:pPr>
            <w:r w:rsidRPr="00B90CA8">
              <w:rPr>
                <w:rFonts w:ascii="Arial" w:hAnsi="Arial" w:cs="Arial"/>
                <w:lang w:val="en"/>
              </w:rPr>
              <w:t>…………………………………….</w:t>
            </w:r>
          </w:p>
          <w:p w14:paraId="06348EBE" w14:textId="77777777" w:rsidR="00525545" w:rsidRPr="00B90CA8" w:rsidRDefault="00525545" w:rsidP="00B90CA8">
            <w:pPr>
              <w:spacing w:after="0"/>
              <w:rPr>
                <w:rStyle w:val="gold1"/>
                <w:rFonts w:ascii="Arial" w:hAnsi="Arial" w:cs="Arial"/>
                <w:b w:val="0"/>
                <w:bCs w:val="0"/>
                <w:color w:val="auto"/>
              </w:rPr>
            </w:pPr>
            <w:r w:rsidRPr="00B90CA8">
              <w:rPr>
                <w:rStyle w:val="gold1"/>
                <w:rFonts w:ascii="Arial" w:hAnsi="Arial" w:cs="Arial"/>
                <w:b w:val="0"/>
                <w:bCs w:val="0"/>
                <w:color w:val="auto"/>
              </w:rPr>
              <w:t xml:space="preserve">[insert full name of witness] </w:t>
            </w:r>
          </w:p>
          <w:p w14:paraId="2954B96F" w14:textId="77777777" w:rsidR="00525545" w:rsidRPr="00B90CA8" w:rsidRDefault="00525545" w:rsidP="00B90CA8">
            <w:pPr>
              <w:spacing w:before="120" w:after="0"/>
              <w:rPr>
                <w:rFonts w:ascii="Arial" w:hAnsi="Arial" w:cs="Arial"/>
                <w:lang w:val="en"/>
              </w:rPr>
            </w:pPr>
            <w:r w:rsidRPr="00B90CA8">
              <w:rPr>
                <w:rFonts w:ascii="Arial" w:hAnsi="Arial" w:cs="Arial"/>
                <w:lang w:val="en"/>
              </w:rPr>
              <w:t>…………………………………….</w:t>
            </w:r>
          </w:p>
          <w:p w14:paraId="325AA9D2" w14:textId="77777777" w:rsidR="00525545" w:rsidRPr="00B90CA8" w:rsidRDefault="00525545" w:rsidP="00B90CA8">
            <w:pPr>
              <w:spacing w:after="0"/>
              <w:rPr>
                <w:rStyle w:val="gold1"/>
                <w:rFonts w:ascii="Arial" w:hAnsi="Arial" w:cs="Arial"/>
                <w:b w:val="0"/>
                <w:bCs w:val="0"/>
                <w:color w:val="auto"/>
                <w:vertAlign w:val="superscript"/>
              </w:rPr>
            </w:pPr>
            <w:r w:rsidRPr="00B90CA8">
              <w:rPr>
                <w:rStyle w:val="gold1"/>
                <w:rFonts w:ascii="Arial" w:hAnsi="Arial" w:cs="Arial"/>
                <w:b w:val="0"/>
                <w:bCs w:val="0"/>
                <w:color w:val="auto"/>
              </w:rPr>
              <w:t>[insert type of witness]</w:t>
            </w:r>
            <w:r w:rsidRPr="00B90CA8">
              <w:rPr>
                <w:rStyle w:val="gold1"/>
                <w:rFonts w:ascii="Arial" w:hAnsi="Arial" w:cs="Arial"/>
                <w:b w:val="0"/>
                <w:bCs w:val="0"/>
                <w:color w:val="auto"/>
                <w:vertAlign w:val="superscript"/>
              </w:rPr>
              <w:t>4</w:t>
            </w:r>
          </w:p>
          <w:p w14:paraId="5B31B69A" w14:textId="77777777" w:rsidR="00525545" w:rsidRPr="00B90CA8" w:rsidRDefault="00525545" w:rsidP="00B90CA8">
            <w:pPr>
              <w:spacing w:before="120" w:after="0"/>
              <w:rPr>
                <w:rFonts w:ascii="Arial" w:hAnsi="Arial" w:cs="Arial"/>
                <w:lang w:val="en"/>
              </w:rPr>
            </w:pPr>
            <w:r w:rsidRPr="00B90CA8">
              <w:rPr>
                <w:rFonts w:ascii="Arial" w:hAnsi="Arial" w:cs="Arial"/>
                <w:lang w:val="en"/>
              </w:rPr>
              <w:t>…………………………………….</w:t>
            </w:r>
          </w:p>
          <w:p w14:paraId="1D371F91" w14:textId="77777777" w:rsidR="00525545" w:rsidRPr="00B90CA8" w:rsidRDefault="00525545" w:rsidP="00B90CA8">
            <w:pPr>
              <w:spacing w:after="0"/>
              <w:rPr>
                <w:rStyle w:val="gold1"/>
                <w:rFonts w:ascii="Arial" w:hAnsi="Arial" w:cs="Arial"/>
                <w:b w:val="0"/>
                <w:bCs w:val="0"/>
                <w:color w:val="auto"/>
              </w:rPr>
            </w:pPr>
            <w:r w:rsidRPr="00B90CA8">
              <w:rPr>
                <w:rStyle w:val="gold1"/>
                <w:rFonts w:ascii="Arial" w:hAnsi="Arial" w:cs="Arial"/>
                <w:b w:val="0"/>
                <w:bCs w:val="0"/>
                <w:color w:val="auto"/>
              </w:rPr>
              <w:t xml:space="preserve">[insert name of law practice / witness’s place of </w:t>
            </w:r>
            <w:proofErr w:type="gramStart"/>
            <w:r w:rsidRPr="00B90CA8">
              <w:rPr>
                <w:rStyle w:val="gold1"/>
                <w:rFonts w:ascii="Arial" w:hAnsi="Arial" w:cs="Arial"/>
                <w:b w:val="0"/>
                <w:bCs w:val="0"/>
                <w:color w:val="auto"/>
              </w:rPr>
              <w:t>employment]*</w:t>
            </w:r>
            <w:proofErr w:type="gramEnd"/>
            <w:r w:rsidRPr="00B90CA8">
              <w:rPr>
                <w:rStyle w:val="gold1"/>
                <w:rFonts w:ascii="Arial" w:hAnsi="Arial" w:cs="Arial"/>
                <w:b w:val="0"/>
                <w:bCs w:val="0"/>
                <w:color w:val="auto"/>
                <w:vertAlign w:val="superscript"/>
              </w:rPr>
              <w:t>5</w:t>
            </w:r>
            <w:r w:rsidRPr="00B90CA8">
              <w:rPr>
                <w:rStyle w:val="gold1"/>
                <w:rFonts w:ascii="Arial" w:hAnsi="Arial" w:cs="Arial"/>
                <w:b w:val="0"/>
                <w:bCs w:val="0"/>
                <w:color w:val="auto"/>
              </w:rPr>
              <w:t xml:space="preserve"> </w:t>
            </w:r>
          </w:p>
          <w:p w14:paraId="66C2CD8C" w14:textId="77777777" w:rsidR="00525545" w:rsidRPr="00B90CA8" w:rsidRDefault="00525545" w:rsidP="00B90CA8">
            <w:pPr>
              <w:spacing w:after="0"/>
              <w:rPr>
                <w:rFonts w:ascii="Arial" w:hAnsi="Arial" w:cs="Arial"/>
                <w:i/>
                <w:lang w:val="en"/>
              </w:rPr>
            </w:pPr>
            <w:r w:rsidRPr="00B90CA8">
              <w:rPr>
                <w:rStyle w:val="gold1"/>
                <w:rFonts w:ascii="Arial" w:hAnsi="Arial" w:cs="Arial"/>
                <w:b w:val="0"/>
                <w:bCs w:val="0"/>
                <w:color w:val="auto"/>
              </w:rPr>
              <w:t>*</w:t>
            </w:r>
            <w:r w:rsidRPr="00B90CA8">
              <w:rPr>
                <w:rStyle w:val="gold1"/>
                <w:rFonts w:ascii="Arial" w:hAnsi="Arial" w:cs="Arial"/>
                <w:b w:val="0"/>
                <w:bCs w:val="0"/>
                <w:i/>
                <w:color w:val="auto"/>
              </w:rPr>
              <w:t>delete if not applicable</w:t>
            </w:r>
          </w:p>
        </w:tc>
        <w:tc>
          <w:tcPr>
            <w:tcW w:w="404" w:type="dxa"/>
            <w:gridSpan w:val="2"/>
            <w:shd w:val="clear" w:color="auto" w:fill="auto"/>
          </w:tcPr>
          <w:p w14:paraId="5A5465D3" w14:textId="77777777" w:rsidR="00525545" w:rsidRPr="001B4830" w:rsidRDefault="00525545" w:rsidP="00B90CA8">
            <w:pPr>
              <w:spacing w:after="0"/>
              <w:rPr>
                <w:rFonts w:ascii="Arial" w:hAnsi="Arial" w:cs="Arial"/>
                <w:lang w:val="en"/>
              </w:rPr>
            </w:pPr>
            <w:r w:rsidRPr="001B4830">
              <w:rPr>
                <w:rFonts w:ascii="Arial" w:hAnsi="Arial" w:cs="Arial"/>
                <w:lang w:val="en"/>
              </w:rPr>
              <w:t>)</w:t>
            </w:r>
          </w:p>
          <w:p w14:paraId="72D3340E" w14:textId="77777777" w:rsidR="00525545" w:rsidRPr="001B4830" w:rsidRDefault="00525545" w:rsidP="00B90CA8">
            <w:pPr>
              <w:spacing w:after="0"/>
              <w:rPr>
                <w:rFonts w:ascii="Arial" w:hAnsi="Arial" w:cs="Arial"/>
                <w:lang w:val="en"/>
              </w:rPr>
            </w:pPr>
            <w:r w:rsidRPr="001B4830">
              <w:rPr>
                <w:rFonts w:ascii="Arial" w:hAnsi="Arial" w:cs="Arial"/>
                <w:lang w:val="en"/>
              </w:rPr>
              <w:t>)</w:t>
            </w:r>
          </w:p>
          <w:p w14:paraId="2B80E636" w14:textId="77777777" w:rsidR="00525545" w:rsidRPr="001B4830" w:rsidRDefault="00525545" w:rsidP="00B90CA8">
            <w:pPr>
              <w:spacing w:after="0"/>
              <w:rPr>
                <w:rFonts w:ascii="Arial" w:hAnsi="Arial" w:cs="Arial"/>
                <w:lang w:val="en"/>
              </w:rPr>
            </w:pPr>
            <w:r w:rsidRPr="001B4830">
              <w:rPr>
                <w:rFonts w:ascii="Arial" w:hAnsi="Arial" w:cs="Arial"/>
                <w:lang w:val="en"/>
              </w:rPr>
              <w:t>)</w:t>
            </w:r>
          </w:p>
          <w:p w14:paraId="0B0C7977" w14:textId="77777777" w:rsidR="00525545" w:rsidRPr="001B4830" w:rsidRDefault="00525545" w:rsidP="00B90CA8">
            <w:pPr>
              <w:spacing w:after="0"/>
              <w:rPr>
                <w:rFonts w:ascii="Arial" w:hAnsi="Arial" w:cs="Arial"/>
                <w:lang w:val="en"/>
              </w:rPr>
            </w:pPr>
            <w:r w:rsidRPr="001B4830">
              <w:rPr>
                <w:rFonts w:ascii="Arial" w:hAnsi="Arial" w:cs="Arial"/>
                <w:lang w:val="en"/>
              </w:rPr>
              <w:t>)</w:t>
            </w:r>
          </w:p>
          <w:p w14:paraId="789C8785" w14:textId="77777777" w:rsidR="00525545" w:rsidRPr="001B4830" w:rsidRDefault="00525545" w:rsidP="00B90CA8">
            <w:pPr>
              <w:spacing w:after="0"/>
              <w:rPr>
                <w:rFonts w:ascii="Arial" w:hAnsi="Arial" w:cs="Arial"/>
                <w:lang w:val="en"/>
              </w:rPr>
            </w:pPr>
            <w:r w:rsidRPr="001B4830">
              <w:rPr>
                <w:rFonts w:ascii="Arial" w:hAnsi="Arial" w:cs="Arial"/>
                <w:lang w:val="en"/>
              </w:rPr>
              <w:t>)</w:t>
            </w:r>
          </w:p>
          <w:p w14:paraId="2807E97C" w14:textId="77777777" w:rsidR="00525545" w:rsidRPr="001B4830" w:rsidRDefault="00525545" w:rsidP="00B90CA8">
            <w:pPr>
              <w:spacing w:after="0"/>
              <w:rPr>
                <w:rFonts w:ascii="Arial" w:hAnsi="Arial" w:cs="Arial"/>
                <w:lang w:val="en"/>
              </w:rPr>
            </w:pPr>
            <w:r w:rsidRPr="001B4830">
              <w:rPr>
                <w:rFonts w:ascii="Arial" w:hAnsi="Arial" w:cs="Arial"/>
                <w:lang w:val="en"/>
              </w:rPr>
              <w:t>)</w:t>
            </w:r>
          </w:p>
          <w:p w14:paraId="529510BD" w14:textId="77777777" w:rsidR="00525545" w:rsidRPr="001B4830" w:rsidRDefault="00525545" w:rsidP="00B90CA8">
            <w:pPr>
              <w:spacing w:after="0"/>
              <w:rPr>
                <w:rFonts w:ascii="Arial" w:hAnsi="Arial" w:cs="Arial"/>
                <w:lang w:val="en"/>
              </w:rPr>
            </w:pPr>
            <w:r w:rsidRPr="001B4830">
              <w:rPr>
                <w:rFonts w:ascii="Arial" w:hAnsi="Arial" w:cs="Arial"/>
                <w:lang w:val="en"/>
              </w:rPr>
              <w:t>)</w:t>
            </w:r>
          </w:p>
          <w:p w14:paraId="3BB00292" w14:textId="77777777" w:rsidR="00525545" w:rsidRPr="001B4830" w:rsidRDefault="00525545" w:rsidP="00B90CA8">
            <w:pPr>
              <w:spacing w:after="0"/>
              <w:rPr>
                <w:rFonts w:ascii="Arial" w:hAnsi="Arial" w:cs="Arial"/>
                <w:lang w:val="en"/>
              </w:rPr>
            </w:pPr>
            <w:r w:rsidRPr="001B4830">
              <w:rPr>
                <w:rFonts w:ascii="Arial" w:hAnsi="Arial" w:cs="Arial"/>
                <w:lang w:val="en"/>
              </w:rPr>
              <w:t>)</w:t>
            </w:r>
          </w:p>
          <w:p w14:paraId="6A5F61B2" w14:textId="77777777" w:rsidR="00525545" w:rsidRPr="001B4830" w:rsidRDefault="00525545" w:rsidP="00B90CA8">
            <w:pPr>
              <w:spacing w:after="0"/>
              <w:rPr>
                <w:rFonts w:ascii="Arial" w:hAnsi="Arial" w:cs="Arial"/>
                <w:lang w:val="en"/>
              </w:rPr>
            </w:pPr>
            <w:r w:rsidRPr="001B4830">
              <w:rPr>
                <w:rFonts w:ascii="Arial" w:hAnsi="Arial" w:cs="Arial"/>
                <w:lang w:val="en"/>
              </w:rPr>
              <w:t>)</w:t>
            </w:r>
          </w:p>
          <w:p w14:paraId="6833CE84" w14:textId="77777777" w:rsidR="00525545" w:rsidRPr="001B4830" w:rsidRDefault="00525545" w:rsidP="00B90CA8">
            <w:pPr>
              <w:spacing w:after="0"/>
              <w:rPr>
                <w:rFonts w:ascii="Arial" w:hAnsi="Arial" w:cs="Arial"/>
                <w:lang w:val="en"/>
              </w:rPr>
            </w:pPr>
            <w:r w:rsidRPr="001B4830">
              <w:rPr>
                <w:rFonts w:ascii="Arial" w:hAnsi="Arial" w:cs="Arial"/>
                <w:lang w:val="en"/>
              </w:rPr>
              <w:t>)</w:t>
            </w:r>
          </w:p>
        </w:tc>
        <w:tc>
          <w:tcPr>
            <w:tcW w:w="4298" w:type="dxa"/>
            <w:gridSpan w:val="3"/>
            <w:shd w:val="clear" w:color="auto" w:fill="auto"/>
          </w:tcPr>
          <w:p w14:paraId="26868A87" w14:textId="77777777" w:rsidR="00525545" w:rsidRPr="001B4830" w:rsidRDefault="00525545" w:rsidP="00B90CA8">
            <w:pPr>
              <w:spacing w:after="0"/>
              <w:rPr>
                <w:rFonts w:ascii="Arial" w:hAnsi="Arial" w:cs="Arial"/>
                <w:lang w:val="en"/>
              </w:rPr>
            </w:pPr>
          </w:p>
          <w:p w14:paraId="127D1817" w14:textId="77777777" w:rsidR="00525545" w:rsidRPr="001B4830" w:rsidRDefault="00525545" w:rsidP="00B90CA8">
            <w:pPr>
              <w:spacing w:after="0"/>
              <w:rPr>
                <w:rFonts w:ascii="Arial" w:hAnsi="Arial" w:cs="Arial"/>
                <w:lang w:val="en"/>
              </w:rPr>
            </w:pPr>
          </w:p>
          <w:p w14:paraId="6411E2ED" w14:textId="77777777" w:rsidR="00525545" w:rsidRPr="001B4830" w:rsidRDefault="00525545" w:rsidP="00B90CA8">
            <w:pPr>
              <w:spacing w:after="0"/>
              <w:jc w:val="right"/>
              <w:rPr>
                <w:rFonts w:ascii="Arial" w:hAnsi="Arial" w:cs="Arial"/>
                <w:lang w:val="en"/>
              </w:rPr>
            </w:pPr>
          </w:p>
          <w:p w14:paraId="1D3B7D42" w14:textId="77777777" w:rsidR="00525545" w:rsidRPr="001B4830" w:rsidRDefault="00525545" w:rsidP="00B90CA8">
            <w:pPr>
              <w:spacing w:after="0"/>
              <w:jc w:val="right"/>
              <w:rPr>
                <w:rFonts w:ascii="Arial" w:hAnsi="Arial" w:cs="Arial"/>
                <w:lang w:val="en"/>
              </w:rPr>
            </w:pPr>
            <w:r w:rsidRPr="001B4830">
              <w:rPr>
                <w:rFonts w:ascii="Arial" w:hAnsi="Arial" w:cs="Arial"/>
                <w:lang w:val="en"/>
              </w:rPr>
              <w:t>………………………………….</w:t>
            </w:r>
          </w:p>
          <w:p w14:paraId="0E411AAE" w14:textId="77777777" w:rsidR="00525545" w:rsidRPr="001B4830" w:rsidRDefault="00525545" w:rsidP="00B90CA8">
            <w:pPr>
              <w:spacing w:after="0"/>
              <w:jc w:val="right"/>
              <w:rPr>
                <w:rFonts w:ascii="Arial" w:hAnsi="Arial" w:cs="Arial"/>
                <w:lang w:val="en"/>
              </w:rPr>
            </w:pPr>
            <w:r w:rsidRPr="001B4830">
              <w:rPr>
                <w:rFonts w:ascii="Arial" w:hAnsi="Arial" w:cs="Arial"/>
                <w:lang w:val="en"/>
              </w:rPr>
              <w:tab/>
              <w:t xml:space="preserve">             [signature of witness]</w:t>
            </w:r>
            <w:r w:rsidRPr="001B4830">
              <w:rPr>
                <w:rFonts w:ascii="Arial" w:hAnsi="Arial" w:cs="Arial"/>
                <w:lang w:val="en"/>
              </w:rPr>
              <w:tab/>
            </w:r>
          </w:p>
          <w:p w14:paraId="72A9468C" w14:textId="77777777" w:rsidR="00525545" w:rsidRPr="001B4830" w:rsidRDefault="00525545" w:rsidP="00B90CA8">
            <w:pPr>
              <w:spacing w:after="0"/>
              <w:jc w:val="right"/>
              <w:rPr>
                <w:rFonts w:ascii="Arial" w:hAnsi="Arial" w:cs="Arial"/>
                <w:lang w:val="en"/>
              </w:rPr>
            </w:pPr>
          </w:p>
          <w:p w14:paraId="630451AF" w14:textId="77777777" w:rsidR="00525545" w:rsidRPr="001B4830" w:rsidRDefault="00525545" w:rsidP="00B90CA8">
            <w:pPr>
              <w:spacing w:after="0"/>
              <w:jc w:val="right"/>
              <w:rPr>
                <w:rFonts w:ascii="Arial" w:hAnsi="Arial" w:cs="Arial"/>
                <w:lang w:val="en"/>
              </w:rPr>
            </w:pPr>
          </w:p>
          <w:p w14:paraId="37BE84E9" w14:textId="77777777" w:rsidR="00525545" w:rsidRPr="001B4830" w:rsidRDefault="00525545" w:rsidP="00B90CA8">
            <w:pPr>
              <w:spacing w:after="0"/>
              <w:jc w:val="right"/>
              <w:rPr>
                <w:rFonts w:ascii="Arial" w:hAnsi="Arial" w:cs="Arial"/>
                <w:lang w:val="en"/>
              </w:rPr>
            </w:pPr>
            <w:r w:rsidRPr="001B4830">
              <w:rPr>
                <w:rFonts w:ascii="Arial" w:hAnsi="Arial" w:cs="Arial"/>
                <w:lang w:val="en"/>
              </w:rPr>
              <w:t>…………………………………….</w:t>
            </w:r>
          </w:p>
          <w:p w14:paraId="22FDAC6C" w14:textId="77777777" w:rsidR="00525545" w:rsidRPr="001B4830" w:rsidRDefault="00525545" w:rsidP="00B90CA8">
            <w:pPr>
              <w:spacing w:after="0"/>
              <w:jc w:val="right"/>
              <w:rPr>
                <w:rFonts w:ascii="Arial" w:hAnsi="Arial" w:cs="Arial"/>
                <w:lang w:val="en"/>
              </w:rPr>
            </w:pPr>
            <w:r w:rsidRPr="001B4830">
              <w:rPr>
                <w:rFonts w:ascii="Arial" w:hAnsi="Arial" w:cs="Arial"/>
                <w:lang w:val="en"/>
              </w:rPr>
              <w:t>[date]</w:t>
            </w:r>
          </w:p>
          <w:p w14:paraId="78CC7389" w14:textId="77777777" w:rsidR="00525545" w:rsidRPr="001B4830" w:rsidRDefault="00525545" w:rsidP="00B90CA8">
            <w:pPr>
              <w:spacing w:after="0"/>
              <w:rPr>
                <w:rFonts w:ascii="Arial" w:hAnsi="Arial" w:cs="Arial"/>
                <w:lang w:val="en"/>
              </w:rPr>
            </w:pPr>
          </w:p>
        </w:tc>
      </w:tr>
      <w:tr w:rsidR="00525545" w:rsidRPr="001B4830" w14:paraId="7CDDF37C" w14:textId="77777777" w:rsidTr="00525545">
        <w:tc>
          <w:tcPr>
            <w:tcW w:w="4654" w:type="dxa"/>
            <w:gridSpan w:val="2"/>
            <w:shd w:val="clear" w:color="auto" w:fill="auto"/>
          </w:tcPr>
          <w:p w14:paraId="08784561" w14:textId="77777777" w:rsidR="00525545" w:rsidRPr="00B90CA8" w:rsidRDefault="00525545" w:rsidP="00B90CA8">
            <w:pPr>
              <w:spacing w:after="0"/>
              <w:rPr>
                <w:rFonts w:ascii="Arial" w:hAnsi="Arial" w:cs="Arial"/>
              </w:rPr>
            </w:pPr>
          </w:p>
        </w:tc>
        <w:tc>
          <w:tcPr>
            <w:tcW w:w="404" w:type="dxa"/>
            <w:gridSpan w:val="2"/>
            <w:shd w:val="clear" w:color="auto" w:fill="auto"/>
          </w:tcPr>
          <w:p w14:paraId="090A5D87" w14:textId="77777777" w:rsidR="00525545" w:rsidRPr="001B4830" w:rsidRDefault="00525545" w:rsidP="00B90CA8">
            <w:pPr>
              <w:spacing w:after="0"/>
              <w:rPr>
                <w:rFonts w:ascii="Arial" w:hAnsi="Arial" w:cs="Arial"/>
                <w:lang w:val="en"/>
              </w:rPr>
            </w:pPr>
          </w:p>
        </w:tc>
        <w:tc>
          <w:tcPr>
            <w:tcW w:w="4298" w:type="dxa"/>
            <w:gridSpan w:val="3"/>
            <w:shd w:val="clear" w:color="auto" w:fill="auto"/>
          </w:tcPr>
          <w:p w14:paraId="6DB2BBDD" w14:textId="77777777" w:rsidR="00525545" w:rsidRPr="001B4830" w:rsidRDefault="00525545" w:rsidP="00B90CA8">
            <w:pPr>
              <w:spacing w:after="0"/>
              <w:rPr>
                <w:rFonts w:ascii="Arial" w:hAnsi="Arial" w:cs="Arial"/>
                <w:lang w:val="en"/>
              </w:rPr>
            </w:pPr>
          </w:p>
        </w:tc>
      </w:tr>
      <w:tr w:rsidR="00525545" w:rsidRPr="001B4830" w14:paraId="57F3E508" w14:textId="77777777" w:rsidTr="00525545">
        <w:trPr>
          <w:gridAfter w:val="1"/>
          <w:wAfter w:w="17" w:type="dxa"/>
        </w:trPr>
        <w:tc>
          <w:tcPr>
            <w:tcW w:w="9339" w:type="dxa"/>
            <w:gridSpan w:val="6"/>
            <w:shd w:val="clear" w:color="auto" w:fill="auto"/>
          </w:tcPr>
          <w:p w14:paraId="69D2D2F5" w14:textId="77777777" w:rsidR="00525545" w:rsidRPr="001B4830" w:rsidRDefault="00525545" w:rsidP="00B90CA8">
            <w:pPr>
              <w:spacing w:before="120" w:after="0"/>
              <w:rPr>
                <w:rFonts w:ascii="Arial" w:hAnsi="Arial" w:cs="Arial"/>
                <w:b/>
                <w:i/>
                <w:lang w:val="en"/>
              </w:rPr>
            </w:pPr>
            <w:r w:rsidRPr="001B4830">
              <w:rPr>
                <w:rFonts w:ascii="Arial" w:hAnsi="Arial" w:cs="Arial"/>
                <w:b/>
                <w:i/>
                <w:lang w:val="en"/>
              </w:rPr>
              <w:t>WITNESS to complete – Tick as applicable</w:t>
            </w:r>
          </w:p>
        </w:tc>
      </w:tr>
      <w:tr w:rsidR="00525545" w:rsidRPr="001B4830" w14:paraId="016D199A" w14:textId="77777777" w:rsidTr="00525545">
        <w:trPr>
          <w:gridAfter w:val="1"/>
          <w:wAfter w:w="17" w:type="dxa"/>
        </w:trPr>
        <w:tc>
          <w:tcPr>
            <w:tcW w:w="9339" w:type="dxa"/>
            <w:gridSpan w:val="6"/>
          </w:tcPr>
          <w:p w14:paraId="42A6508D" w14:textId="415103C6" w:rsidR="00525545" w:rsidRPr="001B4830" w:rsidRDefault="00525545" w:rsidP="00B90CA8">
            <w:pPr>
              <w:spacing w:before="120" w:after="0"/>
              <w:rPr>
                <w:rFonts w:ascii="Arial" w:hAnsi="Arial" w:cs="Arial"/>
                <w:b/>
                <w:i/>
                <w:lang w:val="en"/>
              </w:rPr>
            </w:pPr>
            <w:r w:rsidRPr="001B4830">
              <w:rPr>
                <w:rFonts w:ascii="Arial" w:hAnsi="Arial" w:cs="Arial"/>
                <w:b/>
                <w:i/>
                <w:lang w:val="en"/>
              </w:rPr>
              <w:t xml:space="preserve">If </w:t>
            </w:r>
            <w:r w:rsidR="0014587E">
              <w:rPr>
                <w:rFonts w:ascii="Arial" w:hAnsi="Arial" w:cs="Arial"/>
                <w:b/>
                <w:i/>
                <w:lang w:val="en"/>
              </w:rPr>
              <w:t>the delegate</w:t>
            </w:r>
            <w:r w:rsidRPr="001B4830">
              <w:rPr>
                <w:rFonts w:ascii="Arial" w:hAnsi="Arial" w:cs="Arial"/>
                <w:b/>
                <w:i/>
                <w:lang w:val="en"/>
              </w:rPr>
              <w:t xml:space="preserve"> is unable to sign the affidavit</w:t>
            </w:r>
          </w:p>
        </w:tc>
      </w:tr>
      <w:tr w:rsidR="00525545" w:rsidRPr="001B4830" w14:paraId="6BF7C5B6" w14:textId="77777777" w:rsidTr="00525545">
        <w:trPr>
          <w:gridAfter w:val="1"/>
          <w:wAfter w:w="17" w:type="dxa"/>
        </w:trPr>
        <w:tc>
          <w:tcPr>
            <w:tcW w:w="572" w:type="dxa"/>
          </w:tcPr>
          <w:p w14:paraId="517BDD65" w14:textId="77777777" w:rsidR="00525545" w:rsidRPr="001B4830" w:rsidRDefault="00525545" w:rsidP="00B90CA8">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67" w:type="dxa"/>
            <w:gridSpan w:val="5"/>
            <w:shd w:val="clear" w:color="auto" w:fill="auto"/>
          </w:tcPr>
          <w:p w14:paraId="17E94B3B" w14:textId="5C0A9F17" w:rsidR="00525545" w:rsidRPr="001B4830" w:rsidRDefault="00525545" w:rsidP="00B90CA8">
            <w:pPr>
              <w:spacing w:before="120" w:after="0"/>
              <w:rPr>
                <w:rFonts w:ascii="Arial" w:hAnsi="Arial" w:cs="Arial"/>
                <w:lang w:val="en"/>
              </w:rPr>
            </w:pPr>
            <w:r w:rsidRPr="001B4830">
              <w:rPr>
                <w:rFonts w:ascii="Arial" w:hAnsi="Arial" w:cs="Arial"/>
                <w:lang w:val="en"/>
              </w:rPr>
              <w:t xml:space="preserve">I certify that this affidavit was read in the presence of the </w:t>
            </w:r>
            <w:r w:rsidR="0014587E">
              <w:rPr>
                <w:rFonts w:ascii="Arial" w:hAnsi="Arial" w:cs="Arial"/>
                <w:lang w:val="en"/>
              </w:rPr>
              <w:t>delegate</w:t>
            </w:r>
            <w:r w:rsidRPr="001B4830">
              <w:rPr>
                <w:rFonts w:ascii="Arial" w:hAnsi="Arial" w:cs="Arial"/>
                <w:lang w:val="en"/>
              </w:rPr>
              <w:t xml:space="preserve"> who seemed to understand </w:t>
            </w:r>
            <w:proofErr w:type="gramStart"/>
            <w:r w:rsidRPr="001B4830">
              <w:rPr>
                <w:rFonts w:ascii="Arial" w:hAnsi="Arial" w:cs="Arial"/>
                <w:lang w:val="en"/>
              </w:rPr>
              <w:t>it, and</w:t>
            </w:r>
            <w:proofErr w:type="gramEnd"/>
            <w:r w:rsidRPr="001B4830">
              <w:rPr>
                <w:rFonts w:ascii="Arial" w:hAnsi="Arial" w:cs="Arial"/>
                <w:lang w:val="en"/>
              </w:rPr>
              <w:t xml:space="preserve"> signified that they made the affidavit.</w:t>
            </w:r>
            <w:r w:rsidRPr="001B4830" w:rsidDel="00345EC2">
              <w:rPr>
                <w:rStyle w:val="EndnoteReference"/>
                <w:rFonts w:ascii="Arial" w:hAnsi="Arial" w:cs="Arial"/>
                <w:lang w:val="en"/>
              </w:rPr>
              <w:t xml:space="preserve"> </w:t>
            </w:r>
            <w:r w:rsidRPr="001B4830">
              <w:rPr>
                <w:rStyle w:val="EndnoteReference"/>
                <w:rFonts w:ascii="Arial" w:hAnsi="Arial" w:cs="Arial"/>
                <w:lang w:val="en"/>
              </w:rPr>
              <w:t>6</w:t>
            </w:r>
          </w:p>
        </w:tc>
      </w:tr>
      <w:tr w:rsidR="00525545" w:rsidRPr="001B4830" w14:paraId="2621698A" w14:textId="77777777" w:rsidTr="00525545">
        <w:trPr>
          <w:gridAfter w:val="1"/>
          <w:wAfter w:w="17" w:type="dxa"/>
        </w:trPr>
        <w:tc>
          <w:tcPr>
            <w:tcW w:w="572" w:type="dxa"/>
          </w:tcPr>
          <w:p w14:paraId="1B68C890" w14:textId="77777777" w:rsidR="00525545" w:rsidRPr="001B4830" w:rsidRDefault="00525545" w:rsidP="00B90CA8">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67" w:type="dxa"/>
            <w:gridSpan w:val="5"/>
            <w:shd w:val="clear" w:color="auto" w:fill="auto"/>
          </w:tcPr>
          <w:p w14:paraId="1DE2F017" w14:textId="1E861F3B" w:rsidR="00525545" w:rsidRPr="001B4830" w:rsidRDefault="00525545" w:rsidP="00B90CA8">
            <w:pPr>
              <w:spacing w:before="120" w:after="0"/>
              <w:rPr>
                <w:rFonts w:ascii="Arial" w:hAnsi="Arial" w:cs="Arial"/>
                <w:lang w:val="en"/>
              </w:rPr>
            </w:pPr>
            <w:r w:rsidRPr="001B4830">
              <w:rPr>
                <w:rFonts w:ascii="Arial" w:hAnsi="Arial" w:cs="Arial"/>
                <w:lang w:val="en"/>
              </w:rPr>
              <w:t xml:space="preserve">I certify that this affidavit was read in the presence of the </w:t>
            </w:r>
            <w:r w:rsidR="0014587E">
              <w:rPr>
                <w:rFonts w:ascii="Arial" w:hAnsi="Arial" w:cs="Arial"/>
                <w:lang w:val="en"/>
              </w:rPr>
              <w:t>delegate</w:t>
            </w:r>
            <w:r w:rsidRPr="001B4830">
              <w:rPr>
                <w:rFonts w:ascii="Arial" w:hAnsi="Arial" w:cs="Arial"/>
                <w:lang w:val="en"/>
              </w:rPr>
              <w:t xml:space="preserve"> who seemed to understand it, and signified that they made the affidavit, but was physically incapable of signing it.</w:t>
            </w:r>
            <w:r w:rsidRPr="001B4830" w:rsidDel="00345EC2">
              <w:rPr>
                <w:rStyle w:val="EndnoteReference"/>
                <w:rFonts w:ascii="Arial" w:hAnsi="Arial" w:cs="Arial"/>
                <w:lang w:val="en"/>
              </w:rPr>
              <w:t xml:space="preserve"> </w:t>
            </w:r>
            <w:r w:rsidRPr="001B4830">
              <w:rPr>
                <w:rFonts w:ascii="Arial" w:hAnsi="Arial" w:cs="Arial"/>
                <w:vertAlign w:val="superscript"/>
                <w:lang w:val="en"/>
              </w:rPr>
              <w:t>7</w:t>
            </w:r>
          </w:p>
        </w:tc>
      </w:tr>
      <w:tr w:rsidR="00525545" w:rsidRPr="001B4830" w14:paraId="3DD7B617" w14:textId="77777777" w:rsidTr="00525545">
        <w:trPr>
          <w:gridAfter w:val="1"/>
          <w:wAfter w:w="17" w:type="dxa"/>
        </w:trPr>
        <w:tc>
          <w:tcPr>
            <w:tcW w:w="572" w:type="dxa"/>
          </w:tcPr>
          <w:p w14:paraId="6ADA9C09" w14:textId="77777777" w:rsidR="00525545" w:rsidRPr="001B4830" w:rsidRDefault="00525545" w:rsidP="00B90CA8">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67" w:type="dxa"/>
            <w:gridSpan w:val="5"/>
            <w:shd w:val="clear" w:color="auto" w:fill="auto"/>
          </w:tcPr>
          <w:p w14:paraId="5FA0FB5B" w14:textId="1A68E72A" w:rsidR="00525545" w:rsidRPr="001B4830" w:rsidRDefault="00525545" w:rsidP="00B90CA8">
            <w:pPr>
              <w:spacing w:before="120" w:after="0"/>
              <w:rPr>
                <w:rFonts w:ascii="Arial" w:hAnsi="Arial" w:cs="Arial"/>
                <w:vertAlign w:val="superscript"/>
                <w:lang w:val="en"/>
              </w:rPr>
            </w:pPr>
            <w:r w:rsidRPr="001B4830">
              <w:rPr>
                <w:rFonts w:ascii="Arial" w:hAnsi="Arial" w:cs="Arial"/>
                <w:lang w:val="en"/>
              </w:rPr>
              <w:t xml:space="preserve">A substitute signatory signed for and at the direction of the </w:t>
            </w:r>
            <w:r w:rsidR="0014587E">
              <w:rPr>
                <w:rFonts w:ascii="Arial" w:hAnsi="Arial" w:cs="Arial"/>
                <w:lang w:val="en"/>
              </w:rPr>
              <w:t>delegate</w:t>
            </w:r>
            <w:r w:rsidRPr="001B4830">
              <w:rPr>
                <w:rFonts w:ascii="Arial" w:hAnsi="Arial" w:cs="Arial"/>
                <w:lang w:val="en"/>
              </w:rPr>
              <w:t>.</w:t>
            </w:r>
            <w:r w:rsidRPr="001B4830">
              <w:rPr>
                <w:rFonts w:ascii="Arial" w:hAnsi="Arial" w:cs="Arial"/>
                <w:vertAlign w:val="superscript"/>
                <w:lang w:val="en"/>
              </w:rPr>
              <w:t>8</w:t>
            </w:r>
          </w:p>
        </w:tc>
      </w:tr>
    </w:tbl>
    <w:p w14:paraId="2C20AB2C" w14:textId="77777777" w:rsidR="00910980" w:rsidRDefault="00910980">
      <w:r>
        <w:br w:type="page"/>
      </w:r>
    </w:p>
    <w:tbl>
      <w:tblPr>
        <w:tblW w:w="9339" w:type="dxa"/>
        <w:tblLook w:val="04A0" w:firstRow="1" w:lastRow="0" w:firstColumn="1" w:lastColumn="0" w:noHBand="0" w:noVBand="1"/>
      </w:tblPr>
      <w:tblGrid>
        <w:gridCol w:w="572"/>
        <w:gridCol w:w="8767"/>
      </w:tblGrid>
      <w:tr w:rsidR="00525545" w:rsidRPr="001B4830" w14:paraId="72159396" w14:textId="77777777" w:rsidTr="00910980">
        <w:tc>
          <w:tcPr>
            <w:tcW w:w="9339" w:type="dxa"/>
            <w:gridSpan w:val="2"/>
          </w:tcPr>
          <w:p w14:paraId="177156A4" w14:textId="66B440A3" w:rsidR="00525545" w:rsidRPr="001B4830" w:rsidRDefault="00525545" w:rsidP="00B90CA8">
            <w:pPr>
              <w:spacing w:before="120" w:after="0"/>
              <w:rPr>
                <w:rFonts w:ascii="Arial" w:hAnsi="Arial" w:cs="Arial"/>
                <w:b/>
                <w:i/>
                <w:lang w:val="en"/>
              </w:rPr>
            </w:pPr>
            <w:r w:rsidRPr="001B4830">
              <w:rPr>
                <w:rFonts w:ascii="Arial" w:hAnsi="Arial" w:cs="Arial"/>
                <w:b/>
                <w:i/>
                <w:lang w:val="en"/>
              </w:rPr>
              <w:lastRenderedPageBreak/>
              <w:t>For special witnesses only</w:t>
            </w:r>
          </w:p>
        </w:tc>
      </w:tr>
      <w:tr w:rsidR="00525545" w:rsidRPr="001B4830" w14:paraId="6B11C6B6" w14:textId="77777777" w:rsidTr="00910980">
        <w:tc>
          <w:tcPr>
            <w:tcW w:w="572" w:type="dxa"/>
          </w:tcPr>
          <w:p w14:paraId="40CBE2AB" w14:textId="77777777" w:rsidR="00525545" w:rsidRPr="001B4830" w:rsidRDefault="00525545" w:rsidP="00B90CA8">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67" w:type="dxa"/>
            <w:shd w:val="clear" w:color="auto" w:fill="auto"/>
          </w:tcPr>
          <w:p w14:paraId="68C399A7" w14:textId="77777777" w:rsidR="00525545" w:rsidRPr="001B4830" w:rsidRDefault="00525545" w:rsidP="00B90CA8">
            <w:pPr>
              <w:spacing w:before="120" w:after="0"/>
              <w:rPr>
                <w:rFonts w:ascii="Arial" w:hAnsi="Arial" w:cs="Arial"/>
                <w:lang w:val="en"/>
              </w:rPr>
            </w:pPr>
            <w:r w:rsidRPr="001B4830">
              <w:rPr>
                <w:rFonts w:ascii="Arial" w:hAnsi="Arial" w:cs="Arial"/>
                <w:lang w:val="en"/>
              </w:rPr>
              <w:t xml:space="preserve">I am a </w:t>
            </w:r>
            <w:r w:rsidRPr="001B4830">
              <w:rPr>
                <w:rFonts w:ascii="Arial" w:hAnsi="Arial" w:cs="Arial"/>
                <w:b/>
                <w:lang w:val="en"/>
              </w:rPr>
              <w:t>special witness</w:t>
            </w:r>
            <w:r w:rsidRPr="001B4830">
              <w:rPr>
                <w:rFonts w:ascii="Arial" w:hAnsi="Arial" w:cs="Arial"/>
                <w:lang w:val="en"/>
              </w:rPr>
              <w:t xml:space="preserve"> under the </w:t>
            </w:r>
            <w:r w:rsidRPr="001B4830">
              <w:rPr>
                <w:rFonts w:ascii="Arial" w:hAnsi="Arial" w:cs="Arial"/>
                <w:i/>
                <w:lang w:val="en"/>
              </w:rPr>
              <w:t>Oaths Act 1867</w:t>
            </w:r>
            <w:r w:rsidRPr="001B4830">
              <w:rPr>
                <w:rFonts w:ascii="Arial" w:hAnsi="Arial" w:cs="Arial"/>
                <w:lang w:val="en"/>
              </w:rPr>
              <w:t>.</w:t>
            </w:r>
          </w:p>
          <w:p w14:paraId="32EA8C36" w14:textId="77777777" w:rsidR="00525545" w:rsidRPr="001B4830" w:rsidRDefault="00525545" w:rsidP="00B90CA8">
            <w:pPr>
              <w:spacing w:after="0"/>
              <w:rPr>
                <w:rFonts w:ascii="Arial" w:hAnsi="Arial" w:cs="Arial"/>
                <w:i/>
                <w:lang w:val="en"/>
              </w:rPr>
            </w:pPr>
            <w:r w:rsidRPr="001B4830">
              <w:rPr>
                <w:rFonts w:ascii="Arial" w:hAnsi="Arial" w:cs="Arial"/>
                <w:i/>
                <w:lang w:val="en"/>
              </w:rPr>
              <w:t>(see section 12 of the Oaths Act 1867)</w:t>
            </w:r>
          </w:p>
        </w:tc>
      </w:tr>
      <w:tr w:rsidR="00525545" w:rsidRPr="001B4830" w14:paraId="00A474A4" w14:textId="77777777" w:rsidTr="00910980">
        <w:tc>
          <w:tcPr>
            <w:tcW w:w="572" w:type="dxa"/>
          </w:tcPr>
          <w:p w14:paraId="24011ED1" w14:textId="77777777" w:rsidR="00525545" w:rsidRPr="001B4830" w:rsidRDefault="00525545" w:rsidP="00B90CA8">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67" w:type="dxa"/>
            <w:shd w:val="clear" w:color="auto" w:fill="auto"/>
          </w:tcPr>
          <w:p w14:paraId="5A080493" w14:textId="77777777" w:rsidR="00525545" w:rsidRPr="001B4830" w:rsidRDefault="00525545" w:rsidP="00B90CA8">
            <w:pPr>
              <w:spacing w:before="120" w:after="0"/>
              <w:rPr>
                <w:rFonts w:ascii="Arial" w:hAnsi="Arial" w:cs="Arial"/>
                <w:lang w:val="en"/>
              </w:rPr>
            </w:pPr>
            <w:r w:rsidRPr="001B4830">
              <w:rPr>
                <w:rFonts w:ascii="Arial" w:hAnsi="Arial" w:cs="Arial"/>
                <w:lang w:val="en"/>
              </w:rPr>
              <w:t>This affidavit was made in the form of an electronic document.</w:t>
            </w:r>
            <w:r w:rsidRPr="001B4830">
              <w:rPr>
                <w:rFonts w:ascii="Arial" w:hAnsi="Arial" w:cs="Arial"/>
                <w:vertAlign w:val="superscript"/>
                <w:lang w:val="en"/>
              </w:rPr>
              <w:t>9</w:t>
            </w:r>
          </w:p>
        </w:tc>
      </w:tr>
      <w:tr w:rsidR="00525545" w:rsidRPr="001B4830" w14:paraId="4BFCA63C" w14:textId="77777777" w:rsidTr="00910980">
        <w:tc>
          <w:tcPr>
            <w:tcW w:w="572" w:type="dxa"/>
          </w:tcPr>
          <w:p w14:paraId="401B6702" w14:textId="77777777" w:rsidR="00525545" w:rsidRPr="001B4830" w:rsidRDefault="00525545" w:rsidP="00B90CA8">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67" w:type="dxa"/>
            <w:shd w:val="clear" w:color="auto" w:fill="auto"/>
          </w:tcPr>
          <w:p w14:paraId="764B90BD" w14:textId="77777777" w:rsidR="00525545" w:rsidRPr="001B4830" w:rsidRDefault="00525545" w:rsidP="00B90CA8">
            <w:pPr>
              <w:spacing w:before="120" w:after="0"/>
              <w:rPr>
                <w:rFonts w:ascii="Arial" w:hAnsi="Arial" w:cs="Arial"/>
                <w:lang w:val="en"/>
              </w:rPr>
            </w:pPr>
            <w:r w:rsidRPr="001B4830">
              <w:rPr>
                <w:rFonts w:ascii="Arial" w:hAnsi="Arial" w:cs="Arial"/>
                <w:lang w:val="en"/>
              </w:rPr>
              <w:t>I electronically signed this affidavit.</w:t>
            </w:r>
            <w:r w:rsidRPr="001B4830">
              <w:rPr>
                <w:rFonts w:ascii="Arial" w:hAnsi="Arial" w:cs="Arial"/>
                <w:vertAlign w:val="superscript"/>
                <w:lang w:val="en"/>
              </w:rPr>
              <w:t>10</w:t>
            </w:r>
          </w:p>
        </w:tc>
      </w:tr>
      <w:tr w:rsidR="00525545" w:rsidRPr="001B4830" w14:paraId="5DEA2B0A" w14:textId="77777777" w:rsidTr="00910980">
        <w:tc>
          <w:tcPr>
            <w:tcW w:w="572" w:type="dxa"/>
          </w:tcPr>
          <w:p w14:paraId="36822423" w14:textId="77777777" w:rsidR="00525545" w:rsidRPr="001B4830" w:rsidRDefault="00525545" w:rsidP="00B90CA8">
            <w:pPr>
              <w:spacing w:before="120" w:after="0"/>
              <w:rPr>
                <w:rStyle w:val="gold1"/>
                <w:rFonts w:ascii="Arial" w:hAnsi="Arial" w:cs="Arial"/>
                <w:b w:val="0"/>
                <w:color w:val="auto"/>
              </w:rPr>
            </w:pPr>
            <w:r w:rsidRPr="001B4830">
              <w:rPr>
                <w:rStyle w:val="gold1"/>
                <w:rFonts w:ascii="Arial" w:hAnsi="Arial" w:cs="Arial"/>
                <w:color w:val="auto"/>
              </w:rPr>
              <w:sym w:font="Wingdings" w:char="F06F"/>
            </w:r>
          </w:p>
        </w:tc>
        <w:tc>
          <w:tcPr>
            <w:tcW w:w="8767" w:type="dxa"/>
            <w:shd w:val="clear" w:color="auto" w:fill="auto"/>
          </w:tcPr>
          <w:p w14:paraId="39B13279" w14:textId="77777777" w:rsidR="00525545" w:rsidRPr="001B4830" w:rsidRDefault="00525545" w:rsidP="00B90CA8">
            <w:pPr>
              <w:spacing w:before="120" w:after="0"/>
              <w:jc w:val="both"/>
              <w:rPr>
                <w:rFonts w:ascii="Arial" w:eastAsia="Arial" w:hAnsi="Arial" w:cs="Arial"/>
                <w:b/>
                <w:u w:val="single" w:color="000000"/>
                <w:lang w:val="en-US"/>
              </w:rPr>
            </w:pPr>
            <w:r w:rsidRPr="001B4830">
              <w:rPr>
                <w:rFonts w:ascii="Arial" w:hAnsi="Arial" w:cs="Arial"/>
              </w:rPr>
              <w:t xml:space="preserve">This affidavit was made, </w:t>
            </w:r>
            <w:proofErr w:type="gramStart"/>
            <w:r w:rsidRPr="001B4830">
              <w:rPr>
                <w:rFonts w:ascii="Arial" w:hAnsi="Arial" w:cs="Arial"/>
              </w:rPr>
              <w:t>signed</w:t>
            </w:r>
            <w:proofErr w:type="gramEnd"/>
            <w:r w:rsidRPr="001B4830">
              <w:rPr>
                <w:rFonts w:ascii="Arial" w:hAnsi="Arial" w:cs="Arial"/>
              </w:rPr>
              <w:t xml:space="preserve"> and witnessed under part 6A of the </w:t>
            </w:r>
            <w:r w:rsidRPr="001B4830">
              <w:rPr>
                <w:rFonts w:ascii="Arial" w:hAnsi="Arial" w:cs="Arial"/>
                <w:i/>
                <w:iCs/>
              </w:rPr>
              <w:t>Oaths Act 1867</w:t>
            </w:r>
            <w:r w:rsidRPr="001B4830">
              <w:rPr>
                <w:rFonts w:ascii="Arial" w:hAnsi="Arial" w:cs="Arial"/>
              </w:rPr>
              <w:t xml:space="preserve"> – I understand the requirements for witnessing a document by audio visual link and have complied with those requirements.</w:t>
            </w:r>
            <w:r w:rsidRPr="001B4830">
              <w:rPr>
                <w:rFonts w:ascii="Arial" w:hAnsi="Arial" w:cs="Arial"/>
                <w:vertAlign w:val="superscript"/>
              </w:rPr>
              <w:t>11</w:t>
            </w:r>
          </w:p>
        </w:tc>
      </w:tr>
    </w:tbl>
    <w:p w14:paraId="639A0218" w14:textId="77777777" w:rsidR="00AD4ABB" w:rsidRPr="004F6684" w:rsidRDefault="00AD4ABB" w:rsidP="001B4830">
      <w:pPr>
        <w:rPr>
          <w:rFonts w:ascii="Arial" w:hAnsi="Arial" w:cs="Arial"/>
          <w:sz w:val="18"/>
          <w:szCs w:val="18"/>
        </w:rPr>
      </w:pPr>
    </w:p>
    <w:p w14:paraId="64CFF0F4" w14:textId="1642EC18" w:rsidR="001B4830" w:rsidRPr="004F6684" w:rsidRDefault="001B4830" w:rsidP="001B4830">
      <w:pPr>
        <w:spacing w:after="60"/>
        <w:rPr>
          <w:rFonts w:ascii="Arial" w:hAnsi="Arial" w:cs="Arial"/>
          <w:b/>
          <w:i/>
          <w:color w:val="0000FF"/>
          <w:sz w:val="18"/>
          <w:szCs w:val="18"/>
          <w:lang w:val="en"/>
        </w:rPr>
      </w:pPr>
      <w:r w:rsidRPr="004F6684">
        <w:rPr>
          <w:rFonts w:ascii="Arial" w:hAnsi="Arial" w:cs="Arial"/>
          <w:b/>
          <w:i/>
          <w:color w:val="0000FF"/>
          <w:sz w:val="18"/>
          <w:szCs w:val="18"/>
          <w:lang w:val="en"/>
        </w:rPr>
        <w:t>The footnotes are to assist in the completion of this form and should be deleted once complete.</w:t>
      </w:r>
    </w:p>
    <w:p w14:paraId="185BAB44"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sz w:val="18"/>
          <w:szCs w:val="18"/>
        </w:rPr>
        <w:t>Include this statement if you electronically signed the document or if you physically signed the document over audio visual link and then sent a scanned copy of that document to the witness.</w:t>
      </w:r>
    </w:p>
    <w:p w14:paraId="0FC61564"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sz w:val="18"/>
          <w:szCs w:val="18"/>
        </w:rPr>
        <w:t xml:space="preserve">Include this statement if you or your substitute signatory electronically sign the document using an accepted method under the </w:t>
      </w:r>
      <w:r w:rsidRPr="004F6684">
        <w:rPr>
          <w:rFonts w:ascii="Arial" w:hAnsi="Arial" w:cs="Arial"/>
          <w:i/>
          <w:iCs/>
          <w:sz w:val="18"/>
          <w:szCs w:val="18"/>
        </w:rPr>
        <w:t>Oaths Act 1867.</w:t>
      </w:r>
      <w:r w:rsidRPr="004F6684">
        <w:rPr>
          <w:rFonts w:ascii="Arial" w:hAnsi="Arial" w:cs="Arial"/>
          <w:sz w:val="18"/>
          <w:szCs w:val="18"/>
        </w:rPr>
        <w:t xml:space="preserve"> Do not include this statement if you signed the document on paper.</w:t>
      </w:r>
    </w:p>
    <w:p w14:paraId="3D2F4DF5"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sz w:val="18"/>
          <w:szCs w:val="18"/>
        </w:rPr>
        <w:t>Include this statement if the affidavit was made over audio visual link.</w:t>
      </w:r>
    </w:p>
    <w:p w14:paraId="5ACE856C"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color w:val="000000"/>
          <w:sz w:val="18"/>
          <w:szCs w:val="18"/>
        </w:rPr>
        <w:t xml:space="preserve">Insert the witness’s capacity that makes them eligible to witness the affidavit, including as a special witness under section 16C or part 6A of the </w:t>
      </w:r>
      <w:r w:rsidRPr="004F6684">
        <w:rPr>
          <w:rFonts w:ascii="Arial" w:hAnsi="Arial" w:cs="Arial"/>
          <w:i/>
          <w:iCs/>
          <w:color w:val="000000"/>
          <w:sz w:val="18"/>
          <w:szCs w:val="18"/>
        </w:rPr>
        <w:t>Oaths Act 1867</w:t>
      </w:r>
      <w:r w:rsidRPr="004F6684">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4F6684">
        <w:rPr>
          <w:rFonts w:ascii="Arial" w:hAnsi="Arial" w:cs="Arial"/>
          <w:i/>
          <w:color w:val="000000"/>
          <w:sz w:val="18"/>
          <w:szCs w:val="18"/>
        </w:rPr>
        <w:t>Oaths Act 1867</w:t>
      </w:r>
      <w:r w:rsidRPr="004F6684">
        <w:rPr>
          <w:rFonts w:ascii="Arial" w:hAnsi="Arial" w:cs="Arial"/>
          <w:color w:val="000000"/>
          <w:sz w:val="18"/>
          <w:szCs w:val="18"/>
        </w:rPr>
        <w:t>, government legal officer, etc.</w:t>
      </w:r>
    </w:p>
    <w:p w14:paraId="3FE15CC5"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p w14:paraId="43B0D7EB"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sz w:val="18"/>
          <w:szCs w:val="18"/>
        </w:rPr>
        <w:t xml:space="preserve">Tick this box if you consider that the deponent is incapable of reading the affidavit and the affidavit was read or otherwise communicated to the deponent in accordance with </w:t>
      </w:r>
      <w:r w:rsidRPr="004F6684">
        <w:rPr>
          <w:rFonts w:ascii="Arial" w:hAnsi="Arial" w:cs="Arial"/>
          <w:i/>
          <w:sz w:val="18"/>
          <w:szCs w:val="18"/>
        </w:rPr>
        <w:t>Uniform Civil Procedure Rules 1999</w:t>
      </w:r>
      <w:r w:rsidRPr="004F6684">
        <w:rPr>
          <w:rFonts w:ascii="Arial" w:hAnsi="Arial" w:cs="Arial"/>
          <w:sz w:val="18"/>
          <w:szCs w:val="18"/>
        </w:rPr>
        <w:t>, rule 433(1). Note that if you tick this box, the only signature on this affidavit should be your signature.</w:t>
      </w:r>
    </w:p>
    <w:p w14:paraId="725830DA"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sz w:val="18"/>
          <w:szCs w:val="18"/>
        </w:rPr>
        <w:t xml:space="preserve">Tick this box if you consider that the deponent is physically incapable of signing the affidavit and the affidavit was read or otherwise communicated to the deponent in accordance with </w:t>
      </w:r>
      <w:r w:rsidRPr="004F6684">
        <w:rPr>
          <w:rFonts w:ascii="Arial" w:hAnsi="Arial" w:cs="Arial"/>
          <w:i/>
          <w:sz w:val="18"/>
          <w:szCs w:val="18"/>
        </w:rPr>
        <w:t>Uniform Civil Procedure Rules 1999</w:t>
      </w:r>
      <w:r w:rsidRPr="004F6684">
        <w:rPr>
          <w:rFonts w:ascii="Arial" w:hAnsi="Arial" w:cs="Arial"/>
          <w:sz w:val="18"/>
          <w:szCs w:val="18"/>
        </w:rPr>
        <w:t>, rule 433(2). Note that if you tick this box, the only signature on this affidavit should be your signature.</w:t>
      </w:r>
    </w:p>
    <w:p w14:paraId="3C571D45"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sz w:val="18"/>
          <w:szCs w:val="18"/>
        </w:rPr>
        <w:t>Tick this box if the deponent directed a substitute signatory to sign for them.</w:t>
      </w:r>
    </w:p>
    <w:p w14:paraId="750AC67E"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sz w:val="18"/>
          <w:szCs w:val="18"/>
        </w:rPr>
        <w:t>Tick this box if you electronically signed the document or if you physically signed the document and sent a scanned copy of that document to the deponent.</w:t>
      </w:r>
    </w:p>
    <w:p w14:paraId="396DB53A" w14:textId="77777777" w:rsidR="001B4830" w:rsidRPr="004F6684" w:rsidRDefault="001B4830" w:rsidP="001B4830">
      <w:pPr>
        <w:pStyle w:val="EndnoteText"/>
        <w:widowControl/>
        <w:numPr>
          <w:ilvl w:val="0"/>
          <w:numId w:val="2"/>
        </w:numPr>
        <w:spacing w:before="60" w:after="60"/>
        <w:jc w:val="both"/>
        <w:rPr>
          <w:rFonts w:ascii="Arial" w:hAnsi="Arial" w:cs="Arial"/>
          <w:sz w:val="18"/>
          <w:szCs w:val="18"/>
        </w:rPr>
      </w:pPr>
      <w:r w:rsidRPr="004F6684">
        <w:rPr>
          <w:rFonts w:ascii="Arial" w:hAnsi="Arial" w:cs="Arial"/>
          <w:sz w:val="18"/>
          <w:szCs w:val="18"/>
        </w:rPr>
        <w:t xml:space="preserve">Tick this box if you electronically sign the affidavit using an accepted method under the </w:t>
      </w:r>
      <w:r w:rsidRPr="004F6684">
        <w:rPr>
          <w:rFonts w:ascii="Arial" w:hAnsi="Arial" w:cs="Arial"/>
          <w:i/>
          <w:iCs/>
          <w:sz w:val="18"/>
          <w:szCs w:val="18"/>
        </w:rPr>
        <w:t>Oaths Act 1867.</w:t>
      </w:r>
      <w:r w:rsidRPr="004F6684">
        <w:rPr>
          <w:rFonts w:ascii="Arial" w:hAnsi="Arial" w:cs="Arial"/>
          <w:sz w:val="18"/>
          <w:szCs w:val="18"/>
        </w:rPr>
        <w:t xml:space="preserve"> Do not include this statement if you signed the affidavit on paper.</w:t>
      </w:r>
    </w:p>
    <w:p w14:paraId="40CE49D0" w14:textId="77777777" w:rsidR="001B4830" w:rsidRPr="004F6684" w:rsidRDefault="001B4830" w:rsidP="001B4830">
      <w:pPr>
        <w:numPr>
          <w:ilvl w:val="0"/>
          <w:numId w:val="2"/>
        </w:numPr>
        <w:spacing w:after="60" w:line="240" w:lineRule="auto"/>
        <w:rPr>
          <w:rFonts w:ascii="Arial" w:hAnsi="Arial" w:cs="Arial"/>
          <w:sz w:val="18"/>
          <w:szCs w:val="18"/>
          <w:lang w:val="en"/>
        </w:rPr>
      </w:pPr>
      <w:r w:rsidRPr="004F6684">
        <w:rPr>
          <w:rFonts w:ascii="Arial" w:hAnsi="Arial" w:cs="Arial"/>
          <w:sz w:val="18"/>
          <w:szCs w:val="18"/>
        </w:rPr>
        <w:t>Tick this box if the affidavit was made over audio visual link.</w:t>
      </w:r>
      <w:bookmarkEnd w:id="0"/>
    </w:p>
    <w:bookmarkEnd w:id="1"/>
    <w:p w14:paraId="005E5B82" w14:textId="25FC96E1" w:rsidR="00AF1F80" w:rsidRPr="001B4830" w:rsidRDefault="00AF1F80" w:rsidP="001B4830">
      <w:pPr>
        <w:rPr>
          <w:rFonts w:ascii="Arial" w:eastAsia="Times New Roman" w:hAnsi="Arial" w:cs="Arial"/>
          <w:lang w:eastAsia="en-AU"/>
        </w:rPr>
      </w:pPr>
    </w:p>
    <w:sectPr w:rsidR="00AF1F80" w:rsidRPr="001B4830" w:rsidSect="0009112A">
      <w:footerReference w:type="default" r:id="rId7"/>
      <w:footerReference w:type="first" r:id="rId8"/>
      <w:pgSz w:w="11906" w:h="16838"/>
      <w:pgMar w:top="851" w:right="1440" w:bottom="993" w:left="1440"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04FF8" w14:textId="77777777" w:rsidR="007B59CD" w:rsidRDefault="007B59CD" w:rsidP="007B59CD">
      <w:pPr>
        <w:spacing w:after="0" w:line="240" w:lineRule="auto"/>
      </w:pPr>
      <w:r>
        <w:separator/>
      </w:r>
    </w:p>
  </w:endnote>
  <w:endnote w:type="continuationSeparator" w:id="0">
    <w:p w14:paraId="573BB2EE" w14:textId="77777777" w:rsidR="007B59CD" w:rsidRDefault="007B59CD" w:rsidP="007B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F7AD" w14:textId="1D618222" w:rsidR="00AD4ABB" w:rsidRDefault="00AD4ABB" w:rsidP="00525545">
    <w:pPr>
      <w:pStyle w:val="Footer"/>
    </w:pPr>
    <w:r>
      <w:t xml:space="preserve">Form 34 - APPLICATION &amp; AFFIDAVIT TO VARY A COMMUNITY BASED ORDER (other than CRO) BY CONSENT – Version 2 – approved on </w:t>
    </w:r>
    <w:r w:rsidR="00D008DB">
      <w:t>6 May 2022</w:t>
    </w:r>
    <w:r w:rsidR="00525545">
      <w:tab/>
    </w:r>
    <w:r w:rsidR="00525545">
      <w:tab/>
      <w:t xml:space="preserve">Page </w:t>
    </w:r>
    <w:r w:rsidR="00525545">
      <w:rPr>
        <w:b/>
        <w:bCs/>
      </w:rPr>
      <w:fldChar w:fldCharType="begin"/>
    </w:r>
    <w:r w:rsidR="00525545">
      <w:rPr>
        <w:b/>
        <w:bCs/>
      </w:rPr>
      <w:instrText xml:space="preserve"> PAGE  \* Arabic  \* MERGEFORMAT </w:instrText>
    </w:r>
    <w:r w:rsidR="00525545">
      <w:rPr>
        <w:b/>
        <w:bCs/>
      </w:rPr>
      <w:fldChar w:fldCharType="separate"/>
    </w:r>
    <w:r w:rsidR="00525545">
      <w:rPr>
        <w:b/>
        <w:bCs/>
        <w:noProof/>
      </w:rPr>
      <w:t>1</w:t>
    </w:r>
    <w:r w:rsidR="00525545">
      <w:rPr>
        <w:b/>
        <w:bCs/>
      </w:rPr>
      <w:fldChar w:fldCharType="end"/>
    </w:r>
    <w:r w:rsidR="00525545">
      <w:t xml:space="preserve"> of </w:t>
    </w:r>
    <w:r w:rsidR="00525545">
      <w:rPr>
        <w:b/>
        <w:bCs/>
      </w:rPr>
      <w:fldChar w:fldCharType="begin"/>
    </w:r>
    <w:r w:rsidR="00525545">
      <w:rPr>
        <w:b/>
        <w:bCs/>
      </w:rPr>
      <w:instrText xml:space="preserve"> NUMPAGES  \* Arabic  \* MERGEFORMAT </w:instrText>
    </w:r>
    <w:r w:rsidR="00525545">
      <w:rPr>
        <w:b/>
        <w:bCs/>
      </w:rPr>
      <w:fldChar w:fldCharType="separate"/>
    </w:r>
    <w:r w:rsidR="00525545">
      <w:rPr>
        <w:b/>
        <w:bCs/>
        <w:noProof/>
      </w:rPr>
      <w:t>2</w:t>
    </w:r>
    <w:r w:rsidR="0052554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4647" w14:textId="1E18AC46" w:rsidR="007B59CD" w:rsidRPr="00E32E51" w:rsidRDefault="00AD4ABB" w:rsidP="00AD4ABB">
    <w:pPr>
      <w:pStyle w:val="Footer"/>
    </w:pPr>
    <w:r>
      <w:t xml:space="preserve">Form 34 - </w:t>
    </w:r>
    <w:r w:rsidR="00E32E51">
      <w:t>APPLICATION &amp; AFFIDAVIT TO VARY A COMMUNITY BASED ORDER (other th</w:t>
    </w:r>
    <w:r>
      <w:t>a</w:t>
    </w:r>
    <w:r w:rsidR="00E32E51">
      <w:t>n CRO) BY CONSENT</w:t>
    </w:r>
    <w:r>
      <w:t xml:space="preserve"> – Version 2 – approved 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5C33" w14:textId="77777777" w:rsidR="007B59CD" w:rsidRDefault="007B59CD" w:rsidP="007B59CD">
      <w:pPr>
        <w:spacing w:after="0" w:line="240" w:lineRule="auto"/>
      </w:pPr>
      <w:r>
        <w:separator/>
      </w:r>
    </w:p>
  </w:footnote>
  <w:footnote w:type="continuationSeparator" w:id="0">
    <w:p w14:paraId="71D35A25" w14:textId="77777777" w:rsidR="007B59CD" w:rsidRDefault="007B59CD" w:rsidP="007B5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9467BC5"/>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2B"/>
    <w:rsid w:val="0006140F"/>
    <w:rsid w:val="0009112A"/>
    <w:rsid w:val="000F649F"/>
    <w:rsid w:val="0014587E"/>
    <w:rsid w:val="001877DC"/>
    <w:rsid w:val="001A360B"/>
    <w:rsid w:val="001B4830"/>
    <w:rsid w:val="001D42D5"/>
    <w:rsid w:val="001F5D5F"/>
    <w:rsid w:val="00233C06"/>
    <w:rsid w:val="00295448"/>
    <w:rsid w:val="002B1CF1"/>
    <w:rsid w:val="002E0ED2"/>
    <w:rsid w:val="00373848"/>
    <w:rsid w:val="003F35C5"/>
    <w:rsid w:val="00482420"/>
    <w:rsid w:val="004B1720"/>
    <w:rsid w:val="004C3A67"/>
    <w:rsid w:val="004D6102"/>
    <w:rsid w:val="004F6684"/>
    <w:rsid w:val="0051417B"/>
    <w:rsid w:val="00525545"/>
    <w:rsid w:val="00581BEB"/>
    <w:rsid w:val="005832F3"/>
    <w:rsid w:val="005A4823"/>
    <w:rsid w:val="00600E9B"/>
    <w:rsid w:val="00602C0B"/>
    <w:rsid w:val="00725D5B"/>
    <w:rsid w:val="00772E03"/>
    <w:rsid w:val="00787622"/>
    <w:rsid w:val="007A7577"/>
    <w:rsid w:val="007B59CD"/>
    <w:rsid w:val="00910980"/>
    <w:rsid w:val="009338AB"/>
    <w:rsid w:val="009F684D"/>
    <w:rsid w:val="00A019C3"/>
    <w:rsid w:val="00A34C52"/>
    <w:rsid w:val="00AD4ABB"/>
    <w:rsid w:val="00AF1F80"/>
    <w:rsid w:val="00C134A9"/>
    <w:rsid w:val="00CA0328"/>
    <w:rsid w:val="00D008DB"/>
    <w:rsid w:val="00D0443E"/>
    <w:rsid w:val="00E32E51"/>
    <w:rsid w:val="00F7145E"/>
    <w:rsid w:val="00F76CFF"/>
    <w:rsid w:val="00FC232B"/>
    <w:rsid w:val="00FE3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824E3D"/>
  <w15:docId w15:val="{1620240A-91DA-455F-9F4F-2FEA0921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48"/>
    <w:pPr>
      <w:ind w:left="720"/>
      <w:contextualSpacing/>
    </w:pPr>
    <w:rPr>
      <w:rFonts w:asciiTheme="minorHAnsi" w:eastAsiaTheme="minorHAnsi" w:hAnsiTheme="minorHAnsi" w:cstheme="minorBidi"/>
    </w:rPr>
  </w:style>
  <w:style w:type="paragraph" w:styleId="NormalWeb">
    <w:name w:val="Normal (Web)"/>
    <w:basedOn w:val="Normal"/>
    <w:uiPriority w:val="99"/>
    <w:rsid w:val="00FC232B"/>
    <w:pPr>
      <w:spacing w:after="0" w:line="240" w:lineRule="auto"/>
    </w:pPr>
    <w:rPr>
      <w:rFonts w:ascii="Arial" w:eastAsia="Times New Roman" w:hAnsi="Arial"/>
      <w:sz w:val="20"/>
      <w:szCs w:val="24"/>
      <w:lang w:eastAsia="en-AU"/>
    </w:rPr>
  </w:style>
  <w:style w:type="paragraph" w:styleId="EndnoteText">
    <w:name w:val="endnote text"/>
    <w:basedOn w:val="Normal"/>
    <w:link w:val="EndnoteTextChar"/>
    <w:semiHidden/>
    <w:rsid w:val="001B4830"/>
    <w:pPr>
      <w:widowControl w:val="0"/>
      <w:spacing w:after="0" w:line="240" w:lineRule="auto"/>
    </w:pPr>
    <w:rPr>
      <w:rFonts w:ascii="Times New Roman" w:eastAsia="Times New Roman" w:hAnsi="Times New Roman"/>
      <w:snapToGrid w:val="0"/>
      <w:sz w:val="20"/>
      <w:szCs w:val="20"/>
      <w:lang w:val="en-US"/>
    </w:rPr>
  </w:style>
  <w:style w:type="character" w:customStyle="1" w:styleId="EndnoteTextChar">
    <w:name w:val="Endnote Text Char"/>
    <w:basedOn w:val="DefaultParagraphFont"/>
    <w:link w:val="EndnoteText"/>
    <w:semiHidden/>
    <w:rsid w:val="001B4830"/>
    <w:rPr>
      <w:rFonts w:ascii="Times New Roman" w:eastAsia="Times New Roman" w:hAnsi="Times New Roman" w:cs="Times New Roman"/>
      <w:snapToGrid w:val="0"/>
      <w:sz w:val="20"/>
      <w:szCs w:val="20"/>
      <w:lang w:val="en-US"/>
    </w:rPr>
  </w:style>
  <w:style w:type="character" w:styleId="EndnoteReference">
    <w:name w:val="endnote reference"/>
    <w:semiHidden/>
    <w:rsid w:val="001B4830"/>
    <w:rPr>
      <w:vertAlign w:val="superscript"/>
    </w:rPr>
  </w:style>
  <w:style w:type="character" w:customStyle="1" w:styleId="gold1">
    <w:name w:val="gold1"/>
    <w:rsid w:val="001B4830"/>
    <w:rPr>
      <w:b/>
      <w:bCs/>
      <w:color w:val="CC9933"/>
    </w:rPr>
  </w:style>
  <w:style w:type="paragraph" w:styleId="Header">
    <w:name w:val="header"/>
    <w:basedOn w:val="Normal"/>
    <w:link w:val="HeaderChar"/>
    <w:uiPriority w:val="99"/>
    <w:unhideWhenUsed/>
    <w:rsid w:val="007B5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9CD"/>
    <w:rPr>
      <w:rFonts w:ascii="Calibri" w:eastAsia="Calibri" w:hAnsi="Calibri" w:cs="Times New Roman"/>
    </w:rPr>
  </w:style>
  <w:style w:type="paragraph" w:styleId="Footer">
    <w:name w:val="footer"/>
    <w:basedOn w:val="Normal"/>
    <w:link w:val="FooterChar"/>
    <w:uiPriority w:val="99"/>
    <w:unhideWhenUsed/>
    <w:rsid w:val="007B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9CD"/>
    <w:rPr>
      <w:rFonts w:ascii="Calibri" w:eastAsia="Calibri" w:hAnsi="Calibri" w:cs="Times New Roman"/>
    </w:rPr>
  </w:style>
  <w:style w:type="character" w:styleId="CommentReference">
    <w:name w:val="annotation reference"/>
    <w:basedOn w:val="DefaultParagraphFont"/>
    <w:uiPriority w:val="99"/>
    <w:semiHidden/>
    <w:unhideWhenUsed/>
    <w:rsid w:val="003F35C5"/>
    <w:rPr>
      <w:sz w:val="16"/>
      <w:szCs w:val="16"/>
    </w:rPr>
  </w:style>
  <w:style w:type="paragraph" w:styleId="CommentText">
    <w:name w:val="annotation text"/>
    <w:basedOn w:val="Normal"/>
    <w:link w:val="CommentTextChar"/>
    <w:uiPriority w:val="99"/>
    <w:semiHidden/>
    <w:unhideWhenUsed/>
    <w:rsid w:val="003F35C5"/>
    <w:pPr>
      <w:spacing w:line="240" w:lineRule="auto"/>
    </w:pPr>
    <w:rPr>
      <w:sz w:val="20"/>
      <w:szCs w:val="20"/>
    </w:rPr>
  </w:style>
  <w:style w:type="character" w:customStyle="1" w:styleId="CommentTextChar">
    <w:name w:val="Comment Text Char"/>
    <w:basedOn w:val="DefaultParagraphFont"/>
    <w:link w:val="CommentText"/>
    <w:uiPriority w:val="99"/>
    <w:semiHidden/>
    <w:rsid w:val="003F35C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35C5"/>
    <w:rPr>
      <w:b/>
      <w:bCs/>
    </w:rPr>
  </w:style>
  <w:style w:type="character" w:customStyle="1" w:styleId="CommentSubjectChar">
    <w:name w:val="Comment Subject Char"/>
    <w:basedOn w:val="CommentTextChar"/>
    <w:link w:val="CommentSubject"/>
    <w:uiPriority w:val="99"/>
    <w:semiHidden/>
    <w:rsid w:val="003F35C5"/>
    <w:rPr>
      <w:rFonts w:ascii="Calibri" w:eastAsia="Calibri" w:hAnsi="Calibri" w:cs="Times New Roman"/>
      <w:b/>
      <w:bCs/>
      <w:sz w:val="20"/>
      <w:szCs w:val="20"/>
    </w:rPr>
  </w:style>
  <w:style w:type="paragraph" w:styleId="Revision">
    <w:name w:val="Revision"/>
    <w:hidden/>
    <w:uiPriority w:val="99"/>
    <w:semiHidden/>
    <w:rsid w:val="001458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Youth Justice Act 1992 - Form 34 - Application and affadavit to vary a community based order</vt:lpstr>
    </vt:vector>
  </TitlesOfParts>
  <Company>Queensland Courts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Act 1992 - Form 34 - Application and affadavit to vary a community based order</dc:title>
  <dc:subject>Form 34</dc:subject>
  <dc:creator>Queensland Courts</dc:creator>
  <cp:keywords>Youth Jutice Act, Form 34, Applictaion, Affidavit, vary a community based order, by consent, </cp:keywords>
  <cp:lastModifiedBy>Megan Wood</cp:lastModifiedBy>
  <cp:revision>2</cp:revision>
  <cp:lastPrinted>2016-04-20T03:58:00Z</cp:lastPrinted>
  <dcterms:created xsi:type="dcterms:W3CDTF">2022-05-13T04:26:00Z</dcterms:created>
  <dcterms:modified xsi:type="dcterms:W3CDTF">2022-05-13T04:26:00Z</dcterms:modified>
  <cp:category>Forms</cp:category>
</cp:coreProperties>
</file>