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45E2" w14:textId="77777777" w:rsidR="000838C0" w:rsidRPr="00270CB3" w:rsidRDefault="000838C0" w:rsidP="000838C0">
      <w:pPr>
        <w:jc w:val="center"/>
        <w:rPr>
          <w:rFonts w:cs="Arial"/>
          <w:sz w:val="24"/>
          <w:szCs w:val="24"/>
        </w:rPr>
      </w:pPr>
      <w:r w:rsidRPr="00270CB3">
        <w:rPr>
          <w:rFonts w:cs="Arial"/>
          <w:color w:val="0000FF"/>
          <w:sz w:val="24"/>
          <w:szCs w:val="24"/>
          <w:lang w:val="en-GB"/>
        </w:rPr>
        <w:t>SUPREME</w:t>
      </w:r>
      <w:r w:rsidRPr="00270CB3">
        <w:rPr>
          <w:rStyle w:val="FootnoteReference"/>
          <w:rFonts w:cs="Arial"/>
          <w:color w:val="0000FF"/>
          <w:sz w:val="24"/>
          <w:szCs w:val="24"/>
          <w:vertAlign w:val="superscript"/>
          <w:lang w:val="en-GB"/>
        </w:rPr>
        <w:endnoteReference w:id="1"/>
      </w:r>
      <w:r w:rsidRPr="00270CB3">
        <w:rPr>
          <w:rFonts w:cs="Arial"/>
          <w:sz w:val="24"/>
          <w:szCs w:val="24"/>
          <w:lang w:val="en-GB"/>
        </w:rPr>
        <w:t xml:space="preserve"> </w:t>
      </w:r>
      <w:r w:rsidRPr="00270CB3">
        <w:rPr>
          <w:rFonts w:cs="Arial"/>
          <w:color w:val="0000FF"/>
          <w:sz w:val="24"/>
          <w:szCs w:val="24"/>
          <w:lang w:val="en-GB"/>
        </w:rPr>
        <w:t xml:space="preserve"> </w:t>
      </w:r>
      <w:r w:rsidRPr="00270CB3">
        <w:rPr>
          <w:rFonts w:cs="Arial"/>
          <w:sz w:val="24"/>
          <w:szCs w:val="24"/>
        </w:rPr>
        <w:t>COURT OF QUEENSLAND</w:t>
      </w:r>
    </w:p>
    <w:p w14:paraId="2DCCB011" w14:textId="77777777" w:rsidR="000838C0" w:rsidRPr="00270CB3" w:rsidRDefault="000838C0" w:rsidP="000838C0">
      <w:pPr>
        <w:pStyle w:val="Heading2"/>
        <w:spacing w:before="120" w:after="120"/>
        <w:ind w:left="6662"/>
        <w:rPr>
          <w:rFonts w:cs="Arial"/>
          <w:b w:val="0"/>
          <w:sz w:val="24"/>
        </w:rPr>
      </w:pPr>
      <w:r w:rsidRPr="00270CB3">
        <w:rPr>
          <w:rFonts w:cs="Arial"/>
          <w:b w:val="0"/>
          <w:sz w:val="24"/>
        </w:rPr>
        <w:t>Registry:</w:t>
      </w:r>
    </w:p>
    <w:p w14:paraId="208B4229" w14:textId="77777777" w:rsidR="000838C0" w:rsidRPr="00270CB3" w:rsidRDefault="000838C0" w:rsidP="000838C0">
      <w:pPr>
        <w:pStyle w:val="Heading2"/>
        <w:spacing w:before="120" w:after="120"/>
        <w:ind w:left="6662"/>
        <w:rPr>
          <w:rFonts w:cs="Arial"/>
          <w:b w:val="0"/>
          <w:sz w:val="24"/>
        </w:rPr>
      </w:pPr>
      <w:r w:rsidRPr="00270CB3">
        <w:rPr>
          <w:rFonts w:cs="Arial"/>
          <w:b w:val="0"/>
          <w:sz w:val="24"/>
        </w:rPr>
        <w:t>Number:</w:t>
      </w:r>
      <w:r w:rsidRPr="00270CB3">
        <w:rPr>
          <w:rFonts w:cs="Arial"/>
          <w:b w:val="0"/>
          <w:sz w:val="24"/>
        </w:rPr>
        <w:tab/>
      </w:r>
    </w:p>
    <w:p w14:paraId="1975EB66" w14:textId="77777777" w:rsidR="005903F1" w:rsidRPr="00270CB3" w:rsidRDefault="005903F1" w:rsidP="005903F1">
      <w:pPr>
        <w:tabs>
          <w:tab w:val="center" w:pos="3960"/>
        </w:tabs>
        <w:rPr>
          <w:rStyle w:val="Heading2Char"/>
          <w:rFonts w:cs="Arial"/>
          <w:sz w:val="24"/>
        </w:rPr>
      </w:pPr>
    </w:p>
    <w:p w14:paraId="5BD46CFD" w14:textId="77777777" w:rsidR="005903F1" w:rsidRPr="00270CB3" w:rsidRDefault="005903F1" w:rsidP="005903F1">
      <w:pPr>
        <w:tabs>
          <w:tab w:val="center" w:pos="3960"/>
        </w:tabs>
        <w:rPr>
          <w:rFonts w:cs="Arial"/>
          <w:i/>
          <w:color w:val="0000FF"/>
          <w:sz w:val="24"/>
          <w:szCs w:val="24"/>
        </w:rPr>
      </w:pPr>
      <w:r w:rsidRPr="00270CB3">
        <w:rPr>
          <w:rStyle w:val="Heading2Char"/>
          <w:rFonts w:cs="Arial"/>
          <w:sz w:val="24"/>
        </w:rPr>
        <w:t>Applicant:</w:t>
      </w:r>
      <w:r w:rsidRPr="00270CB3">
        <w:rPr>
          <w:rFonts w:cs="Arial"/>
          <w:sz w:val="24"/>
          <w:szCs w:val="24"/>
        </w:rPr>
        <w:tab/>
      </w:r>
      <w:r w:rsidRPr="00270CB3">
        <w:rPr>
          <w:rFonts w:cs="Arial"/>
          <w:i/>
          <w:color w:val="0000FF"/>
          <w:sz w:val="24"/>
          <w:szCs w:val="24"/>
        </w:rPr>
        <w:t>(Insert name)</w:t>
      </w:r>
    </w:p>
    <w:p w14:paraId="7F6603F1" w14:textId="77777777" w:rsidR="005903F1" w:rsidRPr="00270CB3" w:rsidRDefault="005903F1" w:rsidP="005903F1">
      <w:pPr>
        <w:tabs>
          <w:tab w:val="center" w:pos="3960"/>
        </w:tabs>
        <w:rPr>
          <w:rFonts w:cs="Arial"/>
          <w:sz w:val="24"/>
          <w:szCs w:val="24"/>
        </w:rPr>
      </w:pPr>
      <w:r w:rsidRPr="00270CB3">
        <w:rPr>
          <w:rFonts w:cs="Arial"/>
          <w:sz w:val="24"/>
          <w:szCs w:val="24"/>
        </w:rPr>
        <w:tab/>
        <w:t>AND</w:t>
      </w:r>
    </w:p>
    <w:p w14:paraId="07B2332F" w14:textId="77777777" w:rsidR="005903F1" w:rsidRPr="00270CB3" w:rsidRDefault="005903F1" w:rsidP="005903F1">
      <w:pPr>
        <w:tabs>
          <w:tab w:val="center" w:pos="3960"/>
        </w:tabs>
        <w:rPr>
          <w:rFonts w:cs="Arial"/>
          <w:sz w:val="24"/>
          <w:szCs w:val="24"/>
        </w:rPr>
      </w:pPr>
      <w:r w:rsidRPr="00270CB3">
        <w:rPr>
          <w:rStyle w:val="Heading2Char"/>
          <w:rFonts w:cs="Arial"/>
          <w:color w:val="800000"/>
          <w:sz w:val="24"/>
        </w:rPr>
        <w:t>[First]</w:t>
      </w:r>
      <w:r w:rsidRPr="00270CB3">
        <w:rPr>
          <w:rStyle w:val="Heading2Char"/>
          <w:rFonts w:cs="Arial"/>
          <w:sz w:val="24"/>
        </w:rPr>
        <w:t xml:space="preserve"> Respondent</w:t>
      </w:r>
      <w:r w:rsidRPr="00270CB3">
        <w:rPr>
          <w:rFonts w:cs="Arial"/>
          <w:sz w:val="24"/>
          <w:szCs w:val="24"/>
        </w:rPr>
        <w:tab/>
      </w:r>
      <w:r w:rsidRPr="00270CB3">
        <w:rPr>
          <w:rFonts w:cs="Arial"/>
          <w:i/>
          <w:color w:val="0000FF"/>
          <w:sz w:val="24"/>
          <w:szCs w:val="24"/>
        </w:rPr>
        <w:t>(Insert name)</w:t>
      </w:r>
    </w:p>
    <w:p w14:paraId="5A6244A6" w14:textId="77777777" w:rsidR="005903F1" w:rsidRPr="00270CB3" w:rsidRDefault="005903F1" w:rsidP="005903F1">
      <w:pPr>
        <w:tabs>
          <w:tab w:val="center" w:pos="3960"/>
        </w:tabs>
        <w:rPr>
          <w:rFonts w:cs="Arial"/>
          <w:sz w:val="24"/>
          <w:szCs w:val="24"/>
        </w:rPr>
      </w:pPr>
      <w:r w:rsidRPr="00270CB3">
        <w:rPr>
          <w:rFonts w:cs="Arial"/>
          <w:sz w:val="24"/>
          <w:szCs w:val="24"/>
        </w:rPr>
        <w:tab/>
        <w:t>AND</w:t>
      </w:r>
    </w:p>
    <w:p w14:paraId="06F08573" w14:textId="77777777" w:rsidR="005903F1" w:rsidRPr="00270CB3" w:rsidRDefault="005903F1" w:rsidP="005903F1">
      <w:pPr>
        <w:tabs>
          <w:tab w:val="center" w:pos="3960"/>
        </w:tabs>
        <w:rPr>
          <w:rFonts w:cs="Arial"/>
          <w:color w:val="800000"/>
          <w:sz w:val="24"/>
          <w:szCs w:val="24"/>
        </w:rPr>
      </w:pPr>
      <w:r w:rsidRPr="00270CB3">
        <w:rPr>
          <w:rStyle w:val="Heading2Char"/>
          <w:rFonts w:cs="Arial"/>
          <w:color w:val="800000"/>
          <w:sz w:val="24"/>
        </w:rPr>
        <w:t>[Second respondent]</w:t>
      </w:r>
      <w:r w:rsidRPr="00270CB3">
        <w:rPr>
          <w:rFonts w:cs="Arial"/>
          <w:color w:val="800000"/>
          <w:sz w:val="24"/>
          <w:szCs w:val="24"/>
        </w:rPr>
        <w:tab/>
        <w:t>(Insert Name)</w:t>
      </w:r>
    </w:p>
    <w:p w14:paraId="543C4AE4" w14:textId="77777777" w:rsidR="00B87C53" w:rsidRPr="00270CB3" w:rsidRDefault="00B87C53" w:rsidP="00B87C53">
      <w:pPr>
        <w:pBdr>
          <w:bottom w:val="single" w:sz="4" w:space="1" w:color="auto"/>
        </w:pBdr>
        <w:tabs>
          <w:tab w:val="center" w:pos="3960"/>
        </w:tabs>
        <w:rPr>
          <w:rFonts w:cs="Arial"/>
          <w:color w:val="800000"/>
          <w:sz w:val="24"/>
          <w:szCs w:val="24"/>
        </w:rPr>
      </w:pPr>
    </w:p>
    <w:p w14:paraId="2811FCEC" w14:textId="77777777" w:rsidR="00556221" w:rsidRPr="00270CB3" w:rsidRDefault="00556221" w:rsidP="00556221">
      <w:pPr>
        <w:pStyle w:val="Header"/>
        <w:rPr>
          <w:rFonts w:cs="Arial"/>
          <w:sz w:val="24"/>
          <w:szCs w:val="24"/>
        </w:rPr>
      </w:pPr>
      <w:r w:rsidRPr="00270CB3">
        <w:rPr>
          <w:rFonts w:cs="Arial"/>
          <w:sz w:val="24"/>
          <w:szCs w:val="24"/>
        </w:rPr>
        <w:t>STATEMENT OF FINANCIAL POSITION</w:t>
      </w:r>
    </w:p>
    <w:p w14:paraId="5520B962" w14:textId="77777777" w:rsidR="00556221" w:rsidRPr="00270CB3" w:rsidRDefault="00B87C53" w:rsidP="00556221">
      <w:pPr>
        <w:rPr>
          <w:rFonts w:cs="Arial"/>
          <w:i/>
          <w:color w:val="0000FF"/>
          <w:sz w:val="24"/>
          <w:szCs w:val="24"/>
        </w:rPr>
      </w:pPr>
      <w:r w:rsidRPr="00270CB3">
        <w:rPr>
          <w:rStyle w:val="Heading3Char"/>
          <w:sz w:val="24"/>
          <w:szCs w:val="24"/>
        </w:rPr>
        <w:t>Enforcement c</w:t>
      </w:r>
      <w:r w:rsidR="00556221" w:rsidRPr="00270CB3">
        <w:rPr>
          <w:rStyle w:val="Heading3Char"/>
          <w:sz w:val="24"/>
          <w:szCs w:val="24"/>
        </w:rPr>
        <w:t>reditor:</w:t>
      </w:r>
      <w:r w:rsidR="00556221" w:rsidRPr="00270CB3">
        <w:rPr>
          <w:rFonts w:cs="Arial"/>
          <w:b/>
          <w:sz w:val="24"/>
          <w:szCs w:val="24"/>
        </w:rPr>
        <w:tab/>
      </w:r>
      <w:r w:rsidR="00556221" w:rsidRPr="00270CB3">
        <w:rPr>
          <w:rFonts w:cs="Arial"/>
          <w:i/>
          <w:color w:val="0000FF"/>
          <w:sz w:val="24"/>
          <w:szCs w:val="24"/>
        </w:rPr>
        <w:t>(Name)</w:t>
      </w:r>
    </w:p>
    <w:p w14:paraId="6374C1A9" w14:textId="33BC0E45" w:rsidR="00556221" w:rsidRPr="00270CB3" w:rsidRDefault="00B87C53" w:rsidP="00556221">
      <w:pPr>
        <w:rPr>
          <w:rFonts w:cs="Arial"/>
          <w:i/>
          <w:color w:val="0000FF"/>
          <w:sz w:val="24"/>
          <w:szCs w:val="24"/>
        </w:rPr>
      </w:pPr>
      <w:r w:rsidRPr="00270CB3">
        <w:rPr>
          <w:rStyle w:val="Heading3Char"/>
          <w:sz w:val="24"/>
          <w:szCs w:val="24"/>
        </w:rPr>
        <w:t>Enforcement d</w:t>
      </w:r>
      <w:r w:rsidR="00556221" w:rsidRPr="00270CB3">
        <w:rPr>
          <w:rStyle w:val="Heading3Char"/>
          <w:sz w:val="24"/>
          <w:szCs w:val="24"/>
        </w:rPr>
        <w:t>ebtor:</w:t>
      </w:r>
      <w:r w:rsidR="00556221" w:rsidRPr="00270CB3">
        <w:rPr>
          <w:rFonts w:cs="Arial"/>
          <w:b/>
          <w:sz w:val="24"/>
          <w:szCs w:val="24"/>
        </w:rPr>
        <w:tab/>
      </w:r>
      <w:r w:rsidR="00556221" w:rsidRPr="00270CB3">
        <w:rPr>
          <w:rFonts w:cs="Arial"/>
          <w:i/>
          <w:color w:val="0000FF"/>
          <w:sz w:val="24"/>
          <w:szCs w:val="24"/>
        </w:rPr>
        <w:t>(Name)</w:t>
      </w:r>
    </w:p>
    <w:p w14:paraId="1136612A" w14:textId="77777777" w:rsidR="00E77154" w:rsidRPr="00270CB3" w:rsidRDefault="00E77154" w:rsidP="00B87C53">
      <w:pPr>
        <w:rPr>
          <w:rFonts w:cs="Arial"/>
          <w:i/>
          <w:sz w:val="24"/>
          <w:szCs w:val="24"/>
        </w:rPr>
      </w:pPr>
    </w:p>
    <w:p w14:paraId="6E3A49E4" w14:textId="77777777" w:rsidR="00556221" w:rsidRPr="00270CB3" w:rsidRDefault="00556221" w:rsidP="00B87C53">
      <w:pPr>
        <w:rPr>
          <w:rFonts w:cs="Arial"/>
          <w:i/>
          <w:sz w:val="24"/>
          <w:szCs w:val="24"/>
        </w:rPr>
      </w:pPr>
      <w:r w:rsidRPr="00270CB3">
        <w:rPr>
          <w:rFonts w:cs="Arial"/>
          <w:i/>
          <w:sz w:val="24"/>
          <w:szCs w:val="24"/>
        </w:rPr>
        <w:t xml:space="preserve">Instructions for </w:t>
      </w:r>
      <w:r w:rsidR="00B06225" w:rsidRPr="00270CB3">
        <w:rPr>
          <w:rFonts w:cs="Arial"/>
          <w:i/>
          <w:sz w:val="24"/>
          <w:szCs w:val="24"/>
        </w:rPr>
        <w:t xml:space="preserve">enforcement debtor </w:t>
      </w:r>
      <w:r w:rsidRPr="00270CB3">
        <w:rPr>
          <w:rFonts w:cs="Arial"/>
          <w:i/>
          <w:sz w:val="24"/>
          <w:szCs w:val="24"/>
        </w:rPr>
        <w:t xml:space="preserve">completing statement: </w:t>
      </w:r>
    </w:p>
    <w:p w14:paraId="4D31B487" w14:textId="77777777" w:rsidR="00556221" w:rsidRPr="00270CB3" w:rsidRDefault="00556221" w:rsidP="00B87C53">
      <w:pPr>
        <w:pStyle w:val="ListBullet"/>
        <w:rPr>
          <w:rFonts w:cs="Arial"/>
          <w:sz w:val="24"/>
          <w:szCs w:val="24"/>
        </w:rPr>
      </w:pPr>
      <w:r w:rsidRPr="00270CB3">
        <w:rPr>
          <w:rFonts w:cs="Arial"/>
          <w:sz w:val="24"/>
          <w:szCs w:val="24"/>
        </w:rPr>
        <w:t xml:space="preserve">You must complete this statement and return it to the enforcement creditor at </w:t>
      </w:r>
      <w:r w:rsidRPr="00270CB3">
        <w:rPr>
          <w:rFonts w:cs="Arial"/>
          <w:i/>
          <w:color w:val="0000FF"/>
          <w:sz w:val="24"/>
          <w:szCs w:val="24"/>
        </w:rPr>
        <w:t>(insert address)</w:t>
      </w:r>
      <w:r w:rsidRPr="00270CB3">
        <w:rPr>
          <w:rFonts w:cs="Arial"/>
          <w:sz w:val="24"/>
          <w:szCs w:val="24"/>
        </w:rPr>
        <w:t xml:space="preserve"> within 14 days after you received it.  </w:t>
      </w:r>
    </w:p>
    <w:p w14:paraId="06E76CE6" w14:textId="77777777" w:rsidR="00556221" w:rsidRPr="00270CB3" w:rsidRDefault="00556221" w:rsidP="00B87C53">
      <w:pPr>
        <w:pStyle w:val="ListBullet"/>
        <w:rPr>
          <w:rFonts w:cs="Arial"/>
          <w:b/>
          <w:sz w:val="24"/>
          <w:szCs w:val="24"/>
        </w:rPr>
      </w:pPr>
      <w:r w:rsidRPr="00270CB3">
        <w:rPr>
          <w:rFonts w:cs="Arial"/>
          <w:sz w:val="24"/>
          <w:szCs w:val="24"/>
        </w:rPr>
        <w:t>If you fail to return the completed statement you may be liable</w:t>
      </w:r>
      <w:r w:rsidR="003F6668" w:rsidRPr="00270CB3">
        <w:rPr>
          <w:rFonts w:cs="Arial"/>
          <w:sz w:val="24"/>
          <w:szCs w:val="24"/>
        </w:rPr>
        <w:t xml:space="preserve"> to punishment for contempt of c</w:t>
      </w:r>
      <w:r w:rsidRPr="00270CB3">
        <w:rPr>
          <w:rFonts w:cs="Arial"/>
          <w:sz w:val="24"/>
          <w:szCs w:val="24"/>
        </w:rPr>
        <w:t xml:space="preserve">ourt. </w:t>
      </w:r>
    </w:p>
    <w:p w14:paraId="77495C76" w14:textId="77777777" w:rsidR="00556221" w:rsidRPr="00270CB3" w:rsidRDefault="00556221" w:rsidP="00B87C53">
      <w:pPr>
        <w:pStyle w:val="ListBullet"/>
        <w:rPr>
          <w:rFonts w:cs="Arial"/>
          <w:sz w:val="24"/>
          <w:szCs w:val="24"/>
        </w:rPr>
      </w:pPr>
      <w:r w:rsidRPr="00270CB3">
        <w:rPr>
          <w:rFonts w:cs="Arial"/>
          <w:sz w:val="24"/>
          <w:szCs w:val="24"/>
        </w:rPr>
        <w:t xml:space="preserve">All questions must be answered.  </w:t>
      </w:r>
    </w:p>
    <w:p w14:paraId="546D21D0" w14:textId="77777777" w:rsidR="00556221" w:rsidRPr="00270CB3" w:rsidRDefault="000B0A74" w:rsidP="00B87C53">
      <w:pPr>
        <w:pStyle w:val="ListBullet"/>
        <w:rPr>
          <w:rFonts w:cs="Arial"/>
          <w:sz w:val="24"/>
          <w:szCs w:val="24"/>
        </w:rPr>
      </w:pPr>
      <w:r w:rsidRPr="00270CB3">
        <w:rPr>
          <w:rFonts w:cs="Arial"/>
          <w:sz w:val="24"/>
          <w:szCs w:val="24"/>
        </w:rPr>
        <w:t>Use the word ‘Nil’</w:t>
      </w:r>
      <w:r w:rsidR="00556221" w:rsidRPr="00270CB3">
        <w:rPr>
          <w:rFonts w:cs="Arial"/>
          <w:sz w:val="24"/>
          <w:szCs w:val="24"/>
        </w:rPr>
        <w:t xml:space="preserve"> if appropriate.  </w:t>
      </w:r>
    </w:p>
    <w:p w14:paraId="79B707A5" w14:textId="77777777" w:rsidR="00314E01" w:rsidRPr="00270CB3" w:rsidRDefault="008E611B" w:rsidP="001D132F">
      <w:pPr>
        <w:pStyle w:val="ListBullet"/>
        <w:rPr>
          <w:rFonts w:cs="Arial"/>
        </w:rPr>
      </w:pPr>
      <w:r w:rsidRPr="00270CB3">
        <w:rPr>
          <w:rFonts w:cs="Arial"/>
        </w:rPr>
        <w:t xml:space="preserve">If you would like to complete this form electronically, a copy can be found on the Queensland Courts website at </w:t>
      </w:r>
      <w:hyperlink r:id="rId7" w:history="1">
        <w:r w:rsidR="001D132F" w:rsidRPr="00270CB3">
          <w:rPr>
            <w:rStyle w:val="Hyperlink"/>
            <w:rFonts w:ascii="Arial" w:hAnsi="Arial" w:cs="Arial"/>
            <w:sz w:val="24"/>
            <w:szCs w:val="24"/>
          </w:rPr>
          <w:t>https://www.courts.qld.gov.au/about/forms?root=84820</w:t>
        </w:r>
      </w:hyperlink>
      <w:r w:rsidR="001D132F" w:rsidRPr="00270CB3">
        <w:rPr>
          <w:rStyle w:val="Hyperlink"/>
          <w:rFonts w:ascii="Arial" w:hAnsi="Arial" w:cs="Arial"/>
          <w:sz w:val="24"/>
          <w:szCs w:val="24"/>
        </w:rPr>
        <w:t xml:space="preserve"> </w:t>
      </w:r>
      <w:r w:rsidRPr="00270CB3">
        <w:rPr>
          <w:rFonts w:cs="Arial"/>
        </w:rPr>
        <w:t xml:space="preserve">(then open Form 71). You will need to print your completed form to sign it and send it to the enforcement creditor. </w:t>
      </w:r>
      <w:r w:rsidR="00314E01" w:rsidRPr="00270CB3">
        <w:rPr>
          <w:rFonts w:cs="Arial"/>
        </w:rPr>
        <w:t xml:space="preserve">Where </w:t>
      </w:r>
      <w:proofErr w:type="gramStart"/>
      <w:r w:rsidR="00314E01" w:rsidRPr="00270CB3">
        <w:rPr>
          <w:rFonts w:cs="Arial"/>
        </w:rPr>
        <w:t>Yes</w:t>
      </w:r>
      <w:proofErr w:type="gramEnd"/>
      <w:r w:rsidR="00314E01" w:rsidRPr="00270CB3">
        <w:rPr>
          <w:rFonts w:cs="Arial"/>
          <w:b/>
        </w:rPr>
        <w:fldChar w:fldCharType="begin">
          <w:ffData>
            <w:name w:val=""/>
            <w:enabled/>
            <w:calcOnExit w:val="0"/>
            <w:checkBox>
              <w:sizeAuto/>
              <w:default w:val="0"/>
            </w:checkBox>
          </w:ffData>
        </w:fldChar>
      </w:r>
      <w:r w:rsidR="00314E01" w:rsidRPr="00270CB3">
        <w:rPr>
          <w:rFonts w:cs="Arial"/>
          <w:b/>
        </w:rPr>
        <w:instrText xml:space="preserve"> FORMCHECKBOX </w:instrText>
      </w:r>
      <w:r w:rsidR="008410A9">
        <w:rPr>
          <w:rFonts w:cs="Arial"/>
          <w:b/>
        </w:rPr>
      </w:r>
      <w:r w:rsidR="008410A9">
        <w:rPr>
          <w:rFonts w:cs="Arial"/>
          <w:b/>
        </w:rPr>
        <w:fldChar w:fldCharType="separate"/>
      </w:r>
      <w:r w:rsidR="00314E01" w:rsidRPr="00270CB3">
        <w:rPr>
          <w:rFonts w:cs="Arial"/>
          <w:b/>
        </w:rPr>
        <w:fldChar w:fldCharType="end"/>
      </w:r>
      <w:r w:rsidR="00314E01" w:rsidRPr="00270CB3">
        <w:rPr>
          <w:rFonts w:cs="Arial"/>
          <w:b/>
        </w:rPr>
        <w:t xml:space="preserve"> </w:t>
      </w:r>
      <w:r w:rsidR="00314E01" w:rsidRPr="00270CB3">
        <w:rPr>
          <w:rFonts w:cs="Arial"/>
        </w:rPr>
        <w:t>No</w:t>
      </w:r>
      <w:r w:rsidR="00314E01" w:rsidRPr="00270CB3">
        <w:rPr>
          <w:rFonts w:cs="Arial"/>
          <w:b/>
        </w:rPr>
        <w:fldChar w:fldCharType="begin">
          <w:ffData>
            <w:name w:val="Check2"/>
            <w:enabled/>
            <w:calcOnExit w:val="0"/>
            <w:checkBox>
              <w:sizeAuto/>
              <w:default w:val="0"/>
            </w:checkBox>
          </w:ffData>
        </w:fldChar>
      </w:r>
      <w:r w:rsidR="00314E01" w:rsidRPr="00270CB3">
        <w:rPr>
          <w:rFonts w:cs="Arial"/>
          <w:b/>
        </w:rPr>
        <w:instrText xml:space="preserve"> FORMCHECKBOX </w:instrText>
      </w:r>
      <w:r w:rsidR="008410A9">
        <w:rPr>
          <w:rFonts w:cs="Arial"/>
          <w:b/>
        </w:rPr>
      </w:r>
      <w:r w:rsidR="008410A9">
        <w:rPr>
          <w:rFonts w:cs="Arial"/>
          <w:b/>
        </w:rPr>
        <w:fldChar w:fldCharType="separate"/>
      </w:r>
      <w:r w:rsidR="00314E01" w:rsidRPr="00270CB3">
        <w:rPr>
          <w:rFonts w:cs="Arial"/>
          <w:b/>
        </w:rPr>
        <w:fldChar w:fldCharType="end"/>
      </w:r>
      <w:r w:rsidR="00314E01" w:rsidRPr="00270CB3">
        <w:rPr>
          <w:rFonts w:cs="Arial"/>
          <w:b/>
        </w:rPr>
        <w:t xml:space="preserve"> </w:t>
      </w:r>
      <w:r w:rsidR="00314E01" w:rsidRPr="00270CB3">
        <w:rPr>
          <w:rFonts w:cs="Arial"/>
        </w:rPr>
        <w:t xml:space="preserve">appears, double click </w:t>
      </w:r>
      <w:r w:rsidR="004B6DC4" w:rsidRPr="00270CB3">
        <w:rPr>
          <w:rFonts w:cs="Arial"/>
        </w:rPr>
        <w:t>then</w:t>
      </w:r>
      <w:r w:rsidR="00314E01" w:rsidRPr="00270CB3">
        <w:rPr>
          <w:rFonts w:cs="Arial"/>
        </w:rPr>
        <w:t xml:space="preserve"> select </w:t>
      </w:r>
      <w:r w:rsidR="004B6DC4" w:rsidRPr="00270CB3">
        <w:rPr>
          <w:rFonts w:cs="Arial"/>
        </w:rPr>
        <w:t>‘Not checked’ or ‘Checked’ as appropriate</w:t>
      </w:r>
      <w:r w:rsidR="00314E01" w:rsidRPr="00270CB3">
        <w:rPr>
          <w:rFonts w:cs="Arial"/>
        </w:rPr>
        <w:t>.</w:t>
      </w:r>
    </w:p>
    <w:p w14:paraId="7DAD3209" w14:textId="77777777" w:rsidR="008E611B" w:rsidRPr="00270CB3" w:rsidRDefault="008E611B" w:rsidP="008E611B">
      <w:pPr>
        <w:pStyle w:val="ListBullet"/>
        <w:rPr>
          <w:rFonts w:cs="Arial"/>
          <w:sz w:val="24"/>
          <w:szCs w:val="24"/>
        </w:rPr>
      </w:pPr>
      <w:r w:rsidRPr="00270CB3">
        <w:rPr>
          <w:rFonts w:cs="Arial"/>
          <w:sz w:val="24"/>
          <w:szCs w:val="24"/>
        </w:rPr>
        <w:t xml:space="preserve">If you are completing this form manually, where </w:t>
      </w:r>
      <w:proofErr w:type="gramStart"/>
      <w:r w:rsidRPr="00270CB3">
        <w:rPr>
          <w:rFonts w:cs="Arial"/>
          <w:sz w:val="24"/>
          <w:szCs w:val="24"/>
        </w:rPr>
        <w:t>Yes</w:t>
      </w:r>
      <w:proofErr w:type="gramEnd"/>
      <w:r w:rsidR="001D132F" w:rsidRPr="00270CB3">
        <w:rPr>
          <w:rFonts w:cs="Arial"/>
          <w:sz w:val="24"/>
          <w:szCs w:val="24"/>
        </w:rPr>
        <w:t xml:space="preserve"> </w:t>
      </w:r>
      <w:r w:rsidRPr="00270CB3">
        <w:rPr>
          <w:rFonts w:cs="Arial"/>
          <w:b/>
          <w:sz w:val="24"/>
          <w:szCs w:val="24"/>
        </w:rPr>
        <w:fldChar w:fldCharType="begin">
          <w:ffData>
            <w:name w:val=""/>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r w:rsidRPr="00270CB3">
        <w:rPr>
          <w:rFonts w:cs="Arial"/>
          <w:b/>
          <w:sz w:val="24"/>
          <w:szCs w:val="24"/>
        </w:rPr>
        <w:t xml:space="preserve"> </w:t>
      </w:r>
      <w:r w:rsidRPr="00270CB3">
        <w:rPr>
          <w:rFonts w:cs="Arial"/>
          <w:sz w:val="24"/>
          <w:szCs w:val="24"/>
        </w:rPr>
        <w:t>No</w:t>
      </w:r>
      <w:r w:rsidR="001D132F" w:rsidRPr="00270CB3">
        <w:rPr>
          <w:rFonts w:cs="Arial"/>
          <w:sz w:val="24"/>
          <w:szCs w:val="24"/>
        </w:rPr>
        <w:t xml:space="preserve"> </w:t>
      </w:r>
      <w:r w:rsidRPr="00270CB3">
        <w:rPr>
          <w:rFonts w:cs="Arial"/>
          <w:b/>
          <w:sz w:val="24"/>
          <w:szCs w:val="24"/>
        </w:rPr>
        <w:fldChar w:fldCharType="begin">
          <w:ffData>
            <w:name w:val="Check2"/>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r w:rsidRPr="00270CB3">
        <w:rPr>
          <w:rFonts w:cs="Arial"/>
          <w:b/>
          <w:sz w:val="24"/>
          <w:szCs w:val="24"/>
        </w:rPr>
        <w:t xml:space="preserve"> </w:t>
      </w:r>
      <w:r w:rsidRPr="00270CB3">
        <w:rPr>
          <w:rFonts w:cs="Arial"/>
          <w:sz w:val="24"/>
          <w:szCs w:val="24"/>
        </w:rPr>
        <w:t>appears, tick or cross the appropriate box.</w:t>
      </w:r>
    </w:p>
    <w:p w14:paraId="78656F17" w14:textId="77777777" w:rsidR="00556221" w:rsidRPr="00270CB3" w:rsidRDefault="00556221" w:rsidP="00B87C53">
      <w:pPr>
        <w:pStyle w:val="ListBullet"/>
        <w:rPr>
          <w:rFonts w:cs="Arial"/>
          <w:b/>
          <w:sz w:val="24"/>
          <w:szCs w:val="24"/>
        </w:rPr>
      </w:pPr>
      <w:r w:rsidRPr="00270CB3">
        <w:rPr>
          <w:rFonts w:cs="Arial"/>
          <w:sz w:val="24"/>
          <w:szCs w:val="24"/>
        </w:rPr>
        <w:t>Estimates can only be given if, after reasonable enquiry, you are unable to give an accurate answer. Any es</w:t>
      </w:r>
      <w:r w:rsidR="006A2C99" w:rsidRPr="00270CB3">
        <w:rPr>
          <w:rFonts w:cs="Arial"/>
          <w:sz w:val="24"/>
          <w:szCs w:val="24"/>
        </w:rPr>
        <w:t>timates should have the letter ‘E’</w:t>
      </w:r>
      <w:r w:rsidRPr="00270CB3">
        <w:rPr>
          <w:rFonts w:cs="Arial"/>
          <w:sz w:val="24"/>
          <w:szCs w:val="24"/>
        </w:rPr>
        <w:t xml:space="preserve"> inserted before the amount shown.</w:t>
      </w:r>
    </w:p>
    <w:p w14:paraId="6663ADE1" w14:textId="77777777" w:rsidR="00314E01" w:rsidRPr="00270CB3" w:rsidRDefault="00255A82" w:rsidP="00B87C53">
      <w:pPr>
        <w:pStyle w:val="ListBullet"/>
        <w:rPr>
          <w:rFonts w:cs="Arial"/>
          <w:b/>
          <w:sz w:val="24"/>
          <w:szCs w:val="24"/>
        </w:rPr>
      </w:pPr>
      <w:r w:rsidRPr="00270CB3">
        <w:rPr>
          <w:rFonts w:cs="Arial"/>
          <w:b/>
          <w:sz w:val="24"/>
          <w:szCs w:val="24"/>
        </w:rPr>
        <w:t xml:space="preserve">If you are completing this form manually and </w:t>
      </w:r>
      <w:r w:rsidR="00556221" w:rsidRPr="00270CB3">
        <w:rPr>
          <w:rFonts w:cs="Arial"/>
          <w:b/>
          <w:sz w:val="24"/>
          <w:szCs w:val="24"/>
        </w:rPr>
        <w:t>you need more room to answer any of the questions, attach a separate page with your answers.</w:t>
      </w:r>
    </w:p>
    <w:p w14:paraId="19127991" w14:textId="77777777" w:rsidR="00B87C53" w:rsidRPr="00270CB3" w:rsidRDefault="0034684E" w:rsidP="00A62414">
      <w:pPr>
        <w:pStyle w:val="ListBullet"/>
        <w:numPr>
          <w:ilvl w:val="0"/>
          <w:numId w:val="0"/>
        </w:numPr>
        <w:rPr>
          <w:rFonts w:cs="Arial"/>
          <w:b/>
          <w:sz w:val="24"/>
          <w:szCs w:val="24"/>
        </w:rPr>
      </w:pPr>
      <w:r w:rsidRPr="00270CB3">
        <w:rPr>
          <w:rFonts w:cs="Arial"/>
          <w:b/>
          <w:sz w:val="24"/>
          <w:szCs w:val="24"/>
        </w:rPr>
        <w:br w:type="page"/>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70"/>
        <w:gridCol w:w="4475"/>
        <w:gridCol w:w="4394"/>
      </w:tblGrid>
      <w:tr w:rsidR="00314E01" w:rsidRPr="00270CB3" w14:paraId="2D683936" w14:textId="77777777" w:rsidTr="00761969">
        <w:trPr>
          <w:tblHeader/>
        </w:trPr>
        <w:tc>
          <w:tcPr>
            <w:tcW w:w="9639" w:type="dxa"/>
            <w:gridSpan w:val="3"/>
            <w:shd w:val="clear" w:color="auto" w:fill="000000"/>
            <w:vAlign w:val="center"/>
          </w:tcPr>
          <w:p w14:paraId="74CE6792" w14:textId="77777777" w:rsidR="00314E01" w:rsidRPr="00270CB3" w:rsidRDefault="00314E01" w:rsidP="00761969">
            <w:pPr>
              <w:pStyle w:val="Heading1"/>
              <w:widowControl w:val="0"/>
              <w:rPr>
                <w:rFonts w:cs="Arial"/>
                <w:sz w:val="24"/>
              </w:rPr>
            </w:pPr>
            <w:r w:rsidRPr="00270CB3">
              <w:rPr>
                <w:rFonts w:cs="Arial"/>
                <w:sz w:val="24"/>
              </w:rPr>
              <w:lastRenderedPageBreak/>
              <w:t>PART 1–INCOME</w:t>
            </w:r>
          </w:p>
        </w:tc>
      </w:tr>
      <w:tr w:rsidR="006A2C99" w:rsidRPr="00270CB3" w14:paraId="0F9E1FCC" w14:textId="77777777" w:rsidTr="00761969">
        <w:tc>
          <w:tcPr>
            <w:tcW w:w="770" w:type="dxa"/>
            <w:shd w:val="clear" w:color="auto" w:fill="B3B3B3"/>
            <w:vAlign w:val="center"/>
          </w:tcPr>
          <w:p w14:paraId="1267991F" w14:textId="77777777" w:rsidR="006A2C99" w:rsidRPr="00270CB3" w:rsidRDefault="006A2C99" w:rsidP="000B0A74">
            <w:pPr>
              <w:rPr>
                <w:rFonts w:cs="Arial"/>
                <w:b/>
                <w:sz w:val="24"/>
                <w:szCs w:val="24"/>
                <w:lang w:val="en-AU"/>
              </w:rPr>
            </w:pPr>
            <w:r w:rsidRPr="00270CB3">
              <w:rPr>
                <w:rFonts w:cs="Arial"/>
                <w:b/>
                <w:sz w:val="24"/>
                <w:szCs w:val="24"/>
                <w:lang w:val="en-AU"/>
              </w:rPr>
              <w:t>1.1</w:t>
            </w:r>
          </w:p>
        </w:tc>
        <w:tc>
          <w:tcPr>
            <w:tcW w:w="8869" w:type="dxa"/>
            <w:gridSpan w:val="2"/>
            <w:shd w:val="clear" w:color="auto" w:fill="F3F3F3"/>
            <w:vAlign w:val="center"/>
          </w:tcPr>
          <w:p w14:paraId="2B69FF33" w14:textId="77777777" w:rsidR="006A2C99" w:rsidRPr="00270CB3" w:rsidRDefault="006A2C99" w:rsidP="000B0A74">
            <w:pPr>
              <w:rPr>
                <w:rFonts w:cs="Arial"/>
                <w:sz w:val="24"/>
                <w:szCs w:val="24"/>
              </w:rPr>
            </w:pPr>
            <w:r w:rsidRPr="00270CB3">
              <w:rPr>
                <w:rFonts w:cs="Arial"/>
                <w:sz w:val="24"/>
                <w:szCs w:val="24"/>
              </w:rPr>
              <w:t>Are you currently employed? Yes</w:t>
            </w:r>
            <w:r w:rsidRPr="00270CB3">
              <w:rPr>
                <w:rFonts w:cs="Arial"/>
                <w:b/>
                <w:sz w:val="24"/>
                <w:szCs w:val="24"/>
              </w:rPr>
              <w:fldChar w:fldCharType="begin">
                <w:ffData>
                  <w:name w:val="Check1"/>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r w:rsidRPr="00270CB3">
              <w:rPr>
                <w:rFonts w:cs="Arial"/>
                <w:b/>
                <w:sz w:val="24"/>
                <w:szCs w:val="24"/>
              </w:rPr>
              <w:t xml:space="preserve"> </w:t>
            </w:r>
            <w:r w:rsidRPr="00270CB3">
              <w:rPr>
                <w:rFonts w:cs="Arial"/>
                <w:sz w:val="24"/>
                <w:szCs w:val="24"/>
              </w:rPr>
              <w:t>No</w:t>
            </w:r>
            <w:r w:rsidRPr="00270CB3">
              <w:rPr>
                <w:rFonts w:cs="Arial"/>
                <w:b/>
                <w:sz w:val="24"/>
                <w:szCs w:val="24"/>
              </w:rPr>
              <w:fldChar w:fldCharType="begin">
                <w:ffData>
                  <w:name w:val="Check2"/>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r w:rsidRPr="00270CB3">
              <w:rPr>
                <w:rFonts w:cs="Arial"/>
                <w:sz w:val="24"/>
                <w:szCs w:val="24"/>
              </w:rPr>
              <w:t xml:space="preserve"> </w:t>
            </w:r>
          </w:p>
          <w:p w14:paraId="1C6FFF34" w14:textId="77777777" w:rsidR="006A2C99" w:rsidRPr="00270CB3" w:rsidRDefault="009E4E76" w:rsidP="000B0A74">
            <w:pPr>
              <w:rPr>
                <w:rFonts w:cs="Arial"/>
                <w:sz w:val="24"/>
                <w:szCs w:val="24"/>
              </w:rPr>
            </w:pPr>
            <w:r w:rsidRPr="00270CB3">
              <w:rPr>
                <w:rFonts w:cs="Arial"/>
                <w:sz w:val="24"/>
                <w:szCs w:val="24"/>
              </w:rPr>
              <w:t>If ‘no’, please go to Item 1.10</w:t>
            </w:r>
          </w:p>
        </w:tc>
      </w:tr>
      <w:tr w:rsidR="00556221" w:rsidRPr="00270CB3" w14:paraId="1F68B3B2" w14:textId="77777777" w:rsidTr="00761969">
        <w:tc>
          <w:tcPr>
            <w:tcW w:w="770" w:type="dxa"/>
            <w:shd w:val="clear" w:color="auto" w:fill="B3B3B3"/>
            <w:vAlign w:val="center"/>
          </w:tcPr>
          <w:p w14:paraId="40368789" w14:textId="77777777" w:rsidR="00556221" w:rsidRPr="00270CB3" w:rsidRDefault="000B0A74" w:rsidP="000B0A74">
            <w:pPr>
              <w:rPr>
                <w:rFonts w:cs="Arial"/>
                <w:b/>
                <w:sz w:val="24"/>
                <w:szCs w:val="24"/>
                <w:lang w:val="en-AU"/>
              </w:rPr>
            </w:pPr>
            <w:r w:rsidRPr="00270CB3">
              <w:rPr>
                <w:rFonts w:cs="Arial"/>
                <w:b/>
                <w:sz w:val="24"/>
                <w:szCs w:val="24"/>
                <w:lang w:val="en-AU"/>
              </w:rPr>
              <w:t>1</w:t>
            </w:r>
            <w:r w:rsidR="00556221" w:rsidRPr="00270CB3">
              <w:rPr>
                <w:rFonts w:cs="Arial"/>
                <w:b/>
                <w:sz w:val="24"/>
                <w:szCs w:val="24"/>
                <w:lang w:val="en-AU"/>
              </w:rPr>
              <w:t>.2</w:t>
            </w:r>
          </w:p>
        </w:tc>
        <w:tc>
          <w:tcPr>
            <w:tcW w:w="4475" w:type="dxa"/>
            <w:shd w:val="clear" w:color="auto" w:fill="F3F3F3"/>
            <w:vAlign w:val="center"/>
          </w:tcPr>
          <w:p w14:paraId="06FA75FA" w14:textId="77777777" w:rsidR="00556221" w:rsidRPr="00270CB3" w:rsidRDefault="00A33BF5" w:rsidP="000B0A74">
            <w:pPr>
              <w:rPr>
                <w:rFonts w:cs="Arial"/>
                <w:sz w:val="24"/>
                <w:szCs w:val="24"/>
                <w:lang w:val="en-AU"/>
              </w:rPr>
            </w:pPr>
            <w:r w:rsidRPr="00270CB3">
              <w:rPr>
                <w:rFonts w:cs="Arial"/>
                <w:sz w:val="24"/>
                <w:szCs w:val="24"/>
              </w:rPr>
              <w:t>What is your</w:t>
            </w:r>
            <w:r w:rsidR="00556221" w:rsidRPr="00270CB3">
              <w:rPr>
                <w:rFonts w:cs="Arial"/>
                <w:sz w:val="24"/>
                <w:szCs w:val="24"/>
              </w:rPr>
              <w:t xml:space="preserve"> employer</w:t>
            </w:r>
            <w:r w:rsidRPr="00270CB3">
              <w:rPr>
                <w:rFonts w:cs="Arial"/>
                <w:sz w:val="24"/>
                <w:szCs w:val="24"/>
              </w:rPr>
              <w:t xml:space="preserve">’s </w:t>
            </w:r>
            <w:proofErr w:type="gramStart"/>
            <w:r w:rsidRPr="00270CB3">
              <w:rPr>
                <w:rFonts w:cs="Arial"/>
                <w:sz w:val="24"/>
                <w:szCs w:val="24"/>
              </w:rPr>
              <w:t>name</w:t>
            </w:r>
            <w:r w:rsidR="00556221" w:rsidRPr="00270CB3">
              <w:rPr>
                <w:rFonts w:cs="Arial"/>
                <w:sz w:val="24"/>
                <w:szCs w:val="24"/>
              </w:rPr>
              <w:t>:</w:t>
            </w:r>
            <w:proofErr w:type="gramEnd"/>
          </w:p>
        </w:tc>
        <w:tc>
          <w:tcPr>
            <w:tcW w:w="4394" w:type="dxa"/>
            <w:shd w:val="clear" w:color="auto" w:fill="auto"/>
            <w:vAlign w:val="center"/>
          </w:tcPr>
          <w:p w14:paraId="518CBE2D" w14:textId="77777777" w:rsidR="00556221" w:rsidRPr="00270CB3" w:rsidRDefault="00556221" w:rsidP="000B0A74">
            <w:pPr>
              <w:rPr>
                <w:rFonts w:cs="Arial"/>
                <w:sz w:val="24"/>
                <w:szCs w:val="24"/>
                <w:lang w:val="en-AU"/>
              </w:rPr>
            </w:pPr>
          </w:p>
        </w:tc>
      </w:tr>
      <w:tr w:rsidR="00556221" w:rsidRPr="00270CB3" w14:paraId="28B436CA" w14:textId="77777777" w:rsidTr="00761969">
        <w:tc>
          <w:tcPr>
            <w:tcW w:w="770" w:type="dxa"/>
            <w:shd w:val="clear" w:color="auto" w:fill="B3B3B3"/>
            <w:vAlign w:val="center"/>
          </w:tcPr>
          <w:p w14:paraId="0EC263FF" w14:textId="77777777" w:rsidR="00556221" w:rsidRPr="00270CB3" w:rsidRDefault="00556221" w:rsidP="000B0A74">
            <w:pPr>
              <w:rPr>
                <w:rFonts w:cs="Arial"/>
                <w:b/>
                <w:sz w:val="24"/>
                <w:szCs w:val="24"/>
                <w:lang w:val="en-AU"/>
              </w:rPr>
            </w:pPr>
            <w:r w:rsidRPr="00270CB3">
              <w:rPr>
                <w:rFonts w:cs="Arial"/>
                <w:b/>
                <w:sz w:val="24"/>
                <w:szCs w:val="24"/>
                <w:lang w:val="en-AU"/>
              </w:rPr>
              <w:t>1.3</w:t>
            </w:r>
          </w:p>
        </w:tc>
        <w:tc>
          <w:tcPr>
            <w:tcW w:w="4475" w:type="dxa"/>
            <w:shd w:val="clear" w:color="auto" w:fill="F3F3F3"/>
            <w:vAlign w:val="center"/>
          </w:tcPr>
          <w:p w14:paraId="5282E72E" w14:textId="77777777" w:rsidR="00556221" w:rsidRPr="00270CB3" w:rsidRDefault="00A33BF5" w:rsidP="000B0A74">
            <w:pPr>
              <w:rPr>
                <w:rFonts w:cs="Arial"/>
                <w:sz w:val="24"/>
                <w:szCs w:val="24"/>
              </w:rPr>
            </w:pPr>
            <w:r w:rsidRPr="00270CB3">
              <w:rPr>
                <w:rFonts w:cs="Arial"/>
                <w:sz w:val="24"/>
                <w:szCs w:val="24"/>
              </w:rPr>
              <w:t xml:space="preserve">What is your </w:t>
            </w:r>
            <w:r w:rsidR="00556221" w:rsidRPr="00270CB3">
              <w:rPr>
                <w:rFonts w:cs="Arial"/>
                <w:sz w:val="24"/>
                <w:szCs w:val="24"/>
              </w:rPr>
              <w:t>employer</w:t>
            </w:r>
            <w:r w:rsidRPr="00270CB3">
              <w:rPr>
                <w:rFonts w:cs="Arial"/>
                <w:sz w:val="24"/>
                <w:szCs w:val="24"/>
              </w:rPr>
              <w:t xml:space="preserve">’s </w:t>
            </w:r>
            <w:proofErr w:type="gramStart"/>
            <w:r w:rsidRPr="00270CB3">
              <w:rPr>
                <w:rFonts w:cs="Arial"/>
                <w:sz w:val="24"/>
                <w:szCs w:val="24"/>
              </w:rPr>
              <w:t>address</w:t>
            </w:r>
            <w:r w:rsidR="00556221" w:rsidRPr="00270CB3">
              <w:rPr>
                <w:rFonts w:cs="Arial"/>
                <w:sz w:val="24"/>
                <w:szCs w:val="24"/>
              </w:rPr>
              <w:t>:</w:t>
            </w:r>
            <w:proofErr w:type="gramEnd"/>
          </w:p>
        </w:tc>
        <w:tc>
          <w:tcPr>
            <w:tcW w:w="4394" w:type="dxa"/>
            <w:shd w:val="clear" w:color="auto" w:fill="auto"/>
            <w:vAlign w:val="center"/>
          </w:tcPr>
          <w:p w14:paraId="02EBBCBC" w14:textId="77777777" w:rsidR="00556221" w:rsidRPr="00270CB3" w:rsidRDefault="00556221" w:rsidP="000B0A74">
            <w:pPr>
              <w:rPr>
                <w:rFonts w:cs="Arial"/>
                <w:sz w:val="24"/>
                <w:szCs w:val="24"/>
                <w:lang w:val="en-AU"/>
              </w:rPr>
            </w:pPr>
          </w:p>
        </w:tc>
      </w:tr>
      <w:tr w:rsidR="00556221" w:rsidRPr="00270CB3" w14:paraId="51955D05" w14:textId="77777777" w:rsidTr="00761969">
        <w:tc>
          <w:tcPr>
            <w:tcW w:w="770" w:type="dxa"/>
            <w:shd w:val="clear" w:color="auto" w:fill="B3B3B3"/>
            <w:vAlign w:val="center"/>
          </w:tcPr>
          <w:p w14:paraId="24A6A998" w14:textId="77777777" w:rsidR="00556221" w:rsidRPr="00270CB3" w:rsidRDefault="00556221" w:rsidP="000B0A74">
            <w:pPr>
              <w:rPr>
                <w:rFonts w:cs="Arial"/>
                <w:b/>
                <w:sz w:val="24"/>
                <w:szCs w:val="24"/>
                <w:lang w:val="en-AU"/>
              </w:rPr>
            </w:pPr>
            <w:r w:rsidRPr="00270CB3">
              <w:rPr>
                <w:rFonts w:cs="Arial"/>
                <w:b/>
                <w:sz w:val="24"/>
                <w:szCs w:val="24"/>
                <w:lang w:val="en-AU"/>
              </w:rPr>
              <w:t>1.4</w:t>
            </w:r>
          </w:p>
        </w:tc>
        <w:tc>
          <w:tcPr>
            <w:tcW w:w="4475" w:type="dxa"/>
            <w:shd w:val="clear" w:color="auto" w:fill="F3F3F3"/>
            <w:vAlign w:val="center"/>
          </w:tcPr>
          <w:p w14:paraId="28C4FE44" w14:textId="77777777" w:rsidR="00556221" w:rsidRPr="00270CB3" w:rsidRDefault="00D64BAA" w:rsidP="000B0A74">
            <w:pPr>
              <w:rPr>
                <w:rFonts w:cs="Arial"/>
                <w:sz w:val="24"/>
                <w:szCs w:val="24"/>
                <w:lang w:val="en-AU"/>
              </w:rPr>
            </w:pPr>
            <w:r w:rsidRPr="00270CB3">
              <w:rPr>
                <w:rFonts w:cs="Arial"/>
                <w:sz w:val="24"/>
                <w:szCs w:val="24"/>
              </w:rPr>
              <w:t>What is y</w:t>
            </w:r>
            <w:r w:rsidR="00556221" w:rsidRPr="00270CB3">
              <w:rPr>
                <w:rFonts w:cs="Arial"/>
                <w:sz w:val="24"/>
                <w:szCs w:val="24"/>
              </w:rPr>
              <w:t xml:space="preserve">our occupation or </w:t>
            </w:r>
            <w:proofErr w:type="gramStart"/>
            <w:r w:rsidR="00556221" w:rsidRPr="00270CB3">
              <w:rPr>
                <w:rFonts w:cs="Arial"/>
                <w:sz w:val="24"/>
                <w:szCs w:val="24"/>
              </w:rPr>
              <w:t>position:</w:t>
            </w:r>
            <w:proofErr w:type="gramEnd"/>
          </w:p>
        </w:tc>
        <w:tc>
          <w:tcPr>
            <w:tcW w:w="4394" w:type="dxa"/>
            <w:shd w:val="clear" w:color="auto" w:fill="auto"/>
            <w:vAlign w:val="center"/>
          </w:tcPr>
          <w:p w14:paraId="285B4C93" w14:textId="77777777" w:rsidR="00556221" w:rsidRPr="00270CB3" w:rsidRDefault="00556221" w:rsidP="000B0A74">
            <w:pPr>
              <w:rPr>
                <w:rFonts w:cs="Arial"/>
                <w:sz w:val="24"/>
                <w:szCs w:val="24"/>
                <w:lang w:val="en-AU"/>
              </w:rPr>
            </w:pPr>
          </w:p>
        </w:tc>
      </w:tr>
      <w:tr w:rsidR="00D64158" w:rsidRPr="00270CB3" w14:paraId="5559BFA5" w14:textId="77777777" w:rsidTr="00761969">
        <w:tc>
          <w:tcPr>
            <w:tcW w:w="770" w:type="dxa"/>
            <w:shd w:val="clear" w:color="auto" w:fill="B3B3B3"/>
          </w:tcPr>
          <w:p w14:paraId="6A1E7CCE" w14:textId="77777777" w:rsidR="00D64158" w:rsidRPr="00270CB3" w:rsidRDefault="00D64158" w:rsidP="00761969">
            <w:pPr>
              <w:jc w:val="both"/>
              <w:rPr>
                <w:rFonts w:cs="Arial"/>
                <w:b/>
                <w:sz w:val="24"/>
                <w:szCs w:val="24"/>
                <w:highlight w:val="lightGray"/>
                <w:lang w:val="en-AU"/>
              </w:rPr>
            </w:pPr>
            <w:r w:rsidRPr="00270CB3">
              <w:rPr>
                <w:rFonts w:cs="Arial"/>
                <w:b/>
                <w:sz w:val="24"/>
                <w:szCs w:val="24"/>
                <w:lang w:val="en-AU"/>
              </w:rPr>
              <w:t>1.5</w:t>
            </w:r>
          </w:p>
        </w:tc>
        <w:tc>
          <w:tcPr>
            <w:tcW w:w="4475" w:type="dxa"/>
            <w:shd w:val="clear" w:color="auto" w:fill="F3F3F3"/>
          </w:tcPr>
          <w:p w14:paraId="2EA6CB92" w14:textId="77777777" w:rsidR="00D64158" w:rsidRPr="00270CB3" w:rsidRDefault="00D64158" w:rsidP="000B0A74">
            <w:pPr>
              <w:rPr>
                <w:rFonts w:cs="Arial"/>
                <w:sz w:val="24"/>
                <w:szCs w:val="24"/>
                <w:highlight w:val="lightGray"/>
              </w:rPr>
            </w:pPr>
            <w:r w:rsidRPr="00270CB3">
              <w:rPr>
                <w:rFonts w:cs="Arial"/>
                <w:sz w:val="24"/>
                <w:szCs w:val="24"/>
              </w:rPr>
              <w:t>When did your current employment commence?</w:t>
            </w:r>
          </w:p>
        </w:tc>
        <w:tc>
          <w:tcPr>
            <w:tcW w:w="4394" w:type="dxa"/>
            <w:shd w:val="clear" w:color="auto" w:fill="auto"/>
          </w:tcPr>
          <w:p w14:paraId="4FDC669F" w14:textId="77777777" w:rsidR="00D64158" w:rsidRPr="00270CB3" w:rsidRDefault="00D64158" w:rsidP="00761969">
            <w:pPr>
              <w:jc w:val="both"/>
              <w:rPr>
                <w:rFonts w:cs="Arial"/>
                <w:sz w:val="24"/>
                <w:szCs w:val="24"/>
                <w:lang w:val="en-AU"/>
              </w:rPr>
            </w:pPr>
          </w:p>
        </w:tc>
      </w:tr>
      <w:tr w:rsidR="00556221" w:rsidRPr="00270CB3" w14:paraId="17B8416B" w14:textId="77777777" w:rsidTr="00761969">
        <w:tc>
          <w:tcPr>
            <w:tcW w:w="770" w:type="dxa"/>
            <w:shd w:val="clear" w:color="auto" w:fill="B3B3B3"/>
          </w:tcPr>
          <w:p w14:paraId="6F1A0DA2" w14:textId="77777777" w:rsidR="00556221" w:rsidRPr="00270CB3" w:rsidRDefault="00556221" w:rsidP="00761969">
            <w:pPr>
              <w:jc w:val="both"/>
              <w:rPr>
                <w:rFonts w:cs="Arial"/>
                <w:b/>
                <w:sz w:val="24"/>
                <w:szCs w:val="24"/>
                <w:lang w:val="en-AU"/>
              </w:rPr>
            </w:pPr>
            <w:r w:rsidRPr="00270CB3">
              <w:rPr>
                <w:rFonts w:cs="Arial"/>
                <w:b/>
                <w:sz w:val="24"/>
                <w:szCs w:val="24"/>
                <w:lang w:val="en-AU"/>
              </w:rPr>
              <w:t>1.</w:t>
            </w:r>
            <w:r w:rsidR="00D64158" w:rsidRPr="00270CB3">
              <w:rPr>
                <w:rFonts w:cs="Arial"/>
                <w:b/>
                <w:sz w:val="24"/>
                <w:szCs w:val="24"/>
                <w:lang w:val="en-AU"/>
              </w:rPr>
              <w:t>6</w:t>
            </w:r>
          </w:p>
        </w:tc>
        <w:tc>
          <w:tcPr>
            <w:tcW w:w="4475" w:type="dxa"/>
            <w:shd w:val="clear" w:color="auto" w:fill="F3F3F3"/>
          </w:tcPr>
          <w:p w14:paraId="5589E0E2" w14:textId="77777777" w:rsidR="00556221" w:rsidRPr="00270CB3" w:rsidRDefault="00556221" w:rsidP="000B0A74">
            <w:pPr>
              <w:rPr>
                <w:rFonts w:cs="Arial"/>
                <w:sz w:val="24"/>
                <w:szCs w:val="24"/>
              </w:rPr>
            </w:pPr>
            <w:r w:rsidRPr="00270CB3">
              <w:rPr>
                <w:rFonts w:cs="Arial"/>
                <w:sz w:val="24"/>
                <w:szCs w:val="24"/>
              </w:rPr>
              <w:t xml:space="preserve">What is the amount of all payments </w:t>
            </w:r>
            <w:proofErr w:type="gramStart"/>
            <w:r w:rsidRPr="00270CB3">
              <w:rPr>
                <w:rFonts w:cs="Arial"/>
                <w:sz w:val="24"/>
                <w:szCs w:val="24"/>
              </w:rPr>
              <w:t>actually received</w:t>
            </w:r>
            <w:proofErr w:type="gramEnd"/>
            <w:r w:rsidRPr="00270CB3">
              <w:rPr>
                <w:rFonts w:cs="Arial"/>
                <w:sz w:val="24"/>
                <w:szCs w:val="24"/>
              </w:rPr>
              <w:t xml:space="preserve"> by you from this employment (after deduction of tax) currently per week?</w:t>
            </w:r>
          </w:p>
          <w:p w14:paraId="258520A2" w14:textId="77777777" w:rsidR="00556221" w:rsidRPr="00270CB3" w:rsidRDefault="00556221" w:rsidP="000B0A74">
            <w:pPr>
              <w:rPr>
                <w:rFonts w:cs="Arial"/>
                <w:sz w:val="24"/>
                <w:szCs w:val="24"/>
              </w:rPr>
            </w:pPr>
            <w:r w:rsidRPr="00270CB3">
              <w:rPr>
                <w:rFonts w:cs="Arial"/>
                <w:sz w:val="24"/>
                <w:szCs w:val="24"/>
              </w:rPr>
              <w:t>(If the amount varies from week to week, state a typical amount.)</w:t>
            </w:r>
          </w:p>
        </w:tc>
        <w:tc>
          <w:tcPr>
            <w:tcW w:w="4394" w:type="dxa"/>
            <w:shd w:val="clear" w:color="auto" w:fill="auto"/>
          </w:tcPr>
          <w:p w14:paraId="7F41BB38" w14:textId="77777777" w:rsidR="00556221" w:rsidRPr="00270CB3" w:rsidRDefault="00556221" w:rsidP="00761969">
            <w:pPr>
              <w:jc w:val="both"/>
              <w:rPr>
                <w:rFonts w:cs="Arial"/>
                <w:sz w:val="24"/>
                <w:szCs w:val="24"/>
                <w:lang w:val="en-AU"/>
              </w:rPr>
            </w:pPr>
          </w:p>
        </w:tc>
      </w:tr>
      <w:tr w:rsidR="00556221" w:rsidRPr="00270CB3" w14:paraId="3E2E90E7" w14:textId="77777777" w:rsidTr="00761969">
        <w:tc>
          <w:tcPr>
            <w:tcW w:w="770" w:type="dxa"/>
            <w:shd w:val="clear" w:color="auto" w:fill="B3B3B3"/>
          </w:tcPr>
          <w:p w14:paraId="12B252E8" w14:textId="77777777" w:rsidR="00556221" w:rsidRPr="00270CB3" w:rsidRDefault="00556221" w:rsidP="00761969">
            <w:pPr>
              <w:jc w:val="both"/>
              <w:rPr>
                <w:rFonts w:cs="Arial"/>
                <w:b/>
                <w:sz w:val="24"/>
                <w:szCs w:val="24"/>
                <w:lang w:val="en-AU"/>
              </w:rPr>
            </w:pPr>
            <w:r w:rsidRPr="00270CB3">
              <w:rPr>
                <w:rFonts w:cs="Arial"/>
                <w:b/>
                <w:sz w:val="24"/>
                <w:szCs w:val="24"/>
                <w:lang w:val="en-AU"/>
              </w:rPr>
              <w:t>1.</w:t>
            </w:r>
            <w:r w:rsidR="00D64158" w:rsidRPr="00270CB3">
              <w:rPr>
                <w:rFonts w:cs="Arial"/>
                <w:b/>
                <w:sz w:val="24"/>
                <w:szCs w:val="24"/>
                <w:lang w:val="en-AU"/>
              </w:rPr>
              <w:t>7</w:t>
            </w:r>
          </w:p>
        </w:tc>
        <w:tc>
          <w:tcPr>
            <w:tcW w:w="4475" w:type="dxa"/>
            <w:tcBorders>
              <w:bottom w:val="single" w:sz="4" w:space="0" w:color="C0C0C0"/>
            </w:tcBorders>
            <w:shd w:val="clear" w:color="auto" w:fill="F3F3F3"/>
          </w:tcPr>
          <w:p w14:paraId="5E234820" w14:textId="77777777" w:rsidR="00556221" w:rsidRPr="00270CB3" w:rsidRDefault="00556221" w:rsidP="00761969">
            <w:pPr>
              <w:widowControl/>
              <w:rPr>
                <w:rFonts w:cs="Arial"/>
                <w:sz w:val="24"/>
                <w:szCs w:val="24"/>
              </w:rPr>
            </w:pPr>
            <w:r w:rsidRPr="00270CB3">
              <w:rPr>
                <w:rFonts w:cs="Arial"/>
                <w:sz w:val="24"/>
                <w:szCs w:val="24"/>
              </w:rPr>
              <w:t xml:space="preserve">What are the dates of receipt of the last </w:t>
            </w:r>
            <w:r w:rsidR="00636CE9" w:rsidRPr="00270CB3">
              <w:rPr>
                <w:rFonts w:cs="Arial"/>
                <w:sz w:val="24"/>
                <w:szCs w:val="24"/>
              </w:rPr>
              <w:t>four</w:t>
            </w:r>
            <w:r w:rsidR="009E4E76" w:rsidRPr="00270CB3">
              <w:rPr>
                <w:rFonts w:cs="Arial"/>
                <w:sz w:val="24"/>
                <w:szCs w:val="24"/>
              </w:rPr>
              <w:t xml:space="preserve"> payments in Item 1.6</w:t>
            </w:r>
            <w:r w:rsidRPr="00270CB3">
              <w:rPr>
                <w:rFonts w:cs="Arial"/>
                <w:sz w:val="24"/>
                <w:szCs w:val="24"/>
              </w:rPr>
              <w:t>?</w:t>
            </w:r>
          </w:p>
        </w:tc>
        <w:tc>
          <w:tcPr>
            <w:tcW w:w="4394" w:type="dxa"/>
            <w:tcBorders>
              <w:bottom w:val="single" w:sz="4" w:space="0" w:color="C0C0C0"/>
            </w:tcBorders>
            <w:shd w:val="clear" w:color="auto" w:fill="auto"/>
          </w:tcPr>
          <w:p w14:paraId="0A92D629" w14:textId="77777777" w:rsidR="00556221" w:rsidRPr="00270CB3" w:rsidRDefault="00556221" w:rsidP="00761969">
            <w:pPr>
              <w:jc w:val="both"/>
              <w:rPr>
                <w:rFonts w:cs="Arial"/>
                <w:sz w:val="24"/>
                <w:szCs w:val="24"/>
                <w:lang w:val="en-AU"/>
              </w:rPr>
            </w:pPr>
          </w:p>
        </w:tc>
      </w:tr>
      <w:tr w:rsidR="006A2C99" w:rsidRPr="00270CB3" w14:paraId="5353DAC8" w14:textId="77777777" w:rsidTr="00761969">
        <w:trPr>
          <w:trHeight w:val="597"/>
        </w:trPr>
        <w:tc>
          <w:tcPr>
            <w:tcW w:w="770" w:type="dxa"/>
            <w:vMerge w:val="restart"/>
            <w:shd w:val="clear" w:color="auto" w:fill="B3B3B3"/>
          </w:tcPr>
          <w:p w14:paraId="1B79B5A0" w14:textId="77777777" w:rsidR="006A2C99" w:rsidRPr="00270CB3" w:rsidRDefault="006A2C99" w:rsidP="00761969">
            <w:pPr>
              <w:jc w:val="both"/>
              <w:rPr>
                <w:rFonts w:cs="Arial"/>
                <w:b/>
                <w:sz w:val="24"/>
                <w:szCs w:val="24"/>
                <w:lang w:val="en-AU"/>
              </w:rPr>
            </w:pPr>
            <w:r w:rsidRPr="00270CB3">
              <w:rPr>
                <w:rFonts w:cs="Arial"/>
                <w:b/>
                <w:sz w:val="24"/>
                <w:szCs w:val="24"/>
                <w:lang w:val="en-AU"/>
              </w:rPr>
              <w:t>1.</w:t>
            </w:r>
            <w:r w:rsidR="00D64158" w:rsidRPr="00270CB3">
              <w:rPr>
                <w:rFonts w:cs="Arial"/>
                <w:b/>
                <w:sz w:val="24"/>
                <w:szCs w:val="24"/>
                <w:lang w:val="en-AU"/>
              </w:rPr>
              <w:t>8</w:t>
            </w:r>
          </w:p>
        </w:tc>
        <w:tc>
          <w:tcPr>
            <w:tcW w:w="8869" w:type="dxa"/>
            <w:gridSpan w:val="2"/>
            <w:shd w:val="clear" w:color="auto" w:fill="F3F3F3"/>
          </w:tcPr>
          <w:p w14:paraId="27398E72" w14:textId="77777777" w:rsidR="006A2C99" w:rsidRPr="00270CB3" w:rsidRDefault="009E4E76" w:rsidP="00761969">
            <w:pPr>
              <w:widowControl/>
              <w:rPr>
                <w:rFonts w:cs="Arial"/>
                <w:sz w:val="24"/>
                <w:szCs w:val="24"/>
              </w:rPr>
            </w:pPr>
            <w:r w:rsidRPr="00270CB3">
              <w:rPr>
                <w:rFonts w:cs="Arial"/>
                <w:sz w:val="24"/>
                <w:szCs w:val="24"/>
              </w:rPr>
              <w:t>Are these Item 1.6</w:t>
            </w:r>
            <w:r w:rsidR="006A2C99" w:rsidRPr="00270CB3">
              <w:rPr>
                <w:rFonts w:cs="Arial"/>
                <w:sz w:val="24"/>
                <w:szCs w:val="24"/>
              </w:rPr>
              <w:t xml:space="preserve"> payments made directly into an account with a bank or financial institution?  </w:t>
            </w:r>
          </w:p>
          <w:p w14:paraId="661A84A7" w14:textId="77777777" w:rsidR="006A2C99" w:rsidRPr="00270CB3" w:rsidRDefault="006A2C99" w:rsidP="006A2C99">
            <w:pPr>
              <w:rPr>
                <w:rFonts w:cs="Arial"/>
                <w:b/>
                <w:sz w:val="24"/>
                <w:szCs w:val="24"/>
              </w:rPr>
            </w:pPr>
            <w:r w:rsidRPr="00270CB3">
              <w:rPr>
                <w:rFonts w:cs="Arial"/>
                <w:sz w:val="24"/>
                <w:szCs w:val="24"/>
              </w:rPr>
              <w:t>Yes</w:t>
            </w:r>
            <w:r w:rsidRPr="00270CB3">
              <w:rPr>
                <w:rFonts w:cs="Arial"/>
                <w:b/>
                <w:sz w:val="24"/>
                <w:szCs w:val="24"/>
              </w:rPr>
              <w:fldChar w:fldCharType="begin">
                <w:ffData>
                  <w:name w:val=""/>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r w:rsidRPr="00270CB3">
              <w:rPr>
                <w:rFonts w:cs="Arial"/>
                <w:b/>
                <w:sz w:val="24"/>
                <w:szCs w:val="24"/>
              </w:rPr>
              <w:t xml:space="preserve"> </w:t>
            </w:r>
            <w:r w:rsidRPr="00270CB3">
              <w:rPr>
                <w:rFonts w:cs="Arial"/>
                <w:sz w:val="24"/>
                <w:szCs w:val="24"/>
              </w:rPr>
              <w:t>No</w:t>
            </w:r>
            <w:r w:rsidRPr="00270CB3">
              <w:rPr>
                <w:rFonts w:cs="Arial"/>
                <w:b/>
                <w:sz w:val="24"/>
                <w:szCs w:val="24"/>
              </w:rPr>
              <w:fldChar w:fldCharType="begin">
                <w:ffData>
                  <w:name w:val=""/>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p>
          <w:p w14:paraId="225FE152" w14:textId="77777777" w:rsidR="006A2C99" w:rsidRPr="00270CB3" w:rsidRDefault="006A2C99" w:rsidP="00761969">
            <w:pPr>
              <w:jc w:val="both"/>
              <w:rPr>
                <w:rFonts w:cs="Arial"/>
                <w:sz w:val="24"/>
                <w:szCs w:val="24"/>
                <w:lang w:val="en-AU"/>
              </w:rPr>
            </w:pPr>
            <w:r w:rsidRPr="00270CB3">
              <w:rPr>
                <w:rFonts w:cs="Arial"/>
                <w:sz w:val="24"/>
                <w:szCs w:val="24"/>
              </w:rPr>
              <w:t>If ‘yes’, for each employment payment</w:t>
            </w:r>
            <w:r w:rsidR="00D64BAA" w:rsidRPr="00270CB3">
              <w:rPr>
                <w:rFonts w:cs="Arial"/>
                <w:sz w:val="24"/>
                <w:szCs w:val="24"/>
              </w:rPr>
              <w:t xml:space="preserve"> state</w:t>
            </w:r>
            <w:r w:rsidRPr="00270CB3">
              <w:rPr>
                <w:rFonts w:cs="Arial"/>
                <w:sz w:val="24"/>
                <w:szCs w:val="24"/>
              </w:rPr>
              <w:t>:</w:t>
            </w:r>
          </w:p>
        </w:tc>
      </w:tr>
      <w:tr w:rsidR="006A2C99" w:rsidRPr="00270CB3" w14:paraId="5ECDDA5B" w14:textId="77777777" w:rsidTr="00761969">
        <w:trPr>
          <w:trHeight w:val="597"/>
        </w:trPr>
        <w:tc>
          <w:tcPr>
            <w:tcW w:w="770" w:type="dxa"/>
            <w:vMerge/>
            <w:shd w:val="clear" w:color="auto" w:fill="B3B3B3"/>
          </w:tcPr>
          <w:p w14:paraId="52FD1C3F" w14:textId="77777777" w:rsidR="006A2C99" w:rsidRPr="00270CB3" w:rsidRDefault="006A2C99" w:rsidP="00761969">
            <w:pPr>
              <w:jc w:val="both"/>
              <w:rPr>
                <w:rFonts w:cs="Arial"/>
                <w:b/>
                <w:sz w:val="24"/>
                <w:szCs w:val="24"/>
                <w:lang w:val="en-AU"/>
              </w:rPr>
            </w:pPr>
          </w:p>
        </w:tc>
        <w:tc>
          <w:tcPr>
            <w:tcW w:w="4475" w:type="dxa"/>
            <w:shd w:val="clear" w:color="auto" w:fill="auto"/>
          </w:tcPr>
          <w:p w14:paraId="533184D0" w14:textId="77777777" w:rsidR="006A2C99" w:rsidRPr="00270CB3" w:rsidRDefault="006A2C99" w:rsidP="006A2C99">
            <w:pPr>
              <w:pStyle w:val="ListBullet"/>
              <w:rPr>
                <w:rFonts w:cs="Arial"/>
                <w:sz w:val="24"/>
                <w:szCs w:val="24"/>
              </w:rPr>
            </w:pPr>
            <w:r w:rsidRPr="00270CB3">
              <w:rPr>
                <w:rFonts w:cs="Arial"/>
                <w:sz w:val="24"/>
                <w:szCs w:val="24"/>
              </w:rPr>
              <w:t>the name of the bank or financial institution</w:t>
            </w:r>
          </w:p>
        </w:tc>
        <w:tc>
          <w:tcPr>
            <w:tcW w:w="4394" w:type="dxa"/>
            <w:shd w:val="clear" w:color="auto" w:fill="auto"/>
          </w:tcPr>
          <w:p w14:paraId="2DC0F6EE" w14:textId="77777777" w:rsidR="006A2C99" w:rsidRPr="00270CB3" w:rsidRDefault="006A2C99" w:rsidP="00761969">
            <w:pPr>
              <w:jc w:val="both"/>
              <w:rPr>
                <w:rFonts w:cs="Arial"/>
                <w:sz w:val="24"/>
                <w:szCs w:val="24"/>
                <w:lang w:val="en-AU"/>
              </w:rPr>
            </w:pPr>
          </w:p>
        </w:tc>
      </w:tr>
      <w:tr w:rsidR="006A2C99" w:rsidRPr="00270CB3" w14:paraId="45FDDD99" w14:textId="77777777" w:rsidTr="00761969">
        <w:trPr>
          <w:trHeight w:val="597"/>
        </w:trPr>
        <w:tc>
          <w:tcPr>
            <w:tcW w:w="770" w:type="dxa"/>
            <w:vMerge/>
            <w:shd w:val="clear" w:color="auto" w:fill="B3B3B3"/>
          </w:tcPr>
          <w:p w14:paraId="1A3EC35B" w14:textId="77777777" w:rsidR="006A2C99" w:rsidRPr="00270CB3" w:rsidRDefault="006A2C99" w:rsidP="00761969">
            <w:pPr>
              <w:jc w:val="both"/>
              <w:rPr>
                <w:rFonts w:cs="Arial"/>
                <w:b/>
                <w:sz w:val="24"/>
                <w:szCs w:val="24"/>
                <w:lang w:val="en-AU"/>
              </w:rPr>
            </w:pPr>
          </w:p>
        </w:tc>
        <w:tc>
          <w:tcPr>
            <w:tcW w:w="4475" w:type="dxa"/>
            <w:shd w:val="clear" w:color="auto" w:fill="auto"/>
          </w:tcPr>
          <w:p w14:paraId="74D93BEB" w14:textId="77777777" w:rsidR="006A2C99" w:rsidRPr="00270CB3" w:rsidRDefault="00D64BAA" w:rsidP="006A2C99">
            <w:pPr>
              <w:pStyle w:val="ListBullet"/>
              <w:rPr>
                <w:rFonts w:cs="Arial"/>
                <w:sz w:val="24"/>
                <w:szCs w:val="24"/>
              </w:rPr>
            </w:pPr>
            <w:r w:rsidRPr="00270CB3">
              <w:rPr>
                <w:rFonts w:cs="Arial"/>
                <w:sz w:val="24"/>
                <w:szCs w:val="24"/>
              </w:rPr>
              <w:t>the</w:t>
            </w:r>
            <w:r w:rsidR="006A2C99" w:rsidRPr="00270CB3">
              <w:rPr>
                <w:rFonts w:cs="Arial"/>
                <w:sz w:val="24"/>
                <w:szCs w:val="24"/>
              </w:rPr>
              <w:t xml:space="preserve"> name </w:t>
            </w:r>
            <w:r w:rsidRPr="00270CB3">
              <w:rPr>
                <w:rFonts w:cs="Arial"/>
                <w:sz w:val="24"/>
                <w:szCs w:val="24"/>
              </w:rPr>
              <w:t>of</w:t>
            </w:r>
            <w:r w:rsidR="006A2C99" w:rsidRPr="00270CB3">
              <w:rPr>
                <w:rFonts w:cs="Arial"/>
                <w:sz w:val="24"/>
                <w:szCs w:val="24"/>
              </w:rPr>
              <w:t xml:space="preserve"> the account</w:t>
            </w:r>
          </w:p>
        </w:tc>
        <w:tc>
          <w:tcPr>
            <w:tcW w:w="4394" w:type="dxa"/>
            <w:shd w:val="clear" w:color="auto" w:fill="auto"/>
          </w:tcPr>
          <w:p w14:paraId="4CDC999C" w14:textId="77777777" w:rsidR="006A2C99" w:rsidRPr="00270CB3" w:rsidRDefault="006A2C99" w:rsidP="00761969">
            <w:pPr>
              <w:jc w:val="both"/>
              <w:rPr>
                <w:rFonts w:cs="Arial"/>
                <w:sz w:val="24"/>
                <w:szCs w:val="24"/>
                <w:lang w:val="en-AU"/>
              </w:rPr>
            </w:pPr>
          </w:p>
        </w:tc>
      </w:tr>
      <w:tr w:rsidR="006A2C99" w:rsidRPr="00270CB3" w14:paraId="3B069705" w14:textId="77777777" w:rsidTr="00761969">
        <w:trPr>
          <w:trHeight w:val="597"/>
        </w:trPr>
        <w:tc>
          <w:tcPr>
            <w:tcW w:w="770" w:type="dxa"/>
            <w:vMerge/>
            <w:shd w:val="clear" w:color="auto" w:fill="B3B3B3"/>
          </w:tcPr>
          <w:p w14:paraId="372B0DF3" w14:textId="77777777" w:rsidR="006A2C99" w:rsidRPr="00270CB3" w:rsidRDefault="006A2C99" w:rsidP="00761969">
            <w:pPr>
              <w:jc w:val="both"/>
              <w:rPr>
                <w:rFonts w:cs="Arial"/>
                <w:b/>
                <w:sz w:val="24"/>
                <w:szCs w:val="24"/>
                <w:lang w:val="en-AU"/>
              </w:rPr>
            </w:pPr>
          </w:p>
        </w:tc>
        <w:tc>
          <w:tcPr>
            <w:tcW w:w="4475" w:type="dxa"/>
            <w:shd w:val="clear" w:color="auto" w:fill="auto"/>
          </w:tcPr>
          <w:p w14:paraId="09C2F52D" w14:textId="77777777" w:rsidR="006A2C99" w:rsidRPr="00270CB3" w:rsidRDefault="006A2C99" w:rsidP="006A2C99">
            <w:pPr>
              <w:pStyle w:val="ListBullet"/>
              <w:rPr>
                <w:rFonts w:cs="Arial"/>
                <w:sz w:val="24"/>
                <w:szCs w:val="24"/>
              </w:rPr>
            </w:pPr>
            <w:r w:rsidRPr="00270CB3">
              <w:rPr>
                <w:rFonts w:cs="Arial"/>
                <w:sz w:val="24"/>
                <w:szCs w:val="24"/>
              </w:rPr>
              <w:t>the BSB number</w:t>
            </w:r>
          </w:p>
        </w:tc>
        <w:tc>
          <w:tcPr>
            <w:tcW w:w="4394" w:type="dxa"/>
            <w:shd w:val="clear" w:color="auto" w:fill="auto"/>
          </w:tcPr>
          <w:p w14:paraId="17448748" w14:textId="77777777" w:rsidR="006A2C99" w:rsidRPr="00270CB3" w:rsidRDefault="006A2C99" w:rsidP="00761969">
            <w:pPr>
              <w:jc w:val="both"/>
              <w:rPr>
                <w:rFonts w:cs="Arial"/>
                <w:sz w:val="24"/>
                <w:szCs w:val="24"/>
                <w:lang w:val="en-AU"/>
              </w:rPr>
            </w:pPr>
          </w:p>
        </w:tc>
      </w:tr>
      <w:tr w:rsidR="006A2C99" w:rsidRPr="00270CB3" w14:paraId="7F848FCD" w14:textId="77777777" w:rsidTr="00761969">
        <w:trPr>
          <w:trHeight w:val="597"/>
        </w:trPr>
        <w:tc>
          <w:tcPr>
            <w:tcW w:w="770" w:type="dxa"/>
            <w:vMerge/>
            <w:shd w:val="clear" w:color="auto" w:fill="B3B3B3"/>
          </w:tcPr>
          <w:p w14:paraId="06DC67B2" w14:textId="77777777" w:rsidR="006A2C99" w:rsidRPr="00270CB3" w:rsidRDefault="006A2C99" w:rsidP="00761969">
            <w:pPr>
              <w:jc w:val="both"/>
              <w:rPr>
                <w:rFonts w:cs="Arial"/>
                <w:b/>
                <w:sz w:val="24"/>
                <w:szCs w:val="24"/>
                <w:lang w:val="en-AU"/>
              </w:rPr>
            </w:pPr>
          </w:p>
        </w:tc>
        <w:tc>
          <w:tcPr>
            <w:tcW w:w="4475" w:type="dxa"/>
            <w:shd w:val="clear" w:color="auto" w:fill="auto"/>
          </w:tcPr>
          <w:p w14:paraId="5082D913" w14:textId="77777777" w:rsidR="006A2C99" w:rsidRPr="00270CB3" w:rsidRDefault="006A2C99" w:rsidP="006A2C99">
            <w:pPr>
              <w:pStyle w:val="ListBullet"/>
              <w:rPr>
                <w:rFonts w:cs="Arial"/>
                <w:sz w:val="24"/>
                <w:szCs w:val="24"/>
              </w:rPr>
            </w:pPr>
            <w:r w:rsidRPr="00270CB3">
              <w:rPr>
                <w:rFonts w:cs="Arial"/>
                <w:sz w:val="24"/>
                <w:szCs w:val="24"/>
              </w:rPr>
              <w:t>the account number</w:t>
            </w:r>
          </w:p>
        </w:tc>
        <w:tc>
          <w:tcPr>
            <w:tcW w:w="4394" w:type="dxa"/>
            <w:shd w:val="clear" w:color="auto" w:fill="auto"/>
          </w:tcPr>
          <w:p w14:paraId="46CE9DB2" w14:textId="77777777" w:rsidR="006A2C99" w:rsidRPr="00270CB3" w:rsidRDefault="006A2C99" w:rsidP="00761969">
            <w:pPr>
              <w:jc w:val="both"/>
              <w:rPr>
                <w:rFonts w:cs="Arial"/>
                <w:sz w:val="24"/>
                <w:szCs w:val="24"/>
                <w:lang w:val="en-AU"/>
              </w:rPr>
            </w:pPr>
          </w:p>
        </w:tc>
      </w:tr>
      <w:tr w:rsidR="00556221" w:rsidRPr="00270CB3" w14:paraId="50FA8F45" w14:textId="77777777" w:rsidTr="00761969">
        <w:tc>
          <w:tcPr>
            <w:tcW w:w="770" w:type="dxa"/>
            <w:shd w:val="clear" w:color="auto" w:fill="B3B3B3"/>
          </w:tcPr>
          <w:p w14:paraId="1B8D9905" w14:textId="77777777" w:rsidR="00556221" w:rsidRPr="00270CB3" w:rsidRDefault="00556221" w:rsidP="00761969">
            <w:pPr>
              <w:jc w:val="both"/>
              <w:rPr>
                <w:rFonts w:cs="Arial"/>
                <w:b/>
                <w:sz w:val="24"/>
                <w:szCs w:val="24"/>
                <w:lang w:val="en-AU"/>
              </w:rPr>
            </w:pPr>
            <w:r w:rsidRPr="00270CB3">
              <w:rPr>
                <w:rFonts w:cs="Arial"/>
                <w:b/>
                <w:sz w:val="24"/>
                <w:szCs w:val="24"/>
                <w:lang w:val="en-AU"/>
              </w:rPr>
              <w:t>1.</w:t>
            </w:r>
            <w:r w:rsidR="00D64158" w:rsidRPr="00270CB3">
              <w:rPr>
                <w:rFonts w:cs="Arial"/>
                <w:b/>
                <w:sz w:val="24"/>
                <w:szCs w:val="24"/>
                <w:lang w:val="en-AU"/>
              </w:rPr>
              <w:t>9</w:t>
            </w:r>
          </w:p>
        </w:tc>
        <w:tc>
          <w:tcPr>
            <w:tcW w:w="4475" w:type="dxa"/>
            <w:tcBorders>
              <w:bottom w:val="single" w:sz="4" w:space="0" w:color="C0C0C0"/>
            </w:tcBorders>
            <w:shd w:val="clear" w:color="auto" w:fill="F3F3F3"/>
          </w:tcPr>
          <w:p w14:paraId="22341DE0" w14:textId="77777777" w:rsidR="009E4E76" w:rsidRPr="00270CB3" w:rsidRDefault="00556221" w:rsidP="00A62414">
            <w:pPr>
              <w:rPr>
                <w:rFonts w:cs="Arial"/>
                <w:i/>
                <w:sz w:val="24"/>
                <w:szCs w:val="24"/>
              </w:rPr>
            </w:pPr>
            <w:r w:rsidRPr="00270CB3">
              <w:rPr>
                <w:rFonts w:cs="Arial"/>
                <w:sz w:val="24"/>
                <w:szCs w:val="24"/>
              </w:rPr>
              <w:t>If any regular deductions are made from t</w:t>
            </w:r>
            <w:r w:rsidR="009E4E76" w:rsidRPr="00270CB3">
              <w:rPr>
                <w:rFonts w:cs="Arial"/>
                <w:sz w:val="24"/>
                <w:szCs w:val="24"/>
              </w:rPr>
              <w:t>he payments detailed in Item 1.6</w:t>
            </w:r>
            <w:r w:rsidRPr="00270CB3">
              <w:rPr>
                <w:rFonts w:cs="Arial"/>
                <w:sz w:val="24"/>
                <w:szCs w:val="24"/>
              </w:rPr>
              <w:t>, other than for tax, what is the purpose and weekly amount of each deduction?</w:t>
            </w:r>
          </w:p>
        </w:tc>
        <w:tc>
          <w:tcPr>
            <w:tcW w:w="4394" w:type="dxa"/>
            <w:shd w:val="clear" w:color="auto" w:fill="auto"/>
          </w:tcPr>
          <w:p w14:paraId="446AD1AC" w14:textId="77777777" w:rsidR="00556221" w:rsidRPr="00270CB3" w:rsidRDefault="00556221" w:rsidP="00761969">
            <w:pPr>
              <w:jc w:val="both"/>
              <w:rPr>
                <w:rFonts w:cs="Arial"/>
                <w:sz w:val="24"/>
                <w:szCs w:val="24"/>
                <w:lang w:val="en-AU"/>
              </w:rPr>
            </w:pPr>
          </w:p>
        </w:tc>
      </w:tr>
      <w:tr w:rsidR="00556221" w:rsidRPr="00270CB3" w14:paraId="53F3F40D" w14:textId="77777777" w:rsidTr="00761969">
        <w:tc>
          <w:tcPr>
            <w:tcW w:w="770" w:type="dxa"/>
            <w:shd w:val="clear" w:color="auto" w:fill="B3B3B3"/>
          </w:tcPr>
          <w:p w14:paraId="37573776" w14:textId="77777777" w:rsidR="00556221" w:rsidRPr="00270CB3" w:rsidRDefault="00A62414" w:rsidP="00761969">
            <w:pPr>
              <w:jc w:val="both"/>
              <w:rPr>
                <w:rFonts w:cs="Arial"/>
                <w:b/>
                <w:sz w:val="24"/>
                <w:szCs w:val="24"/>
                <w:lang w:val="en-AU"/>
              </w:rPr>
            </w:pPr>
            <w:r w:rsidRPr="00270CB3">
              <w:rPr>
                <w:rFonts w:cs="Arial"/>
                <w:sz w:val="24"/>
                <w:szCs w:val="24"/>
              </w:rPr>
              <w:br w:type="page"/>
            </w:r>
            <w:r w:rsidR="009D6706" w:rsidRPr="00270CB3">
              <w:rPr>
                <w:rFonts w:cs="Arial"/>
                <w:b/>
                <w:sz w:val="24"/>
                <w:szCs w:val="24"/>
                <w:lang w:val="en-AU"/>
              </w:rPr>
              <w:t>1.</w:t>
            </w:r>
            <w:r w:rsidR="00D64158" w:rsidRPr="00270CB3">
              <w:rPr>
                <w:rFonts w:cs="Arial"/>
                <w:b/>
                <w:sz w:val="24"/>
                <w:szCs w:val="24"/>
                <w:lang w:val="en-AU"/>
              </w:rPr>
              <w:t>10</w:t>
            </w:r>
          </w:p>
        </w:tc>
        <w:tc>
          <w:tcPr>
            <w:tcW w:w="4475" w:type="dxa"/>
            <w:shd w:val="clear" w:color="auto" w:fill="F3F3F3"/>
          </w:tcPr>
          <w:p w14:paraId="27F78B33" w14:textId="77777777" w:rsidR="00556221" w:rsidRPr="00270CB3" w:rsidRDefault="006C3663" w:rsidP="003F6668">
            <w:pPr>
              <w:rPr>
                <w:rFonts w:cs="Arial"/>
                <w:sz w:val="24"/>
                <w:szCs w:val="24"/>
                <w:lang w:val="en-AU"/>
              </w:rPr>
            </w:pPr>
            <w:r w:rsidRPr="00270CB3">
              <w:rPr>
                <w:rFonts w:cs="Arial"/>
                <w:sz w:val="24"/>
                <w:szCs w:val="24"/>
                <w:lang w:val="en-AU"/>
              </w:rPr>
              <w:t>On w</w:t>
            </w:r>
            <w:r w:rsidR="00556221" w:rsidRPr="00270CB3">
              <w:rPr>
                <w:rFonts w:cs="Arial"/>
                <w:sz w:val="24"/>
                <w:szCs w:val="24"/>
                <w:lang w:val="en-AU"/>
              </w:rPr>
              <w:t>hat date did your last period of employment end?</w:t>
            </w:r>
          </w:p>
        </w:tc>
        <w:tc>
          <w:tcPr>
            <w:tcW w:w="4394" w:type="dxa"/>
            <w:shd w:val="clear" w:color="auto" w:fill="auto"/>
          </w:tcPr>
          <w:p w14:paraId="5EA3FB7E" w14:textId="77777777" w:rsidR="00556221" w:rsidRPr="00270CB3" w:rsidRDefault="00556221" w:rsidP="00761969">
            <w:pPr>
              <w:jc w:val="both"/>
              <w:rPr>
                <w:rFonts w:cs="Arial"/>
                <w:sz w:val="24"/>
                <w:szCs w:val="24"/>
                <w:lang w:val="en-AU"/>
              </w:rPr>
            </w:pPr>
          </w:p>
        </w:tc>
      </w:tr>
      <w:tr w:rsidR="00556221" w:rsidRPr="00270CB3" w14:paraId="6B26045D" w14:textId="77777777" w:rsidTr="00014FAF">
        <w:trPr>
          <w:trHeight w:val="527"/>
        </w:trPr>
        <w:tc>
          <w:tcPr>
            <w:tcW w:w="770" w:type="dxa"/>
            <w:shd w:val="clear" w:color="auto" w:fill="B3B3B3"/>
          </w:tcPr>
          <w:p w14:paraId="50E68A69" w14:textId="77777777" w:rsidR="00556221" w:rsidRPr="00270CB3" w:rsidRDefault="009D6706" w:rsidP="00761969">
            <w:pPr>
              <w:jc w:val="both"/>
              <w:rPr>
                <w:rFonts w:cs="Arial"/>
                <w:b/>
                <w:sz w:val="24"/>
                <w:szCs w:val="24"/>
                <w:lang w:val="en-AU"/>
              </w:rPr>
            </w:pPr>
            <w:r w:rsidRPr="00270CB3">
              <w:rPr>
                <w:rFonts w:cs="Arial"/>
                <w:b/>
                <w:sz w:val="24"/>
                <w:szCs w:val="24"/>
                <w:lang w:val="en-AU"/>
              </w:rPr>
              <w:lastRenderedPageBreak/>
              <w:t>1.1</w:t>
            </w:r>
            <w:r w:rsidR="00D64158" w:rsidRPr="00270CB3">
              <w:rPr>
                <w:rFonts w:cs="Arial"/>
                <w:b/>
                <w:sz w:val="24"/>
                <w:szCs w:val="24"/>
                <w:lang w:val="en-AU"/>
              </w:rPr>
              <w:t>1</w:t>
            </w:r>
          </w:p>
        </w:tc>
        <w:tc>
          <w:tcPr>
            <w:tcW w:w="4475" w:type="dxa"/>
            <w:shd w:val="clear" w:color="auto" w:fill="F3F3F3"/>
          </w:tcPr>
          <w:p w14:paraId="3758C95E" w14:textId="77777777" w:rsidR="00556221" w:rsidRPr="00270CB3" w:rsidRDefault="00556221" w:rsidP="003F6668">
            <w:pPr>
              <w:rPr>
                <w:rFonts w:cs="Arial"/>
                <w:sz w:val="24"/>
                <w:szCs w:val="24"/>
                <w:lang w:val="en-AU"/>
              </w:rPr>
            </w:pPr>
            <w:r w:rsidRPr="00270CB3">
              <w:rPr>
                <w:rFonts w:cs="Arial"/>
                <w:sz w:val="24"/>
                <w:szCs w:val="24"/>
                <w:lang w:val="en-AU"/>
              </w:rPr>
              <w:t>What was the length of your last period of employment?</w:t>
            </w:r>
          </w:p>
        </w:tc>
        <w:tc>
          <w:tcPr>
            <w:tcW w:w="4394" w:type="dxa"/>
            <w:shd w:val="clear" w:color="auto" w:fill="auto"/>
          </w:tcPr>
          <w:p w14:paraId="6431F237" w14:textId="77777777" w:rsidR="00556221" w:rsidRPr="00270CB3" w:rsidRDefault="00556221" w:rsidP="00761969">
            <w:pPr>
              <w:jc w:val="both"/>
              <w:rPr>
                <w:rFonts w:cs="Arial"/>
                <w:sz w:val="24"/>
                <w:szCs w:val="24"/>
                <w:lang w:val="en-AU"/>
              </w:rPr>
            </w:pPr>
          </w:p>
        </w:tc>
      </w:tr>
      <w:tr w:rsidR="00556221" w:rsidRPr="00270CB3" w14:paraId="19B3E3B1" w14:textId="77777777" w:rsidTr="00761969">
        <w:tc>
          <w:tcPr>
            <w:tcW w:w="770" w:type="dxa"/>
            <w:shd w:val="clear" w:color="auto" w:fill="B3B3B3"/>
          </w:tcPr>
          <w:p w14:paraId="2C826291" w14:textId="77777777" w:rsidR="00556221" w:rsidRPr="00270CB3" w:rsidRDefault="009D6706" w:rsidP="00761969">
            <w:pPr>
              <w:jc w:val="both"/>
              <w:rPr>
                <w:rFonts w:cs="Arial"/>
                <w:b/>
                <w:sz w:val="24"/>
                <w:szCs w:val="24"/>
                <w:lang w:val="en-AU"/>
              </w:rPr>
            </w:pPr>
            <w:r w:rsidRPr="00270CB3">
              <w:rPr>
                <w:rFonts w:cs="Arial"/>
                <w:b/>
                <w:sz w:val="24"/>
                <w:szCs w:val="24"/>
                <w:lang w:val="en-AU"/>
              </w:rPr>
              <w:t>1.1</w:t>
            </w:r>
            <w:r w:rsidR="00D64158" w:rsidRPr="00270CB3">
              <w:rPr>
                <w:rFonts w:cs="Arial"/>
                <w:b/>
                <w:sz w:val="24"/>
                <w:szCs w:val="24"/>
                <w:lang w:val="en-AU"/>
              </w:rPr>
              <w:t>2</w:t>
            </w:r>
          </w:p>
        </w:tc>
        <w:tc>
          <w:tcPr>
            <w:tcW w:w="4475" w:type="dxa"/>
            <w:shd w:val="clear" w:color="auto" w:fill="F3F3F3"/>
          </w:tcPr>
          <w:p w14:paraId="210C150B" w14:textId="77777777" w:rsidR="00556221" w:rsidRPr="00270CB3" w:rsidRDefault="006C3663" w:rsidP="00761969">
            <w:pPr>
              <w:jc w:val="both"/>
              <w:rPr>
                <w:rFonts w:cs="Arial"/>
                <w:sz w:val="24"/>
                <w:szCs w:val="24"/>
                <w:lang w:val="en-AU"/>
              </w:rPr>
            </w:pPr>
            <w:r w:rsidRPr="00270CB3">
              <w:rPr>
                <w:rFonts w:cs="Arial"/>
                <w:sz w:val="24"/>
                <w:szCs w:val="24"/>
                <w:lang w:val="en-AU"/>
              </w:rPr>
              <w:t>What is the n</w:t>
            </w:r>
            <w:r w:rsidR="00556221" w:rsidRPr="00270CB3">
              <w:rPr>
                <w:rFonts w:cs="Arial"/>
                <w:sz w:val="24"/>
                <w:szCs w:val="24"/>
                <w:lang w:val="en-AU"/>
              </w:rPr>
              <w:t xml:space="preserve">ame of </w:t>
            </w:r>
            <w:r w:rsidRPr="00270CB3">
              <w:rPr>
                <w:rFonts w:cs="Arial"/>
                <w:sz w:val="24"/>
                <w:szCs w:val="24"/>
                <w:lang w:val="en-AU"/>
              </w:rPr>
              <w:t xml:space="preserve">your </w:t>
            </w:r>
            <w:r w:rsidR="00556221" w:rsidRPr="00270CB3">
              <w:rPr>
                <w:rFonts w:cs="Arial"/>
                <w:sz w:val="24"/>
                <w:szCs w:val="24"/>
                <w:lang w:val="en-AU"/>
              </w:rPr>
              <w:t>last employer</w:t>
            </w:r>
          </w:p>
        </w:tc>
        <w:tc>
          <w:tcPr>
            <w:tcW w:w="4394" w:type="dxa"/>
            <w:shd w:val="clear" w:color="auto" w:fill="auto"/>
          </w:tcPr>
          <w:p w14:paraId="678FFB98" w14:textId="77777777" w:rsidR="00556221" w:rsidRPr="00270CB3" w:rsidRDefault="00556221" w:rsidP="00761969">
            <w:pPr>
              <w:jc w:val="both"/>
              <w:rPr>
                <w:rFonts w:cs="Arial"/>
                <w:sz w:val="24"/>
                <w:szCs w:val="24"/>
                <w:lang w:val="en-AU"/>
              </w:rPr>
            </w:pPr>
          </w:p>
        </w:tc>
      </w:tr>
      <w:tr w:rsidR="00556221" w:rsidRPr="00270CB3" w14:paraId="2ED39E9F" w14:textId="77777777" w:rsidTr="00761969">
        <w:tc>
          <w:tcPr>
            <w:tcW w:w="770" w:type="dxa"/>
            <w:shd w:val="clear" w:color="auto" w:fill="B3B3B3"/>
          </w:tcPr>
          <w:p w14:paraId="2532BF3D" w14:textId="77777777" w:rsidR="00556221" w:rsidRPr="00270CB3" w:rsidRDefault="009D6706" w:rsidP="00761969">
            <w:pPr>
              <w:jc w:val="both"/>
              <w:rPr>
                <w:rFonts w:cs="Arial"/>
                <w:b/>
                <w:sz w:val="24"/>
                <w:szCs w:val="24"/>
                <w:lang w:val="en-AU"/>
              </w:rPr>
            </w:pPr>
            <w:r w:rsidRPr="00270CB3">
              <w:rPr>
                <w:rFonts w:cs="Arial"/>
                <w:b/>
                <w:sz w:val="24"/>
                <w:szCs w:val="24"/>
                <w:lang w:val="en-AU"/>
              </w:rPr>
              <w:t>1.1</w:t>
            </w:r>
            <w:r w:rsidR="00D64158" w:rsidRPr="00270CB3">
              <w:rPr>
                <w:rFonts w:cs="Arial"/>
                <w:b/>
                <w:sz w:val="24"/>
                <w:szCs w:val="24"/>
                <w:lang w:val="en-AU"/>
              </w:rPr>
              <w:t>3</w:t>
            </w:r>
          </w:p>
        </w:tc>
        <w:tc>
          <w:tcPr>
            <w:tcW w:w="4475" w:type="dxa"/>
            <w:shd w:val="clear" w:color="auto" w:fill="F3F3F3"/>
          </w:tcPr>
          <w:p w14:paraId="26DF5B02" w14:textId="77777777" w:rsidR="00556221" w:rsidRPr="00270CB3" w:rsidRDefault="00900632" w:rsidP="000B0A74">
            <w:pPr>
              <w:rPr>
                <w:rFonts w:cs="Arial"/>
                <w:sz w:val="24"/>
                <w:szCs w:val="24"/>
              </w:rPr>
            </w:pPr>
            <w:r w:rsidRPr="00270CB3">
              <w:rPr>
                <w:rFonts w:cs="Arial"/>
                <w:sz w:val="24"/>
                <w:szCs w:val="24"/>
              </w:rPr>
              <w:t xml:space="preserve">What is the address of </w:t>
            </w:r>
            <w:r w:rsidR="006C3663" w:rsidRPr="00270CB3">
              <w:rPr>
                <w:rFonts w:cs="Arial"/>
                <w:sz w:val="24"/>
                <w:szCs w:val="24"/>
              </w:rPr>
              <w:t>your</w:t>
            </w:r>
            <w:r w:rsidR="00556221" w:rsidRPr="00270CB3">
              <w:rPr>
                <w:rFonts w:cs="Arial"/>
                <w:sz w:val="24"/>
                <w:szCs w:val="24"/>
              </w:rPr>
              <w:t xml:space="preserve"> last employer</w:t>
            </w:r>
          </w:p>
        </w:tc>
        <w:tc>
          <w:tcPr>
            <w:tcW w:w="4394" w:type="dxa"/>
            <w:shd w:val="clear" w:color="auto" w:fill="auto"/>
          </w:tcPr>
          <w:p w14:paraId="61B31904" w14:textId="77777777" w:rsidR="00556221" w:rsidRPr="00270CB3" w:rsidRDefault="00556221" w:rsidP="00761969">
            <w:pPr>
              <w:jc w:val="both"/>
              <w:rPr>
                <w:rFonts w:cs="Arial"/>
                <w:sz w:val="24"/>
                <w:szCs w:val="24"/>
                <w:lang w:val="en-AU"/>
              </w:rPr>
            </w:pPr>
          </w:p>
        </w:tc>
      </w:tr>
      <w:tr w:rsidR="00556221" w:rsidRPr="00270CB3" w14:paraId="64F774E3" w14:textId="77777777" w:rsidTr="00761969">
        <w:tc>
          <w:tcPr>
            <w:tcW w:w="770" w:type="dxa"/>
            <w:shd w:val="clear" w:color="auto" w:fill="B3B3B3"/>
          </w:tcPr>
          <w:p w14:paraId="07791062" w14:textId="77777777" w:rsidR="00556221" w:rsidRPr="00270CB3" w:rsidRDefault="009D6706" w:rsidP="00761969">
            <w:pPr>
              <w:jc w:val="both"/>
              <w:rPr>
                <w:rFonts w:cs="Arial"/>
                <w:b/>
                <w:sz w:val="24"/>
                <w:szCs w:val="24"/>
                <w:lang w:val="en-AU"/>
              </w:rPr>
            </w:pPr>
            <w:r w:rsidRPr="00270CB3">
              <w:rPr>
                <w:rFonts w:cs="Arial"/>
                <w:b/>
                <w:sz w:val="24"/>
                <w:szCs w:val="24"/>
                <w:lang w:val="en-AU"/>
              </w:rPr>
              <w:t>1.1</w:t>
            </w:r>
            <w:r w:rsidR="00D64158" w:rsidRPr="00270CB3">
              <w:rPr>
                <w:rFonts w:cs="Arial"/>
                <w:b/>
                <w:sz w:val="24"/>
                <w:szCs w:val="24"/>
                <w:lang w:val="en-AU"/>
              </w:rPr>
              <w:t>4</w:t>
            </w:r>
          </w:p>
        </w:tc>
        <w:tc>
          <w:tcPr>
            <w:tcW w:w="4475" w:type="dxa"/>
            <w:tcBorders>
              <w:bottom w:val="single" w:sz="4" w:space="0" w:color="C0C0C0"/>
            </w:tcBorders>
            <w:shd w:val="clear" w:color="auto" w:fill="F3F3F3"/>
          </w:tcPr>
          <w:p w14:paraId="4A76322E" w14:textId="77777777" w:rsidR="00556221" w:rsidRPr="00270CB3" w:rsidRDefault="00556221" w:rsidP="000B0A74">
            <w:pPr>
              <w:rPr>
                <w:rFonts w:cs="Arial"/>
                <w:sz w:val="24"/>
                <w:szCs w:val="24"/>
              </w:rPr>
            </w:pPr>
            <w:r w:rsidRPr="00270CB3">
              <w:rPr>
                <w:rFonts w:cs="Arial"/>
                <w:sz w:val="24"/>
                <w:szCs w:val="24"/>
              </w:rPr>
              <w:t xml:space="preserve">What </w:t>
            </w:r>
            <w:r w:rsidR="003F2298" w:rsidRPr="00270CB3">
              <w:rPr>
                <w:rFonts w:cs="Arial"/>
                <w:sz w:val="24"/>
                <w:szCs w:val="24"/>
              </w:rPr>
              <w:t xml:space="preserve">was the value of </w:t>
            </w:r>
            <w:r w:rsidRPr="00270CB3">
              <w:rPr>
                <w:rFonts w:cs="Arial"/>
                <w:sz w:val="24"/>
                <w:szCs w:val="24"/>
              </w:rPr>
              <w:t>your average weekly earnings (after deduction of tax) during your last period of employment?</w:t>
            </w:r>
          </w:p>
        </w:tc>
        <w:tc>
          <w:tcPr>
            <w:tcW w:w="4394" w:type="dxa"/>
            <w:tcBorders>
              <w:bottom w:val="single" w:sz="4" w:space="0" w:color="C0C0C0"/>
            </w:tcBorders>
            <w:shd w:val="clear" w:color="auto" w:fill="auto"/>
          </w:tcPr>
          <w:p w14:paraId="336FD97E" w14:textId="77777777" w:rsidR="00556221" w:rsidRPr="00270CB3" w:rsidRDefault="00556221" w:rsidP="00761969">
            <w:pPr>
              <w:jc w:val="both"/>
              <w:rPr>
                <w:rFonts w:cs="Arial"/>
                <w:sz w:val="24"/>
                <w:szCs w:val="24"/>
                <w:lang w:val="en-AU"/>
              </w:rPr>
            </w:pPr>
          </w:p>
        </w:tc>
      </w:tr>
      <w:tr w:rsidR="006A2C99" w:rsidRPr="00270CB3" w14:paraId="28AF2EB7" w14:textId="77777777" w:rsidTr="00761969">
        <w:trPr>
          <w:trHeight w:val="1032"/>
        </w:trPr>
        <w:tc>
          <w:tcPr>
            <w:tcW w:w="770" w:type="dxa"/>
            <w:vMerge w:val="restart"/>
            <w:shd w:val="clear" w:color="auto" w:fill="B3B3B3"/>
          </w:tcPr>
          <w:p w14:paraId="044C1890" w14:textId="77777777" w:rsidR="006A2C99" w:rsidRPr="00270CB3" w:rsidRDefault="009D6706" w:rsidP="00761969">
            <w:pPr>
              <w:jc w:val="both"/>
              <w:rPr>
                <w:rFonts w:cs="Arial"/>
                <w:b/>
                <w:sz w:val="24"/>
                <w:szCs w:val="24"/>
                <w:lang w:val="en-AU"/>
              </w:rPr>
            </w:pPr>
            <w:r w:rsidRPr="00270CB3">
              <w:rPr>
                <w:rFonts w:cs="Arial"/>
                <w:b/>
                <w:sz w:val="24"/>
                <w:szCs w:val="24"/>
                <w:lang w:val="en-AU"/>
              </w:rPr>
              <w:t>1.1</w:t>
            </w:r>
            <w:r w:rsidR="00D64158" w:rsidRPr="00270CB3">
              <w:rPr>
                <w:rFonts w:cs="Arial"/>
                <w:b/>
                <w:sz w:val="24"/>
                <w:szCs w:val="24"/>
                <w:lang w:val="en-AU"/>
              </w:rPr>
              <w:t>5</w:t>
            </w:r>
          </w:p>
        </w:tc>
        <w:tc>
          <w:tcPr>
            <w:tcW w:w="8869" w:type="dxa"/>
            <w:gridSpan w:val="2"/>
            <w:shd w:val="clear" w:color="auto" w:fill="F3F3F3"/>
          </w:tcPr>
          <w:p w14:paraId="7656F598" w14:textId="77777777" w:rsidR="006A2C99" w:rsidRPr="00270CB3" w:rsidRDefault="006A2C99" w:rsidP="00A62414">
            <w:pPr>
              <w:rPr>
                <w:rFonts w:cs="Arial"/>
                <w:b/>
                <w:sz w:val="24"/>
                <w:szCs w:val="24"/>
              </w:rPr>
            </w:pPr>
            <w:r w:rsidRPr="00270CB3">
              <w:rPr>
                <w:rFonts w:cs="Arial"/>
                <w:sz w:val="24"/>
                <w:szCs w:val="24"/>
              </w:rPr>
              <w:t>Are you in receipt of any pension, benefits, annuities or other similar payment from any government department, former employer, superannuation fund or other body? Yes</w:t>
            </w:r>
            <w:r w:rsidRPr="00270CB3">
              <w:rPr>
                <w:rFonts w:cs="Arial"/>
                <w:b/>
                <w:sz w:val="24"/>
                <w:szCs w:val="24"/>
              </w:rPr>
              <w:fldChar w:fldCharType="begin">
                <w:ffData>
                  <w:name w:val="Check1"/>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r w:rsidRPr="00270CB3">
              <w:rPr>
                <w:rFonts w:cs="Arial"/>
                <w:b/>
                <w:sz w:val="24"/>
                <w:szCs w:val="24"/>
              </w:rPr>
              <w:t xml:space="preserve"> </w:t>
            </w:r>
            <w:r w:rsidRPr="00270CB3">
              <w:rPr>
                <w:rFonts w:cs="Arial"/>
                <w:sz w:val="24"/>
                <w:szCs w:val="24"/>
              </w:rPr>
              <w:t>No</w:t>
            </w:r>
            <w:r w:rsidRPr="00270CB3">
              <w:rPr>
                <w:rFonts w:cs="Arial"/>
                <w:b/>
                <w:sz w:val="24"/>
                <w:szCs w:val="24"/>
              </w:rPr>
              <w:fldChar w:fldCharType="begin">
                <w:ffData>
                  <w:name w:val=""/>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p>
          <w:p w14:paraId="0118CBA6" w14:textId="77777777" w:rsidR="006A2C99" w:rsidRPr="00270CB3" w:rsidRDefault="009D6706" w:rsidP="00761969">
            <w:pPr>
              <w:jc w:val="both"/>
              <w:rPr>
                <w:rFonts w:cs="Arial"/>
                <w:sz w:val="24"/>
                <w:szCs w:val="24"/>
                <w:lang w:val="en-AU"/>
              </w:rPr>
            </w:pPr>
            <w:r w:rsidRPr="00270CB3">
              <w:rPr>
                <w:rFonts w:cs="Arial"/>
                <w:sz w:val="24"/>
                <w:szCs w:val="24"/>
                <w:lang w:val="en-AU"/>
              </w:rPr>
              <w:t>If ‘no’, please go to Item 1.1</w:t>
            </w:r>
            <w:r w:rsidR="009E4E76" w:rsidRPr="00270CB3">
              <w:rPr>
                <w:rFonts w:cs="Arial"/>
                <w:sz w:val="24"/>
                <w:szCs w:val="24"/>
                <w:lang w:val="en-AU"/>
              </w:rPr>
              <w:t>7</w:t>
            </w:r>
            <w:r w:rsidR="006A2C99" w:rsidRPr="00270CB3">
              <w:rPr>
                <w:rFonts w:cs="Arial"/>
                <w:sz w:val="24"/>
                <w:szCs w:val="24"/>
                <w:lang w:val="en-AU"/>
              </w:rPr>
              <w:t>.</w:t>
            </w:r>
          </w:p>
          <w:p w14:paraId="2F49437F" w14:textId="77777777" w:rsidR="006A2C99" w:rsidRPr="00270CB3" w:rsidRDefault="006A2C99" w:rsidP="006A2C99">
            <w:pPr>
              <w:rPr>
                <w:rFonts w:cs="Arial"/>
                <w:sz w:val="24"/>
                <w:szCs w:val="24"/>
                <w:lang w:val="en-AU"/>
              </w:rPr>
            </w:pPr>
            <w:r w:rsidRPr="00270CB3">
              <w:rPr>
                <w:rFonts w:cs="Arial"/>
                <w:sz w:val="24"/>
                <w:szCs w:val="24"/>
                <w:lang w:val="en-AU"/>
              </w:rPr>
              <w:t>If ‘yes’, in respect of each source of such payment/s</w:t>
            </w:r>
            <w:r w:rsidR="0012264D" w:rsidRPr="00270CB3">
              <w:rPr>
                <w:rFonts w:cs="Arial"/>
                <w:sz w:val="24"/>
                <w:szCs w:val="24"/>
                <w:lang w:val="en-AU"/>
              </w:rPr>
              <w:t xml:space="preserve"> state</w:t>
            </w:r>
            <w:r w:rsidRPr="00270CB3">
              <w:rPr>
                <w:rFonts w:cs="Arial"/>
                <w:sz w:val="24"/>
                <w:szCs w:val="24"/>
                <w:lang w:val="en-AU"/>
              </w:rPr>
              <w:t>:</w:t>
            </w:r>
          </w:p>
        </w:tc>
      </w:tr>
      <w:tr w:rsidR="006A2C99" w:rsidRPr="00270CB3" w14:paraId="11BBCE70" w14:textId="77777777" w:rsidTr="00761969">
        <w:trPr>
          <w:trHeight w:val="637"/>
        </w:trPr>
        <w:tc>
          <w:tcPr>
            <w:tcW w:w="770" w:type="dxa"/>
            <w:vMerge/>
            <w:shd w:val="clear" w:color="auto" w:fill="B3B3B3"/>
          </w:tcPr>
          <w:p w14:paraId="639FDDB6" w14:textId="77777777" w:rsidR="006A2C99" w:rsidRPr="00270CB3" w:rsidRDefault="006A2C99" w:rsidP="00761969">
            <w:pPr>
              <w:jc w:val="both"/>
              <w:rPr>
                <w:rFonts w:cs="Arial"/>
                <w:b/>
                <w:sz w:val="24"/>
                <w:szCs w:val="24"/>
                <w:lang w:val="en-AU"/>
              </w:rPr>
            </w:pPr>
          </w:p>
        </w:tc>
        <w:tc>
          <w:tcPr>
            <w:tcW w:w="4475" w:type="dxa"/>
            <w:shd w:val="clear" w:color="auto" w:fill="auto"/>
          </w:tcPr>
          <w:p w14:paraId="07096C4B" w14:textId="77777777" w:rsidR="006A2C99" w:rsidRPr="00270CB3" w:rsidRDefault="006A2C99" w:rsidP="006A2C99">
            <w:pPr>
              <w:pStyle w:val="ListBullet"/>
              <w:rPr>
                <w:rFonts w:cs="Arial"/>
                <w:sz w:val="24"/>
                <w:szCs w:val="24"/>
                <w:lang w:val="en-AU"/>
              </w:rPr>
            </w:pPr>
            <w:r w:rsidRPr="00270CB3">
              <w:rPr>
                <w:rFonts w:cs="Arial"/>
                <w:sz w:val="24"/>
                <w:szCs w:val="24"/>
                <w:lang w:val="en-AU"/>
              </w:rPr>
              <w:t>the sour</w:t>
            </w:r>
            <w:r w:rsidR="00825BAC" w:rsidRPr="00270CB3">
              <w:rPr>
                <w:rFonts w:cs="Arial"/>
                <w:sz w:val="24"/>
                <w:szCs w:val="24"/>
                <w:lang w:val="en-AU"/>
              </w:rPr>
              <w:t>ce of the payment (</w:t>
            </w:r>
            <w:proofErr w:type="gramStart"/>
            <w:r w:rsidR="00825BAC" w:rsidRPr="00270CB3">
              <w:rPr>
                <w:rFonts w:cs="Arial"/>
                <w:sz w:val="24"/>
                <w:szCs w:val="24"/>
                <w:lang w:val="en-AU"/>
              </w:rPr>
              <w:t>e.g.</w:t>
            </w:r>
            <w:proofErr w:type="gramEnd"/>
            <w:r w:rsidR="00825BAC" w:rsidRPr="00270CB3">
              <w:rPr>
                <w:rFonts w:cs="Arial"/>
                <w:sz w:val="24"/>
                <w:szCs w:val="24"/>
                <w:lang w:val="en-AU"/>
              </w:rPr>
              <w:t xml:space="preserve"> </w:t>
            </w:r>
            <w:proofErr w:type="spellStart"/>
            <w:r w:rsidR="00825BAC" w:rsidRPr="00270CB3">
              <w:rPr>
                <w:rFonts w:cs="Arial"/>
                <w:sz w:val="24"/>
                <w:szCs w:val="24"/>
                <w:lang w:val="en-AU"/>
              </w:rPr>
              <w:t>CentreL</w:t>
            </w:r>
            <w:r w:rsidRPr="00270CB3">
              <w:rPr>
                <w:rFonts w:cs="Arial"/>
                <w:sz w:val="24"/>
                <w:szCs w:val="24"/>
                <w:lang w:val="en-AU"/>
              </w:rPr>
              <w:t>ink</w:t>
            </w:r>
            <w:proofErr w:type="spellEnd"/>
            <w:r w:rsidRPr="00270CB3">
              <w:rPr>
                <w:rFonts w:cs="Arial"/>
                <w:sz w:val="24"/>
                <w:szCs w:val="24"/>
                <w:lang w:val="en-AU"/>
              </w:rPr>
              <w:t>)</w:t>
            </w:r>
          </w:p>
        </w:tc>
        <w:tc>
          <w:tcPr>
            <w:tcW w:w="4394" w:type="dxa"/>
            <w:shd w:val="clear" w:color="auto" w:fill="auto"/>
          </w:tcPr>
          <w:p w14:paraId="0F8C3AE3" w14:textId="77777777" w:rsidR="006A2C99" w:rsidRPr="00270CB3" w:rsidRDefault="006A2C99" w:rsidP="00761969">
            <w:pPr>
              <w:jc w:val="both"/>
              <w:rPr>
                <w:rFonts w:cs="Arial"/>
                <w:sz w:val="24"/>
                <w:szCs w:val="24"/>
                <w:lang w:val="en-AU"/>
              </w:rPr>
            </w:pPr>
          </w:p>
        </w:tc>
      </w:tr>
      <w:tr w:rsidR="006A2C99" w:rsidRPr="00270CB3" w14:paraId="05397D77" w14:textId="77777777" w:rsidTr="00761969">
        <w:trPr>
          <w:trHeight w:val="844"/>
        </w:trPr>
        <w:tc>
          <w:tcPr>
            <w:tcW w:w="770" w:type="dxa"/>
            <w:vMerge/>
            <w:shd w:val="clear" w:color="auto" w:fill="B3B3B3"/>
          </w:tcPr>
          <w:p w14:paraId="6CEB6C76" w14:textId="77777777" w:rsidR="006A2C99" w:rsidRPr="00270CB3" w:rsidRDefault="006A2C99" w:rsidP="00761969">
            <w:pPr>
              <w:jc w:val="both"/>
              <w:rPr>
                <w:rFonts w:cs="Arial"/>
                <w:b/>
                <w:sz w:val="24"/>
                <w:szCs w:val="24"/>
                <w:lang w:val="en-AU"/>
              </w:rPr>
            </w:pPr>
          </w:p>
        </w:tc>
        <w:tc>
          <w:tcPr>
            <w:tcW w:w="4475" w:type="dxa"/>
            <w:shd w:val="clear" w:color="auto" w:fill="auto"/>
          </w:tcPr>
          <w:p w14:paraId="1EACD98A" w14:textId="77777777" w:rsidR="006A2C99" w:rsidRPr="00270CB3" w:rsidRDefault="006A2C99" w:rsidP="006A2C99">
            <w:pPr>
              <w:pStyle w:val="ListBullet"/>
              <w:rPr>
                <w:rFonts w:cs="Arial"/>
                <w:sz w:val="24"/>
                <w:szCs w:val="24"/>
                <w:lang w:val="en-AU"/>
              </w:rPr>
            </w:pPr>
            <w:r w:rsidRPr="00270CB3">
              <w:rPr>
                <w:rFonts w:cs="Arial"/>
                <w:sz w:val="24"/>
                <w:szCs w:val="24"/>
                <w:lang w:val="en-AU"/>
              </w:rPr>
              <w:t>the nature of the payment (</w:t>
            </w:r>
            <w:proofErr w:type="gramStart"/>
            <w:r w:rsidRPr="00270CB3">
              <w:rPr>
                <w:rFonts w:cs="Arial"/>
                <w:sz w:val="24"/>
                <w:szCs w:val="24"/>
                <w:lang w:val="en-AU"/>
              </w:rPr>
              <w:t>e.g.</w:t>
            </w:r>
            <w:proofErr w:type="gramEnd"/>
            <w:r w:rsidRPr="00270CB3">
              <w:rPr>
                <w:rFonts w:cs="Arial"/>
                <w:sz w:val="24"/>
                <w:szCs w:val="24"/>
                <w:lang w:val="en-AU"/>
              </w:rPr>
              <w:t xml:space="preserve"> disability pension)</w:t>
            </w:r>
          </w:p>
        </w:tc>
        <w:tc>
          <w:tcPr>
            <w:tcW w:w="4394" w:type="dxa"/>
            <w:shd w:val="clear" w:color="auto" w:fill="auto"/>
          </w:tcPr>
          <w:p w14:paraId="6822418C" w14:textId="77777777" w:rsidR="006A2C99" w:rsidRPr="00270CB3" w:rsidRDefault="006A2C99" w:rsidP="00761969">
            <w:pPr>
              <w:jc w:val="both"/>
              <w:rPr>
                <w:rFonts w:cs="Arial"/>
                <w:sz w:val="24"/>
                <w:szCs w:val="24"/>
                <w:lang w:val="en-AU"/>
              </w:rPr>
            </w:pPr>
          </w:p>
        </w:tc>
      </w:tr>
      <w:tr w:rsidR="006A2C99" w:rsidRPr="00270CB3" w14:paraId="697D3BC4" w14:textId="77777777" w:rsidTr="00761969">
        <w:trPr>
          <w:trHeight w:val="829"/>
        </w:trPr>
        <w:tc>
          <w:tcPr>
            <w:tcW w:w="770" w:type="dxa"/>
            <w:vMerge/>
            <w:shd w:val="clear" w:color="auto" w:fill="B3B3B3"/>
          </w:tcPr>
          <w:p w14:paraId="098EFD66" w14:textId="77777777" w:rsidR="006A2C99" w:rsidRPr="00270CB3" w:rsidRDefault="006A2C99" w:rsidP="00761969">
            <w:pPr>
              <w:jc w:val="both"/>
              <w:rPr>
                <w:rFonts w:cs="Arial"/>
                <w:b/>
                <w:sz w:val="24"/>
                <w:szCs w:val="24"/>
                <w:lang w:val="en-AU"/>
              </w:rPr>
            </w:pPr>
          </w:p>
        </w:tc>
        <w:tc>
          <w:tcPr>
            <w:tcW w:w="4475" w:type="dxa"/>
            <w:shd w:val="clear" w:color="auto" w:fill="auto"/>
          </w:tcPr>
          <w:p w14:paraId="4D9BEA40" w14:textId="77777777" w:rsidR="006A2C99" w:rsidRPr="00270CB3" w:rsidRDefault="006A2C99" w:rsidP="006A2C99">
            <w:pPr>
              <w:pStyle w:val="ListBullet"/>
              <w:rPr>
                <w:rFonts w:cs="Arial"/>
                <w:sz w:val="24"/>
                <w:szCs w:val="24"/>
                <w:lang w:val="en-AU"/>
              </w:rPr>
            </w:pPr>
            <w:r w:rsidRPr="00270CB3">
              <w:rPr>
                <w:rFonts w:cs="Arial"/>
                <w:sz w:val="24"/>
                <w:szCs w:val="24"/>
                <w:lang w:val="en-AU"/>
              </w:rPr>
              <w:t xml:space="preserve">the </w:t>
            </w:r>
            <w:r w:rsidR="003F2298" w:rsidRPr="00270CB3">
              <w:rPr>
                <w:rFonts w:cs="Arial"/>
                <w:sz w:val="24"/>
                <w:szCs w:val="24"/>
                <w:lang w:val="en-AU"/>
              </w:rPr>
              <w:t>value</w:t>
            </w:r>
            <w:r w:rsidRPr="00270CB3">
              <w:rPr>
                <w:rFonts w:cs="Arial"/>
                <w:sz w:val="24"/>
                <w:szCs w:val="24"/>
                <w:lang w:val="en-AU"/>
              </w:rPr>
              <w:t xml:space="preserve"> per week </w:t>
            </w:r>
            <w:r w:rsidR="003F2298" w:rsidRPr="00270CB3">
              <w:rPr>
                <w:rFonts w:cs="Arial"/>
                <w:sz w:val="24"/>
                <w:szCs w:val="24"/>
                <w:lang w:val="en-AU"/>
              </w:rPr>
              <w:t xml:space="preserve">of the amount </w:t>
            </w:r>
            <w:proofErr w:type="gramStart"/>
            <w:r w:rsidRPr="00270CB3">
              <w:rPr>
                <w:rFonts w:cs="Arial"/>
                <w:sz w:val="24"/>
                <w:szCs w:val="24"/>
                <w:lang w:val="en-AU"/>
              </w:rPr>
              <w:t>actually received</w:t>
            </w:r>
            <w:proofErr w:type="gramEnd"/>
          </w:p>
        </w:tc>
        <w:tc>
          <w:tcPr>
            <w:tcW w:w="4394" w:type="dxa"/>
            <w:shd w:val="clear" w:color="auto" w:fill="auto"/>
          </w:tcPr>
          <w:p w14:paraId="71767BEE" w14:textId="77777777" w:rsidR="006A2C99" w:rsidRPr="00270CB3" w:rsidRDefault="006A2C99" w:rsidP="00761969">
            <w:pPr>
              <w:jc w:val="both"/>
              <w:rPr>
                <w:rFonts w:cs="Arial"/>
                <w:sz w:val="24"/>
                <w:szCs w:val="24"/>
                <w:lang w:val="en-AU"/>
              </w:rPr>
            </w:pPr>
          </w:p>
        </w:tc>
      </w:tr>
      <w:tr w:rsidR="006A2C99" w:rsidRPr="00270CB3" w14:paraId="544E3C42" w14:textId="77777777" w:rsidTr="00761969">
        <w:trPr>
          <w:trHeight w:val="766"/>
        </w:trPr>
        <w:tc>
          <w:tcPr>
            <w:tcW w:w="770" w:type="dxa"/>
            <w:vMerge/>
            <w:shd w:val="clear" w:color="auto" w:fill="B3B3B3"/>
          </w:tcPr>
          <w:p w14:paraId="046AB409" w14:textId="77777777" w:rsidR="006A2C99" w:rsidRPr="00270CB3" w:rsidRDefault="006A2C99" w:rsidP="00761969">
            <w:pPr>
              <w:jc w:val="both"/>
              <w:rPr>
                <w:rFonts w:cs="Arial"/>
                <w:b/>
                <w:sz w:val="24"/>
                <w:szCs w:val="24"/>
                <w:lang w:val="en-AU"/>
              </w:rPr>
            </w:pPr>
          </w:p>
        </w:tc>
        <w:tc>
          <w:tcPr>
            <w:tcW w:w="4475" w:type="dxa"/>
            <w:tcBorders>
              <w:bottom w:val="single" w:sz="4" w:space="0" w:color="C0C0C0"/>
            </w:tcBorders>
            <w:shd w:val="clear" w:color="auto" w:fill="auto"/>
          </w:tcPr>
          <w:p w14:paraId="0C896AFB" w14:textId="77777777" w:rsidR="006A2C99" w:rsidRPr="00270CB3" w:rsidRDefault="0012264D" w:rsidP="006A2C99">
            <w:pPr>
              <w:pStyle w:val="ListBullet"/>
              <w:rPr>
                <w:rFonts w:cs="Arial"/>
                <w:sz w:val="24"/>
                <w:szCs w:val="24"/>
                <w:lang w:val="en-AU"/>
              </w:rPr>
            </w:pPr>
            <w:r w:rsidRPr="00270CB3">
              <w:rPr>
                <w:rFonts w:cs="Arial"/>
                <w:sz w:val="24"/>
                <w:szCs w:val="24"/>
                <w:lang w:val="en-AU"/>
              </w:rPr>
              <w:t>the</w:t>
            </w:r>
            <w:r w:rsidR="006A2C99" w:rsidRPr="00270CB3">
              <w:rPr>
                <w:rFonts w:cs="Arial"/>
                <w:sz w:val="24"/>
                <w:szCs w:val="24"/>
                <w:lang w:val="en-AU"/>
              </w:rPr>
              <w:t xml:space="preserve"> amount </w:t>
            </w:r>
            <w:r w:rsidRPr="00270CB3">
              <w:rPr>
                <w:rFonts w:cs="Arial"/>
                <w:sz w:val="24"/>
                <w:szCs w:val="24"/>
                <w:lang w:val="en-AU"/>
              </w:rPr>
              <w:t>(if any)</w:t>
            </w:r>
            <w:r w:rsidR="006A2C99" w:rsidRPr="00270CB3">
              <w:rPr>
                <w:rFonts w:cs="Arial"/>
                <w:sz w:val="24"/>
                <w:szCs w:val="24"/>
                <w:lang w:val="en-AU"/>
              </w:rPr>
              <w:t xml:space="preserve"> deducted for tax</w:t>
            </w:r>
          </w:p>
        </w:tc>
        <w:tc>
          <w:tcPr>
            <w:tcW w:w="4394" w:type="dxa"/>
            <w:tcBorders>
              <w:bottom w:val="single" w:sz="4" w:space="0" w:color="C0C0C0"/>
            </w:tcBorders>
            <w:shd w:val="clear" w:color="auto" w:fill="auto"/>
          </w:tcPr>
          <w:p w14:paraId="0ED9CB05" w14:textId="77777777" w:rsidR="006A2C99" w:rsidRPr="00270CB3" w:rsidRDefault="006A2C99" w:rsidP="00761969">
            <w:pPr>
              <w:jc w:val="both"/>
              <w:rPr>
                <w:rFonts w:cs="Arial"/>
                <w:sz w:val="24"/>
                <w:szCs w:val="24"/>
                <w:lang w:val="en-AU"/>
              </w:rPr>
            </w:pPr>
          </w:p>
        </w:tc>
      </w:tr>
      <w:tr w:rsidR="006A2C99" w:rsidRPr="00270CB3" w14:paraId="52D76F01" w14:textId="77777777" w:rsidTr="00761969">
        <w:trPr>
          <w:trHeight w:val="675"/>
        </w:trPr>
        <w:tc>
          <w:tcPr>
            <w:tcW w:w="770" w:type="dxa"/>
            <w:vMerge w:val="restart"/>
            <w:shd w:val="clear" w:color="auto" w:fill="B3B3B3"/>
          </w:tcPr>
          <w:p w14:paraId="586A87B7" w14:textId="77777777" w:rsidR="006A2C99" w:rsidRPr="00270CB3" w:rsidRDefault="009D6706" w:rsidP="00761969">
            <w:pPr>
              <w:jc w:val="both"/>
              <w:rPr>
                <w:rFonts w:cs="Arial"/>
                <w:b/>
                <w:sz w:val="24"/>
                <w:szCs w:val="24"/>
                <w:lang w:val="en-AU"/>
              </w:rPr>
            </w:pPr>
            <w:r w:rsidRPr="00270CB3">
              <w:rPr>
                <w:rFonts w:cs="Arial"/>
                <w:b/>
                <w:sz w:val="24"/>
                <w:szCs w:val="24"/>
                <w:lang w:val="en-AU"/>
              </w:rPr>
              <w:t>1.1</w:t>
            </w:r>
            <w:r w:rsidR="00D64158" w:rsidRPr="00270CB3">
              <w:rPr>
                <w:rFonts w:cs="Arial"/>
                <w:b/>
                <w:sz w:val="24"/>
                <w:szCs w:val="24"/>
                <w:lang w:val="en-AU"/>
              </w:rPr>
              <w:t>6</w:t>
            </w:r>
          </w:p>
        </w:tc>
        <w:tc>
          <w:tcPr>
            <w:tcW w:w="8869" w:type="dxa"/>
            <w:gridSpan w:val="2"/>
            <w:shd w:val="clear" w:color="auto" w:fill="F3F3F3"/>
          </w:tcPr>
          <w:p w14:paraId="09E56C39" w14:textId="77777777" w:rsidR="006A2C99" w:rsidRPr="00270CB3" w:rsidRDefault="006A2C99" w:rsidP="00761969">
            <w:pPr>
              <w:widowControl/>
              <w:rPr>
                <w:rFonts w:cs="Arial"/>
                <w:sz w:val="24"/>
                <w:szCs w:val="24"/>
              </w:rPr>
            </w:pPr>
            <w:r w:rsidRPr="00270CB3">
              <w:rPr>
                <w:rFonts w:cs="Arial"/>
                <w:sz w:val="24"/>
                <w:szCs w:val="24"/>
              </w:rPr>
              <w:t>Are these Item 1.1</w:t>
            </w:r>
            <w:r w:rsidR="009E4E76" w:rsidRPr="00270CB3">
              <w:rPr>
                <w:rFonts w:cs="Arial"/>
                <w:sz w:val="24"/>
                <w:szCs w:val="24"/>
              </w:rPr>
              <w:t>5</w:t>
            </w:r>
            <w:r w:rsidRPr="00270CB3">
              <w:rPr>
                <w:rFonts w:cs="Arial"/>
                <w:sz w:val="24"/>
                <w:szCs w:val="24"/>
              </w:rPr>
              <w:t xml:space="preserve"> payments made directly into an account with a bank or financial institution? </w:t>
            </w:r>
            <w:r w:rsidR="00FB7F2C" w:rsidRPr="00270CB3">
              <w:rPr>
                <w:rFonts w:cs="Arial"/>
                <w:sz w:val="24"/>
                <w:szCs w:val="24"/>
              </w:rPr>
              <w:t>Yes</w:t>
            </w:r>
            <w:r w:rsidR="00FB7F2C" w:rsidRPr="00270CB3">
              <w:rPr>
                <w:rFonts w:cs="Arial"/>
                <w:b/>
                <w:sz w:val="24"/>
                <w:szCs w:val="24"/>
              </w:rPr>
              <w:fldChar w:fldCharType="begin">
                <w:ffData>
                  <w:name w:val="Check1"/>
                  <w:enabled/>
                  <w:calcOnExit w:val="0"/>
                  <w:checkBox>
                    <w:sizeAuto/>
                    <w:default w:val="0"/>
                  </w:checkBox>
                </w:ffData>
              </w:fldChar>
            </w:r>
            <w:r w:rsidR="00FB7F2C"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00FB7F2C" w:rsidRPr="00270CB3">
              <w:rPr>
                <w:rFonts w:cs="Arial"/>
                <w:b/>
                <w:sz w:val="24"/>
                <w:szCs w:val="24"/>
              </w:rPr>
              <w:fldChar w:fldCharType="end"/>
            </w:r>
            <w:r w:rsidR="00FB7F2C" w:rsidRPr="00270CB3">
              <w:rPr>
                <w:rFonts w:cs="Arial"/>
                <w:b/>
                <w:sz w:val="24"/>
                <w:szCs w:val="24"/>
              </w:rPr>
              <w:t xml:space="preserve"> </w:t>
            </w:r>
            <w:r w:rsidR="00FB7F2C" w:rsidRPr="00270CB3">
              <w:rPr>
                <w:rFonts w:cs="Arial"/>
                <w:sz w:val="24"/>
                <w:szCs w:val="24"/>
              </w:rPr>
              <w:t>No</w:t>
            </w:r>
            <w:r w:rsidR="00FB7F2C" w:rsidRPr="00270CB3">
              <w:rPr>
                <w:rFonts w:cs="Arial"/>
                <w:b/>
                <w:sz w:val="24"/>
                <w:szCs w:val="24"/>
              </w:rPr>
              <w:fldChar w:fldCharType="begin">
                <w:ffData>
                  <w:name w:val=""/>
                  <w:enabled/>
                  <w:calcOnExit w:val="0"/>
                  <w:checkBox>
                    <w:sizeAuto/>
                    <w:default w:val="0"/>
                  </w:checkBox>
                </w:ffData>
              </w:fldChar>
            </w:r>
            <w:r w:rsidR="00FB7F2C"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00FB7F2C" w:rsidRPr="00270CB3">
              <w:rPr>
                <w:rFonts w:cs="Arial"/>
                <w:b/>
                <w:sz w:val="24"/>
                <w:szCs w:val="24"/>
              </w:rPr>
              <w:fldChar w:fldCharType="end"/>
            </w:r>
          </w:p>
          <w:p w14:paraId="41757A08" w14:textId="77777777" w:rsidR="006A2C99" w:rsidRPr="00270CB3" w:rsidRDefault="00825BAC" w:rsidP="00761969">
            <w:pPr>
              <w:jc w:val="both"/>
              <w:rPr>
                <w:rFonts w:cs="Arial"/>
                <w:sz w:val="24"/>
                <w:szCs w:val="24"/>
                <w:lang w:val="en-AU"/>
              </w:rPr>
            </w:pPr>
            <w:r w:rsidRPr="00270CB3">
              <w:rPr>
                <w:rFonts w:cs="Arial"/>
                <w:sz w:val="24"/>
                <w:szCs w:val="24"/>
              </w:rPr>
              <w:t xml:space="preserve">If so, </w:t>
            </w:r>
            <w:r w:rsidR="006A2C99" w:rsidRPr="00270CB3">
              <w:rPr>
                <w:rFonts w:cs="Arial"/>
                <w:sz w:val="24"/>
                <w:szCs w:val="24"/>
              </w:rPr>
              <w:t>for each payment</w:t>
            </w:r>
            <w:r w:rsidR="001F1EA2" w:rsidRPr="00270CB3">
              <w:rPr>
                <w:rFonts w:cs="Arial"/>
                <w:sz w:val="24"/>
                <w:szCs w:val="24"/>
              </w:rPr>
              <w:t xml:space="preserve"> state</w:t>
            </w:r>
            <w:r w:rsidR="006A2C99" w:rsidRPr="00270CB3">
              <w:rPr>
                <w:rFonts w:cs="Arial"/>
                <w:sz w:val="24"/>
                <w:szCs w:val="24"/>
              </w:rPr>
              <w:t>:</w:t>
            </w:r>
          </w:p>
        </w:tc>
      </w:tr>
      <w:tr w:rsidR="006A2C99" w:rsidRPr="00270CB3" w14:paraId="26FE10B5" w14:textId="77777777" w:rsidTr="00761969">
        <w:trPr>
          <w:trHeight w:val="675"/>
        </w:trPr>
        <w:tc>
          <w:tcPr>
            <w:tcW w:w="770" w:type="dxa"/>
            <w:vMerge/>
            <w:shd w:val="clear" w:color="auto" w:fill="B3B3B3"/>
          </w:tcPr>
          <w:p w14:paraId="2DCA5AFF" w14:textId="77777777" w:rsidR="006A2C99" w:rsidRPr="00270CB3" w:rsidRDefault="006A2C99" w:rsidP="00761969">
            <w:pPr>
              <w:jc w:val="both"/>
              <w:rPr>
                <w:rFonts w:cs="Arial"/>
                <w:b/>
                <w:sz w:val="24"/>
                <w:szCs w:val="24"/>
                <w:lang w:val="en-AU"/>
              </w:rPr>
            </w:pPr>
          </w:p>
        </w:tc>
        <w:tc>
          <w:tcPr>
            <w:tcW w:w="4475" w:type="dxa"/>
            <w:shd w:val="clear" w:color="auto" w:fill="auto"/>
          </w:tcPr>
          <w:p w14:paraId="4711B61D" w14:textId="77777777" w:rsidR="006A2C99" w:rsidRPr="00270CB3" w:rsidRDefault="006A2C99" w:rsidP="006A2C99">
            <w:pPr>
              <w:pStyle w:val="ListBullet"/>
              <w:rPr>
                <w:rFonts w:cs="Arial"/>
                <w:sz w:val="24"/>
                <w:szCs w:val="24"/>
              </w:rPr>
            </w:pPr>
            <w:r w:rsidRPr="00270CB3">
              <w:rPr>
                <w:rFonts w:cs="Arial"/>
                <w:sz w:val="24"/>
                <w:szCs w:val="24"/>
              </w:rPr>
              <w:t>the name of the bank or financial institution?</w:t>
            </w:r>
          </w:p>
        </w:tc>
        <w:tc>
          <w:tcPr>
            <w:tcW w:w="4394" w:type="dxa"/>
            <w:shd w:val="clear" w:color="auto" w:fill="auto"/>
          </w:tcPr>
          <w:p w14:paraId="0D844956" w14:textId="77777777" w:rsidR="006A2C99" w:rsidRPr="00270CB3" w:rsidRDefault="006A2C99" w:rsidP="00761969">
            <w:pPr>
              <w:jc w:val="both"/>
              <w:rPr>
                <w:rFonts w:cs="Arial"/>
                <w:sz w:val="24"/>
                <w:szCs w:val="24"/>
                <w:lang w:val="en-AU"/>
              </w:rPr>
            </w:pPr>
          </w:p>
        </w:tc>
      </w:tr>
      <w:tr w:rsidR="006A2C99" w:rsidRPr="00270CB3" w14:paraId="779A0C6A" w14:textId="77777777" w:rsidTr="00761969">
        <w:trPr>
          <w:trHeight w:val="675"/>
        </w:trPr>
        <w:tc>
          <w:tcPr>
            <w:tcW w:w="770" w:type="dxa"/>
            <w:vMerge/>
            <w:shd w:val="clear" w:color="auto" w:fill="B3B3B3"/>
          </w:tcPr>
          <w:p w14:paraId="7BD3A686" w14:textId="77777777" w:rsidR="006A2C99" w:rsidRPr="00270CB3" w:rsidRDefault="006A2C99" w:rsidP="00761969">
            <w:pPr>
              <w:jc w:val="both"/>
              <w:rPr>
                <w:rFonts w:cs="Arial"/>
                <w:b/>
                <w:sz w:val="24"/>
                <w:szCs w:val="24"/>
                <w:lang w:val="en-AU"/>
              </w:rPr>
            </w:pPr>
          </w:p>
        </w:tc>
        <w:tc>
          <w:tcPr>
            <w:tcW w:w="4475" w:type="dxa"/>
            <w:shd w:val="clear" w:color="auto" w:fill="auto"/>
          </w:tcPr>
          <w:p w14:paraId="01A85A6B" w14:textId="77777777" w:rsidR="006A2C99" w:rsidRPr="00270CB3" w:rsidRDefault="001F1EA2" w:rsidP="006A2C99">
            <w:pPr>
              <w:pStyle w:val="ListBullet"/>
              <w:rPr>
                <w:rFonts w:cs="Arial"/>
                <w:sz w:val="24"/>
                <w:szCs w:val="24"/>
              </w:rPr>
            </w:pPr>
            <w:r w:rsidRPr="00270CB3">
              <w:rPr>
                <w:rFonts w:cs="Arial"/>
                <w:sz w:val="24"/>
                <w:szCs w:val="24"/>
              </w:rPr>
              <w:t>the</w:t>
            </w:r>
            <w:r w:rsidR="006A2C99" w:rsidRPr="00270CB3">
              <w:rPr>
                <w:rFonts w:cs="Arial"/>
                <w:sz w:val="24"/>
                <w:szCs w:val="24"/>
              </w:rPr>
              <w:t xml:space="preserve"> name </w:t>
            </w:r>
            <w:r w:rsidRPr="00270CB3">
              <w:rPr>
                <w:rFonts w:cs="Arial"/>
                <w:sz w:val="24"/>
                <w:szCs w:val="24"/>
              </w:rPr>
              <w:t>of</w:t>
            </w:r>
            <w:r w:rsidR="006A2C99" w:rsidRPr="00270CB3">
              <w:rPr>
                <w:rFonts w:cs="Arial"/>
                <w:sz w:val="24"/>
                <w:szCs w:val="24"/>
              </w:rPr>
              <w:t xml:space="preserve"> the account </w:t>
            </w:r>
          </w:p>
        </w:tc>
        <w:tc>
          <w:tcPr>
            <w:tcW w:w="4394" w:type="dxa"/>
            <w:shd w:val="clear" w:color="auto" w:fill="auto"/>
          </w:tcPr>
          <w:p w14:paraId="32A1788A" w14:textId="77777777" w:rsidR="006A2C99" w:rsidRPr="00270CB3" w:rsidRDefault="006A2C99" w:rsidP="00761969">
            <w:pPr>
              <w:jc w:val="both"/>
              <w:rPr>
                <w:rFonts w:cs="Arial"/>
                <w:sz w:val="24"/>
                <w:szCs w:val="24"/>
                <w:lang w:val="en-AU"/>
              </w:rPr>
            </w:pPr>
          </w:p>
        </w:tc>
      </w:tr>
      <w:tr w:rsidR="006A2C99" w:rsidRPr="00270CB3" w14:paraId="39589A82" w14:textId="77777777" w:rsidTr="00761969">
        <w:trPr>
          <w:trHeight w:val="675"/>
        </w:trPr>
        <w:tc>
          <w:tcPr>
            <w:tcW w:w="770" w:type="dxa"/>
            <w:vMerge/>
            <w:shd w:val="clear" w:color="auto" w:fill="B3B3B3"/>
          </w:tcPr>
          <w:p w14:paraId="6BDB3262" w14:textId="77777777" w:rsidR="006A2C99" w:rsidRPr="00270CB3" w:rsidRDefault="006A2C99" w:rsidP="00761969">
            <w:pPr>
              <w:jc w:val="both"/>
              <w:rPr>
                <w:rFonts w:cs="Arial"/>
                <w:b/>
                <w:sz w:val="24"/>
                <w:szCs w:val="24"/>
                <w:lang w:val="en-AU"/>
              </w:rPr>
            </w:pPr>
          </w:p>
        </w:tc>
        <w:tc>
          <w:tcPr>
            <w:tcW w:w="4475" w:type="dxa"/>
            <w:shd w:val="clear" w:color="auto" w:fill="auto"/>
          </w:tcPr>
          <w:p w14:paraId="5328C32D" w14:textId="77777777" w:rsidR="006A2C99" w:rsidRPr="00270CB3" w:rsidRDefault="006A2C99" w:rsidP="006A2C99">
            <w:pPr>
              <w:pStyle w:val="ListBullet"/>
              <w:rPr>
                <w:rFonts w:cs="Arial"/>
                <w:sz w:val="24"/>
                <w:szCs w:val="24"/>
              </w:rPr>
            </w:pPr>
            <w:r w:rsidRPr="00270CB3">
              <w:rPr>
                <w:rFonts w:cs="Arial"/>
                <w:sz w:val="24"/>
                <w:szCs w:val="24"/>
              </w:rPr>
              <w:t>the BSB number</w:t>
            </w:r>
          </w:p>
        </w:tc>
        <w:tc>
          <w:tcPr>
            <w:tcW w:w="4394" w:type="dxa"/>
            <w:shd w:val="clear" w:color="auto" w:fill="auto"/>
          </w:tcPr>
          <w:p w14:paraId="5DD46CA3" w14:textId="77777777" w:rsidR="006A2C99" w:rsidRPr="00270CB3" w:rsidRDefault="006A2C99" w:rsidP="00761969">
            <w:pPr>
              <w:jc w:val="both"/>
              <w:rPr>
                <w:rFonts w:cs="Arial"/>
                <w:sz w:val="24"/>
                <w:szCs w:val="24"/>
                <w:lang w:val="en-AU"/>
              </w:rPr>
            </w:pPr>
          </w:p>
        </w:tc>
      </w:tr>
      <w:tr w:rsidR="006A2C99" w:rsidRPr="00270CB3" w14:paraId="61B9419F" w14:textId="77777777" w:rsidTr="00761969">
        <w:trPr>
          <w:trHeight w:val="675"/>
        </w:trPr>
        <w:tc>
          <w:tcPr>
            <w:tcW w:w="770" w:type="dxa"/>
            <w:vMerge/>
            <w:tcBorders>
              <w:bottom w:val="single" w:sz="4" w:space="0" w:color="C0C0C0"/>
            </w:tcBorders>
            <w:shd w:val="clear" w:color="auto" w:fill="B3B3B3"/>
          </w:tcPr>
          <w:p w14:paraId="172C3948" w14:textId="77777777" w:rsidR="006A2C99" w:rsidRPr="00270CB3" w:rsidRDefault="006A2C99" w:rsidP="00761969">
            <w:pPr>
              <w:jc w:val="both"/>
              <w:rPr>
                <w:rFonts w:cs="Arial"/>
                <w:b/>
                <w:sz w:val="24"/>
                <w:szCs w:val="24"/>
                <w:lang w:val="en-AU"/>
              </w:rPr>
            </w:pPr>
          </w:p>
        </w:tc>
        <w:tc>
          <w:tcPr>
            <w:tcW w:w="4475" w:type="dxa"/>
            <w:tcBorders>
              <w:bottom w:val="single" w:sz="4" w:space="0" w:color="C0C0C0"/>
            </w:tcBorders>
            <w:shd w:val="clear" w:color="auto" w:fill="auto"/>
          </w:tcPr>
          <w:p w14:paraId="169E40A5" w14:textId="77777777" w:rsidR="006A2C99" w:rsidRPr="00270CB3" w:rsidRDefault="006A2C99" w:rsidP="006A2C99">
            <w:pPr>
              <w:pStyle w:val="ListBullet"/>
              <w:rPr>
                <w:rFonts w:cs="Arial"/>
                <w:sz w:val="24"/>
                <w:szCs w:val="24"/>
              </w:rPr>
            </w:pPr>
            <w:r w:rsidRPr="00270CB3">
              <w:rPr>
                <w:rFonts w:cs="Arial"/>
                <w:sz w:val="24"/>
                <w:szCs w:val="24"/>
              </w:rPr>
              <w:t>the account number</w:t>
            </w:r>
          </w:p>
        </w:tc>
        <w:tc>
          <w:tcPr>
            <w:tcW w:w="4394" w:type="dxa"/>
            <w:tcBorders>
              <w:bottom w:val="single" w:sz="4" w:space="0" w:color="C0C0C0"/>
            </w:tcBorders>
            <w:shd w:val="clear" w:color="auto" w:fill="auto"/>
          </w:tcPr>
          <w:p w14:paraId="5022CA57" w14:textId="77777777" w:rsidR="006A2C99" w:rsidRPr="00270CB3" w:rsidRDefault="006A2C99" w:rsidP="00761969">
            <w:pPr>
              <w:jc w:val="both"/>
              <w:rPr>
                <w:rFonts w:cs="Arial"/>
                <w:sz w:val="24"/>
                <w:szCs w:val="24"/>
                <w:lang w:val="en-AU"/>
              </w:rPr>
            </w:pPr>
          </w:p>
        </w:tc>
      </w:tr>
      <w:tr w:rsidR="00FB7F2C" w:rsidRPr="00270CB3" w14:paraId="38BBF6F3" w14:textId="77777777" w:rsidTr="00761969">
        <w:trPr>
          <w:trHeight w:val="810"/>
        </w:trPr>
        <w:tc>
          <w:tcPr>
            <w:tcW w:w="770" w:type="dxa"/>
            <w:vMerge w:val="restart"/>
            <w:shd w:val="clear" w:color="auto" w:fill="B3B3B3"/>
          </w:tcPr>
          <w:p w14:paraId="1B175EAF" w14:textId="77777777" w:rsidR="00FB7F2C" w:rsidRPr="00270CB3" w:rsidRDefault="009D6706" w:rsidP="00761969">
            <w:pPr>
              <w:jc w:val="both"/>
              <w:rPr>
                <w:rFonts w:cs="Arial"/>
                <w:b/>
                <w:sz w:val="24"/>
                <w:szCs w:val="24"/>
                <w:lang w:val="en-AU"/>
              </w:rPr>
            </w:pPr>
            <w:r w:rsidRPr="00270CB3">
              <w:rPr>
                <w:rFonts w:cs="Arial"/>
                <w:b/>
                <w:sz w:val="24"/>
                <w:szCs w:val="24"/>
                <w:lang w:val="en-AU"/>
              </w:rPr>
              <w:lastRenderedPageBreak/>
              <w:t>1.1</w:t>
            </w:r>
            <w:r w:rsidR="00D64158" w:rsidRPr="00270CB3">
              <w:rPr>
                <w:rFonts w:cs="Arial"/>
                <w:b/>
                <w:sz w:val="24"/>
                <w:szCs w:val="24"/>
                <w:lang w:val="en-AU"/>
              </w:rPr>
              <w:t>7</w:t>
            </w:r>
          </w:p>
        </w:tc>
        <w:tc>
          <w:tcPr>
            <w:tcW w:w="8869" w:type="dxa"/>
            <w:gridSpan w:val="2"/>
            <w:shd w:val="clear" w:color="auto" w:fill="F3F3F3"/>
          </w:tcPr>
          <w:p w14:paraId="6A9824F5" w14:textId="77777777" w:rsidR="00FB7F2C" w:rsidRPr="00270CB3" w:rsidRDefault="00FB7F2C" w:rsidP="003F6668">
            <w:pPr>
              <w:rPr>
                <w:rFonts w:cs="Arial"/>
                <w:sz w:val="24"/>
                <w:szCs w:val="24"/>
              </w:rPr>
            </w:pPr>
            <w:r w:rsidRPr="00270CB3">
              <w:rPr>
                <w:rFonts w:cs="Arial"/>
                <w:sz w:val="24"/>
                <w:szCs w:val="24"/>
              </w:rPr>
              <w:t>Are you self</w:t>
            </w:r>
            <w:r w:rsidR="00636CE9" w:rsidRPr="00270CB3">
              <w:rPr>
                <w:rFonts w:cs="Arial"/>
                <w:sz w:val="24"/>
                <w:szCs w:val="24"/>
              </w:rPr>
              <w:t>-</w:t>
            </w:r>
            <w:r w:rsidRPr="00270CB3">
              <w:rPr>
                <w:rFonts w:cs="Arial"/>
                <w:sz w:val="24"/>
                <w:szCs w:val="24"/>
              </w:rPr>
              <w:t>employed? Yes</w:t>
            </w:r>
            <w:r w:rsidRPr="00270CB3">
              <w:rPr>
                <w:rFonts w:cs="Arial"/>
                <w:b/>
                <w:sz w:val="24"/>
                <w:szCs w:val="24"/>
              </w:rPr>
              <w:fldChar w:fldCharType="begin">
                <w:ffData>
                  <w:name w:val="Check1"/>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r w:rsidRPr="00270CB3">
              <w:rPr>
                <w:rFonts w:cs="Arial"/>
                <w:b/>
                <w:sz w:val="24"/>
                <w:szCs w:val="24"/>
              </w:rPr>
              <w:t xml:space="preserve"> </w:t>
            </w:r>
            <w:r w:rsidRPr="00270CB3">
              <w:rPr>
                <w:rFonts w:cs="Arial"/>
                <w:sz w:val="24"/>
                <w:szCs w:val="24"/>
              </w:rPr>
              <w:t>No</w:t>
            </w:r>
            <w:r w:rsidRPr="00270CB3">
              <w:rPr>
                <w:rFonts w:cs="Arial"/>
                <w:b/>
                <w:sz w:val="24"/>
                <w:szCs w:val="24"/>
              </w:rPr>
              <w:fldChar w:fldCharType="begin">
                <w:ffData>
                  <w:name w:val=""/>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p>
          <w:p w14:paraId="69CEAC7C" w14:textId="77777777" w:rsidR="00FB7F2C" w:rsidRPr="00270CB3" w:rsidRDefault="00FB7F2C" w:rsidP="00761969">
            <w:pPr>
              <w:jc w:val="both"/>
              <w:rPr>
                <w:rFonts w:cs="Arial"/>
                <w:sz w:val="24"/>
                <w:szCs w:val="24"/>
                <w:lang w:val="en-AU"/>
              </w:rPr>
            </w:pPr>
            <w:r w:rsidRPr="00270CB3">
              <w:rPr>
                <w:rFonts w:cs="Arial"/>
                <w:sz w:val="24"/>
                <w:szCs w:val="24"/>
              </w:rPr>
              <w:t>If ‘yes’</w:t>
            </w:r>
            <w:r w:rsidR="001F1EA2" w:rsidRPr="00270CB3">
              <w:rPr>
                <w:rFonts w:cs="Arial"/>
                <w:sz w:val="24"/>
                <w:szCs w:val="24"/>
              </w:rPr>
              <w:t>, state</w:t>
            </w:r>
            <w:r w:rsidRPr="00270CB3">
              <w:rPr>
                <w:rFonts w:cs="Arial"/>
                <w:sz w:val="24"/>
                <w:szCs w:val="24"/>
              </w:rPr>
              <w:t>:</w:t>
            </w:r>
          </w:p>
        </w:tc>
      </w:tr>
      <w:tr w:rsidR="00FB7F2C" w:rsidRPr="00270CB3" w14:paraId="4E47D96E" w14:textId="77777777" w:rsidTr="00761969">
        <w:trPr>
          <w:trHeight w:val="810"/>
        </w:trPr>
        <w:tc>
          <w:tcPr>
            <w:tcW w:w="770" w:type="dxa"/>
            <w:vMerge/>
            <w:shd w:val="clear" w:color="auto" w:fill="B3B3B3"/>
          </w:tcPr>
          <w:p w14:paraId="1DFDA351" w14:textId="77777777" w:rsidR="00FB7F2C" w:rsidRPr="00270CB3" w:rsidRDefault="00FB7F2C" w:rsidP="00761969">
            <w:pPr>
              <w:jc w:val="both"/>
              <w:rPr>
                <w:rFonts w:cs="Arial"/>
                <w:b/>
                <w:sz w:val="24"/>
                <w:szCs w:val="24"/>
                <w:lang w:val="en-AU"/>
              </w:rPr>
            </w:pPr>
          </w:p>
        </w:tc>
        <w:tc>
          <w:tcPr>
            <w:tcW w:w="4475" w:type="dxa"/>
            <w:shd w:val="clear" w:color="auto" w:fill="auto"/>
          </w:tcPr>
          <w:p w14:paraId="266F2881" w14:textId="77777777" w:rsidR="00FB7F2C" w:rsidRPr="00270CB3" w:rsidRDefault="00FB7F2C" w:rsidP="00FB7F2C">
            <w:pPr>
              <w:pStyle w:val="ListBullet"/>
              <w:rPr>
                <w:rFonts w:cs="Arial"/>
                <w:sz w:val="24"/>
                <w:szCs w:val="24"/>
              </w:rPr>
            </w:pPr>
            <w:r w:rsidRPr="00270CB3">
              <w:rPr>
                <w:rFonts w:cs="Arial"/>
                <w:sz w:val="24"/>
                <w:szCs w:val="24"/>
              </w:rPr>
              <w:t>your occupation</w:t>
            </w:r>
          </w:p>
        </w:tc>
        <w:tc>
          <w:tcPr>
            <w:tcW w:w="4394" w:type="dxa"/>
            <w:shd w:val="clear" w:color="auto" w:fill="auto"/>
          </w:tcPr>
          <w:p w14:paraId="11719AAF" w14:textId="77777777" w:rsidR="00FB7F2C" w:rsidRPr="00270CB3" w:rsidRDefault="00FB7F2C" w:rsidP="00761969">
            <w:pPr>
              <w:jc w:val="both"/>
              <w:rPr>
                <w:rFonts w:cs="Arial"/>
                <w:sz w:val="24"/>
                <w:szCs w:val="24"/>
                <w:lang w:val="en-AU"/>
              </w:rPr>
            </w:pPr>
          </w:p>
        </w:tc>
      </w:tr>
      <w:tr w:rsidR="00FB7F2C" w:rsidRPr="00270CB3" w14:paraId="22C08AA3" w14:textId="77777777" w:rsidTr="00761969">
        <w:trPr>
          <w:trHeight w:val="810"/>
        </w:trPr>
        <w:tc>
          <w:tcPr>
            <w:tcW w:w="770" w:type="dxa"/>
            <w:vMerge/>
            <w:shd w:val="clear" w:color="auto" w:fill="B3B3B3"/>
          </w:tcPr>
          <w:p w14:paraId="356D3118" w14:textId="77777777" w:rsidR="00FB7F2C" w:rsidRPr="00270CB3" w:rsidRDefault="00FB7F2C" w:rsidP="00761969">
            <w:pPr>
              <w:jc w:val="both"/>
              <w:rPr>
                <w:rFonts w:cs="Arial"/>
                <w:b/>
                <w:sz w:val="24"/>
                <w:szCs w:val="24"/>
                <w:lang w:val="en-AU"/>
              </w:rPr>
            </w:pPr>
          </w:p>
        </w:tc>
        <w:tc>
          <w:tcPr>
            <w:tcW w:w="4475" w:type="dxa"/>
            <w:shd w:val="clear" w:color="auto" w:fill="auto"/>
          </w:tcPr>
          <w:p w14:paraId="39014148" w14:textId="77777777" w:rsidR="00FB7F2C" w:rsidRPr="00270CB3" w:rsidRDefault="00FB7F2C" w:rsidP="00FB7F2C">
            <w:pPr>
              <w:pStyle w:val="ListBullet"/>
              <w:rPr>
                <w:rFonts w:cs="Arial"/>
                <w:sz w:val="24"/>
                <w:szCs w:val="24"/>
              </w:rPr>
            </w:pPr>
            <w:r w:rsidRPr="00270CB3">
              <w:rPr>
                <w:rFonts w:cs="Arial"/>
                <w:sz w:val="24"/>
                <w:szCs w:val="24"/>
              </w:rPr>
              <w:t>the total amount received by you as a self</w:t>
            </w:r>
            <w:r w:rsidR="00636CE9" w:rsidRPr="00270CB3">
              <w:rPr>
                <w:rFonts w:cs="Arial"/>
                <w:sz w:val="24"/>
                <w:szCs w:val="24"/>
              </w:rPr>
              <w:t>-</w:t>
            </w:r>
            <w:r w:rsidRPr="00270CB3">
              <w:rPr>
                <w:rFonts w:cs="Arial"/>
                <w:sz w:val="24"/>
                <w:szCs w:val="24"/>
              </w:rPr>
              <w:t>employed person during the last financial year</w:t>
            </w:r>
          </w:p>
        </w:tc>
        <w:tc>
          <w:tcPr>
            <w:tcW w:w="4394" w:type="dxa"/>
            <w:shd w:val="clear" w:color="auto" w:fill="auto"/>
          </w:tcPr>
          <w:p w14:paraId="00323FA7" w14:textId="77777777" w:rsidR="00FB7F2C" w:rsidRPr="00270CB3" w:rsidRDefault="00FB7F2C" w:rsidP="00761969">
            <w:pPr>
              <w:jc w:val="both"/>
              <w:rPr>
                <w:rFonts w:cs="Arial"/>
                <w:sz w:val="24"/>
                <w:szCs w:val="24"/>
                <w:lang w:val="en-AU"/>
              </w:rPr>
            </w:pPr>
          </w:p>
        </w:tc>
      </w:tr>
      <w:tr w:rsidR="00FB7F2C" w:rsidRPr="00270CB3" w14:paraId="7D8E1BC4" w14:textId="77777777" w:rsidTr="00761969">
        <w:trPr>
          <w:trHeight w:val="810"/>
        </w:trPr>
        <w:tc>
          <w:tcPr>
            <w:tcW w:w="770" w:type="dxa"/>
            <w:vMerge/>
            <w:shd w:val="clear" w:color="auto" w:fill="B3B3B3"/>
          </w:tcPr>
          <w:p w14:paraId="4F93660F" w14:textId="77777777" w:rsidR="00FB7F2C" w:rsidRPr="00270CB3" w:rsidRDefault="00FB7F2C" w:rsidP="00761969">
            <w:pPr>
              <w:jc w:val="both"/>
              <w:rPr>
                <w:rFonts w:cs="Arial"/>
                <w:b/>
                <w:sz w:val="24"/>
                <w:szCs w:val="24"/>
                <w:lang w:val="en-AU"/>
              </w:rPr>
            </w:pPr>
          </w:p>
        </w:tc>
        <w:tc>
          <w:tcPr>
            <w:tcW w:w="4475" w:type="dxa"/>
            <w:tcBorders>
              <w:bottom w:val="single" w:sz="4" w:space="0" w:color="C0C0C0"/>
            </w:tcBorders>
            <w:shd w:val="clear" w:color="auto" w:fill="auto"/>
          </w:tcPr>
          <w:p w14:paraId="64BF2351" w14:textId="77777777" w:rsidR="00FB7F2C" w:rsidRPr="00270CB3" w:rsidRDefault="00FB7F2C" w:rsidP="00FB7F2C">
            <w:pPr>
              <w:pStyle w:val="ListBullet"/>
              <w:rPr>
                <w:rFonts w:cs="Arial"/>
                <w:sz w:val="24"/>
                <w:szCs w:val="24"/>
              </w:rPr>
            </w:pPr>
            <w:r w:rsidRPr="00270CB3">
              <w:rPr>
                <w:rFonts w:cs="Arial"/>
                <w:sz w:val="24"/>
                <w:szCs w:val="24"/>
              </w:rPr>
              <w:t>the total amount of expenditure incurred by you in earning income during that financial year</w:t>
            </w:r>
          </w:p>
        </w:tc>
        <w:tc>
          <w:tcPr>
            <w:tcW w:w="4394" w:type="dxa"/>
            <w:tcBorders>
              <w:bottom w:val="single" w:sz="4" w:space="0" w:color="C0C0C0"/>
            </w:tcBorders>
            <w:shd w:val="clear" w:color="auto" w:fill="auto"/>
          </w:tcPr>
          <w:p w14:paraId="13BABA69" w14:textId="77777777" w:rsidR="00FB7F2C" w:rsidRPr="00270CB3" w:rsidRDefault="00FB7F2C" w:rsidP="00761969">
            <w:pPr>
              <w:jc w:val="both"/>
              <w:rPr>
                <w:rFonts w:cs="Arial"/>
                <w:sz w:val="24"/>
                <w:szCs w:val="24"/>
                <w:lang w:val="en-AU"/>
              </w:rPr>
            </w:pPr>
          </w:p>
        </w:tc>
      </w:tr>
      <w:tr w:rsidR="004B6DC4" w:rsidRPr="00270CB3" w14:paraId="0450B259" w14:textId="77777777" w:rsidTr="00761969">
        <w:trPr>
          <w:trHeight w:val="600"/>
        </w:trPr>
        <w:tc>
          <w:tcPr>
            <w:tcW w:w="770" w:type="dxa"/>
            <w:vMerge w:val="restart"/>
            <w:shd w:val="clear" w:color="auto" w:fill="B3B3B3"/>
          </w:tcPr>
          <w:p w14:paraId="4FCC354C" w14:textId="77777777" w:rsidR="004B6DC4" w:rsidRPr="00270CB3" w:rsidRDefault="009D6706" w:rsidP="00761969">
            <w:pPr>
              <w:jc w:val="both"/>
              <w:rPr>
                <w:rFonts w:cs="Arial"/>
                <w:b/>
                <w:sz w:val="24"/>
                <w:szCs w:val="24"/>
                <w:lang w:val="en-AU"/>
              </w:rPr>
            </w:pPr>
            <w:r w:rsidRPr="00270CB3">
              <w:rPr>
                <w:rFonts w:cs="Arial"/>
                <w:b/>
                <w:sz w:val="24"/>
                <w:szCs w:val="24"/>
                <w:lang w:val="en-AU"/>
              </w:rPr>
              <w:t>1.1</w:t>
            </w:r>
            <w:r w:rsidR="00D64158" w:rsidRPr="00270CB3">
              <w:rPr>
                <w:rFonts w:cs="Arial"/>
                <w:b/>
                <w:sz w:val="24"/>
                <w:szCs w:val="24"/>
                <w:lang w:val="en-AU"/>
              </w:rPr>
              <w:t>8</w:t>
            </w:r>
          </w:p>
        </w:tc>
        <w:tc>
          <w:tcPr>
            <w:tcW w:w="8869" w:type="dxa"/>
            <w:gridSpan w:val="2"/>
            <w:shd w:val="clear" w:color="auto" w:fill="F3F3F3"/>
          </w:tcPr>
          <w:p w14:paraId="682591A1" w14:textId="77777777" w:rsidR="004B6DC4" w:rsidRPr="00270CB3" w:rsidRDefault="004B6DC4" w:rsidP="004B6DC4">
            <w:pPr>
              <w:rPr>
                <w:rFonts w:cs="Arial"/>
                <w:sz w:val="24"/>
                <w:szCs w:val="24"/>
              </w:rPr>
            </w:pPr>
            <w:r w:rsidRPr="00270CB3">
              <w:rPr>
                <w:rFonts w:cs="Arial"/>
                <w:sz w:val="24"/>
                <w:szCs w:val="24"/>
              </w:rPr>
              <w:t xml:space="preserve">In the last 12 months, did you receive any income from any of the following sources, and if so, what was the total amount </w:t>
            </w:r>
            <w:r w:rsidR="00427E2E" w:rsidRPr="00270CB3">
              <w:rPr>
                <w:rFonts w:cs="Arial"/>
                <w:sz w:val="24"/>
                <w:szCs w:val="24"/>
              </w:rPr>
              <w:t>of</w:t>
            </w:r>
            <w:r w:rsidRPr="00270CB3">
              <w:rPr>
                <w:rFonts w:cs="Arial"/>
                <w:sz w:val="24"/>
                <w:szCs w:val="24"/>
              </w:rPr>
              <w:t xml:space="preserve"> each received in the last 12 months or the last financial year</w:t>
            </w:r>
            <w:r w:rsidR="00591E39" w:rsidRPr="00270CB3">
              <w:rPr>
                <w:rFonts w:cs="Arial"/>
                <w:sz w:val="24"/>
                <w:szCs w:val="24"/>
              </w:rPr>
              <w:t xml:space="preserve"> </w:t>
            </w:r>
            <w:r w:rsidR="009E4E76" w:rsidRPr="00270CB3">
              <w:rPr>
                <w:rFonts w:cs="Arial"/>
                <w:sz w:val="24"/>
                <w:szCs w:val="24"/>
              </w:rPr>
              <w:t>(</w:t>
            </w:r>
            <w:r w:rsidR="00591E39" w:rsidRPr="00270CB3">
              <w:rPr>
                <w:rFonts w:cs="Arial"/>
                <w:sz w:val="24"/>
                <w:szCs w:val="24"/>
              </w:rPr>
              <w:t>spec</w:t>
            </w:r>
            <w:r w:rsidR="00B06225" w:rsidRPr="00270CB3">
              <w:rPr>
                <w:rFonts w:cs="Arial"/>
                <w:sz w:val="24"/>
                <w:szCs w:val="24"/>
              </w:rPr>
              <w:t>ifying the relevant period</w:t>
            </w:r>
            <w:r w:rsidR="009E4E76" w:rsidRPr="00270CB3">
              <w:rPr>
                <w:rFonts w:cs="Arial"/>
                <w:sz w:val="24"/>
                <w:szCs w:val="24"/>
              </w:rPr>
              <w:t>):</w:t>
            </w:r>
          </w:p>
        </w:tc>
      </w:tr>
      <w:tr w:rsidR="004B6DC4" w:rsidRPr="00270CB3" w14:paraId="5C5B6184" w14:textId="77777777" w:rsidTr="00761969">
        <w:trPr>
          <w:trHeight w:val="594"/>
        </w:trPr>
        <w:tc>
          <w:tcPr>
            <w:tcW w:w="770" w:type="dxa"/>
            <w:vMerge/>
            <w:shd w:val="clear" w:color="auto" w:fill="B3B3B3"/>
          </w:tcPr>
          <w:p w14:paraId="26D6A02E" w14:textId="77777777" w:rsidR="004B6DC4" w:rsidRPr="00270CB3" w:rsidRDefault="004B6DC4" w:rsidP="00761969">
            <w:pPr>
              <w:jc w:val="both"/>
              <w:rPr>
                <w:rFonts w:cs="Arial"/>
                <w:b/>
                <w:sz w:val="24"/>
                <w:szCs w:val="24"/>
                <w:lang w:val="en-AU"/>
              </w:rPr>
            </w:pPr>
          </w:p>
        </w:tc>
        <w:tc>
          <w:tcPr>
            <w:tcW w:w="4475" w:type="dxa"/>
            <w:shd w:val="clear" w:color="auto" w:fill="auto"/>
          </w:tcPr>
          <w:p w14:paraId="12CBBFC2" w14:textId="77777777" w:rsidR="004B6DC4" w:rsidRPr="00270CB3" w:rsidRDefault="00825BAC" w:rsidP="004B6DC4">
            <w:pPr>
              <w:pStyle w:val="ListBullet"/>
              <w:rPr>
                <w:rFonts w:cs="Arial"/>
                <w:sz w:val="24"/>
                <w:szCs w:val="24"/>
              </w:rPr>
            </w:pPr>
            <w:r w:rsidRPr="00270CB3">
              <w:rPr>
                <w:rFonts w:cs="Arial"/>
                <w:sz w:val="24"/>
                <w:szCs w:val="24"/>
              </w:rPr>
              <w:t>d</w:t>
            </w:r>
            <w:r w:rsidR="004B6DC4" w:rsidRPr="00270CB3">
              <w:rPr>
                <w:rFonts w:cs="Arial"/>
                <w:sz w:val="24"/>
                <w:szCs w:val="24"/>
              </w:rPr>
              <w:t>ividends</w:t>
            </w:r>
          </w:p>
        </w:tc>
        <w:tc>
          <w:tcPr>
            <w:tcW w:w="4394" w:type="dxa"/>
            <w:shd w:val="clear" w:color="auto" w:fill="auto"/>
          </w:tcPr>
          <w:p w14:paraId="2D882E0D" w14:textId="77777777" w:rsidR="004B6DC4" w:rsidRPr="00270CB3" w:rsidRDefault="004B6DC4" w:rsidP="00761969">
            <w:pPr>
              <w:jc w:val="both"/>
              <w:rPr>
                <w:rFonts w:cs="Arial"/>
                <w:sz w:val="24"/>
                <w:szCs w:val="24"/>
                <w:lang w:val="en-AU"/>
              </w:rPr>
            </w:pPr>
          </w:p>
        </w:tc>
      </w:tr>
      <w:tr w:rsidR="004B6DC4" w:rsidRPr="00270CB3" w14:paraId="077ED489" w14:textId="77777777" w:rsidTr="00761969">
        <w:trPr>
          <w:trHeight w:val="594"/>
        </w:trPr>
        <w:tc>
          <w:tcPr>
            <w:tcW w:w="770" w:type="dxa"/>
            <w:vMerge/>
            <w:shd w:val="clear" w:color="auto" w:fill="B3B3B3"/>
          </w:tcPr>
          <w:p w14:paraId="38B8F905" w14:textId="77777777" w:rsidR="004B6DC4" w:rsidRPr="00270CB3" w:rsidRDefault="004B6DC4" w:rsidP="00761969">
            <w:pPr>
              <w:jc w:val="both"/>
              <w:rPr>
                <w:rFonts w:cs="Arial"/>
                <w:b/>
                <w:sz w:val="24"/>
                <w:szCs w:val="24"/>
                <w:lang w:val="en-AU"/>
              </w:rPr>
            </w:pPr>
          </w:p>
        </w:tc>
        <w:tc>
          <w:tcPr>
            <w:tcW w:w="4475" w:type="dxa"/>
            <w:shd w:val="clear" w:color="auto" w:fill="auto"/>
          </w:tcPr>
          <w:p w14:paraId="2B35F628" w14:textId="77777777" w:rsidR="004B6DC4" w:rsidRPr="00270CB3" w:rsidRDefault="00825BAC" w:rsidP="004B6DC4">
            <w:pPr>
              <w:pStyle w:val="ListBullet"/>
              <w:rPr>
                <w:rFonts w:cs="Arial"/>
                <w:sz w:val="24"/>
                <w:szCs w:val="24"/>
              </w:rPr>
            </w:pPr>
            <w:r w:rsidRPr="00270CB3">
              <w:rPr>
                <w:rFonts w:cs="Arial"/>
                <w:sz w:val="24"/>
                <w:szCs w:val="24"/>
              </w:rPr>
              <w:t>i</w:t>
            </w:r>
            <w:r w:rsidR="004B6DC4" w:rsidRPr="00270CB3">
              <w:rPr>
                <w:rFonts w:cs="Arial"/>
                <w:sz w:val="24"/>
                <w:szCs w:val="24"/>
              </w:rPr>
              <w:t>nterest from banks, building societies, credit unions, other financial institutions, shares, etc.</w:t>
            </w:r>
          </w:p>
        </w:tc>
        <w:tc>
          <w:tcPr>
            <w:tcW w:w="4394" w:type="dxa"/>
            <w:shd w:val="clear" w:color="auto" w:fill="auto"/>
          </w:tcPr>
          <w:p w14:paraId="50311EFE" w14:textId="77777777" w:rsidR="004B6DC4" w:rsidRPr="00270CB3" w:rsidRDefault="004B6DC4" w:rsidP="00761969">
            <w:pPr>
              <w:jc w:val="both"/>
              <w:rPr>
                <w:rFonts w:cs="Arial"/>
                <w:sz w:val="24"/>
                <w:szCs w:val="24"/>
                <w:lang w:val="en-AU"/>
              </w:rPr>
            </w:pPr>
          </w:p>
        </w:tc>
      </w:tr>
      <w:tr w:rsidR="004B6DC4" w:rsidRPr="00270CB3" w14:paraId="15C98426" w14:textId="77777777" w:rsidTr="00761969">
        <w:trPr>
          <w:trHeight w:val="594"/>
        </w:trPr>
        <w:tc>
          <w:tcPr>
            <w:tcW w:w="770" w:type="dxa"/>
            <w:vMerge/>
            <w:shd w:val="clear" w:color="auto" w:fill="B3B3B3"/>
          </w:tcPr>
          <w:p w14:paraId="27AC5294" w14:textId="77777777" w:rsidR="004B6DC4" w:rsidRPr="00270CB3" w:rsidRDefault="004B6DC4" w:rsidP="00761969">
            <w:pPr>
              <w:jc w:val="both"/>
              <w:rPr>
                <w:rFonts w:cs="Arial"/>
                <w:b/>
                <w:sz w:val="24"/>
                <w:szCs w:val="24"/>
                <w:lang w:val="en-AU"/>
              </w:rPr>
            </w:pPr>
          </w:p>
        </w:tc>
        <w:tc>
          <w:tcPr>
            <w:tcW w:w="4475" w:type="dxa"/>
            <w:shd w:val="clear" w:color="auto" w:fill="auto"/>
          </w:tcPr>
          <w:p w14:paraId="18E8C432" w14:textId="77777777" w:rsidR="004B6DC4" w:rsidRPr="00270CB3" w:rsidRDefault="00825BAC" w:rsidP="004B6DC4">
            <w:pPr>
              <w:pStyle w:val="ListBullet"/>
              <w:rPr>
                <w:rFonts w:cs="Arial"/>
                <w:sz w:val="24"/>
                <w:szCs w:val="24"/>
              </w:rPr>
            </w:pPr>
            <w:r w:rsidRPr="00270CB3">
              <w:rPr>
                <w:rFonts w:cs="Arial"/>
                <w:sz w:val="24"/>
                <w:szCs w:val="24"/>
              </w:rPr>
              <w:t>s</w:t>
            </w:r>
            <w:r w:rsidR="004B6DC4" w:rsidRPr="00270CB3">
              <w:rPr>
                <w:rFonts w:cs="Arial"/>
                <w:sz w:val="24"/>
                <w:szCs w:val="24"/>
              </w:rPr>
              <w:t>ale of shares</w:t>
            </w:r>
          </w:p>
        </w:tc>
        <w:tc>
          <w:tcPr>
            <w:tcW w:w="4394" w:type="dxa"/>
            <w:shd w:val="clear" w:color="auto" w:fill="auto"/>
          </w:tcPr>
          <w:p w14:paraId="34BB7021" w14:textId="77777777" w:rsidR="004B6DC4" w:rsidRPr="00270CB3" w:rsidRDefault="004B6DC4" w:rsidP="00761969">
            <w:pPr>
              <w:jc w:val="both"/>
              <w:rPr>
                <w:rFonts w:cs="Arial"/>
                <w:sz w:val="24"/>
                <w:szCs w:val="24"/>
                <w:lang w:val="en-AU"/>
              </w:rPr>
            </w:pPr>
          </w:p>
        </w:tc>
      </w:tr>
      <w:tr w:rsidR="004B6DC4" w:rsidRPr="00270CB3" w14:paraId="1EE214BD" w14:textId="77777777" w:rsidTr="00761969">
        <w:trPr>
          <w:trHeight w:val="594"/>
        </w:trPr>
        <w:tc>
          <w:tcPr>
            <w:tcW w:w="770" w:type="dxa"/>
            <w:vMerge/>
            <w:shd w:val="clear" w:color="auto" w:fill="B3B3B3"/>
          </w:tcPr>
          <w:p w14:paraId="6EDF5754" w14:textId="77777777" w:rsidR="004B6DC4" w:rsidRPr="00270CB3" w:rsidRDefault="004B6DC4" w:rsidP="00761969">
            <w:pPr>
              <w:jc w:val="both"/>
              <w:rPr>
                <w:rFonts w:cs="Arial"/>
                <w:b/>
                <w:sz w:val="24"/>
                <w:szCs w:val="24"/>
                <w:lang w:val="en-AU"/>
              </w:rPr>
            </w:pPr>
          </w:p>
        </w:tc>
        <w:tc>
          <w:tcPr>
            <w:tcW w:w="4475" w:type="dxa"/>
            <w:shd w:val="clear" w:color="auto" w:fill="auto"/>
          </w:tcPr>
          <w:p w14:paraId="09263432" w14:textId="77777777" w:rsidR="004B6DC4" w:rsidRPr="00270CB3" w:rsidRDefault="00825BAC" w:rsidP="004B6DC4">
            <w:pPr>
              <w:pStyle w:val="ListBullet"/>
              <w:rPr>
                <w:rFonts w:cs="Arial"/>
                <w:sz w:val="24"/>
                <w:szCs w:val="24"/>
              </w:rPr>
            </w:pPr>
            <w:r w:rsidRPr="00270CB3">
              <w:rPr>
                <w:rFonts w:cs="Arial"/>
                <w:sz w:val="24"/>
                <w:szCs w:val="24"/>
              </w:rPr>
              <w:t>m</w:t>
            </w:r>
            <w:r w:rsidR="004B6DC4" w:rsidRPr="00270CB3">
              <w:rPr>
                <w:rFonts w:cs="Arial"/>
                <w:sz w:val="24"/>
                <w:szCs w:val="24"/>
              </w:rPr>
              <w:t>oney from trusts or estates</w:t>
            </w:r>
          </w:p>
        </w:tc>
        <w:tc>
          <w:tcPr>
            <w:tcW w:w="4394" w:type="dxa"/>
            <w:shd w:val="clear" w:color="auto" w:fill="auto"/>
          </w:tcPr>
          <w:p w14:paraId="19AD0D40" w14:textId="77777777" w:rsidR="004B6DC4" w:rsidRPr="00270CB3" w:rsidRDefault="004B6DC4" w:rsidP="00761969">
            <w:pPr>
              <w:jc w:val="both"/>
              <w:rPr>
                <w:rFonts w:cs="Arial"/>
                <w:sz w:val="24"/>
                <w:szCs w:val="24"/>
                <w:lang w:val="en-AU"/>
              </w:rPr>
            </w:pPr>
          </w:p>
        </w:tc>
      </w:tr>
      <w:tr w:rsidR="004B6DC4" w:rsidRPr="00270CB3" w14:paraId="6B38284F" w14:textId="77777777" w:rsidTr="00761969">
        <w:trPr>
          <w:trHeight w:val="594"/>
        </w:trPr>
        <w:tc>
          <w:tcPr>
            <w:tcW w:w="770" w:type="dxa"/>
            <w:vMerge/>
            <w:shd w:val="clear" w:color="auto" w:fill="B3B3B3"/>
          </w:tcPr>
          <w:p w14:paraId="62424AE2" w14:textId="77777777" w:rsidR="004B6DC4" w:rsidRPr="00270CB3" w:rsidRDefault="004B6DC4" w:rsidP="00761969">
            <w:pPr>
              <w:jc w:val="both"/>
              <w:rPr>
                <w:rFonts w:cs="Arial"/>
                <w:b/>
                <w:sz w:val="24"/>
                <w:szCs w:val="24"/>
                <w:lang w:val="en-AU"/>
              </w:rPr>
            </w:pPr>
          </w:p>
        </w:tc>
        <w:tc>
          <w:tcPr>
            <w:tcW w:w="4475" w:type="dxa"/>
            <w:shd w:val="clear" w:color="auto" w:fill="auto"/>
          </w:tcPr>
          <w:p w14:paraId="243FB118" w14:textId="77777777" w:rsidR="004B6DC4" w:rsidRPr="00270CB3" w:rsidRDefault="00825BAC" w:rsidP="004B6DC4">
            <w:pPr>
              <w:pStyle w:val="ListBullet"/>
              <w:rPr>
                <w:rFonts w:cs="Arial"/>
                <w:sz w:val="24"/>
                <w:szCs w:val="24"/>
              </w:rPr>
            </w:pPr>
            <w:r w:rsidRPr="00270CB3">
              <w:rPr>
                <w:rFonts w:cs="Arial"/>
                <w:sz w:val="24"/>
                <w:szCs w:val="24"/>
              </w:rPr>
              <w:t>d</w:t>
            </w:r>
            <w:r w:rsidR="004B6DC4" w:rsidRPr="00270CB3">
              <w:rPr>
                <w:rFonts w:cs="Arial"/>
                <w:sz w:val="24"/>
                <w:szCs w:val="24"/>
              </w:rPr>
              <w:t xml:space="preserve">rawings from business, partnership, </w:t>
            </w:r>
            <w:proofErr w:type="gramStart"/>
            <w:r w:rsidR="004B6DC4" w:rsidRPr="00270CB3">
              <w:rPr>
                <w:rFonts w:cs="Arial"/>
                <w:sz w:val="24"/>
                <w:szCs w:val="24"/>
              </w:rPr>
              <w:t>company</w:t>
            </w:r>
            <w:proofErr w:type="gramEnd"/>
            <w:r w:rsidR="004B6DC4" w:rsidRPr="00270CB3">
              <w:rPr>
                <w:rFonts w:cs="Arial"/>
                <w:sz w:val="24"/>
                <w:szCs w:val="24"/>
              </w:rPr>
              <w:t xml:space="preserve"> and trusts</w:t>
            </w:r>
          </w:p>
        </w:tc>
        <w:tc>
          <w:tcPr>
            <w:tcW w:w="4394" w:type="dxa"/>
            <w:shd w:val="clear" w:color="auto" w:fill="auto"/>
          </w:tcPr>
          <w:p w14:paraId="3A79BC43" w14:textId="77777777" w:rsidR="004B6DC4" w:rsidRPr="00270CB3" w:rsidRDefault="004B6DC4" w:rsidP="00761969">
            <w:pPr>
              <w:jc w:val="both"/>
              <w:rPr>
                <w:rFonts w:cs="Arial"/>
                <w:sz w:val="24"/>
                <w:szCs w:val="24"/>
                <w:lang w:val="en-AU"/>
              </w:rPr>
            </w:pPr>
          </w:p>
        </w:tc>
      </w:tr>
      <w:tr w:rsidR="004B6DC4" w:rsidRPr="00270CB3" w14:paraId="67A43A66" w14:textId="77777777" w:rsidTr="00761969">
        <w:trPr>
          <w:trHeight w:val="594"/>
        </w:trPr>
        <w:tc>
          <w:tcPr>
            <w:tcW w:w="770" w:type="dxa"/>
            <w:vMerge/>
            <w:shd w:val="clear" w:color="auto" w:fill="B3B3B3"/>
          </w:tcPr>
          <w:p w14:paraId="646F53F6" w14:textId="77777777" w:rsidR="004B6DC4" w:rsidRPr="00270CB3" w:rsidRDefault="004B6DC4" w:rsidP="00761969">
            <w:pPr>
              <w:jc w:val="both"/>
              <w:rPr>
                <w:rFonts w:cs="Arial"/>
                <w:b/>
                <w:sz w:val="24"/>
                <w:szCs w:val="24"/>
                <w:lang w:val="en-AU"/>
              </w:rPr>
            </w:pPr>
          </w:p>
        </w:tc>
        <w:tc>
          <w:tcPr>
            <w:tcW w:w="4475" w:type="dxa"/>
            <w:shd w:val="clear" w:color="auto" w:fill="auto"/>
          </w:tcPr>
          <w:p w14:paraId="1DF4E88C" w14:textId="77777777" w:rsidR="004B6DC4" w:rsidRPr="00270CB3" w:rsidRDefault="00825BAC" w:rsidP="004B6DC4">
            <w:pPr>
              <w:pStyle w:val="ListBullet"/>
              <w:rPr>
                <w:rFonts w:cs="Arial"/>
                <w:sz w:val="24"/>
                <w:szCs w:val="24"/>
              </w:rPr>
            </w:pPr>
            <w:r w:rsidRPr="00270CB3">
              <w:rPr>
                <w:rFonts w:cs="Arial"/>
                <w:sz w:val="24"/>
                <w:szCs w:val="24"/>
              </w:rPr>
              <w:t>r</w:t>
            </w:r>
            <w:r w:rsidR="004B6DC4" w:rsidRPr="00270CB3">
              <w:rPr>
                <w:rFonts w:cs="Arial"/>
                <w:sz w:val="24"/>
                <w:szCs w:val="24"/>
              </w:rPr>
              <w:t>ent payments</w:t>
            </w:r>
          </w:p>
        </w:tc>
        <w:tc>
          <w:tcPr>
            <w:tcW w:w="4394" w:type="dxa"/>
            <w:shd w:val="clear" w:color="auto" w:fill="auto"/>
          </w:tcPr>
          <w:p w14:paraId="578A1714" w14:textId="77777777" w:rsidR="004B6DC4" w:rsidRPr="00270CB3" w:rsidRDefault="004B6DC4" w:rsidP="00761969">
            <w:pPr>
              <w:jc w:val="both"/>
              <w:rPr>
                <w:rFonts w:cs="Arial"/>
                <w:sz w:val="24"/>
                <w:szCs w:val="24"/>
                <w:lang w:val="en-AU"/>
              </w:rPr>
            </w:pPr>
          </w:p>
        </w:tc>
      </w:tr>
      <w:tr w:rsidR="004B6DC4" w:rsidRPr="00270CB3" w14:paraId="140060BD" w14:textId="77777777" w:rsidTr="00761969">
        <w:trPr>
          <w:trHeight w:val="594"/>
        </w:trPr>
        <w:tc>
          <w:tcPr>
            <w:tcW w:w="770" w:type="dxa"/>
            <w:vMerge/>
            <w:shd w:val="clear" w:color="auto" w:fill="B3B3B3"/>
          </w:tcPr>
          <w:p w14:paraId="2261369F" w14:textId="77777777" w:rsidR="004B6DC4" w:rsidRPr="00270CB3" w:rsidRDefault="004B6DC4" w:rsidP="00761969">
            <w:pPr>
              <w:jc w:val="both"/>
              <w:rPr>
                <w:rFonts w:cs="Arial"/>
                <w:b/>
                <w:sz w:val="24"/>
                <w:szCs w:val="24"/>
                <w:lang w:val="en-AU"/>
              </w:rPr>
            </w:pPr>
          </w:p>
        </w:tc>
        <w:tc>
          <w:tcPr>
            <w:tcW w:w="4475" w:type="dxa"/>
            <w:shd w:val="clear" w:color="auto" w:fill="auto"/>
          </w:tcPr>
          <w:p w14:paraId="067923E5" w14:textId="77777777" w:rsidR="004B6DC4" w:rsidRPr="00270CB3" w:rsidRDefault="00825BAC" w:rsidP="004B6DC4">
            <w:pPr>
              <w:pStyle w:val="ListBullet"/>
              <w:rPr>
                <w:rFonts w:cs="Arial"/>
                <w:sz w:val="24"/>
                <w:szCs w:val="24"/>
              </w:rPr>
            </w:pPr>
            <w:r w:rsidRPr="00270CB3">
              <w:rPr>
                <w:rFonts w:cs="Arial"/>
                <w:sz w:val="24"/>
                <w:szCs w:val="24"/>
              </w:rPr>
              <w:t>b</w:t>
            </w:r>
            <w:r w:rsidR="004B6DC4" w:rsidRPr="00270CB3">
              <w:rPr>
                <w:rFonts w:cs="Arial"/>
                <w:sz w:val="24"/>
                <w:szCs w:val="24"/>
              </w:rPr>
              <w:t>oard payments</w:t>
            </w:r>
          </w:p>
        </w:tc>
        <w:tc>
          <w:tcPr>
            <w:tcW w:w="4394" w:type="dxa"/>
            <w:shd w:val="clear" w:color="auto" w:fill="auto"/>
          </w:tcPr>
          <w:p w14:paraId="7062A928" w14:textId="77777777" w:rsidR="004B6DC4" w:rsidRPr="00270CB3" w:rsidRDefault="004B6DC4" w:rsidP="00761969">
            <w:pPr>
              <w:jc w:val="both"/>
              <w:rPr>
                <w:rFonts w:cs="Arial"/>
                <w:sz w:val="24"/>
                <w:szCs w:val="24"/>
                <w:lang w:val="en-AU"/>
              </w:rPr>
            </w:pPr>
          </w:p>
        </w:tc>
      </w:tr>
      <w:tr w:rsidR="004B6DC4" w:rsidRPr="00270CB3" w14:paraId="0C76C85F" w14:textId="77777777" w:rsidTr="00761969">
        <w:trPr>
          <w:trHeight w:val="594"/>
        </w:trPr>
        <w:tc>
          <w:tcPr>
            <w:tcW w:w="770" w:type="dxa"/>
            <w:vMerge/>
            <w:shd w:val="clear" w:color="auto" w:fill="B3B3B3"/>
          </w:tcPr>
          <w:p w14:paraId="6D8BFA37" w14:textId="77777777" w:rsidR="004B6DC4" w:rsidRPr="00270CB3" w:rsidRDefault="004B6DC4" w:rsidP="00761969">
            <w:pPr>
              <w:jc w:val="both"/>
              <w:rPr>
                <w:rFonts w:cs="Arial"/>
                <w:b/>
                <w:sz w:val="24"/>
                <w:szCs w:val="24"/>
                <w:lang w:val="en-AU"/>
              </w:rPr>
            </w:pPr>
          </w:p>
        </w:tc>
        <w:tc>
          <w:tcPr>
            <w:tcW w:w="4475" w:type="dxa"/>
            <w:shd w:val="clear" w:color="auto" w:fill="auto"/>
          </w:tcPr>
          <w:p w14:paraId="2E0AFBBB" w14:textId="77777777" w:rsidR="004B6DC4" w:rsidRPr="00270CB3" w:rsidRDefault="00825BAC" w:rsidP="004B6DC4">
            <w:pPr>
              <w:pStyle w:val="ListBullet"/>
              <w:rPr>
                <w:rFonts w:cs="Arial"/>
                <w:sz w:val="24"/>
                <w:szCs w:val="24"/>
              </w:rPr>
            </w:pPr>
            <w:r w:rsidRPr="00270CB3">
              <w:rPr>
                <w:rFonts w:cs="Arial"/>
                <w:sz w:val="24"/>
                <w:szCs w:val="24"/>
              </w:rPr>
              <w:t>w</w:t>
            </w:r>
            <w:r w:rsidR="004B6DC4" w:rsidRPr="00270CB3">
              <w:rPr>
                <w:rFonts w:cs="Arial"/>
                <w:sz w:val="24"/>
                <w:szCs w:val="24"/>
              </w:rPr>
              <w:t xml:space="preserve">orker’s compensation payments </w:t>
            </w:r>
          </w:p>
        </w:tc>
        <w:tc>
          <w:tcPr>
            <w:tcW w:w="4394" w:type="dxa"/>
            <w:shd w:val="clear" w:color="auto" w:fill="auto"/>
          </w:tcPr>
          <w:p w14:paraId="7667F033" w14:textId="77777777" w:rsidR="004B6DC4" w:rsidRPr="00270CB3" w:rsidRDefault="004B6DC4" w:rsidP="00761969">
            <w:pPr>
              <w:jc w:val="both"/>
              <w:rPr>
                <w:rFonts w:cs="Arial"/>
                <w:sz w:val="24"/>
                <w:szCs w:val="24"/>
                <w:lang w:val="en-AU"/>
              </w:rPr>
            </w:pPr>
          </w:p>
        </w:tc>
      </w:tr>
      <w:tr w:rsidR="004B6DC4" w:rsidRPr="00270CB3" w14:paraId="5ABD08E3" w14:textId="77777777" w:rsidTr="00761969">
        <w:trPr>
          <w:trHeight w:val="594"/>
        </w:trPr>
        <w:tc>
          <w:tcPr>
            <w:tcW w:w="770" w:type="dxa"/>
            <w:vMerge/>
            <w:shd w:val="clear" w:color="auto" w:fill="B3B3B3"/>
          </w:tcPr>
          <w:p w14:paraId="43F19118" w14:textId="77777777" w:rsidR="004B6DC4" w:rsidRPr="00270CB3" w:rsidRDefault="004B6DC4" w:rsidP="00761969">
            <w:pPr>
              <w:jc w:val="both"/>
              <w:rPr>
                <w:rFonts w:cs="Arial"/>
                <w:b/>
                <w:sz w:val="24"/>
                <w:szCs w:val="24"/>
                <w:lang w:val="en-AU"/>
              </w:rPr>
            </w:pPr>
          </w:p>
        </w:tc>
        <w:tc>
          <w:tcPr>
            <w:tcW w:w="4475" w:type="dxa"/>
            <w:shd w:val="clear" w:color="auto" w:fill="auto"/>
          </w:tcPr>
          <w:p w14:paraId="2558227B" w14:textId="77777777" w:rsidR="004B6DC4" w:rsidRPr="00270CB3" w:rsidRDefault="00825BAC" w:rsidP="004B6DC4">
            <w:pPr>
              <w:pStyle w:val="ListBullet"/>
              <w:rPr>
                <w:rFonts w:cs="Arial"/>
                <w:sz w:val="24"/>
                <w:szCs w:val="24"/>
              </w:rPr>
            </w:pPr>
            <w:r w:rsidRPr="00270CB3">
              <w:rPr>
                <w:rFonts w:cs="Arial"/>
                <w:sz w:val="24"/>
                <w:szCs w:val="24"/>
              </w:rPr>
              <w:t>m</w:t>
            </w:r>
            <w:r w:rsidR="004B6DC4" w:rsidRPr="00270CB3">
              <w:rPr>
                <w:rFonts w:cs="Arial"/>
                <w:sz w:val="24"/>
                <w:szCs w:val="24"/>
              </w:rPr>
              <w:t>aintenance payments (child or spouse)</w:t>
            </w:r>
          </w:p>
        </w:tc>
        <w:tc>
          <w:tcPr>
            <w:tcW w:w="4394" w:type="dxa"/>
            <w:shd w:val="clear" w:color="auto" w:fill="auto"/>
          </w:tcPr>
          <w:p w14:paraId="412F9D94" w14:textId="77777777" w:rsidR="004B6DC4" w:rsidRPr="00270CB3" w:rsidRDefault="004B6DC4" w:rsidP="00761969">
            <w:pPr>
              <w:jc w:val="both"/>
              <w:rPr>
                <w:rFonts w:cs="Arial"/>
                <w:sz w:val="24"/>
                <w:szCs w:val="24"/>
                <w:lang w:val="en-AU"/>
              </w:rPr>
            </w:pPr>
          </w:p>
        </w:tc>
      </w:tr>
      <w:tr w:rsidR="004B6DC4" w:rsidRPr="00270CB3" w14:paraId="0486933D" w14:textId="77777777" w:rsidTr="00761969">
        <w:trPr>
          <w:trHeight w:val="594"/>
        </w:trPr>
        <w:tc>
          <w:tcPr>
            <w:tcW w:w="770" w:type="dxa"/>
            <w:vMerge/>
            <w:tcBorders>
              <w:bottom w:val="single" w:sz="4" w:space="0" w:color="C0C0C0"/>
            </w:tcBorders>
            <w:shd w:val="clear" w:color="auto" w:fill="B3B3B3"/>
          </w:tcPr>
          <w:p w14:paraId="210AC94E" w14:textId="77777777" w:rsidR="004B6DC4" w:rsidRPr="00270CB3" w:rsidRDefault="004B6DC4" w:rsidP="00761969">
            <w:pPr>
              <w:jc w:val="both"/>
              <w:rPr>
                <w:rFonts w:cs="Arial"/>
                <w:b/>
                <w:sz w:val="24"/>
                <w:szCs w:val="24"/>
                <w:lang w:val="en-AU"/>
              </w:rPr>
            </w:pPr>
          </w:p>
        </w:tc>
        <w:tc>
          <w:tcPr>
            <w:tcW w:w="4475" w:type="dxa"/>
            <w:tcBorders>
              <w:bottom w:val="single" w:sz="4" w:space="0" w:color="C0C0C0"/>
            </w:tcBorders>
            <w:shd w:val="clear" w:color="auto" w:fill="auto"/>
          </w:tcPr>
          <w:p w14:paraId="35D96AD6" w14:textId="77777777" w:rsidR="004B6DC4" w:rsidRPr="00270CB3" w:rsidRDefault="00825BAC" w:rsidP="004B6DC4">
            <w:pPr>
              <w:pStyle w:val="ListBullet"/>
              <w:rPr>
                <w:rFonts w:cs="Arial"/>
                <w:sz w:val="24"/>
                <w:szCs w:val="24"/>
              </w:rPr>
            </w:pPr>
            <w:r w:rsidRPr="00270CB3">
              <w:rPr>
                <w:rFonts w:cs="Arial"/>
                <w:sz w:val="24"/>
                <w:szCs w:val="24"/>
              </w:rPr>
              <w:t>a</w:t>
            </w:r>
            <w:r w:rsidR="004B6DC4" w:rsidRPr="00270CB3">
              <w:rPr>
                <w:rFonts w:cs="Arial"/>
                <w:sz w:val="24"/>
                <w:szCs w:val="24"/>
              </w:rPr>
              <w:t>ny other income from any source (give details)</w:t>
            </w:r>
          </w:p>
        </w:tc>
        <w:tc>
          <w:tcPr>
            <w:tcW w:w="4394" w:type="dxa"/>
            <w:tcBorders>
              <w:bottom w:val="single" w:sz="4" w:space="0" w:color="C0C0C0"/>
            </w:tcBorders>
            <w:shd w:val="clear" w:color="auto" w:fill="auto"/>
          </w:tcPr>
          <w:p w14:paraId="70E461BD" w14:textId="77777777" w:rsidR="004B6DC4" w:rsidRPr="00270CB3" w:rsidRDefault="004B6DC4" w:rsidP="00761969">
            <w:pPr>
              <w:jc w:val="both"/>
              <w:rPr>
                <w:rFonts w:cs="Arial"/>
                <w:sz w:val="24"/>
                <w:szCs w:val="24"/>
                <w:lang w:val="en-AU"/>
              </w:rPr>
            </w:pPr>
          </w:p>
        </w:tc>
      </w:tr>
      <w:tr w:rsidR="000E417D" w:rsidRPr="00270CB3" w14:paraId="427788BB" w14:textId="77777777" w:rsidTr="00761969">
        <w:trPr>
          <w:trHeight w:val="870"/>
        </w:trPr>
        <w:tc>
          <w:tcPr>
            <w:tcW w:w="770" w:type="dxa"/>
            <w:vMerge w:val="restart"/>
            <w:shd w:val="clear" w:color="auto" w:fill="B3B3B3"/>
          </w:tcPr>
          <w:p w14:paraId="39CB3D23" w14:textId="77777777" w:rsidR="000E417D" w:rsidRPr="00270CB3" w:rsidRDefault="009D6706" w:rsidP="00761969">
            <w:pPr>
              <w:jc w:val="both"/>
              <w:rPr>
                <w:rFonts w:cs="Arial"/>
                <w:b/>
                <w:sz w:val="24"/>
                <w:szCs w:val="24"/>
                <w:lang w:val="en-AU"/>
              </w:rPr>
            </w:pPr>
            <w:r w:rsidRPr="00270CB3">
              <w:rPr>
                <w:rFonts w:cs="Arial"/>
                <w:b/>
                <w:sz w:val="24"/>
                <w:szCs w:val="24"/>
                <w:lang w:val="en-AU"/>
              </w:rPr>
              <w:lastRenderedPageBreak/>
              <w:t>1.1</w:t>
            </w:r>
            <w:r w:rsidR="00D64158" w:rsidRPr="00270CB3">
              <w:rPr>
                <w:rFonts w:cs="Arial"/>
                <w:b/>
                <w:sz w:val="24"/>
                <w:szCs w:val="24"/>
                <w:lang w:val="en-AU"/>
              </w:rPr>
              <w:t>9</w:t>
            </w:r>
          </w:p>
        </w:tc>
        <w:tc>
          <w:tcPr>
            <w:tcW w:w="8869" w:type="dxa"/>
            <w:gridSpan w:val="2"/>
            <w:shd w:val="clear" w:color="auto" w:fill="F3F3F3"/>
          </w:tcPr>
          <w:p w14:paraId="44F54779" w14:textId="77777777" w:rsidR="000E417D" w:rsidRPr="00270CB3" w:rsidRDefault="000E417D" w:rsidP="00761969">
            <w:pPr>
              <w:jc w:val="both"/>
              <w:rPr>
                <w:rFonts w:cs="Arial"/>
                <w:b/>
                <w:sz w:val="24"/>
                <w:szCs w:val="24"/>
              </w:rPr>
            </w:pPr>
            <w:r w:rsidRPr="00270CB3">
              <w:rPr>
                <w:rFonts w:cs="Arial"/>
                <w:sz w:val="24"/>
                <w:szCs w:val="24"/>
              </w:rPr>
              <w:t>Are you wholly or partly dependent on any other person for financial support? Yes</w:t>
            </w:r>
            <w:r w:rsidRPr="00270CB3">
              <w:rPr>
                <w:rFonts w:cs="Arial"/>
                <w:b/>
                <w:sz w:val="24"/>
                <w:szCs w:val="24"/>
              </w:rPr>
              <w:fldChar w:fldCharType="begin">
                <w:ffData>
                  <w:name w:val="Check1"/>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r w:rsidRPr="00270CB3">
              <w:rPr>
                <w:rFonts w:cs="Arial"/>
                <w:b/>
                <w:sz w:val="24"/>
                <w:szCs w:val="24"/>
              </w:rPr>
              <w:t xml:space="preserve"> </w:t>
            </w:r>
            <w:r w:rsidRPr="00270CB3">
              <w:rPr>
                <w:rFonts w:cs="Arial"/>
                <w:sz w:val="24"/>
                <w:szCs w:val="24"/>
              </w:rPr>
              <w:t>No</w:t>
            </w:r>
            <w:r w:rsidRPr="00270CB3">
              <w:rPr>
                <w:rFonts w:cs="Arial"/>
                <w:b/>
                <w:sz w:val="24"/>
                <w:szCs w:val="24"/>
              </w:rPr>
              <w:fldChar w:fldCharType="begin">
                <w:ffData>
                  <w:name w:val=""/>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p>
          <w:p w14:paraId="10C3CC0B" w14:textId="77777777" w:rsidR="000E417D" w:rsidRPr="00270CB3" w:rsidRDefault="000E417D" w:rsidP="00761969">
            <w:pPr>
              <w:jc w:val="both"/>
              <w:rPr>
                <w:rFonts w:cs="Arial"/>
                <w:sz w:val="24"/>
                <w:szCs w:val="24"/>
                <w:lang w:val="en-AU"/>
              </w:rPr>
            </w:pPr>
            <w:r w:rsidRPr="00270CB3">
              <w:rPr>
                <w:rFonts w:cs="Arial"/>
                <w:sz w:val="24"/>
                <w:szCs w:val="24"/>
              </w:rPr>
              <w:t>If ‘yes’, what is the:</w:t>
            </w:r>
          </w:p>
        </w:tc>
      </w:tr>
      <w:tr w:rsidR="000E417D" w:rsidRPr="00270CB3" w14:paraId="5F3CDB21" w14:textId="77777777" w:rsidTr="00761969">
        <w:trPr>
          <w:trHeight w:val="355"/>
        </w:trPr>
        <w:tc>
          <w:tcPr>
            <w:tcW w:w="770" w:type="dxa"/>
            <w:vMerge/>
            <w:shd w:val="clear" w:color="auto" w:fill="B3B3B3"/>
          </w:tcPr>
          <w:p w14:paraId="7EC53363" w14:textId="77777777" w:rsidR="000E417D" w:rsidRPr="00270CB3" w:rsidRDefault="000E417D" w:rsidP="00761969">
            <w:pPr>
              <w:jc w:val="both"/>
              <w:rPr>
                <w:rFonts w:cs="Arial"/>
                <w:b/>
                <w:sz w:val="24"/>
                <w:szCs w:val="24"/>
                <w:lang w:val="en-AU"/>
              </w:rPr>
            </w:pPr>
          </w:p>
        </w:tc>
        <w:tc>
          <w:tcPr>
            <w:tcW w:w="4475" w:type="dxa"/>
            <w:shd w:val="clear" w:color="auto" w:fill="auto"/>
          </w:tcPr>
          <w:p w14:paraId="6E516BC7" w14:textId="77777777" w:rsidR="000E417D" w:rsidRPr="00270CB3" w:rsidRDefault="000E417D" w:rsidP="000E417D">
            <w:pPr>
              <w:pStyle w:val="ListBullet"/>
              <w:rPr>
                <w:rFonts w:cs="Arial"/>
                <w:sz w:val="24"/>
                <w:szCs w:val="24"/>
              </w:rPr>
            </w:pPr>
            <w:r w:rsidRPr="00270CB3">
              <w:rPr>
                <w:rFonts w:cs="Arial"/>
                <w:sz w:val="24"/>
                <w:szCs w:val="24"/>
              </w:rPr>
              <w:t>name of that person</w:t>
            </w:r>
            <w:r w:rsidR="00EA0F83" w:rsidRPr="00270CB3">
              <w:rPr>
                <w:rFonts w:cs="Arial"/>
                <w:sz w:val="24"/>
                <w:szCs w:val="24"/>
              </w:rPr>
              <w:t>?</w:t>
            </w:r>
            <w:r w:rsidRPr="00270CB3">
              <w:rPr>
                <w:rFonts w:cs="Arial"/>
                <w:sz w:val="24"/>
                <w:szCs w:val="24"/>
              </w:rPr>
              <w:t xml:space="preserve"> </w:t>
            </w:r>
          </w:p>
        </w:tc>
        <w:tc>
          <w:tcPr>
            <w:tcW w:w="4394" w:type="dxa"/>
            <w:shd w:val="clear" w:color="auto" w:fill="auto"/>
          </w:tcPr>
          <w:p w14:paraId="44A09339" w14:textId="77777777" w:rsidR="000E417D" w:rsidRPr="00270CB3" w:rsidRDefault="000E417D" w:rsidP="00761969">
            <w:pPr>
              <w:jc w:val="both"/>
              <w:rPr>
                <w:rFonts w:cs="Arial"/>
                <w:sz w:val="24"/>
                <w:szCs w:val="24"/>
                <w:lang w:val="en-AU"/>
              </w:rPr>
            </w:pPr>
          </w:p>
        </w:tc>
      </w:tr>
      <w:tr w:rsidR="000E417D" w:rsidRPr="00270CB3" w14:paraId="110ACCC0" w14:textId="77777777" w:rsidTr="00761969">
        <w:trPr>
          <w:trHeight w:val="355"/>
        </w:trPr>
        <w:tc>
          <w:tcPr>
            <w:tcW w:w="770" w:type="dxa"/>
            <w:vMerge/>
            <w:shd w:val="clear" w:color="auto" w:fill="B3B3B3"/>
          </w:tcPr>
          <w:p w14:paraId="3CAF70A2" w14:textId="77777777" w:rsidR="000E417D" w:rsidRPr="00270CB3" w:rsidRDefault="000E417D" w:rsidP="00761969">
            <w:pPr>
              <w:jc w:val="both"/>
              <w:rPr>
                <w:rFonts w:cs="Arial"/>
                <w:b/>
                <w:sz w:val="24"/>
                <w:szCs w:val="24"/>
                <w:lang w:val="en-AU"/>
              </w:rPr>
            </w:pPr>
          </w:p>
        </w:tc>
        <w:tc>
          <w:tcPr>
            <w:tcW w:w="4475" w:type="dxa"/>
            <w:shd w:val="clear" w:color="auto" w:fill="auto"/>
          </w:tcPr>
          <w:p w14:paraId="3180C30E" w14:textId="77777777" w:rsidR="000E417D" w:rsidRPr="00270CB3" w:rsidRDefault="000E417D" w:rsidP="000E417D">
            <w:pPr>
              <w:pStyle w:val="ListBullet"/>
              <w:rPr>
                <w:rFonts w:cs="Arial"/>
                <w:sz w:val="24"/>
                <w:szCs w:val="24"/>
              </w:rPr>
            </w:pPr>
            <w:r w:rsidRPr="00270CB3">
              <w:rPr>
                <w:rFonts w:cs="Arial"/>
                <w:sz w:val="24"/>
                <w:szCs w:val="24"/>
              </w:rPr>
              <w:t>relationship of that person to you</w:t>
            </w:r>
            <w:r w:rsidR="00EA0F83" w:rsidRPr="00270CB3">
              <w:rPr>
                <w:rFonts w:cs="Arial"/>
                <w:sz w:val="24"/>
                <w:szCs w:val="24"/>
              </w:rPr>
              <w:t>?</w:t>
            </w:r>
          </w:p>
        </w:tc>
        <w:tc>
          <w:tcPr>
            <w:tcW w:w="4394" w:type="dxa"/>
            <w:shd w:val="clear" w:color="auto" w:fill="auto"/>
          </w:tcPr>
          <w:p w14:paraId="33C7BF83" w14:textId="77777777" w:rsidR="000E417D" w:rsidRPr="00270CB3" w:rsidRDefault="000E417D" w:rsidP="00761969">
            <w:pPr>
              <w:jc w:val="both"/>
              <w:rPr>
                <w:rFonts w:cs="Arial"/>
                <w:sz w:val="24"/>
                <w:szCs w:val="24"/>
                <w:lang w:val="en-AU"/>
              </w:rPr>
            </w:pPr>
          </w:p>
        </w:tc>
      </w:tr>
      <w:tr w:rsidR="000E417D" w:rsidRPr="00270CB3" w14:paraId="222B9D6C" w14:textId="77777777" w:rsidTr="00761969">
        <w:trPr>
          <w:trHeight w:val="355"/>
        </w:trPr>
        <w:tc>
          <w:tcPr>
            <w:tcW w:w="770" w:type="dxa"/>
            <w:vMerge/>
            <w:shd w:val="clear" w:color="auto" w:fill="B3B3B3"/>
          </w:tcPr>
          <w:p w14:paraId="665D9227" w14:textId="77777777" w:rsidR="000E417D" w:rsidRPr="00270CB3" w:rsidRDefault="000E417D" w:rsidP="00761969">
            <w:pPr>
              <w:jc w:val="both"/>
              <w:rPr>
                <w:rFonts w:cs="Arial"/>
                <w:b/>
                <w:sz w:val="24"/>
                <w:szCs w:val="24"/>
                <w:lang w:val="en-AU"/>
              </w:rPr>
            </w:pPr>
          </w:p>
        </w:tc>
        <w:tc>
          <w:tcPr>
            <w:tcW w:w="4475" w:type="dxa"/>
            <w:tcBorders>
              <w:bottom w:val="single" w:sz="4" w:space="0" w:color="C0C0C0"/>
            </w:tcBorders>
            <w:shd w:val="clear" w:color="auto" w:fill="auto"/>
          </w:tcPr>
          <w:p w14:paraId="2EBCC90C" w14:textId="77777777" w:rsidR="000E417D" w:rsidRPr="00270CB3" w:rsidRDefault="000E417D" w:rsidP="000E417D">
            <w:pPr>
              <w:pStyle w:val="ListBullet"/>
              <w:rPr>
                <w:rFonts w:cs="Arial"/>
                <w:sz w:val="24"/>
                <w:szCs w:val="24"/>
              </w:rPr>
            </w:pPr>
            <w:r w:rsidRPr="00270CB3">
              <w:rPr>
                <w:rFonts w:cs="Arial"/>
                <w:sz w:val="24"/>
                <w:szCs w:val="24"/>
              </w:rPr>
              <w:t>average weekly value of that support?</w:t>
            </w:r>
          </w:p>
        </w:tc>
        <w:tc>
          <w:tcPr>
            <w:tcW w:w="4394" w:type="dxa"/>
            <w:tcBorders>
              <w:bottom w:val="single" w:sz="4" w:space="0" w:color="C0C0C0"/>
            </w:tcBorders>
            <w:shd w:val="clear" w:color="auto" w:fill="auto"/>
          </w:tcPr>
          <w:p w14:paraId="1B7993E6" w14:textId="77777777" w:rsidR="000E417D" w:rsidRPr="00270CB3" w:rsidRDefault="000E417D" w:rsidP="00761969">
            <w:pPr>
              <w:jc w:val="both"/>
              <w:rPr>
                <w:rFonts w:cs="Arial"/>
                <w:sz w:val="24"/>
                <w:szCs w:val="24"/>
                <w:lang w:val="en-AU"/>
              </w:rPr>
            </w:pPr>
          </w:p>
        </w:tc>
      </w:tr>
      <w:tr w:rsidR="00EF1E6D" w:rsidRPr="00270CB3" w14:paraId="022A7F31" w14:textId="77777777" w:rsidTr="00761969">
        <w:trPr>
          <w:trHeight w:val="870"/>
        </w:trPr>
        <w:tc>
          <w:tcPr>
            <w:tcW w:w="770" w:type="dxa"/>
            <w:vMerge w:val="restart"/>
            <w:shd w:val="clear" w:color="auto" w:fill="B3B3B3"/>
          </w:tcPr>
          <w:p w14:paraId="7E42FAEB" w14:textId="77777777" w:rsidR="00EF1E6D" w:rsidRPr="00270CB3" w:rsidRDefault="009D6706" w:rsidP="00761969">
            <w:pPr>
              <w:jc w:val="both"/>
              <w:rPr>
                <w:rFonts w:cs="Arial"/>
                <w:b/>
                <w:sz w:val="24"/>
                <w:szCs w:val="24"/>
                <w:lang w:val="en-AU"/>
              </w:rPr>
            </w:pPr>
            <w:r w:rsidRPr="00270CB3">
              <w:rPr>
                <w:rFonts w:cs="Arial"/>
                <w:b/>
                <w:sz w:val="24"/>
                <w:szCs w:val="24"/>
                <w:lang w:val="en-AU"/>
              </w:rPr>
              <w:t>1.</w:t>
            </w:r>
            <w:r w:rsidR="00D64158" w:rsidRPr="00270CB3">
              <w:rPr>
                <w:rFonts w:cs="Arial"/>
                <w:b/>
                <w:sz w:val="24"/>
                <w:szCs w:val="24"/>
                <w:lang w:val="en-AU"/>
              </w:rPr>
              <w:t>20</w:t>
            </w:r>
          </w:p>
        </w:tc>
        <w:tc>
          <w:tcPr>
            <w:tcW w:w="8869" w:type="dxa"/>
            <w:gridSpan w:val="2"/>
            <w:shd w:val="clear" w:color="auto" w:fill="F3F3F3"/>
          </w:tcPr>
          <w:p w14:paraId="6AA0FC89" w14:textId="77777777" w:rsidR="00EF1E6D" w:rsidRPr="00270CB3" w:rsidRDefault="00EF1E6D" w:rsidP="00761969">
            <w:pPr>
              <w:jc w:val="both"/>
              <w:rPr>
                <w:rFonts w:cs="Arial"/>
                <w:b/>
                <w:sz w:val="24"/>
                <w:szCs w:val="24"/>
              </w:rPr>
            </w:pPr>
            <w:r w:rsidRPr="00270CB3">
              <w:rPr>
                <w:rFonts w:cs="Arial"/>
                <w:sz w:val="24"/>
                <w:szCs w:val="24"/>
              </w:rPr>
              <w:t>Is any other person wholly or partly dependent on you for financial support? Yes</w:t>
            </w:r>
            <w:r w:rsidRPr="00270CB3">
              <w:rPr>
                <w:rFonts w:cs="Arial"/>
                <w:b/>
                <w:sz w:val="24"/>
                <w:szCs w:val="24"/>
              </w:rPr>
              <w:fldChar w:fldCharType="begin">
                <w:ffData>
                  <w:name w:val="Check1"/>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r w:rsidRPr="00270CB3">
              <w:rPr>
                <w:rFonts w:cs="Arial"/>
                <w:b/>
                <w:sz w:val="24"/>
                <w:szCs w:val="24"/>
              </w:rPr>
              <w:t xml:space="preserve"> </w:t>
            </w:r>
            <w:r w:rsidRPr="00270CB3">
              <w:rPr>
                <w:rFonts w:cs="Arial"/>
                <w:sz w:val="24"/>
                <w:szCs w:val="24"/>
              </w:rPr>
              <w:t>No</w:t>
            </w:r>
            <w:r w:rsidRPr="00270CB3">
              <w:rPr>
                <w:rFonts w:cs="Arial"/>
                <w:b/>
                <w:sz w:val="24"/>
                <w:szCs w:val="24"/>
              </w:rPr>
              <w:fldChar w:fldCharType="begin">
                <w:ffData>
                  <w:name w:val=""/>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p>
          <w:p w14:paraId="3D04F4A7" w14:textId="77777777" w:rsidR="00EF1E6D" w:rsidRPr="00270CB3" w:rsidRDefault="00EF1E6D" w:rsidP="00761969">
            <w:pPr>
              <w:jc w:val="both"/>
              <w:rPr>
                <w:rFonts w:cs="Arial"/>
                <w:sz w:val="24"/>
                <w:szCs w:val="24"/>
                <w:lang w:val="en-AU"/>
              </w:rPr>
            </w:pPr>
            <w:r w:rsidRPr="00270CB3">
              <w:rPr>
                <w:rFonts w:cs="Arial"/>
                <w:sz w:val="24"/>
                <w:szCs w:val="24"/>
              </w:rPr>
              <w:t>If ‘yes’, what is the:</w:t>
            </w:r>
          </w:p>
        </w:tc>
      </w:tr>
      <w:tr w:rsidR="00EF1E6D" w:rsidRPr="00270CB3" w14:paraId="2E7187EE" w14:textId="77777777" w:rsidTr="00761969">
        <w:trPr>
          <w:trHeight w:val="355"/>
        </w:trPr>
        <w:tc>
          <w:tcPr>
            <w:tcW w:w="770" w:type="dxa"/>
            <w:vMerge/>
            <w:shd w:val="clear" w:color="auto" w:fill="B3B3B3"/>
          </w:tcPr>
          <w:p w14:paraId="335E2A15" w14:textId="77777777" w:rsidR="00EF1E6D" w:rsidRPr="00270CB3" w:rsidRDefault="00EF1E6D" w:rsidP="00761969">
            <w:pPr>
              <w:jc w:val="both"/>
              <w:rPr>
                <w:rFonts w:cs="Arial"/>
                <w:b/>
                <w:sz w:val="24"/>
                <w:szCs w:val="24"/>
                <w:lang w:val="en-AU"/>
              </w:rPr>
            </w:pPr>
          </w:p>
        </w:tc>
        <w:tc>
          <w:tcPr>
            <w:tcW w:w="4475" w:type="dxa"/>
            <w:shd w:val="clear" w:color="auto" w:fill="auto"/>
          </w:tcPr>
          <w:p w14:paraId="3E8132B6" w14:textId="77777777" w:rsidR="00EF1E6D" w:rsidRPr="00270CB3" w:rsidRDefault="00EF1E6D" w:rsidP="00EF1E6D">
            <w:pPr>
              <w:pStyle w:val="ListBullet"/>
              <w:rPr>
                <w:rFonts w:cs="Arial"/>
                <w:sz w:val="24"/>
                <w:szCs w:val="24"/>
              </w:rPr>
            </w:pPr>
            <w:r w:rsidRPr="00270CB3">
              <w:rPr>
                <w:rFonts w:cs="Arial"/>
                <w:sz w:val="24"/>
                <w:szCs w:val="24"/>
              </w:rPr>
              <w:t>name of that person</w:t>
            </w:r>
            <w:r w:rsidR="00EA0F83" w:rsidRPr="00270CB3">
              <w:rPr>
                <w:rFonts w:cs="Arial"/>
                <w:sz w:val="24"/>
                <w:szCs w:val="24"/>
              </w:rPr>
              <w:t>?</w:t>
            </w:r>
            <w:r w:rsidRPr="00270CB3">
              <w:rPr>
                <w:rFonts w:cs="Arial"/>
                <w:sz w:val="24"/>
                <w:szCs w:val="24"/>
              </w:rPr>
              <w:t xml:space="preserve"> </w:t>
            </w:r>
          </w:p>
        </w:tc>
        <w:tc>
          <w:tcPr>
            <w:tcW w:w="4394" w:type="dxa"/>
            <w:shd w:val="clear" w:color="auto" w:fill="auto"/>
          </w:tcPr>
          <w:p w14:paraId="7D833ABE" w14:textId="77777777" w:rsidR="00EF1E6D" w:rsidRPr="00270CB3" w:rsidRDefault="00EF1E6D" w:rsidP="00761969">
            <w:pPr>
              <w:jc w:val="both"/>
              <w:rPr>
                <w:rFonts w:cs="Arial"/>
                <w:sz w:val="24"/>
                <w:szCs w:val="24"/>
                <w:lang w:val="en-AU"/>
              </w:rPr>
            </w:pPr>
          </w:p>
        </w:tc>
      </w:tr>
      <w:tr w:rsidR="00EF1E6D" w:rsidRPr="00270CB3" w14:paraId="0DF29B05" w14:textId="77777777" w:rsidTr="00761969">
        <w:trPr>
          <w:trHeight w:val="355"/>
        </w:trPr>
        <w:tc>
          <w:tcPr>
            <w:tcW w:w="770" w:type="dxa"/>
            <w:vMerge/>
            <w:shd w:val="clear" w:color="auto" w:fill="B3B3B3"/>
          </w:tcPr>
          <w:p w14:paraId="54788782" w14:textId="77777777" w:rsidR="00EF1E6D" w:rsidRPr="00270CB3" w:rsidRDefault="00EF1E6D" w:rsidP="00761969">
            <w:pPr>
              <w:jc w:val="both"/>
              <w:rPr>
                <w:rFonts w:cs="Arial"/>
                <w:b/>
                <w:sz w:val="24"/>
                <w:szCs w:val="24"/>
                <w:lang w:val="en-AU"/>
              </w:rPr>
            </w:pPr>
          </w:p>
        </w:tc>
        <w:tc>
          <w:tcPr>
            <w:tcW w:w="4475" w:type="dxa"/>
            <w:shd w:val="clear" w:color="auto" w:fill="auto"/>
          </w:tcPr>
          <w:p w14:paraId="2EF35C19" w14:textId="77777777" w:rsidR="00EF1E6D" w:rsidRPr="00270CB3" w:rsidRDefault="00EF1E6D" w:rsidP="00EF1E6D">
            <w:pPr>
              <w:pStyle w:val="ListBullet"/>
              <w:rPr>
                <w:rFonts w:cs="Arial"/>
                <w:sz w:val="24"/>
                <w:szCs w:val="24"/>
              </w:rPr>
            </w:pPr>
            <w:r w:rsidRPr="00270CB3">
              <w:rPr>
                <w:rFonts w:cs="Arial"/>
                <w:sz w:val="24"/>
                <w:szCs w:val="24"/>
              </w:rPr>
              <w:t>relationship of that person to you</w:t>
            </w:r>
            <w:r w:rsidR="00EA0F83" w:rsidRPr="00270CB3">
              <w:rPr>
                <w:rFonts w:cs="Arial"/>
                <w:sz w:val="24"/>
                <w:szCs w:val="24"/>
              </w:rPr>
              <w:t>?</w:t>
            </w:r>
          </w:p>
        </w:tc>
        <w:tc>
          <w:tcPr>
            <w:tcW w:w="4394" w:type="dxa"/>
            <w:shd w:val="clear" w:color="auto" w:fill="auto"/>
          </w:tcPr>
          <w:p w14:paraId="4920E4B4" w14:textId="77777777" w:rsidR="00EF1E6D" w:rsidRPr="00270CB3" w:rsidRDefault="00EF1E6D" w:rsidP="00761969">
            <w:pPr>
              <w:jc w:val="both"/>
              <w:rPr>
                <w:rFonts w:cs="Arial"/>
                <w:sz w:val="24"/>
                <w:szCs w:val="24"/>
                <w:lang w:val="en-AU"/>
              </w:rPr>
            </w:pPr>
          </w:p>
        </w:tc>
      </w:tr>
      <w:tr w:rsidR="00EF1E6D" w:rsidRPr="00270CB3" w14:paraId="792E71B7" w14:textId="77777777" w:rsidTr="00761969">
        <w:trPr>
          <w:trHeight w:val="355"/>
        </w:trPr>
        <w:tc>
          <w:tcPr>
            <w:tcW w:w="770" w:type="dxa"/>
            <w:vMerge/>
            <w:shd w:val="clear" w:color="auto" w:fill="B3B3B3"/>
          </w:tcPr>
          <w:p w14:paraId="2F31C930" w14:textId="77777777" w:rsidR="00EF1E6D" w:rsidRPr="00270CB3" w:rsidRDefault="00EF1E6D" w:rsidP="00761969">
            <w:pPr>
              <w:jc w:val="both"/>
              <w:rPr>
                <w:rFonts w:cs="Arial"/>
                <w:b/>
                <w:sz w:val="24"/>
                <w:szCs w:val="24"/>
                <w:lang w:val="en-AU"/>
              </w:rPr>
            </w:pPr>
          </w:p>
        </w:tc>
        <w:tc>
          <w:tcPr>
            <w:tcW w:w="4475" w:type="dxa"/>
            <w:tcBorders>
              <w:bottom w:val="single" w:sz="4" w:space="0" w:color="C0C0C0"/>
            </w:tcBorders>
            <w:shd w:val="clear" w:color="auto" w:fill="auto"/>
          </w:tcPr>
          <w:p w14:paraId="23FFFD06" w14:textId="77777777" w:rsidR="00EF1E6D" w:rsidRPr="00270CB3" w:rsidRDefault="00EF1E6D" w:rsidP="00EF1E6D">
            <w:pPr>
              <w:pStyle w:val="ListBullet"/>
              <w:rPr>
                <w:rFonts w:cs="Arial"/>
                <w:sz w:val="24"/>
                <w:szCs w:val="24"/>
              </w:rPr>
            </w:pPr>
            <w:r w:rsidRPr="00270CB3">
              <w:rPr>
                <w:rFonts w:cs="Arial"/>
                <w:sz w:val="24"/>
                <w:szCs w:val="24"/>
              </w:rPr>
              <w:t>average weekly value of that support?</w:t>
            </w:r>
          </w:p>
        </w:tc>
        <w:tc>
          <w:tcPr>
            <w:tcW w:w="4394" w:type="dxa"/>
            <w:tcBorders>
              <w:bottom w:val="single" w:sz="4" w:space="0" w:color="C0C0C0"/>
            </w:tcBorders>
            <w:shd w:val="clear" w:color="auto" w:fill="auto"/>
          </w:tcPr>
          <w:p w14:paraId="2E9A86B4" w14:textId="77777777" w:rsidR="00EF1E6D" w:rsidRPr="00270CB3" w:rsidRDefault="00EF1E6D" w:rsidP="00761969">
            <w:pPr>
              <w:jc w:val="both"/>
              <w:rPr>
                <w:rFonts w:cs="Arial"/>
                <w:sz w:val="24"/>
                <w:szCs w:val="24"/>
                <w:lang w:val="en-AU"/>
              </w:rPr>
            </w:pPr>
          </w:p>
        </w:tc>
      </w:tr>
      <w:tr w:rsidR="000E417D" w:rsidRPr="00270CB3" w14:paraId="2462D160" w14:textId="77777777" w:rsidTr="00761969">
        <w:trPr>
          <w:trHeight w:val="672"/>
        </w:trPr>
        <w:tc>
          <w:tcPr>
            <w:tcW w:w="770" w:type="dxa"/>
            <w:vMerge w:val="restart"/>
            <w:shd w:val="clear" w:color="auto" w:fill="B3B3B3"/>
          </w:tcPr>
          <w:p w14:paraId="05CD80E1" w14:textId="77777777" w:rsidR="000E417D" w:rsidRPr="00270CB3" w:rsidRDefault="009D6706" w:rsidP="00761969">
            <w:pPr>
              <w:jc w:val="both"/>
              <w:rPr>
                <w:rFonts w:cs="Arial"/>
                <w:b/>
                <w:sz w:val="24"/>
                <w:szCs w:val="24"/>
                <w:lang w:val="en-AU"/>
              </w:rPr>
            </w:pPr>
            <w:r w:rsidRPr="00270CB3">
              <w:rPr>
                <w:rFonts w:cs="Arial"/>
                <w:b/>
                <w:sz w:val="24"/>
                <w:szCs w:val="24"/>
                <w:lang w:val="en-AU"/>
              </w:rPr>
              <w:t>1.2</w:t>
            </w:r>
            <w:r w:rsidR="00D64158" w:rsidRPr="00270CB3">
              <w:rPr>
                <w:rFonts w:cs="Arial"/>
                <w:b/>
                <w:sz w:val="24"/>
                <w:szCs w:val="24"/>
                <w:lang w:val="en-AU"/>
              </w:rPr>
              <w:t>1</w:t>
            </w:r>
          </w:p>
        </w:tc>
        <w:tc>
          <w:tcPr>
            <w:tcW w:w="8869" w:type="dxa"/>
            <w:gridSpan w:val="2"/>
            <w:shd w:val="clear" w:color="auto" w:fill="F3F3F3"/>
          </w:tcPr>
          <w:p w14:paraId="37D5F3E8" w14:textId="77777777" w:rsidR="000E417D" w:rsidRPr="00270CB3" w:rsidRDefault="000E417D" w:rsidP="003F6668">
            <w:pPr>
              <w:rPr>
                <w:rFonts w:cs="Arial"/>
                <w:sz w:val="24"/>
                <w:szCs w:val="24"/>
              </w:rPr>
            </w:pPr>
            <w:r w:rsidRPr="00270CB3">
              <w:rPr>
                <w:rFonts w:cs="Arial"/>
                <w:sz w:val="24"/>
                <w:szCs w:val="24"/>
              </w:rPr>
              <w:t>Are you are expecting to receive a lump sum payment in the foreseeable future? Yes</w:t>
            </w:r>
            <w:r w:rsidRPr="00270CB3">
              <w:rPr>
                <w:rFonts w:cs="Arial"/>
                <w:b/>
                <w:sz w:val="24"/>
                <w:szCs w:val="24"/>
              </w:rPr>
              <w:fldChar w:fldCharType="begin">
                <w:ffData>
                  <w:name w:val="Check1"/>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r w:rsidRPr="00270CB3">
              <w:rPr>
                <w:rFonts w:cs="Arial"/>
                <w:b/>
                <w:sz w:val="24"/>
                <w:szCs w:val="24"/>
              </w:rPr>
              <w:t xml:space="preserve"> </w:t>
            </w:r>
            <w:r w:rsidRPr="00270CB3">
              <w:rPr>
                <w:rFonts w:cs="Arial"/>
                <w:sz w:val="24"/>
                <w:szCs w:val="24"/>
              </w:rPr>
              <w:t>No</w:t>
            </w:r>
            <w:r w:rsidRPr="00270CB3">
              <w:rPr>
                <w:rFonts w:cs="Arial"/>
                <w:b/>
                <w:sz w:val="24"/>
                <w:szCs w:val="24"/>
              </w:rPr>
              <w:fldChar w:fldCharType="begin">
                <w:ffData>
                  <w:name w:val=""/>
                  <w:enabled/>
                  <w:calcOnExit w:val="0"/>
                  <w:checkBox>
                    <w:sizeAuto/>
                    <w:default w:val="0"/>
                  </w:checkBox>
                </w:ffData>
              </w:fldChar>
            </w:r>
            <w:r w:rsidRPr="00270CB3">
              <w:rPr>
                <w:rFonts w:cs="Arial"/>
                <w:b/>
                <w:sz w:val="24"/>
                <w:szCs w:val="24"/>
              </w:rPr>
              <w:instrText xml:space="preserve"> FORMCHECKBOX </w:instrText>
            </w:r>
            <w:r w:rsidR="008410A9">
              <w:rPr>
                <w:rFonts w:cs="Arial"/>
                <w:b/>
                <w:sz w:val="24"/>
                <w:szCs w:val="24"/>
              </w:rPr>
            </w:r>
            <w:r w:rsidR="008410A9">
              <w:rPr>
                <w:rFonts w:cs="Arial"/>
                <w:b/>
                <w:sz w:val="24"/>
                <w:szCs w:val="24"/>
              </w:rPr>
              <w:fldChar w:fldCharType="separate"/>
            </w:r>
            <w:r w:rsidRPr="00270CB3">
              <w:rPr>
                <w:rFonts w:cs="Arial"/>
                <w:b/>
                <w:sz w:val="24"/>
                <w:szCs w:val="24"/>
              </w:rPr>
              <w:fldChar w:fldCharType="end"/>
            </w:r>
          </w:p>
          <w:p w14:paraId="25FADFA7" w14:textId="77777777" w:rsidR="000E417D" w:rsidRPr="00270CB3" w:rsidRDefault="000E417D" w:rsidP="000E417D">
            <w:pPr>
              <w:rPr>
                <w:rFonts w:cs="Arial"/>
                <w:sz w:val="24"/>
                <w:szCs w:val="24"/>
              </w:rPr>
            </w:pPr>
            <w:r w:rsidRPr="00270CB3">
              <w:rPr>
                <w:rFonts w:cs="Arial"/>
                <w:sz w:val="24"/>
                <w:szCs w:val="24"/>
              </w:rPr>
              <w:t>If ‘yes’, what is the:</w:t>
            </w:r>
          </w:p>
        </w:tc>
      </w:tr>
      <w:tr w:rsidR="000E417D" w:rsidRPr="00270CB3" w14:paraId="3BD0A27B" w14:textId="77777777" w:rsidTr="00761969">
        <w:trPr>
          <w:trHeight w:val="671"/>
        </w:trPr>
        <w:tc>
          <w:tcPr>
            <w:tcW w:w="770" w:type="dxa"/>
            <w:vMerge/>
            <w:shd w:val="clear" w:color="auto" w:fill="B3B3B3"/>
          </w:tcPr>
          <w:p w14:paraId="7E072331" w14:textId="77777777" w:rsidR="000E417D" w:rsidRPr="00270CB3" w:rsidRDefault="000E417D" w:rsidP="00761969">
            <w:pPr>
              <w:jc w:val="both"/>
              <w:rPr>
                <w:rFonts w:cs="Arial"/>
                <w:b/>
                <w:sz w:val="24"/>
                <w:szCs w:val="24"/>
                <w:lang w:val="en-AU"/>
              </w:rPr>
            </w:pPr>
          </w:p>
        </w:tc>
        <w:tc>
          <w:tcPr>
            <w:tcW w:w="4475" w:type="dxa"/>
            <w:shd w:val="clear" w:color="auto" w:fill="auto"/>
          </w:tcPr>
          <w:p w14:paraId="72DE0E67" w14:textId="77777777" w:rsidR="000E417D" w:rsidRPr="00270CB3" w:rsidRDefault="000E417D" w:rsidP="000E417D">
            <w:pPr>
              <w:pStyle w:val="ListBullet"/>
              <w:rPr>
                <w:rFonts w:cs="Arial"/>
                <w:sz w:val="24"/>
                <w:szCs w:val="24"/>
              </w:rPr>
            </w:pPr>
            <w:r w:rsidRPr="00270CB3">
              <w:rPr>
                <w:rFonts w:cs="Arial"/>
                <w:sz w:val="24"/>
                <w:szCs w:val="24"/>
              </w:rPr>
              <w:t>source of the payment?</w:t>
            </w:r>
          </w:p>
        </w:tc>
        <w:tc>
          <w:tcPr>
            <w:tcW w:w="4394" w:type="dxa"/>
            <w:shd w:val="clear" w:color="auto" w:fill="auto"/>
          </w:tcPr>
          <w:p w14:paraId="4BDB6C25" w14:textId="77777777" w:rsidR="000E417D" w:rsidRPr="00270CB3" w:rsidRDefault="000E417D" w:rsidP="00761969">
            <w:pPr>
              <w:jc w:val="both"/>
              <w:rPr>
                <w:rFonts w:cs="Arial"/>
                <w:sz w:val="24"/>
                <w:szCs w:val="24"/>
                <w:lang w:val="en-AU"/>
              </w:rPr>
            </w:pPr>
          </w:p>
        </w:tc>
      </w:tr>
      <w:tr w:rsidR="000E417D" w:rsidRPr="00270CB3" w14:paraId="5D996862" w14:textId="77777777" w:rsidTr="00761969">
        <w:trPr>
          <w:trHeight w:val="671"/>
        </w:trPr>
        <w:tc>
          <w:tcPr>
            <w:tcW w:w="770" w:type="dxa"/>
            <w:vMerge/>
            <w:shd w:val="clear" w:color="auto" w:fill="B3B3B3"/>
          </w:tcPr>
          <w:p w14:paraId="4DF616C2" w14:textId="77777777" w:rsidR="000E417D" w:rsidRPr="00270CB3" w:rsidRDefault="000E417D" w:rsidP="00761969">
            <w:pPr>
              <w:jc w:val="both"/>
              <w:rPr>
                <w:rFonts w:cs="Arial"/>
                <w:b/>
                <w:sz w:val="24"/>
                <w:szCs w:val="24"/>
                <w:lang w:val="en-AU"/>
              </w:rPr>
            </w:pPr>
          </w:p>
        </w:tc>
        <w:tc>
          <w:tcPr>
            <w:tcW w:w="4475" w:type="dxa"/>
            <w:shd w:val="clear" w:color="auto" w:fill="auto"/>
          </w:tcPr>
          <w:p w14:paraId="74D3F4A7" w14:textId="77777777" w:rsidR="000E417D" w:rsidRPr="00270CB3" w:rsidRDefault="000E417D" w:rsidP="000E417D">
            <w:pPr>
              <w:pStyle w:val="ListBullet"/>
              <w:rPr>
                <w:rFonts w:cs="Arial"/>
                <w:sz w:val="24"/>
                <w:szCs w:val="24"/>
              </w:rPr>
            </w:pPr>
            <w:r w:rsidRPr="00270CB3">
              <w:rPr>
                <w:rFonts w:cs="Arial"/>
                <w:sz w:val="24"/>
                <w:szCs w:val="24"/>
              </w:rPr>
              <w:t>amount of the payment?</w:t>
            </w:r>
          </w:p>
        </w:tc>
        <w:tc>
          <w:tcPr>
            <w:tcW w:w="4394" w:type="dxa"/>
            <w:shd w:val="clear" w:color="auto" w:fill="auto"/>
          </w:tcPr>
          <w:p w14:paraId="025DA541" w14:textId="77777777" w:rsidR="000E417D" w:rsidRPr="00270CB3" w:rsidRDefault="000E417D" w:rsidP="00761969">
            <w:pPr>
              <w:jc w:val="both"/>
              <w:rPr>
                <w:rFonts w:cs="Arial"/>
                <w:sz w:val="24"/>
                <w:szCs w:val="24"/>
                <w:lang w:val="en-AU"/>
              </w:rPr>
            </w:pPr>
          </w:p>
        </w:tc>
      </w:tr>
      <w:tr w:rsidR="000E417D" w:rsidRPr="00270CB3" w14:paraId="229C4BE8" w14:textId="77777777" w:rsidTr="00761969">
        <w:trPr>
          <w:trHeight w:val="671"/>
        </w:trPr>
        <w:tc>
          <w:tcPr>
            <w:tcW w:w="770" w:type="dxa"/>
            <w:vMerge/>
            <w:shd w:val="clear" w:color="auto" w:fill="B3B3B3"/>
          </w:tcPr>
          <w:p w14:paraId="6146532A" w14:textId="77777777" w:rsidR="000E417D" w:rsidRPr="00270CB3" w:rsidRDefault="000E417D" w:rsidP="00761969">
            <w:pPr>
              <w:jc w:val="both"/>
              <w:rPr>
                <w:rFonts w:cs="Arial"/>
                <w:b/>
                <w:sz w:val="24"/>
                <w:szCs w:val="24"/>
                <w:lang w:val="en-AU"/>
              </w:rPr>
            </w:pPr>
          </w:p>
        </w:tc>
        <w:tc>
          <w:tcPr>
            <w:tcW w:w="4475" w:type="dxa"/>
            <w:tcBorders>
              <w:bottom w:val="single" w:sz="4" w:space="0" w:color="C0C0C0"/>
            </w:tcBorders>
            <w:shd w:val="clear" w:color="auto" w:fill="auto"/>
          </w:tcPr>
          <w:p w14:paraId="61F161C0" w14:textId="77777777" w:rsidR="000E417D" w:rsidRPr="00270CB3" w:rsidRDefault="000E417D" w:rsidP="000E417D">
            <w:pPr>
              <w:pStyle w:val="ListBullet"/>
              <w:rPr>
                <w:rFonts w:cs="Arial"/>
                <w:sz w:val="24"/>
                <w:szCs w:val="24"/>
              </w:rPr>
            </w:pPr>
            <w:r w:rsidRPr="00270CB3">
              <w:rPr>
                <w:rFonts w:cs="Arial"/>
                <w:sz w:val="24"/>
                <w:szCs w:val="24"/>
              </w:rPr>
              <w:t>expected date of receipt?</w:t>
            </w:r>
          </w:p>
        </w:tc>
        <w:tc>
          <w:tcPr>
            <w:tcW w:w="4394" w:type="dxa"/>
            <w:tcBorders>
              <w:bottom w:val="single" w:sz="4" w:space="0" w:color="C0C0C0"/>
            </w:tcBorders>
            <w:shd w:val="clear" w:color="auto" w:fill="auto"/>
          </w:tcPr>
          <w:p w14:paraId="043FE762" w14:textId="77777777" w:rsidR="000E417D" w:rsidRPr="00270CB3" w:rsidRDefault="000E417D" w:rsidP="00761969">
            <w:pPr>
              <w:jc w:val="both"/>
              <w:rPr>
                <w:rFonts w:cs="Arial"/>
                <w:sz w:val="24"/>
                <w:szCs w:val="24"/>
                <w:lang w:val="en-AU"/>
              </w:rPr>
            </w:pPr>
          </w:p>
        </w:tc>
      </w:tr>
      <w:tr w:rsidR="009E4E76" w:rsidRPr="00270CB3" w14:paraId="0B114C1D" w14:textId="77777777" w:rsidTr="00761969">
        <w:trPr>
          <w:trHeight w:val="671"/>
        </w:trPr>
        <w:tc>
          <w:tcPr>
            <w:tcW w:w="770" w:type="dxa"/>
            <w:shd w:val="clear" w:color="auto" w:fill="B3B3B3"/>
          </w:tcPr>
          <w:p w14:paraId="6118CAB0" w14:textId="77777777" w:rsidR="009E4E76" w:rsidRPr="00270CB3" w:rsidRDefault="009E4E76" w:rsidP="00761969">
            <w:pPr>
              <w:jc w:val="both"/>
              <w:rPr>
                <w:rFonts w:cs="Arial"/>
                <w:b/>
                <w:sz w:val="24"/>
                <w:szCs w:val="24"/>
                <w:lang w:val="en-AU"/>
              </w:rPr>
            </w:pPr>
            <w:r w:rsidRPr="00270CB3">
              <w:rPr>
                <w:rFonts w:cs="Arial"/>
                <w:b/>
                <w:sz w:val="24"/>
                <w:szCs w:val="24"/>
                <w:lang w:val="en-AU"/>
              </w:rPr>
              <w:t>1.22</w:t>
            </w:r>
          </w:p>
        </w:tc>
        <w:tc>
          <w:tcPr>
            <w:tcW w:w="8869" w:type="dxa"/>
            <w:gridSpan w:val="2"/>
            <w:shd w:val="clear" w:color="auto" w:fill="F3F3F3"/>
          </w:tcPr>
          <w:p w14:paraId="0F249FC0" w14:textId="77777777" w:rsidR="009E4E76" w:rsidRPr="00270CB3" w:rsidRDefault="009E4E76" w:rsidP="00761969">
            <w:pPr>
              <w:jc w:val="both"/>
              <w:rPr>
                <w:rFonts w:cs="Arial"/>
                <w:sz w:val="24"/>
                <w:szCs w:val="24"/>
                <w:lang w:val="en-AU"/>
              </w:rPr>
            </w:pPr>
            <w:r w:rsidRPr="00270CB3">
              <w:rPr>
                <w:rFonts w:cs="Arial"/>
                <w:i/>
                <w:sz w:val="24"/>
                <w:szCs w:val="24"/>
                <w:lang w:val="en-AU"/>
              </w:rPr>
              <w:t>Provide</w:t>
            </w:r>
            <w:r w:rsidRPr="00270CB3">
              <w:rPr>
                <w:rFonts w:cs="Arial"/>
                <w:sz w:val="24"/>
                <w:szCs w:val="24"/>
                <w:lang w:val="en-AU"/>
              </w:rPr>
              <w:t xml:space="preserve"> copies of your notices of assessment (from the Australian Taxation Office) for the last 2 years ending 30 June.</w:t>
            </w:r>
          </w:p>
        </w:tc>
      </w:tr>
    </w:tbl>
    <w:p w14:paraId="31A1B354" w14:textId="77777777" w:rsidR="00556221" w:rsidRPr="00270CB3" w:rsidRDefault="00556221" w:rsidP="00556221">
      <w:pPr>
        <w:jc w:val="both"/>
        <w:rPr>
          <w:rFonts w:cs="Arial"/>
          <w:b/>
          <w:i/>
          <w:sz w:val="24"/>
          <w:szCs w:val="24"/>
          <w:lang w:val="en-AU"/>
        </w:rPr>
      </w:pPr>
    </w:p>
    <w:tbl>
      <w:tblPr>
        <w:tblW w:w="963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51"/>
        <w:gridCol w:w="4394"/>
        <w:gridCol w:w="4394"/>
      </w:tblGrid>
      <w:tr w:rsidR="00314E01" w:rsidRPr="00270CB3" w14:paraId="1B9123B9" w14:textId="77777777" w:rsidTr="00761969">
        <w:trPr>
          <w:tblHeader/>
        </w:trPr>
        <w:tc>
          <w:tcPr>
            <w:tcW w:w="9639" w:type="dxa"/>
            <w:gridSpan w:val="3"/>
            <w:shd w:val="clear" w:color="auto" w:fill="000000"/>
          </w:tcPr>
          <w:p w14:paraId="2369593C" w14:textId="77777777" w:rsidR="00314E01" w:rsidRPr="00270CB3" w:rsidRDefault="003F6668" w:rsidP="00761969">
            <w:pPr>
              <w:pStyle w:val="Heading1"/>
              <w:widowControl w:val="0"/>
              <w:rPr>
                <w:rFonts w:cs="Arial"/>
                <w:sz w:val="24"/>
              </w:rPr>
            </w:pPr>
            <w:r w:rsidRPr="00270CB3">
              <w:rPr>
                <w:rFonts w:cs="Arial"/>
                <w:sz w:val="24"/>
              </w:rPr>
              <w:br w:type="page"/>
            </w:r>
            <w:r w:rsidR="00314E01" w:rsidRPr="00270CB3">
              <w:rPr>
                <w:rFonts w:cs="Arial"/>
                <w:sz w:val="24"/>
              </w:rPr>
              <w:t>PART 2–EXPENSES</w:t>
            </w:r>
          </w:p>
        </w:tc>
      </w:tr>
      <w:tr w:rsidR="00314E01" w:rsidRPr="00270CB3" w14:paraId="23EB37DD" w14:textId="77777777" w:rsidTr="00761969">
        <w:trPr>
          <w:trHeight w:val="905"/>
        </w:trPr>
        <w:tc>
          <w:tcPr>
            <w:tcW w:w="851" w:type="dxa"/>
            <w:vMerge w:val="restart"/>
            <w:shd w:val="clear" w:color="auto" w:fill="B3B3B3"/>
          </w:tcPr>
          <w:p w14:paraId="2A142A47" w14:textId="77777777" w:rsidR="00314E01" w:rsidRPr="00270CB3" w:rsidRDefault="00314E01" w:rsidP="00A62414">
            <w:pPr>
              <w:rPr>
                <w:rFonts w:cs="Arial"/>
                <w:b/>
                <w:sz w:val="24"/>
                <w:szCs w:val="24"/>
                <w:lang w:val="en-AU"/>
              </w:rPr>
            </w:pPr>
            <w:r w:rsidRPr="00270CB3">
              <w:rPr>
                <w:rFonts w:cs="Arial"/>
                <w:b/>
                <w:sz w:val="24"/>
                <w:szCs w:val="24"/>
                <w:lang w:val="en-AU"/>
              </w:rPr>
              <w:t>2.1</w:t>
            </w:r>
          </w:p>
        </w:tc>
        <w:tc>
          <w:tcPr>
            <w:tcW w:w="8788" w:type="dxa"/>
            <w:gridSpan w:val="2"/>
            <w:shd w:val="clear" w:color="auto" w:fill="F3F3F3"/>
          </w:tcPr>
          <w:p w14:paraId="62A6B6DD" w14:textId="77777777" w:rsidR="00314E01" w:rsidRPr="00270CB3" w:rsidRDefault="00314E01" w:rsidP="00A62414">
            <w:pPr>
              <w:rPr>
                <w:rFonts w:cs="Arial"/>
                <w:sz w:val="24"/>
                <w:szCs w:val="24"/>
              </w:rPr>
            </w:pPr>
            <w:r w:rsidRPr="00270CB3">
              <w:rPr>
                <w:rFonts w:cs="Arial"/>
                <w:sz w:val="24"/>
                <w:szCs w:val="24"/>
              </w:rPr>
              <w:t>Do you incur any expenses in obtaining any of the income disclosed above, other than expenditure in earning income from self-employment? Yes</w:t>
            </w:r>
            <w:r w:rsidRPr="00270CB3">
              <w:rPr>
                <w:rFonts w:cs="Arial"/>
                <w:sz w:val="24"/>
                <w:szCs w:val="24"/>
              </w:rPr>
              <w:fldChar w:fldCharType="begin">
                <w:ffData>
                  <w:name w:val="Check1"/>
                  <w:enabled/>
                  <w:calcOnExit w:val="0"/>
                  <w:checkBox>
                    <w:sizeAuto/>
                    <w:default w:val="0"/>
                  </w:checkBox>
                </w:ffData>
              </w:fldChar>
            </w:r>
            <w:bookmarkStart w:id="0" w:name="Check1"/>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bookmarkEnd w:id="0"/>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bookmarkStart w:id="1" w:name="Check2"/>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bookmarkEnd w:id="1"/>
          </w:p>
          <w:p w14:paraId="30C22AA8" w14:textId="77777777" w:rsidR="00314E01" w:rsidRPr="00270CB3" w:rsidRDefault="00314E01" w:rsidP="00A62414">
            <w:pPr>
              <w:rPr>
                <w:rFonts w:cs="Arial"/>
                <w:sz w:val="24"/>
                <w:szCs w:val="24"/>
              </w:rPr>
            </w:pPr>
            <w:r w:rsidRPr="00270CB3">
              <w:rPr>
                <w:rFonts w:cs="Arial"/>
                <w:sz w:val="24"/>
                <w:szCs w:val="24"/>
              </w:rPr>
              <w:t>If ‘Yes’ what are the:</w:t>
            </w:r>
          </w:p>
        </w:tc>
      </w:tr>
      <w:tr w:rsidR="00727011" w:rsidRPr="00270CB3" w14:paraId="307D8CFF" w14:textId="77777777" w:rsidTr="00761969">
        <w:trPr>
          <w:trHeight w:val="650"/>
        </w:trPr>
        <w:tc>
          <w:tcPr>
            <w:tcW w:w="851" w:type="dxa"/>
            <w:vMerge/>
            <w:shd w:val="clear" w:color="auto" w:fill="B3B3B3"/>
          </w:tcPr>
          <w:p w14:paraId="11CAE20B" w14:textId="77777777" w:rsidR="00727011" w:rsidRPr="00270CB3" w:rsidRDefault="00727011" w:rsidP="00A62414">
            <w:pPr>
              <w:rPr>
                <w:rFonts w:cs="Arial"/>
                <w:b/>
                <w:sz w:val="24"/>
                <w:szCs w:val="24"/>
                <w:lang w:val="en-AU"/>
              </w:rPr>
            </w:pPr>
          </w:p>
        </w:tc>
        <w:tc>
          <w:tcPr>
            <w:tcW w:w="4394" w:type="dxa"/>
            <w:shd w:val="clear" w:color="auto" w:fill="auto"/>
          </w:tcPr>
          <w:p w14:paraId="2F4E81C9" w14:textId="77777777" w:rsidR="00727011" w:rsidRPr="00270CB3" w:rsidRDefault="00727011" w:rsidP="00727011">
            <w:pPr>
              <w:pStyle w:val="ListBullet"/>
              <w:rPr>
                <w:rFonts w:cs="Arial"/>
                <w:sz w:val="24"/>
                <w:szCs w:val="24"/>
              </w:rPr>
            </w:pPr>
            <w:r w:rsidRPr="00270CB3">
              <w:rPr>
                <w:rFonts w:cs="Arial"/>
                <w:sz w:val="24"/>
                <w:szCs w:val="24"/>
              </w:rPr>
              <w:t>details of expenses incurred?</w:t>
            </w:r>
          </w:p>
        </w:tc>
        <w:tc>
          <w:tcPr>
            <w:tcW w:w="4394" w:type="dxa"/>
            <w:shd w:val="clear" w:color="auto" w:fill="auto"/>
          </w:tcPr>
          <w:p w14:paraId="71D5C1ED" w14:textId="77777777" w:rsidR="00727011" w:rsidRPr="00270CB3" w:rsidRDefault="00727011" w:rsidP="00A62414">
            <w:pPr>
              <w:rPr>
                <w:rFonts w:cs="Arial"/>
                <w:sz w:val="24"/>
                <w:szCs w:val="24"/>
                <w:lang w:val="en-AU"/>
              </w:rPr>
            </w:pPr>
          </w:p>
        </w:tc>
      </w:tr>
      <w:tr w:rsidR="00727011" w:rsidRPr="00270CB3" w14:paraId="46A6FC90" w14:textId="77777777" w:rsidTr="00761969">
        <w:trPr>
          <w:trHeight w:val="905"/>
        </w:trPr>
        <w:tc>
          <w:tcPr>
            <w:tcW w:w="851" w:type="dxa"/>
            <w:vMerge/>
            <w:shd w:val="clear" w:color="auto" w:fill="B3B3B3"/>
          </w:tcPr>
          <w:p w14:paraId="5B96DBB1" w14:textId="77777777" w:rsidR="00727011" w:rsidRPr="00270CB3" w:rsidRDefault="00727011" w:rsidP="00A62414">
            <w:pPr>
              <w:rPr>
                <w:rFonts w:cs="Arial"/>
                <w:b/>
                <w:sz w:val="24"/>
                <w:szCs w:val="24"/>
                <w:lang w:val="en-AU"/>
              </w:rPr>
            </w:pPr>
          </w:p>
        </w:tc>
        <w:tc>
          <w:tcPr>
            <w:tcW w:w="4394" w:type="dxa"/>
            <w:shd w:val="clear" w:color="auto" w:fill="auto"/>
          </w:tcPr>
          <w:p w14:paraId="4576F2F6" w14:textId="77777777" w:rsidR="00727011" w:rsidRPr="00270CB3" w:rsidRDefault="00727011" w:rsidP="00727011">
            <w:pPr>
              <w:pStyle w:val="ListBullet"/>
              <w:rPr>
                <w:rFonts w:cs="Arial"/>
                <w:sz w:val="24"/>
                <w:szCs w:val="24"/>
              </w:rPr>
            </w:pPr>
            <w:r w:rsidRPr="00270CB3">
              <w:rPr>
                <w:rFonts w:cs="Arial"/>
                <w:sz w:val="24"/>
                <w:szCs w:val="24"/>
              </w:rPr>
              <w:t xml:space="preserve">average annual or weekly </w:t>
            </w:r>
            <w:r w:rsidR="009D6706" w:rsidRPr="00270CB3">
              <w:rPr>
                <w:rFonts w:cs="Arial"/>
                <w:sz w:val="24"/>
                <w:szCs w:val="24"/>
              </w:rPr>
              <w:t>value</w:t>
            </w:r>
            <w:r w:rsidRPr="00270CB3">
              <w:rPr>
                <w:rFonts w:cs="Arial"/>
                <w:sz w:val="24"/>
                <w:szCs w:val="24"/>
              </w:rPr>
              <w:t xml:space="preserve"> of each expense?</w:t>
            </w:r>
          </w:p>
        </w:tc>
        <w:tc>
          <w:tcPr>
            <w:tcW w:w="4394" w:type="dxa"/>
            <w:shd w:val="clear" w:color="auto" w:fill="auto"/>
          </w:tcPr>
          <w:p w14:paraId="7F53A327" w14:textId="77777777" w:rsidR="00727011" w:rsidRPr="00270CB3" w:rsidRDefault="00727011" w:rsidP="00A62414">
            <w:pPr>
              <w:rPr>
                <w:rFonts w:cs="Arial"/>
                <w:sz w:val="24"/>
                <w:szCs w:val="24"/>
                <w:lang w:val="en-AU"/>
              </w:rPr>
            </w:pPr>
          </w:p>
        </w:tc>
      </w:tr>
      <w:tr w:rsidR="00314E01" w:rsidRPr="00270CB3" w14:paraId="0993EAA4" w14:textId="77777777" w:rsidTr="00761969">
        <w:trPr>
          <w:trHeight w:val="820"/>
        </w:trPr>
        <w:tc>
          <w:tcPr>
            <w:tcW w:w="851" w:type="dxa"/>
            <w:vMerge w:val="restart"/>
            <w:shd w:val="clear" w:color="auto" w:fill="B3B3B3"/>
          </w:tcPr>
          <w:p w14:paraId="0F3401A6" w14:textId="77777777" w:rsidR="00314E01" w:rsidRPr="00270CB3" w:rsidRDefault="00314E01" w:rsidP="00A62414">
            <w:pPr>
              <w:rPr>
                <w:rFonts w:cs="Arial"/>
                <w:b/>
                <w:sz w:val="24"/>
                <w:szCs w:val="24"/>
                <w:lang w:val="en-AU"/>
              </w:rPr>
            </w:pPr>
            <w:r w:rsidRPr="00270CB3">
              <w:rPr>
                <w:rFonts w:cs="Arial"/>
                <w:b/>
                <w:sz w:val="24"/>
                <w:szCs w:val="24"/>
                <w:lang w:val="en-AU"/>
              </w:rPr>
              <w:t>2.2</w:t>
            </w:r>
          </w:p>
        </w:tc>
        <w:tc>
          <w:tcPr>
            <w:tcW w:w="8788" w:type="dxa"/>
            <w:gridSpan w:val="2"/>
            <w:shd w:val="clear" w:color="auto" w:fill="F3F3F3"/>
          </w:tcPr>
          <w:p w14:paraId="592FEEE8" w14:textId="77777777" w:rsidR="00314E01" w:rsidRPr="00270CB3" w:rsidRDefault="00314E01" w:rsidP="00727011">
            <w:pPr>
              <w:rPr>
                <w:rFonts w:cs="Arial"/>
                <w:sz w:val="24"/>
                <w:szCs w:val="24"/>
              </w:rPr>
            </w:pPr>
            <w:r w:rsidRPr="00270CB3">
              <w:rPr>
                <w:rFonts w:cs="Arial"/>
                <w:sz w:val="24"/>
                <w:szCs w:val="24"/>
              </w:rPr>
              <w:t>Do you (not your employer on your behalf) make contributions to any superannuation fund/s? 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p w14:paraId="1EED1D90" w14:textId="77777777" w:rsidR="00314E01" w:rsidRPr="00270CB3" w:rsidRDefault="00314E01" w:rsidP="00A62414">
            <w:pPr>
              <w:rPr>
                <w:rFonts w:cs="Arial"/>
                <w:sz w:val="24"/>
                <w:szCs w:val="24"/>
                <w:lang w:val="en-AU"/>
              </w:rPr>
            </w:pPr>
            <w:r w:rsidRPr="00270CB3">
              <w:rPr>
                <w:rFonts w:cs="Arial"/>
                <w:sz w:val="24"/>
                <w:szCs w:val="24"/>
              </w:rPr>
              <w:t>If yes, what is the:</w:t>
            </w:r>
          </w:p>
        </w:tc>
      </w:tr>
      <w:tr w:rsidR="00727011" w:rsidRPr="00270CB3" w14:paraId="480547EA" w14:textId="77777777" w:rsidTr="00761969">
        <w:trPr>
          <w:trHeight w:val="735"/>
        </w:trPr>
        <w:tc>
          <w:tcPr>
            <w:tcW w:w="851" w:type="dxa"/>
            <w:vMerge/>
            <w:shd w:val="clear" w:color="auto" w:fill="B3B3B3"/>
          </w:tcPr>
          <w:p w14:paraId="0A9D5A71" w14:textId="77777777" w:rsidR="00727011" w:rsidRPr="00270CB3" w:rsidRDefault="00727011" w:rsidP="00A62414">
            <w:pPr>
              <w:rPr>
                <w:rFonts w:cs="Arial"/>
                <w:b/>
                <w:sz w:val="24"/>
                <w:szCs w:val="24"/>
                <w:lang w:val="en-AU"/>
              </w:rPr>
            </w:pPr>
          </w:p>
        </w:tc>
        <w:tc>
          <w:tcPr>
            <w:tcW w:w="4394" w:type="dxa"/>
            <w:shd w:val="clear" w:color="auto" w:fill="auto"/>
          </w:tcPr>
          <w:p w14:paraId="51A351C1" w14:textId="77777777" w:rsidR="00727011" w:rsidRPr="00270CB3" w:rsidRDefault="00727011" w:rsidP="00727011">
            <w:pPr>
              <w:pStyle w:val="ListBullet"/>
              <w:rPr>
                <w:rFonts w:cs="Arial"/>
                <w:sz w:val="24"/>
                <w:szCs w:val="24"/>
              </w:rPr>
            </w:pPr>
            <w:r w:rsidRPr="00270CB3">
              <w:rPr>
                <w:rFonts w:cs="Arial"/>
                <w:sz w:val="24"/>
                <w:szCs w:val="24"/>
              </w:rPr>
              <w:t>name of each such fund?</w:t>
            </w:r>
          </w:p>
        </w:tc>
        <w:tc>
          <w:tcPr>
            <w:tcW w:w="4394" w:type="dxa"/>
            <w:shd w:val="clear" w:color="auto" w:fill="auto"/>
          </w:tcPr>
          <w:p w14:paraId="01843581" w14:textId="77777777" w:rsidR="00727011" w:rsidRPr="00270CB3" w:rsidRDefault="00727011" w:rsidP="00A62414">
            <w:pPr>
              <w:rPr>
                <w:rFonts w:cs="Arial"/>
                <w:sz w:val="24"/>
                <w:szCs w:val="24"/>
                <w:lang w:val="en-AU"/>
              </w:rPr>
            </w:pPr>
          </w:p>
        </w:tc>
      </w:tr>
      <w:tr w:rsidR="00727011" w:rsidRPr="00270CB3" w14:paraId="75AC7CFC" w14:textId="77777777" w:rsidTr="00761969">
        <w:trPr>
          <w:trHeight w:val="820"/>
        </w:trPr>
        <w:tc>
          <w:tcPr>
            <w:tcW w:w="851" w:type="dxa"/>
            <w:vMerge/>
            <w:shd w:val="clear" w:color="auto" w:fill="B3B3B3"/>
          </w:tcPr>
          <w:p w14:paraId="0DA4C2BD" w14:textId="77777777" w:rsidR="00727011" w:rsidRPr="00270CB3" w:rsidRDefault="00727011" w:rsidP="00A62414">
            <w:pPr>
              <w:rPr>
                <w:rFonts w:cs="Arial"/>
                <w:b/>
                <w:sz w:val="24"/>
                <w:szCs w:val="24"/>
                <w:lang w:val="en-AU"/>
              </w:rPr>
            </w:pPr>
          </w:p>
        </w:tc>
        <w:tc>
          <w:tcPr>
            <w:tcW w:w="4394" w:type="dxa"/>
            <w:tcBorders>
              <w:bottom w:val="single" w:sz="4" w:space="0" w:color="C0C0C0"/>
            </w:tcBorders>
            <w:shd w:val="clear" w:color="auto" w:fill="auto"/>
          </w:tcPr>
          <w:p w14:paraId="04CF8CBA" w14:textId="77777777" w:rsidR="00727011" w:rsidRPr="00270CB3" w:rsidRDefault="00727011" w:rsidP="00727011">
            <w:pPr>
              <w:pStyle w:val="ListBullet"/>
              <w:rPr>
                <w:rFonts w:cs="Arial"/>
                <w:sz w:val="24"/>
                <w:szCs w:val="24"/>
              </w:rPr>
            </w:pPr>
            <w:r w:rsidRPr="00270CB3">
              <w:rPr>
                <w:rFonts w:cs="Arial"/>
                <w:sz w:val="24"/>
                <w:szCs w:val="24"/>
              </w:rPr>
              <w:t>total contribution by you in the last 12 months to each such fund?</w:t>
            </w:r>
          </w:p>
        </w:tc>
        <w:tc>
          <w:tcPr>
            <w:tcW w:w="4394" w:type="dxa"/>
            <w:tcBorders>
              <w:bottom w:val="single" w:sz="4" w:space="0" w:color="C0C0C0"/>
            </w:tcBorders>
            <w:shd w:val="clear" w:color="auto" w:fill="auto"/>
          </w:tcPr>
          <w:p w14:paraId="29567AA9" w14:textId="77777777" w:rsidR="00727011" w:rsidRPr="00270CB3" w:rsidRDefault="00727011" w:rsidP="00A62414">
            <w:pPr>
              <w:rPr>
                <w:rFonts w:cs="Arial"/>
                <w:sz w:val="24"/>
                <w:szCs w:val="24"/>
                <w:lang w:val="en-AU"/>
              </w:rPr>
            </w:pPr>
          </w:p>
        </w:tc>
      </w:tr>
      <w:tr w:rsidR="00727011" w:rsidRPr="00270CB3" w14:paraId="317531C4" w14:textId="77777777" w:rsidTr="00761969">
        <w:trPr>
          <w:trHeight w:val="576"/>
        </w:trPr>
        <w:tc>
          <w:tcPr>
            <w:tcW w:w="851" w:type="dxa"/>
            <w:vMerge w:val="restart"/>
            <w:shd w:val="clear" w:color="auto" w:fill="B3B3B3"/>
          </w:tcPr>
          <w:p w14:paraId="7543B658" w14:textId="77777777" w:rsidR="00727011" w:rsidRPr="00270CB3" w:rsidRDefault="00727011" w:rsidP="00A62414">
            <w:pPr>
              <w:rPr>
                <w:rFonts w:cs="Arial"/>
                <w:b/>
                <w:sz w:val="24"/>
                <w:szCs w:val="24"/>
                <w:lang w:val="en-AU"/>
              </w:rPr>
            </w:pPr>
            <w:r w:rsidRPr="00270CB3">
              <w:rPr>
                <w:rFonts w:cs="Arial"/>
                <w:b/>
                <w:sz w:val="24"/>
                <w:szCs w:val="24"/>
                <w:lang w:val="en-AU"/>
              </w:rPr>
              <w:t>2.3</w:t>
            </w:r>
          </w:p>
        </w:tc>
        <w:tc>
          <w:tcPr>
            <w:tcW w:w="8788" w:type="dxa"/>
            <w:gridSpan w:val="2"/>
            <w:shd w:val="clear" w:color="auto" w:fill="F3F3F3"/>
          </w:tcPr>
          <w:p w14:paraId="41B75643" w14:textId="77777777" w:rsidR="00727011" w:rsidRPr="00270CB3" w:rsidRDefault="00727011" w:rsidP="00A62414">
            <w:pPr>
              <w:rPr>
                <w:rFonts w:cs="Arial"/>
                <w:sz w:val="24"/>
                <w:szCs w:val="24"/>
                <w:lang w:val="en-AU"/>
              </w:rPr>
            </w:pPr>
            <w:r w:rsidRPr="00270CB3">
              <w:rPr>
                <w:rFonts w:cs="Arial"/>
                <w:sz w:val="24"/>
                <w:szCs w:val="24"/>
              </w:rPr>
              <w:t xml:space="preserve">What are your </w:t>
            </w:r>
            <w:r w:rsidR="00591E39" w:rsidRPr="00270CB3">
              <w:rPr>
                <w:rFonts w:cs="Arial"/>
                <w:sz w:val="24"/>
                <w:szCs w:val="24"/>
              </w:rPr>
              <w:t xml:space="preserve">average weekly </w:t>
            </w:r>
            <w:r w:rsidRPr="00270CB3">
              <w:rPr>
                <w:rFonts w:cs="Arial"/>
                <w:sz w:val="24"/>
                <w:szCs w:val="24"/>
              </w:rPr>
              <w:t>personal expenses for the categories listed below?</w:t>
            </w:r>
          </w:p>
        </w:tc>
      </w:tr>
      <w:tr w:rsidR="003F6668" w:rsidRPr="00270CB3" w14:paraId="312794E0" w14:textId="77777777" w:rsidTr="00761969">
        <w:trPr>
          <w:trHeight w:val="568"/>
        </w:trPr>
        <w:tc>
          <w:tcPr>
            <w:tcW w:w="851" w:type="dxa"/>
            <w:vMerge/>
            <w:shd w:val="clear" w:color="auto" w:fill="B3B3B3"/>
          </w:tcPr>
          <w:p w14:paraId="7802F57B" w14:textId="77777777" w:rsidR="003F6668" w:rsidRPr="00270CB3" w:rsidRDefault="003F6668" w:rsidP="00A62414">
            <w:pPr>
              <w:rPr>
                <w:rFonts w:cs="Arial"/>
                <w:b/>
                <w:sz w:val="24"/>
                <w:szCs w:val="24"/>
                <w:lang w:val="en-AU"/>
              </w:rPr>
            </w:pPr>
          </w:p>
        </w:tc>
        <w:tc>
          <w:tcPr>
            <w:tcW w:w="4394" w:type="dxa"/>
            <w:shd w:val="clear" w:color="auto" w:fill="auto"/>
          </w:tcPr>
          <w:p w14:paraId="24906240" w14:textId="77777777" w:rsidR="003F6668" w:rsidRPr="00270CB3" w:rsidRDefault="00825BAC" w:rsidP="00727011">
            <w:pPr>
              <w:pStyle w:val="ListBullet"/>
              <w:rPr>
                <w:rFonts w:cs="Arial"/>
                <w:sz w:val="24"/>
                <w:szCs w:val="24"/>
              </w:rPr>
            </w:pPr>
            <w:r w:rsidRPr="00270CB3">
              <w:rPr>
                <w:rFonts w:cs="Arial"/>
                <w:sz w:val="24"/>
                <w:szCs w:val="24"/>
              </w:rPr>
              <w:t>f</w:t>
            </w:r>
            <w:r w:rsidR="00727011" w:rsidRPr="00270CB3">
              <w:rPr>
                <w:rFonts w:cs="Arial"/>
                <w:sz w:val="24"/>
                <w:szCs w:val="24"/>
              </w:rPr>
              <w:t>ood and household supplies</w:t>
            </w:r>
          </w:p>
        </w:tc>
        <w:tc>
          <w:tcPr>
            <w:tcW w:w="4394" w:type="dxa"/>
            <w:shd w:val="clear" w:color="auto" w:fill="auto"/>
          </w:tcPr>
          <w:p w14:paraId="521600C0" w14:textId="77777777" w:rsidR="003F6668" w:rsidRPr="00270CB3" w:rsidRDefault="003F6668" w:rsidP="00A62414">
            <w:pPr>
              <w:rPr>
                <w:rFonts w:cs="Arial"/>
                <w:sz w:val="24"/>
                <w:szCs w:val="24"/>
                <w:lang w:val="en-AU"/>
              </w:rPr>
            </w:pPr>
          </w:p>
        </w:tc>
      </w:tr>
      <w:tr w:rsidR="003F6668" w:rsidRPr="00270CB3" w14:paraId="656B0C35" w14:textId="77777777" w:rsidTr="00761969">
        <w:trPr>
          <w:trHeight w:val="568"/>
        </w:trPr>
        <w:tc>
          <w:tcPr>
            <w:tcW w:w="851" w:type="dxa"/>
            <w:vMerge/>
            <w:shd w:val="clear" w:color="auto" w:fill="B3B3B3"/>
          </w:tcPr>
          <w:p w14:paraId="56872805" w14:textId="77777777" w:rsidR="003F6668" w:rsidRPr="00270CB3" w:rsidRDefault="003F6668" w:rsidP="00A62414">
            <w:pPr>
              <w:rPr>
                <w:rFonts w:cs="Arial"/>
                <w:b/>
                <w:sz w:val="24"/>
                <w:szCs w:val="24"/>
                <w:lang w:val="en-AU"/>
              </w:rPr>
            </w:pPr>
          </w:p>
        </w:tc>
        <w:tc>
          <w:tcPr>
            <w:tcW w:w="4394" w:type="dxa"/>
            <w:shd w:val="clear" w:color="auto" w:fill="auto"/>
          </w:tcPr>
          <w:p w14:paraId="1A172F12" w14:textId="77777777" w:rsidR="003F6668" w:rsidRPr="00270CB3" w:rsidRDefault="00825BAC" w:rsidP="00727011">
            <w:pPr>
              <w:pStyle w:val="ListBullet"/>
              <w:rPr>
                <w:rFonts w:cs="Arial"/>
                <w:sz w:val="24"/>
                <w:szCs w:val="24"/>
              </w:rPr>
            </w:pPr>
            <w:r w:rsidRPr="00270CB3">
              <w:rPr>
                <w:rFonts w:cs="Arial"/>
                <w:sz w:val="24"/>
                <w:szCs w:val="24"/>
              </w:rPr>
              <w:t>a</w:t>
            </w:r>
            <w:r w:rsidR="00727011" w:rsidRPr="00270CB3">
              <w:rPr>
                <w:rFonts w:cs="Arial"/>
                <w:sz w:val="24"/>
                <w:szCs w:val="24"/>
              </w:rPr>
              <w:t>ccommodation expenses (including rent, board, hospital, nursing home etc. but excluding mortgage payments) and state to whom these expenses are paid</w:t>
            </w:r>
          </w:p>
        </w:tc>
        <w:tc>
          <w:tcPr>
            <w:tcW w:w="4394" w:type="dxa"/>
            <w:shd w:val="clear" w:color="auto" w:fill="auto"/>
          </w:tcPr>
          <w:p w14:paraId="0675848F" w14:textId="77777777" w:rsidR="003F6668" w:rsidRPr="00270CB3" w:rsidRDefault="003F6668" w:rsidP="00A62414">
            <w:pPr>
              <w:rPr>
                <w:rFonts w:cs="Arial"/>
                <w:sz w:val="24"/>
                <w:szCs w:val="24"/>
                <w:lang w:val="en-AU"/>
              </w:rPr>
            </w:pPr>
          </w:p>
        </w:tc>
      </w:tr>
      <w:tr w:rsidR="003F6668" w:rsidRPr="00270CB3" w14:paraId="6F382D4C" w14:textId="77777777" w:rsidTr="00761969">
        <w:trPr>
          <w:trHeight w:val="568"/>
        </w:trPr>
        <w:tc>
          <w:tcPr>
            <w:tcW w:w="851" w:type="dxa"/>
            <w:vMerge/>
            <w:shd w:val="clear" w:color="auto" w:fill="B3B3B3"/>
          </w:tcPr>
          <w:p w14:paraId="56C0382D" w14:textId="77777777" w:rsidR="003F6668" w:rsidRPr="00270CB3" w:rsidRDefault="003F6668" w:rsidP="00A62414">
            <w:pPr>
              <w:rPr>
                <w:rFonts w:cs="Arial"/>
                <w:b/>
                <w:sz w:val="24"/>
                <w:szCs w:val="24"/>
                <w:lang w:val="en-AU"/>
              </w:rPr>
            </w:pPr>
          </w:p>
        </w:tc>
        <w:tc>
          <w:tcPr>
            <w:tcW w:w="4394" w:type="dxa"/>
            <w:shd w:val="clear" w:color="auto" w:fill="auto"/>
          </w:tcPr>
          <w:p w14:paraId="2737F7E8" w14:textId="77777777" w:rsidR="003F6668" w:rsidRPr="00270CB3" w:rsidRDefault="00825BAC" w:rsidP="00727011">
            <w:pPr>
              <w:pStyle w:val="ListBullet"/>
              <w:rPr>
                <w:rFonts w:cs="Arial"/>
                <w:sz w:val="24"/>
                <w:szCs w:val="24"/>
              </w:rPr>
            </w:pPr>
            <w:r w:rsidRPr="00270CB3">
              <w:rPr>
                <w:rFonts w:cs="Arial"/>
                <w:sz w:val="24"/>
                <w:szCs w:val="24"/>
              </w:rPr>
              <w:t>r</w:t>
            </w:r>
            <w:r w:rsidR="00727011" w:rsidRPr="00270CB3">
              <w:rPr>
                <w:rFonts w:cs="Arial"/>
                <w:sz w:val="24"/>
                <w:szCs w:val="24"/>
              </w:rPr>
              <w:t>ates, body corporate levies, and land tax</w:t>
            </w:r>
          </w:p>
        </w:tc>
        <w:tc>
          <w:tcPr>
            <w:tcW w:w="4394" w:type="dxa"/>
            <w:shd w:val="clear" w:color="auto" w:fill="auto"/>
          </w:tcPr>
          <w:p w14:paraId="292E45CA" w14:textId="77777777" w:rsidR="003F6668" w:rsidRPr="00270CB3" w:rsidRDefault="003F6668" w:rsidP="00A62414">
            <w:pPr>
              <w:rPr>
                <w:rFonts w:cs="Arial"/>
                <w:sz w:val="24"/>
                <w:szCs w:val="24"/>
                <w:lang w:val="en-AU"/>
              </w:rPr>
            </w:pPr>
          </w:p>
        </w:tc>
      </w:tr>
      <w:tr w:rsidR="003F6668" w:rsidRPr="00270CB3" w14:paraId="700036E1" w14:textId="77777777" w:rsidTr="00761969">
        <w:trPr>
          <w:trHeight w:val="568"/>
        </w:trPr>
        <w:tc>
          <w:tcPr>
            <w:tcW w:w="851" w:type="dxa"/>
            <w:vMerge/>
            <w:shd w:val="clear" w:color="auto" w:fill="B3B3B3"/>
          </w:tcPr>
          <w:p w14:paraId="592EB16C" w14:textId="77777777" w:rsidR="003F6668" w:rsidRPr="00270CB3" w:rsidRDefault="003F6668" w:rsidP="00A62414">
            <w:pPr>
              <w:rPr>
                <w:rFonts w:cs="Arial"/>
                <w:b/>
                <w:sz w:val="24"/>
                <w:szCs w:val="24"/>
                <w:lang w:val="en-AU"/>
              </w:rPr>
            </w:pPr>
          </w:p>
        </w:tc>
        <w:tc>
          <w:tcPr>
            <w:tcW w:w="4394" w:type="dxa"/>
            <w:shd w:val="clear" w:color="auto" w:fill="auto"/>
          </w:tcPr>
          <w:p w14:paraId="6F595CF7" w14:textId="77777777" w:rsidR="003F6668" w:rsidRPr="00270CB3" w:rsidRDefault="00825BAC" w:rsidP="00727011">
            <w:pPr>
              <w:pStyle w:val="ListBullet"/>
              <w:rPr>
                <w:rFonts w:cs="Arial"/>
                <w:sz w:val="24"/>
                <w:szCs w:val="24"/>
              </w:rPr>
            </w:pPr>
            <w:r w:rsidRPr="00270CB3">
              <w:rPr>
                <w:rFonts w:cs="Arial"/>
                <w:sz w:val="24"/>
                <w:szCs w:val="24"/>
              </w:rPr>
              <w:t>h</w:t>
            </w:r>
            <w:r w:rsidR="00727011" w:rsidRPr="00270CB3">
              <w:rPr>
                <w:rFonts w:cs="Arial"/>
                <w:sz w:val="24"/>
                <w:szCs w:val="24"/>
              </w:rPr>
              <w:t>ome maintenance and repairs</w:t>
            </w:r>
          </w:p>
        </w:tc>
        <w:tc>
          <w:tcPr>
            <w:tcW w:w="4394" w:type="dxa"/>
            <w:shd w:val="clear" w:color="auto" w:fill="auto"/>
          </w:tcPr>
          <w:p w14:paraId="52505CAD" w14:textId="77777777" w:rsidR="003F6668" w:rsidRPr="00270CB3" w:rsidRDefault="003F6668" w:rsidP="00A62414">
            <w:pPr>
              <w:rPr>
                <w:rFonts w:cs="Arial"/>
                <w:sz w:val="24"/>
                <w:szCs w:val="24"/>
                <w:lang w:val="en-AU"/>
              </w:rPr>
            </w:pPr>
          </w:p>
        </w:tc>
      </w:tr>
      <w:tr w:rsidR="003F6668" w:rsidRPr="00270CB3" w14:paraId="229E70D5" w14:textId="77777777" w:rsidTr="00761969">
        <w:trPr>
          <w:trHeight w:val="568"/>
        </w:trPr>
        <w:tc>
          <w:tcPr>
            <w:tcW w:w="851" w:type="dxa"/>
            <w:vMerge/>
            <w:shd w:val="clear" w:color="auto" w:fill="B3B3B3"/>
          </w:tcPr>
          <w:p w14:paraId="5346545E" w14:textId="77777777" w:rsidR="003F6668" w:rsidRPr="00270CB3" w:rsidRDefault="003F6668" w:rsidP="00A62414">
            <w:pPr>
              <w:rPr>
                <w:rFonts w:cs="Arial"/>
                <w:b/>
                <w:sz w:val="24"/>
                <w:szCs w:val="24"/>
                <w:lang w:val="en-AU"/>
              </w:rPr>
            </w:pPr>
          </w:p>
        </w:tc>
        <w:tc>
          <w:tcPr>
            <w:tcW w:w="4394" w:type="dxa"/>
            <w:shd w:val="clear" w:color="auto" w:fill="auto"/>
          </w:tcPr>
          <w:p w14:paraId="4C1F7317" w14:textId="77777777" w:rsidR="003F6668" w:rsidRPr="00270CB3" w:rsidRDefault="00727011" w:rsidP="00727011">
            <w:pPr>
              <w:pStyle w:val="ListBullet"/>
              <w:rPr>
                <w:rFonts w:cs="Arial"/>
                <w:sz w:val="24"/>
                <w:szCs w:val="24"/>
              </w:rPr>
            </w:pPr>
            <w:r w:rsidRPr="00270CB3">
              <w:rPr>
                <w:rFonts w:cs="Arial"/>
                <w:sz w:val="24"/>
                <w:szCs w:val="24"/>
              </w:rPr>
              <w:t>lay-by payments</w:t>
            </w:r>
          </w:p>
        </w:tc>
        <w:tc>
          <w:tcPr>
            <w:tcW w:w="4394" w:type="dxa"/>
            <w:shd w:val="clear" w:color="auto" w:fill="auto"/>
          </w:tcPr>
          <w:p w14:paraId="6D8F0422" w14:textId="77777777" w:rsidR="003F6668" w:rsidRPr="00270CB3" w:rsidRDefault="003F6668" w:rsidP="00A62414">
            <w:pPr>
              <w:rPr>
                <w:rFonts w:cs="Arial"/>
                <w:sz w:val="24"/>
                <w:szCs w:val="24"/>
                <w:lang w:val="en-AU"/>
              </w:rPr>
            </w:pPr>
          </w:p>
        </w:tc>
      </w:tr>
      <w:tr w:rsidR="003F6668" w:rsidRPr="00270CB3" w14:paraId="45E73A4D" w14:textId="77777777" w:rsidTr="00761969">
        <w:trPr>
          <w:trHeight w:val="568"/>
        </w:trPr>
        <w:tc>
          <w:tcPr>
            <w:tcW w:w="851" w:type="dxa"/>
            <w:vMerge/>
            <w:shd w:val="clear" w:color="auto" w:fill="B3B3B3"/>
          </w:tcPr>
          <w:p w14:paraId="335B652F" w14:textId="77777777" w:rsidR="003F6668" w:rsidRPr="00270CB3" w:rsidRDefault="003F6668" w:rsidP="00A62414">
            <w:pPr>
              <w:rPr>
                <w:rFonts w:cs="Arial"/>
                <w:b/>
                <w:sz w:val="24"/>
                <w:szCs w:val="24"/>
                <w:lang w:val="en-AU"/>
              </w:rPr>
            </w:pPr>
          </w:p>
        </w:tc>
        <w:tc>
          <w:tcPr>
            <w:tcW w:w="4394" w:type="dxa"/>
            <w:shd w:val="clear" w:color="auto" w:fill="auto"/>
          </w:tcPr>
          <w:p w14:paraId="544592B1" w14:textId="77777777" w:rsidR="003F6668" w:rsidRPr="00270CB3" w:rsidRDefault="00825BAC" w:rsidP="00727011">
            <w:pPr>
              <w:pStyle w:val="ListBullet"/>
              <w:rPr>
                <w:rFonts w:cs="Arial"/>
                <w:sz w:val="24"/>
                <w:szCs w:val="24"/>
              </w:rPr>
            </w:pPr>
            <w:r w:rsidRPr="00270CB3">
              <w:rPr>
                <w:rFonts w:cs="Arial"/>
                <w:sz w:val="24"/>
                <w:szCs w:val="24"/>
              </w:rPr>
              <w:t>e</w:t>
            </w:r>
            <w:r w:rsidR="00727011" w:rsidRPr="00270CB3">
              <w:rPr>
                <w:rFonts w:cs="Arial"/>
                <w:sz w:val="24"/>
                <w:szCs w:val="24"/>
              </w:rPr>
              <w:t>lectricity, gas, telephone (including mobile telephones) and internet expenses</w:t>
            </w:r>
          </w:p>
        </w:tc>
        <w:tc>
          <w:tcPr>
            <w:tcW w:w="4394" w:type="dxa"/>
            <w:shd w:val="clear" w:color="auto" w:fill="auto"/>
          </w:tcPr>
          <w:p w14:paraId="0C19693F" w14:textId="77777777" w:rsidR="003F6668" w:rsidRPr="00270CB3" w:rsidRDefault="003F6668" w:rsidP="00A62414">
            <w:pPr>
              <w:rPr>
                <w:rFonts w:cs="Arial"/>
                <w:sz w:val="24"/>
                <w:szCs w:val="24"/>
                <w:lang w:val="en-AU"/>
              </w:rPr>
            </w:pPr>
          </w:p>
        </w:tc>
      </w:tr>
      <w:tr w:rsidR="003F6668" w:rsidRPr="00270CB3" w14:paraId="1E828588" w14:textId="77777777" w:rsidTr="00761969">
        <w:trPr>
          <w:trHeight w:val="568"/>
        </w:trPr>
        <w:tc>
          <w:tcPr>
            <w:tcW w:w="851" w:type="dxa"/>
            <w:vMerge/>
            <w:shd w:val="clear" w:color="auto" w:fill="B3B3B3"/>
          </w:tcPr>
          <w:p w14:paraId="52B48073" w14:textId="77777777" w:rsidR="003F6668" w:rsidRPr="00270CB3" w:rsidRDefault="003F6668" w:rsidP="00A62414">
            <w:pPr>
              <w:rPr>
                <w:rFonts w:cs="Arial"/>
                <w:b/>
                <w:sz w:val="24"/>
                <w:szCs w:val="24"/>
                <w:lang w:val="en-AU"/>
              </w:rPr>
            </w:pPr>
          </w:p>
        </w:tc>
        <w:tc>
          <w:tcPr>
            <w:tcW w:w="4394" w:type="dxa"/>
            <w:shd w:val="clear" w:color="auto" w:fill="auto"/>
          </w:tcPr>
          <w:p w14:paraId="71B0ABDE" w14:textId="77777777" w:rsidR="003F6668" w:rsidRPr="00270CB3" w:rsidRDefault="00825BAC" w:rsidP="00727011">
            <w:pPr>
              <w:pStyle w:val="ListBullet"/>
              <w:rPr>
                <w:rFonts w:cs="Arial"/>
                <w:sz w:val="24"/>
                <w:szCs w:val="24"/>
              </w:rPr>
            </w:pPr>
            <w:r w:rsidRPr="00270CB3">
              <w:rPr>
                <w:rFonts w:cs="Arial"/>
                <w:sz w:val="24"/>
                <w:szCs w:val="24"/>
              </w:rPr>
              <w:t>m</w:t>
            </w:r>
            <w:r w:rsidR="00727011" w:rsidRPr="00270CB3">
              <w:rPr>
                <w:rFonts w:cs="Arial"/>
                <w:sz w:val="24"/>
                <w:szCs w:val="24"/>
              </w:rPr>
              <w:t>ortgage payments</w:t>
            </w:r>
          </w:p>
        </w:tc>
        <w:tc>
          <w:tcPr>
            <w:tcW w:w="4394" w:type="dxa"/>
            <w:shd w:val="clear" w:color="auto" w:fill="auto"/>
          </w:tcPr>
          <w:p w14:paraId="21BE59AA" w14:textId="77777777" w:rsidR="003F6668" w:rsidRPr="00270CB3" w:rsidRDefault="003F6668" w:rsidP="00A62414">
            <w:pPr>
              <w:rPr>
                <w:rFonts w:cs="Arial"/>
                <w:sz w:val="24"/>
                <w:szCs w:val="24"/>
                <w:lang w:val="en-AU"/>
              </w:rPr>
            </w:pPr>
          </w:p>
        </w:tc>
      </w:tr>
      <w:tr w:rsidR="003F6668" w:rsidRPr="00270CB3" w14:paraId="346BC9EB" w14:textId="77777777" w:rsidTr="00761969">
        <w:trPr>
          <w:trHeight w:val="568"/>
        </w:trPr>
        <w:tc>
          <w:tcPr>
            <w:tcW w:w="851" w:type="dxa"/>
            <w:vMerge/>
            <w:shd w:val="clear" w:color="auto" w:fill="B3B3B3"/>
          </w:tcPr>
          <w:p w14:paraId="104983C8" w14:textId="77777777" w:rsidR="003F6668" w:rsidRPr="00270CB3" w:rsidRDefault="003F6668" w:rsidP="00A62414">
            <w:pPr>
              <w:rPr>
                <w:rFonts w:cs="Arial"/>
                <w:b/>
                <w:sz w:val="24"/>
                <w:szCs w:val="24"/>
                <w:lang w:val="en-AU"/>
              </w:rPr>
            </w:pPr>
          </w:p>
        </w:tc>
        <w:tc>
          <w:tcPr>
            <w:tcW w:w="4394" w:type="dxa"/>
            <w:shd w:val="clear" w:color="auto" w:fill="auto"/>
          </w:tcPr>
          <w:p w14:paraId="6F514D2B" w14:textId="77777777" w:rsidR="003F6668" w:rsidRPr="00270CB3" w:rsidRDefault="00825BAC" w:rsidP="00727011">
            <w:pPr>
              <w:pStyle w:val="ListBullet"/>
              <w:rPr>
                <w:rFonts w:cs="Arial"/>
                <w:sz w:val="24"/>
                <w:szCs w:val="24"/>
              </w:rPr>
            </w:pPr>
            <w:proofErr w:type="gramStart"/>
            <w:r w:rsidRPr="00270CB3">
              <w:rPr>
                <w:rFonts w:cs="Arial"/>
                <w:sz w:val="24"/>
                <w:szCs w:val="24"/>
              </w:rPr>
              <w:t>c</w:t>
            </w:r>
            <w:r w:rsidR="00727011" w:rsidRPr="00270CB3">
              <w:rPr>
                <w:rFonts w:cs="Arial"/>
                <w:sz w:val="24"/>
                <w:szCs w:val="24"/>
              </w:rPr>
              <w:t>hild care</w:t>
            </w:r>
            <w:proofErr w:type="gramEnd"/>
            <w:r w:rsidR="00727011" w:rsidRPr="00270CB3">
              <w:rPr>
                <w:rFonts w:cs="Arial"/>
                <w:sz w:val="24"/>
                <w:szCs w:val="24"/>
              </w:rPr>
              <w:t xml:space="preserve"> </w:t>
            </w:r>
          </w:p>
        </w:tc>
        <w:tc>
          <w:tcPr>
            <w:tcW w:w="4394" w:type="dxa"/>
            <w:shd w:val="clear" w:color="auto" w:fill="auto"/>
          </w:tcPr>
          <w:p w14:paraId="1D0A6FB2" w14:textId="77777777" w:rsidR="003F6668" w:rsidRPr="00270CB3" w:rsidRDefault="003F6668" w:rsidP="00A62414">
            <w:pPr>
              <w:rPr>
                <w:rFonts w:cs="Arial"/>
                <w:sz w:val="24"/>
                <w:szCs w:val="24"/>
                <w:lang w:val="en-AU"/>
              </w:rPr>
            </w:pPr>
          </w:p>
        </w:tc>
      </w:tr>
      <w:tr w:rsidR="003F6668" w:rsidRPr="00270CB3" w14:paraId="76D4CB43" w14:textId="77777777" w:rsidTr="00761969">
        <w:trPr>
          <w:trHeight w:val="568"/>
        </w:trPr>
        <w:tc>
          <w:tcPr>
            <w:tcW w:w="851" w:type="dxa"/>
            <w:vMerge/>
            <w:shd w:val="clear" w:color="auto" w:fill="B3B3B3"/>
          </w:tcPr>
          <w:p w14:paraId="262E1670" w14:textId="77777777" w:rsidR="003F6668" w:rsidRPr="00270CB3" w:rsidRDefault="003F6668" w:rsidP="00A62414">
            <w:pPr>
              <w:rPr>
                <w:rFonts w:cs="Arial"/>
                <w:b/>
                <w:sz w:val="24"/>
                <w:szCs w:val="24"/>
                <w:lang w:val="en-AU"/>
              </w:rPr>
            </w:pPr>
          </w:p>
        </w:tc>
        <w:tc>
          <w:tcPr>
            <w:tcW w:w="4394" w:type="dxa"/>
            <w:shd w:val="clear" w:color="auto" w:fill="auto"/>
          </w:tcPr>
          <w:p w14:paraId="511F86E6" w14:textId="77777777" w:rsidR="003F6668" w:rsidRPr="00270CB3" w:rsidRDefault="00825BAC" w:rsidP="00727011">
            <w:pPr>
              <w:pStyle w:val="ListBullet"/>
              <w:rPr>
                <w:rFonts w:cs="Arial"/>
                <w:sz w:val="24"/>
                <w:szCs w:val="24"/>
              </w:rPr>
            </w:pPr>
            <w:r w:rsidRPr="00270CB3">
              <w:rPr>
                <w:rFonts w:cs="Arial"/>
                <w:sz w:val="24"/>
                <w:szCs w:val="24"/>
              </w:rPr>
              <w:t>c</w:t>
            </w:r>
            <w:r w:rsidR="00727011" w:rsidRPr="00270CB3">
              <w:rPr>
                <w:rFonts w:cs="Arial"/>
                <w:sz w:val="24"/>
                <w:szCs w:val="24"/>
              </w:rPr>
              <w:t>hild maintenance actually paid</w:t>
            </w:r>
          </w:p>
        </w:tc>
        <w:tc>
          <w:tcPr>
            <w:tcW w:w="4394" w:type="dxa"/>
            <w:shd w:val="clear" w:color="auto" w:fill="auto"/>
          </w:tcPr>
          <w:p w14:paraId="418718F2" w14:textId="77777777" w:rsidR="003F6668" w:rsidRPr="00270CB3" w:rsidRDefault="003F6668" w:rsidP="00A62414">
            <w:pPr>
              <w:rPr>
                <w:rFonts w:cs="Arial"/>
                <w:sz w:val="24"/>
                <w:szCs w:val="24"/>
                <w:lang w:val="en-AU"/>
              </w:rPr>
            </w:pPr>
          </w:p>
        </w:tc>
      </w:tr>
      <w:tr w:rsidR="003F6668" w:rsidRPr="00270CB3" w14:paraId="334E8463" w14:textId="77777777" w:rsidTr="00761969">
        <w:trPr>
          <w:trHeight w:val="568"/>
        </w:trPr>
        <w:tc>
          <w:tcPr>
            <w:tcW w:w="851" w:type="dxa"/>
            <w:vMerge/>
            <w:shd w:val="clear" w:color="auto" w:fill="B3B3B3"/>
          </w:tcPr>
          <w:p w14:paraId="5C86B0E4" w14:textId="77777777" w:rsidR="003F6668" w:rsidRPr="00270CB3" w:rsidRDefault="003F6668" w:rsidP="00A62414">
            <w:pPr>
              <w:rPr>
                <w:rFonts w:cs="Arial"/>
                <w:b/>
                <w:sz w:val="24"/>
                <w:szCs w:val="24"/>
                <w:lang w:val="en-AU"/>
              </w:rPr>
            </w:pPr>
          </w:p>
        </w:tc>
        <w:tc>
          <w:tcPr>
            <w:tcW w:w="4394" w:type="dxa"/>
            <w:shd w:val="clear" w:color="auto" w:fill="auto"/>
          </w:tcPr>
          <w:p w14:paraId="363CF5DE" w14:textId="77777777" w:rsidR="003F6668" w:rsidRPr="00270CB3" w:rsidRDefault="00825BAC" w:rsidP="00727011">
            <w:pPr>
              <w:pStyle w:val="ListBullet"/>
              <w:rPr>
                <w:rFonts w:cs="Arial"/>
                <w:sz w:val="24"/>
                <w:szCs w:val="24"/>
              </w:rPr>
            </w:pPr>
            <w:r w:rsidRPr="00270CB3">
              <w:rPr>
                <w:rFonts w:cs="Arial"/>
                <w:sz w:val="24"/>
                <w:szCs w:val="24"/>
              </w:rPr>
              <w:t>m</w:t>
            </w:r>
            <w:r w:rsidR="00727011" w:rsidRPr="00270CB3">
              <w:rPr>
                <w:rFonts w:cs="Arial"/>
                <w:sz w:val="24"/>
                <w:szCs w:val="24"/>
              </w:rPr>
              <w:t xml:space="preserve">edical, dental, optical, ambulance </w:t>
            </w:r>
            <w:r w:rsidR="00727011" w:rsidRPr="00270CB3">
              <w:rPr>
                <w:rFonts w:cs="Arial"/>
                <w:sz w:val="24"/>
                <w:szCs w:val="24"/>
              </w:rPr>
              <w:lastRenderedPageBreak/>
              <w:t xml:space="preserve">and pharmacy </w:t>
            </w:r>
          </w:p>
        </w:tc>
        <w:tc>
          <w:tcPr>
            <w:tcW w:w="4394" w:type="dxa"/>
            <w:shd w:val="clear" w:color="auto" w:fill="auto"/>
          </w:tcPr>
          <w:p w14:paraId="5BB113B9" w14:textId="77777777" w:rsidR="003F6668" w:rsidRPr="00270CB3" w:rsidRDefault="003F6668" w:rsidP="00A62414">
            <w:pPr>
              <w:rPr>
                <w:rFonts w:cs="Arial"/>
                <w:sz w:val="24"/>
                <w:szCs w:val="24"/>
                <w:lang w:val="en-AU"/>
              </w:rPr>
            </w:pPr>
          </w:p>
        </w:tc>
      </w:tr>
      <w:tr w:rsidR="003F6668" w:rsidRPr="00270CB3" w14:paraId="10B4DF6B" w14:textId="77777777" w:rsidTr="00761969">
        <w:trPr>
          <w:trHeight w:val="568"/>
        </w:trPr>
        <w:tc>
          <w:tcPr>
            <w:tcW w:w="851" w:type="dxa"/>
            <w:vMerge/>
            <w:shd w:val="clear" w:color="auto" w:fill="B3B3B3"/>
          </w:tcPr>
          <w:p w14:paraId="66399E2F" w14:textId="77777777" w:rsidR="003F6668" w:rsidRPr="00270CB3" w:rsidRDefault="003F6668" w:rsidP="00A62414">
            <w:pPr>
              <w:rPr>
                <w:rFonts w:cs="Arial"/>
                <w:b/>
                <w:sz w:val="24"/>
                <w:szCs w:val="24"/>
                <w:lang w:val="en-AU"/>
              </w:rPr>
            </w:pPr>
          </w:p>
        </w:tc>
        <w:tc>
          <w:tcPr>
            <w:tcW w:w="4394" w:type="dxa"/>
            <w:shd w:val="clear" w:color="auto" w:fill="auto"/>
          </w:tcPr>
          <w:p w14:paraId="4B765135" w14:textId="77777777" w:rsidR="003F6668" w:rsidRPr="00270CB3" w:rsidRDefault="00825BAC" w:rsidP="00727011">
            <w:pPr>
              <w:pStyle w:val="ListBullet"/>
              <w:rPr>
                <w:rFonts w:cs="Arial"/>
                <w:sz w:val="24"/>
                <w:szCs w:val="24"/>
              </w:rPr>
            </w:pPr>
            <w:r w:rsidRPr="00270CB3">
              <w:rPr>
                <w:rFonts w:cs="Arial"/>
                <w:sz w:val="24"/>
                <w:szCs w:val="24"/>
              </w:rPr>
              <w:t>c</w:t>
            </w:r>
            <w:r w:rsidR="00727011" w:rsidRPr="00270CB3">
              <w:rPr>
                <w:rFonts w:cs="Arial"/>
                <w:sz w:val="24"/>
                <w:szCs w:val="24"/>
              </w:rPr>
              <w:t>lothing and shoes</w:t>
            </w:r>
          </w:p>
        </w:tc>
        <w:tc>
          <w:tcPr>
            <w:tcW w:w="4394" w:type="dxa"/>
            <w:shd w:val="clear" w:color="auto" w:fill="auto"/>
          </w:tcPr>
          <w:p w14:paraId="151639D2" w14:textId="77777777" w:rsidR="003F6668" w:rsidRPr="00270CB3" w:rsidRDefault="003F6668" w:rsidP="00A62414">
            <w:pPr>
              <w:rPr>
                <w:rFonts w:cs="Arial"/>
                <w:sz w:val="24"/>
                <w:szCs w:val="24"/>
                <w:lang w:val="en-AU"/>
              </w:rPr>
            </w:pPr>
          </w:p>
        </w:tc>
      </w:tr>
      <w:tr w:rsidR="003F6668" w:rsidRPr="00270CB3" w14:paraId="6D9F8612" w14:textId="77777777" w:rsidTr="00761969">
        <w:trPr>
          <w:trHeight w:val="568"/>
        </w:trPr>
        <w:tc>
          <w:tcPr>
            <w:tcW w:w="851" w:type="dxa"/>
            <w:vMerge/>
            <w:shd w:val="clear" w:color="auto" w:fill="B3B3B3"/>
          </w:tcPr>
          <w:p w14:paraId="05EBD335" w14:textId="77777777" w:rsidR="003F6668" w:rsidRPr="00270CB3" w:rsidRDefault="003F6668" w:rsidP="00A62414">
            <w:pPr>
              <w:rPr>
                <w:rFonts w:cs="Arial"/>
                <w:b/>
                <w:sz w:val="24"/>
                <w:szCs w:val="24"/>
                <w:lang w:val="en-AU"/>
              </w:rPr>
            </w:pPr>
          </w:p>
        </w:tc>
        <w:tc>
          <w:tcPr>
            <w:tcW w:w="4394" w:type="dxa"/>
            <w:shd w:val="clear" w:color="auto" w:fill="auto"/>
          </w:tcPr>
          <w:p w14:paraId="431248BC" w14:textId="77777777" w:rsidR="003F6668" w:rsidRPr="00270CB3" w:rsidRDefault="00825BAC" w:rsidP="00727011">
            <w:pPr>
              <w:pStyle w:val="ListBullet"/>
              <w:rPr>
                <w:rFonts w:cs="Arial"/>
                <w:sz w:val="24"/>
                <w:szCs w:val="24"/>
              </w:rPr>
            </w:pPr>
            <w:r w:rsidRPr="00270CB3">
              <w:rPr>
                <w:rFonts w:cs="Arial"/>
                <w:sz w:val="24"/>
                <w:szCs w:val="24"/>
              </w:rPr>
              <w:t>s</w:t>
            </w:r>
            <w:r w:rsidR="00727011" w:rsidRPr="00270CB3">
              <w:rPr>
                <w:rFonts w:cs="Arial"/>
                <w:sz w:val="24"/>
                <w:szCs w:val="24"/>
              </w:rPr>
              <w:t>chool fees and other educational expenses</w:t>
            </w:r>
          </w:p>
        </w:tc>
        <w:tc>
          <w:tcPr>
            <w:tcW w:w="4394" w:type="dxa"/>
            <w:shd w:val="clear" w:color="auto" w:fill="auto"/>
          </w:tcPr>
          <w:p w14:paraId="2F7D1BC8" w14:textId="77777777" w:rsidR="003F6668" w:rsidRPr="00270CB3" w:rsidRDefault="003F6668" w:rsidP="00A62414">
            <w:pPr>
              <w:rPr>
                <w:rFonts w:cs="Arial"/>
                <w:sz w:val="24"/>
                <w:szCs w:val="24"/>
                <w:lang w:val="en-AU"/>
              </w:rPr>
            </w:pPr>
          </w:p>
        </w:tc>
      </w:tr>
      <w:tr w:rsidR="003F6668" w:rsidRPr="00270CB3" w14:paraId="370D5754" w14:textId="77777777" w:rsidTr="00761969">
        <w:trPr>
          <w:trHeight w:val="568"/>
        </w:trPr>
        <w:tc>
          <w:tcPr>
            <w:tcW w:w="851" w:type="dxa"/>
            <w:vMerge/>
            <w:shd w:val="clear" w:color="auto" w:fill="B3B3B3"/>
          </w:tcPr>
          <w:p w14:paraId="1BE74625" w14:textId="77777777" w:rsidR="003F6668" w:rsidRPr="00270CB3" w:rsidRDefault="003F6668" w:rsidP="00A62414">
            <w:pPr>
              <w:rPr>
                <w:rFonts w:cs="Arial"/>
                <w:b/>
                <w:sz w:val="24"/>
                <w:szCs w:val="24"/>
                <w:lang w:val="en-AU"/>
              </w:rPr>
            </w:pPr>
          </w:p>
        </w:tc>
        <w:tc>
          <w:tcPr>
            <w:tcW w:w="4394" w:type="dxa"/>
            <w:shd w:val="clear" w:color="auto" w:fill="auto"/>
          </w:tcPr>
          <w:p w14:paraId="127AB89C" w14:textId="77777777" w:rsidR="003F6668" w:rsidRPr="00270CB3" w:rsidRDefault="00825BAC" w:rsidP="00727011">
            <w:pPr>
              <w:pStyle w:val="ListBullet"/>
              <w:rPr>
                <w:rFonts w:cs="Arial"/>
                <w:sz w:val="24"/>
                <w:szCs w:val="24"/>
              </w:rPr>
            </w:pPr>
            <w:r w:rsidRPr="00270CB3">
              <w:rPr>
                <w:rFonts w:cs="Arial"/>
                <w:sz w:val="24"/>
                <w:szCs w:val="24"/>
              </w:rPr>
              <w:t>i</w:t>
            </w:r>
            <w:r w:rsidR="00727011" w:rsidRPr="00270CB3">
              <w:rPr>
                <w:rFonts w:cs="Arial"/>
                <w:sz w:val="24"/>
                <w:szCs w:val="24"/>
              </w:rPr>
              <w:t>nsurance policy premiums - specify types of insurance as well as amounts</w:t>
            </w:r>
          </w:p>
        </w:tc>
        <w:tc>
          <w:tcPr>
            <w:tcW w:w="4394" w:type="dxa"/>
            <w:shd w:val="clear" w:color="auto" w:fill="auto"/>
          </w:tcPr>
          <w:p w14:paraId="0908F0DF" w14:textId="77777777" w:rsidR="003F6668" w:rsidRPr="00270CB3" w:rsidRDefault="003F6668" w:rsidP="00A62414">
            <w:pPr>
              <w:rPr>
                <w:rFonts w:cs="Arial"/>
                <w:sz w:val="24"/>
                <w:szCs w:val="24"/>
                <w:lang w:val="en-AU"/>
              </w:rPr>
            </w:pPr>
          </w:p>
        </w:tc>
      </w:tr>
      <w:tr w:rsidR="003F6668" w:rsidRPr="00270CB3" w14:paraId="4108F34A" w14:textId="77777777" w:rsidTr="00761969">
        <w:trPr>
          <w:trHeight w:val="568"/>
        </w:trPr>
        <w:tc>
          <w:tcPr>
            <w:tcW w:w="851" w:type="dxa"/>
            <w:vMerge/>
            <w:shd w:val="clear" w:color="auto" w:fill="B3B3B3"/>
          </w:tcPr>
          <w:p w14:paraId="15DC13D3" w14:textId="77777777" w:rsidR="003F6668" w:rsidRPr="00270CB3" w:rsidRDefault="003F6668" w:rsidP="00A62414">
            <w:pPr>
              <w:rPr>
                <w:rFonts w:cs="Arial"/>
                <w:b/>
                <w:sz w:val="24"/>
                <w:szCs w:val="24"/>
                <w:lang w:val="en-AU"/>
              </w:rPr>
            </w:pPr>
          </w:p>
        </w:tc>
        <w:tc>
          <w:tcPr>
            <w:tcW w:w="4394" w:type="dxa"/>
            <w:shd w:val="clear" w:color="auto" w:fill="auto"/>
          </w:tcPr>
          <w:p w14:paraId="36F1451E" w14:textId="77777777" w:rsidR="003F6668" w:rsidRPr="00270CB3" w:rsidRDefault="00825BAC" w:rsidP="00727011">
            <w:pPr>
              <w:pStyle w:val="ListBullet"/>
              <w:rPr>
                <w:rFonts w:cs="Arial"/>
                <w:sz w:val="24"/>
                <w:szCs w:val="24"/>
              </w:rPr>
            </w:pPr>
            <w:r w:rsidRPr="00270CB3">
              <w:rPr>
                <w:rFonts w:cs="Arial"/>
                <w:sz w:val="24"/>
                <w:szCs w:val="24"/>
              </w:rPr>
              <w:t>p</w:t>
            </w:r>
            <w:r w:rsidR="00727011" w:rsidRPr="00270CB3">
              <w:rPr>
                <w:rFonts w:cs="Arial"/>
                <w:sz w:val="24"/>
                <w:szCs w:val="24"/>
              </w:rPr>
              <w:t>ublic transport fares</w:t>
            </w:r>
          </w:p>
        </w:tc>
        <w:tc>
          <w:tcPr>
            <w:tcW w:w="4394" w:type="dxa"/>
            <w:shd w:val="clear" w:color="auto" w:fill="auto"/>
          </w:tcPr>
          <w:p w14:paraId="60F563F7" w14:textId="77777777" w:rsidR="003F6668" w:rsidRPr="00270CB3" w:rsidRDefault="003F6668" w:rsidP="00A62414">
            <w:pPr>
              <w:rPr>
                <w:rFonts w:cs="Arial"/>
                <w:sz w:val="24"/>
                <w:szCs w:val="24"/>
                <w:lang w:val="en-AU"/>
              </w:rPr>
            </w:pPr>
          </w:p>
        </w:tc>
      </w:tr>
      <w:tr w:rsidR="003F6668" w:rsidRPr="00270CB3" w14:paraId="6EE98554" w14:textId="77777777" w:rsidTr="00761969">
        <w:trPr>
          <w:trHeight w:val="568"/>
        </w:trPr>
        <w:tc>
          <w:tcPr>
            <w:tcW w:w="851" w:type="dxa"/>
            <w:vMerge/>
            <w:shd w:val="clear" w:color="auto" w:fill="B3B3B3"/>
          </w:tcPr>
          <w:p w14:paraId="0F6A41B1" w14:textId="77777777" w:rsidR="003F6668" w:rsidRPr="00270CB3" w:rsidRDefault="003F6668" w:rsidP="00A62414">
            <w:pPr>
              <w:rPr>
                <w:rFonts w:cs="Arial"/>
                <w:b/>
                <w:sz w:val="24"/>
                <w:szCs w:val="24"/>
                <w:lang w:val="en-AU"/>
              </w:rPr>
            </w:pPr>
          </w:p>
        </w:tc>
        <w:tc>
          <w:tcPr>
            <w:tcW w:w="4394" w:type="dxa"/>
            <w:shd w:val="clear" w:color="auto" w:fill="auto"/>
          </w:tcPr>
          <w:p w14:paraId="7A66D4AD" w14:textId="77777777" w:rsidR="003F6668" w:rsidRPr="00270CB3" w:rsidRDefault="00727011" w:rsidP="00727011">
            <w:pPr>
              <w:pStyle w:val="ListBullet"/>
              <w:rPr>
                <w:rFonts w:cs="Arial"/>
                <w:sz w:val="24"/>
                <w:szCs w:val="24"/>
              </w:rPr>
            </w:pPr>
            <w:r w:rsidRPr="00270CB3">
              <w:rPr>
                <w:rFonts w:cs="Arial"/>
                <w:sz w:val="24"/>
                <w:szCs w:val="24"/>
              </w:rPr>
              <w:t>vehicle expenses (including registration, insurance, maintenance and running expenses)</w:t>
            </w:r>
          </w:p>
        </w:tc>
        <w:tc>
          <w:tcPr>
            <w:tcW w:w="4394" w:type="dxa"/>
            <w:shd w:val="clear" w:color="auto" w:fill="auto"/>
          </w:tcPr>
          <w:p w14:paraId="55F9E596" w14:textId="77777777" w:rsidR="003F6668" w:rsidRPr="00270CB3" w:rsidRDefault="003F6668" w:rsidP="00A62414">
            <w:pPr>
              <w:rPr>
                <w:rFonts w:cs="Arial"/>
                <w:sz w:val="24"/>
                <w:szCs w:val="24"/>
                <w:lang w:val="en-AU"/>
              </w:rPr>
            </w:pPr>
          </w:p>
        </w:tc>
      </w:tr>
      <w:tr w:rsidR="003F6668" w:rsidRPr="00270CB3" w14:paraId="4B4C3006" w14:textId="77777777" w:rsidTr="00761969">
        <w:trPr>
          <w:trHeight w:val="568"/>
        </w:trPr>
        <w:tc>
          <w:tcPr>
            <w:tcW w:w="851" w:type="dxa"/>
            <w:vMerge/>
            <w:shd w:val="clear" w:color="auto" w:fill="B3B3B3"/>
          </w:tcPr>
          <w:p w14:paraId="0FACDF8E" w14:textId="77777777" w:rsidR="003F6668" w:rsidRPr="00270CB3" w:rsidRDefault="003F6668" w:rsidP="00A62414">
            <w:pPr>
              <w:rPr>
                <w:rFonts w:cs="Arial"/>
                <w:b/>
                <w:sz w:val="24"/>
                <w:szCs w:val="24"/>
                <w:lang w:val="en-AU"/>
              </w:rPr>
            </w:pPr>
          </w:p>
        </w:tc>
        <w:tc>
          <w:tcPr>
            <w:tcW w:w="4394" w:type="dxa"/>
            <w:shd w:val="clear" w:color="auto" w:fill="auto"/>
          </w:tcPr>
          <w:p w14:paraId="7608FDC2" w14:textId="77777777" w:rsidR="003F6668" w:rsidRPr="00270CB3" w:rsidRDefault="00825BAC" w:rsidP="00727011">
            <w:pPr>
              <w:pStyle w:val="ListBullet"/>
              <w:rPr>
                <w:rFonts w:cs="Arial"/>
                <w:sz w:val="24"/>
                <w:szCs w:val="24"/>
              </w:rPr>
            </w:pPr>
            <w:r w:rsidRPr="00270CB3">
              <w:rPr>
                <w:rFonts w:cs="Arial"/>
                <w:sz w:val="24"/>
                <w:szCs w:val="24"/>
              </w:rPr>
              <w:t>e</w:t>
            </w:r>
            <w:r w:rsidR="00727011" w:rsidRPr="00270CB3">
              <w:rPr>
                <w:rFonts w:cs="Arial"/>
                <w:sz w:val="24"/>
                <w:szCs w:val="24"/>
              </w:rPr>
              <w:t>ntertainment and other recreational expenses</w:t>
            </w:r>
          </w:p>
        </w:tc>
        <w:tc>
          <w:tcPr>
            <w:tcW w:w="4394" w:type="dxa"/>
            <w:shd w:val="clear" w:color="auto" w:fill="auto"/>
          </w:tcPr>
          <w:p w14:paraId="51FBFE00" w14:textId="77777777" w:rsidR="003F6668" w:rsidRPr="00270CB3" w:rsidRDefault="003F6668" w:rsidP="00A62414">
            <w:pPr>
              <w:rPr>
                <w:rFonts w:cs="Arial"/>
                <w:sz w:val="24"/>
                <w:szCs w:val="24"/>
                <w:lang w:val="en-AU"/>
              </w:rPr>
            </w:pPr>
          </w:p>
        </w:tc>
      </w:tr>
      <w:tr w:rsidR="003F6668" w:rsidRPr="00270CB3" w14:paraId="605F85ED" w14:textId="77777777" w:rsidTr="00761969">
        <w:trPr>
          <w:trHeight w:val="568"/>
        </w:trPr>
        <w:tc>
          <w:tcPr>
            <w:tcW w:w="851" w:type="dxa"/>
            <w:vMerge/>
            <w:shd w:val="clear" w:color="auto" w:fill="B3B3B3"/>
          </w:tcPr>
          <w:p w14:paraId="44DB30D8" w14:textId="77777777" w:rsidR="003F6668" w:rsidRPr="00270CB3" w:rsidRDefault="003F6668" w:rsidP="00A62414">
            <w:pPr>
              <w:rPr>
                <w:rFonts w:cs="Arial"/>
                <w:b/>
                <w:sz w:val="24"/>
                <w:szCs w:val="24"/>
                <w:lang w:val="en-AU"/>
              </w:rPr>
            </w:pPr>
          </w:p>
        </w:tc>
        <w:tc>
          <w:tcPr>
            <w:tcW w:w="4394" w:type="dxa"/>
            <w:shd w:val="clear" w:color="auto" w:fill="auto"/>
          </w:tcPr>
          <w:p w14:paraId="27EDA011" w14:textId="77777777" w:rsidR="003F6668" w:rsidRPr="00270CB3" w:rsidRDefault="00825BAC" w:rsidP="00727011">
            <w:pPr>
              <w:pStyle w:val="ListBullet"/>
              <w:rPr>
                <w:rFonts w:cs="Arial"/>
                <w:sz w:val="24"/>
                <w:szCs w:val="24"/>
              </w:rPr>
            </w:pPr>
            <w:r w:rsidRPr="00270CB3">
              <w:rPr>
                <w:rFonts w:cs="Arial"/>
                <w:sz w:val="24"/>
                <w:szCs w:val="24"/>
              </w:rPr>
              <w:t>u</w:t>
            </w:r>
            <w:r w:rsidR="00727011" w:rsidRPr="00270CB3">
              <w:rPr>
                <w:rFonts w:cs="Arial"/>
                <w:sz w:val="24"/>
                <w:szCs w:val="24"/>
              </w:rPr>
              <w:t>nion or association fees</w:t>
            </w:r>
          </w:p>
        </w:tc>
        <w:tc>
          <w:tcPr>
            <w:tcW w:w="4394" w:type="dxa"/>
            <w:shd w:val="clear" w:color="auto" w:fill="auto"/>
          </w:tcPr>
          <w:p w14:paraId="62227E98" w14:textId="77777777" w:rsidR="003F6668" w:rsidRPr="00270CB3" w:rsidRDefault="003F6668" w:rsidP="00A62414">
            <w:pPr>
              <w:rPr>
                <w:rFonts w:cs="Arial"/>
                <w:sz w:val="24"/>
                <w:szCs w:val="24"/>
                <w:lang w:val="en-AU"/>
              </w:rPr>
            </w:pPr>
          </w:p>
        </w:tc>
      </w:tr>
      <w:tr w:rsidR="003F6668" w:rsidRPr="00270CB3" w14:paraId="2CE916F9" w14:textId="77777777" w:rsidTr="00761969">
        <w:trPr>
          <w:trHeight w:val="568"/>
        </w:trPr>
        <w:tc>
          <w:tcPr>
            <w:tcW w:w="851" w:type="dxa"/>
            <w:vMerge/>
            <w:shd w:val="clear" w:color="auto" w:fill="B3B3B3"/>
          </w:tcPr>
          <w:p w14:paraId="4BA1C6D7" w14:textId="77777777" w:rsidR="003F6668" w:rsidRPr="00270CB3" w:rsidRDefault="003F6668" w:rsidP="00A62414">
            <w:pPr>
              <w:rPr>
                <w:rFonts w:cs="Arial"/>
                <w:b/>
                <w:sz w:val="24"/>
                <w:szCs w:val="24"/>
                <w:lang w:val="en-AU"/>
              </w:rPr>
            </w:pPr>
          </w:p>
        </w:tc>
        <w:tc>
          <w:tcPr>
            <w:tcW w:w="4394" w:type="dxa"/>
            <w:tcBorders>
              <w:bottom w:val="single" w:sz="4" w:space="0" w:color="C0C0C0"/>
            </w:tcBorders>
            <w:shd w:val="clear" w:color="auto" w:fill="auto"/>
          </w:tcPr>
          <w:p w14:paraId="1855F59B" w14:textId="77777777" w:rsidR="003F6668" w:rsidRPr="00270CB3" w:rsidRDefault="00825BAC" w:rsidP="00EF1E6D">
            <w:pPr>
              <w:pStyle w:val="ListBullet"/>
              <w:rPr>
                <w:rFonts w:cs="Arial"/>
                <w:sz w:val="24"/>
                <w:szCs w:val="24"/>
              </w:rPr>
            </w:pPr>
            <w:r w:rsidRPr="00270CB3">
              <w:rPr>
                <w:rFonts w:cs="Arial"/>
                <w:sz w:val="24"/>
                <w:szCs w:val="24"/>
              </w:rPr>
              <w:t>a</w:t>
            </w:r>
            <w:r w:rsidR="00727011" w:rsidRPr="00270CB3">
              <w:rPr>
                <w:rFonts w:cs="Arial"/>
                <w:sz w:val="24"/>
                <w:szCs w:val="24"/>
              </w:rPr>
              <w:t>ny other weekly expenses - give details</w:t>
            </w:r>
          </w:p>
        </w:tc>
        <w:tc>
          <w:tcPr>
            <w:tcW w:w="4394" w:type="dxa"/>
            <w:tcBorders>
              <w:bottom w:val="single" w:sz="4" w:space="0" w:color="C0C0C0"/>
            </w:tcBorders>
            <w:shd w:val="clear" w:color="auto" w:fill="auto"/>
          </w:tcPr>
          <w:p w14:paraId="34BC0A6F" w14:textId="77777777" w:rsidR="003F6668" w:rsidRPr="00270CB3" w:rsidRDefault="003F6668" w:rsidP="00A62414">
            <w:pPr>
              <w:rPr>
                <w:rFonts w:cs="Arial"/>
                <w:sz w:val="24"/>
                <w:szCs w:val="24"/>
                <w:lang w:val="en-AU"/>
              </w:rPr>
            </w:pPr>
          </w:p>
        </w:tc>
      </w:tr>
      <w:tr w:rsidR="001F1EA2" w:rsidRPr="00270CB3" w14:paraId="2786A2F2" w14:textId="77777777" w:rsidTr="00761969">
        <w:trPr>
          <w:trHeight w:val="568"/>
        </w:trPr>
        <w:tc>
          <w:tcPr>
            <w:tcW w:w="851" w:type="dxa"/>
            <w:shd w:val="clear" w:color="auto" w:fill="B3B3B3"/>
          </w:tcPr>
          <w:p w14:paraId="05230F59" w14:textId="77777777" w:rsidR="001F1EA2" w:rsidRPr="00270CB3" w:rsidRDefault="001F1EA2" w:rsidP="00A62414">
            <w:pPr>
              <w:rPr>
                <w:rFonts w:cs="Arial"/>
                <w:b/>
                <w:sz w:val="24"/>
                <w:szCs w:val="24"/>
                <w:lang w:val="en-AU"/>
              </w:rPr>
            </w:pPr>
            <w:r w:rsidRPr="00270CB3">
              <w:rPr>
                <w:rFonts w:cs="Arial"/>
                <w:b/>
                <w:sz w:val="24"/>
                <w:szCs w:val="24"/>
                <w:lang w:val="en-AU"/>
              </w:rPr>
              <w:t>2.4</w:t>
            </w:r>
          </w:p>
        </w:tc>
        <w:tc>
          <w:tcPr>
            <w:tcW w:w="8788" w:type="dxa"/>
            <w:gridSpan w:val="2"/>
            <w:tcBorders>
              <w:bottom w:val="single" w:sz="4" w:space="0" w:color="C0C0C0"/>
            </w:tcBorders>
            <w:shd w:val="clear" w:color="auto" w:fill="F3F3F3"/>
          </w:tcPr>
          <w:p w14:paraId="2D108859" w14:textId="77777777" w:rsidR="001F1EA2" w:rsidRPr="00270CB3" w:rsidRDefault="001F1EA2" w:rsidP="001F1EA2">
            <w:pPr>
              <w:rPr>
                <w:rFonts w:cs="Arial"/>
                <w:sz w:val="24"/>
                <w:szCs w:val="24"/>
              </w:rPr>
            </w:pPr>
            <w:r w:rsidRPr="00270CB3">
              <w:rPr>
                <w:rFonts w:cs="Arial"/>
                <w:sz w:val="24"/>
                <w:szCs w:val="24"/>
              </w:rPr>
              <w:t xml:space="preserve">Do you have any goods </w:t>
            </w:r>
            <w:r w:rsidR="003C6BCF" w:rsidRPr="00270CB3">
              <w:rPr>
                <w:rFonts w:cs="Arial"/>
                <w:sz w:val="24"/>
                <w:szCs w:val="24"/>
              </w:rPr>
              <w:t xml:space="preserve">or assets (not real property) </w:t>
            </w:r>
            <w:r w:rsidRPr="00270CB3">
              <w:rPr>
                <w:rFonts w:cs="Arial"/>
                <w:sz w:val="24"/>
                <w:szCs w:val="24"/>
              </w:rPr>
              <w:t>subject to a lease or hire purchase agreement? 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p w14:paraId="6E4B8EF4" w14:textId="77777777" w:rsidR="001F1EA2" w:rsidRPr="00270CB3" w:rsidRDefault="001F1EA2" w:rsidP="00A62414">
            <w:pPr>
              <w:rPr>
                <w:rFonts w:cs="Arial"/>
                <w:sz w:val="24"/>
                <w:szCs w:val="24"/>
              </w:rPr>
            </w:pPr>
            <w:r w:rsidRPr="00270CB3">
              <w:rPr>
                <w:rFonts w:cs="Arial"/>
                <w:sz w:val="24"/>
                <w:szCs w:val="24"/>
              </w:rPr>
              <w:t xml:space="preserve">If yes, </w:t>
            </w:r>
            <w:r w:rsidRPr="00270CB3">
              <w:rPr>
                <w:rFonts w:cs="Arial"/>
                <w:i/>
                <w:sz w:val="24"/>
                <w:szCs w:val="24"/>
              </w:rPr>
              <w:t xml:space="preserve">provide </w:t>
            </w:r>
            <w:r w:rsidRPr="00270CB3">
              <w:rPr>
                <w:rFonts w:cs="Arial"/>
                <w:sz w:val="24"/>
                <w:szCs w:val="24"/>
              </w:rPr>
              <w:t xml:space="preserve">a copy of each lease or hire purchase agreement. </w:t>
            </w:r>
          </w:p>
          <w:p w14:paraId="63B81190" w14:textId="77777777" w:rsidR="001F1EA2" w:rsidRPr="00270CB3" w:rsidRDefault="001F1EA2" w:rsidP="00A62414">
            <w:pPr>
              <w:rPr>
                <w:rFonts w:cs="Arial"/>
                <w:sz w:val="24"/>
                <w:szCs w:val="24"/>
                <w:lang w:val="en-AU"/>
              </w:rPr>
            </w:pPr>
            <w:r w:rsidRPr="00270CB3">
              <w:rPr>
                <w:rFonts w:cs="Arial"/>
                <w:sz w:val="24"/>
                <w:szCs w:val="24"/>
              </w:rPr>
              <w:t>If yes, for each lease or hire purchase agreement state:</w:t>
            </w:r>
          </w:p>
        </w:tc>
      </w:tr>
      <w:tr w:rsidR="003C6BCF" w:rsidRPr="00270CB3" w14:paraId="5F6008C8" w14:textId="77777777" w:rsidTr="00761969">
        <w:trPr>
          <w:trHeight w:val="568"/>
        </w:trPr>
        <w:tc>
          <w:tcPr>
            <w:tcW w:w="851" w:type="dxa"/>
            <w:shd w:val="clear" w:color="auto" w:fill="B3B3B3"/>
          </w:tcPr>
          <w:p w14:paraId="7325EB63" w14:textId="77777777" w:rsidR="003C6BCF" w:rsidRPr="00270CB3" w:rsidRDefault="003C6BCF" w:rsidP="00A62414">
            <w:pPr>
              <w:rPr>
                <w:rFonts w:cs="Arial"/>
                <w:b/>
                <w:sz w:val="24"/>
                <w:szCs w:val="24"/>
                <w:lang w:val="en-AU"/>
              </w:rPr>
            </w:pPr>
          </w:p>
        </w:tc>
        <w:tc>
          <w:tcPr>
            <w:tcW w:w="4394" w:type="dxa"/>
            <w:shd w:val="clear" w:color="auto" w:fill="FFFFFF"/>
          </w:tcPr>
          <w:p w14:paraId="10C42E21" w14:textId="77777777" w:rsidR="003C6BCF" w:rsidRPr="00270CB3" w:rsidRDefault="003C6BCF" w:rsidP="00761969">
            <w:pPr>
              <w:numPr>
                <w:ilvl w:val="0"/>
                <w:numId w:val="29"/>
              </w:numPr>
              <w:tabs>
                <w:tab w:val="clear" w:pos="720"/>
                <w:tab w:val="num" w:pos="398"/>
              </w:tabs>
              <w:ind w:left="398" w:hanging="398"/>
              <w:rPr>
                <w:rFonts w:cs="Arial"/>
                <w:sz w:val="24"/>
                <w:szCs w:val="24"/>
              </w:rPr>
            </w:pPr>
            <w:r w:rsidRPr="00270CB3">
              <w:rPr>
                <w:rFonts w:cs="Arial"/>
                <w:sz w:val="24"/>
                <w:szCs w:val="24"/>
              </w:rPr>
              <w:t>the subject goods or assets</w:t>
            </w:r>
          </w:p>
        </w:tc>
        <w:tc>
          <w:tcPr>
            <w:tcW w:w="4394" w:type="dxa"/>
            <w:shd w:val="clear" w:color="auto" w:fill="FFFFFF"/>
          </w:tcPr>
          <w:p w14:paraId="512A5086" w14:textId="77777777" w:rsidR="003C6BCF" w:rsidRPr="00270CB3" w:rsidRDefault="003C6BCF" w:rsidP="003C6BCF">
            <w:pPr>
              <w:rPr>
                <w:rFonts w:cs="Arial"/>
                <w:sz w:val="24"/>
                <w:szCs w:val="24"/>
              </w:rPr>
            </w:pPr>
          </w:p>
        </w:tc>
      </w:tr>
      <w:tr w:rsidR="00E20163" w:rsidRPr="00270CB3" w14:paraId="344DF4D6" w14:textId="77777777" w:rsidTr="00761969">
        <w:trPr>
          <w:trHeight w:val="568"/>
        </w:trPr>
        <w:tc>
          <w:tcPr>
            <w:tcW w:w="851" w:type="dxa"/>
            <w:shd w:val="clear" w:color="auto" w:fill="B3B3B3"/>
          </w:tcPr>
          <w:p w14:paraId="023DD446" w14:textId="77777777" w:rsidR="00E20163" w:rsidRPr="00270CB3" w:rsidRDefault="00E20163" w:rsidP="00A62414">
            <w:pPr>
              <w:rPr>
                <w:rFonts w:cs="Arial"/>
                <w:b/>
                <w:sz w:val="24"/>
                <w:szCs w:val="24"/>
                <w:lang w:val="en-AU"/>
              </w:rPr>
            </w:pPr>
          </w:p>
        </w:tc>
        <w:tc>
          <w:tcPr>
            <w:tcW w:w="4394" w:type="dxa"/>
            <w:shd w:val="clear" w:color="auto" w:fill="FFFFFF"/>
          </w:tcPr>
          <w:p w14:paraId="19053F53" w14:textId="77777777" w:rsidR="00E20163" w:rsidRPr="00270CB3" w:rsidRDefault="00E20163" w:rsidP="00761969">
            <w:pPr>
              <w:numPr>
                <w:ilvl w:val="0"/>
                <w:numId w:val="29"/>
              </w:numPr>
              <w:tabs>
                <w:tab w:val="clear" w:pos="720"/>
                <w:tab w:val="num" w:pos="398"/>
              </w:tabs>
              <w:ind w:left="398" w:hanging="398"/>
              <w:rPr>
                <w:rFonts w:cs="Arial"/>
                <w:sz w:val="24"/>
                <w:szCs w:val="24"/>
              </w:rPr>
            </w:pPr>
            <w:r w:rsidRPr="00270CB3">
              <w:rPr>
                <w:rFonts w:cs="Arial"/>
                <w:sz w:val="24"/>
                <w:szCs w:val="24"/>
              </w:rPr>
              <w:t>the name of the hire purchase company or lessor</w:t>
            </w:r>
          </w:p>
        </w:tc>
        <w:tc>
          <w:tcPr>
            <w:tcW w:w="4394" w:type="dxa"/>
            <w:shd w:val="clear" w:color="auto" w:fill="FFFFFF"/>
          </w:tcPr>
          <w:p w14:paraId="795B07FA" w14:textId="77777777" w:rsidR="00E20163" w:rsidRPr="00270CB3" w:rsidRDefault="00E20163" w:rsidP="00E20163">
            <w:pPr>
              <w:rPr>
                <w:rFonts w:cs="Arial"/>
                <w:sz w:val="24"/>
                <w:szCs w:val="24"/>
              </w:rPr>
            </w:pPr>
          </w:p>
        </w:tc>
      </w:tr>
      <w:tr w:rsidR="00E20163" w:rsidRPr="00270CB3" w14:paraId="7F4C9EDA" w14:textId="77777777" w:rsidTr="00761969">
        <w:trPr>
          <w:trHeight w:val="568"/>
        </w:trPr>
        <w:tc>
          <w:tcPr>
            <w:tcW w:w="851" w:type="dxa"/>
            <w:shd w:val="clear" w:color="auto" w:fill="B3B3B3"/>
          </w:tcPr>
          <w:p w14:paraId="2DB688B0" w14:textId="77777777" w:rsidR="00E20163" w:rsidRPr="00270CB3" w:rsidRDefault="00E20163" w:rsidP="00A62414">
            <w:pPr>
              <w:rPr>
                <w:rFonts w:cs="Arial"/>
                <w:b/>
                <w:sz w:val="24"/>
                <w:szCs w:val="24"/>
                <w:lang w:val="en-AU"/>
              </w:rPr>
            </w:pPr>
          </w:p>
        </w:tc>
        <w:tc>
          <w:tcPr>
            <w:tcW w:w="4394" w:type="dxa"/>
            <w:shd w:val="clear" w:color="auto" w:fill="FFFFFF"/>
          </w:tcPr>
          <w:p w14:paraId="4EA6A4B3" w14:textId="77777777" w:rsidR="00E20163" w:rsidRPr="00270CB3" w:rsidRDefault="00E20163" w:rsidP="00761969">
            <w:pPr>
              <w:numPr>
                <w:ilvl w:val="0"/>
                <w:numId w:val="29"/>
              </w:numPr>
              <w:tabs>
                <w:tab w:val="clear" w:pos="720"/>
                <w:tab w:val="num" w:pos="398"/>
              </w:tabs>
              <w:ind w:left="398" w:hanging="398"/>
              <w:rPr>
                <w:rFonts w:cs="Arial"/>
                <w:sz w:val="24"/>
                <w:szCs w:val="24"/>
              </w:rPr>
            </w:pPr>
            <w:r w:rsidRPr="00270CB3">
              <w:rPr>
                <w:rFonts w:cs="Arial"/>
                <w:sz w:val="24"/>
                <w:szCs w:val="24"/>
              </w:rPr>
              <w:t xml:space="preserve">when and in what </w:t>
            </w:r>
            <w:proofErr w:type="gramStart"/>
            <w:r w:rsidRPr="00270CB3">
              <w:rPr>
                <w:rFonts w:cs="Arial"/>
                <w:sz w:val="24"/>
                <w:szCs w:val="24"/>
              </w:rPr>
              <w:t>amounts</w:t>
            </w:r>
            <w:proofErr w:type="gramEnd"/>
            <w:r w:rsidRPr="00270CB3">
              <w:rPr>
                <w:rFonts w:cs="Arial"/>
                <w:sz w:val="24"/>
                <w:szCs w:val="24"/>
              </w:rPr>
              <w:t xml:space="preserve"> periodic payments are required to be made</w:t>
            </w:r>
          </w:p>
        </w:tc>
        <w:tc>
          <w:tcPr>
            <w:tcW w:w="4394" w:type="dxa"/>
            <w:shd w:val="clear" w:color="auto" w:fill="FFFFFF"/>
          </w:tcPr>
          <w:p w14:paraId="6A093BEB" w14:textId="77777777" w:rsidR="00E20163" w:rsidRPr="00270CB3" w:rsidRDefault="00E20163" w:rsidP="00E20163">
            <w:pPr>
              <w:rPr>
                <w:rFonts w:cs="Arial"/>
                <w:sz w:val="24"/>
                <w:szCs w:val="24"/>
              </w:rPr>
            </w:pPr>
          </w:p>
        </w:tc>
      </w:tr>
      <w:tr w:rsidR="00E20163" w:rsidRPr="00270CB3" w14:paraId="0C5D3499" w14:textId="77777777" w:rsidTr="00761969">
        <w:trPr>
          <w:trHeight w:val="568"/>
        </w:trPr>
        <w:tc>
          <w:tcPr>
            <w:tcW w:w="851" w:type="dxa"/>
            <w:shd w:val="clear" w:color="auto" w:fill="B3B3B3"/>
          </w:tcPr>
          <w:p w14:paraId="39771465" w14:textId="77777777" w:rsidR="00E20163" w:rsidRPr="00270CB3" w:rsidRDefault="00E20163" w:rsidP="00A62414">
            <w:pPr>
              <w:rPr>
                <w:rFonts w:cs="Arial"/>
                <w:b/>
                <w:sz w:val="24"/>
                <w:szCs w:val="24"/>
                <w:lang w:val="en-AU"/>
              </w:rPr>
            </w:pPr>
          </w:p>
        </w:tc>
        <w:tc>
          <w:tcPr>
            <w:tcW w:w="4394" w:type="dxa"/>
            <w:shd w:val="clear" w:color="auto" w:fill="FFFFFF"/>
          </w:tcPr>
          <w:p w14:paraId="285642A1" w14:textId="77777777" w:rsidR="00E20163" w:rsidRPr="00270CB3" w:rsidRDefault="00E20163" w:rsidP="00761969">
            <w:pPr>
              <w:numPr>
                <w:ilvl w:val="0"/>
                <w:numId w:val="29"/>
              </w:numPr>
              <w:tabs>
                <w:tab w:val="clear" w:pos="720"/>
                <w:tab w:val="num" w:pos="398"/>
              </w:tabs>
              <w:ind w:left="398" w:hanging="398"/>
              <w:rPr>
                <w:rFonts w:cs="Arial"/>
                <w:sz w:val="24"/>
                <w:szCs w:val="24"/>
              </w:rPr>
            </w:pPr>
            <w:r w:rsidRPr="00270CB3">
              <w:rPr>
                <w:rFonts w:cs="Arial"/>
                <w:sz w:val="24"/>
                <w:szCs w:val="24"/>
              </w:rPr>
              <w:t>the balance owing under the hire purchase agreement</w:t>
            </w:r>
          </w:p>
        </w:tc>
        <w:tc>
          <w:tcPr>
            <w:tcW w:w="4394" w:type="dxa"/>
            <w:shd w:val="clear" w:color="auto" w:fill="FFFFFF"/>
          </w:tcPr>
          <w:p w14:paraId="1046EF76" w14:textId="77777777" w:rsidR="00E20163" w:rsidRPr="00270CB3" w:rsidRDefault="00E20163" w:rsidP="00E20163">
            <w:pPr>
              <w:rPr>
                <w:rFonts w:cs="Arial"/>
                <w:sz w:val="24"/>
                <w:szCs w:val="24"/>
              </w:rPr>
            </w:pPr>
          </w:p>
        </w:tc>
      </w:tr>
      <w:tr w:rsidR="00E20163" w:rsidRPr="00270CB3" w14:paraId="0D9DB9BA" w14:textId="77777777" w:rsidTr="00761969">
        <w:trPr>
          <w:trHeight w:val="568"/>
        </w:trPr>
        <w:tc>
          <w:tcPr>
            <w:tcW w:w="851" w:type="dxa"/>
            <w:shd w:val="clear" w:color="auto" w:fill="B3B3B3"/>
          </w:tcPr>
          <w:p w14:paraId="6EB783EE" w14:textId="77777777" w:rsidR="00E20163" w:rsidRPr="00270CB3" w:rsidRDefault="00E20163" w:rsidP="00A62414">
            <w:pPr>
              <w:rPr>
                <w:rFonts w:cs="Arial"/>
                <w:b/>
                <w:sz w:val="24"/>
                <w:szCs w:val="24"/>
                <w:lang w:val="en-AU"/>
              </w:rPr>
            </w:pPr>
          </w:p>
        </w:tc>
        <w:tc>
          <w:tcPr>
            <w:tcW w:w="4394" w:type="dxa"/>
            <w:shd w:val="clear" w:color="auto" w:fill="FFFFFF"/>
          </w:tcPr>
          <w:p w14:paraId="114D4410" w14:textId="77777777" w:rsidR="00E20163" w:rsidRPr="00270CB3" w:rsidRDefault="00E20163" w:rsidP="00761969">
            <w:pPr>
              <w:numPr>
                <w:ilvl w:val="0"/>
                <w:numId w:val="29"/>
              </w:numPr>
              <w:tabs>
                <w:tab w:val="clear" w:pos="720"/>
                <w:tab w:val="num" w:pos="398"/>
              </w:tabs>
              <w:ind w:left="398" w:hanging="398"/>
              <w:rPr>
                <w:rFonts w:cs="Arial"/>
                <w:sz w:val="24"/>
                <w:szCs w:val="24"/>
              </w:rPr>
            </w:pPr>
            <w:r w:rsidRPr="00270CB3">
              <w:rPr>
                <w:rFonts w:cs="Arial"/>
                <w:sz w:val="24"/>
                <w:szCs w:val="24"/>
              </w:rPr>
              <w:t xml:space="preserve">how much has been paid under the </w:t>
            </w:r>
            <w:r w:rsidR="00810ECB" w:rsidRPr="00270CB3">
              <w:rPr>
                <w:rFonts w:cs="Arial"/>
                <w:sz w:val="24"/>
                <w:szCs w:val="24"/>
              </w:rPr>
              <w:t xml:space="preserve">lease or </w:t>
            </w:r>
            <w:r w:rsidRPr="00270CB3">
              <w:rPr>
                <w:rFonts w:cs="Arial"/>
                <w:sz w:val="24"/>
                <w:szCs w:val="24"/>
              </w:rPr>
              <w:t xml:space="preserve">hire purchase agreement </w:t>
            </w:r>
            <w:r w:rsidRPr="00270CB3">
              <w:rPr>
                <w:rFonts w:cs="Arial"/>
                <w:sz w:val="24"/>
                <w:szCs w:val="24"/>
              </w:rPr>
              <w:lastRenderedPageBreak/>
              <w:t>to date</w:t>
            </w:r>
          </w:p>
        </w:tc>
        <w:tc>
          <w:tcPr>
            <w:tcW w:w="4394" w:type="dxa"/>
            <w:shd w:val="clear" w:color="auto" w:fill="FFFFFF"/>
          </w:tcPr>
          <w:p w14:paraId="5C38E45D" w14:textId="77777777" w:rsidR="00E20163" w:rsidRPr="00270CB3" w:rsidRDefault="00E20163" w:rsidP="00E20163">
            <w:pPr>
              <w:rPr>
                <w:rFonts w:cs="Arial"/>
                <w:sz w:val="24"/>
                <w:szCs w:val="24"/>
              </w:rPr>
            </w:pPr>
          </w:p>
        </w:tc>
      </w:tr>
      <w:tr w:rsidR="00810ECB" w:rsidRPr="00270CB3" w14:paraId="6208D9B2" w14:textId="77777777" w:rsidTr="00761969">
        <w:trPr>
          <w:trHeight w:val="568"/>
        </w:trPr>
        <w:tc>
          <w:tcPr>
            <w:tcW w:w="851" w:type="dxa"/>
            <w:shd w:val="clear" w:color="auto" w:fill="B3B3B3"/>
          </w:tcPr>
          <w:p w14:paraId="76EAC44C" w14:textId="77777777" w:rsidR="00810ECB" w:rsidRPr="00270CB3" w:rsidRDefault="00810ECB" w:rsidP="00A62414">
            <w:pPr>
              <w:rPr>
                <w:rFonts w:cs="Arial"/>
                <w:b/>
                <w:sz w:val="24"/>
                <w:szCs w:val="24"/>
                <w:lang w:val="en-AU"/>
              </w:rPr>
            </w:pPr>
          </w:p>
        </w:tc>
        <w:tc>
          <w:tcPr>
            <w:tcW w:w="4394" w:type="dxa"/>
            <w:shd w:val="clear" w:color="auto" w:fill="FFFFFF"/>
          </w:tcPr>
          <w:p w14:paraId="27798C80" w14:textId="77777777" w:rsidR="00810ECB" w:rsidRPr="00270CB3" w:rsidRDefault="00810ECB" w:rsidP="00761969">
            <w:pPr>
              <w:numPr>
                <w:ilvl w:val="0"/>
                <w:numId w:val="29"/>
              </w:numPr>
              <w:tabs>
                <w:tab w:val="clear" w:pos="720"/>
                <w:tab w:val="num" w:pos="398"/>
              </w:tabs>
              <w:ind w:left="398" w:hanging="398"/>
              <w:rPr>
                <w:rFonts w:cs="Arial"/>
                <w:sz w:val="24"/>
                <w:szCs w:val="24"/>
              </w:rPr>
            </w:pPr>
            <w:r w:rsidRPr="00270CB3">
              <w:rPr>
                <w:rFonts w:cs="Arial"/>
                <w:sz w:val="24"/>
                <w:szCs w:val="24"/>
              </w:rPr>
              <w:t>The commencement date and term of the lease</w:t>
            </w:r>
          </w:p>
        </w:tc>
        <w:tc>
          <w:tcPr>
            <w:tcW w:w="4394" w:type="dxa"/>
            <w:shd w:val="clear" w:color="auto" w:fill="FFFFFF"/>
          </w:tcPr>
          <w:p w14:paraId="7D0FCBC2" w14:textId="77777777" w:rsidR="00810ECB" w:rsidRPr="00270CB3" w:rsidRDefault="00810ECB" w:rsidP="00E20163">
            <w:pPr>
              <w:rPr>
                <w:rFonts w:cs="Arial"/>
                <w:sz w:val="24"/>
                <w:szCs w:val="24"/>
              </w:rPr>
            </w:pPr>
          </w:p>
        </w:tc>
      </w:tr>
      <w:tr w:rsidR="00810ECB" w:rsidRPr="00270CB3" w14:paraId="5E7724A4" w14:textId="77777777" w:rsidTr="00761969">
        <w:trPr>
          <w:trHeight w:val="568"/>
        </w:trPr>
        <w:tc>
          <w:tcPr>
            <w:tcW w:w="851" w:type="dxa"/>
            <w:shd w:val="clear" w:color="auto" w:fill="B3B3B3"/>
          </w:tcPr>
          <w:p w14:paraId="08946433" w14:textId="77777777" w:rsidR="00810ECB" w:rsidRPr="00270CB3" w:rsidRDefault="00810ECB" w:rsidP="00A62414">
            <w:pPr>
              <w:rPr>
                <w:rFonts w:cs="Arial"/>
                <w:b/>
                <w:sz w:val="24"/>
                <w:szCs w:val="24"/>
                <w:lang w:val="en-AU"/>
              </w:rPr>
            </w:pPr>
          </w:p>
        </w:tc>
        <w:tc>
          <w:tcPr>
            <w:tcW w:w="4394" w:type="dxa"/>
            <w:shd w:val="clear" w:color="auto" w:fill="FFFFFF"/>
          </w:tcPr>
          <w:p w14:paraId="3FD4A689" w14:textId="77777777" w:rsidR="00810ECB" w:rsidRPr="00270CB3" w:rsidRDefault="00810ECB" w:rsidP="00761969">
            <w:pPr>
              <w:numPr>
                <w:ilvl w:val="0"/>
                <w:numId w:val="29"/>
              </w:numPr>
              <w:tabs>
                <w:tab w:val="clear" w:pos="720"/>
                <w:tab w:val="num" w:pos="398"/>
              </w:tabs>
              <w:ind w:left="398" w:hanging="398"/>
              <w:rPr>
                <w:rFonts w:cs="Arial"/>
                <w:sz w:val="24"/>
                <w:szCs w:val="24"/>
              </w:rPr>
            </w:pPr>
            <w:r w:rsidRPr="00270CB3">
              <w:rPr>
                <w:rFonts w:cs="Arial"/>
                <w:sz w:val="24"/>
                <w:szCs w:val="24"/>
              </w:rPr>
              <w:t>The residual value, if any, of the lease property</w:t>
            </w:r>
          </w:p>
        </w:tc>
        <w:tc>
          <w:tcPr>
            <w:tcW w:w="4394" w:type="dxa"/>
            <w:shd w:val="clear" w:color="auto" w:fill="FFFFFF"/>
          </w:tcPr>
          <w:p w14:paraId="5C059D79" w14:textId="77777777" w:rsidR="00810ECB" w:rsidRPr="00270CB3" w:rsidRDefault="00810ECB" w:rsidP="00E20163">
            <w:pPr>
              <w:rPr>
                <w:rFonts w:cs="Arial"/>
                <w:sz w:val="24"/>
                <w:szCs w:val="24"/>
              </w:rPr>
            </w:pPr>
          </w:p>
        </w:tc>
      </w:tr>
    </w:tbl>
    <w:p w14:paraId="1BC580D2" w14:textId="77777777" w:rsidR="007C6361" w:rsidRPr="00270CB3" w:rsidRDefault="007C6361">
      <w:pPr>
        <w:rPr>
          <w:rFonts w:cs="Arial"/>
          <w:sz w:val="24"/>
          <w:szCs w:val="24"/>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51"/>
        <w:gridCol w:w="4394"/>
        <w:gridCol w:w="4394"/>
      </w:tblGrid>
      <w:tr w:rsidR="007C6361" w:rsidRPr="00270CB3" w14:paraId="2814D9C3" w14:textId="77777777" w:rsidTr="00761969">
        <w:trPr>
          <w:tblHeader/>
        </w:trPr>
        <w:tc>
          <w:tcPr>
            <w:tcW w:w="9639" w:type="dxa"/>
            <w:gridSpan w:val="3"/>
            <w:shd w:val="clear" w:color="auto" w:fill="000000"/>
          </w:tcPr>
          <w:p w14:paraId="02EBB895" w14:textId="77777777" w:rsidR="007C6361" w:rsidRPr="00270CB3" w:rsidRDefault="00E353B6" w:rsidP="00761969">
            <w:pPr>
              <w:pStyle w:val="Heading1"/>
              <w:widowControl w:val="0"/>
              <w:rPr>
                <w:rFonts w:cs="Arial"/>
                <w:sz w:val="24"/>
              </w:rPr>
            </w:pPr>
            <w:r w:rsidRPr="00270CB3">
              <w:rPr>
                <w:rFonts w:cs="Arial"/>
                <w:sz w:val="24"/>
              </w:rPr>
              <w:br w:type="page"/>
            </w:r>
            <w:r w:rsidR="007C6361" w:rsidRPr="00270CB3">
              <w:rPr>
                <w:rFonts w:cs="Arial"/>
                <w:sz w:val="24"/>
              </w:rPr>
              <w:t>PART 3–ASSETS</w:t>
            </w:r>
          </w:p>
        </w:tc>
      </w:tr>
      <w:tr w:rsidR="007C6361" w:rsidRPr="00270CB3" w14:paraId="41A596F8" w14:textId="77777777" w:rsidTr="00761969">
        <w:trPr>
          <w:trHeight w:val="815"/>
        </w:trPr>
        <w:tc>
          <w:tcPr>
            <w:tcW w:w="851" w:type="dxa"/>
            <w:vMerge w:val="restart"/>
            <w:shd w:val="clear" w:color="auto" w:fill="B3B3B3"/>
          </w:tcPr>
          <w:p w14:paraId="42F2D912" w14:textId="77777777" w:rsidR="007C6361" w:rsidRPr="00270CB3" w:rsidRDefault="007C6361" w:rsidP="00761969">
            <w:pPr>
              <w:jc w:val="both"/>
              <w:rPr>
                <w:rFonts w:cs="Arial"/>
                <w:b/>
                <w:sz w:val="24"/>
                <w:szCs w:val="24"/>
                <w:lang w:val="en-AU"/>
              </w:rPr>
            </w:pPr>
            <w:r w:rsidRPr="00270CB3">
              <w:rPr>
                <w:rFonts w:cs="Arial"/>
                <w:b/>
                <w:sz w:val="24"/>
                <w:szCs w:val="24"/>
                <w:lang w:val="en-AU"/>
              </w:rPr>
              <w:t>3.1</w:t>
            </w:r>
          </w:p>
        </w:tc>
        <w:tc>
          <w:tcPr>
            <w:tcW w:w="8788" w:type="dxa"/>
            <w:gridSpan w:val="2"/>
            <w:shd w:val="clear" w:color="auto" w:fill="F3F3F3"/>
          </w:tcPr>
          <w:p w14:paraId="797E601A" w14:textId="77777777" w:rsidR="007C6361" w:rsidRPr="00270CB3" w:rsidRDefault="007C6361" w:rsidP="000B0A74">
            <w:pPr>
              <w:rPr>
                <w:rFonts w:cs="Arial"/>
                <w:sz w:val="24"/>
                <w:szCs w:val="24"/>
              </w:rPr>
            </w:pPr>
            <w:r w:rsidRPr="00270CB3">
              <w:rPr>
                <w:rFonts w:cs="Arial"/>
                <w:sz w:val="24"/>
                <w:szCs w:val="24"/>
              </w:rPr>
              <w:t>Do you own or have any other interest in any land (including any house, home unit, farm, or tenancy of any property) either alone or with another or others? 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p w14:paraId="0039BA1D" w14:textId="77777777" w:rsidR="007C6361" w:rsidRPr="00270CB3" w:rsidRDefault="007C6361" w:rsidP="00761969">
            <w:pPr>
              <w:jc w:val="both"/>
              <w:rPr>
                <w:rFonts w:cs="Arial"/>
                <w:sz w:val="24"/>
                <w:szCs w:val="24"/>
                <w:lang w:val="en-AU"/>
              </w:rPr>
            </w:pPr>
            <w:r w:rsidRPr="00270CB3">
              <w:rPr>
                <w:rFonts w:cs="Arial"/>
                <w:sz w:val="24"/>
                <w:szCs w:val="24"/>
              </w:rPr>
              <w:t>If ‘yes’, for each piece of land:</w:t>
            </w:r>
          </w:p>
        </w:tc>
      </w:tr>
      <w:tr w:rsidR="007C6361" w:rsidRPr="00270CB3" w14:paraId="2ABDDA78" w14:textId="77777777" w:rsidTr="00761969">
        <w:trPr>
          <w:trHeight w:val="815"/>
        </w:trPr>
        <w:tc>
          <w:tcPr>
            <w:tcW w:w="851" w:type="dxa"/>
            <w:vMerge/>
            <w:shd w:val="clear" w:color="auto" w:fill="B3B3B3"/>
          </w:tcPr>
          <w:p w14:paraId="089D76EC" w14:textId="77777777" w:rsidR="007C6361" w:rsidRPr="00270CB3" w:rsidRDefault="007C6361" w:rsidP="00761969">
            <w:pPr>
              <w:jc w:val="both"/>
              <w:rPr>
                <w:rFonts w:cs="Arial"/>
                <w:b/>
                <w:sz w:val="24"/>
                <w:szCs w:val="24"/>
                <w:lang w:val="en-AU"/>
              </w:rPr>
            </w:pPr>
          </w:p>
        </w:tc>
        <w:tc>
          <w:tcPr>
            <w:tcW w:w="4394" w:type="dxa"/>
            <w:shd w:val="clear" w:color="auto" w:fill="auto"/>
          </w:tcPr>
          <w:p w14:paraId="1BE800E5" w14:textId="77777777" w:rsidR="007C6361" w:rsidRPr="00270CB3" w:rsidRDefault="007C6361" w:rsidP="007C6361">
            <w:pPr>
              <w:pStyle w:val="ListBullet"/>
              <w:rPr>
                <w:rFonts w:cs="Arial"/>
                <w:sz w:val="24"/>
                <w:szCs w:val="24"/>
              </w:rPr>
            </w:pPr>
            <w:r w:rsidRPr="00270CB3">
              <w:rPr>
                <w:rFonts w:cs="Arial"/>
                <w:sz w:val="24"/>
                <w:szCs w:val="24"/>
              </w:rPr>
              <w:t xml:space="preserve">what is the location </w:t>
            </w:r>
            <w:r w:rsidR="00B06225" w:rsidRPr="00270CB3">
              <w:rPr>
                <w:rFonts w:cs="Arial"/>
                <w:sz w:val="24"/>
                <w:szCs w:val="24"/>
              </w:rPr>
              <w:t>and real property</w:t>
            </w:r>
            <w:r w:rsidRPr="00270CB3">
              <w:rPr>
                <w:rFonts w:cs="Arial"/>
                <w:sz w:val="24"/>
                <w:szCs w:val="24"/>
              </w:rPr>
              <w:t xml:space="preserve"> description of the land?</w:t>
            </w:r>
          </w:p>
        </w:tc>
        <w:tc>
          <w:tcPr>
            <w:tcW w:w="4394" w:type="dxa"/>
            <w:shd w:val="clear" w:color="auto" w:fill="auto"/>
          </w:tcPr>
          <w:p w14:paraId="2E771DC5" w14:textId="77777777" w:rsidR="007C6361" w:rsidRPr="00270CB3" w:rsidRDefault="007C6361" w:rsidP="00761969">
            <w:pPr>
              <w:jc w:val="both"/>
              <w:rPr>
                <w:rFonts w:cs="Arial"/>
                <w:sz w:val="24"/>
                <w:szCs w:val="24"/>
                <w:lang w:val="en-AU"/>
              </w:rPr>
            </w:pPr>
          </w:p>
        </w:tc>
      </w:tr>
      <w:tr w:rsidR="007C6361" w:rsidRPr="00270CB3" w14:paraId="1E0468F9" w14:textId="77777777" w:rsidTr="00761969">
        <w:trPr>
          <w:trHeight w:val="815"/>
        </w:trPr>
        <w:tc>
          <w:tcPr>
            <w:tcW w:w="851" w:type="dxa"/>
            <w:vMerge/>
            <w:shd w:val="clear" w:color="auto" w:fill="B3B3B3"/>
          </w:tcPr>
          <w:p w14:paraId="50730782" w14:textId="77777777" w:rsidR="007C6361" w:rsidRPr="00270CB3" w:rsidRDefault="007C6361" w:rsidP="00761969">
            <w:pPr>
              <w:jc w:val="both"/>
              <w:rPr>
                <w:rFonts w:cs="Arial"/>
                <w:b/>
                <w:sz w:val="24"/>
                <w:szCs w:val="24"/>
                <w:lang w:val="en-AU"/>
              </w:rPr>
            </w:pPr>
          </w:p>
        </w:tc>
        <w:tc>
          <w:tcPr>
            <w:tcW w:w="4394" w:type="dxa"/>
            <w:shd w:val="clear" w:color="auto" w:fill="auto"/>
          </w:tcPr>
          <w:p w14:paraId="67F3DEDD" w14:textId="77777777" w:rsidR="007C6361" w:rsidRPr="00270CB3" w:rsidRDefault="007C6361" w:rsidP="007C6361">
            <w:pPr>
              <w:pStyle w:val="ListBullet"/>
              <w:rPr>
                <w:rFonts w:cs="Arial"/>
                <w:sz w:val="24"/>
                <w:szCs w:val="24"/>
              </w:rPr>
            </w:pPr>
            <w:r w:rsidRPr="00270CB3">
              <w:rPr>
                <w:rFonts w:cs="Arial"/>
                <w:sz w:val="24"/>
                <w:szCs w:val="24"/>
              </w:rPr>
              <w:t>what interest do you have in it (</w:t>
            </w:r>
            <w:proofErr w:type="gramStart"/>
            <w:r w:rsidRPr="00270CB3">
              <w:rPr>
                <w:rFonts w:cs="Arial"/>
                <w:sz w:val="24"/>
                <w:szCs w:val="24"/>
              </w:rPr>
              <w:t>e.g.</w:t>
            </w:r>
            <w:proofErr w:type="gramEnd"/>
            <w:r w:rsidRPr="00270CB3">
              <w:rPr>
                <w:rFonts w:cs="Arial"/>
                <w:sz w:val="24"/>
                <w:szCs w:val="24"/>
              </w:rPr>
              <w:t xml:space="preserve"> owner, tenant)?</w:t>
            </w:r>
          </w:p>
        </w:tc>
        <w:tc>
          <w:tcPr>
            <w:tcW w:w="4394" w:type="dxa"/>
            <w:shd w:val="clear" w:color="auto" w:fill="auto"/>
          </w:tcPr>
          <w:p w14:paraId="11B9BFEC" w14:textId="77777777" w:rsidR="007C6361" w:rsidRPr="00270CB3" w:rsidRDefault="007C6361" w:rsidP="00761969">
            <w:pPr>
              <w:jc w:val="both"/>
              <w:rPr>
                <w:rFonts w:cs="Arial"/>
                <w:sz w:val="24"/>
                <w:szCs w:val="24"/>
                <w:lang w:val="en-AU"/>
              </w:rPr>
            </w:pPr>
          </w:p>
        </w:tc>
      </w:tr>
      <w:tr w:rsidR="007C6361" w:rsidRPr="00270CB3" w14:paraId="3C3AB76F" w14:textId="77777777" w:rsidTr="00761969">
        <w:trPr>
          <w:trHeight w:val="815"/>
        </w:trPr>
        <w:tc>
          <w:tcPr>
            <w:tcW w:w="851" w:type="dxa"/>
            <w:vMerge/>
            <w:shd w:val="clear" w:color="auto" w:fill="B3B3B3"/>
          </w:tcPr>
          <w:p w14:paraId="2A3BE0B1" w14:textId="77777777" w:rsidR="007C6361" w:rsidRPr="00270CB3" w:rsidRDefault="007C6361" w:rsidP="00761969">
            <w:pPr>
              <w:jc w:val="both"/>
              <w:rPr>
                <w:rFonts w:cs="Arial"/>
                <w:b/>
                <w:sz w:val="24"/>
                <w:szCs w:val="24"/>
                <w:lang w:val="en-AU"/>
              </w:rPr>
            </w:pPr>
          </w:p>
        </w:tc>
        <w:tc>
          <w:tcPr>
            <w:tcW w:w="4394" w:type="dxa"/>
            <w:shd w:val="clear" w:color="auto" w:fill="auto"/>
          </w:tcPr>
          <w:p w14:paraId="56279DAC" w14:textId="77777777" w:rsidR="007C6361" w:rsidRPr="00270CB3" w:rsidRDefault="007C6361" w:rsidP="007C6361">
            <w:pPr>
              <w:pStyle w:val="ListBullet"/>
              <w:rPr>
                <w:rFonts w:cs="Arial"/>
                <w:sz w:val="24"/>
                <w:szCs w:val="24"/>
              </w:rPr>
            </w:pPr>
            <w:r w:rsidRPr="00270CB3">
              <w:rPr>
                <w:rFonts w:cs="Arial"/>
                <w:sz w:val="24"/>
                <w:szCs w:val="24"/>
              </w:rPr>
              <w:t>do you hold that interest alone?</w:t>
            </w:r>
          </w:p>
        </w:tc>
        <w:tc>
          <w:tcPr>
            <w:tcW w:w="4394" w:type="dxa"/>
            <w:shd w:val="clear" w:color="auto" w:fill="auto"/>
          </w:tcPr>
          <w:p w14:paraId="48D8B23D" w14:textId="77777777" w:rsidR="007C6361" w:rsidRPr="00270CB3" w:rsidRDefault="007C6361" w:rsidP="00761969">
            <w:pPr>
              <w:jc w:val="both"/>
              <w:rPr>
                <w:rFonts w:cs="Arial"/>
                <w:sz w:val="24"/>
                <w:szCs w:val="24"/>
                <w:lang w:val="en-AU"/>
              </w:rPr>
            </w:pPr>
          </w:p>
        </w:tc>
      </w:tr>
      <w:tr w:rsidR="007C6361" w:rsidRPr="00270CB3" w14:paraId="3B3CC4B7" w14:textId="77777777" w:rsidTr="00761969">
        <w:trPr>
          <w:trHeight w:val="815"/>
        </w:trPr>
        <w:tc>
          <w:tcPr>
            <w:tcW w:w="851" w:type="dxa"/>
            <w:vMerge/>
            <w:shd w:val="clear" w:color="auto" w:fill="B3B3B3"/>
          </w:tcPr>
          <w:p w14:paraId="339BFF08" w14:textId="77777777" w:rsidR="007C6361" w:rsidRPr="00270CB3" w:rsidRDefault="007C6361" w:rsidP="00761969">
            <w:pPr>
              <w:jc w:val="both"/>
              <w:rPr>
                <w:rFonts w:cs="Arial"/>
                <w:b/>
                <w:sz w:val="24"/>
                <w:szCs w:val="24"/>
                <w:lang w:val="en-AU"/>
              </w:rPr>
            </w:pPr>
          </w:p>
        </w:tc>
        <w:tc>
          <w:tcPr>
            <w:tcW w:w="4394" w:type="dxa"/>
            <w:shd w:val="clear" w:color="auto" w:fill="auto"/>
          </w:tcPr>
          <w:p w14:paraId="0293AA5B" w14:textId="77777777" w:rsidR="007C6361" w:rsidRPr="00270CB3" w:rsidRDefault="007C6361" w:rsidP="007C6361">
            <w:pPr>
              <w:pStyle w:val="ListBullet"/>
              <w:rPr>
                <w:rFonts w:cs="Arial"/>
                <w:sz w:val="24"/>
                <w:szCs w:val="24"/>
              </w:rPr>
            </w:pPr>
            <w:r w:rsidRPr="00270CB3">
              <w:rPr>
                <w:rFonts w:cs="Arial"/>
                <w:sz w:val="24"/>
                <w:szCs w:val="24"/>
              </w:rPr>
              <w:t>if not, who else has an interest in the land, and what is the extent of their interests?</w:t>
            </w:r>
          </w:p>
        </w:tc>
        <w:tc>
          <w:tcPr>
            <w:tcW w:w="4394" w:type="dxa"/>
            <w:shd w:val="clear" w:color="auto" w:fill="auto"/>
          </w:tcPr>
          <w:p w14:paraId="75FB0D5E" w14:textId="77777777" w:rsidR="007C6361" w:rsidRPr="00270CB3" w:rsidRDefault="007C6361" w:rsidP="00761969">
            <w:pPr>
              <w:jc w:val="both"/>
              <w:rPr>
                <w:rFonts w:cs="Arial"/>
                <w:sz w:val="24"/>
                <w:szCs w:val="24"/>
                <w:lang w:val="en-AU"/>
              </w:rPr>
            </w:pPr>
          </w:p>
        </w:tc>
      </w:tr>
      <w:tr w:rsidR="007C6361" w:rsidRPr="00270CB3" w14:paraId="43F38507" w14:textId="77777777" w:rsidTr="00761969">
        <w:trPr>
          <w:trHeight w:val="815"/>
        </w:trPr>
        <w:tc>
          <w:tcPr>
            <w:tcW w:w="851" w:type="dxa"/>
            <w:vMerge/>
            <w:shd w:val="clear" w:color="auto" w:fill="B3B3B3"/>
          </w:tcPr>
          <w:p w14:paraId="25536ABD" w14:textId="77777777" w:rsidR="007C6361" w:rsidRPr="00270CB3" w:rsidRDefault="007C6361" w:rsidP="00761969">
            <w:pPr>
              <w:jc w:val="both"/>
              <w:rPr>
                <w:rFonts w:cs="Arial"/>
                <w:b/>
                <w:sz w:val="24"/>
                <w:szCs w:val="24"/>
                <w:lang w:val="en-AU"/>
              </w:rPr>
            </w:pPr>
          </w:p>
        </w:tc>
        <w:tc>
          <w:tcPr>
            <w:tcW w:w="4394" w:type="dxa"/>
            <w:tcBorders>
              <w:bottom w:val="single" w:sz="4" w:space="0" w:color="C0C0C0"/>
            </w:tcBorders>
            <w:shd w:val="clear" w:color="auto" w:fill="auto"/>
          </w:tcPr>
          <w:p w14:paraId="0C32885D" w14:textId="77777777" w:rsidR="007C6361" w:rsidRPr="00270CB3" w:rsidRDefault="007C6361" w:rsidP="007C6361">
            <w:pPr>
              <w:pStyle w:val="ListBullet"/>
              <w:rPr>
                <w:rFonts w:cs="Arial"/>
                <w:sz w:val="24"/>
                <w:szCs w:val="24"/>
              </w:rPr>
            </w:pPr>
            <w:r w:rsidRPr="00270CB3">
              <w:rPr>
                <w:rFonts w:cs="Arial"/>
                <w:sz w:val="24"/>
                <w:szCs w:val="24"/>
              </w:rPr>
              <w:t>what is the value of your interest in the land?</w:t>
            </w:r>
          </w:p>
        </w:tc>
        <w:tc>
          <w:tcPr>
            <w:tcW w:w="4394" w:type="dxa"/>
            <w:tcBorders>
              <w:bottom w:val="single" w:sz="4" w:space="0" w:color="C0C0C0"/>
            </w:tcBorders>
            <w:shd w:val="clear" w:color="auto" w:fill="auto"/>
          </w:tcPr>
          <w:p w14:paraId="09A61801" w14:textId="77777777" w:rsidR="007C6361" w:rsidRPr="00270CB3" w:rsidRDefault="007C6361" w:rsidP="00761969">
            <w:pPr>
              <w:jc w:val="both"/>
              <w:rPr>
                <w:rFonts w:cs="Arial"/>
                <w:sz w:val="24"/>
                <w:szCs w:val="24"/>
                <w:lang w:val="en-AU"/>
              </w:rPr>
            </w:pPr>
          </w:p>
        </w:tc>
      </w:tr>
      <w:tr w:rsidR="007C6361" w:rsidRPr="00270CB3" w14:paraId="7AD1C3DD" w14:textId="77777777" w:rsidTr="00761969">
        <w:trPr>
          <w:trHeight w:val="621"/>
        </w:trPr>
        <w:tc>
          <w:tcPr>
            <w:tcW w:w="851" w:type="dxa"/>
            <w:vMerge w:val="restart"/>
            <w:shd w:val="clear" w:color="auto" w:fill="B3B3B3"/>
          </w:tcPr>
          <w:p w14:paraId="70432CE4" w14:textId="77777777" w:rsidR="007C6361" w:rsidRPr="00270CB3" w:rsidRDefault="007C6361" w:rsidP="00761969">
            <w:pPr>
              <w:jc w:val="both"/>
              <w:rPr>
                <w:rFonts w:cs="Arial"/>
                <w:b/>
                <w:sz w:val="24"/>
                <w:szCs w:val="24"/>
                <w:lang w:val="en-AU"/>
              </w:rPr>
            </w:pPr>
            <w:r w:rsidRPr="00270CB3">
              <w:rPr>
                <w:rFonts w:cs="Arial"/>
                <w:b/>
                <w:sz w:val="24"/>
                <w:szCs w:val="24"/>
                <w:lang w:val="en-AU"/>
              </w:rPr>
              <w:t>3.2</w:t>
            </w:r>
          </w:p>
        </w:tc>
        <w:tc>
          <w:tcPr>
            <w:tcW w:w="8788" w:type="dxa"/>
            <w:gridSpan w:val="2"/>
            <w:shd w:val="clear" w:color="auto" w:fill="F3F3F3"/>
          </w:tcPr>
          <w:p w14:paraId="5C1E0E61" w14:textId="77777777" w:rsidR="007C6361" w:rsidRPr="00270CB3" w:rsidRDefault="007C6361" w:rsidP="00E353B6">
            <w:pPr>
              <w:rPr>
                <w:rFonts w:cs="Arial"/>
                <w:sz w:val="24"/>
                <w:szCs w:val="24"/>
              </w:rPr>
            </w:pPr>
            <w:r w:rsidRPr="00270CB3">
              <w:rPr>
                <w:rFonts w:cs="Arial"/>
                <w:sz w:val="24"/>
                <w:szCs w:val="24"/>
              </w:rPr>
              <w:t>Do you have any money in bank accounts, building societies, credit unions or similar financial institutions? 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p w14:paraId="081A7A48" w14:textId="77777777" w:rsidR="007C6361" w:rsidRPr="00270CB3" w:rsidRDefault="007C6361" w:rsidP="00761969">
            <w:pPr>
              <w:jc w:val="both"/>
              <w:rPr>
                <w:rFonts w:cs="Arial"/>
                <w:sz w:val="24"/>
                <w:szCs w:val="24"/>
                <w:lang w:val="en-AU"/>
              </w:rPr>
            </w:pPr>
            <w:r w:rsidRPr="00270CB3">
              <w:rPr>
                <w:rFonts w:cs="Arial"/>
                <w:sz w:val="24"/>
                <w:szCs w:val="24"/>
              </w:rPr>
              <w:t>If ‘yes’, for each account:</w:t>
            </w:r>
          </w:p>
        </w:tc>
      </w:tr>
      <w:tr w:rsidR="007C6361" w:rsidRPr="00270CB3" w14:paraId="230B54EB" w14:textId="77777777" w:rsidTr="00761969">
        <w:trPr>
          <w:trHeight w:val="621"/>
        </w:trPr>
        <w:tc>
          <w:tcPr>
            <w:tcW w:w="851" w:type="dxa"/>
            <w:vMerge/>
            <w:shd w:val="clear" w:color="auto" w:fill="B3B3B3"/>
          </w:tcPr>
          <w:p w14:paraId="5C53FFD3" w14:textId="77777777" w:rsidR="007C6361" w:rsidRPr="00270CB3" w:rsidRDefault="007C6361" w:rsidP="00761969">
            <w:pPr>
              <w:jc w:val="both"/>
              <w:rPr>
                <w:rFonts w:cs="Arial"/>
                <w:b/>
                <w:sz w:val="24"/>
                <w:szCs w:val="24"/>
                <w:lang w:val="en-AU"/>
              </w:rPr>
            </w:pPr>
          </w:p>
        </w:tc>
        <w:tc>
          <w:tcPr>
            <w:tcW w:w="4394" w:type="dxa"/>
            <w:shd w:val="clear" w:color="auto" w:fill="auto"/>
          </w:tcPr>
          <w:p w14:paraId="1D8A3C50" w14:textId="77777777" w:rsidR="007C6361" w:rsidRPr="00270CB3" w:rsidRDefault="007C6361" w:rsidP="007C6361">
            <w:pPr>
              <w:pStyle w:val="ListBullet"/>
              <w:rPr>
                <w:rFonts w:cs="Arial"/>
                <w:sz w:val="24"/>
                <w:szCs w:val="24"/>
              </w:rPr>
            </w:pPr>
            <w:r w:rsidRPr="00270CB3">
              <w:rPr>
                <w:rFonts w:cs="Arial"/>
                <w:sz w:val="24"/>
                <w:szCs w:val="24"/>
              </w:rPr>
              <w:t>what is the name of the institution?</w:t>
            </w:r>
          </w:p>
        </w:tc>
        <w:tc>
          <w:tcPr>
            <w:tcW w:w="4394" w:type="dxa"/>
            <w:shd w:val="clear" w:color="auto" w:fill="auto"/>
          </w:tcPr>
          <w:p w14:paraId="5B3889CD" w14:textId="77777777" w:rsidR="007C6361" w:rsidRPr="00270CB3" w:rsidRDefault="007C6361" w:rsidP="00761969">
            <w:pPr>
              <w:jc w:val="both"/>
              <w:rPr>
                <w:rFonts w:cs="Arial"/>
                <w:sz w:val="24"/>
                <w:szCs w:val="24"/>
                <w:lang w:val="en-AU"/>
              </w:rPr>
            </w:pPr>
          </w:p>
        </w:tc>
      </w:tr>
      <w:tr w:rsidR="007C6361" w:rsidRPr="00270CB3" w14:paraId="0A9CDB35" w14:textId="77777777" w:rsidTr="00761969">
        <w:trPr>
          <w:trHeight w:val="621"/>
        </w:trPr>
        <w:tc>
          <w:tcPr>
            <w:tcW w:w="851" w:type="dxa"/>
            <w:vMerge/>
            <w:shd w:val="clear" w:color="auto" w:fill="B3B3B3"/>
          </w:tcPr>
          <w:p w14:paraId="04C56DE0" w14:textId="77777777" w:rsidR="007C6361" w:rsidRPr="00270CB3" w:rsidRDefault="007C6361" w:rsidP="00761969">
            <w:pPr>
              <w:jc w:val="both"/>
              <w:rPr>
                <w:rFonts w:cs="Arial"/>
                <w:b/>
                <w:sz w:val="24"/>
                <w:szCs w:val="24"/>
                <w:lang w:val="en-AU"/>
              </w:rPr>
            </w:pPr>
          </w:p>
        </w:tc>
        <w:tc>
          <w:tcPr>
            <w:tcW w:w="4394" w:type="dxa"/>
            <w:shd w:val="clear" w:color="auto" w:fill="auto"/>
          </w:tcPr>
          <w:p w14:paraId="2514EE30" w14:textId="77777777" w:rsidR="007C6361" w:rsidRPr="00270CB3" w:rsidRDefault="007C6361" w:rsidP="007C6361">
            <w:pPr>
              <w:pStyle w:val="ListBullet"/>
              <w:rPr>
                <w:rFonts w:cs="Arial"/>
                <w:sz w:val="24"/>
                <w:szCs w:val="24"/>
              </w:rPr>
            </w:pPr>
            <w:r w:rsidRPr="00270CB3">
              <w:rPr>
                <w:rFonts w:cs="Arial"/>
                <w:sz w:val="24"/>
                <w:szCs w:val="24"/>
              </w:rPr>
              <w:t>what name is the account in?</w:t>
            </w:r>
          </w:p>
        </w:tc>
        <w:tc>
          <w:tcPr>
            <w:tcW w:w="4394" w:type="dxa"/>
            <w:shd w:val="clear" w:color="auto" w:fill="auto"/>
          </w:tcPr>
          <w:p w14:paraId="2F0269AD" w14:textId="77777777" w:rsidR="007C6361" w:rsidRPr="00270CB3" w:rsidRDefault="007C6361" w:rsidP="00761969">
            <w:pPr>
              <w:jc w:val="both"/>
              <w:rPr>
                <w:rFonts w:cs="Arial"/>
                <w:sz w:val="24"/>
                <w:szCs w:val="24"/>
                <w:lang w:val="en-AU"/>
              </w:rPr>
            </w:pPr>
          </w:p>
        </w:tc>
      </w:tr>
      <w:tr w:rsidR="007C6361" w:rsidRPr="00270CB3" w14:paraId="090B7436" w14:textId="77777777" w:rsidTr="00761969">
        <w:trPr>
          <w:trHeight w:val="621"/>
        </w:trPr>
        <w:tc>
          <w:tcPr>
            <w:tcW w:w="851" w:type="dxa"/>
            <w:vMerge/>
            <w:shd w:val="clear" w:color="auto" w:fill="B3B3B3"/>
          </w:tcPr>
          <w:p w14:paraId="3E922D10" w14:textId="77777777" w:rsidR="007C6361" w:rsidRPr="00270CB3" w:rsidRDefault="007C6361" w:rsidP="00761969">
            <w:pPr>
              <w:jc w:val="both"/>
              <w:rPr>
                <w:rFonts w:cs="Arial"/>
                <w:b/>
                <w:sz w:val="24"/>
                <w:szCs w:val="24"/>
                <w:lang w:val="en-AU"/>
              </w:rPr>
            </w:pPr>
          </w:p>
        </w:tc>
        <w:tc>
          <w:tcPr>
            <w:tcW w:w="4394" w:type="dxa"/>
            <w:shd w:val="clear" w:color="auto" w:fill="auto"/>
          </w:tcPr>
          <w:p w14:paraId="08D78A1E" w14:textId="77777777" w:rsidR="007C6361" w:rsidRPr="00270CB3" w:rsidRDefault="007C6361" w:rsidP="007C6361">
            <w:pPr>
              <w:pStyle w:val="ListBullet"/>
              <w:rPr>
                <w:rFonts w:cs="Arial"/>
                <w:sz w:val="24"/>
                <w:szCs w:val="24"/>
              </w:rPr>
            </w:pPr>
            <w:r w:rsidRPr="00270CB3">
              <w:rPr>
                <w:rFonts w:cs="Arial"/>
                <w:sz w:val="24"/>
                <w:szCs w:val="24"/>
              </w:rPr>
              <w:t>what is the account number?</w:t>
            </w:r>
          </w:p>
        </w:tc>
        <w:tc>
          <w:tcPr>
            <w:tcW w:w="4394" w:type="dxa"/>
            <w:shd w:val="clear" w:color="auto" w:fill="auto"/>
          </w:tcPr>
          <w:p w14:paraId="4FDA696E" w14:textId="77777777" w:rsidR="007C6361" w:rsidRPr="00270CB3" w:rsidRDefault="007C6361" w:rsidP="00761969">
            <w:pPr>
              <w:jc w:val="both"/>
              <w:rPr>
                <w:rFonts w:cs="Arial"/>
                <w:sz w:val="24"/>
                <w:szCs w:val="24"/>
                <w:lang w:val="en-AU"/>
              </w:rPr>
            </w:pPr>
          </w:p>
        </w:tc>
      </w:tr>
      <w:tr w:rsidR="007C6361" w:rsidRPr="00270CB3" w14:paraId="51F20297" w14:textId="77777777" w:rsidTr="00761969">
        <w:trPr>
          <w:trHeight w:val="621"/>
        </w:trPr>
        <w:tc>
          <w:tcPr>
            <w:tcW w:w="851" w:type="dxa"/>
            <w:vMerge/>
            <w:shd w:val="clear" w:color="auto" w:fill="B3B3B3"/>
          </w:tcPr>
          <w:p w14:paraId="1775E787" w14:textId="77777777" w:rsidR="007C6361" w:rsidRPr="00270CB3" w:rsidRDefault="007C6361" w:rsidP="00761969">
            <w:pPr>
              <w:jc w:val="both"/>
              <w:rPr>
                <w:rFonts w:cs="Arial"/>
                <w:b/>
                <w:sz w:val="24"/>
                <w:szCs w:val="24"/>
                <w:lang w:val="en-AU"/>
              </w:rPr>
            </w:pPr>
          </w:p>
        </w:tc>
        <w:tc>
          <w:tcPr>
            <w:tcW w:w="4394" w:type="dxa"/>
            <w:tcBorders>
              <w:bottom w:val="single" w:sz="4" w:space="0" w:color="C0C0C0"/>
            </w:tcBorders>
            <w:shd w:val="clear" w:color="auto" w:fill="auto"/>
          </w:tcPr>
          <w:p w14:paraId="213FEA74" w14:textId="77777777" w:rsidR="007C6361" w:rsidRPr="00270CB3" w:rsidRDefault="007C6361" w:rsidP="007C6361">
            <w:pPr>
              <w:pStyle w:val="ListBullet"/>
              <w:rPr>
                <w:rFonts w:cs="Arial"/>
                <w:sz w:val="24"/>
                <w:szCs w:val="24"/>
              </w:rPr>
            </w:pPr>
            <w:r w:rsidRPr="00270CB3">
              <w:rPr>
                <w:rFonts w:cs="Arial"/>
                <w:sz w:val="24"/>
                <w:szCs w:val="24"/>
              </w:rPr>
              <w:t>what is the current amount in the account?</w:t>
            </w:r>
          </w:p>
        </w:tc>
        <w:tc>
          <w:tcPr>
            <w:tcW w:w="4394" w:type="dxa"/>
            <w:tcBorders>
              <w:bottom w:val="single" w:sz="4" w:space="0" w:color="C0C0C0"/>
            </w:tcBorders>
            <w:shd w:val="clear" w:color="auto" w:fill="auto"/>
          </w:tcPr>
          <w:p w14:paraId="2C1237C3" w14:textId="77777777" w:rsidR="007C6361" w:rsidRPr="00270CB3" w:rsidRDefault="007C6361" w:rsidP="00761969">
            <w:pPr>
              <w:jc w:val="both"/>
              <w:rPr>
                <w:rFonts w:cs="Arial"/>
                <w:sz w:val="24"/>
                <w:szCs w:val="24"/>
                <w:lang w:val="en-AU"/>
              </w:rPr>
            </w:pPr>
          </w:p>
        </w:tc>
      </w:tr>
      <w:tr w:rsidR="00167C26" w:rsidRPr="00270CB3" w14:paraId="7235F923" w14:textId="77777777" w:rsidTr="00761969">
        <w:trPr>
          <w:trHeight w:val="537"/>
        </w:trPr>
        <w:tc>
          <w:tcPr>
            <w:tcW w:w="851" w:type="dxa"/>
            <w:vMerge w:val="restart"/>
            <w:shd w:val="clear" w:color="auto" w:fill="B3B3B3"/>
          </w:tcPr>
          <w:p w14:paraId="4C5A3106" w14:textId="77777777" w:rsidR="00167C26" w:rsidRPr="00270CB3" w:rsidRDefault="00167C26" w:rsidP="00761969">
            <w:pPr>
              <w:jc w:val="both"/>
              <w:rPr>
                <w:rFonts w:cs="Arial"/>
                <w:b/>
                <w:sz w:val="24"/>
                <w:szCs w:val="24"/>
                <w:lang w:val="en-AU"/>
              </w:rPr>
            </w:pPr>
            <w:r w:rsidRPr="00270CB3">
              <w:rPr>
                <w:rFonts w:cs="Arial"/>
                <w:b/>
                <w:sz w:val="24"/>
                <w:szCs w:val="24"/>
                <w:lang w:val="en-AU"/>
              </w:rPr>
              <w:t>3.3</w:t>
            </w:r>
          </w:p>
        </w:tc>
        <w:tc>
          <w:tcPr>
            <w:tcW w:w="8788" w:type="dxa"/>
            <w:gridSpan w:val="2"/>
            <w:shd w:val="clear" w:color="auto" w:fill="F3F3F3"/>
          </w:tcPr>
          <w:p w14:paraId="3B1788AC" w14:textId="77777777" w:rsidR="00167C26" w:rsidRPr="00270CB3" w:rsidRDefault="00167C26" w:rsidP="00E353B6">
            <w:pPr>
              <w:rPr>
                <w:rFonts w:cs="Arial"/>
                <w:sz w:val="24"/>
                <w:szCs w:val="24"/>
                <w:lang w:val="en-AU"/>
              </w:rPr>
            </w:pPr>
            <w:r w:rsidRPr="00270CB3">
              <w:rPr>
                <w:rFonts w:cs="Arial"/>
                <w:sz w:val="24"/>
                <w:szCs w:val="24"/>
                <w:lang w:val="en-AU"/>
              </w:rPr>
              <w:t>Do you have any life insurance policies?</w:t>
            </w:r>
            <w:r w:rsidRPr="00270CB3">
              <w:rPr>
                <w:rFonts w:cs="Arial"/>
                <w:sz w:val="24"/>
                <w:szCs w:val="24"/>
              </w:rPr>
              <w:t xml:space="preserve"> 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p w14:paraId="10E311FE" w14:textId="77777777" w:rsidR="00167C26" w:rsidRPr="00270CB3" w:rsidRDefault="00167C26" w:rsidP="00761969">
            <w:pPr>
              <w:jc w:val="both"/>
              <w:rPr>
                <w:rFonts w:cs="Arial"/>
                <w:sz w:val="24"/>
                <w:szCs w:val="24"/>
                <w:lang w:val="en-AU"/>
              </w:rPr>
            </w:pPr>
            <w:r w:rsidRPr="00270CB3">
              <w:rPr>
                <w:rFonts w:cs="Arial"/>
                <w:sz w:val="24"/>
                <w:szCs w:val="24"/>
              </w:rPr>
              <w:t>If ‘yes’, for each policy:</w:t>
            </w:r>
          </w:p>
        </w:tc>
      </w:tr>
      <w:tr w:rsidR="00167C26" w:rsidRPr="00270CB3" w14:paraId="4D2628B5" w14:textId="77777777" w:rsidTr="00761969">
        <w:trPr>
          <w:trHeight w:val="536"/>
        </w:trPr>
        <w:tc>
          <w:tcPr>
            <w:tcW w:w="851" w:type="dxa"/>
            <w:vMerge/>
            <w:shd w:val="clear" w:color="auto" w:fill="B3B3B3"/>
          </w:tcPr>
          <w:p w14:paraId="1BA3B8F1" w14:textId="77777777" w:rsidR="00167C26" w:rsidRPr="00270CB3" w:rsidRDefault="00167C26" w:rsidP="00761969">
            <w:pPr>
              <w:jc w:val="both"/>
              <w:rPr>
                <w:rFonts w:cs="Arial"/>
                <w:b/>
                <w:sz w:val="24"/>
                <w:szCs w:val="24"/>
                <w:lang w:val="en-AU"/>
              </w:rPr>
            </w:pPr>
          </w:p>
        </w:tc>
        <w:tc>
          <w:tcPr>
            <w:tcW w:w="4394" w:type="dxa"/>
            <w:shd w:val="clear" w:color="auto" w:fill="auto"/>
          </w:tcPr>
          <w:p w14:paraId="72FAA786" w14:textId="77777777" w:rsidR="00167C26" w:rsidRPr="00270CB3" w:rsidRDefault="00167C26" w:rsidP="00167C26">
            <w:pPr>
              <w:pStyle w:val="ListBullet"/>
              <w:rPr>
                <w:rFonts w:cs="Arial"/>
                <w:sz w:val="24"/>
                <w:szCs w:val="24"/>
              </w:rPr>
            </w:pPr>
            <w:r w:rsidRPr="00270CB3">
              <w:rPr>
                <w:rFonts w:cs="Arial"/>
                <w:sz w:val="24"/>
                <w:szCs w:val="24"/>
              </w:rPr>
              <w:t>what is the name of the insurer?</w:t>
            </w:r>
          </w:p>
        </w:tc>
        <w:tc>
          <w:tcPr>
            <w:tcW w:w="4394" w:type="dxa"/>
            <w:shd w:val="clear" w:color="auto" w:fill="auto"/>
          </w:tcPr>
          <w:p w14:paraId="14F9C5CE" w14:textId="77777777" w:rsidR="00167C26" w:rsidRPr="00270CB3" w:rsidRDefault="00167C26" w:rsidP="00761969">
            <w:pPr>
              <w:jc w:val="both"/>
              <w:rPr>
                <w:rFonts w:cs="Arial"/>
                <w:sz w:val="24"/>
                <w:szCs w:val="24"/>
                <w:lang w:val="en-AU"/>
              </w:rPr>
            </w:pPr>
          </w:p>
        </w:tc>
      </w:tr>
      <w:tr w:rsidR="00167C26" w:rsidRPr="00270CB3" w14:paraId="63E8E593" w14:textId="77777777" w:rsidTr="00761969">
        <w:trPr>
          <w:trHeight w:val="536"/>
        </w:trPr>
        <w:tc>
          <w:tcPr>
            <w:tcW w:w="851" w:type="dxa"/>
            <w:vMerge/>
            <w:shd w:val="clear" w:color="auto" w:fill="B3B3B3"/>
          </w:tcPr>
          <w:p w14:paraId="4BF47C6C" w14:textId="77777777" w:rsidR="00167C26" w:rsidRPr="00270CB3" w:rsidRDefault="00167C26" w:rsidP="00761969">
            <w:pPr>
              <w:jc w:val="both"/>
              <w:rPr>
                <w:rFonts w:cs="Arial"/>
                <w:b/>
                <w:sz w:val="24"/>
                <w:szCs w:val="24"/>
                <w:lang w:val="en-AU"/>
              </w:rPr>
            </w:pPr>
          </w:p>
        </w:tc>
        <w:tc>
          <w:tcPr>
            <w:tcW w:w="4394" w:type="dxa"/>
            <w:shd w:val="clear" w:color="auto" w:fill="auto"/>
          </w:tcPr>
          <w:p w14:paraId="7D561ED0" w14:textId="77777777" w:rsidR="00167C26" w:rsidRPr="00270CB3" w:rsidRDefault="00167C26" w:rsidP="00167C26">
            <w:pPr>
              <w:pStyle w:val="ListBullet"/>
              <w:rPr>
                <w:rFonts w:cs="Arial"/>
                <w:sz w:val="24"/>
                <w:szCs w:val="24"/>
              </w:rPr>
            </w:pPr>
            <w:r w:rsidRPr="00270CB3">
              <w:rPr>
                <w:rFonts w:cs="Arial"/>
                <w:sz w:val="24"/>
                <w:szCs w:val="24"/>
              </w:rPr>
              <w:t>what is the policy number?</w:t>
            </w:r>
          </w:p>
        </w:tc>
        <w:tc>
          <w:tcPr>
            <w:tcW w:w="4394" w:type="dxa"/>
            <w:shd w:val="clear" w:color="auto" w:fill="auto"/>
          </w:tcPr>
          <w:p w14:paraId="6BE8FAC2" w14:textId="77777777" w:rsidR="00167C26" w:rsidRPr="00270CB3" w:rsidRDefault="00167C26" w:rsidP="00761969">
            <w:pPr>
              <w:jc w:val="both"/>
              <w:rPr>
                <w:rFonts w:cs="Arial"/>
                <w:sz w:val="24"/>
                <w:szCs w:val="24"/>
                <w:lang w:val="en-AU"/>
              </w:rPr>
            </w:pPr>
          </w:p>
        </w:tc>
      </w:tr>
      <w:tr w:rsidR="00167C26" w:rsidRPr="00270CB3" w14:paraId="75152B1F" w14:textId="77777777" w:rsidTr="00761969">
        <w:trPr>
          <w:trHeight w:val="536"/>
        </w:trPr>
        <w:tc>
          <w:tcPr>
            <w:tcW w:w="851" w:type="dxa"/>
            <w:vMerge/>
            <w:shd w:val="clear" w:color="auto" w:fill="B3B3B3"/>
          </w:tcPr>
          <w:p w14:paraId="78BC3767" w14:textId="77777777" w:rsidR="00167C26" w:rsidRPr="00270CB3" w:rsidRDefault="00167C26" w:rsidP="00761969">
            <w:pPr>
              <w:jc w:val="both"/>
              <w:rPr>
                <w:rFonts w:cs="Arial"/>
                <w:b/>
                <w:sz w:val="24"/>
                <w:szCs w:val="24"/>
                <w:lang w:val="en-AU"/>
              </w:rPr>
            </w:pPr>
          </w:p>
        </w:tc>
        <w:tc>
          <w:tcPr>
            <w:tcW w:w="4394" w:type="dxa"/>
            <w:tcBorders>
              <w:bottom w:val="single" w:sz="4" w:space="0" w:color="C0C0C0"/>
            </w:tcBorders>
            <w:shd w:val="clear" w:color="auto" w:fill="auto"/>
          </w:tcPr>
          <w:p w14:paraId="67A6660C" w14:textId="77777777" w:rsidR="00167C26" w:rsidRPr="00270CB3" w:rsidRDefault="00167C26" w:rsidP="00167C26">
            <w:pPr>
              <w:pStyle w:val="ListBullet"/>
              <w:rPr>
                <w:rFonts w:cs="Arial"/>
                <w:sz w:val="24"/>
                <w:szCs w:val="24"/>
                <w:lang w:val="en-AU"/>
              </w:rPr>
            </w:pPr>
            <w:r w:rsidRPr="00270CB3">
              <w:rPr>
                <w:rFonts w:cs="Arial"/>
                <w:sz w:val="24"/>
                <w:szCs w:val="24"/>
              </w:rPr>
              <w:t>what is the surrender value?</w:t>
            </w:r>
          </w:p>
        </w:tc>
        <w:tc>
          <w:tcPr>
            <w:tcW w:w="4394" w:type="dxa"/>
            <w:tcBorders>
              <w:bottom w:val="single" w:sz="4" w:space="0" w:color="C0C0C0"/>
            </w:tcBorders>
            <w:shd w:val="clear" w:color="auto" w:fill="auto"/>
          </w:tcPr>
          <w:p w14:paraId="75A5CF78" w14:textId="77777777" w:rsidR="00167C26" w:rsidRPr="00270CB3" w:rsidRDefault="00167C26" w:rsidP="00761969">
            <w:pPr>
              <w:jc w:val="both"/>
              <w:rPr>
                <w:rFonts w:cs="Arial"/>
                <w:sz w:val="24"/>
                <w:szCs w:val="24"/>
                <w:lang w:val="en-AU"/>
              </w:rPr>
            </w:pPr>
          </w:p>
        </w:tc>
      </w:tr>
      <w:tr w:rsidR="00167C26" w:rsidRPr="00270CB3" w14:paraId="4C096876" w14:textId="77777777" w:rsidTr="00761969">
        <w:trPr>
          <w:trHeight w:val="672"/>
        </w:trPr>
        <w:tc>
          <w:tcPr>
            <w:tcW w:w="851" w:type="dxa"/>
            <w:vMerge w:val="restart"/>
            <w:shd w:val="clear" w:color="auto" w:fill="B3B3B3"/>
          </w:tcPr>
          <w:p w14:paraId="48244045" w14:textId="77777777" w:rsidR="00167C26" w:rsidRPr="00270CB3" w:rsidRDefault="00167C26" w:rsidP="00761969">
            <w:pPr>
              <w:jc w:val="both"/>
              <w:rPr>
                <w:rFonts w:cs="Arial"/>
                <w:b/>
                <w:sz w:val="24"/>
                <w:szCs w:val="24"/>
                <w:lang w:val="en-AU"/>
              </w:rPr>
            </w:pPr>
            <w:r w:rsidRPr="00270CB3">
              <w:rPr>
                <w:rFonts w:cs="Arial"/>
                <w:b/>
                <w:sz w:val="24"/>
                <w:szCs w:val="24"/>
                <w:lang w:val="en-AU"/>
              </w:rPr>
              <w:t>3.4</w:t>
            </w:r>
          </w:p>
        </w:tc>
        <w:tc>
          <w:tcPr>
            <w:tcW w:w="8788" w:type="dxa"/>
            <w:gridSpan w:val="2"/>
            <w:shd w:val="clear" w:color="auto" w:fill="F3F3F3"/>
          </w:tcPr>
          <w:p w14:paraId="31C26238" w14:textId="77777777" w:rsidR="00167C26" w:rsidRPr="00270CB3" w:rsidRDefault="00167C26" w:rsidP="00E353B6">
            <w:pPr>
              <w:rPr>
                <w:rFonts w:cs="Arial"/>
                <w:sz w:val="24"/>
                <w:szCs w:val="24"/>
              </w:rPr>
            </w:pPr>
            <w:r w:rsidRPr="00270CB3">
              <w:rPr>
                <w:rFonts w:cs="Arial"/>
                <w:sz w:val="24"/>
                <w:szCs w:val="24"/>
              </w:rPr>
              <w:t>Do you own any shares or debentures? 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p w14:paraId="093EDF4E" w14:textId="77777777" w:rsidR="00167C26" w:rsidRPr="00270CB3" w:rsidRDefault="00167C26" w:rsidP="00761969">
            <w:pPr>
              <w:jc w:val="both"/>
              <w:rPr>
                <w:rFonts w:cs="Arial"/>
                <w:sz w:val="24"/>
                <w:szCs w:val="24"/>
                <w:lang w:val="en-AU"/>
              </w:rPr>
            </w:pPr>
            <w:r w:rsidRPr="00270CB3">
              <w:rPr>
                <w:rFonts w:cs="Arial"/>
                <w:sz w:val="24"/>
                <w:szCs w:val="24"/>
              </w:rPr>
              <w:t>If ‘yes’, for each holding</w:t>
            </w:r>
            <w:r w:rsidR="002969ED" w:rsidRPr="00270CB3">
              <w:rPr>
                <w:rFonts w:cs="Arial"/>
                <w:sz w:val="24"/>
                <w:szCs w:val="24"/>
              </w:rPr>
              <w:t xml:space="preserve"> state</w:t>
            </w:r>
            <w:r w:rsidRPr="00270CB3">
              <w:rPr>
                <w:rFonts w:cs="Arial"/>
                <w:sz w:val="24"/>
                <w:szCs w:val="24"/>
              </w:rPr>
              <w:t>:</w:t>
            </w:r>
          </w:p>
        </w:tc>
      </w:tr>
      <w:tr w:rsidR="00167C26" w:rsidRPr="00270CB3" w14:paraId="503170A1" w14:textId="77777777" w:rsidTr="00761969">
        <w:trPr>
          <w:trHeight w:val="671"/>
        </w:trPr>
        <w:tc>
          <w:tcPr>
            <w:tcW w:w="851" w:type="dxa"/>
            <w:vMerge/>
            <w:shd w:val="clear" w:color="auto" w:fill="B3B3B3"/>
          </w:tcPr>
          <w:p w14:paraId="1FF94864" w14:textId="77777777" w:rsidR="00167C26" w:rsidRPr="00270CB3" w:rsidRDefault="00167C26" w:rsidP="00761969">
            <w:pPr>
              <w:jc w:val="both"/>
              <w:rPr>
                <w:rFonts w:cs="Arial"/>
                <w:b/>
                <w:sz w:val="24"/>
                <w:szCs w:val="24"/>
                <w:lang w:val="en-AU"/>
              </w:rPr>
            </w:pPr>
          </w:p>
        </w:tc>
        <w:tc>
          <w:tcPr>
            <w:tcW w:w="4394" w:type="dxa"/>
            <w:shd w:val="clear" w:color="auto" w:fill="auto"/>
          </w:tcPr>
          <w:p w14:paraId="395AEFC8" w14:textId="77777777" w:rsidR="00167C26" w:rsidRPr="00270CB3" w:rsidRDefault="00167C26" w:rsidP="00167C26">
            <w:pPr>
              <w:pStyle w:val="ListBullet"/>
              <w:rPr>
                <w:rFonts w:cs="Arial"/>
                <w:sz w:val="24"/>
                <w:szCs w:val="24"/>
              </w:rPr>
            </w:pPr>
            <w:r w:rsidRPr="00270CB3">
              <w:rPr>
                <w:rFonts w:cs="Arial"/>
                <w:sz w:val="24"/>
                <w:szCs w:val="24"/>
              </w:rPr>
              <w:t xml:space="preserve">the name of the corporation </w:t>
            </w:r>
            <w:r w:rsidR="002969ED" w:rsidRPr="00270CB3">
              <w:rPr>
                <w:rFonts w:cs="Arial"/>
                <w:sz w:val="24"/>
                <w:szCs w:val="24"/>
              </w:rPr>
              <w:t>which has issued the shares or debentures</w:t>
            </w:r>
          </w:p>
        </w:tc>
        <w:tc>
          <w:tcPr>
            <w:tcW w:w="4394" w:type="dxa"/>
            <w:shd w:val="clear" w:color="auto" w:fill="auto"/>
          </w:tcPr>
          <w:p w14:paraId="70ADA21F" w14:textId="77777777" w:rsidR="00167C26" w:rsidRPr="00270CB3" w:rsidRDefault="00167C26" w:rsidP="00761969">
            <w:pPr>
              <w:jc w:val="both"/>
              <w:rPr>
                <w:rFonts w:cs="Arial"/>
                <w:sz w:val="24"/>
                <w:szCs w:val="24"/>
                <w:lang w:val="en-AU"/>
              </w:rPr>
            </w:pPr>
          </w:p>
        </w:tc>
      </w:tr>
      <w:tr w:rsidR="00167C26" w:rsidRPr="00270CB3" w14:paraId="384BFD11" w14:textId="77777777" w:rsidTr="00761969">
        <w:trPr>
          <w:trHeight w:val="671"/>
        </w:trPr>
        <w:tc>
          <w:tcPr>
            <w:tcW w:w="851" w:type="dxa"/>
            <w:vMerge/>
            <w:shd w:val="clear" w:color="auto" w:fill="B3B3B3"/>
          </w:tcPr>
          <w:p w14:paraId="13BAA396" w14:textId="77777777" w:rsidR="00167C26" w:rsidRPr="00270CB3" w:rsidRDefault="00167C26" w:rsidP="00761969">
            <w:pPr>
              <w:jc w:val="both"/>
              <w:rPr>
                <w:rFonts w:cs="Arial"/>
                <w:b/>
                <w:sz w:val="24"/>
                <w:szCs w:val="24"/>
                <w:lang w:val="en-AU"/>
              </w:rPr>
            </w:pPr>
          </w:p>
        </w:tc>
        <w:tc>
          <w:tcPr>
            <w:tcW w:w="4394" w:type="dxa"/>
            <w:shd w:val="clear" w:color="auto" w:fill="auto"/>
          </w:tcPr>
          <w:p w14:paraId="7A2275D3" w14:textId="77777777" w:rsidR="00167C26" w:rsidRPr="00270CB3" w:rsidRDefault="002969ED" w:rsidP="00167C26">
            <w:pPr>
              <w:pStyle w:val="ListBullet"/>
              <w:rPr>
                <w:rFonts w:cs="Arial"/>
                <w:sz w:val="24"/>
                <w:szCs w:val="24"/>
              </w:rPr>
            </w:pPr>
            <w:r w:rsidRPr="00270CB3">
              <w:rPr>
                <w:rFonts w:cs="Arial"/>
                <w:sz w:val="24"/>
                <w:szCs w:val="24"/>
              </w:rPr>
              <w:t>the description and number of the shares or debentures</w:t>
            </w:r>
          </w:p>
        </w:tc>
        <w:tc>
          <w:tcPr>
            <w:tcW w:w="4394" w:type="dxa"/>
            <w:shd w:val="clear" w:color="auto" w:fill="auto"/>
          </w:tcPr>
          <w:p w14:paraId="170F12AC" w14:textId="77777777" w:rsidR="00167C26" w:rsidRPr="00270CB3" w:rsidRDefault="00167C26" w:rsidP="00761969">
            <w:pPr>
              <w:jc w:val="both"/>
              <w:rPr>
                <w:rFonts w:cs="Arial"/>
                <w:sz w:val="24"/>
                <w:szCs w:val="24"/>
                <w:lang w:val="en-AU"/>
              </w:rPr>
            </w:pPr>
          </w:p>
        </w:tc>
      </w:tr>
      <w:tr w:rsidR="00167C26" w:rsidRPr="00270CB3" w14:paraId="53EE1E96" w14:textId="77777777" w:rsidTr="00761969">
        <w:trPr>
          <w:trHeight w:val="671"/>
        </w:trPr>
        <w:tc>
          <w:tcPr>
            <w:tcW w:w="851" w:type="dxa"/>
            <w:vMerge/>
            <w:shd w:val="clear" w:color="auto" w:fill="B3B3B3"/>
          </w:tcPr>
          <w:p w14:paraId="563851F0" w14:textId="77777777" w:rsidR="00167C26" w:rsidRPr="00270CB3" w:rsidRDefault="00167C26" w:rsidP="00761969">
            <w:pPr>
              <w:jc w:val="both"/>
              <w:rPr>
                <w:rFonts w:cs="Arial"/>
                <w:b/>
                <w:sz w:val="24"/>
                <w:szCs w:val="24"/>
                <w:lang w:val="en-AU"/>
              </w:rPr>
            </w:pPr>
          </w:p>
        </w:tc>
        <w:tc>
          <w:tcPr>
            <w:tcW w:w="4394" w:type="dxa"/>
            <w:tcBorders>
              <w:bottom w:val="single" w:sz="4" w:space="0" w:color="C0C0C0"/>
            </w:tcBorders>
            <w:shd w:val="clear" w:color="auto" w:fill="auto"/>
          </w:tcPr>
          <w:p w14:paraId="49AC3915" w14:textId="77777777" w:rsidR="00167C26" w:rsidRPr="00270CB3" w:rsidRDefault="00167C26" w:rsidP="00167C26">
            <w:pPr>
              <w:pStyle w:val="ListBullet"/>
              <w:rPr>
                <w:rFonts w:cs="Arial"/>
                <w:sz w:val="24"/>
                <w:szCs w:val="24"/>
              </w:rPr>
            </w:pPr>
            <w:r w:rsidRPr="00270CB3">
              <w:rPr>
                <w:rFonts w:cs="Arial"/>
                <w:sz w:val="24"/>
                <w:szCs w:val="24"/>
              </w:rPr>
              <w:t>the current market value of the shares</w:t>
            </w:r>
            <w:r w:rsidR="002969ED" w:rsidRPr="00270CB3">
              <w:rPr>
                <w:rFonts w:cs="Arial"/>
                <w:sz w:val="24"/>
                <w:szCs w:val="24"/>
              </w:rPr>
              <w:t xml:space="preserve"> or debentures</w:t>
            </w:r>
          </w:p>
        </w:tc>
        <w:tc>
          <w:tcPr>
            <w:tcW w:w="4394" w:type="dxa"/>
            <w:tcBorders>
              <w:bottom w:val="single" w:sz="4" w:space="0" w:color="C0C0C0"/>
            </w:tcBorders>
            <w:shd w:val="clear" w:color="auto" w:fill="auto"/>
          </w:tcPr>
          <w:p w14:paraId="6F16ACBF" w14:textId="77777777" w:rsidR="00167C26" w:rsidRPr="00270CB3" w:rsidRDefault="00167C26" w:rsidP="00761969">
            <w:pPr>
              <w:jc w:val="both"/>
              <w:rPr>
                <w:rFonts w:cs="Arial"/>
                <w:sz w:val="24"/>
                <w:szCs w:val="24"/>
                <w:lang w:val="en-AU"/>
              </w:rPr>
            </w:pPr>
          </w:p>
        </w:tc>
      </w:tr>
      <w:tr w:rsidR="00167C26" w:rsidRPr="00270CB3" w14:paraId="65A64CAD" w14:textId="77777777" w:rsidTr="00761969">
        <w:trPr>
          <w:trHeight w:val="855"/>
        </w:trPr>
        <w:tc>
          <w:tcPr>
            <w:tcW w:w="851" w:type="dxa"/>
            <w:vMerge w:val="restart"/>
            <w:shd w:val="clear" w:color="auto" w:fill="B3B3B3"/>
          </w:tcPr>
          <w:p w14:paraId="71183C6D" w14:textId="77777777" w:rsidR="00167C26" w:rsidRPr="00270CB3" w:rsidRDefault="00167C26" w:rsidP="00761969">
            <w:pPr>
              <w:jc w:val="both"/>
              <w:rPr>
                <w:rFonts w:cs="Arial"/>
                <w:b/>
                <w:sz w:val="24"/>
                <w:szCs w:val="24"/>
                <w:lang w:val="en-AU"/>
              </w:rPr>
            </w:pPr>
            <w:r w:rsidRPr="00270CB3">
              <w:rPr>
                <w:rFonts w:cs="Arial"/>
                <w:b/>
                <w:sz w:val="24"/>
                <w:szCs w:val="24"/>
                <w:lang w:val="en-AU"/>
              </w:rPr>
              <w:t>3.5</w:t>
            </w:r>
          </w:p>
        </w:tc>
        <w:tc>
          <w:tcPr>
            <w:tcW w:w="8788" w:type="dxa"/>
            <w:gridSpan w:val="2"/>
            <w:shd w:val="clear" w:color="auto" w:fill="F3F3F3"/>
          </w:tcPr>
          <w:p w14:paraId="49D31CEE" w14:textId="77777777" w:rsidR="00167C26" w:rsidRPr="00270CB3" w:rsidRDefault="00167C26" w:rsidP="000B0A74">
            <w:pPr>
              <w:rPr>
                <w:rFonts w:cs="Arial"/>
                <w:sz w:val="24"/>
                <w:szCs w:val="24"/>
              </w:rPr>
            </w:pPr>
            <w:r w:rsidRPr="00270CB3">
              <w:rPr>
                <w:rFonts w:cs="Arial"/>
                <w:sz w:val="24"/>
                <w:szCs w:val="24"/>
                <w:lang w:val="en-AU"/>
              </w:rPr>
              <w:t xml:space="preserve">Do you hold an </w:t>
            </w:r>
            <w:r w:rsidRPr="00270CB3">
              <w:rPr>
                <w:rFonts w:cs="Arial"/>
                <w:sz w:val="24"/>
                <w:szCs w:val="24"/>
              </w:rPr>
              <w:t xml:space="preserve">interest in any business, partnership, </w:t>
            </w:r>
            <w:r w:rsidR="001C529B" w:rsidRPr="00270CB3">
              <w:rPr>
                <w:rFonts w:cs="Arial"/>
                <w:sz w:val="24"/>
                <w:szCs w:val="24"/>
              </w:rPr>
              <w:t>etc.?</w:t>
            </w:r>
            <w:r w:rsidRPr="00270CB3">
              <w:rPr>
                <w:rFonts w:cs="Arial"/>
                <w:sz w:val="24"/>
                <w:szCs w:val="24"/>
              </w:rPr>
              <w:t xml:space="preserve"> 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p w14:paraId="4309AFB3" w14:textId="77777777" w:rsidR="00167C26" w:rsidRPr="00270CB3" w:rsidRDefault="00167C26" w:rsidP="00761969">
            <w:pPr>
              <w:jc w:val="both"/>
              <w:rPr>
                <w:rFonts w:cs="Arial"/>
                <w:sz w:val="24"/>
                <w:szCs w:val="24"/>
                <w:lang w:val="en-AU"/>
              </w:rPr>
            </w:pPr>
            <w:r w:rsidRPr="00270CB3">
              <w:rPr>
                <w:rFonts w:cs="Arial"/>
                <w:sz w:val="24"/>
                <w:szCs w:val="24"/>
              </w:rPr>
              <w:t>If ‘yes’, for each state:</w:t>
            </w:r>
          </w:p>
        </w:tc>
      </w:tr>
      <w:tr w:rsidR="00167C26" w:rsidRPr="00270CB3" w14:paraId="28F0A10A" w14:textId="77777777" w:rsidTr="00761969">
        <w:trPr>
          <w:trHeight w:val="855"/>
        </w:trPr>
        <w:tc>
          <w:tcPr>
            <w:tcW w:w="851" w:type="dxa"/>
            <w:vMerge/>
            <w:shd w:val="clear" w:color="auto" w:fill="B3B3B3"/>
          </w:tcPr>
          <w:p w14:paraId="37D88335" w14:textId="77777777" w:rsidR="00167C26" w:rsidRPr="00270CB3" w:rsidRDefault="00167C26" w:rsidP="00761969">
            <w:pPr>
              <w:jc w:val="both"/>
              <w:rPr>
                <w:rFonts w:cs="Arial"/>
                <w:b/>
                <w:sz w:val="24"/>
                <w:szCs w:val="24"/>
                <w:lang w:val="en-AU"/>
              </w:rPr>
            </w:pPr>
          </w:p>
        </w:tc>
        <w:tc>
          <w:tcPr>
            <w:tcW w:w="4394" w:type="dxa"/>
            <w:shd w:val="clear" w:color="auto" w:fill="auto"/>
          </w:tcPr>
          <w:p w14:paraId="082E537C" w14:textId="77777777" w:rsidR="00167C26" w:rsidRPr="00270CB3" w:rsidRDefault="00167C26" w:rsidP="00167C26">
            <w:pPr>
              <w:pStyle w:val="ListBullet"/>
              <w:rPr>
                <w:rFonts w:cs="Arial"/>
                <w:sz w:val="24"/>
                <w:szCs w:val="24"/>
                <w:lang w:val="en-AU"/>
              </w:rPr>
            </w:pPr>
            <w:r w:rsidRPr="00270CB3">
              <w:rPr>
                <w:rFonts w:cs="Arial"/>
                <w:sz w:val="24"/>
                <w:szCs w:val="24"/>
              </w:rPr>
              <w:t>the name of the business/partnership</w:t>
            </w:r>
          </w:p>
        </w:tc>
        <w:tc>
          <w:tcPr>
            <w:tcW w:w="4394" w:type="dxa"/>
            <w:shd w:val="clear" w:color="auto" w:fill="auto"/>
          </w:tcPr>
          <w:p w14:paraId="74457D9B" w14:textId="77777777" w:rsidR="00167C26" w:rsidRPr="00270CB3" w:rsidRDefault="00167C26" w:rsidP="00761969">
            <w:pPr>
              <w:jc w:val="both"/>
              <w:rPr>
                <w:rFonts w:cs="Arial"/>
                <w:sz w:val="24"/>
                <w:szCs w:val="24"/>
                <w:lang w:val="en-AU"/>
              </w:rPr>
            </w:pPr>
          </w:p>
        </w:tc>
      </w:tr>
      <w:tr w:rsidR="00167C26" w:rsidRPr="00270CB3" w14:paraId="04505EF4" w14:textId="77777777" w:rsidTr="00761969">
        <w:trPr>
          <w:trHeight w:val="855"/>
        </w:trPr>
        <w:tc>
          <w:tcPr>
            <w:tcW w:w="851" w:type="dxa"/>
            <w:vMerge/>
            <w:tcBorders>
              <w:bottom w:val="single" w:sz="4" w:space="0" w:color="C0C0C0"/>
            </w:tcBorders>
            <w:shd w:val="clear" w:color="auto" w:fill="B3B3B3"/>
          </w:tcPr>
          <w:p w14:paraId="325ECEAE" w14:textId="77777777" w:rsidR="00167C26" w:rsidRPr="00270CB3" w:rsidRDefault="00167C26" w:rsidP="00761969">
            <w:pPr>
              <w:jc w:val="both"/>
              <w:rPr>
                <w:rFonts w:cs="Arial"/>
                <w:b/>
                <w:sz w:val="24"/>
                <w:szCs w:val="24"/>
                <w:lang w:val="en-AU"/>
              </w:rPr>
            </w:pPr>
          </w:p>
        </w:tc>
        <w:tc>
          <w:tcPr>
            <w:tcW w:w="4394" w:type="dxa"/>
            <w:tcBorders>
              <w:bottom w:val="single" w:sz="4" w:space="0" w:color="C0C0C0"/>
            </w:tcBorders>
            <w:shd w:val="clear" w:color="auto" w:fill="auto"/>
          </w:tcPr>
          <w:p w14:paraId="7A2BBF13" w14:textId="77777777" w:rsidR="00167C26" w:rsidRPr="00270CB3" w:rsidRDefault="00167C26" w:rsidP="00167C26">
            <w:pPr>
              <w:pStyle w:val="ListBullet"/>
              <w:rPr>
                <w:rFonts w:cs="Arial"/>
                <w:sz w:val="24"/>
                <w:szCs w:val="24"/>
                <w:lang w:val="en-AU"/>
              </w:rPr>
            </w:pPr>
            <w:r w:rsidRPr="00270CB3">
              <w:rPr>
                <w:rFonts w:cs="Arial"/>
                <w:sz w:val="24"/>
                <w:szCs w:val="24"/>
              </w:rPr>
              <w:t>the current market value of the business/partnership</w:t>
            </w:r>
          </w:p>
        </w:tc>
        <w:tc>
          <w:tcPr>
            <w:tcW w:w="4394" w:type="dxa"/>
            <w:tcBorders>
              <w:bottom w:val="single" w:sz="4" w:space="0" w:color="C0C0C0"/>
            </w:tcBorders>
            <w:shd w:val="clear" w:color="auto" w:fill="auto"/>
          </w:tcPr>
          <w:p w14:paraId="7B4E423F" w14:textId="77777777" w:rsidR="00167C26" w:rsidRPr="00270CB3" w:rsidRDefault="00167C26" w:rsidP="00761969">
            <w:pPr>
              <w:jc w:val="both"/>
              <w:rPr>
                <w:rFonts w:cs="Arial"/>
                <w:sz w:val="24"/>
                <w:szCs w:val="24"/>
                <w:lang w:val="en-AU"/>
              </w:rPr>
            </w:pPr>
          </w:p>
        </w:tc>
      </w:tr>
      <w:tr w:rsidR="00352E20" w:rsidRPr="00270CB3" w14:paraId="41007DF9" w14:textId="77777777" w:rsidTr="00761969">
        <w:trPr>
          <w:trHeight w:val="760"/>
        </w:trPr>
        <w:tc>
          <w:tcPr>
            <w:tcW w:w="851" w:type="dxa"/>
            <w:shd w:val="clear" w:color="auto" w:fill="B3B3B3"/>
          </w:tcPr>
          <w:p w14:paraId="1A57780E" w14:textId="77777777" w:rsidR="00352E20" w:rsidRPr="00270CB3" w:rsidRDefault="00352E20" w:rsidP="00761969">
            <w:pPr>
              <w:jc w:val="both"/>
              <w:rPr>
                <w:rFonts w:cs="Arial"/>
                <w:b/>
                <w:sz w:val="24"/>
                <w:szCs w:val="24"/>
                <w:lang w:val="en-AU"/>
              </w:rPr>
            </w:pPr>
          </w:p>
        </w:tc>
        <w:tc>
          <w:tcPr>
            <w:tcW w:w="4394" w:type="dxa"/>
            <w:shd w:val="clear" w:color="auto" w:fill="auto"/>
          </w:tcPr>
          <w:p w14:paraId="28A57A84" w14:textId="77777777" w:rsidR="00352E20" w:rsidRPr="00270CB3" w:rsidRDefault="00352E20" w:rsidP="00761969">
            <w:pPr>
              <w:numPr>
                <w:ilvl w:val="0"/>
                <w:numId w:val="20"/>
              </w:numPr>
              <w:tabs>
                <w:tab w:val="num" w:pos="317"/>
              </w:tabs>
              <w:ind w:hanging="686"/>
              <w:rPr>
                <w:rFonts w:cs="Arial"/>
                <w:sz w:val="24"/>
                <w:szCs w:val="24"/>
                <w:lang w:val="en-AU"/>
              </w:rPr>
            </w:pPr>
            <w:r w:rsidRPr="00270CB3">
              <w:rPr>
                <w:rFonts w:cs="Arial"/>
                <w:sz w:val="24"/>
                <w:szCs w:val="24"/>
                <w:lang w:val="en-AU"/>
              </w:rPr>
              <w:t>the name of the holder of any other interest</w:t>
            </w:r>
          </w:p>
          <w:p w14:paraId="6F59F417" w14:textId="77777777" w:rsidR="00352E20" w:rsidRPr="00270CB3" w:rsidRDefault="00352E20" w:rsidP="00761969">
            <w:pPr>
              <w:ind w:left="317"/>
              <w:rPr>
                <w:rFonts w:cs="Arial"/>
                <w:sz w:val="24"/>
                <w:szCs w:val="24"/>
                <w:lang w:val="en-AU"/>
              </w:rPr>
            </w:pPr>
            <w:r w:rsidRPr="00270CB3">
              <w:rPr>
                <w:rFonts w:cs="Arial"/>
                <w:sz w:val="24"/>
                <w:szCs w:val="24"/>
                <w:lang w:val="en-AU"/>
              </w:rPr>
              <w:t xml:space="preserve">and the extent of that interest </w:t>
            </w:r>
          </w:p>
        </w:tc>
        <w:tc>
          <w:tcPr>
            <w:tcW w:w="4394" w:type="dxa"/>
            <w:shd w:val="clear" w:color="auto" w:fill="auto"/>
          </w:tcPr>
          <w:p w14:paraId="68F603E6" w14:textId="77777777" w:rsidR="00352E20" w:rsidRPr="00270CB3" w:rsidRDefault="00352E20" w:rsidP="00761969">
            <w:pPr>
              <w:ind w:left="317"/>
              <w:rPr>
                <w:rFonts w:cs="Arial"/>
                <w:sz w:val="24"/>
                <w:szCs w:val="24"/>
                <w:lang w:val="en-AU"/>
              </w:rPr>
            </w:pPr>
          </w:p>
        </w:tc>
      </w:tr>
      <w:tr w:rsidR="001C529B" w:rsidRPr="00270CB3" w14:paraId="07BC766E" w14:textId="77777777" w:rsidTr="00761969">
        <w:trPr>
          <w:trHeight w:val="760"/>
        </w:trPr>
        <w:tc>
          <w:tcPr>
            <w:tcW w:w="851" w:type="dxa"/>
            <w:vMerge w:val="restart"/>
            <w:shd w:val="clear" w:color="auto" w:fill="B3B3B3"/>
          </w:tcPr>
          <w:p w14:paraId="4AED971E" w14:textId="77777777" w:rsidR="001C529B" w:rsidRPr="00270CB3" w:rsidRDefault="001C529B" w:rsidP="00761969">
            <w:pPr>
              <w:jc w:val="both"/>
              <w:rPr>
                <w:rFonts w:cs="Arial"/>
                <w:b/>
                <w:sz w:val="24"/>
                <w:szCs w:val="24"/>
                <w:lang w:val="en-AU"/>
              </w:rPr>
            </w:pPr>
            <w:r w:rsidRPr="00270CB3">
              <w:rPr>
                <w:rFonts w:cs="Arial"/>
                <w:b/>
                <w:sz w:val="24"/>
                <w:szCs w:val="24"/>
                <w:lang w:val="en-AU"/>
              </w:rPr>
              <w:t>3.6</w:t>
            </w:r>
          </w:p>
        </w:tc>
        <w:tc>
          <w:tcPr>
            <w:tcW w:w="8788" w:type="dxa"/>
            <w:gridSpan w:val="2"/>
            <w:shd w:val="clear" w:color="auto" w:fill="F3F3F3"/>
          </w:tcPr>
          <w:p w14:paraId="17CB35B0" w14:textId="77777777" w:rsidR="001C529B" w:rsidRPr="00270CB3" w:rsidRDefault="001C529B" w:rsidP="000B0A74">
            <w:pPr>
              <w:rPr>
                <w:rFonts w:cs="Arial"/>
                <w:sz w:val="24"/>
                <w:szCs w:val="24"/>
                <w:lang w:val="en-AU"/>
              </w:rPr>
            </w:pPr>
            <w:r w:rsidRPr="00270CB3">
              <w:rPr>
                <w:rFonts w:cs="Arial"/>
                <w:sz w:val="24"/>
                <w:szCs w:val="24"/>
                <w:lang w:val="en-AU"/>
              </w:rPr>
              <w:t xml:space="preserve">Do you have an interest in any deceased estate or trust? </w:t>
            </w:r>
            <w:r w:rsidRPr="00270CB3">
              <w:rPr>
                <w:rFonts w:cs="Arial"/>
                <w:sz w:val="24"/>
                <w:szCs w:val="24"/>
              </w:rPr>
              <w:t>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p w14:paraId="69D767F8" w14:textId="77777777" w:rsidR="001C529B" w:rsidRPr="00270CB3" w:rsidRDefault="001C529B" w:rsidP="00761969">
            <w:pPr>
              <w:jc w:val="both"/>
              <w:rPr>
                <w:rFonts w:cs="Arial"/>
                <w:sz w:val="24"/>
                <w:szCs w:val="24"/>
                <w:lang w:val="en-AU"/>
              </w:rPr>
            </w:pPr>
            <w:r w:rsidRPr="00270CB3">
              <w:rPr>
                <w:rFonts w:cs="Arial"/>
                <w:sz w:val="24"/>
                <w:szCs w:val="24"/>
              </w:rPr>
              <w:t xml:space="preserve">If ‘yes’, for each </w:t>
            </w:r>
            <w:r w:rsidR="002969ED" w:rsidRPr="00270CB3">
              <w:rPr>
                <w:rFonts w:cs="Arial"/>
                <w:sz w:val="24"/>
                <w:szCs w:val="24"/>
              </w:rPr>
              <w:t>identify</w:t>
            </w:r>
            <w:r w:rsidRPr="00270CB3">
              <w:rPr>
                <w:rFonts w:cs="Arial"/>
                <w:sz w:val="24"/>
                <w:szCs w:val="24"/>
              </w:rPr>
              <w:t>:</w:t>
            </w:r>
          </w:p>
        </w:tc>
      </w:tr>
      <w:tr w:rsidR="001C529B" w:rsidRPr="00270CB3" w14:paraId="160129B9" w14:textId="77777777" w:rsidTr="00761969">
        <w:trPr>
          <w:trHeight w:val="760"/>
        </w:trPr>
        <w:tc>
          <w:tcPr>
            <w:tcW w:w="851" w:type="dxa"/>
            <w:vMerge/>
            <w:shd w:val="clear" w:color="auto" w:fill="B3B3B3"/>
          </w:tcPr>
          <w:p w14:paraId="64180B90" w14:textId="77777777" w:rsidR="001C529B" w:rsidRPr="00270CB3" w:rsidRDefault="001C529B" w:rsidP="00761969">
            <w:pPr>
              <w:jc w:val="both"/>
              <w:rPr>
                <w:rFonts w:cs="Arial"/>
                <w:b/>
                <w:sz w:val="24"/>
                <w:szCs w:val="24"/>
                <w:lang w:val="en-AU"/>
              </w:rPr>
            </w:pPr>
          </w:p>
        </w:tc>
        <w:tc>
          <w:tcPr>
            <w:tcW w:w="4394" w:type="dxa"/>
            <w:shd w:val="clear" w:color="auto" w:fill="auto"/>
          </w:tcPr>
          <w:p w14:paraId="09807699" w14:textId="77777777" w:rsidR="003B5A16" w:rsidRPr="00270CB3" w:rsidRDefault="001C529B" w:rsidP="002969ED">
            <w:pPr>
              <w:pStyle w:val="ListBullet"/>
              <w:rPr>
                <w:rFonts w:cs="Arial"/>
                <w:sz w:val="24"/>
                <w:szCs w:val="24"/>
              </w:rPr>
            </w:pPr>
            <w:r w:rsidRPr="00270CB3">
              <w:rPr>
                <w:rFonts w:cs="Arial"/>
                <w:sz w:val="24"/>
                <w:szCs w:val="24"/>
              </w:rPr>
              <w:t>t</w:t>
            </w:r>
            <w:r w:rsidR="002969ED" w:rsidRPr="00270CB3">
              <w:rPr>
                <w:rFonts w:cs="Arial"/>
                <w:sz w:val="24"/>
                <w:szCs w:val="24"/>
              </w:rPr>
              <w:t>he name of the estate or trust</w:t>
            </w:r>
          </w:p>
        </w:tc>
        <w:tc>
          <w:tcPr>
            <w:tcW w:w="4394" w:type="dxa"/>
            <w:shd w:val="clear" w:color="auto" w:fill="auto"/>
          </w:tcPr>
          <w:p w14:paraId="2052728C" w14:textId="77777777" w:rsidR="001C529B" w:rsidRPr="00270CB3" w:rsidRDefault="001C529B" w:rsidP="00761969">
            <w:pPr>
              <w:jc w:val="both"/>
              <w:rPr>
                <w:rFonts w:cs="Arial"/>
                <w:sz w:val="24"/>
                <w:szCs w:val="24"/>
                <w:lang w:val="en-AU"/>
              </w:rPr>
            </w:pPr>
          </w:p>
        </w:tc>
      </w:tr>
      <w:tr w:rsidR="002969ED" w:rsidRPr="00270CB3" w14:paraId="4F86F484" w14:textId="77777777" w:rsidTr="00761969">
        <w:trPr>
          <w:trHeight w:val="760"/>
        </w:trPr>
        <w:tc>
          <w:tcPr>
            <w:tcW w:w="851" w:type="dxa"/>
            <w:vMerge/>
            <w:tcBorders>
              <w:bottom w:val="single" w:sz="4" w:space="0" w:color="C0C0C0"/>
            </w:tcBorders>
            <w:shd w:val="clear" w:color="auto" w:fill="B3B3B3"/>
          </w:tcPr>
          <w:p w14:paraId="45AA4EE9" w14:textId="77777777" w:rsidR="002969ED" w:rsidRPr="00270CB3" w:rsidRDefault="002969ED" w:rsidP="00761969">
            <w:pPr>
              <w:jc w:val="both"/>
              <w:rPr>
                <w:rFonts w:cs="Arial"/>
                <w:b/>
                <w:sz w:val="24"/>
                <w:szCs w:val="24"/>
                <w:lang w:val="en-AU"/>
              </w:rPr>
            </w:pPr>
          </w:p>
        </w:tc>
        <w:tc>
          <w:tcPr>
            <w:tcW w:w="4394" w:type="dxa"/>
            <w:tcBorders>
              <w:bottom w:val="single" w:sz="4" w:space="0" w:color="C0C0C0"/>
            </w:tcBorders>
            <w:shd w:val="clear" w:color="auto" w:fill="auto"/>
          </w:tcPr>
          <w:p w14:paraId="31A21D08" w14:textId="77777777" w:rsidR="002969ED" w:rsidRPr="00270CB3" w:rsidRDefault="002969ED" w:rsidP="00761969">
            <w:pPr>
              <w:pStyle w:val="ListBullet"/>
              <w:numPr>
                <w:ilvl w:val="0"/>
                <w:numId w:val="20"/>
              </w:numPr>
              <w:tabs>
                <w:tab w:val="num" w:pos="317"/>
              </w:tabs>
              <w:ind w:hanging="610"/>
              <w:rPr>
                <w:rFonts w:cs="Arial"/>
                <w:sz w:val="24"/>
                <w:szCs w:val="24"/>
              </w:rPr>
            </w:pPr>
            <w:r w:rsidRPr="00270CB3">
              <w:rPr>
                <w:rFonts w:cs="Arial"/>
                <w:sz w:val="24"/>
                <w:szCs w:val="24"/>
              </w:rPr>
              <w:t>the nature and extent of the interest</w:t>
            </w:r>
          </w:p>
        </w:tc>
        <w:tc>
          <w:tcPr>
            <w:tcW w:w="4394" w:type="dxa"/>
            <w:tcBorders>
              <w:bottom w:val="single" w:sz="4" w:space="0" w:color="C0C0C0"/>
            </w:tcBorders>
            <w:shd w:val="clear" w:color="auto" w:fill="auto"/>
          </w:tcPr>
          <w:p w14:paraId="33409453" w14:textId="77777777" w:rsidR="002969ED" w:rsidRPr="00270CB3" w:rsidRDefault="002969ED" w:rsidP="00761969">
            <w:pPr>
              <w:jc w:val="both"/>
              <w:rPr>
                <w:rFonts w:cs="Arial"/>
                <w:sz w:val="24"/>
                <w:szCs w:val="24"/>
                <w:lang w:val="en-AU"/>
              </w:rPr>
            </w:pPr>
          </w:p>
        </w:tc>
      </w:tr>
      <w:tr w:rsidR="001C529B" w:rsidRPr="00270CB3" w14:paraId="2559E39C" w14:textId="77777777" w:rsidTr="00761969">
        <w:trPr>
          <w:trHeight w:val="760"/>
        </w:trPr>
        <w:tc>
          <w:tcPr>
            <w:tcW w:w="851" w:type="dxa"/>
            <w:vMerge/>
            <w:tcBorders>
              <w:bottom w:val="single" w:sz="4" w:space="0" w:color="C0C0C0"/>
            </w:tcBorders>
            <w:shd w:val="clear" w:color="auto" w:fill="B3B3B3"/>
          </w:tcPr>
          <w:p w14:paraId="075F46EB" w14:textId="77777777" w:rsidR="001C529B" w:rsidRPr="00270CB3" w:rsidRDefault="001C529B" w:rsidP="00761969">
            <w:pPr>
              <w:jc w:val="both"/>
              <w:rPr>
                <w:rFonts w:cs="Arial"/>
                <w:b/>
                <w:sz w:val="24"/>
                <w:szCs w:val="24"/>
                <w:lang w:val="en-AU"/>
              </w:rPr>
            </w:pPr>
          </w:p>
        </w:tc>
        <w:tc>
          <w:tcPr>
            <w:tcW w:w="4394" w:type="dxa"/>
            <w:tcBorders>
              <w:bottom w:val="single" w:sz="4" w:space="0" w:color="C0C0C0"/>
            </w:tcBorders>
            <w:shd w:val="clear" w:color="auto" w:fill="auto"/>
          </w:tcPr>
          <w:p w14:paraId="6D306C7A" w14:textId="77777777" w:rsidR="001C529B" w:rsidRPr="00270CB3" w:rsidRDefault="001C529B" w:rsidP="00761969">
            <w:pPr>
              <w:pStyle w:val="ListBullet"/>
              <w:numPr>
                <w:ilvl w:val="0"/>
                <w:numId w:val="20"/>
              </w:numPr>
              <w:tabs>
                <w:tab w:val="num" w:pos="317"/>
              </w:tabs>
              <w:ind w:hanging="610"/>
              <w:rPr>
                <w:rFonts w:cs="Arial"/>
                <w:sz w:val="24"/>
                <w:szCs w:val="24"/>
                <w:lang w:val="en-AU"/>
              </w:rPr>
            </w:pPr>
            <w:r w:rsidRPr="00270CB3">
              <w:rPr>
                <w:rFonts w:cs="Arial"/>
                <w:sz w:val="24"/>
                <w:szCs w:val="24"/>
              </w:rPr>
              <w:t xml:space="preserve"> the value of </w:t>
            </w:r>
            <w:r w:rsidR="00825B01" w:rsidRPr="00270CB3">
              <w:rPr>
                <w:rFonts w:cs="Arial"/>
                <w:sz w:val="24"/>
                <w:szCs w:val="24"/>
              </w:rPr>
              <w:t>the</w:t>
            </w:r>
            <w:r w:rsidRPr="00270CB3">
              <w:rPr>
                <w:rFonts w:cs="Arial"/>
                <w:sz w:val="24"/>
                <w:szCs w:val="24"/>
              </w:rPr>
              <w:t xml:space="preserve"> interest</w:t>
            </w:r>
          </w:p>
        </w:tc>
        <w:tc>
          <w:tcPr>
            <w:tcW w:w="4394" w:type="dxa"/>
            <w:tcBorders>
              <w:bottom w:val="single" w:sz="4" w:space="0" w:color="C0C0C0"/>
            </w:tcBorders>
            <w:shd w:val="clear" w:color="auto" w:fill="auto"/>
          </w:tcPr>
          <w:p w14:paraId="75BE6C9E" w14:textId="77777777" w:rsidR="001C529B" w:rsidRPr="00270CB3" w:rsidRDefault="001C529B" w:rsidP="00761969">
            <w:pPr>
              <w:jc w:val="both"/>
              <w:rPr>
                <w:rFonts w:cs="Arial"/>
                <w:sz w:val="24"/>
                <w:szCs w:val="24"/>
                <w:lang w:val="en-AU"/>
              </w:rPr>
            </w:pPr>
          </w:p>
        </w:tc>
      </w:tr>
      <w:tr w:rsidR="00D92360" w:rsidRPr="00270CB3" w14:paraId="2D01FE1C" w14:textId="77777777" w:rsidTr="00761969">
        <w:trPr>
          <w:trHeight w:val="606"/>
        </w:trPr>
        <w:tc>
          <w:tcPr>
            <w:tcW w:w="851" w:type="dxa"/>
            <w:shd w:val="clear" w:color="auto" w:fill="B3B3B3"/>
          </w:tcPr>
          <w:p w14:paraId="047D950B" w14:textId="77777777" w:rsidR="00D92360" w:rsidRPr="00270CB3" w:rsidRDefault="00D92360" w:rsidP="00761969">
            <w:pPr>
              <w:jc w:val="both"/>
              <w:rPr>
                <w:rFonts w:cs="Arial"/>
                <w:b/>
                <w:sz w:val="24"/>
                <w:szCs w:val="24"/>
                <w:lang w:val="en-AU"/>
              </w:rPr>
            </w:pPr>
            <w:r w:rsidRPr="00270CB3">
              <w:rPr>
                <w:rFonts w:cs="Arial"/>
                <w:b/>
                <w:sz w:val="24"/>
                <w:szCs w:val="24"/>
                <w:lang w:val="en-AU"/>
              </w:rPr>
              <w:t>3.7</w:t>
            </w:r>
          </w:p>
        </w:tc>
        <w:tc>
          <w:tcPr>
            <w:tcW w:w="8788" w:type="dxa"/>
            <w:gridSpan w:val="2"/>
            <w:tcBorders>
              <w:bottom w:val="single" w:sz="4" w:space="0" w:color="C0C0C0"/>
            </w:tcBorders>
            <w:shd w:val="clear" w:color="auto" w:fill="F3F3F3"/>
          </w:tcPr>
          <w:p w14:paraId="60CB7167" w14:textId="77777777" w:rsidR="00D92360" w:rsidRPr="00270CB3" w:rsidRDefault="00D92360" w:rsidP="000B0A74">
            <w:pPr>
              <w:rPr>
                <w:rFonts w:cs="Arial"/>
                <w:sz w:val="24"/>
                <w:szCs w:val="24"/>
              </w:rPr>
            </w:pPr>
            <w:r w:rsidRPr="00270CB3">
              <w:rPr>
                <w:rFonts w:cs="Arial"/>
                <w:sz w:val="24"/>
                <w:szCs w:val="24"/>
                <w:lang w:val="en-AU"/>
              </w:rPr>
              <w:t xml:space="preserve">Do you have an interest in any superannuation fund?  </w:t>
            </w:r>
            <w:r w:rsidRPr="00270CB3">
              <w:rPr>
                <w:rFonts w:cs="Arial"/>
                <w:sz w:val="24"/>
                <w:szCs w:val="24"/>
              </w:rPr>
              <w:t>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p w14:paraId="77CA7546" w14:textId="77777777" w:rsidR="00D92360" w:rsidRPr="00270CB3" w:rsidRDefault="00757FFB" w:rsidP="009370A4">
            <w:pPr>
              <w:rPr>
                <w:rFonts w:cs="Arial"/>
                <w:sz w:val="24"/>
                <w:szCs w:val="24"/>
              </w:rPr>
            </w:pPr>
            <w:r w:rsidRPr="00270CB3">
              <w:rPr>
                <w:rFonts w:cs="Arial"/>
                <w:sz w:val="24"/>
                <w:szCs w:val="24"/>
              </w:rPr>
              <w:t xml:space="preserve">If yes, </w:t>
            </w:r>
            <w:r w:rsidR="00D92360" w:rsidRPr="00270CB3">
              <w:rPr>
                <w:rFonts w:cs="Arial"/>
                <w:sz w:val="24"/>
                <w:szCs w:val="24"/>
              </w:rPr>
              <w:t>state:</w:t>
            </w:r>
          </w:p>
        </w:tc>
      </w:tr>
      <w:tr w:rsidR="009370A4" w:rsidRPr="00270CB3" w14:paraId="53427B5F" w14:textId="77777777" w:rsidTr="00761969">
        <w:trPr>
          <w:trHeight w:val="204"/>
        </w:trPr>
        <w:tc>
          <w:tcPr>
            <w:tcW w:w="851" w:type="dxa"/>
            <w:vMerge w:val="restart"/>
            <w:shd w:val="clear" w:color="auto" w:fill="B3B3B3"/>
          </w:tcPr>
          <w:p w14:paraId="407E3F6E" w14:textId="77777777" w:rsidR="009370A4" w:rsidRPr="00270CB3" w:rsidRDefault="009370A4" w:rsidP="00761969">
            <w:pPr>
              <w:jc w:val="both"/>
              <w:rPr>
                <w:rFonts w:cs="Arial"/>
                <w:b/>
                <w:sz w:val="24"/>
                <w:szCs w:val="24"/>
                <w:lang w:val="en-AU"/>
              </w:rPr>
            </w:pPr>
          </w:p>
        </w:tc>
        <w:tc>
          <w:tcPr>
            <w:tcW w:w="4394" w:type="dxa"/>
            <w:shd w:val="clear" w:color="auto" w:fill="auto"/>
          </w:tcPr>
          <w:p w14:paraId="46542ED6" w14:textId="77777777" w:rsidR="009370A4" w:rsidRPr="00270CB3" w:rsidRDefault="009370A4" w:rsidP="00761969">
            <w:pPr>
              <w:numPr>
                <w:ilvl w:val="0"/>
                <w:numId w:val="22"/>
              </w:numPr>
              <w:rPr>
                <w:rFonts w:cs="Arial"/>
                <w:sz w:val="24"/>
                <w:szCs w:val="24"/>
                <w:lang w:val="en-AU"/>
              </w:rPr>
            </w:pPr>
            <w:r w:rsidRPr="00270CB3">
              <w:rPr>
                <w:rFonts w:cs="Arial"/>
                <w:sz w:val="24"/>
                <w:szCs w:val="24"/>
                <w:lang w:val="en-AU"/>
              </w:rPr>
              <w:t>the name of the fund</w:t>
            </w:r>
          </w:p>
        </w:tc>
        <w:tc>
          <w:tcPr>
            <w:tcW w:w="4394" w:type="dxa"/>
            <w:shd w:val="clear" w:color="auto" w:fill="auto"/>
          </w:tcPr>
          <w:p w14:paraId="26959359" w14:textId="77777777" w:rsidR="009370A4" w:rsidRPr="00270CB3" w:rsidRDefault="009370A4" w:rsidP="000B0A74">
            <w:pPr>
              <w:rPr>
                <w:rFonts w:cs="Arial"/>
                <w:sz w:val="24"/>
                <w:szCs w:val="24"/>
                <w:lang w:val="en-AU"/>
              </w:rPr>
            </w:pPr>
          </w:p>
        </w:tc>
      </w:tr>
      <w:tr w:rsidR="009370A4" w:rsidRPr="00270CB3" w14:paraId="64EC4FB8" w14:textId="77777777" w:rsidTr="00761969">
        <w:trPr>
          <w:trHeight w:val="203"/>
        </w:trPr>
        <w:tc>
          <w:tcPr>
            <w:tcW w:w="851" w:type="dxa"/>
            <w:vMerge/>
            <w:shd w:val="clear" w:color="auto" w:fill="B3B3B3"/>
          </w:tcPr>
          <w:p w14:paraId="3883D4A3" w14:textId="77777777" w:rsidR="009370A4" w:rsidRPr="00270CB3" w:rsidRDefault="009370A4" w:rsidP="00761969">
            <w:pPr>
              <w:jc w:val="both"/>
              <w:rPr>
                <w:rFonts w:cs="Arial"/>
                <w:b/>
                <w:sz w:val="24"/>
                <w:szCs w:val="24"/>
                <w:lang w:val="en-AU"/>
              </w:rPr>
            </w:pPr>
          </w:p>
        </w:tc>
        <w:tc>
          <w:tcPr>
            <w:tcW w:w="4394" w:type="dxa"/>
            <w:shd w:val="clear" w:color="auto" w:fill="auto"/>
          </w:tcPr>
          <w:p w14:paraId="348144FC" w14:textId="77777777" w:rsidR="009370A4" w:rsidRPr="00270CB3" w:rsidRDefault="009370A4" w:rsidP="00761969">
            <w:pPr>
              <w:numPr>
                <w:ilvl w:val="0"/>
                <w:numId w:val="22"/>
              </w:numPr>
              <w:rPr>
                <w:rFonts w:cs="Arial"/>
                <w:sz w:val="24"/>
                <w:szCs w:val="24"/>
                <w:lang w:val="en-AU"/>
              </w:rPr>
            </w:pPr>
            <w:r w:rsidRPr="00270CB3">
              <w:rPr>
                <w:rFonts w:cs="Arial"/>
                <w:sz w:val="24"/>
                <w:szCs w:val="24"/>
                <w:lang w:val="en-AU"/>
              </w:rPr>
              <w:t>the nature and present value of the interest</w:t>
            </w:r>
          </w:p>
        </w:tc>
        <w:tc>
          <w:tcPr>
            <w:tcW w:w="4394" w:type="dxa"/>
            <w:shd w:val="clear" w:color="auto" w:fill="auto"/>
          </w:tcPr>
          <w:p w14:paraId="5E40543B" w14:textId="77777777" w:rsidR="009370A4" w:rsidRPr="00270CB3" w:rsidRDefault="009370A4" w:rsidP="000B0A74">
            <w:pPr>
              <w:rPr>
                <w:rFonts w:cs="Arial"/>
                <w:sz w:val="24"/>
                <w:szCs w:val="24"/>
                <w:lang w:val="en-AU"/>
              </w:rPr>
            </w:pPr>
          </w:p>
        </w:tc>
      </w:tr>
      <w:tr w:rsidR="009370A4" w:rsidRPr="00270CB3" w14:paraId="13BEF0C9" w14:textId="77777777" w:rsidTr="00761969">
        <w:trPr>
          <w:trHeight w:val="203"/>
        </w:trPr>
        <w:tc>
          <w:tcPr>
            <w:tcW w:w="851" w:type="dxa"/>
            <w:vMerge/>
            <w:shd w:val="clear" w:color="auto" w:fill="B3B3B3"/>
          </w:tcPr>
          <w:p w14:paraId="58BB4273" w14:textId="77777777" w:rsidR="009370A4" w:rsidRPr="00270CB3" w:rsidRDefault="009370A4" w:rsidP="00761969">
            <w:pPr>
              <w:jc w:val="both"/>
              <w:rPr>
                <w:rFonts w:cs="Arial"/>
                <w:b/>
                <w:sz w:val="24"/>
                <w:szCs w:val="24"/>
                <w:lang w:val="en-AU"/>
              </w:rPr>
            </w:pPr>
          </w:p>
        </w:tc>
        <w:tc>
          <w:tcPr>
            <w:tcW w:w="4394" w:type="dxa"/>
            <w:shd w:val="clear" w:color="auto" w:fill="auto"/>
          </w:tcPr>
          <w:p w14:paraId="22F1123E" w14:textId="77777777" w:rsidR="009370A4" w:rsidRPr="00270CB3" w:rsidRDefault="009370A4" w:rsidP="00761969">
            <w:pPr>
              <w:numPr>
                <w:ilvl w:val="0"/>
                <w:numId w:val="22"/>
              </w:numPr>
              <w:rPr>
                <w:rFonts w:cs="Arial"/>
                <w:sz w:val="24"/>
                <w:szCs w:val="24"/>
                <w:lang w:val="en-AU"/>
              </w:rPr>
            </w:pPr>
            <w:r w:rsidRPr="00270CB3">
              <w:rPr>
                <w:rFonts w:cs="Arial"/>
                <w:sz w:val="24"/>
                <w:szCs w:val="24"/>
                <w:lang w:val="en-AU"/>
              </w:rPr>
              <w:t xml:space="preserve">the date and </w:t>
            </w:r>
            <w:proofErr w:type="gramStart"/>
            <w:r w:rsidRPr="00270CB3">
              <w:rPr>
                <w:rFonts w:cs="Arial"/>
                <w:sz w:val="24"/>
                <w:szCs w:val="24"/>
                <w:lang w:val="en-AU"/>
              </w:rPr>
              <w:t>amount</w:t>
            </w:r>
            <w:proofErr w:type="gramEnd"/>
            <w:r w:rsidRPr="00270CB3">
              <w:rPr>
                <w:rFonts w:cs="Arial"/>
                <w:sz w:val="24"/>
                <w:szCs w:val="24"/>
                <w:lang w:val="en-AU"/>
              </w:rPr>
              <w:t xml:space="preserve"> of expected distributions from the fund, and </w:t>
            </w:r>
          </w:p>
          <w:p w14:paraId="15558D8C" w14:textId="77777777" w:rsidR="009370A4" w:rsidRPr="00270CB3" w:rsidRDefault="009370A4" w:rsidP="00761969">
            <w:pPr>
              <w:ind w:left="360"/>
              <w:rPr>
                <w:rFonts w:cs="Arial"/>
                <w:sz w:val="24"/>
                <w:szCs w:val="24"/>
                <w:lang w:val="en-AU"/>
              </w:rPr>
            </w:pPr>
            <w:r w:rsidRPr="00270CB3">
              <w:rPr>
                <w:rFonts w:cs="Arial"/>
                <w:i/>
                <w:sz w:val="24"/>
                <w:szCs w:val="24"/>
                <w:lang w:val="en-AU"/>
              </w:rPr>
              <w:t>provide</w:t>
            </w:r>
            <w:r w:rsidRPr="00270CB3">
              <w:rPr>
                <w:rFonts w:cs="Arial"/>
                <w:sz w:val="24"/>
                <w:szCs w:val="24"/>
                <w:lang w:val="en-AU"/>
              </w:rPr>
              <w:t xml:space="preserve"> a statement from the Trustee of the fund as to the value of the interest</w:t>
            </w:r>
          </w:p>
        </w:tc>
        <w:tc>
          <w:tcPr>
            <w:tcW w:w="4394" w:type="dxa"/>
            <w:shd w:val="clear" w:color="auto" w:fill="auto"/>
          </w:tcPr>
          <w:p w14:paraId="0E23F01B" w14:textId="77777777" w:rsidR="009370A4" w:rsidRPr="00270CB3" w:rsidRDefault="009370A4" w:rsidP="000B0A74">
            <w:pPr>
              <w:rPr>
                <w:rFonts w:cs="Arial"/>
                <w:sz w:val="24"/>
                <w:szCs w:val="24"/>
                <w:lang w:val="en-AU"/>
              </w:rPr>
            </w:pPr>
          </w:p>
        </w:tc>
      </w:tr>
      <w:tr w:rsidR="00CF1AD2" w:rsidRPr="00270CB3" w14:paraId="7BACDBAC" w14:textId="77777777" w:rsidTr="00761969">
        <w:trPr>
          <w:trHeight w:val="606"/>
        </w:trPr>
        <w:tc>
          <w:tcPr>
            <w:tcW w:w="851" w:type="dxa"/>
            <w:vMerge w:val="restart"/>
            <w:shd w:val="clear" w:color="auto" w:fill="B3B3B3"/>
          </w:tcPr>
          <w:p w14:paraId="1F28129B" w14:textId="77777777" w:rsidR="00CF1AD2" w:rsidRPr="00270CB3" w:rsidRDefault="00CF1AD2" w:rsidP="00761969">
            <w:pPr>
              <w:jc w:val="both"/>
              <w:rPr>
                <w:rFonts w:cs="Arial"/>
                <w:b/>
                <w:sz w:val="24"/>
                <w:szCs w:val="24"/>
                <w:lang w:val="en-AU"/>
              </w:rPr>
            </w:pPr>
            <w:r w:rsidRPr="00270CB3">
              <w:rPr>
                <w:rFonts w:cs="Arial"/>
                <w:b/>
                <w:sz w:val="24"/>
                <w:szCs w:val="24"/>
                <w:lang w:val="en-AU"/>
              </w:rPr>
              <w:t>3.8</w:t>
            </w:r>
          </w:p>
        </w:tc>
        <w:tc>
          <w:tcPr>
            <w:tcW w:w="8788" w:type="dxa"/>
            <w:gridSpan w:val="2"/>
            <w:shd w:val="clear" w:color="auto" w:fill="F3F3F3"/>
          </w:tcPr>
          <w:p w14:paraId="5F5E9800" w14:textId="77777777" w:rsidR="00CF1AD2" w:rsidRPr="00270CB3" w:rsidRDefault="00CF1AD2" w:rsidP="000B0A74">
            <w:pPr>
              <w:rPr>
                <w:rFonts w:cs="Arial"/>
                <w:sz w:val="24"/>
                <w:szCs w:val="24"/>
                <w:lang w:val="en-AU"/>
              </w:rPr>
            </w:pPr>
            <w:r w:rsidRPr="00270CB3">
              <w:rPr>
                <w:rFonts w:cs="Arial"/>
                <w:sz w:val="24"/>
                <w:szCs w:val="24"/>
                <w:lang w:val="en-AU"/>
              </w:rPr>
              <w:t xml:space="preserve">Is there any money owing to you from any source? </w:t>
            </w:r>
            <w:r w:rsidRPr="00270CB3">
              <w:rPr>
                <w:rFonts w:cs="Arial"/>
                <w:sz w:val="24"/>
                <w:szCs w:val="24"/>
              </w:rPr>
              <w:t>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p w14:paraId="4AFA3415" w14:textId="77777777" w:rsidR="00CF1AD2" w:rsidRPr="00270CB3" w:rsidRDefault="00CF1AD2" w:rsidP="00761969">
            <w:pPr>
              <w:jc w:val="both"/>
              <w:rPr>
                <w:rFonts w:cs="Arial"/>
                <w:sz w:val="24"/>
                <w:szCs w:val="24"/>
                <w:lang w:val="en-AU"/>
              </w:rPr>
            </w:pPr>
            <w:r w:rsidRPr="00270CB3">
              <w:rPr>
                <w:rFonts w:cs="Arial"/>
                <w:sz w:val="24"/>
                <w:szCs w:val="24"/>
              </w:rPr>
              <w:t>If ‘yes’, for each debt owed state:</w:t>
            </w:r>
          </w:p>
        </w:tc>
      </w:tr>
      <w:tr w:rsidR="00CF1AD2" w:rsidRPr="00270CB3" w14:paraId="3E34A113" w14:textId="77777777" w:rsidTr="00761969">
        <w:trPr>
          <w:trHeight w:val="743"/>
        </w:trPr>
        <w:tc>
          <w:tcPr>
            <w:tcW w:w="851" w:type="dxa"/>
            <w:vMerge/>
            <w:shd w:val="clear" w:color="auto" w:fill="B3B3B3"/>
          </w:tcPr>
          <w:p w14:paraId="317451B7" w14:textId="77777777" w:rsidR="00CF1AD2" w:rsidRPr="00270CB3" w:rsidRDefault="00CF1AD2" w:rsidP="00761969">
            <w:pPr>
              <w:jc w:val="both"/>
              <w:rPr>
                <w:rFonts w:cs="Arial"/>
                <w:b/>
                <w:sz w:val="24"/>
                <w:szCs w:val="24"/>
                <w:lang w:val="en-AU"/>
              </w:rPr>
            </w:pPr>
          </w:p>
        </w:tc>
        <w:tc>
          <w:tcPr>
            <w:tcW w:w="4394" w:type="dxa"/>
            <w:shd w:val="clear" w:color="auto" w:fill="auto"/>
          </w:tcPr>
          <w:p w14:paraId="566FB99D" w14:textId="77777777" w:rsidR="00CF1AD2" w:rsidRPr="00270CB3" w:rsidRDefault="00CF1AD2" w:rsidP="00761969">
            <w:pPr>
              <w:pStyle w:val="ListBullet"/>
              <w:numPr>
                <w:ilvl w:val="0"/>
                <w:numId w:val="25"/>
              </w:numPr>
              <w:tabs>
                <w:tab w:val="clear" w:pos="720"/>
                <w:tab w:val="num" w:pos="317"/>
              </w:tabs>
              <w:ind w:left="317" w:hanging="317"/>
              <w:rPr>
                <w:rFonts w:cs="Arial"/>
                <w:sz w:val="24"/>
                <w:szCs w:val="24"/>
              </w:rPr>
            </w:pPr>
            <w:r w:rsidRPr="00270CB3">
              <w:rPr>
                <w:rFonts w:cs="Arial"/>
                <w:sz w:val="24"/>
                <w:szCs w:val="24"/>
              </w:rPr>
              <w:t xml:space="preserve">whether the money is owing under an agreement in writing.  If so, </w:t>
            </w:r>
            <w:r w:rsidRPr="00270CB3">
              <w:rPr>
                <w:rFonts w:cs="Arial"/>
                <w:i/>
                <w:sz w:val="24"/>
                <w:szCs w:val="24"/>
              </w:rPr>
              <w:t>provide</w:t>
            </w:r>
            <w:r w:rsidRPr="00270CB3">
              <w:rPr>
                <w:rFonts w:cs="Arial"/>
                <w:sz w:val="24"/>
                <w:szCs w:val="24"/>
              </w:rPr>
              <w:t xml:space="preserve"> a copy of the agreement.</w:t>
            </w:r>
          </w:p>
        </w:tc>
        <w:tc>
          <w:tcPr>
            <w:tcW w:w="4394" w:type="dxa"/>
            <w:shd w:val="clear" w:color="auto" w:fill="auto"/>
          </w:tcPr>
          <w:p w14:paraId="1730979A" w14:textId="77777777" w:rsidR="00CF1AD2" w:rsidRPr="00270CB3" w:rsidRDefault="00CF1AD2" w:rsidP="00761969">
            <w:pPr>
              <w:jc w:val="both"/>
              <w:rPr>
                <w:rFonts w:cs="Arial"/>
                <w:sz w:val="24"/>
                <w:szCs w:val="24"/>
                <w:lang w:val="en-AU"/>
              </w:rPr>
            </w:pPr>
          </w:p>
        </w:tc>
      </w:tr>
      <w:tr w:rsidR="00CF1AD2" w:rsidRPr="00270CB3" w14:paraId="42D7383A" w14:textId="77777777" w:rsidTr="00761969">
        <w:trPr>
          <w:trHeight w:val="742"/>
        </w:trPr>
        <w:tc>
          <w:tcPr>
            <w:tcW w:w="851" w:type="dxa"/>
            <w:vMerge/>
            <w:shd w:val="clear" w:color="auto" w:fill="B3B3B3"/>
          </w:tcPr>
          <w:p w14:paraId="04141D3D" w14:textId="77777777" w:rsidR="00CF1AD2" w:rsidRPr="00270CB3" w:rsidRDefault="00CF1AD2" w:rsidP="00761969">
            <w:pPr>
              <w:jc w:val="both"/>
              <w:rPr>
                <w:rFonts w:cs="Arial"/>
                <w:b/>
                <w:sz w:val="24"/>
                <w:szCs w:val="24"/>
                <w:lang w:val="en-AU"/>
              </w:rPr>
            </w:pPr>
          </w:p>
        </w:tc>
        <w:tc>
          <w:tcPr>
            <w:tcW w:w="4394" w:type="dxa"/>
            <w:shd w:val="clear" w:color="auto" w:fill="auto"/>
          </w:tcPr>
          <w:p w14:paraId="12B25DA4" w14:textId="77777777" w:rsidR="00CF1AD2" w:rsidRPr="00270CB3" w:rsidRDefault="00CF1AD2" w:rsidP="001C529B">
            <w:pPr>
              <w:pStyle w:val="ListBullet"/>
              <w:rPr>
                <w:rFonts w:cs="Arial"/>
                <w:sz w:val="24"/>
                <w:szCs w:val="24"/>
              </w:rPr>
            </w:pPr>
            <w:r w:rsidRPr="00270CB3">
              <w:rPr>
                <w:rFonts w:cs="Arial"/>
                <w:sz w:val="24"/>
                <w:szCs w:val="24"/>
              </w:rPr>
              <w:t>w</w:t>
            </w:r>
            <w:r w:rsidR="002969ED" w:rsidRPr="00270CB3">
              <w:rPr>
                <w:rFonts w:cs="Arial"/>
                <w:sz w:val="24"/>
                <w:szCs w:val="24"/>
              </w:rPr>
              <w:t>ho owes you the money</w:t>
            </w:r>
          </w:p>
        </w:tc>
        <w:tc>
          <w:tcPr>
            <w:tcW w:w="4394" w:type="dxa"/>
            <w:shd w:val="clear" w:color="auto" w:fill="auto"/>
          </w:tcPr>
          <w:p w14:paraId="5FBF240F" w14:textId="77777777" w:rsidR="00CF1AD2" w:rsidRPr="00270CB3" w:rsidRDefault="00CF1AD2" w:rsidP="00761969">
            <w:pPr>
              <w:jc w:val="both"/>
              <w:rPr>
                <w:rFonts w:cs="Arial"/>
                <w:sz w:val="24"/>
                <w:szCs w:val="24"/>
                <w:lang w:val="en-AU"/>
              </w:rPr>
            </w:pPr>
          </w:p>
        </w:tc>
      </w:tr>
      <w:tr w:rsidR="00CF1AD2" w:rsidRPr="00270CB3" w14:paraId="4B33E1FC" w14:textId="77777777" w:rsidTr="00761969">
        <w:trPr>
          <w:trHeight w:val="603"/>
        </w:trPr>
        <w:tc>
          <w:tcPr>
            <w:tcW w:w="851" w:type="dxa"/>
            <w:vMerge/>
            <w:shd w:val="clear" w:color="auto" w:fill="B3B3B3"/>
          </w:tcPr>
          <w:p w14:paraId="5594EEAC" w14:textId="77777777" w:rsidR="00CF1AD2" w:rsidRPr="00270CB3" w:rsidRDefault="00CF1AD2" w:rsidP="00761969">
            <w:pPr>
              <w:jc w:val="both"/>
              <w:rPr>
                <w:rFonts w:cs="Arial"/>
                <w:b/>
                <w:sz w:val="24"/>
                <w:szCs w:val="24"/>
                <w:lang w:val="en-AU"/>
              </w:rPr>
            </w:pPr>
          </w:p>
        </w:tc>
        <w:tc>
          <w:tcPr>
            <w:tcW w:w="4394" w:type="dxa"/>
            <w:shd w:val="clear" w:color="auto" w:fill="auto"/>
          </w:tcPr>
          <w:p w14:paraId="4D952203" w14:textId="77777777" w:rsidR="00CF1AD2" w:rsidRPr="00270CB3" w:rsidRDefault="00CF1AD2" w:rsidP="001C529B">
            <w:pPr>
              <w:pStyle w:val="ListBullet"/>
              <w:rPr>
                <w:rFonts w:cs="Arial"/>
                <w:sz w:val="24"/>
                <w:szCs w:val="24"/>
                <w:lang w:val="en-AU"/>
              </w:rPr>
            </w:pPr>
            <w:r w:rsidRPr="00270CB3">
              <w:rPr>
                <w:rFonts w:cs="Arial"/>
                <w:sz w:val="24"/>
                <w:szCs w:val="24"/>
              </w:rPr>
              <w:t>the amount ow</w:t>
            </w:r>
            <w:r w:rsidR="002969ED" w:rsidRPr="00270CB3">
              <w:rPr>
                <w:rFonts w:cs="Arial"/>
                <w:sz w:val="24"/>
                <w:szCs w:val="24"/>
              </w:rPr>
              <w:t>ed</w:t>
            </w:r>
          </w:p>
        </w:tc>
        <w:tc>
          <w:tcPr>
            <w:tcW w:w="4394" w:type="dxa"/>
            <w:shd w:val="clear" w:color="auto" w:fill="auto"/>
          </w:tcPr>
          <w:p w14:paraId="6D46ABA6" w14:textId="77777777" w:rsidR="00CF1AD2" w:rsidRPr="00270CB3" w:rsidRDefault="00CF1AD2" w:rsidP="00761969">
            <w:pPr>
              <w:jc w:val="both"/>
              <w:rPr>
                <w:rFonts w:cs="Arial"/>
                <w:sz w:val="24"/>
                <w:szCs w:val="24"/>
                <w:lang w:val="en-AU"/>
              </w:rPr>
            </w:pPr>
          </w:p>
        </w:tc>
      </w:tr>
      <w:tr w:rsidR="00CF1AD2" w:rsidRPr="00270CB3" w14:paraId="22960EA7" w14:textId="77777777" w:rsidTr="00761969">
        <w:trPr>
          <w:trHeight w:val="603"/>
        </w:trPr>
        <w:tc>
          <w:tcPr>
            <w:tcW w:w="851" w:type="dxa"/>
            <w:vMerge/>
            <w:shd w:val="clear" w:color="auto" w:fill="B3B3B3"/>
          </w:tcPr>
          <w:p w14:paraId="207162EE" w14:textId="77777777" w:rsidR="00CF1AD2" w:rsidRPr="00270CB3" w:rsidRDefault="00CF1AD2" w:rsidP="00761969">
            <w:pPr>
              <w:jc w:val="both"/>
              <w:rPr>
                <w:rFonts w:cs="Arial"/>
                <w:b/>
                <w:sz w:val="24"/>
                <w:szCs w:val="24"/>
                <w:lang w:val="en-AU"/>
              </w:rPr>
            </w:pPr>
          </w:p>
        </w:tc>
        <w:tc>
          <w:tcPr>
            <w:tcW w:w="4394" w:type="dxa"/>
            <w:tcBorders>
              <w:bottom w:val="single" w:sz="4" w:space="0" w:color="C0C0C0"/>
            </w:tcBorders>
            <w:shd w:val="clear" w:color="auto" w:fill="auto"/>
          </w:tcPr>
          <w:p w14:paraId="38ED0AE5" w14:textId="77777777" w:rsidR="00CF1AD2" w:rsidRPr="00270CB3" w:rsidRDefault="00CF1AD2" w:rsidP="001C529B">
            <w:pPr>
              <w:pStyle w:val="ListBullet"/>
              <w:rPr>
                <w:rFonts w:cs="Arial"/>
                <w:sz w:val="24"/>
                <w:szCs w:val="24"/>
                <w:lang w:val="en-AU"/>
              </w:rPr>
            </w:pPr>
            <w:r w:rsidRPr="00270CB3">
              <w:rPr>
                <w:rFonts w:cs="Arial"/>
                <w:sz w:val="24"/>
                <w:szCs w:val="24"/>
              </w:rPr>
              <w:t>when the debt</w:t>
            </w:r>
            <w:r w:rsidR="002969ED" w:rsidRPr="00270CB3">
              <w:rPr>
                <w:rFonts w:cs="Arial"/>
                <w:sz w:val="24"/>
                <w:szCs w:val="24"/>
              </w:rPr>
              <w:t xml:space="preserve"> is</w:t>
            </w:r>
            <w:r w:rsidRPr="00270CB3">
              <w:rPr>
                <w:rFonts w:cs="Arial"/>
                <w:sz w:val="24"/>
                <w:szCs w:val="24"/>
              </w:rPr>
              <w:t xml:space="preserve"> likely to be repaid</w:t>
            </w:r>
          </w:p>
        </w:tc>
        <w:tc>
          <w:tcPr>
            <w:tcW w:w="4394" w:type="dxa"/>
            <w:tcBorders>
              <w:bottom w:val="single" w:sz="4" w:space="0" w:color="C0C0C0"/>
            </w:tcBorders>
            <w:shd w:val="clear" w:color="auto" w:fill="auto"/>
          </w:tcPr>
          <w:p w14:paraId="78C7C323" w14:textId="77777777" w:rsidR="00CF1AD2" w:rsidRPr="00270CB3" w:rsidRDefault="00CF1AD2" w:rsidP="00761969">
            <w:pPr>
              <w:jc w:val="both"/>
              <w:rPr>
                <w:rFonts w:cs="Arial"/>
                <w:sz w:val="24"/>
                <w:szCs w:val="24"/>
                <w:lang w:val="en-AU"/>
              </w:rPr>
            </w:pPr>
          </w:p>
        </w:tc>
      </w:tr>
      <w:tr w:rsidR="001C529B" w:rsidRPr="00270CB3" w14:paraId="7E3A85FB" w14:textId="77777777" w:rsidTr="00761969">
        <w:trPr>
          <w:trHeight w:val="575"/>
        </w:trPr>
        <w:tc>
          <w:tcPr>
            <w:tcW w:w="851" w:type="dxa"/>
            <w:vMerge w:val="restart"/>
            <w:shd w:val="clear" w:color="auto" w:fill="B3B3B3"/>
          </w:tcPr>
          <w:p w14:paraId="71BCD6BC" w14:textId="77777777" w:rsidR="001C529B" w:rsidRPr="00270CB3" w:rsidRDefault="001C529B" w:rsidP="00761969">
            <w:pPr>
              <w:jc w:val="both"/>
              <w:rPr>
                <w:rFonts w:cs="Arial"/>
                <w:b/>
                <w:sz w:val="24"/>
                <w:szCs w:val="24"/>
                <w:lang w:val="en-AU"/>
              </w:rPr>
            </w:pPr>
            <w:r w:rsidRPr="00270CB3">
              <w:rPr>
                <w:rFonts w:cs="Arial"/>
                <w:b/>
                <w:sz w:val="24"/>
                <w:szCs w:val="24"/>
                <w:lang w:val="en-AU"/>
              </w:rPr>
              <w:t>3.</w:t>
            </w:r>
            <w:r w:rsidR="00676FC5" w:rsidRPr="00270CB3">
              <w:rPr>
                <w:rFonts w:cs="Arial"/>
                <w:b/>
                <w:sz w:val="24"/>
                <w:szCs w:val="24"/>
                <w:lang w:val="en-AU"/>
              </w:rPr>
              <w:t>9</w:t>
            </w:r>
          </w:p>
        </w:tc>
        <w:tc>
          <w:tcPr>
            <w:tcW w:w="8788" w:type="dxa"/>
            <w:gridSpan w:val="2"/>
            <w:shd w:val="clear" w:color="auto" w:fill="F3F3F3"/>
          </w:tcPr>
          <w:p w14:paraId="7486E1BB" w14:textId="77777777" w:rsidR="001C529B" w:rsidRPr="00270CB3" w:rsidRDefault="001C529B" w:rsidP="000B0A74">
            <w:pPr>
              <w:rPr>
                <w:rFonts w:cs="Arial"/>
                <w:sz w:val="24"/>
                <w:szCs w:val="24"/>
                <w:lang w:val="en-AU"/>
              </w:rPr>
            </w:pPr>
            <w:r w:rsidRPr="00270CB3">
              <w:rPr>
                <w:rFonts w:cs="Arial"/>
                <w:sz w:val="24"/>
                <w:szCs w:val="24"/>
                <w:lang w:val="en-AU"/>
              </w:rPr>
              <w:t xml:space="preserve">Do you have any money on hand? </w:t>
            </w:r>
            <w:r w:rsidRPr="00270CB3">
              <w:rPr>
                <w:rFonts w:cs="Arial"/>
                <w:sz w:val="24"/>
                <w:szCs w:val="24"/>
              </w:rPr>
              <w:t>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p w14:paraId="758EB173" w14:textId="77777777" w:rsidR="001C529B" w:rsidRPr="00270CB3" w:rsidRDefault="001C529B" w:rsidP="00761969">
            <w:pPr>
              <w:jc w:val="both"/>
              <w:rPr>
                <w:rFonts w:cs="Arial"/>
                <w:sz w:val="24"/>
                <w:szCs w:val="24"/>
                <w:lang w:val="en-AU"/>
              </w:rPr>
            </w:pPr>
            <w:r w:rsidRPr="00270CB3">
              <w:rPr>
                <w:rFonts w:cs="Arial"/>
                <w:sz w:val="24"/>
                <w:szCs w:val="24"/>
              </w:rPr>
              <w:t>If ‘yes’:</w:t>
            </w:r>
          </w:p>
        </w:tc>
      </w:tr>
      <w:tr w:rsidR="001C529B" w:rsidRPr="00270CB3" w14:paraId="488C33F3" w14:textId="77777777" w:rsidTr="00761969">
        <w:trPr>
          <w:trHeight w:val="575"/>
        </w:trPr>
        <w:tc>
          <w:tcPr>
            <w:tcW w:w="851" w:type="dxa"/>
            <w:vMerge/>
            <w:shd w:val="clear" w:color="auto" w:fill="B3B3B3"/>
          </w:tcPr>
          <w:p w14:paraId="2632DC1B" w14:textId="77777777" w:rsidR="001C529B" w:rsidRPr="00270CB3" w:rsidRDefault="001C529B" w:rsidP="00761969">
            <w:pPr>
              <w:jc w:val="both"/>
              <w:rPr>
                <w:rFonts w:cs="Arial"/>
                <w:b/>
                <w:sz w:val="24"/>
                <w:szCs w:val="24"/>
                <w:lang w:val="en-AU"/>
              </w:rPr>
            </w:pPr>
          </w:p>
        </w:tc>
        <w:tc>
          <w:tcPr>
            <w:tcW w:w="4394" w:type="dxa"/>
            <w:shd w:val="clear" w:color="auto" w:fill="auto"/>
          </w:tcPr>
          <w:p w14:paraId="0832BD45" w14:textId="77777777" w:rsidR="001C529B" w:rsidRPr="00270CB3" w:rsidRDefault="001C529B" w:rsidP="001C529B">
            <w:pPr>
              <w:pStyle w:val="ListBullet"/>
              <w:rPr>
                <w:rFonts w:cs="Arial"/>
                <w:sz w:val="24"/>
                <w:szCs w:val="24"/>
              </w:rPr>
            </w:pPr>
            <w:r w:rsidRPr="00270CB3">
              <w:rPr>
                <w:rFonts w:cs="Arial"/>
                <w:sz w:val="24"/>
                <w:szCs w:val="24"/>
              </w:rPr>
              <w:t>what is the amount?</w:t>
            </w:r>
          </w:p>
        </w:tc>
        <w:tc>
          <w:tcPr>
            <w:tcW w:w="4394" w:type="dxa"/>
            <w:shd w:val="clear" w:color="auto" w:fill="auto"/>
          </w:tcPr>
          <w:p w14:paraId="1D93C228" w14:textId="77777777" w:rsidR="001C529B" w:rsidRPr="00270CB3" w:rsidRDefault="001C529B" w:rsidP="00761969">
            <w:pPr>
              <w:jc w:val="both"/>
              <w:rPr>
                <w:rFonts w:cs="Arial"/>
                <w:sz w:val="24"/>
                <w:szCs w:val="24"/>
                <w:lang w:val="en-AU"/>
              </w:rPr>
            </w:pPr>
          </w:p>
        </w:tc>
      </w:tr>
      <w:tr w:rsidR="001C529B" w:rsidRPr="00270CB3" w14:paraId="30523772" w14:textId="77777777" w:rsidTr="00761969">
        <w:trPr>
          <w:trHeight w:val="575"/>
        </w:trPr>
        <w:tc>
          <w:tcPr>
            <w:tcW w:w="851" w:type="dxa"/>
            <w:vMerge/>
            <w:tcBorders>
              <w:bottom w:val="single" w:sz="4" w:space="0" w:color="C0C0C0"/>
            </w:tcBorders>
            <w:shd w:val="clear" w:color="auto" w:fill="B3B3B3"/>
          </w:tcPr>
          <w:p w14:paraId="45B1CCB1" w14:textId="77777777" w:rsidR="001C529B" w:rsidRPr="00270CB3" w:rsidRDefault="001C529B" w:rsidP="00761969">
            <w:pPr>
              <w:jc w:val="both"/>
              <w:rPr>
                <w:rFonts w:cs="Arial"/>
                <w:b/>
                <w:sz w:val="24"/>
                <w:szCs w:val="24"/>
                <w:lang w:val="en-AU"/>
              </w:rPr>
            </w:pPr>
          </w:p>
        </w:tc>
        <w:tc>
          <w:tcPr>
            <w:tcW w:w="4394" w:type="dxa"/>
            <w:tcBorders>
              <w:bottom w:val="single" w:sz="4" w:space="0" w:color="C0C0C0"/>
            </w:tcBorders>
            <w:shd w:val="clear" w:color="auto" w:fill="auto"/>
          </w:tcPr>
          <w:p w14:paraId="51066CDB" w14:textId="77777777" w:rsidR="001C529B" w:rsidRPr="00270CB3" w:rsidRDefault="001C529B" w:rsidP="001C529B">
            <w:pPr>
              <w:pStyle w:val="ListBullet"/>
              <w:rPr>
                <w:rFonts w:cs="Arial"/>
                <w:sz w:val="24"/>
                <w:szCs w:val="24"/>
                <w:lang w:val="en-AU"/>
              </w:rPr>
            </w:pPr>
            <w:r w:rsidRPr="00270CB3">
              <w:rPr>
                <w:rFonts w:cs="Arial"/>
                <w:sz w:val="24"/>
                <w:szCs w:val="24"/>
              </w:rPr>
              <w:t>where is the money held?</w:t>
            </w:r>
          </w:p>
        </w:tc>
        <w:tc>
          <w:tcPr>
            <w:tcW w:w="4394" w:type="dxa"/>
            <w:tcBorders>
              <w:bottom w:val="single" w:sz="4" w:space="0" w:color="C0C0C0"/>
            </w:tcBorders>
            <w:shd w:val="clear" w:color="auto" w:fill="auto"/>
          </w:tcPr>
          <w:p w14:paraId="7E8ADD21" w14:textId="77777777" w:rsidR="001C529B" w:rsidRPr="00270CB3" w:rsidRDefault="001C529B" w:rsidP="00761969">
            <w:pPr>
              <w:jc w:val="both"/>
              <w:rPr>
                <w:rFonts w:cs="Arial"/>
                <w:sz w:val="24"/>
                <w:szCs w:val="24"/>
                <w:lang w:val="en-AU"/>
              </w:rPr>
            </w:pPr>
          </w:p>
        </w:tc>
      </w:tr>
      <w:tr w:rsidR="00B308D3" w:rsidRPr="00270CB3" w14:paraId="77C99874" w14:textId="77777777" w:rsidTr="00761969">
        <w:trPr>
          <w:trHeight w:val="1110"/>
        </w:trPr>
        <w:tc>
          <w:tcPr>
            <w:tcW w:w="851" w:type="dxa"/>
            <w:vMerge w:val="restart"/>
            <w:shd w:val="clear" w:color="auto" w:fill="B3B3B3"/>
          </w:tcPr>
          <w:p w14:paraId="5D25DF03" w14:textId="77777777" w:rsidR="00B308D3" w:rsidRPr="00270CB3" w:rsidRDefault="00B308D3" w:rsidP="00761969">
            <w:pPr>
              <w:jc w:val="both"/>
              <w:rPr>
                <w:rFonts w:cs="Arial"/>
                <w:b/>
                <w:sz w:val="24"/>
                <w:szCs w:val="24"/>
                <w:lang w:val="en-AU"/>
              </w:rPr>
            </w:pPr>
            <w:r w:rsidRPr="00270CB3">
              <w:rPr>
                <w:rFonts w:cs="Arial"/>
                <w:b/>
                <w:sz w:val="24"/>
                <w:szCs w:val="24"/>
                <w:lang w:val="en-AU"/>
              </w:rPr>
              <w:t>3.</w:t>
            </w:r>
            <w:r w:rsidR="00676FC5" w:rsidRPr="00270CB3">
              <w:rPr>
                <w:rFonts w:cs="Arial"/>
                <w:b/>
                <w:sz w:val="24"/>
                <w:szCs w:val="24"/>
                <w:lang w:val="en-AU"/>
              </w:rPr>
              <w:t>10</w:t>
            </w:r>
          </w:p>
        </w:tc>
        <w:tc>
          <w:tcPr>
            <w:tcW w:w="8788" w:type="dxa"/>
            <w:gridSpan w:val="2"/>
            <w:tcBorders>
              <w:bottom w:val="single" w:sz="4" w:space="0" w:color="C0C0C0"/>
            </w:tcBorders>
            <w:shd w:val="clear" w:color="auto" w:fill="F3F3F3"/>
          </w:tcPr>
          <w:p w14:paraId="10E964B0" w14:textId="77777777" w:rsidR="00B308D3" w:rsidRPr="00270CB3" w:rsidRDefault="00B308D3" w:rsidP="00761969">
            <w:pPr>
              <w:jc w:val="both"/>
              <w:rPr>
                <w:rFonts w:cs="Arial"/>
                <w:sz w:val="24"/>
                <w:szCs w:val="24"/>
                <w:lang w:val="en-AU"/>
              </w:rPr>
            </w:pPr>
            <w:r w:rsidRPr="00270CB3">
              <w:rPr>
                <w:rFonts w:cs="Arial"/>
                <w:sz w:val="24"/>
                <w:szCs w:val="24"/>
                <w:lang w:val="en-AU"/>
              </w:rPr>
              <w:t xml:space="preserve">Do you own any vehicles? </w:t>
            </w:r>
          </w:p>
          <w:p w14:paraId="64C86B4F" w14:textId="77777777" w:rsidR="00B308D3" w:rsidRPr="00270CB3" w:rsidRDefault="00B308D3" w:rsidP="00761969">
            <w:pPr>
              <w:jc w:val="both"/>
              <w:rPr>
                <w:rFonts w:cs="Arial"/>
                <w:sz w:val="24"/>
                <w:szCs w:val="24"/>
                <w:lang w:val="en-AU"/>
              </w:rPr>
            </w:pPr>
            <w:r w:rsidRPr="00270CB3">
              <w:rPr>
                <w:rFonts w:cs="Arial"/>
                <w:sz w:val="24"/>
                <w:szCs w:val="24"/>
              </w:rPr>
              <w:t>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tc>
      </w:tr>
      <w:tr w:rsidR="00B308D3" w:rsidRPr="00270CB3" w14:paraId="2DED8B2A" w14:textId="77777777" w:rsidTr="00761969">
        <w:trPr>
          <w:trHeight w:val="1110"/>
        </w:trPr>
        <w:tc>
          <w:tcPr>
            <w:tcW w:w="851" w:type="dxa"/>
            <w:vMerge/>
            <w:shd w:val="clear" w:color="auto" w:fill="B3B3B3"/>
          </w:tcPr>
          <w:p w14:paraId="0BEA836B" w14:textId="77777777" w:rsidR="00B308D3" w:rsidRPr="00270CB3" w:rsidRDefault="00B308D3" w:rsidP="00761969">
            <w:pPr>
              <w:jc w:val="both"/>
              <w:rPr>
                <w:rFonts w:cs="Arial"/>
                <w:b/>
                <w:sz w:val="24"/>
                <w:szCs w:val="24"/>
                <w:lang w:val="en-AU"/>
              </w:rPr>
            </w:pPr>
          </w:p>
        </w:tc>
        <w:tc>
          <w:tcPr>
            <w:tcW w:w="4394" w:type="dxa"/>
            <w:shd w:val="clear" w:color="auto" w:fill="auto"/>
          </w:tcPr>
          <w:p w14:paraId="3EC05B4A" w14:textId="77777777" w:rsidR="00B308D3" w:rsidRPr="00270CB3" w:rsidRDefault="00B308D3" w:rsidP="000B0A74">
            <w:pPr>
              <w:rPr>
                <w:rFonts w:cs="Arial"/>
                <w:sz w:val="24"/>
                <w:szCs w:val="24"/>
                <w:lang w:val="en-AU"/>
              </w:rPr>
            </w:pPr>
            <w:r w:rsidRPr="00270CB3">
              <w:rPr>
                <w:rFonts w:cs="Arial"/>
                <w:sz w:val="24"/>
                <w:szCs w:val="24"/>
              </w:rPr>
              <w:t>If ‘yes’, for each vehicle state the make, model, year, registration number and current market value</w:t>
            </w:r>
            <w:r w:rsidR="00741405" w:rsidRPr="00270CB3">
              <w:rPr>
                <w:rFonts w:cs="Arial"/>
                <w:sz w:val="24"/>
                <w:szCs w:val="24"/>
              </w:rPr>
              <w:t>.</w:t>
            </w:r>
          </w:p>
        </w:tc>
        <w:tc>
          <w:tcPr>
            <w:tcW w:w="4394" w:type="dxa"/>
            <w:shd w:val="clear" w:color="auto" w:fill="auto"/>
          </w:tcPr>
          <w:p w14:paraId="747B014B" w14:textId="77777777" w:rsidR="00B308D3" w:rsidRPr="00270CB3" w:rsidRDefault="00B308D3" w:rsidP="00761969">
            <w:pPr>
              <w:jc w:val="both"/>
              <w:rPr>
                <w:rFonts w:cs="Arial"/>
                <w:sz w:val="24"/>
                <w:szCs w:val="24"/>
                <w:lang w:val="en-AU"/>
              </w:rPr>
            </w:pPr>
          </w:p>
        </w:tc>
      </w:tr>
      <w:tr w:rsidR="00B308D3" w:rsidRPr="00270CB3" w14:paraId="43745C96" w14:textId="77777777" w:rsidTr="00761969">
        <w:trPr>
          <w:trHeight w:val="1065"/>
        </w:trPr>
        <w:tc>
          <w:tcPr>
            <w:tcW w:w="851" w:type="dxa"/>
            <w:vMerge w:val="restart"/>
            <w:shd w:val="clear" w:color="auto" w:fill="B3B3B3"/>
          </w:tcPr>
          <w:p w14:paraId="0D0099E9" w14:textId="77777777" w:rsidR="00B308D3" w:rsidRPr="00270CB3" w:rsidRDefault="00B308D3" w:rsidP="00761969">
            <w:pPr>
              <w:jc w:val="both"/>
              <w:rPr>
                <w:rFonts w:cs="Arial"/>
                <w:b/>
                <w:sz w:val="24"/>
                <w:szCs w:val="24"/>
                <w:lang w:val="en-AU"/>
              </w:rPr>
            </w:pPr>
            <w:r w:rsidRPr="00270CB3">
              <w:rPr>
                <w:rFonts w:cs="Arial"/>
                <w:b/>
                <w:sz w:val="24"/>
                <w:szCs w:val="24"/>
                <w:lang w:val="en-AU"/>
              </w:rPr>
              <w:t>3.1</w:t>
            </w:r>
            <w:r w:rsidR="00676FC5" w:rsidRPr="00270CB3">
              <w:rPr>
                <w:rFonts w:cs="Arial"/>
                <w:b/>
                <w:sz w:val="24"/>
                <w:szCs w:val="24"/>
                <w:lang w:val="en-AU"/>
              </w:rPr>
              <w:t>1</w:t>
            </w:r>
          </w:p>
        </w:tc>
        <w:tc>
          <w:tcPr>
            <w:tcW w:w="8788" w:type="dxa"/>
            <w:gridSpan w:val="2"/>
            <w:tcBorders>
              <w:bottom w:val="single" w:sz="4" w:space="0" w:color="C0C0C0"/>
            </w:tcBorders>
            <w:shd w:val="clear" w:color="auto" w:fill="F3F3F3"/>
          </w:tcPr>
          <w:p w14:paraId="6B1D3657" w14:textId="77777777" w:rsidR="00B308D3" w:rsidRPr="00270CB3" w:rsidRDefault="00B308D3" w:rsidP="00E353B6">
            <w:pPr>
              <w:rPr>
                <w:rFonts w:cs="Arial"/>
                <w:sz w:val="24"/>
                <w:szCs w:val="24"/>
              </w:rPr>
            </w:pPr>
            <w:r w:rsidRPr="00270CB3">
              <w:rPr>
                <w:rFonts w:cs="Arial"/>
                <w:sz w:val="24"/>
                <w:szCs w:val="24"/>
              </w:rPr>
              <w:t xml:space="preserve">Do you own any caravans, boats, trailers, jet skis or other similar items? </w:t>
            </w:r>
          </w:p>
          <w:p w14:paraId="5ABA985F" w14:textId="77777777" w:rsidR="00B308D3" w:rsidRPr="00270CB3" w:rsidRDefault="00B308D3" w:rsidP="00761969">
            <w:pPr>
              <w:jc w:val="both"/>
              <w:rPr>
                <w:rFonts w:cs="Arial"/>
                <w:sz w:val="24"/>
                <w:szCs w:val="24"/>
                <w:lang w:val="en-AU"/>
              </w:rPr>
            </w:pPr>
            <w:r w:rsidRPr="00270CB3">
              <w:rPr>
                <w:rFonts w:cs="Arial"/>
                <w:sz w:val="24"/>
                <w:szCs w:val="24"/>
              </w:rPr>
              <w:t>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tc>
      </w:tr>
      <w:tr w:rsidR="00B308D3" w:rsidRPr="00270CB3" w14:paraId="516E5448" w14:textId="77777777" w:rsidTr="00761969">
        <w:trPr>
          <w:trHeight w:val="1065"/>
        </w:trPr>
        <w:tc>
          <w:tcPr>
            <w:tcW w:w="851" w:type="dxa"/>
            <w:vMerge/>
            <w:shd w:val="clear" w:color="auto" w:fill="B3B3B3"/>
          </w:tcPr>
          <w:p w14:paraId="6210CBCB" w14:textId="77777777" w:rsidR="00B308D3" w:rsidRPr="00270CB3" w:rsidRDefault="00B308D3" w:rsidP="00761969">
            <w:pPr>
              <w:jc w:val="both"/>
              <w:rPr>
                <w:rFonts w:cs="Arial"/>
                <w:b/>
                <w:sz w:val="24"/>
                <w:szCs w:val="24"/>
                <w:lang w:val="en-AU"/>
              </w:rPr>
            </w:pPr>
          </w:p>
        </w:tc>
        <w:tc>
          <w:tcPr>
            <w:tcW w:w="4394" w:type="dxa"/>
            <w:shd w:val="clear" w:color="auto" w:fill="auto"/>
          </w:tcPr>
          <w:p w14:paraId="39671AC4" w14:textId="77777777" w:rsidR="00B308D3" w:rsidRPr="00270CB3" w:rsidRDefault="00B308D3" w:rsidP="00E353B6">
            <w:pPr>
              <w:rPr>
                <w:rFonts w:cs="Arial"/>
                <w:sz w:val="24"/>
                <w:szCs w:val="24"/>
              </w:rPr>
            </w:pPr>
            <w:r w:rsidRPr="00270CB3">
              <w:rPr>
                <w:rFonts w:cs="Arial"/>
                <w:sz w:val="24"/>
                <w:szCs w:val="24"/>
              </w:rPr>
              <w:t>If ‘yes’, for each item state the make, model, year, registration number and current market value</w:t>
            </w:r>
            <w:r w:rsidR="00741405" w:rsidRPr="00270CB3">
              <w:rPr>
                <w:rFonts w:cs="Arial"/>
                <w:sz w:val="24"/>
                <w:szCs w:val="24"/>
              </w:rPr>
              <w:t>.</w:t>
            </w:r>
          </w:p>
        </w:tc>
        <w:tc>
          <w:tcPr>
            <w:tcW w:w="4394" w:type="dxa"/>
            <w:shd w:val="clear" w:color="auto" w:fill="auto"/>
          </w:tcPr>
          <w:p w14:paraId="437A99E2" w14:textId="77777777" w:rsidR="00B308D3" w:rsidRPr="00270CB3" w:rsidRDefault="00B308D3" w:rsidP="00761969">
            <w:pPr>
              <w:jc w:val="both"/>
              <w:rPr>
                <w:rFonts w:cs="Arial"/>
                <w:sz w:val="24"/>
                <w:szCs w:val="24"/>
                <w:lang w:val="en-AU"/>
              </w:rPr>
            </w:pPr>
          </w:p>
        </w:tc>
      </w:tr>
      <w:tr w:rsidR="00B308D3" w:rsidRPr="00270CB3" w14:paraId="3488889D" w14:textId="77777777" w:rsidTr="00761969">
        <w:trPr>
          <w:trHeight w:val="735"/>
        </w:trPr>
        <w:tc>
          <w:tcPr>
            <w:tcW w:w="851" w:type="dxa"/>
            <w:vMerge w:val="restart"/>
            <w:shd w:val="clear" w:color="auto" w:fill="B3B3B3"/>
          </w:tcPr>
          <w:p w14:paraId="10A43E8D" w14:textId="77777777" w:rsidR="00B308D3" w:rsidRPr="00270CB3" w:rsidRDefault="00B308D3" w:rsidP="00761969">
            <w:pPr>
              <w:jc w:val="both"/>
              <w:rPr>
                <w:rFonts w:cs="Arial"/>
                <w:b/>
                <w:sz w:val="24"/>
                <w:szCs w:val="24"/>
                <w:lang w:val="en-AU"/>
              </w:rPr>
            </w:pPr>
            <w:r w:rsidRPr="00270CB3">
              <w:rPr>
                <w:rFonts w:cs="Arial"/>
                <w:b/>
                <w:sz w:val="24"/>
                <w:szCs w:val="24"/>
                <w:lang w:val="en-AU"/>
              </w:rPr>
              <w:t>3.1</w:t>
            </w:r>
            <w:r w:rsidR="00676FC5" w:rsidRPr="00270CB3">
              <w:rPr>
                <w:rFonts w:cs="Arial"/>
                <w:b/>
                <w:sz w:val="24"/>
                <w:szCs w:val="24"/>
                <w:lang w:val="en-AU"/>
              </w:rPr>
              <w:t>2</w:t>
            </w:r>
          </w:p>
        </w:tc>
        <w:tc>
          <w:tcPr>
            <w:tcW w:w="8788" w:type="dxa"/>
            <w:gridSpan w:val="2"/>
            <w:shd w:val="clear" w:color="auto" w:fill="F3F3F3"/>
          </w:tcPr>
          <w:p w14:paraId="08006C63" w14:textId="77777777" w:rsidR="00B308D3" w:rsidRPr="00270CB3" w:rsidRDefault="00B308D3" w:rsidP="00761969">
            <w:pPr>
              <w:jc w:val="both"/>
              <w:rPr>
                <w:rFonts w:cs="Arial"/>
                <w:sz w:val="24"/>
                <w:szCs w:val="24"/>
                <w:lang w:val="en-AU"/>
              </w:rPr>
            </w:pPr>
            <w:r w:rsidRPr="00270CB3">
              <w:rPr>
                <w:rFonts w:cs="Arial"/>
                <w:sz w:val="24"/>
                <w:szCs w:val="24"/>
                <w:lang w:val="en-AU"/>
              </w:rPr>
              <w:t>Do you own any furniture and/or other household goods (</w:t>
            </w:r>
            <w:proofErr w:type="gramStart"/>
            <w:r w:rsidRPr="00270CB3">
              <w:rPr>
                <w:rFonts w:cs="Arial"/>
                <w:sz w:val="24"/>
                <w:szCs w:val="24"/>
                <w:lang w:val="en-AU"/>
              </w:rPr>
              <w:t>e.g.</w:t>
            </w:r>
            <w:proofErr w:type="gramEnd"/>
            <w:r w:rsidRPr="00270CB3">
              <w:rPr>
                <w:rFonts w:cs="Arial"/>
                <w:sz w:val="24"/>
                <w:szCs w:val="24"/>
                <w:lang w:val="en-AU"/>
              </w:rPr>
              <w:t xml:space="preserve"> whitegoods, appliances)? </w:t>
            </w:r>
          </w:p>
          <w:p w14:paraId="134AB82E" w14:textId="77777777" w:rsidR="007062E1" w:rsidRPr="00270CB3" w:rsidRDefault="00B308D3" w:rsidP="00761969">
            <w:pPr>
              <w:jc w:val="both"/>
              <w:rPr>
                <w:rFonts w:cs="Arial"/>
                <w:sz w:val="24"/>
                <w:szCs w:val="24"/>
              </w:rPr>
            </w:pPr>
            <w:r w:rsidRPr="00270CB3">
              <w:rPr>
                <w:rFonts w:cs="Arial"/>
                <w:sz w:val="24"/>
                <w:szCs w:val="24"/>
              </w:rPr>
              <w:t>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tc>
      </w:tr>
      <w:tr w:rsidR="00B308D3" w:rsidRPr="00270CB3" w14:paraId="432EAED5" w14:textId="77777777" w:rsidTr="00761969">
        <w:trPr>
          <w:trHeight w:val="735"/>
        </w:trPr>
        <w:tc>
          <w:tcPr>
            <w:tcW w:w="851" w:type="dxa"/>
            <w:vMerge/>
            <w:shd w:val="clear" w:color="auto" w:fill="B3B3B3"/>
          </w:tcPr>
          <w:p w14:paraId="74EDC8F2" w14:textId="77777777" w:rsidR="00B308D3" w:rsidRPr="00270CB3" w:rsidRDefault="00B308D3" w:rsidP="00761969">
            <w:pPr>
              <w:jc w:val="both"/>
              <w:rPr>
                <w:rFonts w:cs="Arial"/>
                <w:b/>
                <w:sz w:val="24"/>
                <w:szCs w:val="24"/>
                <w:lang w:val="en-AU"/>
              </w:rPr>
            </w:pPr>
          </w:p>
        </w:tc>
        <w:tc>
          <w:tcPr>
            <w:tcW w:w="4394" w:type="dxa"/>
            <w:shd w:val="clear" w:color="auto" w:fill="auto"/>
          </w:tcPr>
          <w:p w14:paraId="6142EAEA" w14:textId="77777777" w:rsidR="00CF1AD2" w:rsidRPr="00270CB3" w:rsidRDefault="00CF1AD2" w:rsidP="00CF1AD2">
            <w:pPr>
              <w:pStyle w:val="ListBullet"/>
              <w:rPr>
                <w:rFonts w:cs="Arial"/>
                <w:sz w:val="24"/>
                <w:szCs w:val="24"/>
                <w:lang w:val="en-AU"/>
              </w:rPr>
            </w:pPr>
            <w:r w:rsidRPr="00270CB3">
              <w:rPr>
                <w:rFonts w:cs="Arial"/>
                <w:sz w:val="24"/>
                <w:szCs w:val="24"/>
                <w:lang w:val="en-AU"/>
              </w:rPr>
              <w:t>Identify significant items</w:t>
            </w:r>
          </w:p>
          <w:p w14:paraId="5F3B0EB6" w14:textId="77777777" w:rsidR="00B308D3" w:rsidRPr="00270CB3" w:rsidRDefault="00CF1AD2" w:rsidP="00CF1AD2">
            <w:pPr>
              <w:pStyle w:val="ListBullet"/>
              <w:rPr>
                <w:rFonts w:cs="Arial"/>
                <w:sz w:val="24"/>
                <w:szCs w:val="24"/>
                <w:lang w:val="en-AU"/>
              </w:rPr>
            </w:pPr>
            <w:r w:rsidRPr="00270CB3">
              <w:rPr>
                <w:rFonts w:cs="Arial"/>
                <w:sz w:val="24"/>
                <w:szCs w:val="24"/>
                <w:lang w:val="en-AU"/>
              </w:rPr>
              <w:t>What is the estimated value of these items?</w:t>
            </w:r>
          </w:p>
        </w:tc>
        <w:tc>
          <w:tcPr>
            <w:tcW w:w="4394" w:type="dxa"/>
            <w:shd w:val="clear" w:color="auto" w:fill="auto"/>
          </w:tcPr>
          <w:p w14:paraId="77B0580C" w14:textId="77777777" w:rsidR="00B308D3" w:rsidRPr="00270CB3" w:rsidRDefault="00B308D3" w:rsidP="00761969">
            <w:pPr>
              <w:jc w:val="both"/>
              <w:rPr>
                <w:rFonts w:cs="Arial"/>
                <w:sz w:val="24"/>
                <w:szCs w:val="24"/>
                <w:lang w:val="en-AU"/>
              </w:rPr>
            </w:pPr>
          </w:p>
        </w:tc>
      </w:tr>
      <w:tr w:rsidR="00B308D3" w:rsidRPr="00270CB3" w14:paraId="25B10F75" w14:textId="77777777" w:rsidTr="00761969">
        <w:trPr>
          <w:trHeight w:val="962"/>
        </w:trPr>
        <w:tc>
          <w:tcPr>
            <w:tcW w:w="851" w:type="dxa"/>
            <w:vMerge w:val="restart"/>
            <w:shd w:val="clear" w:color="auto" w:fill="B3B3B3"/>
          </w:tcPr>
          <w:p w14:paraId="70F5FF90" w14:textId="77777777" w:rsidR="00B308D3" w:rsidRPr="00270CB3" w:rsidRDefault="00B308D3" w:rsidP="00761969">
            <w:pPr>
              <w:jc w:val="both"/>
              <w:rPr>
                <w:rFonts w:cs="Arial"/>
                <w:b/>
                <w:sz w:val="24"/>
                <w:szCs w:val="24"/>
                <w:lang w:val="en-AU"/>
              </w:rPr>
            </w:pPr>
            <w:r w:rsidRPr="00270CB3">
              <w:rPr>
                <w:rFonts w:cs="Arial"/>
                <w:b/>
                <w:sz w:val="24"/>
                <w:szCs w:val="24"/>
                <w:lang w:val="en-AU"/>
              </w:rPr>
              <w:t>3.1</w:t>
            </w:r>
            <w:r w:rsidR="0094140E" w:rsidRPr="00270CB3">
              <w:rPr>
                <w:rFonts w:cs="Arial"/>
                <w:b/>
                <w:sz w:val="24"/>
                <w:szCs w:val="24"/>
                <w:lang w:val="en-AU"/>
              </w:rPr>
              <w:t>3</w:t>
            </w:r>
          </w:p>
        </w:tc>
        <w:tc>
          <w:tcPr>
            <w:tcW w:w="8788" w:type="dxa"/>
            <w:gridSpan w:val="2"/>
            <w:shd w:val="clear" w:color="auto" w:fill="F3F3F3"/>
          </w:tcPr>
          <w:p w14:paraId="285A1D84" w14:textId="77777777" w:rsidR="00B308D3" w:rsidRPr="00270CB3" w:rsidRDefault="00B308D3" w:rsidP="000B0A74">
            <w:pPr>
              <w:rPr>
                <w:rFonts w:cs="Arial"/>
                <w:sz w:val="24"/>
                <w:szCs w:val="24"/>
                <w:lang w:val="en-AU"/>
              </w:rPr>
            </w:pPr>
            <w:r w:rsidRPr="00270CB3">
              <w:rPr>
                <w:rFonts w:cs="Arial"/>
                <w:sz w:val="24"/>
                <w:szCs w:val="24"/>
                <w:lang w:val="en-AU"/>
              </w:rPr>
              <w:t xml:space="preserve">Do you own any jewellery and/or other personal effects? </w:t>
            </w:r>
          </w:p>
          <w:p w14:paraId="242B2181" w14:textId="77777777" w:rsidR="00B308D3" w:rsidRPr="00270CB3" w:rsidRDefault="00B308D3" w:rsidP="00761969">
            <w:pPr>
              <w:jc w:val="both"/>
              <w:rPr>
                <w:rFonts w:cs="Arial"/>
                <w:sz w:val="24"/>
                <w:szCs w:val="24"/>
                <w:lang w:val="en-AU"/>
              </w:rPr>
            </w:pPr>
            <w:r w:rsidRPr="00270CB3">
              <w:rPr>
                <w:rFonts w:cs="Arial"/>
                <w:sz w:val="24"/>
                <w:szCs w:val="24"/>
              </w:rPr>
              <w:t>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tc>
      </w:tr>
      <w:tr w:rsidR="00B308D3" w:rsidRPr="00270CB3" w14:paraId="283BF2CA" w14:textId="77777777" w:rsidTr="00761969">
        <w:trPr>
          <w:trHeight w:val="1140"/>
        </w:trPr>
        <w:tc>
          <w:tcPr>
            <w:tcW w:w="851" w:type="dxa"/>
            <w:vMerge/>
            <w:shd w:val="clear" w:color="auto" w:fill="B3B3B3"/>
          </w:tcPr>
          <w:p w14:paraId="14AABAD2" w14:textId="77777777" w:rsidR="00B308D3" w:rsidRPr="00270CB3" w:rsidRDefault="00B308D3" w:rsidP="00761969">
            <w:pPr>
              <w:jc w:val="both"/>
              <w:rPr>
                <w:rFonts w:cs="Arial"/>
                <w:b/>
                <w:sz w:val="24"/>
                <w:szCs w:val="24"/>
                <w:lang w:val="en-AU"/>
              </w:rPr>
            </w:pPr>
          </w:p>
        </w:tc>
        <w:tc>
          <w:tcPr>
            <w:tcW w:w="4394" w:type="dxa"/>
            <w:shd w:val="clear" w:color="auto" w:fill="auto"/>
          </w:tcPr>
          <w:p w14:paraId="74CDD06B" w14:textId="77777777" w:rsidR="00B308D3" w:rsidRPr="00270CB3" w:rsidRDefault="00B308D3" w:rsidP="00B308D3">
            <w:pPr>
              <w:pStyle w:val="ListBullet"/>
              <w:rPr>
                <w:rFonts w:cs="Arial"/>
                <w:sz w:val="24"/>
                <w:szCs w:val="24"/>
                <w:lang w:val="en-AU"/>
              </w:rPr>
            </w:pPr>
            <w:r w:rsidRPr="00270CB3">
              <w:rPr>
                <w:rFonts w:cs="Arial"/>
                <w:sz w:val="24"/>
                <w:szCs w:val="24"/>
                <w:lang w:val="en-AU"/>
              </w:rPr>
              <w:t>Identify significant items</w:t>
            </w:r>
          </w:p>
          <w:p w14:paraId="16C199AD" w14:textId="77777777" w:rsidR="00B308D3" w:rsidRPr="00270CB3" w:rsidRDefault="00B308D3" w:rsidP="00B308D3">
            <w:pPr>
              <w:pStyle w:val="ListBullet"/>
              <w:rPr>
                <w:rFonts w:cs="Arial"/>
                <w:sz w:val="24"/>
                <w:szCs w:val="24"/>
                <w:lang w:val="en-AU"/>
              </w:rPr>
            </w:pPr>
            <w:r w:rsidRPr="00270CB3">
              <w:rPr>
                <w:rFonts w:cs="Arial"/>
                <w:sz w:val="24"/>
                <w:szCs w:val="24"/>
                <w:lang w:val="en-AU"/>
              </w:rPr>
              <w:t>What is the estimated value of these items?</w:t>
            </w:r>
          </w:p>
        </w:tc>
        <w:tc>
          <w:tcPr>
            <w:tcW w:w="4394" w:type="dxa"/>
            <w:shd w:val="clear" w:color="auto" w:fill="auto"/>
          </w:tcPr>
          <w:p w14:paraId="1C313E9E" w14:textId="77777777" w:rsidR="00B308D3" w:rsidRPr="00270CB3" w:rsidRDefault="00B308D3" w:rsidP="00761969">
            <w:pPr>
              <w:jc w:val="both"/>
              <w:rPr>
                <w:rFonts w:cs="Arial"/>
                <w:sz w:val="24"/>
                <w:szCs w:val="24"/>
                <w:lang w:val="en-AU"/>
              </w:rPr>
            </w:pPr>
          </w:p>
        </w:tc>
      </w:tr>
      <w:tr w:rsidR="00B308D3" w:rsidRPr="00270CB3" w14:paraId="7D05AF3D" w14:textId="77777777" w:rsidTr="00761969">
        <w:trPr>
          <w:trHeight w:val="930"/>
        </w:trPr>
        <w:tc>
          <w:tcPr>
            <w:tcW w:w="851" w:type="dxa"/>
            <w:vMerge w:val="restart"/>
            <w:shd w:val="clear" w:color="auto" w:fill="B3B3B3"/>
          </w:tcPr>
          <w:p w14:paraId="1EDDFC7D" w14:textId="77777777" w:rsidR="00B308D3" w:rsidRPr="00270CB3" w:rsidRDefault="00B308D3" w:rsidP="00761969">
            <w:pPr>
              <w:jc w:val="both"/>
              <w:rPr>
                <w:rFonts w:cs="Arial"/>
                <w:b/>
                <w:sz w:val="24"/>
                <w:szCs w:val="24"/>
                <w:lang w:val="en-AU"/>
              </w:rPr>
            </w:pPr>
            <w:r w:rsidRPr="00270CB3">
              <w:rPr>
                <w:rFonts w:cs="Arial"/>
                <w:b/>
                <w:sz w:val="24"/>
                <w:szCs w:val="24"/>
                <w:lang w:val="en-AU"/>
              </w:rPr>
              <w:t>3.1</w:t>
            </w:r>
            <w:r w:rsidR="0094140E" w:rsidRPr="00270CB3">
              <w:rPr>
                <w:rFonts w:cs="Arial"/>
                <w:b/>
                <w:sz w:val="24"/>
                <w:szCs w:val="24"/>
                <w:lang w:val="en-AU"/>
              </w:rPr>
              <w:t>4</w:t>
            </w:r>
          </w:p>
        </w:tc>
        <w:tc>
          <w:tcPr>
            <w:tcW w:w="8788" w:type="dxa"/>
            <w:gridSpan w:val="2"/>
            <w:tcBorders>
              <w:bottom w:val="single" w:sz="4" w:space="0" w:color="C0C0C0"/>
            </w:tcBorders>
            <w:shd w:val="clear" w:color="auto" w:fill="F3F3F3"/>
          </w:tcPr>
          <w:p w14:paraId="452BF75D" w14:textId="77777777" w:rsidR="00B308D3" w:rsidRPr="00270CB3" w:rsidRDefault="00B308D3" w:rsidP="000B0A74">
            <w:pPr>
              <w:rPr>
                <w:rFonts w:cs="Arial"/>
                <w:sz w:val="24"/>
                <w:szCs w:val="24"/>
              </w:rPr>
            </w:pPr>
            <w:r w:rsidRPr="00270CB3">
              <w:rPr>
                <w:rFonts w:cs="Arial"/>
                <w:sz w:val="24"/>
                <w:szCs w:val="24"/>
              </w:rPr>
              <w:t xml:space="preserve">Do you own or have any interest in any </w:t>
            </w:r>
            <w:r w:rsidR="00D77036" w:rsidRPr="00270CB3">
              <w:rPr>
                <w:rFonts w:cs="Arial"/>
                <w:sz w:val="24"/>
                <w:szCs w:val="24"/>
              </w:rPr>
              <w:t xml:space="preserve">property </w:t>
            </w:r>
            <w:r w:rsidRPr="00270CB3">
              <w:rPr>
                <w:rFonts w:cs="Arial"/>
                <w:sz w:val="24"/>
                <w:szCs w:val="24"/>
              </w:rPr>
              <w:t>of any kind</w:t>
            </w:r>
            <w:r w:rsidR="002969ED" w:rsidRPr="00270CB3">
              <w:rPr>
                <w:rFonts w:cs="Arial"/>
                <w:sz w:val="24"/>
                <w:szCs w:val="24"/>
              </w:rPr>
              <w:t>,</w:t>
            </w:r>
            <w:r w:rsidR="00D77036" w:rsidRPr="00270CB3">
              <w:rPr>
                <w:rFonts w:cs="Arial"/>
                <w:sz w:val="24"/>
                <w:szCs w:val="24"/>
              </w:rPr>
              <w:t xml:space="preserve"> including intellectual property</w:t>
            </w:r>
            <w:r w:rsidR="002969ED" w:rsidRPr="00270CB3">
              <w:rPr>
                <w:rFonts w:cs="Arial"/>
                <w:sz w:val="24"/>
                <w:szCs w:val="24"/>
              </w:rPr>
              <w:t xml:space="preserve"> (</w:t>
            </w:r>
            <w:proofErr w:type="gramStart"/>
            <w:r w:rsidR="002969ED" w:rsidRPr="00270CB3">
              <w:rPr>
                <w:rFonts w:cs="Arial"/>
                <w:sz w:val="24"/>
                <w:szCs w:val="24"/>
              </w:rPr>
              <w:t>e.g.</w:t>
            </w:r>
            <w:proofErr w:type="gramEnd"/>
            <w:r w:rsidR="002969ED" w:rsidRPr="00270CB3">
              <w:rPr>
                <w:rFonts w:cs="Arial"/>
                <w:sz w:val="24"/>
                <w:szCs w:val="24"/>
              </w:rPr>
              <w:t xml:space="preserve"> business or product names, trademarks, computer software, domain names),</w:t>
            </w:r>
            <w:r w:rsidR="00D77036" w:rsidRPr="00270CB3">
              <w:rPr>
                <w:rFonts w:cs="Arial"/>
                <w:sz w:val="24"/>
                <w:szCs w:val="24"/>
              </w:rPr>
              <w:t xml:space="preserve"> goodwill, sto</w:t>
            </w:r>
            <w:r w:rsidR="002969ED" w:rsidRPr="00270CB3">
              <w:rPr>
                <w:rFonts w:cs="Arial"/>
                <w:sz w:val="24"/>
                <w:szCs w:val="24"/>
              </w:rPr>
              <w:t>ck in trade, livestock, artwork</w:t>
            </w:r>
            <w:r w:rsidRPr="00270CB3">
              <w:rPr>
                <w:rFonts w:cs="Arial"/>
                <w:sz w:val="24"/>
                <w:szCs w:val="24"/>
              </w:rPr>
              <w:t xml:space="preserve"> other than as set out above? </w:t>
            </w:r>
          </w:p>
          <w:p w14:paraId="42BD8E37" w14:textId="77777777" w:rsidR="00B308D3" w:rsidRPr="00270CB3" w:rsidRDefault="00B308D3" w:rsidP="00761969">
            <w:pPr>
              <w:jc w:val="both"/>
              <w:rPr>
                <w:rFonts w:cs="Arial"/>
                <w:sz w:val="24"/>
                <w:szCs w:val="24"/>
                <w:lang w:val="en-AU"/>
              </w:rPr>
            </w:pPr>
            <w:r w:rsidRPr="00270CB3">
              <w:rPr>
                <w:rFonts w:cs="Arial"/>
                <w:sz w:val="24"/>
                <w:szCs w:val="24"/>
              </w:rPr>
              <w:t>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tc>
      </w:tr>
      <w:tr w:rsidR="00B308D3" w:rsidRPr="00270CB3" w14:paraId="3A5D1B0C" w14:textId="77777777" w:rsidTr="00761969">
        <w:trPr>
          <w:trHeight w:val="930"/>
        </w:trPr>
        <w:tc>
          <w:tcPr>
            <w:tcW w:w="851" w:type="dxa"/>
            <w:vMerge/>
            <w:shd w:val="clear" w:color="auto" w:fill="B3B3B3"/>
          </w:tcPr>
          <w:p w14:paraId="5E20C081" w14:textId="77777777" w:rsidR="00B308D3" w:rsidRPr="00270CB3" w:rsidRDefault="00B308D3" w:rsidP="00761969">
            <w:pPr>
              <w:jc w:val="both"/>
              <w:rPr>
                <w:rFonts w:cs="Arial"/>
                <w:b/>
                <w:sz w:val="24"/>
                <w:szCs w:val="24"/>
                <w:lang w:val="en-AU"/>
              </w:rPr>
            </w:pPr>
          </w:p>
        </w:tc>
        <w:tc>
          <w:tcPr>
            <w:tcW w:w="4394" w:type="dxa"/>
            <w:shd w:val="clear" w:color="auto" w:fill="auto"/>
          </w:tcPr>
          <w:p w14:paraId="2985ECC2" w14:textId="77777777" w:rsidR="00B308D3" w:rsidRPr="00270CB3" w:rsidRDefault="00B308D3" w:rsidP="000B0A74">
            <w:pPr>
              <w:rPr>
                <w:rFonts w:cs="Arial"/>
                <w:sz w:val="24"/>
                <w:szCs w:val="24"/>
              </w:rPr>
            </w:pPr>
            <w:r w:rsidRPr="00270CB3">
              <w:rPr>
                <w:rFonts w:cs="Arial"/>
                <w:sz w:val="24"/>
                <w:szCs w:val="24"/>
              </w:rPr>
              <w:t xml:space="preserve">If ‘yes’, identify each </w:t>
            </w:r>
            <w:r w:rsidR="00D77036" w:rsidRPr="00270CB3">
              <w:rPr>
                <w:rFonts w:cs="Arial"/>
                <w:sz w:val="24"/>
                <w:szCs w:val="24"/>
              </w:rPr>
              <w:t xml:space="preserve">item of property </w:t>
            </w:r>
            <w:r w:rsidRPr="00270CB3">
              <w:rPr>
                <w:rFonts w:cs="Arial"/>
                <w:sz w:val="24"/>
                <w:szCs w:val="24"/>
              </w:rPr>
              <w:t>and give its estimated value.</w:t>
            </w:r>
          </w:p>
        </w:tc>
        <w:tc>
          <w:tcPr>
            <w:tcW w:w="4394" w:type="dxa"/>
            <w:shd w:val="clear" w:color="auto" w:fill="auto"/>
          </w:tcPr>
          <w:p w14:paraId="11D8846E" w14:textId="77777777" w:rsidR="00B308D3" w:rsidRPr="00270CB3" w:rsidRDefault="00B308D3" w:rsidP="00761969">
            <w:pPr>
              <w:jc w:val="both"/>
              <w:rPr>
                <w:rFonts w:cs="Arial"/>
                <w:sz w:val="24"/>
                <w:szCs w:val="24"/>
                <w:lang w:val="en-AU"/>
              </w:rPr>
            </w:pPr>
          </w:p>
        </w:tc>
      </w:tr>
    </w:tbl>
    <w:p w14:paraId="7F4213CE" w14:textId="77777777" w:rsidR="000838C0" w:rsidRPr="00270CB3" w:rsidRDefault="000838C0" w:rsidP="00556221">
      <w:pPr>
        <w:jc w:val="both"/>
        <w:rPr>
          <w:rFonts w:cs="Arial"/>
          <w:sz w:val="24"/>
          <w:szCs w:val="24"/>
          <w:lang w:val="en-AU"/>
        </w:rPr>
      </w:pPr>
    </w:p>
    <w:tbl>
      <w:tblPr>
        <w:tblW w:w="963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51"/>
        <w:gridCol w:w="4394"/>
        <w:gridCol w:w="4394"/>
      </w:tblGrid>
      <w:tr w:rsidR="00B308D3" w:rsidRPr="00270CB3" w14:paraId="5BD26D08" w14:textId="77777777" w:rsidTr="00761969">
        <w:trPr>
          <w:tblHeader/>
        </w:trPr>
        <w:tc>
          <w:tcPr>
            <w:tcW w:w="9639" w:type="dxa"/>
            <w:gridSpan w:val="3"/>
            <w:shd w:val="clear" w:color="auto" w:fill="000000"/>
          </w:tcPr>
          <w:p w14:paraId="24FEBE2C" w14:textId="77777777" w:rsidR="00B308D3" w:rsidRPr="00270CB3" w:rsidRDefault="00E353B6" w:rsidP="00761969">
            <w:pPr>
              <w:pStyle w:val="Heading1"/>
              <w:widowControl w:val="0"/>
              <w:rPr>
                <w:rFonts w:cs="Arial"/>
                <w:sz w:val="24"/>
              </w:rPr>
            </w:pPr>
            <w:r w:rsidRPr="00270CB3">
              <w:rPr>
                <w:rFonts w:cs="Arial"/>
                <w:sz w:val="24"/>
              </w:rPr>
              <w:br w:type="page"/>
            </w:r>
            <w:r w:rsidR="00B308D3" w:rsidRPr="00270CB3">
              <w:rPr>
                <w:rFonts w:cs="Arial"/>
                <w:sz w:val="24"/>
              </w:rPr>
              <w:t>PART 4–LIABILITIES</w:t>
            </w:r>
          </w:p>
        </w:tc>
      </w:tr>
      <w:tr w:rsidR="00B308D3" w:rsidRPr="00270CB3" w14:paraId="36C4E1D3" w14:textId="77777777" w:rsidTr="00761969">
        <w:trPr>
          <w:trHeight w:val="495"/>
        </w:trPr>
        <w:tc>
          <w:tcPr>
            <w:tcW w:w="851" w:type="dxa"/>
            <w:vMerge w:val="restart"/>
            <w:shd w:val="clear" w:color="auto" w:fill="B3B3B3"/>
          </w:tcPr>
          <w:p w14:paraId="32ADBDF3" w14:textId="77777777" w:rsidR="00B308D3" w:rsidRPr="00270CB3" w:rsidRDefault="00B308D3" w:rsidP="00E353B6">
            <w:pPr>
              <w:rPr>
                <w:rFonts w:cs="Arial"/>
                <w:b/>
                <w:sz w:val="24"/>
                <w:szCs w:val="24"/>
                <w:lang w:val="en-AU"/>
              </w:rPr>
            </w:pPr>
            <w:r w:rsidRPr="00270CB3">
              <w:rPr>
                <w:rFonts w:cs="Arial"/>
                <w:b/>
                <w:sz w:val="24"/>
                <w:szCs w:val="24"/>
                <w:lang w:val="en-AU"/>
              </w:rPr>
              <w:t>4.1</w:t>
            </w:r>
          </w:p>
        </w:tc>
        <w:tc>
          <w:tcPr>
            <w:tcW w:w="8788" w:type="dxa"/>
            <w:gridSpan w:val="2"/>
            <w:shd w:val="clear" w:color="auto" w:fill="F3F3F3"/>
          </w:tcPr>
          <w:p w14:paraId="4E5CD849" w14:textId="77777777" w:rsidR="00B308D3" w:rsidRPr="00270CB3" w:rsidRDefault="009C0A0C" w:rsidP="00E353B6">
            <w:pPr>
              <w:rPr>
                <w:rFonts w:cs="Arial"/>
                <w:sz w:val="24"/>
                <w:szCs w:val="24"/>
                <w:lang w:val="en-AU"/>
              </w:rPr>
            </w:pPr>
            <w:r w:rsidRPr="00270CB3">
              <w:rPr>
                <w:rFonts w:cs="Arial"/>
                <w:sz w:val="24"/>
                <w:szCs w:val="24"/>
                <w:lang w:val="en-AU"/>
              </w:rPr>
              <w:t xml:space="preserve">Have you mortgaged or charged any property? </w:t>
            </w:r>
            <w:r w:rsidR="00B308D3" w:rsidRPr="00270CB3">
              <w:rPr>
                <w:rFonts w:cs="Arial"/>
                <w:sz w:val="24"/>
                <w:szCs w:val="24"/>
                <w:lang w:val="en-AU"/>
              </w:rPr>
              <w:t xml:space="preserve"> </w:t>
            </w:r>
            <w:r w:rsidR="00B308D3" w:rsidRPr="00270CB3">
              <w:rPr>
                <w:rFonts w:cs="Arial"/>
                <w:sz w:val="24"/>
                <w:szCs w:val="24"/>
              </w:rPr>
              <w:t>Yes</w:t>
            </w:r>
            <w:r w:rsidR="00B308D3" w:rsidRPr="00270CB3">
              <w:rPr>
                <w:rFonts w:cs="Arial"/>
                <w:sz w:val="24"/>
                <w:szCs w:val="24"/>
              </w:rPr>
              <w:fldChar w:fldCharType="begin">
                <w:ffData>
                  <w:name w:val="Check1"/>
                  <w:enabled/>
                  <w:calcOnExit w:val="0"/>
                  <w:checkBox>
                    <w:sizeAuto/>
                    <w:default w:val="0"/>
                  </w:checkBox>
                </w:ffData>
              </w:fldChar>
            </w:r>
            <w:r w:rsidR="00B308D3"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00B308D3" w:rsidRPr="00270CB3">
              <w:rPr>
                <w:rFonts w:cs="Arial"/>
                <w:sz w:val="24"/>
                <w:szCs w:val="24"/>
              </w:rPr>
              <w:fldChar w:fldCharType="end"/>
            </w:r>
            <w:r w:rsidR="00B308D3" w:rsidRPr="00270CB3">
              <w:rPr>
                <w:rFonts w:cs="Arial"/>
                <w:sz w:val="24"/>
                <w:szCs w:val="24"/>
              </w:rPr>
              <w:t xml:space="preserve"> No</w:t>
            </w:r>
            <w:r w:rsidR="00B308D3" w:rsidRPr="00270CB3">
              <w:rPr>
                <w:rFonts w:cs="Arial"/>
                <w:sz w:val="24"/>
                <w:szCs w:val="24"/>
              </w:rPr>
              <w:fldChar w:fldCharType="begin">
                <w:ffData>
                  <w:name w:val="Check2"/>
                  <w:enabled/>
                  <w:calcOnExit w:val="0"/>
                  <w:checkBox>
                    <w:sizeAuto/>
                    <w:default w:val="0"/>
                  </w:checkBox>
                </w:ffData>
              </w:fldChar>
            </w:r>
            <w:r w:rsidR="00B308D3"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00B308D3" w:rsidRPr="00270CB3">
              <w:rPr>
                <w:rFonts w:cs="Arial"/>
                <w:sz w:val="24"/>
                <w:szCs w:val="24"/>
              </w:rPr>
              <w:fldChar w:fldCharType="end"/>
            </w:r>
          </w:p>
          <w:p w14:paraId="5AE24D86" w14:textId="77777777" w:rsidR="00B308D3" w:rsidRPr="00270CB3" w:rsidRDefault="00B308D3" w:rsidP="00E353B6">
            <w:pPr>
              <w:rPr>
                <w:rFonts w:cs="Arial"/>
                <w:sz w:val="24"/>
                <w:szCs w:val="24"/>
                <w:lang w:val="en-AU"/>
              </w:rPr>
            </w:pPr>
            <w:r w:rsidRPr="00270CB3">
              <w:rPr>
                <w:rFonts w:cs="Arial"/>
                <w:sz w:val="24"/>
                <w:szCs w:val="24"/>
                <w:lang w:val="en-AU"/>
              </w:rPr>
              <w:t xml:space="preserve">If ‘yes’, </w:t>
            </w:r>
            <w:r w:rsidR="00D77036" w:rsidRPr="00270CB3">
              <w:rPr>
                <w:rFonts w:cs="Arial"/>
                <w:sz w:val="24"/>
                <w:szCs w:val="24"/>
                <w:lang w:val="en-AU"/>
              </w:rPr>
              <w:t xml:space="preserve">provide a copy of the mortgage or charge and </w:t>
            </w:r>
            <w:r w:rsidRPr="00270CB3">
              <w:rPr>
                <w:rFonts w:cs="Arial"/>
                <w:sz w:val="24"/>
                <w:szCs w:val="24"/>
                <w:lang w:val="en-AU"/>
              </w:rPr>
              <w:t>for each mortgage</w:t>
            </w:r>
            <w:r w:rsidR="009C0A0C" w:rsidRPr="00270CB3">
              <w:rPr>
                <w:rFonts w:cs="Arial"/>
                <w:sz w:val="24"/>
                <w:szCs w:val="24"/>
                <w:lang w:val="en-AU"/>
              </w:rPr>
              <w:t xml:space="preserve"> or </w:t>
            </w:r>
            <w:r w:rsidR="009C0A0C" w:rsidRPr="00270CB3">
              <w:rPr>
                <w:rFonts w:cs="Arial"/>
                <w:sz w:val="24"/>
                <w:szCs w:val="24"/>
                <w:lang w:val="en-AU"/>
              </w:rPr>
              <w:lastRenderedPageBreak/>
              <w:t>charge</w:t>
            </w:r>
            <w:r w:rsidRPr="00270CB3">
              <w:rPr>
                <w:rFonts w:cs="Arial"/>
                <w:sz w:val="24"/>
                <w:szCs w:val="24"/>
                <w:lang w:val="en-AU"/>
              </w:rPr>
              <w:t xml:space="preserve"> state:</w:t>
            </w:r>
          </w:p>
        </w:tc>
      </w:tr>
      <w:tr w:rsidR="00B308D3" w:rsidRPr="00270CB3" w14:paraId="4EB61A3E" w14:textId="77777777" w:rsidTr="00761969">
        <w:trPr>
          <w:trHeight w:val="492"/>
        </w:trPr>
        <w:tc>
          <w:tcPr>
            <w:tcW w:w="851" w:type="dxa"/>
            <w:vMerge/>
            <w:shd w:val="clear" w:color="auto" w:fill="B3B3B3"/>
          </w:tcPr>
          <w:p w14:paraId="3A1834D1" w14:textId="77777777" w:rsidR="00B308D3" w:rsidRPr="00270CB3" w:rsidRDefault="00B308D3" w:rsidP="00E353B6">
            <w:pPr>
              <w:rPr>
                <w:rFonts w:cs="Arial"/>
                <w:b/>
                <w:sz w:val="24"/>
                <w:szCs w:val="24"/>
                <w:lang w:val="en-AU"/>
              </w:rPr>
            </w:pPr>
          </w:p>
        </w:tc>
        <w:tc>
          <w:tcPr>
            <w:tcW w:w="4394" w:type="dxa"/>
            <w:shd w:val="clear" w:color="auto" w:fill="auto"/>
          </w:tcPr>
          <w:p w14:paraId="4DAF159C" w14:textId="77777777" w:rsidR="00D77036" w:rsidRPr="00270CB3" w:rsidRDefault="00D77036" w:rsidP="00B308D3">
            <w:pPr>
              <w:pStyle w:val="ListBullet"/>
              <w:rPr>
                <w:rFonts w:cs="Arial"/>
                <w:sz w:val="24"/>
                <w:szCs w:val="24"/>
                <w:lang w:val="en-AU"/>
              </w:rPr>
            </w:pPr>
            <w:r w:rsidRPr="00270CB3">
              <w:rPr>
                <w:rFonts w:cs="Arial"/>
                <w:sz w:val="24"/>
                <w:szCs w:val="24"/>
                <w:lang w:val="en-AU"/>
              </w:rPr>
              <w:t>if registered, its registered number and date of registration</w:t>
            </w:r>
          </w:p>
          <w:p w14:paraId="50DCD9C9" w14:textId="77777777" w:rsidR="00B308D3" w:rsidRPr="00270CB3" w:rsidRDefault="003A614C" w:rsidP="00B308D3">
            <w:pPr>
              <w:pStyle w:val="ListBullet"/>
              <w:rPr>
                <w:rFonts w:cs="Arial"/>
                <w:sz w:val="24"/>
                <w:szCs w:val="24"/>
                <w:lang w:val="en-AU"/>
              </w:rPr>
            </w:pPr>
            <w:r w:rsidRPr="00270CB3">
              <w:rPr>
                <w:rFonts w:cs="Arial"/>
                <w:sz w:val="24"/>
                <w:szCs w:val="24"/>
                <w:lang w:val="en-AU"/>
              </w:rPr>
              <w:t>n</w:t>
            </w:r>
            <w:r w:rsidR="00B308D3" w:rsidRPr="00270CB3">
              <w:rPr>
                <w:rFonts w:cs="Arial"/>
                <w:sz w:val="24"/>
                <w:szCs w:val="24"/>
                <w:lang w:val="en-AU"/>
              </w:rPr>
              <w:t>ame of mortgagee</w:t>
            </w:r>
            <w:r w:rsidR="009C0A0C" w:rsidRPr="00270CB3">
              <w:rPr>
                <w:rFonts w:cs="Arial"/>
                <w:sz w:val="24"/>
                <w:szCs w:val="24"/>
                <w:lang w:val="en-AU"/>
              </w:rPr>
              <w:t xml:space="preserve"> or </w:t>
            </w:r>
            <w:proofErr w:type="spellStart"/>
            <w:r w:rsidR="009C0A0C" w:rsidRPr="00270CB3">
              <w:rPr>
                <w:rFonts w:cs="Arial"/>
                <w:sz w:val="24"/>
                <w:szCs w:val="24"/>
                <w:lang w:val="en-AU"/>
              </w:rPr>
              <w:t>chargee</w:t>
            </w:r>
            <w:proofErr w:type="spellEnd"/>
          </w:p>
        </w:tc>
        <w:tc>
          <w:tcPr>
            <w:tcW w:w="4394" w:type="dxa"/>
            <w:shd w:val="clear" w:color="auto" w:fill="auto"/>
          </w:tcPr>
          <w:p w14:paraId="439BE53C" w14:textId="77777777" w:rsidR="00B308D3" w:rsidRPr="00270CB3" w:rsidRDefault="00B308D3" w:rsidP="00E353B6">
            <w:pPr>
              <w:rPr>
                <w:rFonts w:cs="Arial"/>
                <w:sz w:val="24"/>
                <w:szCs w:val="24"/>
                <w:lang w:val="en-AU"/>
              </w:rPr>
            </w:pPr>
          </w:p>
        </w:tc>
      </w:tr>
      <w:tr w:rsidR="00B308D3" w:rsidRPr="00270CB3" w14:paraId="63F0A47C" w14:textId="77777777" w:rsidTr="00761969">
        <w:trPr>
          <w:trHeight w:val="492"/>
        </w:trPr>
        <w:tc>
          <w:tcPr>
            <w:tcW w:w="851" w:type="dxa"/>
            <w:vMerge/>
            <w:shd w:val="clear" w:color="auto" w:fill="B3B3B3"/>
          </w:tcPr>
          <w:p w14:paraId="3B19A87F" w14:textId="77777777" w:rsidR="00B308D3" w:rsidRPr="00270CB3" w:rsidRDefault="00B308D3" w:rsidP="00E353B6">
            <w:pPr>
              <w:rPr>
                <w:rFonts w:cs="Arial"/>
                <w:b/>
                <w:sz w:val="24"/>
                <w:szCs w:val="24"/>
                <w:lang w:val="en-AU"/>
              </w:rPr>
            </w:pPr>
          </w:p>
        </w:tc>
        <w:tc>
          <w:tcPr>
            <w:tcW w:w="4394" w:type="dxa"/>
            <w:shd w:val="clear" w:color="auto" w:fill="auto"/>
          </w:tcPr>
          <w:p w14:paraId="6261E029" w14:textId="77777777" w:rsidR="00B308D3" w:rsidRPr="00270CB3" w:rsidRDefault="003A614C" w:rsidP="00B308D3">
            <w:pPr>
              <w:pStyle w:val="ListBullet"/>
              <w:rPr>
                <w:rFonts w:cs="Arial"/>
                <w:sz w:val="24"/>
                <w:szCs w:val="24"/>
                <w:lang w:val="en-AU"/>
              </w:rPr>
            </w:pPr>
            <w:r w:rsidRPr="00270CB3">
              <w:rPr>
                <w:rFonts w:cs="Arial"/>
                <w:sz w:val="24"/>
                <w:szCs w:val="24"/>
                <w:lang w:val="en-AU"/>
              </w:rPr>
              <w:t>d</w:t>
            </w:r>
            <w:r w:rsidR="00B308D3" w:rsidRPr="00270CB3">
              <w:rPr>
                <w:rFonts w:cs="Arial"/>
                <w:sz w:val="24"/>
                <w:szCs w:val="24"/>
                <w:lang w:val="en-AU"/>
              </w:rPr>
              <w:t>etail</w:t>
            </w:r>
            <w:r w:rsidRPr="00270CB3">
              <w:rPr>
                <w:rFonts w:cs="Arial"/>
                <w:sz w:val="24"/>
                <w:szCs w:val="24"/>
                <w:lang w:val="en-AU"/>
              </w:rPr>
              <w:t xml:space="preserve">s of </w:t>
            </w:r>
            <w:r w:rsidR="00D77036" w:rsidRPr="00270CB3">
              <w:rPr>
                <w:rFonts w:cs="Arial"/>
                <w:sz w:val="24"/>
                <w:szCs w:val="24"/>
                <w:lang w:val="en-AU"/>
              </w:rPr>
              <w:t>the encumbered property</w:t>
            </w:r>
          </w:p>
        </w:tc>
        <w:tc>
          <w:tcPr>
            <w:tcW w:w="4394" w:type="dxa"/>
            <w:shd w:val="clear" w:color="auto" w:fill="auto"/>
          </w:tcPr>
          <w:p w14:paraId="5FE15E6F" w14:textId="77777777" w:rsidR="00B308D3" w:rsidRPr="00270CB3" w:rsidRDefault="00B308D3" w:rsidP="00E353B6">
            <w:pPr>
              <w:rPr>
                <w:rFonts w:cs="Arial"/>
                <w:sz w:val="24"/>
                <w:szCs w:val="24"/>
                <w:lang w:val="en-AU"/>
              </w:rPr>
            </w:pPr>
          </w:p>
        </w:tc>
      </w:tr>
      <w:tr w:rsidR="00B308D3" w:rsidRPr="00270CB3" w14:paraId="20C1AD6E" w14:textId="77777777" w:rsidTr="00761969">
        <w:trPr>
          <w:trHeight w:val="492"/>
        </w:trPr>
        <w:tc>
          <w:tcPr>
            <w:tcW w:w="851" w:type="dxa"/>
            <w:vMerge/>
            <w:shd w:val="clear" w:color="auto" w:fill="B3B3B3"/>
          </w:tcPr>
          <w:p w14:paraId="21E312EC" w14:textId="77777777" w:rsidR="00B308D3" w:rsidRPr="00270CB3" w:rsidRDefault="00B308D3" w:rsidP="00E353B6">
            <w:pPr>
              <w:rPr>
                <w:rFonts w:cs="Arial"/>
                <w:b/>
                <w:sz w:val="24"/>
                <w:szCs w:val="24"/>
                <w:lang w:val="en-AU"/>
              </w:rPr>
            </w:pPr>
          </w:p>
        </w:tc>
        <w:tc>
          <w:tcPr>
            <w:tcW w:w="4394" w:type="dxa"/>
            <w:shd w:val="clear" w:color="auto" w:fill="auto"/>
          </w:tcPr>
          <w:p w14:paraId="1F59B477" w14:textId="77777777" w:rsidR="00B308D3" w:rsidRPr="00270CB3" w:rsidRDefault="003A614C" w:rsidP="00B308D3">
            <w:pPr>
              <w:pStyle w:val="ListBullet"/>
              <w:rPr>
                <w:rFonts w:cs="Arial"/>
                <w:sz w:val="24"/>
                <w:szCs w:val="24"/>
                <w:lang w:val="en-AU"/>
              </w:rPr>
            </w:pPr>
            <w:r w:rsidRPr="00270CB3">
              <w:rPr>
                <w:rFonts w:cs="Arial"/>
                <w:sz w:val="24"/>
                <w:szCs w:val="24"/>
                <w:lang w:val="en-AU"/>
              </w:rPr>
              <w:t>t</w:t>
            </w:r>
            <w:r w:rsidR="00B308D3" w:rsidRPr="00270CB3">
              <w:rPr>
                <w:rFonts w:cs="Arial"/>
                <w:sz w:val="24"/>
                <w:szCs w:val="24"/>
                <w:lang w:val="en-AU"/>
              </w:rPr>
              <w:t>otal amount owing</w:t>
            </w:r>
          </w:p>
        </w:tc>
        <w:tc>
          <w:tcPr>
            <w:tcW w:w="4394" w:type="dxa"/>
            <w:shd w:val="clear" w:color="auto" w:fill="auto"/>
          </w:tcPr>
          <w:p w14:paraId="4F6CECB5" w14:textId="77777777" w:rsidR="00B308D3" w:rsidRPr="00270CB3" w:rsidRDefault="00B308D3" w:rsidP="00E353B6">
            <w:pPr>
              <w:rPr>
                <w:rFonts w:cs="Arial"/>
                <w:sz w:val="24"/>
                <w:szCs w:val="24"/>
                <w:lang w:val="en-AU"/>
              </w:rPr>
            </w:pPr>
          </w:p>
        </w:tc>
      </w:tr>
      <w:tr w:rsidR="00B308D3" w:rsidRPr="00270CB3" w14:paraId="3B0E0492" w14:textId="77777777" w:rsidTr="00761969">
        <w:trPr>
          <w:trHeight w:val="492"/>
        </w:trPr>
        <w:tc>
          <w:tcPr>
            <w:tcW w:w="851" w:type="dxa"/>
            <w:vMerge/>
            <w:shd w:val="clear" w:color="auto" w:fill="B3B3B3"/>
          </w:tcPr>
          <w:p w14:paraId="412707FD" w14:textId="77777777" w:rsidR="00B308D3" w:rsidRPr="00270CB3" w:rsidRDefault="00B308D3" w:rsidP="00E353B6">
            <w:pPr>
              <w:rPr>
                <w:rFonts w:cs="Arial"/>
                <w:b/>
                <w:sz w:val="24"/>
                <w:szCs w:val="24"/>
                <w:lang w:val="en-AU"/>
              </w:rPr>
            </w:pPr>
          </w:p>
        </w:tc>
        <w:tc>
          <w:tcPr>
            <w:tcW w:w="4394" w:type="dxa"/>
            <w:tcBorders>
              <w:bottom w:val="single" w:sz="4" w:space="0" w:color="C0C0C0"/>
            </w:tcBorders>
            <w:shd w:val="clear" w:color="auto" w:fill="auto"/>
          </w:tcPr>
          <w:p w14:paraId="116A4323" w14:textId="77777777" w:rsidR="00B308D3" w:rsidRPr="00270CB3" w:rsidRDefault="00324DD8" w:rsidP="00B308D3">
            <w:pPr>
              <w:pStyle w:val="ListBullet"/>
              <w:rPr>
                <w:rFonts w:cs="Arial"/>
                <w:sz w:val="24"/>
                <w:szCs w:val="24"/>
                <w:lang w:val="en-AU"/>
              </w:rPr>
            </w:pPr>
            <w:r w:rsidRPr="00270CB3">
              <w:rPr>
                <w:rFonts w:cs="Arial"/>
                <w:sz w:val="24"/>
                <w:szCs w:val="24"/>
                <w:lang w:val="en-AU"/>
              </w:rPr>
              <w:t>the frequency (</w:t>
            </w:r>
            <w:proofErr w:type="gramStart"/>
            <w:r w:rsidRPr="00270CB3">
              <w:rPr>
                <w:rFonts w:cs="Arial"/>
                <w:sz w:val="24"/>
                <w:szCs w:val="24"/>
                <w:lang w:val="en-AU"/>
              </w:rPr>
              <w:t>e.g.</w:t>
            </w:r>
            <w:proofErr w:type="gramEnd"/>
            <w:r w:rsidRPr="00270CB3">
              <w:rPr>
                <w:rFonts w:cs="Arial"/>
                <w:sz w:val="24"/>
                <w:szCs w:val="24"/>
                <w:lang w:val="en-AU"/>
              </w:rPr>
              <w:t xml:space="preserve"> weekly, monthly) and amount of the payments</w:t>
            </w:r>
          </w:p>
        </w:tc>
        <w:tc>
          <w:tcPr>
            <w:tcW w:w="4394" w:type="dxa"/>
            <w:tcBorders>
              <w:bottom w:val="single" w:sz="4" w:space="0" w:color="C0C0C0"/>
            </w:tcBorders>
            <w:shd w:val="clear" w:color="auto" w:fill="auto"/>
          </w:tcPr>
          <w:p w14:paraId="349E6178" w14:textId="77777777" w:rsidR="00B308D3" w:rsidRPr="00270CB3" w:rsidRDefault="00B308D3" w:rsidP="00E353B6">
            <w:pPr>
              <w:rPr>
                <w:rFonts w:cs="Arial"/>
                <w:sz w:val="24"/>
                <w:szCs w:val="24"/>
                <w:lang w:val="en-AU"/>
              </w:rPr>
            </w:pPr>
          </w:p>
        </w:tc>
      </w:tr>
      <w:tr w:rsidR="00B308D3" w:rsidRPr="00270CB3" w14:paraId="2360610F" w14:textId="77777777" w:rsidTr="00761969">
        <w:trPr>
          <w:trHeight w:val="606"/>
        </w:trPr>
        <w:tc>
          <w:tcPr>
            <w:tcW w:w="851" w:type="dxa"/>
            <w:vMerge w:val="restart"/>
            <w:shd w:val="clear" w:color="auto" w:fill="B3B3B3"/>
          </w:tcPr>
          <w:p w14:paraId="23D235EC" w14:textId="77777777" w:rsidR="00B308D3" w:rsidRPr="00270CB3" w:rsidRDefault="00B308D3" w:rsidP="00E353B6">
            <w:pPr>
              <w:rPr>
                <w:rFonts w:cs="Arial"/>
                <w:b/>
                <w:sz w:val="24"/>
                <w:szCs w:val="24"/>
                <w:lang w:val="en-AU"/>
              </w:rPr>
            </w:pPr>
            <w:r w:rsidRPr="00270CB3">
              <w:rPr>
                <w:rFonts w:cs="Arial"/>
                <w:b/>
                <w:sz w:val="24"/>
                <w:szCs w:val="24"/>
                <w:lang w:val="en-AU"/>
              </w:rPr>
              <w:t>4.2</w:t>
            </w:r>
          </w:p>
        </w:tc>
        <w:tc>
          <w:tcPr>
            <w:tcW w:w="8788" w:type="dxa"/>
            <w:gridSpan w:val="2"/>
            <w:shd w:val="clear" w:color="auto" w:fill="F3F3F3"/>
          </w:tcPr>
          <w:p w14:paraId="526B7341" w14:textId="77777777" w:rsidR="00B308D3" w:rsidRPr="00270CB3" w:rsidRDefault="00B308D3" w:rsidP="00E353B6">
            <w:pPr>
              <w:rPr>
                <w:rFonts w:cs="Arial"/>
                <w:sz w:val="24"/>
                <w:szCs w:val="24"/>
                <w:lang w:val="en-AU"/>
              </w:rPr>
            </w:pPr>
            <w:r w:rsidRPr="00270CB3">
              <w:rPr>
                <w:rFonts w:cs="Arial"/>
                <w:sz w:val="24"/>
                <w:szCs w:val="24"/>
                <w:lang w:val="en-AU"/>
              </w:rPr>
              <w:t xml:space="preserve">Do you have any bank loans or overdrafts? </w:t>
            </w:r>
            <w:r w:rsidRPr="00270CB3">
              <w:rPr>
                <w:rFonts w:cs="Arial"/>
                <w:sz w:val="24"/>
                <w:szCs w:val="24"/>
              </w:rPr>
              <w:t>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p w14:paraId="7F315A41" w14:textId="77777777" w:rsidR="00B308D3" w:rsidRPr="00270CB3" w:rsidRDefault="00B308D3" w:rsidP="00E353B6">
            <w:pPr>
              <w:rPr>
                <w:rFonts w:cs="Arial"/>
                <w:sz w:val="24"/>
                <w:szCs w:val="24"/>
                <w:lang w:val="en-AU"/>
              </w:rPr>
            </w:pPr>
            <w:r w:rsidRPr="00270CB3">
              <w:rPr>
                <w:rFonts w:cs="Arial"/>
                <w:sz w:val="24"/>
                <w:szCs w:val="24"/>
                <w:lang w:val="en-AU"/>
              </w:rPr>
              <w:t>If ‘yes’, for each loan/overdraft, state:</w:t>
            </w:r>
          </w:p>
        </w:tc>
      </w:tr>
      <w:tr w:rsidR="00B308D3" w:rsidRPr="00270CB3" w14:paraId="367F941E" w14:textId="77777777" w:rsidTr="00761969">
        <w:trPr>
          <w:trHeight w:val="603"/>
        </w:trPr>
        <w:tc>
          <w:tcPr>
            <w:tcW w:w="851" w:type="dxa"/>
            <w:vMerge/>
            <w:shd w:val="clear" w:color="auto" w:fill="B3B3B3"/>
          </w:tcPr>
          <w:p w14:paraId="4378303A" w14:textId="77777777" w:rsidR="00B308D3" w:rsidRPr="00270CB3" w:rsidRDefault="00B308D3" w:rsidP="00E353B6">
            <w:pPr>
              <w:rPr>
                <w:rFonts w:cs="Arial"/>
                <w:b/>
                <w:sz w:val="24"/>
                <w:szCs w:val="24"/>
                <w:lang w:val="en-AU"/>
              </w:rPr>
            </w:pPr>
          </w:p>
        </w:tc>
        <w:tc>
          <w:tcPr>
            <w:tcW w:w="4394" w:type="dxa"/>
            <w:shd w:val="clear" w:color="auto" w:fill="auto"/>
          </w:tcPr>
          <w:p w14:paraId="74DEE840" w14:textId="77777777" w:rsidR="00B308D3" w:rsidRPr="00270CB3" w:rsidRDefault="003A614C" w:rsidP="003A614C">
            <w:pPr>
              <w:pStyle w:val="ListBullet"/>
              <w:rPr>
                <w:rFonts w:cs="Arial"/>
                <w:sz w:val="24"/>
                <w:szCs w:val="24"/>
              </w:rPr>
            </w:pPr>
            <w:r w:rsidRPr="00270CB3">
              <w:rPr>
                <w:rFonts w:cs="Arial"/>
                <w:sz w:val="24"/>
                <w:szCs w:val="24"/>
                <w:lang w:val="en-AU"/>
              </w:rPr>
              <w:t>t</w:t>
            </w:r>
            <w:r w:rsidR="00B308D3" w:rsidRPr="00270CB3">
              <w:rPr>
                <w:rFonts w:cs="Arial"/>
                <w:sz w:val="24"/>
                <w:szCs w:val="24"/>
                <w:lang w:val="en-AU"/>
              </w:rPr>
              <w:t>he name of the bank or financial institution</w:t>
            </w:r>
          </w:p>
        </w:tc>
        <w:tc>
          <w:tcPr>
            <w:tcW w:w="4394" w:type="dxa"/>
            <w:shd w:val="clear" w:color="auto" w:fill="auto"/>
          </w:tcPr>
          <w:p w14:paraId="2680CE85" w14:textId="77777777" w:rsidR="00B308D3" w:rsidRPr="00270CB3" w:rsidRDefault="00B308D3" w:rsidP="00E353B6">
            <w:pPr>
              <w:rPr>
                <w:rFonts w:cs="Arial"/>
                <w:sz w:val="24"/>
                <w:szCs w:val="24"/>
                <w:lang w:val="en-AU"/>
              </w:rPr>
            </w:pPr>
          </w:p>
        </w:tc>
      </w:tr>
      <w:tr w:rsidR="00B308D3" w:rsidRPr="00270CB3" w14:paraId="17F5C9E9" w14:textId="77777777" w:rsidTr="00761969">
        <w:trPr>
          <w:trHeight w:val="603"/>
        </w:trPr>
        <w:tc>
          <w:tcPr>
            <w:tcW w:w="851" w:type="dxa"/>
            <w:vMerge/>
            <w:shd w:val="clear" w:color="auto" w:fill="B3B3B3"/>
          </w:tcPr>
          <w:p w14:paraId="57620788" w14:textId="77777777" w:rsidR="00B308D3" w:rsidRPr="00270CB3" w:rsidRDefault="00B308D3" w:rsidP="00E353B6">
            <w:pPr>
              <w:rPr>
                <w:rFonts w:cs="Arial"/>
                <w:b/>
                <w:sz w:val="24"/>
                <w:szCs w:val="24"/>
                <w:lang w:val="en-AU"/>
              </w:rPr>
            </w:pPr>
          </w:p>
        </w:tc>
        <w:tc>
          <w:tcPr>
            <w:tcW w:w="4394" w:type="dxa"/>
            <w:tcBorders>
              <w:bottom w:val="single" w:sz="4" w:space="0" w:color="C0C0C0"/>
            </w:tcBorders>
            <w:shd w:val="clear" w:color="auto" w:fill="auto"/>
          </w:tcPr>
          <w:p w14:paraId="66C7D4EE" w14:textId="77777777" w:rsidR="00B308D3" w:rsidRPr="00270CB3" w:rsidRDefault="003A614C" w:rsidP="003A614C">
            <w:pPr>
              <w:pStyle w:val="ListBullet"/>
              <w:rPr>
                <w:rFonts w:cs="Arial"/>
                <w:sz w:val="24"/>
                <w:szCs w:val="24"/>
              </w:rPr>
            </w:pPr>
            <w:r w:rsidRPr="00270CB3">
              <w:rPr>
                <w:rFonts w:cs="Arial"/>
                <w:sz w:val="24"/>
                <w:szCs w:val="24"/>
                <w:lang w:val="en-AU"/>
              </w:rPr>
              <w:t>t</w:t>
            </w:r>
            <w:r w:rsidR="00B308D3" w:rsidRPr="00270CB3">
              <w:rPr>
                <w:rFonts w:cs="Arial"/>
                <w:sz w:val="24"/>
                <w:szCs w:val="24"/>
                <w:lang w:val="en-AU"/>
              </w:rPr>
              <w:t>otal amount owing</w:t>
            </w:r>
            <w:r w:rsidR="00D77036" w:rsidRPr="00270CB3">
              <w:rPr>
                <w:rFonts w:cs="Arial"/>
                <w:sz w:val="24"/>
                <w:szCs w:val="24"/>
                <w:lang w:val="en-AU"/>
              </w:rPr>
              <w:t xml:space="preserve"> and limit of the overdraft</w:t>
            </w:r>
          </w:p>
        </w:tc>
        <w:tc>
          <w:tcPr>
            <w:tcW w:w="4394" w:type="dxa"/>
            <w:tcBorders>
              <w:bottom w:val="single" w:sz="4" w:space="0" w:color="C0C0C0"/>
            </w:tcBorders>
            <w:shd w:val="clear" w:color="auto" w:fill="auto"/>
          </w:tcPr>
          <w:p w14:paraId="1B409737" w14:textId="77777777" w:rsidR="00B308D3" w:rsidRPr="00270CB3" w:rsidRDefault="00B308D3" w:rsidP="00E353B6">
            <w:pPr>
              <w:rPr>
                <w:rFonts w:cs="Arial"/>
                <w:sz w:val="24"/>
                <w:szCs w:val="24"/>
                <w:lang w:val="en-AU"/>
              </w:rPr>
            </w:pPr>
          </w:p>
        </w:tc>
      </w:tr>
      <w:tr w:rsidR="00B308D3" w:rsidRPr="00270CB3" w14:paraId="7506B2AB" w14:textId="77777777" w:rsidTr="00761969">
        <w:trPr>
          <w:trHeight w:val="603"/>
        </w:trPr>
        <w:tc>
          <w:tcPr>
            <w:tcW w:w="851" w:type="dxa"/>
            <w:vMerge/>
            <w:shd w:val="clear" w:color="auto" w:fill="B3B3B3"/>
          </w:tcPr>
          <w:p w14:paraId="4B4FBA93" w14:textId="77777777" w:rsidR="00B308D3" w:rsidRPr="00270CB3" w:rsidRDefault="00B308D3" w:rsidP="00E353B6">
            <w:pPr>
              <w:rPr>
                <w:rFonts w:cs="Arial"/>
                <w:b/>
                <w:sz w:val="24"/>
                <w:szCs w:val="24"/>
                <w:lang w:val="en-AU"/>
              </w:rPr>
            </w:pPr>
          </w:p>
        </w:tc>
        <w:tc>
          <w:tcPr>
            <w:tcW w:w="4394" w:type="dxa"/>
            <w:tcBorders>
              <w:bottom w:val="single" w:sz="4" w:space="0" w:color="C0C0C0"/>
            </w:tcBorders>
            <w:shd w:val="clear" w:color="auto" w:fill="auto"/>
          </w:tcPr>
          <w:p w14:paraId="4CB56574" w14:textId="77777777" w:rsidR="00B308D3" w:rsidRPr="00270CB3" w:rsidRDefault="00324DD8" w:rsidP="00B308D3">
            <w:pPr>
              <w:pStyle w:val="ListBullet"/>
              <w:rPr>
                <w:rFonts w:cs="Arial"/>
                <w:sz w:val="24"/>
                <w:szCs w:val="24"/>
              </w:rPr>
            </w:pPr>
            <w:r w:rsidRPr="00270CB3">
              <w:rPr>
                <w:rFonts w:cs="Arial"/>
                <w:sz w:val="24"/>
                <w:szCs w:val="24"/>
                <w:lang w:val="en-AU"/>
              </w:rPr>
              <w:t>the frequency (</w:t>
            </w:r>
            <w:proofErr w:type="gramStart"/>
            <w:r w:rsidRPr="00270CB3">
              <w:rPr>
                <w:rFonts w:cs="Arial"/>
                <w:sz w:val="24"/>
                <w:szCs w:val="24"/>
                <w:lang w:val="en-AU"/>
              </w:rPr>
              <w:t>e.g.</w:t>
            </w:r>
            <w:proofErr w:type="gramEnd"/>
            <w:r w:rsidRPr="00270CB3">
              <w:rPr>
                <w:rFonts w:cs="Arial"/>
                <w:sz w:val="24"/>
                <w:szCs w:val="24"/>
                <w:lang w:val="en-AU"/>
              </w:rPr>
              <w:t xml:space="preserve"> weekly, monthly) and </w:t>
            </w:r>
            <w:r w:rsidR="00D77036" w:rsidRPr="00270CB3">
              <w:rPr>
                <w:rFonts w:cs="Arial"/>
                <w:sz w:val="24"/>
                <w:szCs w:val="24"/>
                <w:lang w:val="en-AU"/>
              </w:rPr>
              <w:t xml:space="preserve">the average </w:t>
            </w:r>
            <w:r w:rsidRPr="00270CB3">
              <w:rPr>
                <w:rFonts w:cs="Arial"/>
                <w:sz w:val="24"/>
                <w:szCs w:val="24"/>
                <w:lang w:val="en-AU"/>
              </w:rPr>
              <w:t>amount of the payments</w:t>
            </w:r>
          </w:p>
        </w:tc>
        <w:tc>
          <w:tcPr>
            <w:tcW w:w="4394" w:type="dxa"/>
            <w:tcBorders>
              <w:bottom w:val="single" w:sz="4" w:space="0" w:color="C0C0C0"/>
            </w:tcBorders>
            <w:shd w:val="clear" w:color="auto" w:fill="auto"/>
          </w:tcPr>
          <w:p w14:paraId="6601FAFD" w14:textId="77777777" w:rsidR="00B308D3" w:rsidRPr="00270CB3" w:rsidRDefault="00B308D3" w:rsidP="00E353B6">
            <w:pPr>
              <w:rPr>
                <w:rFonts w:cs="Arial"/>
                <w:sz w:val="24"/>
                <w:szCs w:val="24"/>
                <w:lang w:val="en-AU"/>
              </w:rPr>
            </w:pPr>
          </w:p>
        </w:tc>
      </w:tr>
      <w:tr w:rsidR="003F2298" w:rsidRPr="00270CB3" w14:paraId="3D1E79A4" w14:textId="77777777" w:rsidTr="00761969">
        <w:trPr>
          <w:trHeight w:val="606"/>
        </w:trPr>
        <w:tc>
          <w:tcPr>
            <w:tcW w:w="851" w:type="dxa"/>
            <w:tcBorders>
              <w:right w:val="single" w:sz="4" w:space="0" w:color="C0C0C0"/>
            </w:tcBorders>
            <w:shd w:val="clear" w:color="auto" w:fill="B3B3B3"/>
          </w:tcPr>
          <w:p w14:paraId="1D014681" w14:textId="77777777" w:rsidR="003F2298" w:rsidRPr="00270CB3" w:rsidRDefault="003F2298" w:rsidP="00E353B6">
            <w:pPr>
              <w:rPr>
                <w:rFonts w:cs="Arial"/>
                <w:b/>
                <w:sz w:val="24"/>
                <w:szCs w:val="24"/>
                <w:lang w:val="en-AU"/>
              </w:rPr>
            </w:pPr>
          </w:p>
        </w:tc>
        <w:tc>
          <w:tcPr>
            <w:tcW w:w="4394" w:type="dxa"/>
            <w:tcBorders>
              <w:top w:val="single" w:sz="4" w:space="0" w:color="C0C0C0"/>
              <w:left w:val="single" w:sz="4" w:space="0" w:color="C0C0C0"/>
              <w:bottom w:val="single" w:sz="4" w:space="0" w:color="C0C0C0"/>
              <w:right w:val="single" w:sz="4" w:space="0" w:color="C0C0C0"/>
            </w:tcBorders>
            <w:shd w:val="clear" w:color="auto" w:fill="auto"/>
          </w:tcPr>
          <w:p w14:paraId="54FA8A6B" w14:textId="77777777" w:rsidR="003F2298" w:rsidRPr="00270CB3" w:rsidRDefault="00302FC5" w:rsidP="0076031D">
            <w:pPr>
              <w:pStyle w:val="ListBullet"/>
              <w:rPr>
                <w:rFonts w:cs="Arial"/>
                <w:sz w:val="24"/>
                <w:szCs w:val="24"/>
              </w:rPr>
            </w:pPr>
            <w:r w:rsidRPr="00270CB3">
              <w:rPr>
                <w:rFonts w:cs="Arial"/>
                <w:sz w:val="24"/>
                <w:szCs w:val="24"/>
                <w:lang w:val="en-AU"/>
              </w:rPr>
              <w:t xml:space="preserve">if the loan </w:t>
            </w:r>
            <w:r w:rsidR="00D77036" w:rsidRPr="00270CB3">
              <w:rPr>
                <w:rFonts w:cs="Arial"/>
                <w:sz w:val="24"/>
                <w:szCs w:val="24"/>
                <w:lang w:val="en-AU"/>
              </w:rPr>
              <w:t xml:space="preserve">or overdraft </w:t>
            </w:r>
            <w:r w:rsidRPr="00270CB3">
              <w:rPr>
                <w:rFonts w:cs="Arial"/>
                <w:sz w:val="24"/>
                <w:szCs w:val="24"/>
                <w:lang w:val="en-AU"/>
              </w:rPr>
              <w:t xml:space="preserve">is secured </w:t>
            </w:r>
            <w:r w:rsidR="00A47D0A" w:rsidRPr="00270CB3">
              <w:rPr>
                <w:rFonts w:cs="Arial"/>
                <w:sz w:val="24"/>
                <w:szCs w:val="24"/>
                <w:lang w:val="en-AU"/>
              </w:rPr>
              <w:t>against</w:t>
            </w:r>
            <w:r w:rsidRPr="00270CB3">
              <w:rPr>
                <w:rFonts w:cs="Arial"/>
                <w:sz w:val="24"/>
                <w:szCs w:val="24"/>
                <w:lang w:val="en-AU"/>
              </w:rPr>
              <w:t xml:space="preserve"> any asset – give details</w:t>
            </w:r>
            <w:r w:rsidR="003F2298" w:rsidRPr="00270CB3">
              <w:rPr>
                <w:rFonts w:cs="Arial"/>
                <w:sz w:val="24"/>
                <w:szCs w:val="24"/>
                <w:lang w:val="en-AU"/>
              </w:rPr>
              <w:t>.</w:t>
            </w:r>
          </w:p>
          <w:p w14:paraId="2A9D169F" w14:textId="77777777" w:rsidR="00D77036" w:rsidRPr="00270CB3" w:rsidRDefault="00D77036" w:rsidP="0076031D">
            <w:pPr>
              <w:pStyle w:val="ListBullet"/>
              <w:rPr>
                <w:rFonts w:cs="Arial"/>
                <w:sz w:val="24"/>
                <w:szCs w:val="24"/>
              </w:rPr>
            </w:pPr>
            <w:r w:rsidRPr="00270CB3">
              <w:rPr>
                <w:rFonts w:cs="Arial"/>
                <w:sz w:val="24"/>
                <w:szCs w:val="24"/>
                <w:lang w:val="en-AU"/>
              </w:rPr>
              <w:t>any minimum requirements for repayment</w:t>
            </w:r>
          </w:p>
        </w:tc>
        <w:tc>
          <w:tcPr>
            <w:tcW w:w="4394" w:type="dxa"/>
            <w:tcBorders>
              <w:top w:val="single" w:sz="4" w:space="0" w:color="C0C0C0"/>
              <w:left w:val="single" w:sz="4" w:space="0" w:color="C0C0C0"/>
              <w:bottom w:val="single" w:sz="4" w:space="0" w:color="C0C0C0"/>
              <w:right w:val="single" w:sz="4" w:space="0" w:color="C0C0C0"/>
            </w:tcBorders>
            <w:shd w:val="clear" w:color="auto" w:fill="auto"/>
          </w:tcPr>
          <w:p w14:paraId="67798CE1" w14:textId="77777777" w:rsidR="003F2298" w:rsidRPr="00270CB3" w:rsidRDefault="003F2298" w:rsidP="00761969">
            <w:pPr>
              <w:pStyle w:val="ListBullet"/>
              <w:numPr>
                <w:ilvl w:val="0"/>
                <w:numId w:val="0"/>
              </w:numPr>
              <w:rPr>
                <w:rFonts w:cs="Arial"/>
                <w:sz w:val="24"/>
                <w:szCs w:val="24"/>
              </w:rPr>
            </w:pPr>
          </w:p>
        </w:tc>
      </w:tr>
      <w:tr w:rsidR="00CF1AD2" w:rsidRPr="00270CB3" w14:paraId="4BE9C2EF" w14:textId="77777777" w:rsidTr="00761969">
        <w:trPr>
          <w:trHeight w:val="606"/>
        </w:trPr>
        <w:tc>
          <w:tcPr>
            <w:tcW w:w="851" w:type="dxa"/>
            <w:tcBorders>
              <w:right w:val="single" w:sz="4" w:space="0" w:color="C0C0C0"/>
            </w:tcBorders>
            <w:shd w:val="clear" w:color="auto" w:fill="B3B3B3"/>
          </w:tcPr>
          <w:p w14:paraId="552D639D" w14:textId="77777777" w:rsidR="00CF1AD2" w:rsidRPr="00270CB3" w:rsidRDefault="00CF1AD2" w:rsidP="00E353B6">
            <w:pPr>
              <w:rPr>
                <w:rFonts w:cs="Arial"/>
                <w:b/>
                <w:sz w:val="24"/>
                <w:szCs w:val="24"/>
                <w:lang w:val="en-AU"/>
              </w:rPr>
            </w:pPr>
            <w:r w:rsidRPr="00270CB3">
              <w:rPr>
                <w:rFonts w:cs="Arial"/>
                <w:b/>
                <w:sz w:val="24"/>
                <w:szCs w:val="24"/>
                <w:lang w:val="en-AU"/>
              </w:rPr>
              <w:t>4.3</w:t>
            </w:r>
          </w:p>
        </w:tc>
        <w:tc>
          <w:tcPr>
            <w:tcW w:w="8788" w:type="dxa"/>
            <w:gridSpan w:val="2"/>
            <w:tcBorders>
              <w:top w:val="single" w:sz="4" w:space="0" w:color="C0C0C0"/>
              <w:left w:val="single" w:sz="4" w:space="0" w:color="C0C0C0"/>
              <w:bottom w:val="single" w:sz="4" w:space="0" w:color="C0C0C0"/>
              <w:right w:val="single" w:sz="4" w:space="0" w:color="C0C0C0"/>
            </w:tcBorders>
            <w:shd w:val="clear" w:color="auto" w:fill="F3F3F3"/>
          </w:tcPr>
          <w:p w14:paraId="49537279" w14:textId="77777777" w:rsidR="00CF1AD2" w:rsidRPr="00270CB3" w:rsidRDefault="00CF1AD2" w:rsidP="00924EF9">
            <w:pPr>
              <w:rPr>
                <w:rFonts w:cs="Arial"/>
                <w:sz w:val="24"/>
                <w:szCs w:val="24"/>
                <w:lang w:val="en-AU"/>
              </w:rPr>
            </w:pPr>
            <w:r w:rsidRPr="00270CB3">
              <w:rPr>
                <w:rFonts w:cs="Arial"/>
                <w:sz w:val="24"/>
                <w:szCs w:val="24"/>
                <w:lang w:val="en-AU"/>
              </w:rPr>
              <w:t xml:space="preserve">Do you have any credit cards? </w:t>
            </w:r>
            <w:r w:rsidRPr="00270CB3">
              <w:rPr>
                <w:rFonts w:cs="Arial"/>
                <w:sz w:val="24"/>
                <w:szCs w:val="24"/>
              </w:rPr>
              <w:t>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p w14:paraId="215B7023" w14:textId="77777777" w:rsidR="00CF1AD2" w:rsidRPr="00270CB3" w:rsidRDefault="00CF1AD2" w:rsidP="00761969">
            <w:pPr>
              <w:pStyle w:val="ListBullet"/>
              <w:numPr>
                <w:ilvl w:val="0"/>
                <w:numId w:val="0"/>
              </w:numPr>
              <w:rPr>
                <w:rFonts w:cs="Arial"/>
                <w:sz w:val="24"/>
                <w:szCs w:val="24"/>
              </w:rPr>
            </w:pPr>
            <w:r w:rsidRPr="00270CB3">
              <w:rPr>
                <w:rFonts w:cs="Arial"/>
                <w:sz w:val="24"/>
                <w:szCs w:val="24"/>
                <w:lang w:val="en-AU"/>
              </w:rPr>
              <w:t>If ‘yes’, for each card state:</w:t>
            </w:r>
          </w:p>
        </w:tc>
      </w:tr>
      <w:tr w:rsidR="00924EF9" w:rsidRPr="00270CB3" w14:paraId="618313F3" w14:textId="77777777" w:rsidTr="00761969">
        <w:trPr>
          <w:trHeight w:val="606"/>
        </w:trPr>
        <w:tc>
          <w:tcPr>
            <w:tcW w:w="851" w:type="dxa"/>
            <w:tcBorders>
              <w:right w:val="single" w:sz="4" w:space="0" w:color="C0C0C0"/>
            </w:tcBorders>
            <w:shd w:val="clear" w:color="auto" w:fill="B3B3B3"/>
          </w:tcPr>
          <w:p w14:paraId="61E82AF5" w14:textId="77777777" w:rsidR="00924EF9" w:rsidRPr="00270CB3" w:rsidRDefault="00924EF9" w:rsidP="00E353B6">
            <w:pPr>
              <w:rPr>
                <w:rFonts w:cs="Arial"/>
                <w:b/>
                <w:sz w:val="24"/>
                <w:szCs w:val="24"/>
                <w:lang w:val="en-AU"/>
              </w:rPr>
            </w:pPr>
          </w:p>
        </w:tc>
        <w:tc>
          <w:tcPr>
            <w:tcW w:w="4394" w:type="dxa"/>
            <w:tcBorders>
              <w:top w:val="single" w:sz="4" w:space="0" w:color="C0C0C0"/>
              <w:left w:val="single" w:sz="4" w:space="0" w:color="C0C0C0"/>
              <w:bottom w:val="single" w:sz="4" w:space="0" w:color="C0C0C0"/>
              <w:right w:val="single" w:sz="4" w:space="0" w:color="C0C0C0"/>
            </w:tcBorders>
            <w:shd w:val="clear" w:color="auto" w:fill="auto"/>
          </w:tcPr>
          <w:p w14:paraId="22C4D492" w14:textId="77777777" w:rsidR="00924EF9" w:rsidRPr="00270CB3" w:rsidRDefault="00924EF9" w:rsidP="00761969">
            <w:pPr>
              <w:numPr>
                <w:ilvl w:val="0"/>
                <w:numId w:val="23"/>
              </w:numPr>
              <w:tabs>
                <w:tab w:val="clear" w:pos="1004"/>
              </w:tabs>
              <w:ind w:left="317"/>
              <w:rPr>
                <w:rFonts w:cs="Arial"/>
                <w:sz w:val="24"/>
                <w:szCs w:val="24"/>
                <w:lang w:val="en-AU"/>
              </w:rPr>
            </w:pPr>
            <w:r w:rsidRPr="00270CB3">
              <w:rPr>
                <w:rFonts w:cs="Arial"/>
                <w:sz w:val="24"/>
                <w:szCs w:val="24"/>
                <w:lang w:val="en-AU"/>
              </w:rPr>
              <w:t>name of</w:t>
            </w:r>
            <w:r w:rsidR="002969ED" w:rsidRPr="00270CB3">
              <w:rPr>
                <w:rFonts w:cs="Arial"/>
                <w:sz w:val="24"/>
                <w:szCs w:val="24"/>
                <w:lang w:val="en-AU"/>
              </w:rPr>
              <w:t xml:space="preserve"> the </w:t>
            </w:r>
            <w:r w:rsidRPr="00270CB3">
              <w:rPr>
                <w:rFonts w:cs="Arial"/>
                <w:sz w:val="24"/>
                <w:szCs w:val="24"/>
                <w:lang w:val="en-AU"/>
              </w:rPr>
              <w:t>financial institution which issued the card</w:t>
            </w:r>
          </w:p>
        </w:tc>
        <w:tc>
          <w:tcPr>
            <w:tcW w:w="4394" w:type="dxa"/>
            <w:tcBorders>
              <w:top w:val="single" w:sz="4" w:space="0" w:color="C0C0C0"/>
              <w:left w:val="single" w:sz="4" w:space="0" w:color="C0C0C0"/>
              <w:bottom w:val="single" w:sz="4" w:space="0" w:color="C0C0C0"/>
              <w:right w:val="single" w:sz="4" w:space="0" w:color="C0C0C0"/>
            </w:tcBorders>
            <w:shd w:val="clear" w:color="auto" w:fill="auto"/>
          </w:tcPr>
          <w:p w14:paraId="741B972A" w14:textId="77777777" w:rsidR="00924EF9" w:rsidRPr="00270CB3" w:rsidRDefault="00924EF9" w:rsidP="00761969">
            <w:pPr>
              <w:pStyle w:val="ListBullet"/>
              <w:numPr>
                <w:ilvl w:val="0"/>
                <w:numId w:val="0"/>
              </w:numPr>
              <w:rPr>
                <w:rFonts w:cs="Arial"/>
                <w:sz w:val="24"/>
                <w:szCs w:val="24"/>
              </w:rPr>
            </w:pPr>
          </w:p>
        </w:tc>
      </w:tr>
      <w:tr w:rsidR="00924EF9" w:rsidRPr="00270CB3" w14:paraId="357622A2" w14:textId="77777777" w:rsidTr="00761969">
        <w:trPr>
          <w:trHeight w:val="606"/>
        </w:trPr>
        <w:tc>
          <w:tcPr>
            <w:tcW w:w="851" w:type="dxa"/>
            <w:tcBorders>
              <w:right w:val="single" w:sz="4" w:space="0" w:color="C0C0C0"/>
            </w:tcBorders>
            <w:shd w:val="clear" w:color="auto" w:fill="B3B3B3"/>
          </w:tcPr>
          <w:p w14:paraId="7CA14E7B" w14:textId="77777777" w:rsidR="00924EF9" w:rsidRPr="00270CB3" w:rsidRDefault="00924EF9" w:rsidP="00E353B6">
            <w:pPr>
              <w:rPr>
                <w:rFonts w:cs="Arial"/>
                <w:b/>
                <w:sz w:val="24"/>
                <w:szCs w:val="24"/>
                <w:lang w:val="en-AU"/>
              </w:rPr>
            </w:pPr>
          </w:p>
        </w:tc>
        <w:tc>
          <w:tcPr>
            <w:tcW w:w="4394" w:type="dxa"/>
            <w:tcBorders>
              <w:top w:val="single" w:sz="4" w:space="0" w:color="C0C0C0"/>
              <w:left w:val="single" w:sz="4" w:space="0" w:color="C0C0C0"/>
              <w:bottom w:val="single" w:sz="4" w:space="0" w:color="C0C0C0"/>
              <w:right w:val="single" w:sz="4" w:space="0" w:color="C0C0C0"/>
            </w:tcBorders>
            <w:shd w:val="clear" w:color="auto" w:fill="auto"/>
          </w:tcPr>
          <w:p w14:paraId="534CB287" w14:textId="77777777" w:rsidR="00924EF9" w:rsidRPr="00270CB3" w:rsidRDefault="00924EF9" w:rsidP="00761969">
            <w:pPr>
              <w:numPr>
                <w:ilvl w:val="0"/>
                <w:numId w:val="23"/>
              </w:numPr>
              <w:tabs>
                <w:tab w:val="clear" w:pos="1004"/>
              </w:tabs>
              <w:ind w:left="317"/>
              <w:rPr>
                <w:rFonts w:cs="Arial"/>
                <w:sz w:val="24"/>
                <w:szCs w:val="24"/>
                <w:lang w:val="en-AU"/>
              </w:rPr>
            </w:pPr>
            <w:r w:rsidRPr="00270CB3">
              <w:rPr>
                <w:rFonts w:cs="Arial"/>
                <w:sz w:val="24"/>
                <w:szCs w:val="24"/>
                <w:lang w:val="en-AU"/>
              </w:rPr>
              <w:t>the debit balance of the card</w:t>
            </w:r>
          </w:p>
        </w:tc>
        <w:tc>
          <w:tcPr>
            <w:tcW w:w="4394" w:type="dxa"/>
            <w:tcBorders>
              <w:top w:val="single" w:sz="4" w:space="0" w:color="C0C0C0"/>
              <w:left w:val="single" w:sz="4" w:space="0" w:color="C0C0C0"/>
              <w:bottom w:val="single" w:sz="4" w:space="0" w:color="C0C0C0"/>
              <w:right w:val="single" w:sz="4" w:space="0" w:color="C0C0C0"/>
            </w:tcBorders>
            <w:shd w:val="clear" w:color="auto" w:fill="auto"/>
          </w:tcPr>
          <w:p w14:paraId="4069C9F9" w14:textId="77777777" w:rsidR="00924EF9" w:rsidRPr="00270CB3" w:rsidRDefault="00924EF9" w:rsidP="00761969">
            <w:pPr>
              <w:pStyle w:val="ListBullet"/>
              <w:numPr>
                <w:ilvl w:val="0"/>
                <w:numId w:val="0"/>
              </w:numPr>
              <w:rPr>
                <w:rFonts w:cs="Arial"/>
                <w:sz w:val="24"/>
                <w:szCs w:val="24"/>
              </w:rPr>
            </w:pPr>
          </w:p>
        </w:tc>
      </w:tr>
      <w:tr w:rsidR="003F2298" w:rsidRPr="00270CB3" w14:paraId="4CA7632D" w14:textId="77777777" w:rsidTr="00761969">
        <w:trPr>
          <w:trHeight w:val="621"/>
        </w:trPr>
        <w:tc>
          <w:tcPr>
            <w:tcW w:w="851" w:type="dxa"/>
            <w:vMerge w:val="restart"/>
            <w:shd w:val="clear" w:color="auto" w:fill="B3B3B3"/>
          </w:tcPr>
          <w:p w14:paraId="101B7E24" w14:textId="77777777" w:rsidR="003F2298" w:rsidRPr="00270CB3" w:rsidRDefault="003F2298" w:rsidP="00E353B6">
            <w:pPr>
              <w:rPr>
                <w:rFonts w:cs="Arial"/>
                <w:b/>
                <w:sz w:val="24"/>
                <w:szCs w:val="24"/>
                <w:lang w:val="en-AU"/>
              </w:rPr>
            </w:pPr>
            <w:r w:rsidRPr="00270CB3">
              <w:rPr>
                <w:rFonts w:cs="Arial"/>
                <w:b/>
                <w:sz w:val="24"/>
                <w:szCs w:val="24"/>
                <w:lang w:val="en-AU"/>
              </w:rPr>
              <w:t>4.4</w:t>
            </w:r>
          </w:p>
        </w:tc>
        <w:tc>
          <w:tcPr>
            <w:tcW w:w="8788" w:type="dxa"/>
            <w:gridSpan w:val="2"/>
            <w:shd w:val="clear" w:color="auto" w:fill="F3F3F3"/>
          </w:tcPr>
          <w:p w14:paraId="09C2E407" w14:textId="77777777" w:rsidR="00CF1AD2" w:rsidRPr="00270CB3" w:rsidRDefault="003F2298" w:rsidP="00E353B6">
            <w:pPr>
              <w:rPr>
                <w:rFonts w:cs="Arial"/>
                <w:sz w:val="24"/>
                <w:szCs w:val="24"/>
              </w:rPr>
            </w:pPr>
            <w:r w:rsidRPr="00270CB3">
              <w:rPr>
                <w:rFonts w:cs="Arial"/>
                <w:sz w:val="24"/>
                <w:szCs w:val="24"/>
              </w:rPr>
              <w:t>Do you owe anyone any money other than as disclosed above</w:t>
            </w:r>
            <w:r w:rsidR="00CF1AD2" w:rsidRPr="00270CB3">
              <w:rPr>
                <w:rFonts w:cs="Arial"/>
                <w:sz w:val="24"/>
                <w:szCs w:val="24"/>
              </w:rPr>
              <w:t xml:space="preserve"> (including tax liabilities)</w:t>
            </w:r>
            <w:r w:rsidRPr="00270CB3">
              <w:rPr>
                <w:rFonts w:cs="Arial"/>
                <w:sz w:val="24"/>
                <w:szCs w:val="24"/>
              </w:rPr>
              <w:t xml:space="preserve">? </w:t>
            </w:r>
          </w:p>
          <w:p w14:paraId="14B295D2" w14:textId="77777777" w:rsidR="003F2298" w:rsidRPr="00270CB3" w:rsidRDefault="003F2298" w:rsidP="00E353B6">
            <w:pPr>
              <w:rPr>
                <w:rFonts w:cs="Arial"/>
                <w:sz w:val="24"/>
                <w:szCs w:val="24"/>
              </w:rPr>
            </w:pPr>
            <w:r w:rsidRPr="00270CB3">
              <w:rPr>
                <w:rFonts w:cs="Arial"/>
                <w:sz w:val="24"/>
                <w:szCs w:val="24"/>
              </w:rPr>
              <w:lastRenderedPageBreak/>
              <w:t>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p w14:paraId="222A5263" w14:textId="77777777" w:rsidR="003F2298" w:rsidRPr="00270CB3" w:rsidRDefault="003F2298" w:rsidP="00E353B6">
            <w:pPr>
              <w:rPr>
                <w:rFonts w:cs="Arial"/>
                <w:sz w:val="24"/>
                <w:szCs w:val="24"/>
                <w:lang w:val="en-AU"/>
              </w:rPr>
            </w:pPr>
            <w:r w:rsidRPr="00270CB3">
              <w:rPr>
                <w:rFonts w:cs="Arial"/>
                <w:sz w:val="24"/>
                <w:szCs w:val="24"/>
              </w:rPr>
              <w:t>If ‘yes’, state:</w:t>
            </w:r>
          </w:p>
        </w:tc>
      </w:tr>
      <w:tr w:rsidR="003F2298" w:rsidRPr="00270CB3" w14:paraId="36129097" w14:textId="77777777" w:rsidTr="00761969">
        <w:trPr>
          <w:trHeight w:val="621"/>
        </w:trPr>
        <w:tc>
          <w:tcPr>
            <w:tcW w:w="851" w:type="dxa"/>
            <w:vMerge/>
            <w:shd w:val="clear" w:color="auto" w:fill="B3B3B3"/>
          </w:tcPr>
          <w:p w14:paraId="4C948C90" w14:textId="77777777" w:rsidR="003F2298" w:rsidRPr="00270CB3" w:rsidRDefault="003F2298" w:rsidP="00E353B6">
            <w:pPr>
              <w:rPr>
                <w:rFonts w:cs="Arial"/>
                <w:b/>
                <w:sz w:val="24"/>
                <w:szCs w:val="24"/>
                <w:lang w:val="en-AU"/>
              </w:rPr>
            </w:pPr>
          </w:p>
        </w:tc>
        <w:tc>
          <w:tcPr>
            <w:tcW w:w="4394" w:type="dxa"/>
            <w:shd w:val="clear" w:color="auto" w:fill="auto"/>
          </w:tcPr>
          <w:p w14:paraId="79E15AA2" w14:textId="77777777" w:rsidR="003F2298" w:rsidRPr="00270CB3" w:rsidRDefault="003F2298" w:rsidP="003A614C">
            <w:pPr>
              <w:pStyle w:val="ListBullet"/>
              <w:rPr>
                <w:rFonts w:cs="Arial"/>
                <w:sz w:val="24"/>
                <w:szCs w:val="24"/>
              </w:rPr>
            </w:pPr>
            <w:r w:rsidRPr="00270CB3">
              <w:rPr>
                <w:rFonts w:cs="Arial"/>
                <w:sz w:val="24"/>
                <w:szCs w:val="24"/>
              </w:rPr>
              <w:t>the name of the creditor</w:t>
            </w:r>
          </w:p>
        </w:tc>
        <w:tc>
          <w:tcPr>
            <w:tcW w:w="4394" w:type="dxa"/>
            <w:shd w:val="clear" w:color="auto" w:fill="auto"/>
          </w:tcPr>
          <w:p w14:paraId="555EEF63" w14:textId="77777777" w:rsidR="003F2298" w:rsidRPr="00270CB3" w:rsidRDefault="003F2298" w:rsidP="00E353B6">
            <w:pPr>
              <w:rPr>
                <w:rFonts w:cs="Arial"/>
                <w:sz w:val="24"/>
                <w:szCs w:val="24"/>
                <w:lang w:val="en-AU"/>
              </w:rPr>
            </w:pPr>
          </w:p>
        </w:tc>
      </w:tr>
      <w:tr w:rsidR="003F2298" w:rsidRPr="00270CB3" w14:paraId="0C6CD23D" w14:textId="77777777" w:rsidTr="00761969">
        <w:trPr>
          <w:trHeight w:val="621"/>
        </w:trPr>
        <w:tc>
          <w:tcPr>
            <w:tcW w:w="851" w:type="dxa"/>
            <w:vMerge/>
            <w:shd w:val="clear" w:color="auto" w:fill="B3B3B3"/>
          </w:tcPr>
          <w:p w14:paraId="0141D2B7" w14:textId="77777777" w:rsidR="003F2298" w:rsidRPr="00270CB3" w:rsidRDefault="003F2298" w:rsidP="00E353B6">
            <w:pPr>
              <w:rPr>
                <w:rFonts w:cs="Arial"/>
                <w:b/>
                <w:sz w:val="24"/>
                <w:szCs w:val="24"/>
                <w:lang w:val="en-AU"/>
              </w:rPr>
            </w:pPr>
          </w:p>
        </w:tc>
        <w:tc>
          <w:tcPr>
            <w:tcW w:w="4394" w:type="dxa"/>
            <w:shd w:val="clear" w:color="auto" w:fill="auto"/>
          </w:tcPr>
          <w:p w14:paraId="553D727F" w14:textId="77777777" w:rsidR="003F2298" w:rsidRPr="00270CB3" w:rsidRDefault="003F2298" w:rsidP="003A614C">
            <w:pPr>
              <w:pStyle w:val="ListBullet"/>
              <w:rPr>
                <w:rFonts w:cs="Arial"/>
                <w:sz w:val="24"/>
                <w:szCs w:val="24"/>
              </w:rPr>
            </w:pPr>
            <w:r w:rsidRPr="00270CB3">
              <w:rPr>
                <w:rFonts w:cs="Arial"/>
                <w:sz w:val="24"/>
                <w:szCs w:val="24"/>
              </w:rPr>
              <w:t>the amount owing</w:t>
            </w:r>
          </w:p>
        </w:tc>
        <w:tc>
          <w:tcPr>
            <w:tcW w:w="4394" w:type="dxa"/>
            <w:shd w:val="clear" w:color="auto" w:fill="auto"/>
          </w:tcPr>
          <w:p w14:paraId="315E5EEF" w14:textId="77777777" w:rsidR="003F2298" w:rsidRPr="00270CB3" w:rsidRDefault="003F2298" w:rsidP="00E353B6">
            <w:pPr>
              <w:rPr>
                <w:rFonts w:cs="Arial"/>
                <w:sz w:val="24"/>
                <w:szCs w:val="24"/>
                <w:lang w:val="en-AU"/>
              </w:rPr>
            </w:pPr>
          </w:p>
        </w:tc>
      </w:tr>
      <w:tr w:rsidR="003F2298" w:rsidRPr="00270CB3" w14:paraId="7290BA4F" w14:textId="77777777" w:rsidTr="00761969">
        <w:trPr>
          <w:trHeight w:val="621"/>
        </w:trPr>
        <w:tc>
          <w:tcPr>
            <w:tcW w:w="851" w:type="dxa"/>
            <w:vMerge/>
            <w:shd w:val="clear" w:color="auto" w:fill="B3B3B3"/>
          </w:tcPr>
          <w:p w14:paraId="45CA38B7" w14:textId="77777777" w:rsidR="003F2298" w:rsidRPr="00270CB3" w:rsidRDefault="003F2298" w:rsidP="00E353B6">
            <w:pPr>
              <w:rPr>
                <w:rFonts w:cs="Arial"/>
                <w:b/>
                <w:sz w:val="24"/>
                <w:szCs w:val="24"/>
                <w:lang w:val="en-AU"/>
              </w:rPr>
            </w:pPr>
          </w:p>
        </w:tc>
        <w:tc>
          <w:tcPr>
            <w:tcW w:w="4394" w:type="dxa"/>
            <w:shd w:val="clear" w:color="auto" w:fill="auto"/>
          </w:tcPr>
          <w:p w14:paraId="79EE940D" w14:textId="77777777" w:rsidR="003F2298" w:rsidRPr="00270CB3" w:rsidRDefault="00EA0F83" w:rsidP="003A614C">
            <w:pPr>
              <w:pStyle w:val="ListBullet"/>
              <w:rPr>
                <w:rFonts w:cs="Arial"/>
                <w:sz w:val="24"/>
                <w:szCs w:val="24"/>
              </w:rPr>
            </w:pPr>
            <w:r w:rsidRPr="00270CB3">
              <w:rPr>
                <w:rFonts w:cs="Arial"/>
                <w:sz w:val="24"/>
                <w:szCs w:val="24"/>
              </w:rPr>
              <w:t>the frequency and amount of any regular repayments</w:t>
            </w:r>
          </w:p>
        </w:tc>
        <w:tc>
          <w:tcPr>
            <w:tcW w:w="4394" w:type="dxa"/>
            <w:shd w:val="clear" w:color="auto" w:fill="auto"/>
          </w:tcPr>
          <w:p w14:paraId="50B2B32E" w14:textId="77777777" w:rsidR="003F2298" w:rsidRPr="00270CB3" w:rsidRDefault="003F2298" w:rsidP="00E353B6">
            <w:pPr>
              <w:rPr>
                <w:rFonts w:cs="Arial"/>
                <w:sz w:val="24"/>
                <w:szCs w:val="24"/>
                <w:lang w:val="en-AU"/>
              </w:rPr>
            </w:pPr>
          </w:p>
        </w:tc>
      </w:tr>
      <w:tr w:rsidR="003F2298" w:rsidRPr="00270CB3" w14:paraId="35E32076" w14:textId="77777777" w:rsidTr="00761969">
        <w:trPr>
          <w:trHeight w:val="621"/>
        </w:trPr>
        <w:tc>
          <w:tcPr>
            <w:tcW w:w="851" w:type="dxa"/>
            <w:vMerge/>
            <w:tcBorders>
              <w:bottom w:val="single" w:sz="4" w:space="0" w:color="C0C0C0"/>
            </w:tcBorders>
            <w:shd w:val="clear" w:color="auto" w:fill="B3B3B3"/>
          </w:tcPr>
          <w:p w14:paraId="3548574B" w14:textId="77777777" w:rsidR="003F2298" w:rsidRPr="00270CB3" w:rsidRDefault="003F2298" w:rsidP="00E353B6">
            <w:pPr>
              <w:rPr>
                <w:rFonts w:cs="Arial"/>
                <w:b/>
                <w:sz w:val="24"/>
                <w:szCs w:val="24"/>
                <w:lang w:val="en-AU"/>
              </w:rPr>
            </w:pPr>
          </w:p>
        </w:tc>
        <w:tc>
          <w:tcPr>
            <w:tcW w:w="4394" w:type="dxa"/>
            <w:tcBorders>
              <w:bottom w:val="single" w:sz="4" w:space="0" w:color="C0C0C0"/>
            </w:tcBorders>
            <w:shd w:val="clear" w:color="auto" w:fill="auto"/>
          </w:tcPr>
          <w:p w14:paraId="3349B5FC" w14:textId="77777777" w:rsidR="003F2298" w:rsidRPr="00270CB3" w:rsidRDefault="003F2298" w:rsidP="00825BAC">
            <w:pPr>
              <w:pStyle w:val="ListBullet"/>
              <w:rPr>
                <w:rFonts w:cs="Arial"/>
                <w:sz w:val="24"/>
                <w:szCs w:val="24"/>
              </w:rPr>
            </w:pPr>
            <w:r w:rsidRPr="00270CB3">
              <w:rPr>
                <w:rFonts w:cs="Arial"/>
                <w:sz w:val="24"/>
                <w:szCs w:val="24"/>
              </w:rPr>
              <w:t>when the debt is payable</w:t>
            </w:r>
          </w:p>
        </w:tc>
        <w:tc>
          <w:tcPr>
            <w:tcW w:w="4394" w:type="dxa"/>
            <w:tcBorders>
              <w:bottom w:val="single" w:sz="4" w:space="0" w:color="C0C0C0"/>
            </w:tcBorders>
            <w:shd w:val="clear" w:color="auto" w:fill="auto"/>
          </w:tcPr>
          <w:p w14:paraId="2DD740F1" w14:textId="77777777" w:rsidR="003F2298" w:rsidRPr="00270CB3" w:rsidRDefault="003F2298" w:rsidP="00E353B6">
            <w:pPr>
              <w:rPr>
                <w:rFonts w:cs="Arial"/>
                <w:sz w:val="24"/>
                <w:szCs w:val="24"/>
                <w:lang w:val="en-AU"/>
              </w:rPr>
            </w:pPr>
          </w:p>
        </w:tc>
      </w:tr>
      <w:tr w:rsidR="009A1FBB" w:rsidRPr="00270CB3" w14:paraId="4D179282" w14:textId="77777777" w:rsidTr="00761969">
        <w:trPr>
          <w:trHeight w:val="621"/>
        </w:trPr>
        <w:tc>
          <w:tcPr>
            <w:tcW w:w="851" w:type="dxa"/>
            <w:tcBorders>
              <w:bottom w:val="single" w:sz="4" w:space="0" w:color="C0C0C0"/>
            </w:tcBorders>
            <w:shd w:val="clear" w:color="auto" w:fill="B3B3B3"/>
          </w:tcPr>
          <w:p w14:paraId="65613092" w14:textId="77777777" w:rsidR="009A1FBB" w:rsidRPr="00270CB3" w:rsidRDefault="009A1FBB" w:rsidP="00E353B6">
            <w:pPr>
              <w:rPr>
                <w:rFonts w:cs="Arial"/>
                <w:b/>
                <w:sz w:val="24"/>
                <w:szCs w:val="24"/>
                <w:lang w:val="en-AU"/>
              </w:rPr>
            </w:pPr>
          </w:p>
        </w:tc>
        <w:tc>
          <w:tcPr>
            <w:tcW w:w="8788" w:type="dxa"/>
            <w:gridSpan w:val="2"/>
            <w:tcBorders>
              <w:bottom w:val="single" w:sz="4" w:space="0" w:color="C0C0C0"/>
            </w:tcBorders>
            <w:shd w:val="clear" w:color="auto" w:fill="auto"/>
          </w:tcPr>
          <w:p w14:paraId="5C914BD8" w14:textId="77777777" w:rsidR="009A1FBB" w:rsidRPr="00270CB3" w:rsidRDefault="009A1FBB" w:rsidP="00761969">
            <w:pPr>
              <w:numPr>
                <w:ilvl w:val="0"/>
                <w:numId w:val="28"/>
              </w:numPr>
              <w:tabs>
                <w:tab w:val="clear" w:pos="720"/>
                <w:tab w:val="num" w:pos="317"/>
              </w:tabs>
              <w:ind w:left="317" w:hanging="317"/>
              <w:rPr>
                <w:rFonts w:cs="Arial"/>
                <w:sz w:val="24"/>
                <w:szCs w:val="24"/>
                <w:lang w:val="en-AU"/>
              </w:rPr>
            </w:pPr>
            <w:r w:rsidRPr="00270CB3">
              <w:rPr>
                <w:rFonts w:cs="Arial"/>
                <w:i/>
                <w:sz w:val="24"/>
                <w:szCs w:val="24"/>
              </w:rPr>
              <w:t>provide</w:t>
            </w:r>
            <w:r w:rsidRPr="00270CB3">
              <w:rPr>
                <w:rFonts w:cs="Arial"/>
                <w:sz w:val="24"/>
                <w:szCs w:val="24"/>
              </w:rPr>
              <w:t xml:space="preserve"> a copy of any relevant agreements</w:t>
            </w:r>
          </w:p>
        </w:tc>
      </w:tr>
      <w:tr w:rsidR="00CF1AD2" w:rsidRPr="00270CB3" w14:paraId="60EEE223" w14:textId="77777777" w:rsidTr="00761969">
        <w:trPr>
          <w:trHeight w:val="621"/>
        </w:trPr>
        <w:tc>
          <w:tcPr>
            <w:tcW w:w="851" w:type="dxa"/>
            <w:shd w:val="clear" w:color="auto" w:fill="B3B3B3"/>
          </w:tcPr>
          <w:p w14:paraId="1C5C546E" w14:textId="77777777" w:rsidR="00CF1AD2" w:rsidRPr="00270CB3" w:rsidRDefault="00CF1AD2" w:rsidP="00E353B6">
            <w:pPr>
              <w:rPr>
                <w:rFonts w:cs="Arial"/>
                <w:b/>
                <w:sz w:val="24"/>
                <w:szCs w:val="24"/>
                <w:lang w:val="en-AU"/>
              </w:rPr>
            </w:pPr>
            <w:r w:rsidRPr="00270CB3">
              <w:rPr>
                <w:rFonts w:cs="Arial"/>
                <w:b/>
                <w:sz w:val="24"/>
                <w:szCs w:val="24"/>
                <w:lang w:val="en-AU"/>
              </w:rPr>
              <w:t>4.5</w:t>
            </w:r>
          </w:p>
        </w:tc>
        <w:tc>
          <w:tcPr>
            <w:tcW w:w="8788" w:type="dxa"/>
            <w:gridSpan w:val="2"/>
            <w:shd w:val="clear" w:color="auto" w:fill="F3F3F3"/>
          </w:tcPr>
          <w:p w14:paraId="1D1FB337" w14:textId="77777777" w:rsidR="00CF1AD2" w:rsidRPr="00270CB3" w:rsidRDefault="00CF1AD2" w:rsidP="00761969">
            <w:pPr>
              <w:pStyle w:val="ListBullet"/>
              <w:numPr>
                <w:ilvl w:val="0"/>
                <w:numId w:val="0"/>
              </w:numPr>
              <w:rPr>
                <w:rFonts w:cs="Arial"/>
                <w:sz w:val="24"/>
                <w:szCs w:val="24"/>
              </w:rPr>
            </w:pPr>
            <w:r w:rsidRPr="00270CB3">
              <w:rPr>
                <w:rFonts w:cs="Arial"/>
                <w:sz w:val="24"/>
                <w:szCs w:val="24"/>
              </w:rPr>
              <w:t>Have you guaranteed the debts of any other person or corporation?  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p w14:paraId="642B01BF" w14:textId="77777777" w:rsidR="00CF1AD2" w:rsidRPr="00270CB3" w:rsidRDefault="00CF1AD2" w:rsidP="00E353B6">
            <w:pPr>
              <w:rPr>
                <w:rFonts w:cs="Arial"/>
                <w:sz w:val="24"/>
                <w:szCs w:val="24"/>
                <w:lang w:val="en-AU"/>
              </w:rPr>
            </w:pPr>
            <w:r w:rsidRPr="00270CB3">
              <w:rPr>
                <w:rFonts w:cs="Arial"/>
                <w:sz w:val="24"/>
                <w:szCs w:val="24"/>
              </w:rPr>
              <w:t xml:space="preserve">If yes, state: </w:t>
            </w:r>
          </w:p>
        </w:tc>
      </w:tr>
      <w:tr w:rsidR="006C4236" w:rsidRPr="00270CB3" w14:paraId="4DA84DB8" w14:textId="77777777" w:rsidTr="00761969">
        <w:trPr>
          <w:trHeight w:val="621"/>
        </w:trPr>
        <w:tc>
          <w:tcPr>
            <w:tcW w:w="851" w:type="dxa"/>
            <w:shd w:val="clear" w:color="auto" w:fill="B3B3B3"/>
          </w:tcPr>
          <w:p w14:paraId="47664C2E" w14:textId="77777777" w:rsidR="006C4236" w:rsidRPr="00270CB3" w:rsidRDefault="006C4236" w:rsidP="00E353B6">
            <w:pPr>
              <w:rPr>
                <w:rFonts w:cs="Arial"/>
                <w:b/>
                <w:sz w:val="24"/>
                <w:szCs w:val="24"/>
                <w:lang w:val="en-AU"/>
              </w:rPr>
            </w:pPr>
          </w:p>
        </w:tc>
        <w:tc>
          <w:tcPr>
            <w:tcW w:w="4394" w:type="dxa"/>
            <w:shd w:val="clear" w:color="auto" w:fill="auto"/>
          </w:tcPr>
          <w:p w14:paraId="3A855707" w14:textId="77777777" w:rsidR="006C4236" w:rsidRPr="00270CB3" w:rsidRDefault="006C4236" w:rsidP="00761969">
            <w:pPr>
              <w:pStyle w:val="ListBullet"/>
              <w:numPr>
                <w:ilvl w:val="0"/>
                <w:numId w:val="21"/>
              </w:numPr>
              <w:tabs>
                <w:tab w:val="clear" w:pos="720"/>
                <w:tab w:val="num" w:pos="317"/>
              </w:tabs>
              <w:ind w:left="317" w:hanging="283"/>
              <w:rPr>
                <w:rFonts w:cs="Arial"/>
                <w:sz w:val="24"/>
                <w:szCs w:val="24"/>
              </w:rPr>
            </w:pPr>
            <w:r w:rsidRPr="00270CB3">
              <w:rPr>
                <w:rFonts w:cs="Arial"/>
                <w:sz w:val="24"/>
                <w:szCs w:val="24"/>
              </w:rPr>
              <w:t>the names of the principal debtor and the creditor</w:t>
            </w:r>
          </w:p>
        </w:tc>
        <w:tc>
          <w:tcPr>
            <w:tcW w:w="4394" w:type="dxa"/>
            <w:shd w:val="clear" w:color="auto" w:fill="auto"/>
          </w:tcPr>
          <w:p w14:paraId="28688AF9" w14:textId="77777777" w:rsidR="006C4236" w:rsidRPr="00270CB3" w:rsidRDefault="006C4236" w:rsidP="00E353B6">
            <w:pPr>
              <w:rPr>
                <w:rFonts w:cs="Arial"/>
                <w:sz w:val="24"/>
                <w:szCs w:val="24"/>
                <w:lang w:val="en-AU"/>
              </w:rPr>
            </w:pPr>
          </w:p>
        </w:tc>
      </w:tr>
      <w:tr w:rsidR="006C4236" w:rsidRPr="00270CB3" w14:paraId="0ADD28C2" w14:textId="77777777" w:rsidTr="00761969">
        <w:trPr>
          <w:trHeight w:val="621"/>
        </w:trPr>
        <w:tc>
          <w:tcPr>
            <w:tcW w:w="851" w:type="dxa"/>
            <w:shd w:val="clear" w:color="auto" w:fill="B3B3B3"/>
          </w:tcPr>
          <w:p w14:paraId="4CBA6ED3" w14:textId="77777777" w:rsidR="006C4236" w:rsidRPr="00270CB3" w:rsidRDefault="006C4236" w:rsidP="00E353B6">
            <w:pPr>
              <w:rPr>
                <w:rFonts w:cs="Arial"/>
                <w:b/>
                <w:sz w:val="24"/>
                <w:szCs w:val="24"/>
                <w:lang w:val="en-AU"/>
              </w:rPr>
            </w:pPr>
          </w:p>
        </w:tc>
        <w:tc>
          <w:tcPr>
            <w:tcW w:w="4394" w:type="dxa"/>
            <w:shd w:val="clear" w:color="auto" w:fill="auto"/>
          </w:tcPr>
          <w:p w14:paraId="273A6C78" w14:textId="77777777" w:rsidR="006C4236" w:rsidRPr="00270CB3" w:rsidRDefault="006C4236" w:rsidP="00761969">
            <w:pPr>
              <w:pStyle w:val="ListBullet"/>
              <w:numPr>
                <w:ilvl w:val="0"/>
                <w:numId w:val="27"/>
              </w:numPr>
              <w:tabs>
                <w:tab w:val="clear" w:pos="720"/>
                <w:tab w:val="num" w:pos="317"/>
              </w:tabs>
              <w:ind w:left="317" w:hanging="283"/>
              <w:rPr>
                <w:rFonts w:cs="Arial"/>
                <w:sz w:val="24"/>
                <w:szCs w:val="24"/>
              </w:rPr>
            </w:pPr>
            <w:r w:rsidRPr="00270CB3">
              <w:rPr>
                <w:rFonts w:cs="Arial"/>
                <w:sz w:val="24"/>
                <w:szCs w:val="24"/>
              </w:rPr>
              <w:t xml:space="preserve">whether the guarantee was wholly or partly in writing and, if </w:t>
            </w:r>
            <w:r w:rsidR="00CF1AD2" w:rsidRPr="00270CB3">
              <w:rPr>
                <w:rFonts w:cs="Arial"/>
                <w:sz w:val="24"/>
                <w:szCs w:val="24"/>
              </w:rPr>
              <w:t>so</w:t>
            </w:r>
            <w:r w:rsidRPr="00270CB3">
              <w:rPr>
                <w:rFonts w:cs="Arial"/>
                <w:sz w:val="24"/>
                <w:szCs w:val="24"/>
              </w:rPr>
              <w:t xml:space="preserve">, </w:t>
            </w:r>
            <w:r w:rsidRPr="00270CB3">
              <w:rPr>
                <w:rFonts w:cs="Arial"/>
                <w:i/>
                <w:sz w:val="24"/>
                <w:szCs w:val="24"/>
              </w:rPr>
              <w:t>provide</w:t>
            </w:r>
            <w:r w:rsidRPr="00270CB3">
              <w:rPr>
                <w:rFonts w:cs="Arial"/>
                <w:sz w:val="24"/>
                <w:szCs w:val="24"/>
              </w:rPr>
              <w:t xml:space="preserve"> a copy of the written instrument and state the monetary limit of the guarantee</w:t>
            </w:r>
          </w:p>
        </w:tc>
        <w:tc>
          <w:tcPr>
            <w:tcW w:w="4394" w:type="dxa"/>
            <w:shd w:val="clear" w:color="auto" w:fill="auto"/>
          </w:tcPr>
          <w:p w14:paraId="07600CF1" w14:textId="77777777" w:rsidR="006C4236" w:rsidRPr="00270CB3" w:rsidRDefault="006C4236" w:rsidP="00E353B6">
            <w:pPr>
              <w:rPr>
                <w:rFonts w:cs="Arial"/>
                <w:sz w:val="24"/>
                <w:szCs w:val="24"/>
                <w:lang w:val="en-AU"/>
              </w:rPr>
            </w:pPr>
          </w:p>
        </w:tc>
      </w:tr>
    </w:tbl>
    <w:p w14:paraId="61715E96" w14:textId="77777777" w:rsidR="003A614C" w:rsidRPr="00270CB3" w:rsidRDefault="003A614C">
      <w:pPr>
        <w:rPr>
          <w:rFonts w:cs="Arial"/>
          <w:sz w:val="24"/>
          <w:szCs w:val="24"/>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51"/>
        <w:gridCol w:w="4394"/>
        <w:gridCol w:w="4394"/>
      </w:tblGrid>
      <w:tr w:rsidR="00B308D3" w:rsidRPr="00270CB3" w14:paraId="0C73B92F" w14:textId="77777777" w:rsidTr="00761969">
        <w:trPr>
          <w:tblHeader/>
        </w:trPr>
        <w:tc>
          <w:tcPr>
            <w:tcW w:w="9639" w:type="dxa"/>
            <w:gridSpan w:val="3"/>
            <w:tcBorders>
              <w:bottom w:val="single" w:sz="4" w:space="0" w:color="C0C0C0"/>
            </w:tcBorders>
            <w:shd w:val="clear" w:color="auto" w:fill="000000"/>
          </w:tcPr>
          <w:p w14:paraId="55467E9A" w14:textId="77777777" w:rsidR="00B308D3" w:rsidRPr="00270CB3" w:rsidRDefault="00B308D3" w:rsidP="00761969">
            <w:pPr>
              <w:pStyle w:val="Heading1"/>
              <w:widowControl w:val="0"/>
              <w:rPr>
                <w:rFonts w:cs="Arial"/>
                <w:sz w:val="24"/>
              </w:rPr>
            </w:pPr>
            <w:r w:rsidRPr="00270CB3">
              <w:rPr>
                <w:rFonts w:cs="Arial"/>
                <w:sz w:val="24"/>
              </w:rPr>
              <w:t>PART 5–PROPOSAL FOR PAYMENT</w:t>
            </w:r>
          </w:p>
        </w:tc>
      </w:tr>
      <w:tr w:rsidR="00825BAC" w:rsidRPr="00270CB3" w14:paraId="01065521" w14:textId="77777777" w:rsidTr="00761969">
        <w:trPr>
          <w:trHeight w:val="735"/>
        </w:trPr>
        <w:tc>
          <w:tcPr>
            <w:tcW w:w="851" w:type="dxa"/>
            <w:vMerge w:val="restart"/>
            <w:shd w:val="clear" w:color="auto" w:fill="B3B3B3"/>
          </w:tcPr>
          <w:p w14:paraId="4E93EE61" w14:textId="77777777" w:rsidR="00825BAC" w:rsidRPr="00270CB3" w:rsidRDefault="00825BAC" w:rsidP="00E353B6">
            <w:pPr>
              <w:rPr>
                <w:rFonts w:cs="Arial"/>
                <w:b/>
                <w:sz w:val="24"/>
                <w:szCs w:val="24"/>
                <w:lang w:val="en-AU"/>
              </w:rPr>
            </w:pPr>
            <w:r w:rsidRPr="00270CB3">
              <w:rPr>
                <w:rFonts w:cs="Arial"/>
                <w:b/>
                <w:sz w:val="24"/>
                <w:szCs w:val="24"/>
                <w:lang w:val="en-AU"/>
              </w:rPr>
              <w:t>5.1</w:t>
            </w:r>
          </w:p>
        </w:tc>
        <w:tc>
          <w:tcPr>
            <w:tcW w:w="8788" w:type="dxa"/>
            <w:gridSpan w:val="2"/>
            <w:tcBorders>
              <w:bottom w:val="single" w:sz="4" w:space="0" w:color="C0C0C0"/>
            </w:tcBorders>
            <w:shd w:val="clear" w:color="auto" w:fill="F3F3F3"/>
          </w:tcPr>
          <w:p w14:paraId="1C2CE2D2" w14:textId="77777777" w:rsidR="00825BAC" w:rsidRPr="00270CB3" w:rsidRDefault="00825BAC" w:rsidP="00E353B6">
            <w:pPr>
              <w:rPr>
                <w:rFonts w:cs="Arial"/>
                <w:sz w:val="24"/>
                <w:szCs w:val="24"/>
                <w:lang w:val="en-AU"/>
              </w:rPr>
            </w:pPr>
            <w:r w:rsidRPr="00270CB3">
              <w:rPr>
                <w:rFonts w:cs="Arial"/>
                <w:sz w:val="24"/>
                <w:szCs w:val="24"/>
              </w:rPr>
              <w:t>Do you have any proposal for the payment or satisfaction of the debt to the enforcement creditor?  Yes</w:t>
            </w:r>
            <w:r w:rsidRPr="00270CB3">
              <w:rPr>
                <w:rFonts w:cs="Arial"/>
                <w:sz w:val="24"/>
                <w:szCs w:val="24"/>
              </w:rPr>
              <w:fldChar w:fldCharType="begin">
                <w:ffData>
                  <w:name w:val="Check1"/>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r w:rsidRPr="00270CB3">
              <w:rPr>
                <w:rFonts w:cs="Arial"/>
                <w:sz w:val="24"/>
                <w:szCs w:val="24"/>
              </w:rPr>
              <w:t xml:space="preserve"> No</w:t>
            </w:r>
            <w:r w:rsidRPr="00270CB3">
              <w:rPr>
                <w:rFonts w:cs="Arial"/>
                <w:sz w:val="24"/>
                <w:szCs w:val="24"/>
              </w:rPr>
              <w:fldChar w:fldCharType="begin">
                <w:ffData>
                  <w:name w:val="Check2"/>
                  <w:enabled/>
                  <w:calcOnExit w:val="0"/>
                  <w:checkBox>
                    <w:sizeAuto/>
                    <w:default w:val="0"/>
                  </w:checkBox>
                </w:ffData>
              </w:fldChar>
            </w:r>
            <w:r w:rsidRPr="00270CB3">
              <w:rPr>
                <w:rFonts w:cs="Arial"/>
                <w:sz w:val="24"/>
                <w:szCs w:val="24"/>
              </w:rPr>
              <w:instrText xml:space="preserve"> FORMCHECKBOX </w:instrText>
            </w:r>
            <w:r w:rsidR="008410A9">
              <w:rPr>
                <w:rFonts w:cs="Arial"/>
                <w:sz w:val="24"/>
                <w:szCs w:val="24"/>
              </w:rPr>
            </w:r>
            <w:r w:rsidR="008410A9">
              <w:rPr>
                <w:rFonts w:cs="Arial"/>
                <w:sz w:val="24"/>
                <w:szCs w:val="24"/>
              </w:rPr>
              <w:fldChar w:fldCharType="separate"/>
            </w:r>
            <w:r w:rsidRPr="00270CB3">
              <w:rPr>
                <w:rFonts w:cs="Arial"/>
                <w:sz w:val="24"/>
                <w:szCs w:val="24"/>
              </w:rPr>
              <w:fldChar w:fldCharType="end"/>
            </w:r>
          </w:p>
        </w:tc>
      </w:tr>
      <w:tr w:rsidR="00825BAC" w:rsidRPr="00270CB3" w14:paraId="478C4284" w14:textId="77777777" w:rsidTr="00761969">
        <w:trPr>
          <w:trHeight w:val="735"/>
        </w:trPr>
        <w:tc>
          <w:tcPr>
            <w:tcW w:w="851" w:type="dxa"/>
            <w:vMerge/>
            <w:shd w:val="clear" w:color="auto" w:fill="B3B3B3"/>
          </w:tcPr>
          <w:p w14:paraId="6AFC875C" w14:textId="77777777" w:rsidR="00825BAC" w:rsidRPr="00270CB3" w:rsidRDefault="00825BAC" w:rsidP="00E353B6">
            <w:pPr>
              <w:rPr>
                <w:rFonts w:cs="Arial"/>
                <w:b/>
                <w:sz w:val="24"/>
                <w:szCs w:val="24"/>
                <w:lang w:val="en-AU"/>
              </w:rPr>
            </w:pPr>
          </w:p>
        </w:tc>
        <w:tc>
          <w:tcPr>
            <w:tcW w:w="4394" w:type="dxa"/>
            <w:shd w:val="clear" w:color="auto" w:fill="auto"/>
          </w:tcPr>
          <w:p w14:paraId="74E1D359" w14:textId="77777777" w:rsidR="00825BAC" w:rsidRPr="00270CB3" w:rsidRDefault="00825BAC" w:rsidP="00E353B6">
            <w:pPr>
              <w:rPr>
                <w:rFonts w:cs="Arial"/>
                <w:sz w:val="24"/>
                <w:szCs w:val="24"/>
              </w:rPr>
            </w:pPr>
            <w:r w:rsidRPr="00270CB3">
              <w:rPr>
                <w:rFonts w:cs="Arial"/>
                <w:sz w:val="24"/>
                <w:szCs w:val="24"/>
              </w:rPr>
              <w:t>If ‘yes’, what do you propose?</w:t>
            </w:r>
          </w:p>
        </w:tc>
        <w:tc>
          <w:tcPr>
            <w:tcW w:w="4394" w:type="dxa"/>
            <w:shd w:val="clear" w:color="auto" w:fill="auto"/>
          </w:tcPr>
          <w:p w14:paraId="1675FD8A" w14:textId="77777777" w:rsidR="00825BAC" w:rsidRPr="00270CB3" w:rsidRDefault="00825BAC" w:rsidP="00E353B6">
            <w:pPr>
              <w:rPr>
                <w:rFonts w:cs="Arial"/>
                <w:sz w:val="24"/>
                <w:szCs w:val="24"/>
                <w:lang w:val="en-AU"/>
              </w:rPr>
            </w:pPr>
          </w:p>
        </w:tc>
      </w:tr>
    </w:tbl>
    <w:p w14:paraId="11C2F850" w14:textId="77777777" w:rsidR="00EB6F52" w:rsidRPr="00270CB3" w:rsidRDefault="00EB6F52" w:rsidP="00EB6199">
      <w:pPr>
        <w:jc w:val="both"/>
        <w:rPr>
          <w:rFonts w:cs="Arial"/>
          <w:b/>
          <w:i/>
          <w:color w:val="0000FF"/>
          <w:sz w:val="24"/>
          <w:szCs w:val="24"/>
          <w:lang w:val="en"/>
        </w:rPr>
      </w:pPr>
    </w:p>
    <w:p w14:paraId="09A2D1CA" w14:textId="1E8C91D2" w:rsidR="00EB6199" w:rsidRPr="00270CB3" w:rsidRDefault="00EB6199" w:rsidP="00EB6199">
      <w:pPr>
        <w:jc w:val="both"/>
        <w:rPr>
          <w:rFonts w:cs="Arial"/>
          <w:b/>
          <w:i/>
          <w:color w:val="0000FF"/>
          <w:sz w:val="24"/>
          <w:szCs w:val="24"/>
          <w:lang w:val="en"/>
        </w:rPr>
      </w:pPr>
      <w:bookmarkStart w:id="2" w:name="_Hlk109116158"/>
      <w:r w:rsidRPr="00270CB3">
        <w:rPr>
          <w:rFonts w:cs="Arial"/>
          <w:b/>
          <w:i/>
          <w:color w:val="0000FF"/>
          <w:sz w:val="24"/>
          <w:szCs w:val="24"/>
          <w:lang w:val="en"/>
        </w:rPr>
        <w:t>Insert at the foot of the first and every other page except the last:</w:t>
      </w:r>
    </w:p>
    <w:p w14:paraId="72E3C5EE" w14:textId="77777777" w:rsidR="00EB6199" w:rsidRPr="00270CB3" w:rsidRDefault="00EB6199" w:rsidP="00EB6199">
      <w:pPr>
        <w:jc w:val="both"/>
        <w:rPr>
          <w:rFonts w:cs="Arial"/>
          <w:b/>
          <w:i/>
          <w:color w:val="0000FF"/>
          <w:szCs w:val="24"/>
          <w:lang w:val="en"/>
        </w:rPr>
      </w:pPr>
    </w:p>
    <w:tbl>
      <w:tblPr>
        <w:tblW w:w="0" w:type="auto"/>
        <w:tblBorders>
          <w:top w:val="single" w:sz="4" w:space="0" w:color="auto"/>
        </w:tblBorders>
        <w:tblLook w:val="04A0" w:firstRow="1" w:lastRow="0" w:firstColumn="1" w:lastColumn="0" w:noHBand="0" w:noVBand="1"/>
      </w:tblPr>
      <w:tblGrid>
        <w:gridCol w:w="4193"/>
        <w:gridCol w:w="379"/>
        <w:gridCol w:w="3366"/>
        <w:gridCol w:w="2126"/>
      </w:tblGrid>
      <w:tr w:rsidR="00EB6199" w:rsidRPr="00270CB3" w14:paraId="1EDCD6ED" w14:textId="1C4C0923" w:rsidTr="009C0AF1">
        <w:tc>
          <w:tcPr>
            <w:tcW w:w="4193" w:type="dxa"/>
            <w:tcBorders>
              <w:top w:val="dashSmallGap" w:sz="4" w:space="0" w:color="auto"/>
            </w:tcBorders>
            <w:shd w:val="clear" w:color="auto" w:fill="auto"/>
            <w:vAlign w:val="center"/>
          </w:tcPr>
          <w:p w14:paraId="72D58659" w14:textId="586D2FA1" w:rsidR="00EB6199" w:rsidRPr="00270CB3" w:rsidRDefault="00EB6199" w:rsidP="00BE0D9B">
            <w:pPr>
              <w:spacing w:before="0" w:line="240" w:lineRule="auto"/>
              <w:jc w:val="center"/>
              <w:rPr>
                <w:rFonts w:cs="Arial"/>
                <w:i/>
                <w:sz w:val="24"/>
                <w:szCs w:val="24"/>
              </w:rPr>
            </w:pPr>
            <w:r w:rsidRPr="00270CB3">
              <w:rPr>
                <w:rFonts w:cs="Arial"/>
                <w:iCs/>
                <w:sz w:val="24"/>
                <w:szCs w:val="24"/>
              </w:rPr>
              <w:t xml:space="preserve">Deponent </w:t>
            </w:r>
          </w:p>
        </w:tc>
        <w:tc>
          <w:tcPr>
            <w:tcW w:w="379" w:type="dxa"/>
            <w:tcBorders>
              <w:top w:val="nil"/>
            </w:tcBorders>
          </w:tcPr>
          <w:p w14:paraId="133D75D2" w14:textId="77777777" w:rsidR="00EB6199" w:rsidRPr="00270CB3" w:rsidRDefault="00EB6199" w:rsidP="00EB6199">
            <w:pPr>
              <w:spacing w:before="0" w:line="240" w:lineRule="auto"/>
              <w:jc w:val="center"/>
              <w:rPr>
                <w:rFonts w:cs="Arial"/>
                <w:sz w:val="24"/>
                <w:szCs w:val="24"/>
              </w:rPr>
            </w:pPr>
          </w:p>
        </w:tc>
        <w:tc>
          <w:tcPr>
            <w:tcW w:w="3366" w:type="dxa"/>
            <w:tcBorders>
              <w:top w:val="dashSmallGap" w:sz="4" w:space="0" w:color="auto"/>
            </w:tcBorders>
            <w:shd w:val="clear" w:color="auto" w:fill="auto"/>
            <w:vAlign w:val="center"/>
          </w:tcPr>
          <w:p w14:paraId="202DFA02" w14:textId="460D9C99" w:rsidR="00EB6199" w:rsidRPr="00270CB3" w:rsidRDefault="00EB6199" w:rsidP="009C0AF1">
            <w:pPr>
              <w:spacing w:before="0" w:line="240" w:lineRule="auto"/>
              <w:jc w:val="center"/>
              <w:rPr>
                <w:rFonts w:cs="Arial"/>
                <w:sz w:val="24"/>
                <w:szCs w:val="24"/>
              </w:rPr>
            </w:pPr>
            <w:r w:rsidRPr="00270CB3">
              <w:rPr>
                <w:rFonts w:cs="Arial"/>
                <w:sz w:val="24"/>
                <w:szCs w:val="24"/>
              </w:rPr>
              <w:t>Witness</w:t>
            </w:r>
          </w:p>
        </w:tc>
        <w:tc>
          <w:tcPr>
            <w:tcW w:w="2126" w:type="dxa"/>
            <w:tcBorders>
              <w:top w:val="dashSmallGap" w:sz="4" w:space="0" w:color="auto"/>
            </w:tcBorders>
            <w:vAlign w:val="center"/>
          </w:tcPr>
          <w:p w14:paraId="2C073458" w14:textId="1494D154" w:rsidR="00EB6199" w:rsidRPr="00270CB3" w:rsidRDefault="00EB6199">
            <w:pPr>
              <w:spacing w:before="0" w:line="240" w:lineRule="auto"/>
              <w:jc w:val="center"/>
              <w:rPr>
                <w:rFonts w:cs="Arial"/>
                <w:sz w:val="24"/>
                <w:szCs w:val="24"/>
              </w:rPr>
            </w:pPr>
            <w:r w:rsidRPr="00270CB3">
              <w:rPr>
                <w:rFonts w:cs="Arial"/>
                <w:sz w:val="24"/>
                <w:szCs w:val="24"/>
              </w:rPr>
              <w:t xml:space="preserve">Page </w:t>
            </w:r>
            <w:r w:rsidRPr="00270CB3">
              <w:rPr>
                <w:rFonts w:cs="Arial"/>
                <w:b/>
                <w:bCs/>
                <w:sz w:val="24"/>
                <w:szCs w:val="24"/>
              </w:rPr>
              <w:fldChar w:fldCharType="begin"/>
            </w:r>
            <w:r w:rsidRPr="00270CB3">
              <w:rPr>
                <w:rFonts w:cs="Arial"/>
                <w:b/>
                <w:bCs/>
                <w:sz w:val="24"/>
                <w:szCs w:val="24"/>
              </w:rPr>
              <w:instrText xml:space="preserve"> PAGE  \* Arabic  \* MERGEFORMAT </w:instrText>
            </w:r>
            <w:r w:rsidRPr="00270CB3">
              <w:rPr>
                <w:rFonts w:cs="Arial"/>
                <w:b/>
                <w:bCs/>
                <w:sz w:val="24"/>
                <w:szCs w:val="24"/>
              </w:rPr>
              <w:fldChar w:fldCharType="separate"/>
            </w:r>
            <w:r w:rsidRPr="00270CB3">
              <w:rPr>
                <w:rFonts w:cs="Arial"/>
                <w:b/>
                <w:bCs/>
                <w:noProof/>
                <w:sz w:val="24"/>
                <w:szCs w:val="24"/>
              </w:rPr>
              <w:t>13</w:t>
            </w:r>
            <w:r w:rsidRPr="00270CB3">
              <w:rPr>
                <w:rFonts w:cs="Arial"/>
                <w:b/>
                <w:bCs/>
                <w:sz w:val="24"/>
                <w:szCs w:val="24"/>
              </w:rPr>
              <w:fldChar w:fldCharType="end"/>
            </w:r>
            <w:r w:rsidRPr="00270CB3">
              <w:rPr>
                <w:rFonts w:cs="Arial"/>
                <w:sz w:val="24"/>
                <w:szCs w:val="24"/>
              </w:rPr>
              <w:t xml:space="preserve"> of </w:t>
            </w:r>
            <w:r w:rsidRPr="00270CB3">
              <w:rPr>
                <w:rFonts w:cs="Arial"/>
                <w:b/>
                <w:bCs/>
                <w:sz w:val="24"/>
                <w:szCs w:val="24"/>
              </w:rPr>
              <w:fldChar w:fldCharType="begin"/>
            </w:r>
            <w:r w:rsidRPr="00270CB3">
              <w:rPr>
                <w:rFonts w:cs="Arial"/>
                <w:b/>
                <w:bCs/>
                <w:sz w:val="24"/>
                <w:szCs w:val="24"/>
              </w:rPr>
              <w:instrText xml:space="preserve"> NUMPAGES  \* Arabic  \* MERGEFORMAT </w:instrText>
            </w:r>
            <w:r w:rsidRPr="00270CB3">
              <w:rPr>
                <w:rFonts w:cs="Arial"/>
                <w:b/>
                <w:bCs/>
                <w:sz w:val="24"/>
                <w:szCs w:val="24"/>
              </w:rPr>
              <w:fldChar w:fldCharType="separate"/>
            </w:r>
            <w:r w:rsidRPr="00270CB3">
              <w:rPr>
                <w:rFonts w:cs="Arial"/>
                <w:b/>
                <w:bCs/>
                <w:noProof/>
                <w:sz w:val="24"/>
                <w:szCs w:val="24"/>
              </w:rPr>
              <w:t>15</w:t>
            </w:r>
            <w:r w:rsidRPr="00270CB3">
              <w:rPr>
                <w:rFonts w:cs="Arial"/>
                <w:b/>
                <w:bCs/>
                <w:sz w:val="24"/>
                <w:szCs w:val="24"/>
              </w:rPr>
              <w:fldChar w:fldCharType="end"/>
            </w:r>
          </w:p>
        </w:tc>
      </w:tr>
      <w:bookmarkEnd w:id="2"/>
    </w:tbl>
    <w:p w14:paraId="6AE0A24F" w14:textId="1C0A1590" w:rsidR="00B069E5" w:rsidRPr="00270CB3" w:rsidRDefault="00B069E5" w:rsidP="00E353B6">
      <w:pPr>
        <w:pStyle w:val="Heading1"/>
        <w:rPr>
          <w:rFonts w:cs="Arial"/>
          <w:sz w:val="24"/>
        </w:rPr>
      </w:pPr>
    </w:p>
    <w:p w14:paraId="49E9EE55" w14:textId="77777777" w:rsidR="00B069E5" w:rsidRPr="00270CB3" w:rsidRDefault="00B069E5">
      <w:pPr>
        <w:widowControl/>
        <w:spacing w:before="0" w:after="0" w:line="240" w:lineRule="auto"/>
        <w:rPr>
          <w:rFonts w:cs="Arial"/>
          <w:b/>
          <w:snapToGrid/>
          <w:sz w:val="24"/>
          <w:szCs w:val="24"/>
          <w:lang w:val="en-AU" w:eastAsia="en-AU"/>
        </w:rPr>
      </w:pPr>
      <w:r w:rsidRPr="00270CB3">
        <w:rPr>
          <w:rFonts w:cs="Arial"/>
          <w:sz w:val="24"/>
        </w:rPr>
        <w:br w:type="page"/>
      </w:r>
    </w:p>
    <w:p w14:paraId="569B39ED" w14:textId="77777777" w:rsidR="00BB1361" w:rsidRPr="00270CB3" w:rsidRDefault="00BB1361" w:rsidP="00E353B6">
      <w:pPr>
        <w:pStyle w:val="Heading1"/>
        <w:rPr>
          <w:rFonts w:cs="Arial"/>
          <w:sz w:val="24"/>
        </w:rPr>
      </w:pPr>
    </w:p>
    <w:p w14:paraId="5517C489" w14:textId="08022DBD" w:rsidR="00EB6F52" w:rsidRPr="00270CB3" w:rsidRDefault="00B069E5" w:rsidP="00EB6F52">
      <w:pPr>
        <w:pStyle w:val="Heading1"/>
        <w:rPr>
          <w:rFonts w:cs="Arial"/>
          <w:szCs w:val="32"/>
        </w:rPr>
      </w:pPr>
      <w:r w:rsidRPr="00270CB3">
        <w:rPr>
          <w:rFonts w:cs="Arial"/>
          <w:szCs w:val="32"/>
        </w:rPr>
        <w:t xml:space="preserve">AFFIDAVIT IN SUPPORT </w:t>
      </w:r>
      <w:r w:rsidR="00EB6F52" w:rsidRPr="00270CB3">
        <w:rPr>
          <w:rFonts w:cs="Arial"/>
          <w:szCs w:val="32"/>
        </w:rPr>
        <w:t>OF STATEMENT</w:t>
      </w:r>
    </w:p>
    <w:p w14:paraId="0BDBAC9D" w14:textId="77777777" w:rsidR="00EB6F52" w:rsidRPr="00270CB3" w:rsidRDefault="00EB6F52" w:rsidP="00EB6F52">
      <w:pPr>
        <w:pStyle w:val="ListBullet"/>
        <w:numPr>
          <w:ilvl w:val="0"/>
          <w:numId w:val="0"/>
        </w:numPr>
        <w:tabs>
          <w:tab w:val="left" w:leader="underscore" w:pos="0"/>
          <w:tab w:val="left" w:leader="underscore" w:pos="2552"/>
          <w:tab w:val="right" w:leader="underscore" w:pos="9632"/>
        </w:tabs>
        <w:rPr>
          <w:rFonts w:cs="Arial"/>
          <w:sz w:val="24"/>
          <w:szCs w:val="24"/>
        </w:rPr>
      </w:pPr>
      <w:r w:rsidRPr="00270CB3">
        <w:rPr>
          <w:rFonts w:cs="Arial"/>
          <w:sz w:val="24"/>
          <w:szCs w:val="24"/>
        </w:rPr>
        <w:tab/>
        <w:t xml:space="preserve"> of </w:t>
      </w:r>
      <w:r w:rsidRPr="00270CB3">
        <w:rPr>
          <w:rFonts w:cs="Arial"/>
          <w:sz w:val="24"/>
          <w:szCs w:val="24"/>
        </w:rPr>
        <w:tab/>
      </w:r>
    </w:p>
    <w:p w14:paraId="0579CBA5" w14:textId="77777777" w:rsidR="00EB6F52" w:rsidRPr="00270CB3" w:rsidRDefault="00EB6F52" w:rsidP="00EB6F52">
      <w:pPr>
        <w:tabs>
          <w:tab w:val="center" w:pos="1276"/>
          <w:tab w:val="center" w:pos="5954"/>
        </w:tabs>
        <w:spacing w:after="0" w:line="360" w:lineRule="auto"/>
        <w:rPr>
          <w:rFonts w:cs="Arial"/>
          <w:sz w:val="24"/>
          <w:szCs w:val="24"/>
        </w:rPr>
      </w:pPr>
      <w:r w:rsidRPr="00270CB3">
        <w:rPr>
          <w:rFonts w:cs="Arial"/>
          <w:i/>
          <w:color w:val="0000FF"/>
          <w:sz w:val="24"/>
          <w:szCs w:val="24"/>
          <w:vertAlign w:val="superscript"/>
        </w:rPr>
        <w:tab/>
        <w:t>(Full name of deponent)</w:t>
      </w:r>
      <w:r w:rsidRPr="00270CB3">
        <w:rPr>
          <w:rFonts w:cs="Arial"/>
          <w:i/>
          <w:color w:val="0000FF"/>
          <w:sz w:val="24"/>
          <w:szCs w:val="24"/>
          <w:vertAlign w:val="superscript"/>
        </w:rPr>
        <w:tab/>
        <w:t>(residential or business address or place of employment), (occupation or other description)</w:t>
      </w:r>
      <w:r w:rsidRPr="00270CB3">
        <w:rPr>
          <w:rFonts w:cs="Arial"/>
          <w:i/>
          <w:color w:val="0000FF"/>
          <w:sz w:val="24"/>
          <w:szCs w:val="24"/>
          <w:vertAlign w:val="superscript"/>
        </w:rPr>
        <w:br/>
      </w:r>
      <w:r w:rsidRPr="00270CB3">
        <w:rPr>
          <w:rFonts w:cs="Arial"/>
          <w:sz w:val="24"/>
          <w:szCs w:val="24"/>
        </w:rPr>
        <w:t xml:space="preserve">states on oath </w:t>
      </w:r>
      <w:r w:rsidRPr="00270CB3">
        <w:rPr>
          <w:rFonts w:cs="Arial"/>
          <w:color w:val="993300"/>
          <w:sz w:val="24"/>
          <w:szCs w:val="24"/>
        </w:rPr>
        <w:t>[</w:t>
      </w:r>
      <w:r w:rsidRPr="00270CB3">
        <w:rPr>
          <w:rFonts w:cs="Arial"/>
          <w:i/>
          <w:color w:val="993300"/>
          <w:sz w:val="24"/>
          <w:szCs w:val="24"/>
        </w:rPr>
        <w:t>or</w:t>
      </w:r>
      <w:r w:rsidRPr="00270CB3">
        <w:rPr>
          <w:rFonts w:cs="Arial"/>
          <w:color w:val="993300"/>
          <w:sz w:val="24"/>
          <w:szCs w:val="24"/>
        </w:rPr>
        <w:t>: solemnly and sincerely affirms and declares]:</w:t>
      </w:r>
    </w:p>
    <w:p w14:paraId="2C862CCB" w14:textId="2CC60E8B" w:rsidR="00EB6F52" w:rsidRPr="00270CB3" w:rsidRDefault="00EB6F52" w:rsidP="00EB6F52">
      <w:pPr>
        <w:pStyle w:val="ListBullet"/>
        <w:rPr>
          <w:rFonts w:cs="Arial"/>
          <w:sz w:val="24"/>
          <w:szCs w:val="24"/>
        </w:rPr>
      </w:pPr>
      <w:r w:rsidRPr="00270CB3">
        <w:rPr>
          <w:rFonts w:cs="Arial"/>
          <w:sz w:val="24"/>
          <w:szCs w:val="24"/>
        </w:rPr>
        <w:t xml:space="preserve">The information set out in this statement is </w:t>
      </w:r>
      <w:proofErr w:type="gramStart"/>
      <w:r w:rsidRPr="00270CB3">
        <w:rPr>
          <w:rFonts w:cs="Arial"/>
          <w:sz w:val="24"/>
          <w:szCs w:val="24"/>
        </w:rPr>
        <w:t>true, and</w:t>
      </w:r>
      <w:proofErr w:type="gramEnd"/>
      <w:r w:rsidRPr="00270CB3">
        <w:rPr>
          <w:rFonts w:cs="Arial"/>
          <w:sz w:val="24"/>
          <w:szCs w:val="24"/>
        </w:rPr>
        <w:t xml:space="preserve"> correct to the best of my knowledge and belief. Where I have given an estimate in this statement, it is given in good faith to the best of my knowledge and belief.</w:t>
      </w:r>
    </w:p>
    <w:p w14:paraId="08750758" w14:textId="7E7FF337" w:rsidR="00BE0D9B" w:rsidRPr="00270CB3" w:rsidRDefault="00EB6F52" w:rsidP="00BE0D9B">
      <w:pPr>
        <w:pStyle w:val="ListBullet"/>
        <w:rPr>
          <w:rFonts w:cs="Arial"/>
          <w:sz w:val="24"/>
          <w:szCs w:val="24"/>
        </w:rPr>
      </w:pPr>
      <w:r w:rsidRPr="00270CB3">
        <w:rPr>
          <w:rFonts w:cs="Arial"/>
          <w:sz w:val="24"/>
          <w:szCs w:val="24"/>
        </w:rPr>
        <w:t xml:space="preserve">To the best of my knowledge and belief I have no income, </w:t>
      </w:r>
      <w:proofErr w:type="gramStart"/>
      <w:r w:rsidRPr="00270CB3">
        <w:rPr>
          <w:rFonts w:cs="Arial"/>
          <w:sz w:val="24"/>
          <w:szCs w:val="24"/>
        </w:rPr>
        <w:t>property</w:t>
      </w:r>
      <w:proofErr w:type="gramEnd"/>
      <w:r w:rsidRPr="00270CB3">
        <w:rPr>
          <w:rFonts w:cs="Arial"/>
          <w:sz w:val="24"/>
          <w:szCs w:val="24"/>
        </w:rPr>
        <w:t xml:space="preserve"> or financial resources other than as set out in this statement. </w:t>
      </w:r>
      <w:bookmarkStart w:id="3" w:name="_Hlk109814883"/>
    </w:p>
    <w:p w14:paraId="70DC2AB3" w14:textId="624B93E1" w:rsidR="00BE0D9B" w:rsidRPr="00270CB3" w:rsidRDefault="00BE0D9B" w:rsidP="00BE0D9B">
      <w:pPr>
        <w:rPr>
          <w:rFonts w:cs="Arial"/>
          <w:b/>
          <w:bCs/>
          <w:i/>
          <w:iCs/>
          <w:color w:val="0000FF"/>
          <w:sz w:val="24"/>
          <w:szCs w:val="24"/>
        </w:rPr>
      </w:pPr>
      <w:r w:rsidRPr="00270CB3">
        <w:rPr>
          <w:rFonts w:cs="Arial"/>
          <w:b/>
          <w:bCs/>
          <w:i/>
          <w:iCs/>
          <w:color w:val="0000FF"/>
          <w:sz w:val="24"/>
          <w:szCs w:val="24"/>
        </w:rPr>
        <w:t>[If this affidavit is being sworn in accordance with the Oaths Act 1867 requirements before a special witness (either remotely and/or using electronic signature/s) DO NOT USE the contents below. INSTEAD use Form 001A Special Witness Jurat for Uniform Civil Procedure Rules 1999 forms.] *</w:t>
      </w:r>
    </w:p>
    <w:p w14:paraId="495F00C6" w14:textId="683E0B26" w:rsidR="00BE0D9B" w:rsidRPr="00270CB3" w:rsidRDefault="00BE0D9B" w:rsidP="00BE0D9B">
      <w:pPr>
        <w:jc w:val="both"/>
        <w:rPr>
          <w:rFonts w:cs="Arial"/>
          <w:b/>
          <w:bCs/>
          <w:i/>
          <w:iCs/>
          <w:color w:val="0000FF"/>
          <w:sz w:val="24"/>
          <w:szCs w:val="24"/>
        </w:rPr>
      </w:pPr>
      <w:r w:rsidRPr="00270CB3">
        <w:rPr>
          <w:rFonts w:cs="Arial"/>
          <w:b/>
          <w:bCs/>
          <w:i/>
          <w:iCs/>
          <w:color w:val="0000FF"/>
          <w:sz w:val="24"/>
          <w:szCs w:val="24"/>
        </w:rPr>
        <w:t>*</w:t>
      </w:r>
      <w:proofErr w:type="gramStart"/>
      <w:r w:rsidRPr="00270CB3">
        <w:rPr>
          <w:rFonts w:cs="Arial"/>
          <w:b/>
          <w:bCs/>
          <w:i/>
          <w:iCs/>
          <w:color w:val="0000FF"/>
          <w:sz w:val="24"/>
          <w:szCs w:val="24"/>
        </w:rPr>
        <w:t>delete</w:t>
      </w:r>
      <w:proofErr w:type="gramEnd"/>
      <w:r w:rsidRPr="00270CB3">
        <w:rPr>
          <w:rFonts w:cs="Arial"/>
          <w:b/>
          <w:bCs/>
          <w:i/>
          <w:iCs/>
          <w:color w:val="0000FF"/>
          <w:sz w:val="24"/>
          <w:szCs w:val="24"/>
        </w:rPr>
        <w:t xml:space="preserve"> instructions</w:t>
      </w:r>
    </w:p>
    <w:tbl>
      <w:tblPr>
        <w:tblStyle w:val="TableGrid"/>
        <w:tblW w:w="10485" w:type="dxa"/>
        <w:shd w:val="clear" w:color="auto" w:fill="E7E6E6" w:themeFill="background2"/>
        <w:tblLook w:val="04A0" w:firstRow="1" w:lastRow="0" w:firstColumn="1" w:lastColumn="0" w:noHBand="0" w:noVBand="1"/>
      </w:tblPr>
      <w:tblGrid>
        <w:gridCol w:w="10485"/>
      </w:tblGrid>
      <w:tr w:rsidR="00C87513" w:rsidRPr="00270CB3" w14:paraId="6810D147" w14:textId="77777777" w:rsidTr="00C87513">
        <w:tc>
          <w:tcPr>
            <w:tcW w:w="10485" w:type="dxa"/>
            <w:shd w:val="clear" w:color="auto" w:fill="E7E6E6" w:themeFill="background2"/>
          </w:tcPr>
          <w:p w14:paraId="5FE34264" w14:textId="77777777" w:rsidR="00C87513" w:rsidRPr="00270CB3" w:rsidRDefault="00C87513" w:rsidP="001840B8">
            <w:pPr>
              <w:rPr>
                <w:rFonts w:cs="Arial"/>
                <w:b/>
                <w:bCs/>
                <w:color w:val="000000"/>
                <w:sz w:val="24"/>
                <w:szCs w:val="24"/>
              </w:rPr>
            </w:pPr>
            <w:r w:rsidRPr="00270CB3">
              <w:rPr>
                <w:rFonts w:cs="Arial"/>
                <w:b/>
                <w:bCs/>
                <w:color w:val="000000"/>
                <w:sz w:val="24"/>
                <w:szCs w:val="24"/>
              </w:rPr>
              <w:t xml:space="preserve">The contents of this affidavit are true, except where they are stated </w:t>
            </w:r>
            <w:proofErr w:type="gramStart"/>
            <w:r w:rsidRPr="00270CB3">
              <w:rPr>
                <w:rFonts w:cs="Arial"/>
                <w:b/>
                <w:bCs/>
                <w:color w:val="000000"/>
                <w:sz w:val="24"/>
                <w:szCs w:val="24"/>
              </w:rPr>
              <w:t>on the basis of</w:t>
            </w:r>
            <w:proofErr w:type="gramEnd"/>
            <w:r w:rsidRPr="00270CB3">
              <w:rPr>
                <w:rFonts w:cs="Arial"/>
                <w:b/>
                <w:bCs/>
                <w:color w:val="000000"/>
                <w:sz w:val="24"/>
                <w:szCs w:val="24"/>
              </w:rPr>
              <w:t xml:space="preserve"> information and belief, in which case they are true to the best of my knowledge.</w:t>
            </w:r>
          </w:p>
          <w:p w14:paraId="2C76E3E0" w14:textId="77777777" w:rsidR="00C87513" w:rsidRPr="00270CB3" w:rsidRDefault="00C87513" w:rsidP="001840B8">
            <w:pPr>
              <w:rPr>
                <w:rFonts w:cs="Arial"/>
                <w:sz w:val="24"/>
                <w:szCs w:val="24"/>
              </w:rPr>
            </w:pPr>
            <w:r w:rsidRPr="00270CB3">
              <w:rPr>
                <w:rFonts w:cs="Arial"/>
                <w:b/>
                <w:bCs/>
                <w:color w:val="000000"/>
                <w:sz w:val="24"/>
                <w:szCs w:val="24"/>
              </w:rPr>
              <w:t>I understand that a person who provides a false matter in an affidavit commits an offence.</w:t>
            </w:r>
          </w:p>
        </w:tc>
      </w:tr>
    </w:tbl>
    <w:p w14:paraId="0E94235C" w14:textId="77777777" w:rsidR="00C87513" w:rsidRPr="00270CB3" w:rsidRDefault="00C87513" w:rsidP="00BE0D9B">
      <w:pPr>
        <w:jc w:val="both"/>
        <w:rPr>
          <w:rFonts w:cs="Arial"/>
          <w:b/>
          <w:bCs/>
          <w:i/>
          <w:iCs/>
          <w:color w:val="0000FF"/>
          <w:sz w:val="24"/>
          <w:szCs w:val="24"/>
        </w:rPr>
      </w:pPr>
    </w:p>
    <w:tbl>
      <w:tblPr>
        <w:tblW w:w="10496" w:type="dxa"/>
        <w:tblLook w:val="04A0" w:firstRow="1" w:lastRow="0" w:firstColumn="1" w:lastColumn="0" w:noHBand="0" w:noVBand="1"/>
      </w:tblPr>
      <w:tblGrid>
        <w:gridCol w:w="6096"/>
        <w:gridCol w:w="353"/>
        <w:gridCol w:w="4047"/>
      </w:tblGrid>
      <w:tr w:rsidR="00EB6F52" w:rsidRPr="00270CB3" w14:paraId="559EF5FF" w14:textId="77777777" w:rsidTr="00EB6F52">
        <w:trPr>
          <w:trHeight w:val="2157"/>
        </w:trPr>
        <w:tc>
          <w:tcPr>
            <w:tcW w:w="6096" w:type="dxa"/>
            <w:shd w:val="clear" w:color="auto" w:fill="auto"/>
          </w:tcPr>
          <w:bookmarkEnd w:id="3"/>
          <w:p w14:paraId="2DDCB62A" w14:textId="77777777" w:rsidR="00EB6199" w:rsidRPr="00270CB3" w:rsidRDefault="00EB6199" w:rsidP="001156FB">
            <w:pPr>
              <w:spacing w:before="0" w:after="0" w:line="240" w:lineRule="auto"/>
              <w:jc w:val="both"/>
              <w:rPr>
                <w:rFonts w:cs="Arial"/>
                <w:b/>
                <w:bCs/>
                <w:sz w:val="24"/>
                <w:szCs w:val="32"/>
                <w:lang w:val="en"/>
              </w:rPr>
            </w:pPr>
            <w:r w:rsidRPr="00270CB3">
              <w:rPr>
                <w:rFonts w:cs="Arial"/>
                <w:b/>
                <w:sz w:val="24"/>
                <w:szCs w:val="32"/>
                <w:lang w:val="en"/>
              </w:rPr>
              <w:t>SWORN / AFFIRMED</w:t>
            </w:r>
            <w:r w:rsidRPr="00270CB3">
              <w:rPr>
                <w:rFonts w:cs="Arial"/>
                <w:sz w:val="24"/>
                <w:szCs w:val="32"/>
                <w:lang w:val="en"/>
              </w:rPr>
              <w:t xml:space="preserve"> by </w:t>
            </w:r>
          </w:p>
          <w:p w14:paraId="074529ED" w14:textId="77777777" w:rsidR="00EB6199" w:rsidRPr="00270CB3" w:rsidRDefault="00EB6199" w:rsidP="001156FB">
            <w:pPr>
              <w:tabs>
                <w:tab w:val="left" w:pos="1224"/>
              </w:tabs>
              <w:spacing w:before="0" w:after="0" w:line="240" w:lineRule="auto"/>
              <w:jc w:val="both"/>
              <w:rPr>
                <w:rFonts w:cs="Arial"/>
                <w:b/>
                <w:bCs/>
                <w:sz w:val="24"/>
                <w:szCs w:val="32"/>
                <w:lang w:val="en"/>
              </w:rPr>
            </w:pPr>
            <w:r w:rsidRPr="00270CB3">
              <w:rPr>
                <w:rFonts w:cs="Arial"/>
                <w:b/>
                <w:bCs/>
                <w:sz w:val="24"/>
                <w:szCs w:val="32"/>
                <w:lang w:val="en"/>
              </w:rPr>
              <w:tab/>
            </w:r>
          </w:p>
          <w:p w14:paraId="03661336"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7DFBB53D" w14:textId="7EF77F2C" w:rsidR="00EB6199" w:rsidRPr="00270CB3" w:rsidRDefault="00EB6199" w:rsidP="001156FB">
            <w:pPr>
              <w:spacing w:before="0" w:after="0" w:line="240" w:lineRule="auto"/>
              <w:jc w:val="both"/>
              <w:rPr>
                <w:rStyle w:val="gold1"/>
                <w:rFonts w:cs="Arial"/>
                <w:b w:val="0"/>
                <w:bCs w:val="0"/>
                <w:color w:val="auto"/>
                <w:sz w:val="24"/>
                <w:szCs w:val="32"/>
              </w:rPr>
            </w:pPr>
            <w:r w:rsidRPr="00270CB3">
              <w:rPr>
                <w:rStyle w:val="gold1"/>
                <w:rFonts w:cs="Arial"/>
                <w:b w:val="0"/>
                <w:bCs w:val="0"/>
                <w:color w:val="auto"/>
                <w:sz w:val="24"/>
                <w:szCs w:val="32"/>
              </w:rPr>
              <w:t xml:space="preserve">[insert full name of </w:t>
            </w:r>
            <w:proofErr w:type="gramStart"/>
            <w:r w:rsidRPr="00270CB3">
              <w:rPr>
                <w:rStyle w:val="gold1"/>
                <w:rFonts w:cs="Arial"/>
                <w:b w:val="0"/>
                <w:bCs w:val="0"/>
                <w:color w:val="auto"/>
                <w:sz w:val="24"/>
                <w:szCs w:val="32"/>
              </w:rPr>
              <w:t>deponent</w:t>
            </w:r>
            <w:r w:rsidR="00DE7FC9" w:rsidRPr="00270CB3">
              <w:rPr>
                <w:rStyle w:val="gold1"/>
                <w:rFonts w:cs="Arial"/>
                <w:b w:val="0"/>
                <w:bCs w:val="0"/>
                <w:color w:val="auto"/>
                <w:sz w:val="24"/>
                <w:szCs w:val="32"/>
              </w:rPr>
              <w:t>(</w:t>
            </w:r>
            <w:proofErr w:type="gramEnd"/>
            <w:r w:rsidR="00DE7FC9" w:rsidRPr="00270CB3">
              <w:rPr>
                <w:rStyle w:val="gold1"/>
                <w:rFonts w:cs="Arial"/>
                <w:b w:val="0"/>
                <w:color w:val="auto"/>
                <w:sz w:val="24"/>
                <w:szCs w:val="32"/>
              </w:rPr>
              <w:t>e</w:t>
            </w:r>
            <w:r w:rsidR="00EB6F52" w:rsidRPr="00270CB3">
              <w:rPr>
                <w:rStyle w:val="gold1"/>
                <w:rFonts w:cs="Arial"/>
                <w:b w:val="0"/>
                <w:color w:val="auto"/>
                <w:sz w:val="24"/>
                <w:szCs w:val="32"/>
              </w:rPr>
              <w:t>nforcement debtor</w:t>
            </w:r>
            <w:r w:rsidR="00DE7FC9" w:rsidRPr="00270CB3">
              <w:rPr>
                <w:rStyle w:val="gold1"/>
                <w:rFonts w:cs="Arial"/>
                <w:b w:val="0"/>
                <w:color w:val="auto"/>
                <w:sz w:val="24"/>
                <w:szCs w:val="32"/>
              </w:rPr>
              <w:t>)</w:t>
            </w:r>
            <w:r w:rsidRPr="00270CB3">
              <w:rPr>
                <w:rStyle w:val="gold1"/>
                <w:rFonts w:cs="Arial"/>
                <w:b w:val="0"/>
                <w:bCs w:val="0"/>
                <w:color w:val="auto"/>
                <w:sz w:val="24"/>
                <w:szCs w:val="32"/>
              </w:rPr>
              <w:t xml:space="preserve">] </w:t>
            </w:r>
          </w:p>
          <w:p w14:paraId="3C64CEF6" w14:textId="77777777" w:rsidR="00EB6199" w:rsidRPr="00270CB3" w:rsidRDefault="00EB6199" w:rsidP="001156FB">
            <w:pPr>
              <w:spacing w:before="0" w:after="0" w:line="240" w:lineRule="auto"/>
              <w:jc w:val="both"/>
              <w:rPr>
                <w:rFonts w:cs="Arial"/>
                <w:sz w:val="24"/>
                <w:szCs w:val="32"/>
                <w:lang w:val="en"/>
              </w:rPr>
            </w:pPr>
          </w:p>
          <w:p w14:paraId="02647921" w14:textId="694C380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at</w:t>
            </w:r>
            <w:r w:rsidR="00DE7FC9" w:rsidRPr="00270CB3">
              <w:rPr>
                <w:rFonts w:cs="Arial"/>
                <w:sz w:val="24"/>
                <w:szCs w:val="32"/>
                <w:lang w:val="en"/>
              </w:rPr>
              <w:t xml:space="preserve"> </w:t>
            </w:r>
            <w:r w:rsidRPr="00270CB3">
              <w:rPr>
                <w:rFonts w:cs="Arial"/>
                <w:sz w:val="24"/>
                <w:szCs w:val="32"/>
                <w:lang w:val="en"/>
              </w:rPr>
              <w:t>……………………………….</w:t>
            </w:r>
          </w:p>
          <w:p w14:paraId="7E6DB651" w14:textId="3E4E9FF5" w:rsidR="00EB6199" w:rsidRPr="00270CB3" w:rsidRDefault="00EB6199" w:rsidP="00BE0D9B">
            <w:pPr>
              <w:spacing w:before="0" w:after="0" w:line="240" w:lineRule="auto"/>
              <w:jc w:val="both"/>
              <w:rPr>
                <w:rFonts w:cs="Arial"/>
                <w:sz w:val="24"/>
                <w:szCs w:val="32"/>
              </w:rPr>
            </w:pPr>
            <w:r w:rsidRPr="00270CB3">
              <w:rPr>
                <w:rStyle w:val="gold1"/>
                <w:rFonts w:cs="Arial"/>
                <w:b w:val="0"/>
                <w:bCs w:val="0"/>
                <w:color w:val="auto"/>
                <w:sz w:val="24"/>
                <w:szCs w:val="32"/>
              </w:rPr>
              <w:t xml:space="preserve">[insert place where deponent is located] </w:t>
            </w:r>
          </w:p>
        </w:tc>
        <w:tc>
          <w:tcPr>
            <w:tcW w:w="353" w:type="dxa"/>
            <w:shd w:val="clear" w:color="auto" w:fill="auto"/>
          </w:tcPr>
          <w:p w14:paraId="51F84DEA"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3DD1FA07"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3B71A739"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122916E4"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4D5FF2DB"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74F4A714"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68BA9D34"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291D8630" w14:textId="71950127" w:rsidR="00EB6199" w:rsidRPr="00270CB3" w:rsidRDefault="00EB6199" w:rsidP="001156FB">
            <w:pPr>
              <w:spacing w:before="0" w:after="0" w:line="240" w:lineRule="auto"/>
              <w:jc w:val="both"/>
              <w:rPr>
                <w:rFonts w:cs="Arial"/>
                <w:sz w:val="24"/>
                <w:szCs w:val="32"/>
                <w:lang w:val="en"/>
              </w:rPr>
            </w:pPr>
          </w:p>
        </w:tc>
        <w:tc>
          <w:tcPr>
            <w:tcW w:w="4047" w:type="dxa"/>
            <w:shd w:val="clear" w:color="auto" w:fill="auto"/>
          </w:tcPr>
          <w:p w14:paraId="6CB1AFD5" w14:textId="77777777" w:rsidR="00EB6199" w:rsidRPr="00270CB3" w:rsidRDefault="00EB6199" w:rsidP="001156FB">
            <w:pPr>
              <w:spacing w:before="0" w:after="0" w:line="240" w:lineRule="auto"/>
              <w:jc w:val="right"/>
              <w:rPr>
                <w:rFonts w:cs="Arial"/>
                <w:sz w:val="24"/>
                <w:szCs w:val="32"/>
                <w:lang w:val="en"/>
              </w:rPr>
            </w:pPr>
          </w:p>
          <w:p w14:paraId="77B37AC2" w14:textId="77777777" w:rsidR="00EB6199" w:rsidRPr="00270CB3" w:rsidRDefault="00EB6199" w:rsidP="001156FB">
            <w:pPr>
              <w:spacing w:before="0" w:after="0" w:line="240" w:lineRule="auto"/>
              <w:jc w:val="right"/>
              <w:rPr>
                <w:rFonts w:cs="Arial"/>
                <w:sz w:val="24"/>
                <w:szCs w:val="32"/>
                <w:lang w:val="en"/>
              </w:rPr>
            </w:pPr>
          </w:p>
          <w:p w14:paraId="3B795266" w14:textId="77777777" w:rsidR="00EB6199" w:rsidRPr="00270CB3" w:rsidRDefault="00EB6199" w:rsidP="001156FB">
            <w:pPr>
              <w:spacing w:before="0" w:after="0" w:line="240" w:lineRule="auto"/>
              <w:jc w:val="right"/>
              <w:rPr>
                <w:rFonts w:cs="Arial"/>
                <w:sz w:val="24"/>
                <w:szCs w:val="32"/>
                <w:lang w:val="en"/>
              </w:rPr>
            </w:pPr>
            <w:r w:rsidRPr="00270CB3">
              <w:rPr>
                <w:rFonts w:cs="Arial"/>
                <w:sz w:val="24"/>
                <w:szCs w:val="32"/>
                <w:lang w:val="en"/>
              </w:rPr>
              <w:t>…………………………………….</w:t>
            </w:r>
          </w:p>
          <w:p w14:paraId="1031020B" w14:textId="330E1529" w:rsidR="00EB6199" w:rsidRPr="00270CB3" w:rsidRDefault="00EB6199" w:rsidP="00BE0D9B">
            <w:pPr>
              <w:spacing w:before="0" w:after="0" w:line="240" w:lineRule="auto"/>
              <w:jc w:val="right"/>
              <w:rPr>
                <w:rFonts w:cs="Arial"/>
                <w:sz w:val="24"/>
                <w:szCs w:val="32"/>
                <w:lang w:val="en"/>
              </w:rPr>
            </w:pPr>
            <w:r w:rsidRPr="00270CB3">
              <w:rPr>
                <w:rFonts w:cs="Arial"/>
                <w:sz w:val="24"/>
                <w:szCs w:val="32"/>
                <w:lang w:val="en"/>
              </w:rPr>
              <w:t xml:space="preserve"> [signature of deponent]</w:t>
            </w:r>
          </w:p>
          <w:p w14:paraId="43281B6A" w14:textId="77777777" w:rsidR="00EB6199" w:rsidRPr="00270CB3" w:rsidRDefault="00EB6199" w:rsidP="001156FB">
            <w:pPr>
              <w:spacing w:before="0" w:after="0" w:line="240" w:lineRule="auto"/>
              <w:jc w:val="right"/>
              <w:rPr>
                <w:rFonts w:cs="Arial"/>
                <w:sz w:val="24"/>
                <w:szCs w:val="32"/>
                <w:lang w:val="en"/>
              </w:rPr>
            </w:pPr>
          </w:p>
          <w:p w14:paraId="74B08CEB" w14:textId="77777777" w:rsidR="00EB6199" w:rsidRPr="00270CB3" w:rsidRDefault="00EB6199" w:rsidP="001156FB">
            <w:pPr>
              <w:spacing w:before="0" w:after="0" w:line="240" w:lineRule="auto"/>
              <w:jc w:val="right"/>
              <w:rPr>
                <w:rFonts w:cs="Arial"/>
                <w:sz w:val="24"/>
                <w:szCs w:val="32"/>
                <w:lang w:val="en"/>
              </w:rPr>
            </w:pPr>
            <w:r w:rsidRPr="00270CB3">
              <w:rPr>
                <w:rFonts w:cs="Arial"/>
                <w:sz w:val="24"/>
                <w:szCs w:val="32"/>
                <w:lang w:val="en"/>
              </w:rPr>
              <w:t>…………………………………….</w:t>
            </w:r>
          </w:p>
          <w:p w14:paraId="341B044A" w14:textId="77777777" w:rsidR="00EB6199" w:rsidRPr="00270CB3" w:rsidRDefault="00EB6199" w:rsidP="001156FB">
            <w:pPr>
              <w:spacing w:before="0" w:after="0" w:line="240" w:lineRule="auto"/>
              <w:jc w:val="right"/>
              <w:rPr>
                <w:rFonts w:cs="Arial"/>
                <w:sz w:val="24"/>
                <w:szCs w:val="32"/>
                <w:lang w:val="en"/>
              </w:rPr>
            </w:pPr>
            <w:r w:rsidRPr="00270CB3">
              <w:rPr>
                <w:rFonts w:cs="Arial"/>
                <w:sz w:val="24"/>
                <w:szCs w:val="32"/>
                <w:lang w:val="en"/>
              </w:rPr>
              <w:t>[date]</w:t>
            </w:r>
          </w:p>
          <w:p w14:paraId="561DF077" w14:textId="77777777" w:rsidR="00EB6199" w:rsidRPr="00270CB3" w:rsidRDefault="00EB6199" w:rsidP="00BE0D9B">
            <w:pPr>
              <w:spacing w:before="0" w:after="0" w:line="240" w:lineRule="auto"/>
              <w:rPr>
                <w:rFonts w:cs="Arial"/>
                <w:sz w:val="24"/>
                <w:szCs w:val="32"/>
                <w:lang w:val="en"/>
              </w:rPr>
            </w:pPr>
          </w:p>
        </w:tc>
      </w:tr>
    </w:tbl>
    <w:p w14:paraId="4E501FA3" w14:textId="77777777" w:rsidR="00EB6199" w:rsidRPr="00270CB3" w:rsidRDefault="00EB6199" w:rsidP="001156FB">
      <w:pPr>
        <w:spacing w:before="0" w:after="0" w:line="240" w:lineRule="auto"/>
        <w:rPr>
          <w:rFonts w:cs="Arial"/>
        </w:rPr>
      </w:pPr>
    </w:p>
    <w:tbl>
      <w:tblPr>
        <w:tblW w:w="10490" w:type="dxa"/>
        <w:tblLook w:val="04A0" w:firstRow="1" w:lastRow="0" w:firstColumn="1" w:lastColumn="0" w:noHBand="0" w:noVBand="1"/>
      </w:tblPr>
      <w:tblGrid>
        <w:gridCol w:w="6096"/>
        <w:gridCol w:w="359"/>
        <w:gridCol w:w="4035"/>
      </w:tblGrid>
      <w:tr w:rsidR="00EB6F52" w:rsidRPr="00270CB3" w14:paraId="16C4D07B" w14:textId="77777777" w:rsidTr="00EB6F52">
        <w:tc>
          <w:tcPr>
            <w:tcW w:w="6096" w:type="dxa"/>
            <w:shd w:val="clear" w:color="auto" w:fill="auto"/>
          </w:tcPr>
          <w:p w14:paraId="72DA8E8C" w14:textId="77777777" w:rsidR="00EB6199" w:rsidRPr="00270CB3" w:rsidRDefault="00EB6199" w:rsidP="001156FB">
            <w:pPr>
              <w:spacing w:before="0" w:after="0" w:line="240" w:lineRule="auto"/>
              <w:jc w:val="both"/>
              <w:rPr>
                <w:rFonts w:cs="Arial"/>
                <w:b/>
                <w:bCs/>
                <w:sz w:val="24"/>
                <w:szCs w:val="32"/>
                <w:lang w:val="en"/>
              </w:rPr>
            </w:pPr>
            <w:r w:rsidRPr="00270CB3">
              <w:rPr>
                <w:rFonts w:cs="Arial"/>
                <w:sz w:val="24"/>
                <w:szCs w:val="32"/>
              </w:rPr>
              <w:br w:type="page"/>
            </w:r>
            <w:r w:rsidRPr="00270CB3">
              <w:rPr>
                <w:rFonts w:cs="Arial"/>
                <w:b/>
                <w:bCs/>
                <w:sz w:val="24"/>
                <w:szCs w:val="32"/>
                <w:lang w:val="en"/>
              </w:rPr>
              <w:t>BEFORE ME:</w:t>
            </w:r>
          </w:p>
          <w:p w14:paraId="459B8500" w14:textId="77777777" w:rsidR="00EB6199" w:rsidRPr="00270CB3" w:rsidRDefault="00EB6199" w:rsidP="001156FB">
            <w:pPr>
              <w:spacing w:before="0" w:after="0" w:line="240" w:lineRule="auto"/>
              <w:jc w:val="both"/>
              <w:rPr>
                <w:rFonts w:cs="Arial"/>
                <w:b/>
                <w:bCs/>
                <w:sz w:val="24"/>
                <w:szCs w:val="32"/>
                <w:lang w:val="en"/>
              </w:rPr>
            </w:pPr>
          </w:p>
          <w:p w14:paraId="7A4A1974"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07BF69C9" w14:textId="77777777" w:rsidR="00EB6199" w:rsidRPr="00270CB3" w:rsidRDefault="00EB6199" w:rsidP="001156FB">
            <w:pPr>
              <w:spacing w:before="0" w:after="0" w:line="240" w:lineRule="auto"/>
              <w:jc w:val="both"/>
              <w:rPr>
                <w:rStyle w:val="gold1"/>
                <w:rFonts w:cs="Arial"/>
                <w:b w:val="0"/>
                <w:bCs w:val="0"/>
                <w:color w:val="auto"/>
                <w:sz w:val="24"/>
                <w:szCs w:val="32"/>
              </w:rPr>
            </w:pPr>
            <w:r w:rsidRPr="00270CB3">
              <w:rPr>
                <w:rStyle w:val="gold1"/>
                <w:rFonts w:cs="Arial"/>
                <w:b w:val="0"/>
                <w:bCs w:val="0"/>
                <w:color w:val="auto"/>
                <w:sz w:val="24"/>
                <w:szCs w:val="32"/>
              </w:rPr>
              <w:t xml:space="preserve">[insert full name of witness] </w:t>
            </w:r>
          </w:p>
          <w:p w14:paraId="5549F433" w14:textId="77777777" w:rsidR="00EB6199" w:rsidRPr="00270CB3" w:rsidRDefault="00EB6199" w:rsidP="001156FB">
            <w:pPr>
              <w:spacing w:before="0" w:after="0" w:line="240" w:lineRule="auto"/>
              <w:jc w:val="both"/>
              <w:rPr>
                <w:rStyle w:val="gold1"/>
                <w:rFonts w:cs="Arial"/>
                <w:b w:val="0"/>
                <w:bCs w:val="0"/>
                <w:color w:val="auto"/>
                <w:sz w:val="24"/>
                <w:szCs w:val="32"/>
              </w:rPr>
            </w:pPr>
          </w:p>
          <w:p w14:paraId="112A1A81" w14:textId="77777777" w:rsidR="00EB6199" w:rsidRPr="00270CB3" w:rsidRDefault="00EB6199" w:rsidP="001156FB">
            <w:pPr>
              <w:spacing w:before="0" w:after="0" w:line="240" w:lineRule="auto"/>
              <w:jc w:val="both"/>
              <w:rPr>
                <w:rStyle w:val="gold1"/>
                <w:rFonts w:cs="Arial"/>
                <w:b w:val="0"/>
                <w:bCs w:val="0"/>
                <w:color w:val="auto"/>
                <w:sz w:val="24"/>
                <w:szCs w:val="32"/>
              </w:rPr>
            </w:pPr>
          </w:p>
          <w:p w14:paraId="17476F67"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2A898029" w14:textId="77777777" w:rsidR="00EB6199" w:rsidRPr="00270CB3" w:rsidRDefault="00EB6199" w:rsidP="001156FB">
            <w:pPr>
              <w:spacing w:before="0" w:after="0" w:line="240" w:lineRule="auto"/>
              <w:jc w:val="both"/>
              <w:rPr>
                <w:rStyle w:val="gold1"/>
                <w:rFonts w:cs="Arial"/>
                <w:b w:val="0"/>
                <w:bCs w:val="0"/>
                <w:color w:val="auto"/>
                <w:sz w:val="24"/>
                <w:szCs w:val="32"/>
              </w:rPr>
            </w:pPr>
            <w:r w:rsidRPr="00270CB3">
              <w:rPr>
                <w:rStyle w:val="gold1"/>
                <w:rFonts w:cs="Arial"/>
                <w:b w:val="0"/>
                <w:bCs w:val="0"/>
                <w:color w:val="auto"/>
                <w:sz w:val="24"/>
                <w:szCs w:val="32"/>
              </w:rPr>
              <w:t>[insert type of witness]</w:t>
            </w:r>
            <w:r w:rsidRPr="00270CB3">
              <w:rPr>
                <w:rFonts w:cs="Arial"/>
                <w:sz w:val="24"/>
                <w:szCs w:val="32"/>
                <w:lang w:val="en"/>
              </w:rPr>
              <w:t xml:space="preserve"> </w:t>
            </w:r>
            <w:r w:rsidRPr="00270CB3">
              <w:rPr>
                <w:rStyle w:val="EndnoteReference"/>
                <w:rFonts w:cs="Arial"/>
                <w:sz w:val="24"/>
                <w:szCs w:val="32"/>
                <w:lang w:val="en"/>
              </w:rPr>
              <w:endnoteReference w:id="2"/>
            </w:r>
          </w:p>
          <w:p w14:paraId="78067224" w14:textId="77777777" w:rsidR="00EB6199" w:rsidRPr="00270CB3" w:rsidRDefault="00EB6199" w:rsidP="001156FB">
            <w:pPr>
              <w:spacing w:before="0" w:after="0" w:line="240" w:lineRule="auto"/>
              <w:rPr>
                <w:rStyle w:val="gold1"/>
                <w:rFonts w:cs="Arial"/>
                <w:b w:val="0"/>
                <w:bCs w:val="0"/>
                <w:color w:val="auto"/>
                <w:sz w:val="24"/>
                <w:szCs w:val="32"/>
              </w:rPr>
            </w:pPr>
          </w:p>
          <w:p w14:paraId="2A55D9B2" w14:textId="77777777" w:rsidR="00EB6199" w:rsidRPr="00270CB3" w:rsidRDefault="00EB6199" w:rsidP="001156FB">
            <w:pPr>
              <w:spacing w:before="0" w:after="0" w:line="240" w:lineRule="auto"/>
              <w:rPr>
                <w:rStyle w:val="gold1"/>
                <w:rFonts w:cs="Arial"/>
                <w:b w:val="0"/>
                <w:bCs w:val="0"/>
                <w:color w:val="auto"/>
                <w:sz w:val="24"/>
                <w:szCs w:val="32"/>
              </w:rPr>
            </w:pPr>
          </w:p>
          <w:p w14:paraId="3A8D5D01"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5C35B2F2" w14:textId="0AD7B2A0" w:rsidR="00EB6199" w:rsidRPr="00270CB3" w:rsidRDefault="005C22B6" w:rsidP="001156FB">
            <w:pPr>
              <w:spacing w:before="0" w:after="0" w:line="240" w:lineRule="auto"/>
              <w:rPr>
                <w:rStyle w:val="gold1"/>
                <w:rFonts w:cs="Arial"/>
                <w:b w:val="0"/>
                <w:bCs w:val="0"/>
                <w:color w:val="auto"/>
                <w:sz w:val="24"/>
                <w:szCs w:val="32"/>
              </w:rPr>
            </w:pPr>
            <w:r w:rsidRPr="00270CB3">
              <w:rPr>
                <w:rStyle w:val="gold1"/>
                <w:rFonts w:cs="Arial"/>
                <w:b w:val="0"/>
                <w:bCs w:val="0"/>
                <w:color w:val="auto"/>
                <w:sz w:val="24"/>
                <w:szCs w:val="24"/>
                <w:lang w:val="en"/>
              </w:rPr>
              <w:t xml:space="preserve">[insert witness’s place of </w:t>
            </w:r>
            <w:proofErr w:type="gramStart"/>
            <w:r w:rsidRPr="00270CB3">
              <w:rPr>
                <w:rStyle w:val="gold1"/>
                <w:rFonts w:cs="Arial"/>
                <w:b w:val="0"/>
                <w:bCs w:val="0"/>
                <w:color w:val="auto"/>
                <w:sz w:val="24"/>
                <w:szCs w:val="24"/>
                <w:lang w:val="en"/>
              </w:rPr>
              <w:t>employment]</w:t>
            </w:r>
            <w:r w:rsidR="00EB6199" w:rsidRPr="00270CB3">
              <w:rPr>
                <w:rStyle w:val="gold1"/>
                <w:rFonts w:cs="Arial"/>
                <w:b w:val="0"/>
                <w:bCs w:val="0"/>
                <w:color w:val="auto"/>
                <w:sz w:val="24"/>
                <w:szCs w:val="24"/>
              </w:rPr>
              <w:t>*</w:t>
            </w:r>
            <w:proofErr w:type="gramEnd"/>
            <w:r w:rsidR="00EB6199" w:rsidRPr="00270CB3">
              <w:rPr>
                <w:rFonts w:cs="Arial"/>
                <w:sz w:val="24"/>
                <w:szCs w:val="32"/>
                <w:lang w:val="en"/>
              </w:rPr>
              <w:t xml:space="preserve"> </w:t>
            </w:r>
            <w:r w:rsidR="00EB6199" w:rsidRPr="00270CB3">
              <w:rPr>
                <w:rStyle w:val="EndnoteReference"/>
                <w:rFonts w:cs="Arial"/>
                <w:sz w:val="24"/>
                <w:szCs w:val="32"/>
                <w:lang w:val="en"/>
              </w:rPr>
              <w:endnoteReference w:id="3"/>
            </w:r>
            <w:r w:rsidR="00EB6199" w:rsidRPr="00270CB3">
              <w:rPr>
                <w:rStyle w:val="gold1"/>
                <w:rFonts w:cs="Arial"/>
                <w:b w:val="0"/>
                <w:bCs w:val="0"/>
                <w:color w:val="auto"/>
                <w:sz w:val="24"/>
                <w:szCs w:val="32"/>
                <w:lang w:val="en"/>
              </w:rPr>
              <w:t xml:space="preserve"> </w:t>
            </w:r>
          </w:p>
          <w:p w14:paraId="131EE7FA" w14:textId="0CA75DF7" w:rsidR="00EB6F52" w:rsidRPr="00270CB3" w:rsidRDefault="00EB6199" w:rsidP="001156FB">
            <w:pPr>
              <w:spacing w:before="0" w:after="0" w:line="240" w:lineRule="auto"/>
              <w:rPr>
                <w:rFonts w:cs="Arial"/>
                <w:i/>
                <w:sz w:val="24"/>
                <w:szCs w:val="32"/>
              </w:rPr>
            </w:pPr>
            <w:r w:rsidRPr="00270CB3">
              <w:rPr>
                <w:rStyle w:val="gold1"/>
                <w:rFonts w:cs="Arial"/>
                <w:b w:val="0"/>
                <w:bCs w:val="0"/>
                <w:color w:val="auto"/>
                <w:sz w:val="24"/>
                <w:szCs w:val="32"/>
              </w:rPr>
              <w:t>*</w:t>
            </w:r>
            <w:proofErr w:type="gramStart"/>
            <w:r w:rsidRPr="00270CB3">
              <w:rPr>
                <w:rStyle w:val="gold1"/>
                <w:rFonts w:cs="Arial"/>
                <w:b w:val="0"/>
                <w:bCs w:val="0"/>
                <w:i/>
                <w:color w:val="auto"/>
                <w:sz w:val="24"/>
                <w:szCs w:val="32"/>
              </w:rPr>
              <w:t>delete</w:t>
            </w:r>
            <w:proofErr w:type="gramEnd"/>
            <w:r w:rsidRPr="00270CB3">
              <w:rPr>
                <w:rStyle w:val="gold1"/>
                <w:rFonts w:cs="Arial"/>
                <w:b w:val="0"/>
                <w:bCs w:val="0"/>
                <w:i/>
                <w:color w:val="auto"/>
                <w:sz w:val="24"/>
                <w:szCs w:val="32"/>
              </w:rPr>
              <w:t xml:space="preserve"> if not applicable</w:t>
            </w:r>
          </w:p>
        </w:tc>
        <w:tc>
          <w:tcPr>
            <w:tcW w:w="359" w:type="dxa"/>
            <w:shd w:val="clear" w:color="auto" w:fill="auto"/>
          </w:tcPr>
          <w:p w14:paraId="23B6112D"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1ABDBD66"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7C17A18E"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319DCAEF"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0D7F0087"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5C43FC61"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3735FE10"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2D608A13"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6B9DC1B5"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1E1D2F8C"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60B5CBD3"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39593FCF"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2FF1C017"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p w14:paraId="68630EAA" w14:textId="77777777" w:rsidR="00EB6199" w:rsidRPr="00270CB3" w:rsidRDefault="00EB6199" w:rsidP="001156FB">
            <w:pPr>
              <w:spacing w:before="0" w:after="0" w:line="240" w:lineRule="auto"/>
              <w:jc w:val="both"/>
              <w:rPr>
                <w:rFonts w:cs="Arial"/>
                <w:sz w:val="24"/>
                <w:szCs w:val="32"/>
                <w:lang w:val="en"/>
              </w:rPr>
            </w:pPr>
            <w:r w:rsidRPr="00270CB3">
              <w:rPr>
                <w:rFonts w:cs="Arial"/>
                <w:sz w:val="24"/>
                <w:szCs w:val="32"/>
                <w:lang w:val="en"/>
              </w:rPr>
              <w:t>)</w:t>
            </w:r>
          </w:p>
        </w:tc>
        <w:tc>
          <w:tcPr>
            <w:tcW w:w="4035" w:type="dxa"/>
            <w:shd w:val="clear" w:color="auto" w:fill="auto"/>
          </w:tcPr>
          <w:p w14:paraId="3B368792" w14:textId="77777777" w:rsidR="00EB6199" w:rsidRPr="00270CB3" w:rsidRDefault="00EB6199" w:rsidP="001156FB">
            <w:pPr>
              <w:spacing w:before="0" w:after="0" w:line="240" w:lineRule="auto"/>
              <w:jc w:val="right"/>
              <w:rPr>
                <w:rFonts w:cs="Arial"/>
                <w:sz w:val="24"/>
                <w:szCs w:val="32"/>
                <w:lang w:val="en"/>
              </w:rPr>
            </w:pPr>
          </w:p>
          <w:p w14:paraId="35FBB086" w14:textId="77777777" w:rsidR="00EB6199" w:rsidRPr="00270CB3" w:rsidRDefault="00EB6199" w:rsidP="001156FB">
            <w:pPr>
              <w:spacing w:before="0" w:after="0" w:line="240" w:lineRule="auto"/>
              <w:jc w:val="right"/>
              <w:rPr>
                <w:rFonts w:cs="Arial"/>
                <w:sz w:val="24"/>
                <w:szCs w:val="32"/>
                <w:lang w:val="en"/>
              </w:rPr>
            </w:pPr>
          </w:p>
          <w:p w14:paraId="13AFDF45" w14:textId="77777777" w:rsidR="00EB6199" w:rsidRPr="00270CB3" w:rsidRDefault="00EB6199" w:rsidP="001156FB">
            <w:pPr>
              <w:spacing w:before="0" w:after="0" w:line="240" w:lineRule="auto"/>
              <w:jc w:val="right"/>
              <w:rPr>
                <w:rFonts w:cs="Arial"/>
                <w:sz w:val="24"/>
                <w:szCs w:val="32"/>
                <w:lang w:val="en"/>
              </w:rPr>
            </w:pPr>
          </w:p>
          <w:p w14:paraId="5D1524B2" w14:textId="77777777" w:rsidR="00EB6199" w:rsidRPr="00270CB3" w:rsidRDefault="00EB6199" w:rsidP="001156FB">
            <w:pPr>
              <w:spacing w:before="0" w:after="0" w:line="240" w:lineRule="auto"/>
              <w:jc w:val="right"/>
              <w:rPr>
                <w:rFonts w:cs="Arial"/>
                <w:sz w:val="24"/>
                <w:szCs w:val="32"/>
                <w:lang w:val="en"/>
              </w:rPr>
            </w:pPr>
            <w:r w:rsidRPr="00270CB3">
              <w:rPr>
                <w:rFonts w:cs="Arial"/>
                <w:sz w:val="24"/>
                <w:szCs w:val="32"/>
                <w:lang w:val="en"/>
              </w:rPr>
              <w:t>………………………………….</w:t>
            </w:r>
          </w:p>
          <w:p w14:paraId="0F2D9736" w14:textId="5642DA39" w:rsidR="00EB6199" w:rsidRPr="00270CB3" w:rsidRDefault="00EB6199" w:rsidP="00BE0D9B">
            <w:pPr>
              <w:spacing w:before="0" w:after="0" w:line="240" w:lineRule="auto"/>
              <w:jc w:val="right"/>
              <w:rPr>
                <w:rFonts w:cs="Arial"/>
                <w:sz w:val="24"/>
                <w:szCs w:val="32"/>
                <w:lang w:val="en"/>
              </w:rPr>
            </w:pPr>
            <w:r w:rsidRPr="00270CB3">
              <w:rPr>
                <w:rFonts w:cs="Arial"/>
                <w:sz w:val="24"/>
                <w:szCs w:val="32"/>
                <w:lang w:val="en"/>
              </w:rPr>
              <w:tab/>
              <w:t>[signature of witness]</w:t>
            </w:r>
          </w:p>
          <w:p w14:paraId="630E9E39" w14:textId="77777777" w:rsidR="00EB6199" w:rsidRPr="00270CB3" w:rsidRDefault="00EB6199" w:rsidP="001156FB">
            <w:pPr>
              <w:spacing w:before="0" w:after="0" w:line="240" w:lineRule="auto"/>
              <w:jc w:val="right"/>
              <w:rPr>
                <w:rFonts w:cs="Arial"/>
                <w:sz w:val="24"/>
                <w:szCs w:val="32"/>
                <w:lang w:val="en"/>
              </w:rPr>
            </w:pPr>
          </w:p>
          <w:p w14:paraId="42D8E5F8" w14:textId="77777777" w:rsidR="00EB6199" w:rsidRPr="00270CB3" w:rsidRDefault="00EB6199" w:rsidP="001156FB">
            <w:pPr>
              <w:spacing w:before="0" w:after="0" w:line="240" w:lineRule="auto"/>
              <w:rPr>
                <w:rFonts w:cs="Arial"/>
                <w:sz w:val="24"/>
                <w:szCs w:val="32"/>
                <w:lang w:val="en"/>
              </w:rPr>
            </w:pPr>
          </w:p>
          <w:p w14:paraId="15FB3F33" w14:textId="77777777" w:rsidR="00EB6199" w:rsidRPr="00270CB3" w:rsidRDefault="00EB6199" w:rsidP="001156FB">
            <w:pPr>
              <w:spacing w:before="0" w:after="0" w:line="240" w:lineRule="auto"/>
              <w:jc w:val="right"/>
              <w:rPr>
                <w:rFonts w:cs="Arial"/>
                <w:sz w:val="24"/>
                <w:szCs w:val="32"/>
                <w:lang w:val="en"/>
              </w:rPr>
            </w:pPr>
            <w:r w:rsidRPr="00270CB3">
              <w:rPr>
                <w:rFonts w:cs="Arial"/>
                <w:sz w:val="24"/>
                <w:szCs w:val="32"/>
                <w:lang w:val="en"/>
              </w:rPr>
              <w:t>…………………………………….</w:t>
            </w:r>
          </w:p>
          <w:p w14:paraId="62B454C7" w14:textId="77777777" w:rsidR="00EB6199" w:rsidRPr="00270CB3" w:rsidRDefault="00EB6199" w:rsidP="001156FB">
            <w:pPr>
              <w:spacing w:before="0" w:after="0" w:line="240" w:lineRule="auto"/>
              <w:jc w:val="right"/>
              <w:rPr>
                <w:rFonts w:cs="Arial"/>
                <w:sz w:val="24"/>
                <w:szCs w:val="32"/>
                <w:lang w:val="en"/>
              </w:rPr>
            </w:pPr>
            <w:r w:rsidRPr="00270CB3">
              <w:rPr>
                <w:rFonts w:cs="Arial"/>
                <w:sz w:val="24"/>
                <w:szCs w:val="32"/>
                <w:lang w:val="en"/>
              </w:rPr>
              <w:t>[date]</w:t>
            </w:r>
          </w:p>
          <w:p w14:paraId="3B253A8C" w14:textId="77777777" w:rsidR="00EB6199" w:rsidRPr="00270CB3" w:rsidRDefault="00EB6199" w:rsidP="001156FB">
            <w:pPr>
              <w:spacing w:before="0" w:after="0" w:line="240" w:lineRule="auto"/>
              <w:jc w:val="right"/>
              <w:rPr>
                <w:rFonts w:cs="Arial"/>
                <w:sz w:val="24"/>
                <w:szCs w:val="32"/>
                <w:lang w:val="en"/>
              </w:rPr>
            </w:pPr>
          </w:p>
          <w:p w14:paraId="1E43E80D" w14:textId="77777777" w:rsidR="00EB6199" w:rsidRPr="00270CB3" w:rsidRDefault="00EB6199" w:rsidP="001156FB">
            <w:pPr>
              <w:spacing w:before="0" w:after="0" w:line="240" w:lineRule="auto"/>
              <w:jc w:val="right"/>
              <w:rPr>
                <w:rFonts w:cs="Arial"/>
                <w:sz w:val="24"/>
                <w:szCs w:val="32"/>
                <w:lang w:val="en"/>
              </w:rPr>
            </w:pPr>
          </w:p>
          <w:p w14:paraId="2E29F05F" w14:textId="77777777" w:rsidR="00EB6199" w:rsidRPr="00270CB3" w:rsidRDefault="00EB6199" w:rsidP="001156FB">
            <w:pPr>
              <w:spacing w:before="0" w:after="0" w:line="240" w:lineRule="auto"/>
              <w:jc w:val="right"/>
              <w:rPr>
                <w:rFonts w:cs="Arial"/>
                <w:sz w:val="24"/>
                <w:szCs w:val="32"/>
                <w:lang w:val="en"/>
              </w:rPr>
            </w:pPr>
          </w:p>
          <w:p w14:paraId="19F74874" w14:textId="77777777" w:rsidR="00EB6199" w:rsidRPr="00270CB3" w:rsidRDefault="00EB6199" w:rsidP="001156FB">
            <w:pPr>
              <w:spacing w:before="0" w:after="0" w:line="240" w:lineRule="auto"/>
              <w:jc w:val="right"/>
              <w:rPr>
                <w:rFonts w:cs="Arial"/>
                <w:sz w:val="24"/>
                <w:szCs w:val="32"/>
                <w:lang w:val="en"/>
              </w:rPr>
            </w:pPr>
          </w:p>
          <w:p w14:paraId="3EA338BF" w14:textId="77777777" w:rsidR="00EB6199" w:rsidRPr="00270CB3" w:rsidRDefault="00EB6199" w:rsidP="001156FB">
            <w:pPr>
              <w:spacing w:before="0" w:after="0" w:line="240" w:lineRule="auto"/>
              <w:jc w:val="right"/>
              <w:rPr>
                <w:rFonts w:cs="Arial"/>
                <w:sz w:val="24"/>
                <w:szCs w:val="32"/>
                <w:lang w:val="en"/>
              </w:rPr>
            </w:pPr>
          </w:p>
        </w:tc>
      </w:tr>
    </w:tbl>
    <w:p w14:paraId="177EB10A" w14:textId="77777777" w:rsidR="00EB6199" w:rsidRPr="00270CB3" w:rsidRDefault="00EB6199" w:rsidP="00EB6199">
      <w:pPr>
        <w:widowControl/>
        <w:rPr>
          <w:rFonts w:cs="Arial"/>
          <w:snapToGrid/>
          <w:sz w:val="24"/>
          <w:szCs w:val="32"/>
          <w:lang w:val="en-AU" w:eastAsia="en-AU"/>
        </w:rPr>
      </w:pPr>
      <w:r w:rsidRPr="00270CB3">
        <w:rPr>
          <w:rFonts w:cs="Arial"/>
          <w:snapToGrid/>
          <w:sz w:val="24"/>
          <w:szCs w:val="32"/>
          <w:lang w:val="en-AU" w:eastAsia="en-AU"/>
        </w:rPr>
        <w:lastRenderedPageBreak/>
        <w:t xml:space="preserve">[who certifies that the affidavit was read in the presence of the deponent who seemed to understand </w:t>
      </w:r>
      <w:proofErr w:type="gramStart"/>
      <w:r w:rsidRPr="00270CB3">
        <w:rPr>
          <w:rFonts w:cs="Arial"/>
          <w:snapToGrid/>
          <w:sz w:val="24"/>
          <w:szCs w:val="32"/>
          <w:lang w:val="en-AU" w:eastAsia="en-AU"/>
        </w:rPr>
        <w:t>it, and</w:t>
      </w:r>
      <w:proofErr w:type="gramEnd"/>
      <w:r w:rsidRPr="00270CB3">
        <w:rPr>
          <w:rFonts w:cs="Arial"/>
          <w:snapToGrid/>
          <w:sz w:val="24"/>
          <w:szCs w:val="32"/>
          <w:lang w:val="en-AU" w:eastAsia="en-AU"/>
        </w:rPr>
        <w:t xml:space="preserve"> signified that that person made the affidavit. (</w:t>
      </w:r>
      <w:r w:rsidRPr="00270CB3">
        <w:rPr>
          <w:rFonts w:cs="Arial"/>
          <w:i/>
          <w:snapToGrid/>
          <w:sz w:val="24"/>
          <w:szCs w:val="32"/>
          <w:lang w:val="en-AU" w:eastAsia="en-AU"/>
        </w:rPr>
        <w:t xml:space="preserve">If required: see R. 433(1)]. </w:t>
      </w:r>
    </w:p>
    <w:p w14:paraId="725A8281" w14:textId="77777777" w:rsidR="00EB6199" w:rsidRPr="00270CB3" w:rsidRDefault="00EB6199" w:rsidP="00EB6199">
      <w:pPr>
        <w:widowControl/>
        <w:rPr>
          <w:rFonts w:cs="Arial"/>
          <w:snapToGrid/>
          <w:sz w:val="24"/>
          <w:szCs w:val="32"/>
          <w:lang w:val="en-AU" w:eastAsia="en-AU"/>
        </w:rPr>
      </w:pPr>
      <w:r w:rsidRPr="00270CB3">
        <w:rPr>
          <w:rFonts w:cs="Arial"/>
          <w:snapToGrid/>
          <w:sz w:val="24"/>
          <w:szCs w:val="32"/>
          <w:lang w:val="en-AU" w:eastAsia="en-AU"/>
        </w:rPr>
        <w:t xml:space="preserve">[who certifies that the affidavit was read in the presence of the deponent who seemed to understand it, and signified that that person made the affidavit, but was physically incapable of signing it. </w:t>
      </w:r>
      <w:r w:rsidRPr="00270CB3">
        <w:rPr>
          <w:rFonts w:cs="Arial"/>
          <w:i/>
          <w:snapToGrid/>
          <w:sz w:val="24"/>
          <w:szCs w:val="32"/>
          <w:lang w:val="en-AU" w:eastAsia="en-AU"/>
        </w:rPr>
        <w:t xml:space="preserve">(If required: see R.433(2)]. </w:t>
      </w:r>
      <w:r w:rsidRPr="00270CB3">
        <w:rPr>
          <w:rFonts w:cs="Arial"/>
          <w:snapToGrid/>
          <w:sz w:val="24"/>
          <w:szCs w:val="32"/>
          <w:lang w:val="en-AU" w:eastAsia="en-AU"/>
        </w:rPr>
        <w:t xml:space="preserve"> </w:t>
      </w:r>
    </w:p>
    <w:p w14:paraId="3AB4E902" w14:textId="77777777" w:rsidR="00D527BC" w:rsidRPr="00270CB3" w:rsidRDefault="00DE7FC9" w:rsidP="00D527BC">
      <w:pPr>
        <w:rPr>
          <w:rFonts w:cs="Arial"/>
          <w:snapToGrid/>
          <w:sz w:val="24"/>
          <w:szCs w:val="24"/>
          <w:lang w:val="en-AU" w:eastAsia="en-AU"/>
        </w:rPr>
      </w:pPr>
      <w:r w:rsidRPr="00270CB3" w:rsidDel="00DE7FC9">
        <w:rPr>
          <w:rFonts w:cs="Arial"/>
        </w:rPr>
        <w:t xml:space="preserve"> </w:t>
      </w:r>
    </w:p>
    <w:p w14:paraId="495BD05C" w14:textId="77777777" w:rsidR="00D527BC" w:rsidRPr="00270CB3" w:rsidRDefault="00D527BC" w:rsidP="00D527BC">
      <w:pPr>
        <w:widowControl/>
        <w:spacing w:before="0" w:after="60" w:line="240" w:lineRule="auto"/>
        <w:rPr>
          <w:rFonts w:cs="Arial"/>
          <w:i/>
          <w:iCs/>
          <w:snapToGrid/>
          <w:sz w:val="16"/>
          <w:szCs w:val="16"/>
          <w:lang w:val="en-AU" w:eastAsia="en-AU"/>
        </w:rPr>
      </w:pPr>
      <w:r w:rsidRPr="00270CB3">
        <w:rPr>
          <w:rFonts w:cs="Arial"/>
          <w:b/>
          <w:i/>
          <w:snapToGrid/>
          <w:color w:val="0000FF"/>
          <w:sz w:val="18"/>
          <w:szCs w:val="22"/>
          <w:lang w:val="en" w:eastAsia="en-AU"/>
        </w:rPr>
        <w:t>The footnotes are to assist in the completion of this form and should be deleted once complete.</w:t>
      </w:r>
    </w:p>
    <w:sectPr w:rsidR="00D527BC" w:rsidRPr="00270CB3" w:rsidSect="00BE0D9B">
      <w:headerReference w:type="even" r:id="rId8"/>
      <w:headerReference w:type="default" r:id="rId9"/>
      <w:footerReference w:type="default" r:id="rId10"/>
      <w:footerReference w:type="first" r:id="rId11"/>
      <w:endnotePr>
        <w:numFmt w:val="decimal"/>
      </w:endnotePr>
      <w:type w:val="continuous"/>
      <w:pgSz w:w="11900" w:h="16840" w:code="9"/>
      <w:pgMar w:top="709" w:right="985" w:bottom="1276" w:left="851"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1D0A" w14:textId="77777777" w:rsidR="00497FD5" w:rsidRDefault="00497FD5">
      <w:r>
        <w:separator/>
      </w:r>
    </w:p>
  </w:endnote>
  <w:endnote w:type="continuationSeparator" w:id="0">
    <w:p w14:paraId="4EA54ECF" w14:textId="77777777" w:rsidR="00497FD5" w:rsidRDefault="00497FD5">
      <w:r>
        <w:continuationSeparator/>
      </w:r>
    </w:p>
  </w:endnote>
  <w:endnote w:id="1">
    <w:p w14:paraId="33207339" w14:textId="43290E57" w:rsidR="000838C0" w:rsidRPr="00BE0D9B" w:rsidRDefault="000838C0" w:rsidP="004811BD">
      <w:pPr>
        <w:spacing w:after="240"/>
        <w:rPr>
          <w:rFonts w:cs="Arial"/>
          <w:lang w:val="en-GB"/>
        </w:rPr>
      </w:pPr>
      <w:r w:rsidRPr="00BE0D9B">
        <w:rPr>
          <w:rStyle w:val="FootnoteReference"/>
          <w:rFonts w:cs="Arial"/>
          <w:sz w:val="18"/>
          <w:szCs w:val="18"/>
          <w:lang w:val="en-GB"/>
        </w:rPr>
        <w:endnoteRef/>
      </w:r>
      <w:r w:rsidRPr="00BE0D9B">
        <w:rPr>
          <w:rFonts w:cs="Arial"/>
          <w:sz w:val="18"/>
          <w:szCs w:val="18"/>
          <w:lang w:val="en-GB"/>
        </w:rPr>
        <w:t>.</w:t>
      </w:r>
      <w:r w:rsidRPr="00BE0D9B">
        <w:rPr>
          <w:rFonts w:cs="Arial"/>
          <w:lang w:val="en-GB"/>
        </w:rPr>
        <w:t>For an application in the District Court or a Magistrates Court, substitute “District Court” or “Magistrates Courts” respectively.</w:t>
      </w:r>
    </w:p>
  </w:endnote>
  <w:endnote w:id="2">
    <w:p w14:paraId="3B9245DF" w14:textId="77777777" w:rsidR="00EB6199" w:rsidRPr="00BE0D9B" w:rsidRDefault="00EB6199" w:rsidP="00EB6199">
      <w:pPr>
        <w:pStyle w:val="EndnoteText"/>
        <w:spacing w:after="240"/>
        <w:jc w:val="both"/>
        <w:rPr>
          <w:rFonts w:cs="Arial"/>
        </w:rPr>
      </w:pPr>
      <w:r w:rsidRPr="00BE0D9B">
        <w:rPr>
          <w:rStyle w:val="EndnoteReference"/>
          <w:rFonts w:cs="Arial"/>
          <w:vertAlign w:val="baseline"/>
        </w:rPr>
        <w:endnoteRef/>
      </w:r>
      <w:r w:rsidRPr="00BE0D9B">
        <w:rPr>
          <w:rFonts w:cs="Arial"/>
        </w:rPr>
        <w:t xml:space="preserve"> </w:t>
      </w:r>
      <w:r w:rsidRPr="00BE0D9B">
        <w:rPr>
          <w:rFonts w:cs="Arial"/>
          <w:color w:val="000000"/>
        </w:rPr>
        <w:t xml:space="preserve">Insert the witness’s capacity that makes them eligible to witness the affidavit under s16A </w:t>
      </w:r>
      <w:r w:rsidRPr="00BE0D9B">
        <w:rPr>
          <w:rFonts w:cs="Arial"/>
        </w:rPr>
        <w:t>Oaths Act 1867. For example, lawyer, justice of the peace, commissioner for declarations</w:t>
      </w:r>
    </w:p>
  </w:endnote>
  <w:endnote w:id="3">
    <w:p w14:paraId="758F4AAF" w14:textId="77777777" w:rsidR="00EB6199" w:rsidRPr="00BE0D9B" w:rsidRDefault="00EB6199" w:rsidP="00EB6199">
      <w:pPr>
        <w:pStyle w:val="EndnoteText"/>
        <w:spacing w:after="240"/>
        <w:rPr>
          <w:rFonts w:cs="Arial"/>
        </w:rPr>
      </w:pPr>
      <w:r w:rsidRPr="00BE0D9B">
        <w:rPr>
          <w:rStyle w:val="EndnoteReference"/>
          <w:rFonts w:cs="Arial"/>
          <w:vertAlign w:val="baseline"/>
        </w:rPr>
        <w:endnoteRef/>
      </w:r>
      <w:r w:rsidRPr="00BE0D9B">
        <w:rPr>
          <w:rFonts w:cs="Arial"/>
        </w:rPr>
        <w:t xml:space="preserve"> For example, the name of the law practice for the lawyer,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10FA" w14:textId="77777777" w:rsidR="006420CA" w:rsidRDefault="006420CA" w:rsidP="000838C0">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0986" w14:textId="77777777" w:rsidR="006420CA" w:rsidRDefault="006420CA" w:rsidP="006420CA">
    <w:pPr>
      <w:pStyle w:val="Footer"/>
      <w:pBdr>
        <w:bottom w:val="single" w:sz="4" w:space="1" w:color="auto"/>
      </w:pBdr>
      <w:tabs>
        <w:tab w:val="left" w:pos="6120"/>
      </w:tabs>
      <w:spacing w:before="0" w:after="0" w:line="240" w:lineRule="auto"/>
    </w:pPr>
  </w:p>
  <w:p w14:paraId="40AD1147" w14:textId="521E668D" w:rsidR="006420CA" w:rsidRPr="00270CB3" w:rsidRDefault="006420CA" w:rsidP="006420CA">
    <w:pPr>
      <w:pStyle w:val="Footer"/>
      <w:tabs>
        <w:tab w:val="left" w:pos="6120"/>
      </w:tabs>
      <w:spacing w:before="0" w:after="0" w:line="240" w:lineRule="auto"/>
      <w:rPr>
        <w:rFonts w:cs="Arial"/>
        <w:sz w:val="24"/>
        <w:szCs w:val="24"/>
      </w:rPr>
    </w:pPr>
    <w:r w:rsidRPr="00270CB3">
      <w:rPr>
        <w:rFonts w:cs="Arial"/>
        <w:sz w:val="24"/>
        <w:szCs w:val="24"/>
      </w:rPr>
      <w:t>STATEMENT OF FINANCIAL POSITION</w:t>
    </w:r>
    <w:r w:rsidRPr="00270CB3">
      <w:rPr>
        <w:rFonts w:cs="Arial"/>
        <w:sz w:val="24"/>
        <w:szCs w:val="24"/>
      </w:rPr>
      <w:tab/>
      <w:t>Name:</w:t>
    </w:r>
  </w:p>
  <w:p w14:paraId="4A7CA217" w14:textId="237C4F17" w:rsidR="00C9302A" w:rsidRPr="00270CB3" w:rsidRDefault="00C9302A" w:rsidP="006420CA">
    <w:pPr>
      <w:pStyle w:val="Footer"/>
      <w:tabs>
        <w:tab w:val="left" w:pos="6120"/>
      </w:tabs>
      <w:spacing w:before="0" w:after="0" w:line="240" w:lineRule="auto"/>
      <w:rPr>
        <w:rFonts w:cs="Arial"/>
        <w:sz w:val="24"/>
        <w:szCs w:val="24"/>
      </w:rPr>
    </w:pPr>
    <w:r w:rsidRPr="00270CB3">
      <w:rPr>
        <w:rFonts w:cs="Arial"/>
        <w:sz w:val="24"/>
        <w:szCs w:val="24"/>
      </w:rPr>
      <w:t xml:space="preserve">Form 71 Version </w:t>
    </w:r>
    <w:r w:rsidR="004E1155" w:rsidRPr="00270CB3">
      <w:rPr>
        <w:rFonts w:cs="Arial"/>
        <w:sz w:val="24"/>
        <w:szCs w:val="24"/>
      </w:rPr>
      <w:t>4</w:t>
    </w:r>
    <w:r w:rsidR="004811BD" w:rsidRPr="00270CB3">
      <w:rPr>
        <w:rFonts w:cs="Arial"/>
        <w:sz w:val="24"/>
        <w:szCs w:val="24"/>
      </w:rPr>
      <w:t>, approved on</w:t>
    </w:r>
    <w:r w:rsidR="00C87513" w:rsidRPr="00270CB3">
      <w:rPr>
        <w:rFonts w:cs="Arial"/>
        <w:sz w:val="24"/>
        <w:szCs w:val="24"/>
      </w:rPr>
      <w:t xml:space="preserve"> </w:t>
    </w:r>
    <w:r w:rsidR="00410B73">
      <w:rPr>
        <w:rFonts w:cs="Arial"/>
        <w:sz w:val="24"/>
        <w:szCs w:val="24"/>
      </w:rPr>
      <w:t>25 August</w:t>
    </w:r>
    <w:r w:rsidR="00C87513" w:rsidRPr="00270CB3">
      <w:rPr>
        <w:rFonts w:cs="Arial"/>
        <w:sz w:val="24"/>
        <w:szCs w:val="24"/>
      </w:rPr>
      <w:t xml:space="preserve"> 2022</w:t>
    </w:r>
    <w:r w:rsidRPr="00270CB3">
      <w:rPr>
        <w:rFonts w:cs="Arial"/>
        <w:sz w:val="24"/>
        <w:szCs w:val="24"/>
      </w:rPr>
      <w:t xml:space="preserve"> </w:t>
    </w:r>
    <w:r w:rsidRPr="00270CB3">
      <w:rPr>
        <w:rFonts w:cs="Arial"/>
        <w:sz w:val="24"/>
        <w:szCs w:val="24"/>
      </w:rPr>
      <w:tab/>
      <w:t>Address:</w:t>
    </w:r>
  </w:p>
  <w:p w14:paraId="2A632945" w14:textId="77777777" w:rsidR="00C9302A" w:rsidRPr="00270CB3" w:rsidRDefault="00C9302A" w:rsidP="006420CA">
    <w:pPr>
      <w:pStyle w:val="Footer"/>
      <w:tabs>
        <w:tab w:val="left" w:pos="6120"/>
      </w:tabs>
      <w:spacing w:before="0" w:after="0" w:line="240" w:lineRule="auto"/>
      <w:rPr>
        <w:rStyle w:val="Emphasis"/>
        <w:rFonts w:cs="Arial"/>
        <w:i w:val="0"/>
        <w:sz w:val="24"/>
        <w:szCs w:val="24"/>
      </w:rPr>
    </w:pPr>
    <w:r w:rsidRPr="00270CB3">
      <w:rPr>
        <w:rStyle w:val="Emphasis"/>
        <w:rFonts w:cs="Arial"/>
        <w:i w:val="0"/>
        <w:sz w:val="24"/>
        <w:szCs w:val="24"/>
      </w:rPr>
      <w:t>Uniform Civil Procedure Rules 1999</w:t>
    </w:r>
    <w:r w:rsidRPr="00270CB3">
      <w:rPr>
        <w:rFonts w:cs="Arial"/>
        <w:sz w:val="24"/>
        <w:szCs w:val="24"/>
      </w:rPr>
      <w:tab/>
    </w:r>
    <w:r w:rsidRPr="00270CB3">
      <w:rPr>
        <w:rFonts w:cs="Arial"/>
        <w:sz w:val="24"/>
        <w:szCs w:val="24"/>
      </w:rPr>
      <w:tab/>
      <w:t>Phone No:</w:t>
    </w:r>
  </w:p>
  <w:p w14:paraId="3932F889" w14:textId="77777777" w:rsidR="006420CA" w:rsidRPr="00270CB3" w:rsidRDefault="00C9302A" w:rsidP="00A357DC">
    <w:pPr>
      <w:pStyle w:val="Footer"/>
      <w:tabs>
        <w:tab w:val="left" w:pos="6120"/>
      </w:tabs>
      <w:spacing w:before="0" w:after="0" w:line="240" w:lineRule="auto"/>
      <w:rPr>
        <w:rFonts w:cs="Arial"/>
        <w:sz w:val="24"/>
        <w:szCs w:val="24"/>
      </w:rPr>
    </w:pPr>
    <w:r w:rsidRPr="00270CB3">
      <w:rPr>
        <w:rFonts w:cs="Arial"/>
        <w:sz w:val="24"/>
        <w:szCs w:val="24"/>
      </w:rPr>
      <w:t>Rule 807</w:t>
    </w:r>
    <w:r w:rsidR="006420CA" w:rsidRPr="00270CB3">
      <w:rPr>
        <w:rFonts w:cs="Arial"/>
        <w:sz w:val="24"/>
        <w:szCs w:val="24"/>
      </w:rPr>
      <w:tab/>
    </w:r>
    <w:r w:rsidR="006420CA" w:rsidRPr="00270CB3">
      <w:rPr>
        <w:rFonts w:cs="Arial"/>
        <w:sz w:val="24"/>
        <w:szCs w:val="24"/>
      </w:rPr>
      <w:tab/>
    </w:r>
    <w:r w:rsidRPr="00270CB3">
      <w:rPr>
        <w:rFonts w:cs="Arial"/>
        <w:sz w:val="24"/>
        <w:szCs w:val="24"/>
      </w:rPr>
      <w:t>Fax No:</w:t>
    </w:r>
  </w:p>
  <w:p w14:paraId="737569A5" w14:textId="77777777" w:rsidR="00AE7702" w:rsidRPr="00270CB3" w:rsidRDefault="00AE7702" w:rsidP="00A357DC">
    <w:pPr>
      <w:pStyle w:val="Footer"/>
      <w:tabs>
        <w:tab w:val="left" w:pos="6120"/>
      </w:tabs>
      <w:spacing w:before="0" w:after="0" w:line="240" w:lineRule="auto"/>
      <w:rPr>
        <w:rFonts w:cs="Arial"/>
        <w:sz w:val="24"/>
        <w:szCs w:val="24"/>
      </w:rPr>
    </w:pPr>
    <w:r w:rsidRPr="00270CB3">
      <w:rPr>
        <w:rFonts w:cs="Arial"/>
        <w:sz w:val="24"/>
        <w:szCs w:val="24"/>
      </w:rPr>
      <w:tab/>
    </w:r>
    <w:r w:rsidRPr="00270CB3">
      <w:rPr>
        <w:rFonts w:cs="Arial"/>
        <w:sz w:val="24"/>
        <w:szCs w:val="24"/>
      </w:rPr>
      <w:tab/>
      <w:t xml:space="preserve">Email: </w:t>
    </w:r>
  </w:p>
  <w:p w14:paraId="7A62E2E3" w14:textId="77777777" w:rsidR="00A357DC" w:rsidRDefault="00A357DC" w:rsidP="00A357DC">
    <w:pPr>
      <w:pStyle w:val="Footer"/>
      <w:tabs>
        <w:tab w:val="left" w:pos="6120"/>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C9F1" w14:textId="77777777" w:rsidR="00497FD5" w:rsidRDefault="00497FD5">
      <w:r>
        <w:separator/>
      </w:r>
    </w:p>
  </w:footnote>
  <w:footnote w:type="continuationSeparator" w:id="0">
    <w:p w14:paraId="4804E7E9" w14:textId="77777777" w:rsidR="00497FD5" w:rsidRDefault="0049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49C4" w14:textId="77777777" w:rsidR="00A357DC" w:rsidRPr="00A357DC" w:rsidRDefault="00A357DC" w:rsidP="00A357DC">
    <w:pPr>
      <w:pStyle w:val="Header"/>
      <w:spacing w:before="0" w:after="0"/>
      <w:rPr>
        <w:b w:val="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C241" w14:textId="77777777" w:rsidR="000B0CE1" w:rsidRPr="000838C0" w:rsidRDefault="000B0CE1" w:rsidP="000838C0">
    <w:pPr>
      <w:pStyle w:val="Header"/>
      <w:spacing w:before="0" w:after="0" w:line="240" w:lineRule="auto"/>
      <w:rPr>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s_icon"/>
      </v:shape>
    </w:pict>
  </w:numPicBullet>
  <w:abstractNum w:abstractNumId="0" w15:restartNumberingAfterBreak="0">
    <w:nsid w:val="FFFFFF83"/>
    <w:multiLevelType w:val="singleLevel"/>
    <w:tmpl w:val="94C843CC"/>
    <w:lvl w:ilvl="0">
      <w:start w:val="1"/>
      <w:numFmt w:val="bullet"/>
      <w:pStyle w:val="ListBullet2"/>
      <w:lvlText w:val="*"/>
      <w:lvlJc w:val="left"/>
      <w:pPr>
        <w:tabs>
          <w:tab w:val="num" w:pos="644"/>
        </w:tabs>
        <w:ind w:left="644" w:hanging="360"/>
      </w:pPr>
      <w:rPr>
        <w:rFonts w:ascii="Courier New" w:hAnsi="Courier New" w:hint="default"/>
      </w:rPr>
    </w:lvl>
  </w:abstractNum>
  <w:abstractNum w:abstractNumId="1" w15:restartNumberingAfterBreak="0">
    <w:nsid w:val="FFFFFF89"/>
    <w:multiLevelType w:val="singleLevel"/>
    <w:tmpl w:val="72BE5F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707A6"/>
    <w:multiLevelType w:val="hybridMultilevel"/>
    <w:tmpl w:val="CAEEA56A"/>
    <w:lvl w:ilvl="0" w:tplc="6394869C">
      <w:start w:val="1"/>
      <w:numFmt w:val="bullet"/>
      <w:lvlText w:val=""/>
      <w:lvlJc w:val="left"/>
      <w:pPr>
        <w:tabs>
          <w:tab w:val="num" w:pos="610"/>
        </w:tabs>
        <w:ind w:left="61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DC2985"/>
    <w:multiLevelType w:val="hybridMultilevel"/>
    <w:tmpl w:val="741E241A"/>
    <w:lvl w:ilvl="0" w:tplc="68C003C2">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96867"/>
    <w:multiLevelType w:val="hybridMultilevel"/>
    <w:tmpl w:val="0EB0C856"/>
    <w:lvl w:ilvl="0" w:tplc="68C003C2">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A3E6A"/>
    <w:multiLevelType w:val="hybridMultilevel"/>
    <w:tmpl w:val="990E5B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40402"/>
    <w:multiLevelType w:val="hybridMultilevel"/>
    <w:tmpl w:val="D32CDB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32BC2"/>
    <w:multiLevelType w:val="hybridMultilevel"/>
    <w:tmpl w:val="D4B494DC"/>
    <w:lvl w:ilvl="0" w:tplc="21CCE4A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071EE"/>
    <w:multiLevelType w:val="hybridMultilevel"/>
    <w:tmpl w:val="1EE8EFA2"/>
    <w:lvl w:ilvl="0" w:tplc="21CCE4A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C2EDD"/>
    <w:multiLevelType w:val="hybridMultilevel"/>
    <w:tmpl w:val="2A648602"/>
    <w:lvl w:ilvl="0" w:tplc="21CCE4A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97BF8"/>
    <w:multiLevelType w:val="hybridMultilevel"/>
    <w:tmpl w:val="B1CA41CA"/>
    <w:lvl w:ilvl="0" w:tplc="A76C7834">
      <w:start w:val="1"/>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25DD0"/>
    <w:multiLevelType w:val="hybridMultilevel"/>
    <w:tmpl w:val="AA7E5464"/>
    <w:lvl w:ilvl="0" w:tplc="21CCE4A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B0D94"/>
    <w:multiLevelType w:val="hybridMultilevel"/>
    <w:tmpl w:val="1472BD44"/>
    <w:lvl w:ilvl="0" w:tplc="21CCE4A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30077"/>
    <w:multiLevelType w:val="hybridMultilevel"/>
    <w:tmpl w:val="1BF60F96"/>
    <w:lvl w:ilvl="0" w:tplc="21CCE4A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47230"/>
    <w:multiLevelType w:val="hybridMultilevel"/>
    <w:tmpl w:val="BE1A929A"/>
    <w:lvl w:ilvl="0" w:tplc="21CCE4A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C45C9"/>
    <w:multiLevelType w:val="hybridMultilevel"/>
    <w:tmpl w:val="EB6AE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03BD7"/>
    <w:multiLevelType w:val="hybridMultilevel"/>
    <w:tmpl w:val="B4B40CB0"/>
    <w:lvl w:ilvl="0" w:tplc="21CCE4A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53797"/>
    <w:multiLevelType w:val="hybridMultilevel"/>
    <w:tmpl w:val="D3B426BA"/>
    <w:lvl w:ilvl="0" w:tplc="21CCE4A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C96970"/>
    <w:multiLevelType w:val="hybridMultilevel"/>
    <w:tmpl w:val="6854EE1C"/>
    <w:lvl w:ilvl="0" w:tplc="21CCE4A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FB62A1"/>
    <w:multiLevelType w:val="multilevel"/>
    <w:tmpl w:val="B2B08F2C"/>
    <w:lvl w:ilvl="0">
      <w:start w:val="1"/>
      <w:numFmt w:val="bullet"/>
      <w:lvlText w:val=""/>
      <w:lvlJc w:val="left"/>
      <w:pPr>
        <w:tabs>
          <w:tab w:val="num" w:pos="720"/>
        </w:tabs>
        <w:ind w:left="720" w:hanging="360"/>
      </w:pPr>
      <w:rPr>
        <w:rFonts w:ascii="Symbol" w:hAnsi="Symbol" w:hint="default"/>
        <w:color w:val="9933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D2CF9"/>
    <w:multiLevelType w:val="hybridMultilevel"/>
    <w:tmpl w:val="334E9756"/>
    <w:lvl w:ilvl="0" w:tplc="803C04E6">
      <w:start w:val="1"/>
      <w:numFmt w:val="bullet"/>
      <w:lvlText w:val=""/>
      <w:lvlJc w:val="left"/>
      <w:pPr>
        <w:tabs>
          <w:tab w:val="num" w:pos="1004"/>
        </w:tabs>
        <w:ind w:left="1004"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003E7A"/>
    <w:multiLevelType w:val="hybridMultilevel"/>
    <w:tmpl w:val="8ABA979A"/>
    <w:lvl w:ilvl="0" w:tplc="578051C8">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92512"/>
    <w:multiLevelType w:val="hybridMultilevel"/>
    <w:tmpl w:val="AF32A264"/>
    <w:lvl w:ilvl="0" w:tplc="21CCE4A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4866BF"/>
    <w:multiLevelType w:val="hybridMultilevel"/>
    <w:tmpl w:val="F0186CE4"/>
    <w:lvl w:ilvl="0" w:tplc="21CCE4A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70FCB"/>
    <w:multiLevelType w:val="hybridMultilevel"/>
    <w:tmpl w:val="E8C8043E"/>
    <w:lvl w:ilvl="0" w:tplc="6F50DB88">
      <w:start w:val="1"/>
      <w:numFmt w:val="bullet"/>
      <w:pStyle w:val="Subheading"/>
      <w:lvlText w:val=""/>
      <w:lvlPicBulletId w:val="0"/>
      <w:lvlJc w:val="left"/>
      <w:pPr>
        <w:tabs>
          <w:tab w:val="num" w:pos="454"/>
        </w:tabs>
        <w:ind w:left="454" w:hanging="45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440DF4"/>
    <w:multiLevelType w:val="hybridMultilevel"/>
    <w:tmpl w:val="F962AE04"/>
    <w:lvl w:ilvl="0" w:tplc="21CCE4AA">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B66BBC"/>
    <w:multiLevelType w:val="hybridMultilevel"/>
    <w:tmpl w:val="A02C6714"/>
    <w:lvl w:ilvl="0" w:tplc="21CCE4A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887075"/>
    <w:multiLevelType w:val="multilevel"/>
    <w:tmpl w:val="6C963CD6"/>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3F394B"/>
    <w:multiLevelType w:val="hybridMultilevel"/>
    <w:tmpl w:val="657248D6"/>
    <w:lvl w:ilvl="0" w:tplc="21CCE4A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num>
  <w:num w:numId="3">
    <w:abstractNumId w:val="0"/>
  </w:num>
  <w:num w:numId="4">
    <w:abstractNumId w:val="29"/>
  </w:num>
  <w:num w:numId="5">
    <w:abstractNumId w:val="18"/>
  </w:num>
  <w:num w:numId="6">
    <w:abstractNumId w:val="19"/>
  </w:num>
  <w:num w:numId="7">
    <w:abstractNumId w:val="10"/>
  </w:num>
  <w:num w:numId="8">
    <w:abstractNumId w:val="17"/>
  </w:num>
  <w:num w:numId="9">
    <w:abstractNumId w:val="8"/>
  </w:num>
  <w:num w:numId="10">
    <w:abstractNumId w:val="27"/>
  </w:num>
  <w:num w:numId="11">
    <w:abstractNumId w:val="26"/>
  </w:num>
  <w:num w:numId="12">
    <w:abstractNumId w:val="12"/>
  </w:num>
  <w:num w:numId="13">
    <w:abstractNumId w:val="24"/>
  </w:num>
  <w:num w:numId="14">
    <w:abstractNumId w:val="15"/>
  </w:num>
  <w:num w:numId="15">
    <w:abstractNumId w:val="9"/>
  </w:num>
  <w:num w:numId="16">
    <w:abstractNumId w:val="23"/>
  </w:num>
  <w:num w:numId="17">
    <w:abstractNumId w:val="13"/>
  </w:num>
  <w:num w:numId="18">
    <w:abstractNumId w:val="14"/>
  </w:num>
  <w:num w:numId="19">
    <w:abstractNumId w:val="20"/>
  </w:num>
  <w:num w:numId="20">
    <w:abstractNumId w:val="2"/>
  </w:num>
  <w:num w:numId="21">
    <w:abstractNumId w:val="22"/>
  </w:num>
  <w:num w:numId="22">
    <w:abstractNumId w:val="11"/>
  </w:num>
  <w:num w:numId="23">
    <w:abstractNumId w:val="21"/>
  </w:num>
  <w:num w:numId="24">
    <w:abstractNumId w:val="7"/>
  </w:num>
  <w:num w:numId="25">
    <w:abstractNumId w:val="16"/>
  </w:num>
  <w:num w:numId="26">
    <w:abstractNumId w:val="28"/>
  </w:num>
  <w:num w:numId="27">
    <w:abstractNumId w:val="4"/>
  </w:num>
  <w:num w:numId="28">
    <w:abstractNumId w:val="5"/>
  </w:num>
  <w:num w:numId="29">
    <w:abstractNumId w:val="6"/>
  </w:num>
  <w:num w:numId="3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36"/>
    <w:rsid w:val="00005AE6"/>
    <w:rsid w:val="00014FAF"/>
    <w:rsid w:val="00015DBA"/>
    <w:rsid w:val="00072EE4"/>
    <w:rsid w:val="000838C0"/>
    <w:rsid w:val="0008677E"/>
    <w:rsid w:val="000932F5"/>
    <w:rsid w:val="000956EC"/>
    <w:rsid w:val="000A26B3"/>
    <w:rsid w:val="000B0A74"/>
    <w:rsid w:val="000B0CE1"/>
    <w:rsid w:val="000C06B1"/>
    <w:rsid w:val="000E417D"/>
    <w:rsid w:val="000F7079"/>
    <w:rsid w:val="00103440"/>
    <w:rsid w:val="00103DBA"/>
    <w:rsid w:val="001156FB"/>
    <w:rsid w:val="0012264D"/>
    <w:rsid w:val="00132573"/>
    <w:rsid w:val="00167C26"/>
    <w:rsid w:val="0017637A"/>
    <w:rsid w:val="00177855"/>
    <w:rsid w:val="00185BD1"/>
    <w:rsid w:val="00197347"/>
    <w:rsid w:val="001A627C"/>
    <w:rsid w:val="001C529B"/>
    <w:rsid w:val="001D132F"/>
    <w:rsid w:val="001D44C3"/>
    <w:rsid w:val="001E1667"/>
    <w:rsid w:val="001E3704"/>
    <w:rsid w:val="001F1EA2"/>
    <w:rsid w:val="001F6C61"/>
    <w:rsid w:val="002048D1"/>
    <w:rsid w:val="00244FF1"/>
    <w:rsid w:val="00255A82"/>
    <w:rsid w:val="00270CB3"/>
    <w:rsid w:val="002828A2"/>
    <w:rsid w:val="002969ED"/>
    <w:rsid w:val="002A0F1B"/>
    <w:rsid w:val="002C2213"/>
    <w:rsid w:val="002F2A73"/>
    <w:rsid w:val="00302FC5"/>
    <w:rsid w:val="00310477"/>
    <w:rsid w:val="00314E01"/>
    <w:rsid w:val="00324DD8"/>
    <w:rsid w:val="00327BF6"/>
    <w:rsid w:val="0034684E"/>
    <w:rsid w:val="003523E5"/>
    <w:rsid w:val="00352E20"/>
    <w:rsid w:val="0036508C"/>
    <w:rsid w:val="0037630D"/>
    <w:rsid w:val="003A614C"/>
    <w:rsid w:val="003B5A16"/>
    <w:rsid w:val="003C558B"/>
    <w:rsid w:val="003C6BCF"/>
    <w:rsid w:val="003E7BEA"/>
    <w:rsid w:val="003F2298"/>
    <w:rsid w:val="003F6332"/>
    <w:rsid w:val="003F6668"/>
    <w:rsid w:val="00405276"/>
    <w:rsid w:val="00410B73"/>
    <w:rsid w:val="00426315"/>
    <w:rsid w:val="00427E2E"/>
    <w:rsid w:val="00435DD5"/>
    <w:rsid w:val="00451870"/>
    <w:rsid w:val="004549B8"/>
    <w:rsid w:val="00477200"/>
    <w:rsid w:val="004811BD"/>
    <w:rsid w:val="00493709"/>
    <w:rsid w:val="00497FD5"/>
    <w:rsid w:val="004A1C43"/>
    <w:rsid w:val="004B0964"/>
    <w:rsid w:val="004B6DC4"/>
    <w:rsid w:val="004C0202"/>
    <w:rsid w:val="004E1155"/>
    <w:rsid w:val="004F1B61"/>
    <w:rsid w:val="00521900"/>
    <w:rsid w:val="0053085E"/>
    <w:rsid w:val="005430A8"/>
    <w:rsid w:val="00556221"/>
    <w:rsid w:val="00557BA2"/>
    <w:rsid w:val="00563EBC"/>
    <w:rsid w:val="005903F1"/>
    <w:rsid w:val="00591E39"/>
    <w:rsid w:val="00596DFF"/>
    <w:rsid w:val="005A1B20"/>
    <w:rsid w:val="005A1BF2"/>
    <w:rsid w:val="005B2792"/>
    <w:rsid w:val="005B72F7"/>
    <w:rsid w:val="005C22B6"/>
    <w:rsid w:val="005D5778"/>
    <w:rsid w:val="005E4959"/>
    <w:rsid w:val="00615017"/>
    <w:rsid w:val="00636CE9"/>
    <w:rsid w:val="006420CA"/>
    <w:rsid w:val="006454B1"/>
    <w:rsid w:val="00660891"/>
    <w:rsid w:val="00676FC5"/>
    <w:rsid w:val="0068331B"/>
    <w:rsid w:val="006A2C99"/>
    <w:rsid w:val="006B44A8"/>
    <w:rsid w:val="006B51EC"/>
    <w:rsid w:val="006C3663"/>
    <w:rsid w:val="006C4236"/>
    <w:rsid w:val="006F0FC8"/>
    <w:rsid w:val="006F2ADF"/>
    <w:rsid w:val="007062E1"/>
    <w:rsid w:val="00714EAE"/>
    <w:rsid w:val="0071652C"/>
    <w:rsid w:val="0071792A"/>
    <w:rsid w:val="00722E5F"/>
    <w:rsid w:val="00723C7D"/>
    <w:rsid w:val="00727011"/>
    <w:rsid w:val="00727A59"/>
    <w:rsid w:val="00741405"/>
    <w:rsid w:val="007419DE"/>
    <w:rsid w:val="00757FFB"/>
    <w:rsid w:val="0076031D"/>
    <w:rsid w:val="00761679"/>
    <w:rsid w:val="00761969"/>
    <w:rsid w:val="00782A78"/>
    <w:rsid w:val="00796F77"/>
    <w:rsid w:val="007A265A"/>
    <w:rsid w:val="007A2FB0"/>
    <w:rsid w:val="007A593A"/>
    <w:rsid w:val="007C1828"/>
    <w:rsid w:val="007C6361"/>
    <w:rsid w:val="00810ECB"/>
    <w:rsid w:val="008216FE"/>
    <w:rsid w:val="00825B01"/>
    <w:rsid w:val="00825BAC"/>
    <w:rsid w:val="008410A9"/>
    <w:rsid w:val="00854AED"/>
    <w:rsid w:val="00857624"/>
    <w:rsid w:val="0087212A"/>
    <w:rsid w:val="008778D0"/>
    <w:rsid w:val="00882BC3"/>
    <w:rsid w:val="008860CB"/>
    <w:rsid w:val="008C0758"/>
    <w:rsid w:val="008C0D80"/>
    <w:rsid w:val="008C3E10"/>
    <w:rsid w:val="008D6D98"/>
    <w:rsid w:val="008E611B"/>
    <w:rsid w:val="008F3E5C"/>
    <w:rsid w:val="008F7237"/>
    <w:rsid w:val="00900632"/>
    <w:rsid w:val="00924EF9"/>
    <w:rsid w:val="009370A4"/>
    <w:rsid w:val="00937F84"/>
    <w:rsid w:val="0094140E"/>
    <w:rsid w:val="00964A0D"/>
    <w:rsid w:val="009A1FBB"/>
    <w:rsid w:val="009A7681"/>
    <w:rsid w:val="009C0A0C"/>
    <w:rsid w:val="009C0AF1"/>
    <w:rsid w:val="009C0C24"/>
    <w:rsid w:val="009D6706"/>
    <w:rsid w:val="009E3E03"/>
    <w:rsid w:val="009E4E76"/>
    <w:rsid w:val="00A00D2A"/>
    <w:rsid w:val="00A12D57"/>
    <w:rsid w:val="00A25AA1"/>
    <w:rsid w:val="00A33BF5"/>
    <w:rsid w:val="00A357DC"/>
    <w:rsid w:val="00A47D0A"/>
    <w:rsid w:val="00A617AB"/>
    <w:rsid w:val="00A62414"/>
    <w:rsid w:val="00A82B7C"/>
    <w:rsid w:val="00AB3177"/>
    <w:rsid w:val="00AB4E34"/>
    <w:rsid w:val="00AB5BE4"/>
    <w:rsid w:val="00AE7702"/>
    <w:rsid w:val="00B02AAE"/>
    <w:rsid w:val="00B06225"/>
    <w:rsid w:val="00B069E5"/>
    <w:rsid w:val="00B20C35"/>
    <w:rsid w:val="00B308D3"/>
    <w:rsid w:val="00B37FE7"/>
    <w:rsid w:val="00B47DA0"/>
    <w:rsid w:val="00B529F2"/>
    <w:rsid w:val="00B65821"/>
    <w:rsid w:val="00B87C53"/>
    <w:rsid w:val="00BB1361"/>
    <w:rsid w:val="00BC15E5"/>
    <w:rsid w:val="00BE0D9B"/>
    <w:rsid w:val="00C16D2E"/>
    <w:rsid w:val="00C21F89"/>
    <w:rsid w:val="00C639F7"/>
    <w:rsid w:val="00C844B4"/>
    <w:rsid w:val="00C87513"/>
    <w:rsid w:val="00C9302A"/>
    <w:rsid w:val="00C9662E"/>
    <w:rsid w:val="00CA7A28"/>
    <w:rsid w:val="00CF1AD2"/>
    <w:rsid w:val="00D2608C"/>
    <w:rsid w:val="00D34962"/>
    <w:rsid w:val="00D527BC"/>
    <w:rsid w:val="00D61593"/>
    <w:rsid w:val="00D64158"/>
    <w:rsid w:val="00D64BAA"/>
    <w:rsid w:val="00D64BE7"/>
    <w:rsid w:val="00D77036"/>
    <w:rsid w:val="00D92360"/>
    <w:rsid w:val="00D9435D"/>
    <w:rsid w:val="00DC0EF4"/>
    <w:rsid w:val="00DE36E6"/>
    <w:rsid w:val="00DE7FC9"/>
    <w:rsid w:val="00E20163"/>
    <w:rsid w:val="00E353B6"/>
    <w:rsid w:val="00E35C00"/>
    <w:rsid w:val="00E47F36"/>
    <w:rsid w:val="00E655C0"/>
    <w:rsid w:val="00E756B1"/>
    <w:rsid w:val="00E77154"/>
    <w:rsid w:val="00EA0F83"/>
    <w:rsid w:val="00EA3BD0"/>
    <w:rsid w:val="00EB6199"/>
    <w:rsid w:val="00EB6F52"/>
    <w:rsid w:val="00EF1E6D"/>
    <w:rsid w:val="00F06D44"/>
    <w:rsid w:val="00F073C0"/>
    <w:rsid w:val="00F1212D"/>
    <w:rsid w:val="00F16336"/>
    <w:rsid w:val="00F43053"/>
    <w:rsid w:val="00F60699"/>
    <w:rsid w:val="00F62F6F"/>
    <w:rsid w:val="00F80E89"/>
    <w:rsid w:val="00FB7F2C"/>
    <w:rsid w:val="00FC4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168502"/>
  <w15:chartTrackingRefBased/>
  <w15:docId w15:val="{AE857EC6-ABAE-4A6B-80F4-329F9B75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F52"/>
    <w:pPr>
      <w:widowControl w:val="0"/>
      <w:spacing w:before="120" w:after="120" w:line="288" w:lineRule="auto"/>
    </w:pPr>
    <w:rPr>
      <w:rFonts w:ascii="Arial" w:hAnsi="Arial"/>
      <w:snapToGrid w:val="0"/>
      <w:lang w:val="en-US" w:eastAsia="en-US"/>
    </w:rPr>
  </w:style>
  <w:style w:type="paragraph" w:styleId="Heading1">
    <w:name w:val="heading 1"/>
    <w:basedOn w:val="Default"/>
    <w:next w:val="Default"/>
    <w:link w:val="Heading1Char"/>
    <w:qFormat/>
    <w:rsid w:val="00B308D3"/>
    <w:pPr>
      <w:spacing w:before="120" w:after="120" w:line="288" w:lineRule="auto"/>
      <w:outlineLvl w:val="0"/>
    </w:pPr>
    <w:rPr>
      <w:rFonts w:ascii="Arial" w:hAnsi="Arial"/>
      <w:b/>
      <w:color w:val="auto"/>
      <w:sz w:val="32"/>
    </w:rPr>
  </w:style>
  <w:style w:type="paragraph" w:styleId="Heading2">
    <w:name w:val="heading 2"/>
    <w:basedOn w:val="Default"/>
    <w:next w:val="Default"/>
    <w:link w:val="Heading2Char"/>
    <w:qFormat/>
    <w:rsid w:val="0036508C"/>
    <w:pPr>
      <w:spacing w:before="240" w:after="60" w:line="288" w:lineRule="auto"/>
      <w:outlineLvl w:val="1"/>
    </w:pPr>
    <w:rPr>
      <w:rFonts w:ascii="Arial" w:hAnsi="Arial"/>
      <w:b/>
      <w:color w:val="auto"/>
      <w:sz w:val="26"/>
    </w:rPr>
  </w:style>
  <w:style w:type="paragraph" w:styleId="Heading3">
    <w:name w:val="heading 3"/>
    <w:basedOn w:val="Normal"/>
    <w:next w:val="Normal"/>
    <w:link w:val="Heading3Char"/>
    <w:qFormat/>
    <w:rsid w:val="008C0D80"/>
    <w:pPr>
      <w:keepNext/>
      <w:spacing w:before="240" w:after="60"/>
      <w:outlineLvl w:val="2"/>
    </w:pPr>
    <w:rPr>
      <w:rFonts w:cs="Arial"/>
      <w:b/>
      <w:bCs/>
      <w:sz w:val="26"/>
      <w:szCs w:val="26"/>
    </w:rPr>
  </w:style>
  <w:style w:type="paragraph" w:styleId="Heading4">
    <w:name w:val="heading 4"/>
    <w:basedOn w:val="Normal"/>
    <w:next w:val="Normal"/>
    <w:qFormat/>
    <w:rsid w:val="008C0D80"/>
    <w:pPr>
      <w:keepNext/>
      <w:spacing w:before="240" w:after="60"/>
      <w:outlineLvl w:val="3"/>
    </w:pPr>
    <w:rPr>
      <w:b/>
      <w:bCs/>
      <w:sz w:val="28"/>
      <w:szCs w:val="28"/>
    </w:rPr>
  </w:style>
  <w:style w:type="paragraph" w:styleId="Heading5">
    <w:name w:val="heading 5"/>
    <w:basedOn w:val="Normal"/>
    <w:next w:val="Normal"/>
    <w:qFormat/>
    <w:rsid w:val="008C0D80"/>
    <w:pPr>
      <w:spacing w:before="240" w:after="60"/>
      <w:outlineLvl w:val="4"/>
    </w:pPr>
    <w:rPr>
      <w:b/>
      <w:bCs/>
      <w:i/>
      <w:iCs/>
      <w:sz w:val="26"/>
      <w:szCs w:val="26"/>
    </w:rPr>
  </w:style>
  <w:style w:type="paragraph" w:styleId="Heading6">
    <w:name w:val="heading 6"/>
    <w:basedOn w:val="Normal"/>
    <w:next w:val="Normal"/>
    <w:qFormat/>
    <w:rsid w:val="008C0D80"/>
    <w:pPr>
      <w:spacing w:before="240" w:after="60"/>
      <w:outlineLvl w:val="5"/>
    </w:pPr>
    <w:rPr>
      <w:b/>
      <w:bCs/>
      <w:sz w:val="22"/>
      <w:szCs w:val="22"/>
    </w:rPr>
  </w:style>
  <w:style w:type="paragraph" w:styleId="Heading7">
    <w:name w:val="heading 7"/>
    <w:basedOn w:val="Normal"/>
    <w:next w:val="Normal"/>
    <w:qFormat/>
    <w:rsid w:val="001E3704"/>
    <w:pPr>
      <w:spacing w:before="240" w:after="60"/>
      <w:outlineLvl w:val="6"/>
    </w:pPr>
    <w:rPr>
      <w:rFonts w:ascii="Times New Roman" w:hAnsi="Times New Roman"/>
      <w:sz w:val="24"/>
      <w:szCs w:val="24"/>
    </w:rPr>
  </w:style>
  <w:style w:type="paragraph" w:styleId="Heading8">
    <w:name w:val="heading 8"/>
    <w:basedOn w:val="Normal"/>
    <w:next w:val="Normal"/>
    <w:qFormat/>
    <w:rsid w:val="001E3704"/>
    <w:pPr>
      <w:spacing w:before="240" w:after="60"/>
      <w:outlineLvl w:val="7"/>
    </w:pPr>
    <w:rPr>
      <w:rFonts w:ascii="Times New Roman" w:hAnsi="Times New Roman"/>
      <w:i/>
      <w:iCs/>
      <w:sz w:val="24"/>
      <w:szCs w:val="24"/>
    </w:rPr>
  </w:style>
  <w:style w:type="paragraph" w:styleId="Heading9">
    <w:name w:val="heading 9"/>
    <w:basedOn w:val="Normal"/>
    <w:next w:val="Normal"/>
    <w:qFormat/>
    <w:rsid w:val="001E370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368A"/>
    <w:rPr>
      <w:rFonts w:ascii="Lucida Grande" w:hAnsi="Lucida Grande"/>
      <w:sz w:val="18"/>
      <w:szCs w:val="18"/>
    </w:rPr>
  </w:style>
  <w:style w:type="paragraph" w:customStyle="1" w:styleId="Issue">
    <w:name w:val="Issue"/>
    <w:autoRedefine/>
    <w:rsid w:val="00E05AB1"/>
    <w:pPr>
      <w:jc w:val="right"/>
    </w:pPr>
    <w:rPr>
      <w:rFonts w:ascii="Arial" w:hAnsi="Arial"/>
      <w:b/>
      <w:noProof/>
      <w:sz w:val="18"/>
      <w:szCs w:val="24"/>
      <w:lang w:eastAsia="en-US"/>
    </w:rPr>
  </w:style>
  <w:style w:type="paragraph" w:customStyle="1" w:styleId="Subheading">
    <w:name w:val="Subheading"/>
    <w:autoRedefine/>
    <w:rsid w:val="00E05AB1"/>
    <w:pPr>
      <w:numPr>
        <w:numId w:val="1"/>
      </w:numPr>
      <w:spacing w:after="240"/>
    </w:pPr>
    <w:rPr>
      <w:rFonts w:ascii="Arial" w:hAnsi="Arial"/>
      <w:sz w:val="32"/>
      <w:szCs w:val="24"/>
    </w:rPr>
  </w:style>
  <w:style w:type="paragraph" w:customStyle="1" w:styleId="Intropara">
    <w:name w:val="Intropara"/>
    <w:basedOn w:val="Normal"/>
    <w:autoRedefine/>
    <w:rsid w:val="00E05AB1"/>
    <w:pPr>
      <w:spacing w:after="160"/>
    </w:pPr>
  </w:style>
  <w:style w:type="character" w:styleId="Hyperlink">
    <w:name w:val="Hyperlink"/>
    <w:rsid w:val="00E05AB1"/>
    <w:rPr>
      <w:rFonts w:ascii="Arial Bold" w:hAnsi="Arial Bold"/>
      <w:b/>
      <w:color w:val="auto"/>
      <w:sz w:val="16"/>
      <w:u w:val="none"/>
    </w:rPr>
  </w:style>
  <w:style w:type="character" w:styleId="FollowedHyperlink">
    <w:name w:val="FollowedHyperlink"/>
    <w:rsid w:val="00E05AB1"/>
    <w:rPr>
      <w:color w:val="auto"/>
      <w:sz w:val="18"/>
      <w:u w:val="none"/>
    </w:rPr>
  </w:style>
  <w:style w:type="paragraph" w:styleId="Header">
    <w:name w:val="header"/>
    <w:basedOn w:val="Normal"/>
    <w:rsid w:val="00B87C53"/>
    <w:pPr>
      <w:tabs>
        <w:tab w:val="center" w:pos="4320"/>
        <w:tab w:val="right" w:pos="8640"/>
      </w:tabs>
      <w:spacing w:before="240" w:after="240"/>
      <w:jc w:val="center"/>
    </w:pPr>
    <w:rPr>
      <w:b/>
      <w:sz w:val="32"/>
    </w:rPr>
  </w:style>
  <w:style w:type="paragraph" w:styleId="Footer">
    <w:name w:val="footer"/>
    <w:basedOn w:val="Normal"/>
    <w:semiHidden/>
    <w:rsid w:val="004E7FD6"/>
    <w:pPr>
      <w:tabs>
        <w:tab w:val="center" w:pos="4320"/>
        <w:tab w:val="right" w:pos="8640"/>
      </w:tabs>
    </w:pPr>
  </w:style>
  <w:style w:type="paragraph" w:customStyle="1" w:styleId="Default">
    <w:name w:val="Default"/>
    <w:link w:val="DefaultChar"/>
    <w:rsid w:val="006454B1"/>
    <w:pPr>
      <w:autoSpaceDE w:val="0"/>
      <w:autoSpaceDN w:val="0"/>
      <w:adjustRightInd w:val="0"/>
    </w:pPr>
    <w:rPr>
      <w:color w:val="000000"/>
      <w:sz w:val="24"/>
      <w:szCs w:val="24"/>
    </w:rPr>
  </w:style>
  <w:style w:type="paragraph" w:customStyle="1" w:styleId="a">
    <w:name w:val="_"/>
    <w:basedOn w:val="Default"/>
    <w:next w:val="Default"/>
    <w:rsid w:val="006454B1"/>
    <w:rPr>
      <w:rFonts w:ascii="Arial" w:hAnsi="Arial"/>
      <w:color w:val="auto"/>
    </w:rPr>
  </w:style>
  <w:style w:type="paragraph" w:styleId="BodyText">
    <w:name w:val="Body Text"/>
    <w:basedOn w:val="Normal"/>
    <w:rsid w:val="008C0D80"/>
    <w:pPr>
      <w:jc w:val="center"/>
    </w:pPr>
    <w:rPr>
      <w:sz w:val="40"/>
      <w:lang w:val="en-AU"/>
    </w:rPr>
  </w:style>
  <w:style w:type="paragraph" w:styleId="BodyText2">
    <w:name w:val="Body Text 2"/>
    <w:basedOn w:val="Normal"/>
    <w:rsid w:val="008C0D80"/>
    <w:pPr>
      <w:jc w:val="both"/>
    </w:pPr>
    <w:rPr>
      <w:lang w:val="en-AU"/>
    </w:rPr>
  </w:style>
  <w:style w:type="paragraph" w:styleId="BodyTextIndent">
    <w:name w:val="Body Text Indent"/>
    <w:basedOn w:val="Normal"/>
    <w:rsid w:val="008C0D80"/>
    <w:pPr>
      <w:ind w:left="720"/>
      <w:jc w:val="both"/>
    </w:pPr>
    <w:rPr>
      <w:lang w:val="en-AU"/>
    </w:rPr>
  </w:style>
  <w:style w:type="paragraph" w:styleId="Title">
    <w:name w:val="Title"/>
    <w:basedOn w:val="Normal"/>
    <w:qFormat/>
    <w:rsid w:val="008C0D80"/>
    <w:pPr>
      <w:widowControl/>
      <w:jc w:val="center"/>
    </w:pPr>
    <w:rPr>
      <w:b/>
      <w:bCs/>
      <w:snapToGrid/>
      <w:szCs w:val="24"/>
      <w:lang w:val="en-AU"/>
    </w:rPr>
  </w:style>
  <w:style w:type="paragraph" w:styleId="ListBullet">
    <w:name w:val="List Bullet"/>
    <w:basedOn w:val="Normal"/>
    <w:link w:val="ListBulletChar"/>
    <w:rsid w:val="00F06D44"/>
    <w:pPr>
      <w:numPr>
        <w:numId w:val="2"/>
      </w:numPr>
    </w:pPr>
  </w:style>
  <w:style w:type="paragraph" w:styleId="ListBullet2">
    <w:name w:val="List Bullet 2"/>
    <w:basedOn w:val="Normal"/>
    <w:link w:val="ListBullet2Char"/>
    <w:rsid w:val="00A82B7C"/>
    <w:pPr>
      <w:numPr>
        <w:numId w:val="3"/>
      </w:numPr>
      <w:tabs>
        <w:tab w:val="clear" w:pos="644"/>
        <w:tab w:val="left" w:pos="357"/>
      </w:tabs>
      <w:ind w:left="357" w:hanging="357"/>
    </w:pPr>
  </w:style>
  <w:style w:type="character" w:customStyle="1" w:styleId="ListBullet2Char">
    <w:name w:val="List Bullet 2 Char"/>
    <w:link w:val="ListBullet2"/>
    <w:rsid w:val="00A82B7C"/>
    <w:rPr>
      <w:rFonts w:ascii="Arial" w:hAnsi="Arial"/>
      <w:snapToGrid w:val="0"/>
      <w:lang w:val="en-US" w:eastAsia="en-US" w:bidi="ar-SA"/>
    </w:rPr>
  </w:style>
  <w:style w:type="character" w:styleId="PageNumber">
    <w:name w:val="page number"/>
    <w:basedOn w:val="DefaultParagraphFont"/>
    <w:rsid w:val="00557BA2"/>
  </w:style>
  <w:style w:type="paragraph" w:styleId="BodyText3">
    <w:name w:val="Body Text 3"/>
    <w:basedOn w:val="Normal"/>
    <w:rsid w:val="00660891"/>
    <w:rPr>
      <w:sz w:val="16"/>
      <w:szCs w:val="16"/>
    </w:rPr>
  </w:style>
  <w:style w:type="character" w:customStyle="1" w:styleId="Heading3Char">
    <w:name w:val="Heading 3 Char"/>
    <w:link w:val="Heading3"/>
    <w:rsid w:val="005B72F7"/>
    <w:rPr>
      <w:rFonts w:ascii="Arial" w:hAnsi="Arial" w:cs="Arial"/>
      <w:b/>
      <w:bCs/>
      <w:snapToGrid w:val="0"/>
      <w:sz w:val="26"/>
      <w:szCs w:val="26"/>
      <w:lang w:val="en-US" w:eastAsia="en-US" w:bidi="ar-SA"/>
    </w:rPr>
  </w:style>
  <w:style w:type="paragraph" w:styleId="BodyTextIndent2">
    <w:name w:val="Body Text Indent 2"/>
    <w:basedOn w:val="Normal"/>
    <w:rsid w:val="004F1B61"/>
    <w:pPr>
      <w:spacing w:line="480" w:lineRule="auto"/>
      <w:ind w:left="283"/>
    </w:pPr>
  </w:style>
  <w:style w:type="paragraph" w:styleId="BodyTextIndent3">
    <w:name w:val="Body Text Indent 3"/>
    <w:basedOn w:val="Normal"/>
    <w:rsid w:val="004F1B61"/>
    <w:pPr>
      <w:ind w:left="283"/>
    </w:pPr>
    <w:rPr>
      <w:sz w:val="16"/>
      <w:szCs w:val="16"/>
    </w:rPr>
  </w:style>
  <w:style w:type="table" w:styleId="TableGrid">
    <w:name w:val="Table Grid"/>
    <w:basedOn w:val="TableNormal"/>
    <w:uiPriority w:val="39"/>
    <w:rsid w:val="005562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rsid w:val="00556221"/>
    <w:rPr>
      <w:color w:val="000000"/>
      <w:sz w:val="24"/>
      <w:szCs w:val="24"/>
      <w:lang w:val="en-AU" w:eastAsia="en-AU" w:bidi="ar-SA"/>
    </w:rPr>
  </w:style>
  <w:style w:type="character" w:customStyle="1" w:styleId="Heading2Char">
    <w:name w:val="Heading 2 Char"/>
    <w:link w:val="Heading2"/>
    <w:rsid w:val="00556221"/>
    <w:rPr>
      <w:rFonts w:ascii="Arial" w:hAnsi="Arial"/>
      <w:b/>
      <w:color w:val="000000"/>
      <w:sz w:val="26"/>
      <w:szCs w:val="24"/>
      <w:lang w:val="en-AU" w:eastAsia="en-AU" w:bidi="ar-SA"/>
    </w:rPr>
  </w:style>
  <w:style w:type="character" w:customStyle="1" w:styleId="ListBulletChar">
    <w:name w:val="List Bullet Char"/>
    <w:link w:val="ListBullet"/>
    <w:rsid w:val="00727011"/>
    <w:rPr>
      <w:rFonts w:ascii="Arial" w:hAnsi="Arial"/>
      <w:snapToGrid w:val="0"/>
      <w:lang w:val="en-US" w:eastAsia="en-US" w:bidi="ar-SA"/>
    </w:rPr>
  </w:style>
  <w:style w:type="character" w:styleId="Emphasis">
    <w:name w:val="Emphasis"/>
    <w:qFormat/>
    <w:rsid w:val="00435DD5"/>
    <w:rPr>
      <w:i/>
      <w:iCs/>
    </w:rPr>
  </w:style>
  <w:style w:type="character" w:customStyle="1" w:styleId="ecx596214804-01062010">
    <w:name w:val="ecx596214804-01062010"/>
    <w:basedOn w:val="DefaultParagraphFont"/>
    <w:rsid w:val="00435DD5"/>
  </w:style>
  <w:style w:type="character" w:styleId="FootnoteReference">
    <w:name w:val="footnote reference"/>
    <w:semiHidden/>
    <w:rsid w:val="000838C0"/>
  </w:style>
  <w:style w:type="paragraph" w:styleId="FootnoteText">
    <w:name w:val="footnote text"/>
    <w:basedOn w:val="Normal"/>
    <w:link w:val="FootnoteTextChar"/>
    <w:rsid w:val="00C21F89"/>
    <w:pPr>
      <w:spacing w:before="0" w:after="0" w:line="240" w:lineRule="auto"/>
    </w:pPr>
  </w:style>
  <w:style w:type="character" w:customStyle="1" w:styleId="FootnoteTextChar">
    <w:name w:val="Footnote Text Char"/>
    <w:basedOn w:val="DefaultParagraphFont"/>
    <w:link w:val="FootnoteText"/>
    <w:rsid w:val="00C21F89"/>
    <w:rPr>
      <w:rFonts w:ascii="Arial" w:hAnsi="Arial"/>
      <w:snapToGrid w:val="0"/>
      <w:lang w:val="en-US" w:eastAsia="en-US"/>
    </w:rPr>
  </w:style>
  <w:style w:type="paragraph" w:styleId="EndnoteText">
    <w:name w:val="endnote text"/>
    <w:basedOn w:val="Normal"/>
    <w:link w:val="EndnoteTextChar"/>
    <w:rsid w:val="00C21F89"/>
    <w:pPr>
      <w:spacing w:before="0" w:after="0" w:line="240" w:lineRule="auto"/>
    </w:pPr>
  </w:style>
  <w:style w:type="character" w:customStyle="1" w:styleId="EndnoteTextChar">
    <w:name w:val="Endnote Text Char"/>
    <w:basedOn w:val="DefaultParagraphFont"/>
    <w:link w:val="EndnoteText"/>
    <w:rsid w:val="00C21F89"/>
    <w:rPr>
      <w:rFonts w:ascii="Arial" w:hAnsi="Arial"/>
      <w:snapToGrid w:val="0"/>
      <w:lang w:val="en-US" w:eastAsia="en-US"/>
    </w:rPr>
  </w:style>
  <w:style w:type="character" w:styleId="EndnoteReference">
    <w:name w:val="endnote reference"/>
    <w:basedOn w:val="DefaultParagraphFont"/>
    <w:rsid w:val="00C21F89"/>
    <w:rPr>
      <w:vertAlign w:val="superscript"/>
    </w:rPr>
  </w:style>
  <w:style w:type="character" w:styleId="CommentReference">
    <w:name w:val="annotation reference"/>
    <w:basedOn w:val="DefaultParagraphFont"/>
    <w:rsid w:val="00EB6199"/>
    <w:rPr>
      <w:sz w:val="16"/>
      <w:szCs w:val="16"/>
    </w:rPr>
  </w:style>
  <w:style w:type="paragraph" w:styleId="CommentText">
    <w:name w:val="annotation text"/>
    <w:basedOn w:val="Normal"/>
    <w:link w:val="CommentTextChar"/>
    <w:rsid w:val="00EB6199"/>
    <w:pPr>
      <w:spacing w:line="240" w:lineRule="auto"/>
    </w:pPr>
  </w:style>
  <w:style w:type="character" w:customStyle="1" w:styleId="CommentTextChar">
    <w:name w:val="Comment Text Char"/>
    <w:basedOn w:val="DefaultParagraphFont"/>
    <w:link w:val="CommentText"/>
    <w:rsid w:val="00EB6199"/>
    <w:rPr>
      <w:rFonts w:ascii="Arial" w:hAnsi="Arial"/>
      <w:snapToGrid w:val="0"/>
      <w:lang w:val="en-US" w:eastAsia="en-US"/>
    </w:rPr>
  </w:style>
  <w:style w:type="paragraph" w:styleId="CommentSubject">
    <w:name w:val="annotation subject"/>
    <w:basedOn w:val="CommentText"/>
    <w:next w:val="CommentText"/>
    <w:link w:val="CommentSubjectChar"/>
    <w:rsid w:val="00EB6199"/>
    <w:rPr>
      <w:b/>
      <w:bCs/>
    </w:rPr>
  </w:style>
  <w:style w:type="character" w:customStyle="1" w:styleId="CommentSubjectChar">
    <w:name w:val="Comment Subject Char"/>
    <w:basedOn w:val="CommentTextChar"/>
    <w:link w:val="CommentSubject"/>
    <w:rsid w:val="00EB6199"/>
    <w:rPr>
      <w:rFonts w:ascii="Arial" w:hAnsi="Arial"/>
      <w:b/>
      <w:bCs/>
      <w:snapToGrid w:val="0"/>
      <w:lang w:val="en-US" w:eastAsia="en-US"/>
    </w:rPr>
  </w:style>
  <w:style w:type="character" w:customStyle="1" w:styleId="gold1">
    <w:name w:val="gold1"/>
    <w:rsid w:val="00EB6199"/>
    <w:rPr>
      <w:b/>
      <w:bCs/>
      <w:color w:val="CC9933"/>
    </w:rPr>
  </w:style>
  <w:style w:type="paragraph" w:styleId="NormalWeb">
    <w:name w:val="Normal (Web)"/>
    <w:basedOn w:val="Normal"/>
    <w:uiPriority w:val="99"/>
    <w:unhideWhenUsed/>
    <w:rsid w:val="00EB6199"/>
    <w:pPr>
      <w:widowControl/>
      <w:spacing w:before="100" w:beforeAutospacing="1" w:after="100" w:afterAutospacing="1" w:line="240" w:lineRule="auto"/>
    </w:pPr>
    <w:rPr>
      <w:rFonts w:ascii="Times New Roman" w:hAnsi="Times New Roman"/>
      <w:snapToGrid/>
      <w:sz w:val="24"/>
      <w:szCs w:val="24"/>
      <w:lang w:val="en-AU" w:eastAsia="en-AU"/>
    </w:rPr>
  </w:style>
  <w:style w:type="character" w:customStyle="1" w:styleId="Heading1Char">
    <w:name w:val="Heading 1 Char"/>
    <w:basedOn w:val="DefaultParagraphFont"/>
    <w:link w:val="Heading1"/>
    <w:rsid w:val="00EB6F52"/>
    <w:rPr>
      <w:rFonts w:ascii="Arial" w:hAnsi="Arial"/>
      <w:b/>
      <w:sz w:val="32"/>
      <w:szCs w:val="24"/>
    </w:rPr>
  </w:style>
  <w:style w:type="paragraph" w:styleId="Revision">
    <w:name w:val="Revision"/>
    <w:hidden/>
    <w:uiPriority w:val="99"/>
    <w:semiHidden/>
    <w:rsid w:val="001156FB"/>
    <w:rPr>
      <w:rFonts w:ascii="Arial" w:hAnsi="Arial"/>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1760">
      <w:bodyDiv w:val="1"/>
      <w:marLeft w:val="0"/>
      <w:marRight w:val="0"/>
      <w:marTop w:val="0"/>
      <w:marBottom w:val="0"/>
      <w:divBdr>
        <w:top w:val="none" w:sz="0" w:space="0" w:color="auto"/>
        <w:left w:val="none" w:sz="0" w:space="0" w:color="auto"/>
        <w:bottom w:val="none" w:sz="0" w:space="0" w:color="auto"/>
        <w:right w:val="none" w:sz="0" w:space="0" w:color="auto"/>
      </w:divBdr>
    </w:div>
    <w:div w:id="951209555">
      <w:bodyDiv w:val="1"/>
      <w:marLeft w:val="0"/>
      <w:marRight w:val="0"/>
      <w:marTop w:val="0"/>
      <w:marBottom w:val="0"/>
      <w:divBdr>
        <w:top w:val="none" w:sz="0" w:space="0" w:color="auto"/>
        <w:left w:val="none" w:sz="0" w:space="0" w:color="auto"/>
        <w:bottom w:val="none" w:sz="0" w:space="0" w:color="auto"/>
        <w:right w:val="none" w:sz="0" w:space="0" w:color="auto"/>
      </w:divBdr>
    </w:div>
    <w:div w:id="9552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urts.qld.gov.au/about/forms?root=848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2390</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Information sheet:</vt:lpstr>
    </vt:vector>
  </TitlesOfParts>
  <Company>Department of Justice and Attorney-General</Company>
  <LinksUpToDate>false</LinksUpToDate>
  <CharactersWithSpaces>15858</CharactersWithSpaces>
  <SharedDoc>false</SharedDoc>
  <HLinks>
    <vt:vector size="6" baseType="variant">
      <vt:variant>
        <vt:i4>4325441</vt:i4>
      </vt:variant>
      <vt:variant>
        <vt:i4>0</vt:i4>
      </vt:variant>
      <vt:variant>
        <vt:i4>0</vt:i4>
      </vt:variant>
      <vt:variant>
        <vt:i4>5</vt:i4>
      </vt:variant>
      <vt:variant>
        <vt:lpwstr>https://www.courts.qld.gov.au/about/forms?root=84820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subject/>
  <dc:creator>Amanda</dc:creator>
  <cp:keywords/>
  <cp:lastModifiedBy>Leanne Coulthard</cp:lastModifiedBy>
  <cp:revision>2</cp:revision>
  <cp:lastPrinted>2010-10-20T00:51:00Z</cp:lastPrinted>
  <dcterms:created xsi:type="dcterms:W3CDTF">2022-08-29T06:49:00Z</dcterms:created>
  <dcterms:modified xsi:type="dcterms:W3CDTF">2022-08-29T06:49:00Z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-994397013</vt:i4>
  </property>
  <property fmtid="{D5CDD505-2E9C-101B-9397-08002B2CF9AE}" pid="4" name="_EmailSubject">
    <vt:lpwstr>UCPR Forms 71 and 71A</vt:lpwstr>
  </property>
  <property fmtid="{D5CDD505-2E9C-101B-9397-08002B2CF9AE}" pid="5" name="_AuthorEmail">
    <vt:lpwstr>Lee.Williams@justice.qld.gov.au</vt:lpwstr>
  </property>
  <property fmtid="{D5CDD505-2E9C-101B-9397-08002B2CF9AE}" pid="6" name="_AuthorEmailDisplayName">
    <vt:lpwstr>Lee Williams</vt:lpwstr>
  </property>
  <property fmtid="{D5CDD505-2E9C-101B-9397-08002B2CF9AE}" pid="7" name="_ReviewingToolsShownOnce">
    <vt:lpwstr/>
  </property>
</Properties>
</file>