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CA293" w14:textId="088F4177" w:rsidR="00175558" w:rsidRDefault="00175558" w:rsidP="00175558">
      <w:pPr>
        <w:jc w:val="center"/>
      </w:pPr>
      <w:r w:rsidRPr="00210317">
        <w:rPr>
          <w:color w:val="0000FF"/>
          <w:lang w:val="en-GB"/>
        </w:rPr>
        <w:t>SUPREME</w:t>
      </w:r>
      <w:r w:rsidR="00A64F00">
        <w:rPr>
          <w:rStyle w:val="EndnoteReference"/>
          <w:lang w:val="en-GB"/>
        </w:rPr>
        <w:endnoteReference w:id="1"/>
      </w:r>
      <w:r w:rsidR="00202159">
        <w:rPr>
          <w:lang w:val="en-GB"/>
        </w:rPr>
        <w:t xml:space="preserve"> </w:t>
      </w:r>
      <w:r>
        <w:rPr>
          <w:color w:val="0000FF"/>
          <w:lang w:val="en-GB"/>
        </w:rPr>
        <w:t xml:space="preserve"> </w:t>
      </w:r>
      <w:r>
        <w:t>COURT OF QUEENSLAND</w:t>
      </w:r>
    </w:p>
    <w:p w14:paraId="1CC5CAD4" w14:textId="77777777" w:rsidR="00175558" w:rsidRDefault="00175558" w:rsidP="00175558">
      <w:pPr>
        <w:jc w:val="center"/>
      </w:pPr>
    </w:p>
    <w:p w14:paraId="6B02F04B" w14:textId="77777777" w:rsidR="00175558" w:rsidRDefault="00175558" w:rsidP="00175558">
      <w:pPr>
        <w:spacing w:line="360" w:lineRule="auto"/>
        <w:ind w:left="5761"/>
      </w:pPr>
      <w:r>
        <w:t>REGISTRY:</w:t>
      </w:r>
    </w:p>
    <w:p w14:paraId="6AC95FCF" w14:textId="77777777" w:rsidR="00175558" w:rsidRDefault="00175558" w:rsidP="002A6A89">
      <w:pPr>
        <w:spacing w:line="360" w:lineRule="auto"/>
        <w:ind w:left="5761"/>
      </w:pPr>
      <w:r>
        <w:t>NUMBER:</w:t>
      </w:r>
      <w:r>
        <w:tab/>
      </w:r>
    </w:p>
    <w:p w14:paraId="4A6D7E10" w14:textId="77777777" w:rsidR="00952DDF" w:rsidRPr="00952DDF" w:rsidRDefault="00952DDF" w:rsidP="004B5B07">
      <w:pPr>
        <w:jc w:val="both"/>
        <w:rPr>
          <w:color w:val="0000FF"/>
          <w:lang w:val="en-AU"/>
        </w:rPr>
      </w:pPr>
      <w:r>
        <w:rPr>
          <w:lang w:val="en-AU"/>
        </w:rPr>
        <w:t>In the matter of the</w:t>
      </w:r>
      <w:r w:rsidR="004B5B07">
        <w:rPr>
          <w:lang w:val="en-AU"/>
        </w:rPr>
        <w:tab/>
      </w:r>
      <w:r w:rsidR="004B5B07">
        <w:rPr>
          <w:lang w:val="en-AU"/>
        </w:rPr>
        <w:tab/>
      </w:r>
      <w:r w:rsidR="004B5B07">
        <w:rPr>
          <w:lang w:val="en-AU"/>
        </w:rPr>
        <w:tab/>
      </w:r>
      <w:r>
        <w:rPr>
          <w:lang w:val="en-AU"/>
        </w:rPr>
        <w:t xml:space="preserve"> </w:t>
      </w:r>
      <w:r w:rsidRPr="00952DDF">
        <w:rPr>
          <w:i/>
          <w:color w:val="0000FF"/>
          <w:lang w:val="en-AU"/>
        </w:rPr>
        <w:t>(insert relevant Act)</w:t>
      </w:r>
    </w:p>
    <w:p w14:paraId="6589FB02" w14:textId="77777777" w:rsidR="00952DDF" w:rsidRDefault="00952DDF" w:rsidP="00952DDF">
      <w:pPr>
        <w:jc w:val="both"/>
        <w:rPr>
          <w:lang w:val="en-AU"/>
        </w:rPr>
      </w:pPr>
    </w:p>
    <w:p w14:paraId="796F7BB3" w14:textId="77777777" w:rsidR="00952DDF" w:rsidRDefault="00952DDF" w:rsidP="004B5B07">
      <w:pPr>
        <w:jc w:val="center"/>
        <w:rPr>
          <w:lang w:val="en-AU"/>
        </w:rPr>
      </w:pPr>
      <w:r>
        <w:rPr>
          <w:lang w:val="en-AU"/>
        </w:rPr>
        <w:t>and</w:t>
      </w:r>
    </w:p>
    <w:p w14:paraId="44E98B85" w14:textId="77777777" w:rsidR="00952DDF" w:rsidRDefault="00952DDF" w:rsidP="00952DDF">
      <w:pPr>
        <w:jc w:val="both"/>
        <w:rPr>
          <w:lang w:val="en-AU"/>
        </w:rPr>
      </w:pPr>
    </w:p>
    <w:p w14:paraId="4E9A5325" w14:textId="2DBF7114" w:rsidR="00952DDF" w:rsidRPr="00672363" w:rsidRDefault="00952DDF" w:rsidP="004B5B07">
      <w:pPr>
        <w:jc w:val="both"/>
        <w:rPr>
          <w:vertAlign w:val="superscript"/>
          <w:lang w:val="en-AU"/>
        </w:rPr>
      </w:pPr>
      <w:r>
        <w:rPr>
          <w:lang w:val="en-AU"/>
        </w:rPr>
        <w:t>In the matter of moneys paid into</w:t>
      </w:r>
      <w:r w:rsidR="004B5B07">
        <w:rPr>
          <w:lang w:val="en-AU"/>
        </w:rPr>
        <w:t xml:space="preserve"> </w:t>
      </w:r>
      <w:r>
        <w:rPr>
          <w:lang w:val="en-AU"/>
        </w:rPr>
        <w:t>court by the defendant in claim</w:t>
      </w:r>
      <w:r w:rsidR="004B5B07">
        <w:rPr>
          <w:lang w:val="en-AU"/>
        </w:rPr>
        <w:t xml:space="preserve"> </w:t>
      </w:r>
      <w:r w:rsidRPr="00952DDF">
        <w:rPr>
          <w:i/>
          <w:color w:val="0000FF"/>
          <w:lang w:val="en-AU"/>
        </w:rPr>
        <w:t>(n</w:t>
      </w:r>
      <w:r w:rsidR="005035C9">
        <w:rPr>
          <w:i/>
          <w:color w:val="0000FF"/>
          <w:lang w:val="en-AU"/>
        </w:rPr>
        <w:t>umber</w:t>
      </w:r>
      <w:r w:rsidRPr="00952DDF">
        <w:rPr>
          <w:i/>
          <w:color w:val="0000FF"/>
          <w:lang w:val="en-AU"/>
        </w:rPr>
        <w:t>/year)</w:t>
      </w:r>
      <w:r w:rsidR="005035C9">
        <w:rPr>
          <w:i/>
          <w:color w:val="0000FF"/>
          <w:lang w:val="en-AU"/>
        </w:rPr>
        <w:t xml:space="preserve"> </w:t>
      </w:r>
      <w:r w:rsidR="005035C9">
        <w:rPr>
          <w:lang w:val="en-AU"/>
        </w:rPr>
        <w:t xml:space="preserve">between </w:t>
      </w:r>
      <w:r w:rsidR="005035C9" w:rsidRPr="00952DDF">
        <w:rPr>
          <w:i/>
          <w:color w:val="0000FF"/>
          <w:lang w:val="en-AU"/>
        </w:rPr>
        <w:t>(insert</w:t>
      </w:r>
      <w:r w:rsidR="005035C9">
        <w:rPr>
          <w:i/>
          <w:color w:val="0000FF"/>
          <w:lang w:val="en-AU"/>
        </w:rPr>
        <w:t xml:space="preserve"> name)</w:t>
      </w:r>
      <w:r w:rsidR="005035C9" w:rsidRPr="00952DDF">
        <w:rPr>
          <w:i/>
          <w:color w:val="0000FF"/>
          <w:lang w:val="en-AU"/>
        </w:rPr>
        <w:t xml:space="preserve"> </w:t>
      </w:r>
      <w:r>
        <w:rPr>
          <w:lang w:val="en-AU"/>
        </w:rPr>
        <w:t>as plaintiff</w:t>
      </w:r>
      <w:r w:rsidR="00A64F00">
        <w:rPr>
          <w:rStyle w:val="EndnoteReference"/>
          <w:lang w:val="en-AU"/>
        </w:rPr>
        <w:endnoteReference w:id="2"/>
      </w:r>
      <w:r w:rsidR="005035C9">
        <w:rPr>
          <w:lang w:val="en-AU"/>
        </w:rPr>
        <w:t xml:space="preserve"> </w:t>
      </w:r>
      <w:r>
        <w:rPr>
          <w:lang w:val="en-AU"/>
        </w:rPr>
        <w:t xml:space="preserve">and </w:t>
      </w:r>
      <w:r w:rsidR="005035C9" w:rsidRPr="00952DDF">
        <w:rPr>
          <w:i/>
          <w:color w:val="0000FF"/>
          <w:lang w:val="en-AU"/>
        </w:rPr>
        <w:t>(insert</w:t>
      </w:r>
      <w:r w:rsidR="005035C9">
        <w:rPr>
          <w:i/>
          <w:color w:val="0000FF"/>
          <w:lang w:val="en-AU"/>
        </w:rPr>
        <w:t xml:space="preserve"> name)</w:t>
      </w:r>
      <w:r>
        <w:rPr>
          <w:lang w:val="en-AU"/>
        </w:rPr>
        <w:t xml:space="preserve"> as defendant</w:t>
      </w:r>
      <w:r w:rsidR="00A64F00">
        <w:rPr>
          <w:rStyle w:val="EndnoteReference"/>
          <w:lang w:val="en-AU"/>
        </w:rPr>
        <w:endnoteReference w:id="3"/>
      </w:r>
    </w:p>
    <w:p w14:paraId="11748684" w14:textId="77777777" w:rsidR="00952DDF" w:rsidRDefault="00952DDF" w:rsidP="00952DDF">
      <w:pPr>
        <w:jc w:val="both"/>
        <w:rPr>
          <w:lang w:val="en-AU"/>
        </w:rPr>
      </w:pPr>
    </w:p>
    <w:p w14:paraId="3E5921C9" w14:textId="77777777" w:rsidR="008937C3" w:rsidRPr="008937C3" w:rsidRDefault="008937C3" w:rsidP="008937C3">
      <w:pPr>
        <w:jc w:val="center"/>
        <w:rPr>
          <w:b/>
          <w:lang w:val="en-AU"/>
        </w:rPr>
      </w:pPr>
      <w:r>
        <w:rPr>
          <w:b/>
          <w:lang w:val="en-AU"/>
        </w:rPr>
        <w:t>AFFIDAVIT ACCOMPANYING PAYMENT INTO COURT</w:t>
      </w:r>
    </w:p>
    <w:p w14:paraId="7C71FFD2" w14:textId="77777777" w:rsidR="008937C3" w:rsidRDefault="008937C3" w:rsidP="00952DDF">
      <w:pPr>
        <w:jc w:val="both"/>
        <w:rPr>
          <w:lang w:val="en-AU"/>
        </w:rPr>
      </w:pPr>
    </w:p>
    <w:p w14:paraId="7E45C34A" w14:textId="7D5CFA11" w:rsidR="006212BD" w:rsidRPr="006212BD" w:rsidRDefault="00952DDF" w:rsidP="006212BD">
      <w:pPr>
        <w:spacing w:before="120"/>
        <w:rPr>
          <w:iCs/>
          <w:snapToGrid/>
          <w:color w:val="C00000"/>
          <w:szCs w:val="24"/>
          <w:lang w:val="en-AU" w:eastAsia="en-AU"/>
        </w:rPr>
      </w:pPr>
      <w:r w:rsidRPr="00952DDF">
        <w:rPr>
          <w:i/>
          <w:color w:val="0000FF"/>
          <w:lang w:val="en-AU"/>
        </w:rPr>
        <w:t>(Full name of deponent)</w:t>
      </w:r>
      <w:r>
        <w:rPr>
          <w:lang w:val="en-AU"/>
        </w:rPr>
        <w:t xml:space="preserve"> of </w:t>
      </w:r>
      <w:r w:rsidRPr="00952DDF">
        <w:rPr>
          <w:color w:val="0000FF"/>
          <w:lang w:val="en-AU"/>
        </w:rPr>
        <w:t>(</w:t>
      </w:r>
      <w:r w:rsidRPr="00952DDF">
        <w:rPr>
          <w:i/>
          <w:color w:val="0000FF"/>
          <w:lang w:val="en-AU"/>
        </w:rPr>
        <w:t>residential or business address, or place of employment)</w:t>
      </w:r>
      <w:r w:rsidRPr="00952DDF">
        <w:rPr>
          <w:color w:val="0000FF"/>
          <w:lang w:val="en-AU"/>
        </w:rPr>
        <w:t xml:space="preserve">, </w:t>
      </w:r>
      <w:r w:rsidRPr="00952DDF">
        <w:rPr>
          <w:i/>
          <w:color w:val="0000FF"/>
          <w:lang w:val="en-AU"/>
        </w:rPr>
        <w:t>(occupation or other description)</w:t>
      </w:r>
      <w:r>
        <w:rPr>
          <w:lang w:val="en-AU"/>
        </w:rPr>
        <w:t xml:space="preserve"> state</w:t>
      </w:r>
      <w:r w:rsidR="00B04B0F">
        <w:rPr>
          <w:lang w:val="en-AU"/>
        </w:rPr>
        <w:t xml:space="preserve">s </w:t>
      </w:r>
      <w:r>
        <w:rPr>
          <w:lang w:val="en-AU"/>
        </w:rPr>
        <w:t>on</w:t>
      </w:r>
      <w:r w:rsidR="00B04B0F">
        <w:rPr>
          <w:lang w:val="en-AU"/>
        </w:rPr>
        <w:t xml:space="preserve"> </w:t>
      </w:r>
      <w:r>
        <w:rPr>
          <w:lang w:val="en-AU"/>
        </w:rPr>
        <w:t xml:space="preserve">oath </w:t>
      </w:r>
      <w:r w:rsidR="006212BD">
        <w:rPr>
          <w:iCs/>
          <w:snapToGrid/>
          <w:color w:val="C00000"/>
          <w:szCs w:val="24"/>
          <w:lang w:val="en-AU" w:eastAsia="en-AU"/>
        </w:rPr>
        <w:fldChar w:fldCharType="begin">
          <w:ffData>
            <w:name w:val="Text9"/>
            <w:enabled/>
            <w:calcOnExit w:val="0"/>
            <w:textInput>
              <w:default w:val="[or: solemnly and sincerely affirms and declares]: "/>
            </w:textInput>
          </w:ffData>
        </w:fldChar>
      </w:r>
      <w:bookmarkStart w:id="0" w:name="Text9"/>
      <w:r w:rsidR="006212BD">
        <w:rPr>
          <w:iCs/>
          <w:snapToGrid/>
          <w:color w:val="C00000"/>
          <w:szCs w:val="24"/>
          <w:lang w:val="en-AU" w:eastAsia="en-AU"/>
        </w:rPr>
        <w:instrText xml:space="preserve"> FORMTEXT </w:instrText>
      </w:r>
      <w:r w:rsidR="006212BD">
        <w:rPr>
          <w:iCs/>
          <w:snapToGrid/>
          <w:color w:val="C00000"/>
          <w:szCs w:val="24"/>
          <w:lang w:val="en-AU" w:eastAsia="en-AU"/>
        </w:rPr>
      </w:r>
      <w:r w:rsidR="006212BD">
        <w:rPr>
          <w:iCs/>
          <w:snapToGrid/>
          <w:color w:val="C00000"/>
          <w:szCs w:val="24"/>
          <w:lang w:val="en-AU" w:eastAsia="en-AU"/>
        </w:rPr>
        <w:fldChar w:fldCharType="separate"/>
      </w:r>
      <w:r w:rsidR="006212BD">
        <w:rPr>
          <w:iCs/>
          <w:noProof/>
          <w:snapToGrid/>
          <w:color w:val="C00000"/>
          <w:szCs w:val="24"/>
          <w:lang w:val="en-AU" w:eastAsia="en-AU"/>
        </w:rPr>
        <w:t xml:space="preserve">[or: solemnly and sincerely affirms and declares]: </w:t>
      </w:r>
      <w:r w:rsidR="006212BD">
        <w:rPr>
          <w:iCs/>
          <w:snapToGrid/>
          <w:color w:val="C00000"/>
          <w:szCs w:val="24"/>
          <w:lang w:val="en-AU" w:eastAsia="en-AU"/>
        </w:rPr>
        <w:fldChar w:fldCharType="end"/>
      </w:r>
      <w:bookmarkEnd w:id="0"/>
    </w:p>
    <w:p w14:paraId="338B0624" w14:textId="5561FBF2" w:rsidR="00952DDF" w:rsidRDefault="00952DDF" w:rsidP="006212BD">
      <w:pPr>
        <w:ind w:left="720" w:right="720"/>
        <w:jc w:val="both"/>
        <w:rPr>
          <w:lang w:val="en-AU"/>
        </w:rPr>
      </w:pPr>
    </w:p>
    <w:p w14:paraId="777773BC" w14:textId="77777777" w:rsidR="00952DDF" w:rsidRPr="00952DDF" w:rsidRDefault="00952DDF" w:rsidP="00952DDF">
      <w:pPr>
        <w:tabs>
          <w:tab w:val="left" w:pos="-1440"/>
        </w:tabs>
        <w:ind w:left="720" w:hanging="720"/>
        <w:jc w:val="both"/>
        <w:rPr>
          <w:color w:val="0000FF"/>
          <w:lang w:val="en-AU"/>
        </w:rPr>
      </w:pPr>
      <w:r>
        <w:rPr>
          <w:lang w:val="en-AU"/>
        </w:rPr>
        <w:t>1.</w:t>
      </w:r>
      <w:r>
        <w:rPr>
          <w:lang w:val="en-AU"/>
        </w:rPr>
        <w:tab/>
        <w:t xml:space="preserve">I am </w:t>
      </w:r>
      <w:r w:rsidRPr="00952DDF">
        <w:rPr>
          <w:i/>
          <w:color w:val="0000FF"/>
          <w:lang w:val="en-AU"/>
        </w:rPr>
        <w:t>(for example, the solicitor for the defendant)</w:t>
      </w:r>
    </w:p>
    <w:p w14:paraId="3C9FD946" w14:textId="77777777" w:rsidR="00952DDF" w:rsidRDefault="00952DDF" w:rsidP="00952DDF">
      <w:pPr>
        <w:jc w:val="both"/>
        <w:rPr>
          <w:lang w:val="en-AU"/>
        </w:rPr>
      </w:pPr>
    </w:p>
    <w:p w14:paraId="5B5F3482" w14:textId="77777777" w:rsidR="00952DDF" w:rsidRDefault="00952DDF" w:rsidP="00952DDF">
      <w:pPr>
        <w:tabs>
          <w:tab w:val="left" w:pos="-1440"/>
        </w:tabs>
        <w:ind w:left="720" w:hanging="720"/>
        <w:jc w:val="both"/>
        <w:rPr>
          <w:lang w:val="en-AU"/>
        </w:rPr>
      </w:pPr>
      <w:r>
        <w:rPr>
          <w:lang w:val="en-AU"/>
        </w:rPr>
        <w:t>2.</w:t>
      </w:r>
      <w:r>
        <w:rPr>
          <w:lang w:val="en-AU"/>
        </w:rPr>
        <w:tab/>
        <w:t xml:space="preserve">On </w:t>
      </w:r>
      <w:r w:rsidRPr="00952DDF">
        <w:rPr>
          <w:i/>
          <w:color w:val="0000FF"/>
          <w:lang w:val="en-AU"/>
        </w:rPr>
        <w:t>(date)</w:t>
      </w:r>
      <w:r>
        <w:rPr>
          <w:lang w:val="en-AU"/>
        </w:rPr>
        <w:t xml:space="preserve"> Justice </w:t>
      </w:r>
      <w:r w:rsidRPr="00952DDF">
        <w:rPr>
          <w:color w:val="0000FF"/>
          <w:lang w:val="en-AU"/>
        </w:rPr>
        <w:t xml:space="preserve">X </w:t>
      </w:r>
      <w:r w:rsidRPr="00952DDF">
        <w:rPr>
          <w:i/>
          <w:color w:val="0000FF"/>
          <w:lang w:val="en-AU"/>
        </w:rPr>
        <w:t>(or as the case may be)</w:t>
      </w:r>
      <w:r>
        <w:rPr>
          <w:lang w:val="en-AU"/>
        </w:rPr>
        <w:t xml:space="preserve"> ordered the defendant to pay $ </w:t>
      </w:r>
      <w:r w:rsidRPr="00952DDF">
        <w:rPr>
          <w:i/>
          <w:color w:val="0000FF"/>
          <w:lang w:val="en-AU"/>
        </w:rPr>
        <w:t>(</w:t>
      </w:r>
      <w:proofErr w:type="gramStart"/>
      <w:r w:rsidRPr="00952DDF">
        <w:rPr>
          <w:i/>
          <w:color w:val="0000FF"/>
          <w:lang w:val="en-AU"/>
        </w:rPr>
        <w:t>amount)</w:t>
      </w:r>
      <w:r>
        <w:rPr>
          <w:lang w:val="en-AU"/>
        </w:rPr>
        <w:t xml:space="preserve">   </w:t>
      </w:r>
      <w:proofErr w:type="gramEnd"/>
      <w:r>
        <w:rPr>
          <w:lang w:val="en-AU"/>
        </w:rPr>
        <w:t xml:space="preserve">into court on or before </w:t>
      </w:r>
      <w:r w:rsidRPr="00952DDF">
        <w:rPr>
          <w:i/>
          <w:color w:val="0000FF"/>
          <w:lang w:val="en-AU"/>
        </w:rPr>
        <w:t>(date)</w:t>
      </w:r>
      <w:r>
        <w:rPr>
          <w:lang w:val="en-AU"/>
        </w:rPr>
        <w:t xml:space="preserve"> as a condition of his/her right to defend the plaintiff’s claim.</w:t>
      </w:r>
    </w:p>
    <w:p w14:paraId="6E6E5683" w14:textId="77777777" w:rsidR="00952DDF" w:rsidRDefault="00952DDF" w:rsidP="00952DDF">
      <w:pPr>
        <w:jc w:val="both"/>
        <w:rPr>
          <w:lang w:val="en-AU"/>
        </w:rPr>
      </w:pPr>
    </w:p>
    <w:p w14:paraId="19F9C006" w14:textId="77777777" w:rsidR="00952DDF" w:rsidRDefault="00952DDF" w:rsidP="00952DDF">
      <w:pPr>
        <w:tabs>
          <w:tab w:val="left" w:pos="-1440"/>
        </w:tabs>
        <w:ind w:left="720" w:hanging="720"/>
        <w:jc w:val="both"/>
        <w:rPr>
          <w:lang w:val="en-AU"/>
        </w:rPr>
      </w:pPr>
      <w:r>
        <w:rPr>
          <w:lang w:val="en-AU"/>
        </w:rPr>
        <w:t>3.</w:t>
      </w:r>
      <w:r>
        <w:rPr>
          <w:lang w:val="en-AU"/>
        </w:rPr>
        <w:tab/>
        <w:t>I hold the defendant’s instructions to pay $(</w:t>
      </w:r>
      <w:r w:rsidRPr="00952DDF">
        <w:rPr>
          <w:color w:val="0000FF"/>
          <w:lang w:val="en-AU"/>
        </w:rPr>
        <w:t>amount)</w:t>
      </w:r>
      <w:r>
        <w:rPr>
          <w:lang w:val="en-AU"/>
        </w:rPr>
        <w:t>into court pursuant to the order.</w:t>
      </w:r>
    </w:p>
    <w:p w14:paraId="1D487754" w14:textId="77777777" w:rsidR="00952DDF" w:rsidRDefault="00952DDF" w:rsidP="00952DDF">
      <w:pPr>
        <w:jc w:val="both"/>
        <w:rPr>
          <w:lang w:val="en-AU"/>
        </w:rPr>
      </w:pPr>
    </w:p>
    <w:p w14:paraId="0016A07F" w14:textId="77777777" w:rsidR="00952DDF" w:rsidRDefault="00952DDF" w:rsidP="00952DDF">
      <w:pPr>
        <w:tabs>
          <w:tab w:val="left" w:pos="-1440"/>
        </w:tabs>
        <w:ind w:left="720" w:hanging="720"/>
        <w:jc w:val="both"/>
        <w:rPr>
          <w:lang w:val="en-AU"/>
        </w:rPr>
      </w:pPr>
      <w:r>
        <w:rPr>
          <w:lang w:val="en-AU"/>
        </w:rPr>
        <w:t>4.</w:t>
      </w:r>
      <w:r>
        <w:rPr>
          <w:lang w:val="en-AU"/>
        </w:rPr>
        <w:tab/>
        <w:t>I request the Registrar to receive these moneys.</w:t>
      </w:r>
    </w:p>
    <w:p w14:paraId="589464BE" w14:textId="77777777" w:rsidR="005729FC" w:rsidRDefault="005729FC" w:rsidP="0087097B">
      <w:pPr>
        <w:spacing w:before="120"/>
        <w:jc w:val="both"/>
        <w:rPr>
          <w:b/>
          <w:i/>
          <w:color w:val="0000FF"/>
          <w:szCs w:val="24"/>
          <w:lang w:val="en"/>
        </w:rPr>
      </w:pPr>
    </w:p>
    <w:p w14:paraId="525FB632" w14:textId="77777777" w:rsidR="005729FC" w:rsidRDefault="005729FC" w:rsidP="0087097B">
      <w:pPr>
        <w:spacing w:before="120"/>
        <w:jc w:val="both"/>
        <w:rPr>
          <w:b/>
          <w:i/>
          <w:color w:val="0000FF"/>
          <w:szCs w:val="24"/>
          <w:lang w:val="en"/>
        </w:rPr>
      </w:pPr>
    </w:p>
    <w:p w14:paraId="51D46CCE" w14:textId="4FE9AB5C" w:rsidR="0087097B" w:rsidRPr="00871563" w:rsidRDefault="0087097B" w:rsidP="0087097B">
      <w:pPr>
        <w:spacing w:before="120"/>
        <w:jc w:val="both"/>
        <w:rPr>
          <w:b/>
          <w:i/>
          <w:color w:val="0000FF"/>
          <w:szCs w:val="24"/>
          <w:lang w:val="en"/>
        </w:rPr>
      </w:pPr>
      <w:r w:rsidRPr="00871563">
        <w:rPr>
          <w:b/>
          <w:i/>
          <w:color w:val="0000FF"/>
          <w:szCs w:val="24"/>
          <w:lang w:val="en"/>
        </w:rPr>
        <w:t>If the affidavit extends over more than one page, at the foot of the first and every other page except the last:</w:t>
      </w:r>
    </w:p>
    <w:tbl>
      <w:tblPr>
        <w:tblW w:w="0" w:type="auto"/>
        <w:tblLook w:val="04A0" w:firstRow="1" w:lastRow="0" w:firstColumn="1" w:lastColumn="0" w:noHBand="0" w:noVBand="1"/>
      </w:tblPr>
      <w:tblGrid>
        <w:gridCol w:w="4264"/>
        <w:gridCol w:w="4264"/>
      </w:tblGrid>
      <w:tr w:rsidR="0087097B" w:rsidRPr="00871563" w14:paraId="5125843B" w14:textId="77777777" w:rsidTr="00871563">
        <w:tc>
          <w:tcPr>
            <w:tcW w:w="4264" w:type="dxa"/>
            <w:shd w:val="clear" w:color="auto" w:fill="auto"/>
          </w:tcPr>
          <w:p w14:paraId="5D5F0F0C" w14:textId="77777777" w:rsidR="0087097B" w:rsidRPr="00871563" w:rsidRDefault="0087097B" w:rsidP="00871563">
            <w:pPr>
              <w:spacing w:before="120" w:after="120"/>
              <w:jc w:val="center"/>
              <w:rPr>
                <w:szCs w:val="24"/>
              </w:rPr>
            </w:pPr>
            <w:r w:rsidRPr="00871563">
              <w:rPr>
                <w:szCs w:val="24"/>
              </w:rPr>
              <w:t>…………………………………………..</w:t>
            </w:r>
          </w:p>
          <w:p w14:paraId="22D13500" w14:textId="5AF0F051" w:rsidR="007A2BCE" w:rsidRPr="00871563" w:rsidRDefault="0087097B" w:rsidP="007A2BCE">
            <w:pPr>
              <w:spacing w:before="120"/>
              <w:jc w:val="center"/>
              <w:rPr>
                <w:i/>
                <w:szCs w:val="24"/>
              </w:rPr>
            </w:pPr>
            <w:r w:rsidRPr="00871563">
              <w:rPr>
                <w:iCs/>
                <w:szCs w:val="24"/>
              </w:rPr>
              <w:t>Deponent</w:t>
            </w:r>
          </w:p>
          <w:p w14:paraId="4EEAFB38" w14:textId="0CB8BBA0" w:rsidR="0087097B" w:rsidRPr="00871563" w:rsidRDefault="0087097B" w:rsidP="00871563">
            <w:pPr>
              <w:spacing w:after="120"/>
              <w:jc w:val="center"/>
              <w:rPr>
                <w:i/>
                <w:szCs w:val="24"/>
              </w:rPr>
            </w:pPr>
          </w:p>
        </w:tc>
        <w:tc>
          <w:tcPr>
            <w:tcW w:w="4264" w:type="dxa"/>
            <w:shd w:val="clear" w:color="auto" w:fill="auto"/>
          </w:tcPr>
          <w:p w14:paraId="27B4725B" w14:textId="77777777" w:rsidR="0087097B" w:rsidRPr="00871563" w:rsidRDefault="0087097B" w:rsidP="00871563">
            <w:pPr>
              <w:spacing w:before="120" w:after="120"/>
              <w:jc w:val="center"/>
              <w:rPr>
                <w:szCs w:val="24"/>
              </w:rPr>
            </w:pPr>
            <w:r w:rsidRPr="00871563">
              <w:rPr>
                <w:szCs w:val="24"/>
              </w:rPr>
              <w:t>…………………………………………..</w:t>
            </w:r>
          </w:p>
          <w:p w14:paraId="5093CCD2" w14:textId="77777777" w:rsidR="0087097B" w:rsidRPr="00871563" w:rsidRDefault="0087097B" w:rsidP="00871563">
            <w:pPr>
              <w:spacing w:before="120" w:after="120"/>
              <w:jc w:val="center"/>
              <w:rPr>
                <w:szCs w:val="24"/>
              </w:rPr>
            </w:pPr>
            <w:r w:rsidRPr="00871563">
              <w:rPr>
                <w:szCs w:val="24"/>
              </w:rPr>
              <w:t>Witness</w:t>
            </w:r>
          </w:p>
        </w:tc>
      </w:tr>
    </w:tbl>
    <w:p w14:paraId="1A23F216" w14:textId="77777777" w:rsidR="005729FC" w:rsidRDefault="005729FC" w:rsidP="00F06A96">
      <w:pPr>
        <w:widowControl/>
        <w:spacing w:before="240"/>
        <w:rPr>
          <w:color w:val="993300"/>
          <w:lang w:val="en-AU"/>
        </w:rPr>
      </w:pPr>
    </w:p>
    <w:p w14:paraId="6E6369FC" w14:textId="77777777" w:rsidR="005729FC" w:rsidRDefault="005729FC">
      <w:pPr>
        <w:widowControl/>
        <w:rPr>
          <w:color w:val="993300"/>
          <w:lang w:val="en-AU"/>
        </w:rPr>
      </w:pPr>
      <w:r>
        <w:rPr>
          <w:color w:val="993300"/>
          <w:lang w:val="en-AU"/>
        </w:rPr>
        <w:br w:type="page"/>
      </w:r>
    </w:p>
    <w:p w14:paraId="11FD667B" w14:textId="700AEE43" w:rsidR="00672363" w:rsidRPr="00D25807" w:rsidRDefault="0087097B" w:rsidP="00F06A96">
      <w:pPr>
        <w:widowControl/>
        <w:spacing w:before="240"/>
        <w:rPr>
          <w:b/>
          <w:i/>
          <w:color w:val="0000FF"/>
          <w:szCs w:val="24"/>
          <w:lang w:val="en"/>
        </w:rPr>
      </w:pPr>
      <w:r w:rsidRPr="008937C3" w:rsidDel="0087097B">
        <w:rPr>
          <w:color w:val="993300"/>
          <w:lang w:val="en-AU"/>
        </w:rPr>
        <w:lastRenderedPageBreak/>
        <w:t xml:space="preserve"> </w:t>
      </w:r>
      <w:r w:rsidR="00672363" w:rsidRPr="00D25807">
        <w:rPr>
          <w:b/>
          <w:i/>
          <w:color w:val="0000FF"/>
          <w:szCs w:val="24"/>
          <w:lang w:val="en"/>
        </w:rPr>
        <w:t>At the end of the body of the affidavit</w:t>
      </w:r>
    </w:p>
    <w:p w14:paraId="7B4F1C56" w14:textId="4E7F13DF" w:rsidR="004A1500" w:rsidRDefault="004A1500" w:rsidP="004A1500">
      <w:pPr>
        <w:spacing w:before="120"/>
        <w:rPr>
          <w:b/>
          <w:bCs/>
          <w:i/>
          <w:iCs/>
          <w:color w:val="0000FF"/>
        </w:rPr>
      </w:pPr>
      <w:r w:rsidRPr="00D25807">
        <w:rPr>
          <w:b/>
          <w:bCs/>
          <w:i/>
          <w:iCs/>
          <w:color w:val="0000FF"/>
        </w:rPr>
        <w:t>[If this affidavit is being sworn in accordance with the Oaths Act 1867 requirements before a special witness (either remotely and/or using electronic signature/s) DO NOT USE the contents below. INSTEAD use Form 001A Special Witness Jurat for Uniform Civil Procedure Rules 1999 forms.] *</w:t>
      </w:r>
    </w:p>
    <w:p w14:paraId="7C2A38BC" w14:textId="77777777" w:rsidR="00D25807" w:rsidRPr="00D25807" w:rsidRDefault="00D25807" w:rsidP="004A1500">
      <w:pPr>
        <w:spacing w:before="120"/>
        <w:rPr>
          <w:b/>
          <w:bCs/>
          <w:i/>
          <w:iCs/>
          <w:color w:val="0000FF"/>
        </w:rPr>
      </w:pPr>
    </w:p>
    <w:p w14:paraId="24FEFB4A" w14:textId="4CF10F69" w:rsidR="004A1500" w:rsidRDefault="004A1500" w:rsidP="004A1500">
      <w:pPr>
        <w:jc w:val="both"/>
        <w:rPr>
          <w:b/>
          <w:bCs/>
          <w:i/>
          <w:iCs/>
          <w:color w:val="0000FF"/>
        </w:rPr>
      </w:pPr>
      <w:r w:rsidRPr="00D25807">
        <w:rPr>
          <w:b/>
          <w:bCs/>
          <w:i/>
          <w:iCs/>
          <w:color w:val="0000FF"/>
        </w:rPr>
        <w:t>*</w:t>
      </w:r>
      <w:proofErr w:type="gramStart"/>
      <w:r w:rsidRPr="00D25807">
        <w:rPr>
          <w:b/>
          <w:bCs/>
          <w:i/>
          <w:iCs/>
          <w:color w:val="0000FF"/>
        </w:rPr>
        <w:t>delete</w:t>
      </w:r>
      <w:proofErr w:type="gramEnd"/>
      <w:r w:rsidRPr="00D25807">
        <w:rPr>
          <w:b/>
          <w:bCs/>
          <w:i/>
          <w:iCs/>
          <w:color w:val="0000FF"/>
        </w:rPr>
        <w:t xml:space="preserve"> instructions</w:t>
      </w:r>
    </w:p>
    <w:p w14:paraId="56E91977" w14:textId="4782E0C4" w:rsidR="00D25807" w:rsidRDefault="00D25807" w:rsidP="004A1500">
      <w:pPr>
        <w:jc w:val="both"/>
        <w:rPr>
          <w:b/>
          <w:bCs/>
          <w:i/>
          <w:iCs/>
          <w:color w:val="0000FF"/>
        </w:rPr>
      </w:pPr>
    </w:p>
    <w:tbl>
      <w:tblPr>
        <w:tblStyle w:val="TableGrid"/>
        <w:tblW w:w="9356" w:type="dxa"/>
        <w:tblInd w:w="-147" w:type="dxa"/>
        <w:shd w:val="clear" w:color="auto" w:fill="E7E6E6" w:themeFill="background2"/>
        <w:tblLook w:val="04A0" w:firstRow="1" w:lastRow="0" w:firstColumn="1" w:lastColumn="0" w:noHBand="0" w:noVBand="1"/>
      </w:tblPr>
      <w:tblGrid>
        <w:gridCol w:w="9356"/>
      </w:tblGrid>
      <w:tr w:rsidR="00D25807" w14:paraId="3E23B4AE" w14:textId="77777777" w:rsidTr="00D25807">
        <w:tc>
          <w:tcPr>
            <w:tcW w:w="9356" w:type="dxa"/>
            <w:shd w:val="clear" w:color="auto" w:fill="E7E6E6" w:themeFill="background2"/>
          </w:tcPr>
          <w:p w14:paraId="44154322" w14:textId="77777777" w:rsidR="00D25807" w:rsidRPr="00B97953" w:rsidRDefault="00D25807" w:rsidP="001840B8">
            <w:pPr>
              <w:spacing w:before="120" w:after="120"/>
              <w:rPr>
                <w:rFonts w:ascii="Times New Roman" w:hAnsi="Times New Roman" w:cs="Times New Roman"/>
                <w:b/>
                <w:bCs/>
                <w:color w:val="000000"/>
                <w:szCs w:val="24"/>
              </w:rPr>
            </w:pPr>
            <w:r w:rsidRPr="00D87BE5">
              <w:rPr>
                <w:rFonts w:ascii="Times New Roman" w:hAnsi="Times New Roman" w:cs="Times New Roman"/>
                <w:b/>
                <w:bCs/>
                <w:color w:val="000000"/>
                <w:szCs w:val="24"/>
              </w:rPr>
              <w:t xml:space="preserve">The contents of this affidavit are true, except where they are stated </w:t>
            </w:r>
            <w:proofErr w:type="gramStart"/>
            <w:r w:rsidRPr="00D87BE5">
              <w:rPr>
                <w:rFonts w:ascii="Times New Roman" w:hAnsi="Times New Roman" w:cs="Times New Roman"/>
                <w:b/>
                <w:bCs/>
                <w:color w:val="000000"/>
                <w:szCs w:val="24"/>
              </w:rPr>
              <w:t>on the basis of</w:t>
            </w:r>
            <w:proofErr w:type="gramEnd"/>
            <w:r w:rsidRPr="00D87BE5">
              <w:rPr>
                <w:rFonts w:ascii="Times New Roman" w:hAnsi="Times New Roman" w:cs="Times New Roman"/>
                <w:b/>
                <w:bCs/>
                <w:color w:val="000000"/>
                <w:szCs w:val="24"/>
              </w:rPr>
              <w:t xml:space="preserve"> information and belief, in which case they are true to the best of my knowledge.</w:t>
            </w:r>
          </w:p>
          <w:p w14:paraId="7EBD4597" w14:textId="77777777" w:rsidR="00D25807" w:rsidRPr="00B97953" w:rsidRDefault="00D25807" w:rsidP="001840B8">
            <w:pPr>
              <w:spacing w:before="120" w:after="120"/>
              <w:rPr>
                <w:rFonts w:ascii="Times New Roman" w:hAnsi="Times New Roman" w:cs="Times New Roman"/>
                <w:szCs w:val="24"/>
              </w:rPr>
            </w:pPr>
            <w:r w:rsidRPr="00D87BE5">
              <w:rPr>
                <w:rFonts w:ascii="Times New Roman" w:hAnsi="Times New Roman" w:cs="Times New Roman"/>
                <w:b/>
                <w:bCs/>
                <w:color w:val="000000"/>
                <w:szCs w:val="24"/>
              </w:rPr>
              <w:t>I understand that a person who provides a false matter in an affidavit commits an offence.</w:t>
            </w:r>
          </w:p>
        </w:tc>
      </w:tr>
    </w:tbl>
    <w:p w14:paraId="02F5A6AF" w14:textId="77777777" w:rsidR="00D25807" w:rsidRPr="00D25807" w:rsidRDefault="00D25807" w:rsidP="004A1500">
      <w:pPr>
        <w:jc w:val="both"/>
        <w:rPr>
          <w:b/>
          <w:bCs/>
          <w:i/>
          <w:iCs/>
          <w:color w:val="0000FF"/>
        </w:rPr>
      </w:pPr>
    </w:p>
    <w:tbl>
      <w:tblPr>
        <w:tblW w:w="8789" w:type="dxa"/>
        <w:tblLook w:val="04A0" w:firstRow="1" w:lastRow="0" w:firstColumn="1" w:lastColumn="0" w:noHBand="0" w:noVBand="1"/>
      </w:tblPr>
      <w:tblGrid>
        <w:gridCol w:w="4527"/>
        <w:gridCol w:w="296"/>
        <w:gridCol w:w="12"/>
        <w:gridCol w:w="3954"/>
      </w:tblGrid>
      <w:tr w:rsidR="00672363" w:rsidRPr="00D25807" w14:paraId="5EA8B947" w14:textId="77777777" w:rsidTr="00D25807">
        <w:trPr>
          <w:trHeight w:val="2157"/>
        </w:trPr>
        <w:tc>
          <w:tcPr>
            <w:tcW w:w="4527" w:type="dxa"/>
            <w:shd w:val="clear" w:color="auto" w:fill="auto"/>
          </w:tcPr>
          <w:p w14:paraId="0CEBAD1D" w14:textId="77777777" w:rsidR="00672363" w:rsidRPr="00D25807" w:rsidRDefault="00672363" w:rsidP="00871563">
            <w:pPr>
              <w:jc w:val="both"/>
              <w:rPr>
                <w:b/>
                <w:bCs/>
                <w:szCs w:val="24"/>
                <w:lang w:val="en"/>
              </w:rPr>
            </w:pPr>
            <w:r w:rsidRPr="00D25807">
              <w:rPr>
                <w:b/>
                <w:szCs w:val="24"/>
                <w:lang w:val="en"/>
              </w:rPr>
              <w:t>SWORN / AFFIRMED</w:t>
            </w:r>
            <w:r w:rsidRPr="00D25807">
              <w:rPr>
                <w:szCs w:val="24"/>
                <w:lang w:val="en"/>
              </w:rPr>
              <w:t xml:space="preserve"> by </w:t>
            </w:r>
          </w:p>
          <w:p w14:paraId="485CF785" w14:textId="77777777" w:rsidR="00672363" w:rsidRPr="00D25807" w:rsidRDefault="00672363" w:rsidP="00871563">
            <w:pPr>
              <w:tabs>
                <w:tab w:val="left" w:pos="1224"/>
              </w:tabs>
              <w:jc w:val="both"/>
              <w:rPr>
                <w:b/>
                <w:bCs/>
                <w:szCs w:val="24"/>
                <w:lang w:val="en"/>
              </w:rPr>
            </w:pPr>
            <w:r w:rsidRPr="00D25807">
              <w:rPr>
                <w:b/>
                <w:bCs/>
                <w:szCs w:val="24"/>
                <w:lang w:val="en"/>
              </w:rPr>
              <w:tab/>
            </w:r>
          </w:p>
          <w:p w14:paraId="319075D2" w14:textId="77777777" w:rsidR="00672363" w:rsidRPr="00D25807" w:rsidRDefault="00672363" w:rsidP="00871563">
            <w:pPr>
              <w:jc w:val="both"/>
              <w:rPr>
                <w:szCs w:val="24"/>
                <w:lang w:val="en"/>
              </w:rPr>
            </w:pPr>
            <w:r w:rsidRPr="00D25807">
              <w:rPr>
                <w:szCs w:val="24"/>
                <w:lang w:val="en"/>
              </w:rPr>
              <w:t>…………………………………….</w:t>
            </w:r>
          </w:p>
          <w:p w14:paraId="0E04BE3A" w14:textId="77777777" w:rsidR="00672363" w:rsidRPr="00D25807" w:rsidRDefault="00672363" w:rsidP="00871563">
            <w:pPr>
              <w:jc w:val="both"/>
              <w:rPr>
                <w:rStyle w:val="gold1"/>
                <w:b w:val="0"/>
                <w:bCs w:val="0"/>
                <w:color w:val="auto"/>
                <w:szCs w:val="24"/>
              </w:rPr>
            </w:pPr>
            <w:r w:rsidRPr="00D25807">
              <w:rPr>
                <w:rStyle w:val="gold1"/>
                <w:b w:val="0"/>
                <w:bCs w:val="0"/>
                <w:color w:val="auto"/>
                <w:szCs w:val="24"/>
              </w:rPr>
              <w:t xml:space="preserve">[insert full name of deponent] </w:t>
            </w:r>
          </w:p>
          <w:p w14:paraId="67026EBD" w14:textId="77777777" w:rsidR="00672363" w:rsidRPr="00D25807" w:rsidRDefault="00672363" w:rsidP="00871563">
            <w:pPr>
              <w:jc w:val="both"/>
              <w:rPr>
                <w:szCs w:val="24"/>
                <w:lang w:val="en"/>
              </w:rPr>
            </w:pPr>
          </w:p>
          <w:p w14:paraId="59A386FE" w14:textId="77777777" w:rsidR="004C398D" w:rsidRPr="00D25807" w:rsidRDefault="004C398D" w:rsidP="00871563">
            <w:pPr>
              <w:jc w:val="both"/>
              <w:rPr>
                <w:szCs w:val="24"/>
                <w:lang w:val="en"/>
              </w:rPr>
            </w:pPr>
          </w:p>
          <w:p w14:paraId="635F474A" w14:textId="73FA35B9" w:rsidR="00672363" w:rsidRPr="00D25807" w:rsidRDefault="00672363" w:rsidP="00871563">
            <w:pPr>
              <w:jc w:val="both"/>
              <w:rPr>
                <w:szCs w:val="24"/>
                <w:lang w:val="en"/>
              </w:rPr>
            </w:pPr>
            <w:r w:rsidRPr="00D25807">
              <w:rPr>
                <w:szCs w:val="24"/>
                <w:lang w:val="en"/>
              </w:rPr>
              <w:t>at……………………………….</w:t>
            </w:r>
          </w:p>
          <w:p w14:paraId="593EBAAC" w14:textId="77777777" w:rsidR="00672363" w:rsidRPr="00D25807" w:rsidRDefault="00672363" w:rsidP="00871563">
            <w:pPr>
              <w:jc w:val="both"/>
              <w:rPr>
                <w:rStyle w:val="gold1"/>
                <w:b w:val="0"/>
                <w:bCs w:val="0"/>
                <w:color w:val="auto"/>
                <w:szCs w:val="24"/>
              </w:rPr>
            </w:pPr>
            <w:r w:rsidRPr="00D25807">
              <w:rPr>
                <w:rStyle w:val="gold1"/>
                <w:b w:val="0"/>
                <w:bCs w:val="0"/>
                <w:color w:val="auto"/>
                <w:szCs w:val="24"/>
              </w:rPr>
              <w:t xml:space="preserve">[insert place where deponent is located] </w:t>
            </w:r>
          </w:p>
          <w:p w14:paraId="4A432DA6" w14:textId="77777777" w:rsidR="00672363" w:rsidRPr="00D25807" w:rsidRDefault="00672363" w:rsidP="004A1500">
            <w:pPr>
              <w:jc w:val="both"/>
              <w:rPr>
                <w:b/>
                <w:szCs w:val="24"/>
                <w:lang w:val="en"/>
              </w:rPr>
            </w:pPr>
          </w:p>
        </w:tc>
        <w:tc>
          <w:tcPr>
            <w:tcW w:w="308" w:type="dxa"/>
            <w:gridSpan w:val="2"/>
            <w:shd w:val="clear" w:color="auto" w:fill="auto"/>
          </w:tcPr>
          <w:p w14:paraId="0E3B0702" w14:textId="77777777" w:rsidR="00672363" w:rsidRPr="00D25807" w:rsidRDefault="00672363" w:rsidP="00871563">
            <w:pPr>
              <w:jc w:val="both"/>
              <w:rPr>
                <w:szCs w:val="24"/>
                <w:lang w:val="en"/>
              </w:rPr>
            </w:pPr>
            <w:r w:rsidRPr="00D25807">
              <w:rPr>
                <w:szCs w:val="24"/>
                <w:lang w:val="en"/>
              </w:rPr>
              <w:t>)</w:t>
            </w:r>
          </w:p>
          <w:p w14:paraId="09889911" w14:textId="77777777" w:rsidR="00672363" w:rsidRPr="00D25807" w:rsidRDefault="00672363" w:rsidP="00871563">
            <w:pPr>
              <w:jc w:val="both"/>
              <w:rPr>
                <w:szCs w:val="24"/>
                <w:lang w:val="en"/>
              </w:rPr>
            </w:pPr>
            <w:r w:rsidRPr="00D25807">
              <w:rPr>
                <w:szCs w:val="24"/>
                <w:lang w:val="en"/>
              </w:rPr>
              <w:t>)</w:t>
            </w:r>
          </w:p>
          <w:p w14:paraId="5864E3A3" w14:textId="77777777" w:rsidR="00672363" w:rsidRPr="00D25807" w:rsidRDefault="00672363" w:rsidP="00871563">
            <w:pPr>
              <w:jc w:val="both"/>
              <w:rPr>
                <w:szCs w:val="24"/>
                <w:lang w:val="en"/>
              </w:rPr>
            </w:pPr>
            <w:r w:rsidRPr="00D25807">
              <w:rPr>
                <w:szCs w:val="24"/>
                <w:lang w:val="en"/>
              </w:rPr>
              <w:t>)</w:t>
            </w:r>
          </w:p>
          <w:p w14:paraId="317DC27A" w14:textId="77777777" w:rsidR="00672363" w:rsidRPr="00D25807" w:rsidRDefault="00672363" w:rsidP="00871563">
            <w:pPr>
              <w:jc w:val="both"/>
              <w:rPr>
                <w:szCs w:val="24"/>
                <w:lang w:val="en"/>
              </w:rPr>
            </w:pPr>
            <w:r w:rsidRPr="00D25807">
              <w:rPr>
                <w:szCs w:val="24"/>
                <w:lang w:val="en"/>
              </w:rPr>
              <w:t>)</w:t>
            </w:r>
          </w:p>
          <w:p w14:paraId="409A8921" w14:textId="77777777" w:rsidR="00672363" w:rsidRPr="00D25807" w:rsidRDefault="00672363" w:rsidP="00871563">
            <w:pPr>
              <w:jc w:val="both"/>
              <w:rPr>
                <w:szCs w:val="24"/>
                <w:lang w:val="en"/>
              </w:rPr>
            </w:pPr>
            <w:r w:rsidRPr="00D25807">
              <w:rPr>
                <w:szCs w:val="24"/>
                <w:lang w:val="en"/>
              </w:rPr>
              <w:t>)</w:t>
            </w:r>
          </w:p>
          <w:p w14:paraId="038B836B" w14:textId="77777777" w:rsidR="00672363" w:rsidRPr="00D25807" w:rsidRDefault="00672363" w:rsidP="00871563">
            <w:pPr>
              <w:jc w:val="both"/>
              <w:rPr>
                <w:szCs w:val="24"/>
                <w:lang w:val="en"/>
              </w:rPr>
            </w:pPr>
            <w:r w:rsidRPr="00D25807">
              <w:rPr>
                <w:szCs w:val="24"/>
                <w:lang w:val="en"/>
              </w:rPr>
              <w:t>)</w:t>
            </w:r>
          </w:p>
          <w:p w14:paraId="1A3D5DD7" w14:textId="77777777" w:rsidR="00672363" w:rsidRPr="00D25807" w:rsidRDefault="00672363" w:rsidP="00871563">
            <w:pPr>
              <w:jc w:val="both"/>
              <w:rPr>
                <w:szCs w:val="24"/>
                <w:lang w:val="en"/>
              </w:rPr>
            </w:pPr>
            <w:r w:rsidRPr="00D25807">
              <w:rPr>
                <w:szCs w:val="24"/>
                <w:lang w:val="en"/>
              </w:rPr>
              <w:t>)</w:t>
            </w:r>
          </w:p>
          <w:p w14:paraId="3F45BCE6" w14:textId="77777777" w:rsidR="00672363" w:rsidRPr="00D25807" w:rsidRDefault="00672363" w:rsidP="00871563">
            <w:pPr>
              <w:jc w:val="both"/>
              <w:rPr>
                <w:szCs w:val="24"/>
                <w:lang w:val="en"/>
              </w:rPr>
            </w:pPr>
            <w:r w:rsidRPr="00D25807">
              <w:rPr>
                <w:szCs w:val="24"/>
                <w:lang w:val="en"/>
              </w:rPr>
              <w:t>)</w:t>
            </w:r>
          </w:p>
          <w:p w14:paraId="716C9B71" w14:textId="77777777" w:rsidR="00672363" w:rsidRPr="00D25807" w:rsidRDefault="00672363" w:rsidP="00871563">
            <w:pPr>
              <w:jc w:val="both"/>
              <w:rPr>
                <w:szCs w:val="24"/>
                <w:lang w:val="en"/>
              </w:rPr>
            </w:pPr>
          </w:p>
        </w:tc>
        <w:tc>
          <w:tcPr>
            <w:tcW w:w="3954" w:type="dxa"/>
            <w:shd w:val="clear" w:color="auto" w:fill="auto"/>
          </w:tcPr>
          <w:p w14:paraId="6E9440B9" w14:textId="77777777" w:rsidR="00672363" w:rsidRPr="00D25807" w:rsidRDefault="00672363" w:rsidP="00871563">
            <w:pPr>
              <w:jc w:val="right"/>
              <w:rPr>
                <w:szCs w:val="24"/>
                <w:lang w:val="en"/>
              </w:rPr>
            </w:pPr>
          </w:p>
          <w:p w14:paraId="4883F104" w14:textId="77777777" w:rsidR="00672363" w:rsidRPr="00D25807" w:rsidRDefault="00672363" w:rsidP="00871563">
            <w:pPr>
              <w:jc w:val="right"/>
              <w:rPr>
                <w:szCs w:val="24"/>
                <w:lang w:val="en"/>
              </w:rPr>
            </w:pPr>
          </w:p>
          <w:p w14:paraId="08C21161" w14:textId="77777777" w:rsidR="00672363" w:rsidRPr="00D25807" w:rsidRDefault="00672363" w:rsidP="00871563">
            <w:pPr>
              <w:jc w:val="right"/>
              <w:rPr>
                <w:szCs w:val="24"/>
                <w:lang w:val="en"/>
              </w:rPr>
            </w:pPr>
            <w:r w:rsidRPr="00D25807">
              <w:rPr>
                <w:szCs w:val="24"/>
                <w:lang w:val="en"/>
              </w:rPr>
              <w:t>…………………………………….</w:t>
            </w:r>
          </w:p>
          <w:p w14:paraId="560975D5" w14:textId="06EC5150" w:rsidR="00672363" w:rsidRPr="00D25807" w:rsidRDefault="00672363" w:rsidP="004A1500">
            <w:pPr>
              <w:jc w:val="right"/>
              <w:rPr>
                <w:szCs w:val="24"/>
                <w:lang w:val="en"/>
              </w:rPr>
            </w:pPr>
            <w:r w:rsidRPr="00D25807">
              <w:rPr>
                <w:szCs w:val="24"/>
                <w:lang w:val="en"/>
              </w:rPr>
              <w:t xml:space="preserve"> [signature of deponent]</w:t>
            </w:r>
          </w:p>
          <w:p w14:paraId="43FA434C" w14:textId="77777777" w:rsidR="00672363" w:rsidRPr="00D25807" w:rsidRDefault="00672363" w:rsidP="00871563">
            <w:pPr>
              <w:jc w:val="right"/>
              <w:rPr>
                <w:szCs w:val="24"/>
                <w:lang w:val="en"/>
              </w:rPr>
            </w:pPr>
          </w:p>
          <w:p w14:paraId="72F4890E" w14:textId="77777777" w:rsidR="00672363" w:rsidRPr="00D25807" w:rsidRDefault="00672363" w:rsidP="00871563">
            <w:pPr>
              <w:jc w:val="right"/>
              <w:rPr>
                <w:szCs w:val="24"/>
                <w:lang w:val="en"/>
              </w:rPr>
            </w:pPr>
            <w:r w:rsidRPr="00D25807">
              <w:rPr>
                <w:szCs w:val="24"/>
                <w:lang w:val="en"/>
              </w:rPr>
              <w:t>…………………………………….</w:t>
            </w:r>
          </w:p>
          <w:p w14:paraId="2A3AE51C" w14:textId="77777777" w:rsidR="00672363" w:rsidRPr="00D25807" w:rsidRDefault="00672363" w:rsidP="00871563">
            <w:pPr>
              <w:jc w:val="right"/>
              <w:rPr>
                <w:szCs w:val="24"/>
                <w:lang w:val="en"/>
              </w:rPr>
            </w:pPr>
            <w:r w:rsidRPr="00D25807">
              <w:rPr>
                <w:szCs w:val="24"/>
                <w:lang w:val="en"/>
              </w:rPr>
              <w:t>[date]</w:t>
            </w:r>
          </w:p>
          <w:p w14:paraId="307422F0" w14:textId="77777777" w:rsidR="00672363" w:rsidRPr="00D25807" w:rsidRDefault="00672363" w:rsidP="00871563">
            <w:pPr>
              <w:jc w:val="right"/>
              <w:rPr>
                <w:szCs w:val="24"/>
                <w:lang w:val="en"/>
              </w:rPr>
            </w:pPr>
          </w:p>
          <w:p w14:paraId="726D1AC4" w14:textId="77777777" w:rsidR="00672363" w:rsidRPr="00D25807" w:rsidRDefault="00672363" w:rsidP="00871563">
            <w:pPr>
              <w:jc w:val="right"/>
              <w:rPr>
                <w:szCs w:val="24"/>
                <w:lang w:val="en"/>
              </w:rPr>
            </w:pPr>
          </w:p>
        </w:tc>
      </w:tr>
      <w:tr w:rsidR="00672363" w:rsidRPr="00672363" w14:paraId="13FBBD72" w14:textId="77777777" w:rsidTr="00D25807">
        <w:tc>
          <w:tcPr>
            <w:tcW w:w="4527" w:type="dxa"/>
            <w:shd w:val="clear" w:color="auto" w:fill="auto"/>
          </w:tcPr>
          <w:p w14:paraId="5B046E9B" w14:textId="77777777" w:rsidR="00672363" w:rsidRPr="00D25807" w:rsidRDefault="00672363" w:rsidP="00871563">
            <w:pPr>
              <w:jc w:val="both"/>
              <w:rPr>
                <w:b/>
                <w:bCs/>
                <w:szCs w:val="24"/>
                <w:lang w:val="en"/>
              </w:rPr>
            </w:pPr>
            <w:r w:rsidRPr="00D25807">
              <w:rPr>
                <w:szCs w:val="24"/>
              </w:rPr>
              <w:br w:type="page"/>
            </w:r>
            <w:r w:rsidRPr="00D25807">
              <w:rPr>
                <w:b/>
                <w:bCs/>
                <w:szCs w:val="24"/>
                <w:lang w:val="en"/>
              </w:rPr>
              <w:t>BEFORE ME:</w:t>
            </w:r>
          </w:p>
          <w:p w14:paraId="54141B3B" w14:textId="77777777" w:rsidR="00672363" w:rsidRPr="00D25807" w:rsidRDefault="00672363" w:rsidP="00871563">
            <w:pPr>
              <w:jc w:val="both"/>
              <w:rPr>
                <w:b/>
                <w:bCs/>
                <w:szCs w:val="24"/>
                <w:lang w:val="en"/>
              </w:rPr>
            </w:pPr>
          </w:p>
          <w:p w14:paraId="226587FE" w14:textId="77777777" w:rsidR="00672363" w:rsidRPr="00D25807" w:rsidRDefault="00672363" w:rsidP="00871563">
            <w:pPr>
              <w:jc w:val="both"/>
              <w:rPr>
                <w:b/>
                <w:bCs/>
                <w:szCs w:val="24"/>
                <w:lang w:val="en"/>
              </w:rPr>
            </w:pPr>
          </w:p>
          <w:p w14:paraId="2C1EE1C8" w14:textId="77777777" w:rsidR="00672363" w:rsidRPr="00D25807" w:rsidRDefault="00672363" w:rsidP="00871563">
            <w:pPr>
              <w:jc w:val="both"/>
              <w:rPr>
                <w:szCs w:val="24"/>
                <w:lang w:val="en"/>
              </w:rPr>
            </w:pPr>
            <w:r w:rsidRPr="00D25807">
              <w:rPr>
                <w:szCs w:val="24"/>
                <w:lang w:val="en"/>
              </w:rPr>
              <w:t>…………………………………….</w:t>
            </w:r>
          </w:p>
          <w:p w14:paraId="37C88C93" w14:textId="77777777" w:rsidR="00672363" w:rsidRPr="00D25807" w:rsidRDefault="00672363" w:rsidP="00871563">
            <w:pPr>
              <w:jc w:val="both"/>
              <w:rPr>
                <w:rStyle w:val="gold1"/>
                <w:color w:val="auto"/>
                <w:szCs w:val="24"/>
              </w:rPr>
            </w:pPr>
            <w:r w:rsidRPr="00D25807">
              <w:rPr>
                <w:rStyle w:val="gold1"/>
                <w:b w:val="0"/>
                <w:bCs w:val="0"/>
                <w:color w:val="auto"/>
                <w:szCs w:val="24"/>
              </w:rPr>
              <w:t xml:space="preserve">[insert full name of witness] </w:t>
            </w:r>
          </w:p>
          <w:p w14:paraId="23C5B1DB" w14:textId="77777777" w:rsidR="00672363" w:rsidRPr="00D25807" w:rsidRDefault="00672363" w:rsidP="00871563">
            <w:pPr>
              <w:jc w:val="both"/>
              <w:rPr>
                <w:rStyle w:val="gold1"/>
                <w:color w:val="auto"/>
                <w:szCs w:val="24"/>
              </w:rPr>
            </w:pPr>
          </w:p>
          <w:p w14:paraId="7244D8DA" w14:textId="77777777" w:rsidR="00672363" w:rsidRPr="00D25807" w:rsidRDefault="00672363" w:rsidP="00871563">
            <w:pPr>
              <w:jc w:val="both"/>
              <w:rPr>
                <w:rStyle w:val="gold1"/>
                <w:color w:val="auto"/>
                <w:szCs w:val="24"/>
              </w:rPr>
            </w:pPr>
          </w:p>
          <w:p w14:paraId="5640092C" w14:textId="77777777" w:rsidR="00672363" w:rsidRPr="00D25807" w:rsidRDefault="00672363" w:rsidP="00871563">
            <w:pPr>
              <w:jc w:val="both"/>
              <w:rPr>
                <w:szCs w:val="24"/>
                <w:lang w:val="en"/>
              </w:rPr>
            </w:pPr>
            <w:r w:rsidRPr="00D25807">
              <w:rPr>
                <w:szCs w:val="24"/>
                <w:lang w:val="en"/>
              </w:rPr>
              <w:t>…………………………………….</w:t>
            </w:r>
          </w:p>
          <w:p w14:paraId="71ACBF10" w14:textId="626C62ED" w:rsidR="00672363" w:rsidRPr="00D25807" w:rsidRDefault="00672363" w:rsidP="00871563">
            <w:pPr>
              <w:jc w:val="both"/>
              <w:rPr>
                <w:rStyle w:val="gold1"/>
                <w:b w:val="0"/>
                <w:bCs w:val="0"/>
                <w:color w:val="auto"/>
                <w:szCs w:val="24"/>
              </w:rPr>
            </w:pPr>
            <w:r w:rsidRPr="00D25807">
              <w:rPr>
                <w:rStyle w:val="gold1"/>
                <w:b w:val="0"/>
                <w:bCs w:val="0"/>
                <w:color w:val="auto"/>
                <w:szCs w:val="24"/>
              </w:rPr>
              <w:t>[insert type of witness]</w:t>
            </w:r>
            <w:r w:rsidR="00A64F00" w:rsidRPr="00D25807">
              <w:rPr>
                <w:rStyle w:val="EndnoteReference"/>
                <w:szCs w:val="24"/>
              </w:rPr>
              <w:endnoteReference w:id="4"/>
            </w:r>
          </w:p>
          <w:p w14:paraId="0B2AC01A" w14:textId="77777777" w:rsidR="00672363" w:rsidRPr="00D25807" w:rsidRDefault="00672363" w:rsidP="00871563">
            <w:pPr>
              <w:rPr>
                <w:rStyle w:val="gold1"/>
                <w:color w:val="auto"/>
                <w:szCs w:val="24"/>
              </w:rPr>
            </w:pPr>
          </w:p>
          <w:p w14:paraId="02185F85" w14:textId="77777777" w:rsidR="00672363" w:rsidRPr="00D25807" w:rsidRDefault="00672363" w:rsidP="00871563">
            <w:pPr>
              <w:rPr>
                <w:rStyle w:val="gold1"/>
                <w:color w:val="auto"/>
                <w:szCs w:val="24"/>
              </w:rPr>
            </w:pPr>
          </w:p>
          <w:p w14:paraId="7C151C06" w14:textId="77777777" w:rsidR="00672363" w:rsidRPr="00D25807" w:rsidRDefault="00672363" w:rsidP="00871563">
            <w:pPr>
              <w:jc w:val="both"/>
              <w:rPr>
                <w:szCs w:val="24"/>
                <w:lang w:val="en"/>
              </w:rPr>
            </w:pPr>
            <w:r w:rsidRPr="00D25807">
              <w:rPr>
                <w:szCs w:val="24"/>
                <w:lang w:val="en"/>
              </w:rPr>
              <w:t>…………………………………….</w:t>
            </w:r>
          </w:p>
          <w:p w14:paraId="50E1008D" w14:textId="67742C0B" w:rsidR="00672363" w:rsidRPr="00D25807" w:rsidRDefault="00672363" w:rsidP="00871563">
            <w:pPr>
              <w:rPr>
                <w:rStyle w:val="gold1"/>
                <w:color w:val="auto"/>
                <w:szCs w:val="24"/>
              </w:rPr>
            </w:pPr>
            <w:r w:rsidRPr="00D25807">
              <w:rPr>
                <w:rStyle w:val="gold1"/>
                <w:b w:val="0"/>
                <w:bCs w:val="0"/>
                <w:color w:val="auto"/>
                <w:szCs w:val="24"/>
              </w:rPr>
              <w:t>[</w:t>
            </w:r>
            <w:r w:rsidR="005008D2" w:rsidRPr="00D25807">
              <w:rPr>
                <w:rStyle w:val="gold1"/>
                <w:b w:val="0"/>
                <w:bCs w:val="0"/>
                <w:color w:val="auto"/>
                <w:szCs w:val="24"/>
              </w:rPr>
              <w:t xml:space="preserve">insert </w:t>
            </w:r>
            <w:r w:rsidRPr="00D25807">
              <w:rPr>
                <w:rStyle w:val="gold1"/>
                <w:b w:val="0"/>
                <w:bCs w:val="0"/>
                <w:color w:val="auto"/>
                <w:szCs w:val="24"/>
              </w:rPr>
              <w:t xml:space="preserve">witness’s place of </w:t>
            </w:r>
            <w:proofErr w:type="gramStart"/>
            <w:r w:rsidRPr="00D25807">
              <w:rPr>
                <w:rStyle w:val="gold1"/>
                <w:b w:val="0"/>
                <w:bCs w:val="0"/>
                <w:color w:val="auto"/>
                <w:szCs w:val="24"/>
              </w:rPr>
              <w:t>employment]*</w:t>
            </w:r>
            <w:proofErr w:type="gramEnd"/>
            <w:r w:rsidR="00A64F00" w:rsidRPr="00D25807">
              <w:rPr>
                <w:rStyle w:val="EndnoteReference"/>
                <w:szCs w:val="24"/>
              </w:rPr>
              <w:endnoteReference w:id="5"/>
            </w:r>
          </w:p>
          <w:p w14:paraId="20385C24" w14:textId="59C876E9" w:rsidR="00672363" w:rsidRPr="00D25807" w:rsidRDefault="00672363" w:rsidP="00E25925">
            <w:pPr>
              <w:spacing w:after="120"/>
              <w:rPr>
                <w:i/>
                <w:szCs w:val="24"/>
                <w:lang w:val="en"/>
              </w:rPr>
            </w:pPr>
            <w:r w:rsidRPr="00D25807">
              <w:rPr>
                <w:rStyle w:val="gold1"/>
                <w:color w:val="auto"/>
                <w:szCs w:val="24"/>
              </w:rPr>
              <w:t>*</w:t>
            </w:r>
            <w:proofErr w:type="gramStart"/>
            <w:r w:rsidRPr="00D25807">
              <w:rPr>
                <w:rStyle w:val="gold1"/>
                <w:b w:val="0"/>
                <w:i/>
                <w:color w:val="auto"/>
                <w:szCs w:val="24"/>
              </w:rPr>
              <w:t>delete</w:t>
            </w:r>
            <w:proofErr w:type="gramEnd"/>
            <w:r w:rsidRPr="00D25807">
              <w:rPr>
                <w:rStyle w:val="gold1"/>
                <w:b w:val="0"/>
                <w:i/>
                <w:color w:val="auto"/>
                <w:szCs w:val="24"/>
              </w:rPr>
              <w:t xml:space="preserve"> if not applicable</w:t>
            </w:r>
          </w:p>
        </w:tc>
        <w:tc>
          <w:tcPr>
            <w:tcW w:w="296" w:type="dxa"/>
            <w:shd w:val="clear" w:color="auto" w:fill="auto"/>
          </w:tcPr>
          <w:p w14:paraId="2D3393B1" w14:textId="77777777" w:rsidR="00672363" w:rsidRPr="00D25807" w:rsidRDefault="00672363" w:rsidP="00871563">
            <w:pPr>
              <w:jc w:val="both"/>
              <w:rPr>
                <w:szCs w:val="24"/>
                <w:lang w:val="en"/>
              </w:rPr>
            </w:pPr>
            <w:r w:rsidRPr="00D25807">
              <w:rPr>
                <w:szCs w:val="24"/>
                <w:lang w:val="en"/>
              </w:rPr>
              <w:t>)</w:t>
            </w:r>
          </w:p>
          <w:p w14:paraId="2EB5B323" w14:textId="77777777" w:rsidR="00672363" w:rsidRPr="00D25807" w:rsidRDefault="00672363" w:rsidP="00871563">
            <w:pPr>
              <w:jc w:val="both"/>
              <w:rPr>
                <w:szCs w:val="24"/>
                <w:lang w:val="en"/>
              </w:rPr>
            </w:pPr>
            <w:r w:rsidRPr="00D25807">
              <w:rPr>
                <w:szCs w:val="24"/>
                <w:lang w:val="en"/>
              </w:rPr>
              <w:t>)</w:t>
            </w:r>
          </w:p>
          <w:p w14:paraId="0BA60449" w14:textId="77777777" w:rsidR="00672363" w:rsidRPr="00D25807" w:rsidRDefault="00672363" w:rsidP="00871563">
            <w:pPr>
              <w:jc w:val="both"/>
              <w:rPr>
                <w:szCs w:val="24"/>
                <w:lang w:val="en"/>
              </w:rPr>
            </w:pPr>
            <w:r w:rsidRPr="00D25807">
              <w:rPr>
                <w:szCs w:val="24"/>
                <w:lang w:val="en"/>
              </w:rPr>
              <w:t>)</w:t>
            </w:r>
          </w:p>
          <w:p w14:paraId="7AFF0B54" w14:textId="77777777" w:rsidR="00672363" w:rsidRPr="00D25807" w:rsidRDefault="00672363" w:rsidP="00871563">
            <w:pPr>
              <w:jc w:val="both"/>
              <w:rPr>
                <w:szCs w:val="24"/>
                <w:lang w:val="en"/>
              </w:rPr>
            </w:pPr>
            <w:r w:rsidRPr="00D25807">
              <w:rPr>
                <w:szCs w:val="24"/>
                <w:lang w:val="en"/>
              </w:rPr>
              <w:t>)</w:t>
            </w:r>
          </w:p>
          <w:p w14:paraId="2562992B" w14:textId="77777777" w:rsidR="00672363" w:rsidRPr="00D25807" w:rsidRDefault="00672363" w:rsidP="00871563">
            <w:pPr>
              <w:jc w:val="both"/>
              <w:rPr>
                <w:szCs w:val="24"/>
                <w:lang w:val="en"/>
              </w:rPr>
            </w:pPr>
            <w:r w:rsidRPr="00D25807">
              <w:rPr>
                <w:szCs w:val="24"/>
                <w:lang w:val="en"/>
              </w:rPr>
              <w:t>)</w:t>
            </w:r>
          </w:p>
          <w:p w14:paraId="529ABFA4" w14:textId="77777777" w:rsidR="00672363" w:rsidRPr="00D25807" w:rsidRDefault="00672363" w:rsidP="00871563">
            <w:pPr>
              <w:jc w:val="both"/>
              <w:rPr>
                <w:szCs w:val="24"/>
                <w:lang w:val="en"/>
              </w:rPr>
            </w:pPr>
            <w:r w:rsidRPr="00D25807">
              <w:rPr>
                <w:szCs w:val="24"/>
                <w:lang w:val="en"/>
              </w:rPr>
              <w:t>)</w:t>
            </w:r>
          </w:p>
          <w:p w14:paraId="15B6D930" w14:textId="77777777" w:rsidR="00672363" w:rsidRPr="00D25807" w:rsidRDefault="00672363" w:rsidP="00871563">
            <w:pPr>
              <w:jc w:val="both"/>
              <w:rPr>
                <w:szCs w:val="24"/>
                <w:lang w:val="en"/>
              </w:rPr>
            </w:pPr>
            <w:r w:rsidRPr="00D25807">
              <w:rPr>
                <w:szCs w:val="24"/>
                <w:lang w:val="en"/>
              </w:rPr>
              <w:t>)</w:t>
            </w:r>
          </w:p>
          <w:p w14:paraId="22B6BB6A" w14:textId="77777777" w:rsidR="00672363" w:rsidRPr="00D25807" w:rsidRDefault="00672363" w:rsidP="00871563">
            <w:pPr>
              <w:jc w:val="both"/>
              <w:rPr>
                <w:szCs w:val="24"/>
                <w:lang w:val="en"/>
              </w:rPr>
            </w:pPr>
            <w:r w:rsidRPr="00D25807">
              <w:rPr>
                <w:szCs w:val="24"/>
                <w:lang w:val="en"/>
              </w:rPr>
              <w:t>)</w:t>
            </w:r>
          </w:p>
          <w:p w14:paraId="57409518" w14:textId="77777777" w:rsidR="00672363" w:rsidRPr="00D25807" w:rsidRDefault="00672363" w:rsidP="00871563">
            <w:pPr>
              <w:jc w:val="both"/>
              <w:rPr>
                <w:szCs w:val="24"/>
                <w:lang w:val="en"/>
              </w:rPr>
            </w:pPr>
            <w:r w:rsidRPr="00D25807">
              <w:rPr>
                <w:szCs w:val="24"/>
                <w:lang w:val="en"/>
              </w:rPr>
              <w:t>)</w:t>
            </w:r>
          </w:p>
          <w:p w14:paraId="63A48D69" w14:textId="77777777" w:rsidR="00672363" w:rsidRPr="00D25807" w:rsidRDefault="00672363" w:rsidP="00871563">
            <w:pPr>
              <w:jc w:val="both"/>
              <w:rPr>
                <w:szCs w:val="24"/>
                <w:lang w:val="en"/>
              </w:rPr>
            </w:pPr>
            <w:r w:rsidRPr="00D25807">
              <w:rPr>
                <w:szCs w:val="24"/>
                <w:lang w:val="en"/>
              </w:rPr>
              <w:t>)</w:t>
            </w:r>
          </w:p>
          <w:p w14:paraId="3AD1F13A" w14:textId="77777777" w:rsidR="00672363" w:rsidRPr="00D25807" w:rsidRDefault="00672363" w:rsidP="00871563">
            <w:pPr>
              <w:jc w:val="both"/>
              <w:rPr>
                <w:szCs w:val="24"/>
                <w:lang w:val="en"/>
              </w:rPr>
            </w:pPr>
            <w:r w:rsidRPr="00D25807">
              <w:rPr>
                <w:szCs w:val="24"/>
                <w:lang w:val="en"/>
              </w:rPr>
              <w:t>)</w:t>
            </w:r>
          </w:p>
          <w:p w14:paraId="2320101E" w14:textId="77777777" w:rsidR="00672363" w:rsidRPr="00D25807" w:rsidRDefault="00672363" w:rsidP="00871563">
            <w:pPr>
              <w:jc w:val="both"/>
              <w:rPr>
                <w:szCs w:val="24"/>
                <w:lang w:val="en"/>
              </w:rPr>
            </w:pPr>
            <w:r w:rsidRPr="00D25807">
              <w:rPr>
                <w:szCs w:val="24"/>
                <w:lang w:val="en"/>
              </w:rPr>
              <w:t>)</w:t>
            </w:r>
          </w:p>
          <w:p w14:paraId="201724C5" w14:textId="77777777" w:rsidR="00672363" w:rsidRPr="00D25807" w:rsidRDefault="00672363" w:rsidP="00871563">
            <w:pPr>
              <w:jc w:val="both"/>
              <w:rPr>
                <w:szCs w:val="24"/>
                <w:lang w:val="en"/>
              </w:rPr>
            </w:pPr>
            <w:r w:rsidRPr="00D25807">
              <w:rPr>
                <w:szCs w:val="24"/>
                <w:lang w:val="en"/>
              </w:rPr>
              <w:t>)</w:t>
            </w:r>
          </w:p>
          <w:p w14:paraId="32EA5330" w14:textId="77777777" w:rsidR="00672363" w:rsidRPr="00D25807" w:rsidRDefault="00672363" w:rsidP="00871563">
            <w:pPr>
              <w:jc w:val="both"/>
              <w:rPr>
                <w:szCs w:val="24"/>
                <w:lang w:val="en"/>
              </w:rPr>
            </w:pPr>
            <w:r w:rsidRPr="00D25807">
              <w:rPr>
                <w:szCs w:val="24"/>
                <w:lang w:val="en"/>
              </w:rPr>
              <w:t>)</w:t>
            </w:r>
          </w:p>
        </w:tc>
        <w:tc>
          <w:tcPr>
            <w:tcW w:w="3966" w:type="dxa"/>
            <w:gridSpan w:val="2"/>
            <w:shd w:val="clear" w:color="auto" w:fill="auto"/>
          </w:tcPr>
          <w:p w14:paraId="62862610" w14:textId="77777777" w:rsidR="00672363" w:rsidRPr="00D25807" w:rsidRDefault="00672363" w:rsidP="00871563">
            <w:pPr>
              <w:jc w:val="right"/>
              <w:rPr>
                <w:szCs w:val="24"/>
                <w:lang w:val="en"/>
              </w:rPr>
            </w:pPr>
          </w:p>
          <w:p w14:paraId="4F6F148B" w14:textId="77777777" w:rsidR="00672363" w:rsidRPr="00D25807" w:rsidRDefault="00672363" w:rsidP="00871563">
            <w:pPr>
              <w:jc w:val="right"/>
              <w:rPr>
                <w:szCs w:val="24"/>
                <w:lang w:val="en"/>
              </w:rPr>
            </w:pPr>
          </w:p>
          <w:p w14:paraId="73740570" w14:textId="77777777" w:rsidR="00672363" w:rsidRPr="00D25807" w:rsidRDefault="00672363" w:rsidP="00871563">
            <w:pPr>
              <w:jc w:val="right"/>
              <w:rPr>
                <w:szCs w:val="24"/>
                <w:lang w:val="en"/>
              </w:rPr>
            </w:pPr>
          </w:p>
          <w:p w14:paraId="45019DF0" w14:textId="77777777" w:rsidR="00672363" w:rsidRPr="00D25807" w:rsidRDefault="00672363" w:rsidP="00871563">
            <w:pPr>
              <w:jc w:val="right"/>
              <w:rPr>
                <w:szCs w:val="24"/>
                <w:lang w:val="en"/>
              </w:rPr>
            </w:pPr>
            <w:r w:rsidRPr="00D25807">
              <w:rPr>
                <w:szCs w:val="24"/>
                <w:lang w:val="en"/>
              </w:rPr>
              <w:t>………………………………….</w:t>
            </w:r>
          </w:p>
          <w:p w14:paraId="6A14CA97" w14:textId="5151A173" w:rsidR="00672363" w:rsidRPr="00D25807" w:rsidRDefault="00672363" w:rsidP="00871563">
            <w:pPr>
              <w:jc w:val="right"/>
              <w:rPr>
                <w:szCs w:val="24"/>
                <w:lang w:val="en"/>
              </w:rPr>
            </w:pPr>
            <w:r w:rsidRPr="00D25807">
              <w:rPr>
                <w:szCs w:val="24"/>
                <w:lang w:val="en"/>
              </w:rPr>
              <w:t>[signature of witness]</w:t>
            </w:r>
            <w:r w:rsidRPr="00D25807">
              <w:rPr>
                <w:szCs w:val="24"/>
                <w:lang w:val="en"/>
              </w:rPr>
              <w:tab/>
            </w:r>
          </w:p>
          <w:p w14:paraId="3AACEADB" w14:textId="77777777" w:rsidR="00672363" w:rsidRPr="00D25807" w:rsidRDefault="00672363" w:rsidP="00871563">
            <w:pPr>
              <w:jc w:val="right"/>
              <w:rPr>
                <w:szCs w:val="24"/>
                <w:lang w:val="en"/>
              </w:rPr>
            </w:pPr>
          </w:p>
          <w:p w14:paraId="16BAB1E5" w14:textId="77777777" w:rsidR="00672363" w:rsidRPr="00D25807" w:rsidRDefault="00672363" w:rsidP="00871563">
            <w:pPr>
              <w:rPr>
                <w:szCs w:val="24"/>
                <w:lang w:val="en"/>
              </w:rPr>
            </w:pPr>
          </w:p>
          <w:p w14:paraId="13476BF8" w14:textId="77777777" w:rsidR="00672363" w:rsidRPr="00D25807" w:rsidRDefault="00672363" w:rsidP="00871563">
            <w:pPr>
              <w:jc w:val="right"/>
              <w:rPr>
                <w:szCs w:val="24"/>
                <w:lang w:val="en"/>
              </w:rPr>
            </w:pPr>
            <w:r w:rsidRPr="00D25807">
              <w:rPr>
                <w:szCs w:val="24"/>
                <w:lang w:val="en"/>
              </w:rPr>
              <w:t>…………………………………….</w:t>
            </w:r>
          </w:p>
          <w:p w14:paraId="3605D167" w14:textId="77777777" w:rsidR="00672363" w:rsidRPr="00672363" w:rsidRDefault="00672363" w:rsidP="00871563">
            <w:pPr>
              <w:jc w:val="right"/>
              <w:rPr>
                <w:szCs w:val="24"/>
                <w:lang w:val="en"/>
              </w:rPr>
            </w:pPr>
            <w:r w:rsidRPr="00D25807">
              <w:rPr>
                <w:szCs w:val="24"/>
                <w:lang w:val="en"/>
              </w:rPr>
              <w:t>[date]</w:t>
            </w:r>
          </w:p>
          <w:p w14:paraId="183F1AC3" w14:textId="77777777" w:rsidR="00672363" w:rsidRPr="00672363" w:rsidRDefault="00672363" w:rsidP="00871563">
            <w:pPr>
              <w:jc w:val="right"/>
              <w:rPr>
                <w:szCs w:val="24"/>
                <w:lang w:val="en"/>
              </w:rPr>
            </w:pPr>
          </w:p>
          <w:p w14:paraId="47F2631C" w14:textId="77777777" w:rsidR="00672363" w:rsidRPr="00672363" w:rsidRDefault="00672363" w:rsidP="00871563">
            <w:pPr>
              <w:jc w:val="right"/>
              <w:rPr>
                <w:szCs w:val="24"/>
                <w:lang w:val="en"/>
              </w:rPr>
            </w:pPr>
          </w:p>
          <w:p w14:paraId="38D112D2" w14:textId="77777777" w:rsidR="00672363" w:rsidRPr="00672363" w:rsidRDefault="00672363" w:rsidP="00871563">
            <w:pPr>
              <w:jc w:val="right"/>
              <w:rPr>
                <w:szCs w:val="24"/>
                <w:lang w:val="en"/>
              </w:rPr>
            </w:pPr>
          </w:p>
          <w:p w14:paraId="47CBE079" w14:textId="77777777" w:rsidR="00672363" w:rsidRPr="00672363" w:rsidRDefault="00672363" w:rsidP="00871563">
            <w:pPr>
              <w:jc w:val="right"/>
              <w:rPr>
                <w:szCs w:val="24"/>
                <w:lang w:val="en"/>
              </w:rPr>
            </w:pPr>
          </w:p>
          <w:p w14:paraId="736F6828" w14:textId="77777777" w:rsidR="00672363" w:rsidRPr="00672363" w:rsidRDefault="00672363" w:rsidP="00871563">
            <w:pPr>
              <w:jc w:val="right"/>
              <w:rPr>
                <w:szCs w:val="24"/>
                <w:lang w:val="en"/>
              </w:rPr>
            </w:pPr>
          </w:p>
        </w:tc>
      </w:tr>
    </w:tbl>
    <w:p w14:paraId="5BD318DC" w14:textId="77777777" w:rsidR="00A64F00" w:rsidRPr="00D7657A" w:rsidRDefault="00A64F00" w:rsidP="00A64F00">
      <w:pPr>
        <w:spacing w:before="120"/>
      </w:pPr>
      <w:r w:rsidRPr="00D7657A">
        <w:t xml:space="preserve">[who certifies that the affidavit was read in the presence of the deponent who seemed to understand </w:t>
      </w:r>
      <w:proofErr w:type="gramStart"/>
      <w:r w:rsidRPr="00D7657A">
        <w:t>it, and</w:t>
      </w:r>
      <w:proofErr w:type="gramEnd"/>
      <w:r w:rsidRPr="00D7657A">
        <w:t xml:space="preserve"> signified that that person made the affidavit. (</w:t>
      </w:r>
      <w:r w:rsidRPr="00D7657A">
        <w:rPr>
          <w:i/>
        </w:rPr>
        <w:t xml:space="preserve">If required: see R. 433(1)]. </w:t>
      </w:r>
    </w:p>
    <w:p w14:paraId="4C6DA389" w14:textId="77777777" w:rsidR="00A64F00" w:rsidRDefault="00A64F00" w:rsidP="00A64F00">
      <w:pPr>
        <w:spacing w:before="120"/>
      </w:pPr>
      <w:r w:rsidRPr="00D7657A">
        <w:t xml:space="preserve">[who certifies that the affidavit was read in the presence of the deponent who seemed to understand it, and signified that that person made the affidavit, but was physically incapable of signing it. </w:t>
      </w:r>
      <w:r w:rsidRPr="00D7657A">
        <w:rPr>
          <w:i/>
        </w:rPr>
        <w:t>(If required: see R.433(2)].</w:t>
      </w:r>
      <w:r w:rsidRPr="006A4609">
        <w:rPr>
          <w:i/>
        </w:rPr>
        <w:t xml:space="preserve"> </w:t>
      </w:r>
      <w:r w:rsidRPr="006A4609">
        <w:t xml:space="preserve"> </w:t>
      </w:r>
    </w:p>
    <w:p w14:paraId="7A825397" w14:textId="08C09C89" w:rsidR="00641366" w:rsidRDefault="00641366">
      <w:pPr>
        <w:widowControl/>
        <w:rPr>
          <w:lang w:val="en-AU"/>
        </w:rPr>
      </w:pPr>
      <w:r>
        <w:rPr>
          <w:lang w:val="en-AU"/>
        </w:rPr>
        <w:br w:type="page"/>
      </w:r>
    </w:p>
    <w:p w14:paraId="47999D5B" w14:textId="77777777" w:rsidR="000B5C71" w:rsidRPr="000B5C71" w:rsidRDefault="000B5C71" w:rsidP="000B5C71">
      <w:pPr>
        <w:widowControl/>
        <w:rPr>
          <w:rFonts w:ascii="Arial" w:hAnsi="Arial" w:cs="Arial"/>
          <w:snapToGrid/>
          <w:szCs w:val="24"/>
          <w:lang w:val="en-AU" w:eastAsia="en-AU"/>
        </w:rPr>
      </w:pPr>
    </w:p>
    <w:p w14:paraId="6B367C01" w14:textId="77777777" w:rsidR="000B5C71" w:rsidRPr="000B5C71" w:rsidRDefault="000B5C71" w:rsidP="000B5C71">
      <w:pPr>
        <w:widowControl/>
        <w:spacing w:after="60"/>
        <w:rPr>
          <w:rFonts w:ascii="Arial" w:hAnsi="Arial" w:cs="Arial"/>
          <w:i/>
          <w:iCs/>
          <w:snapToGrid/>
          <w:sz w:val="16"/>
          <w:szCs w:val="16"/>
          <w:lang w:val="en-AU" w:eastAsia="en-AU"/>
        </w:rPr>
      </w:pPr>
      <w:r w:rsidRPr="000B5C71">
        <w:rPr>
          <w:rFonts w:ascii="Arial" w:hAnsi="Arial" w:cs="Arial"/>
          <w:b/>
          <w:i/>
          <w:snapToGrid/>
          <w:color w:val="0000FF"/>
          <w:sz w:val="18"/>
          <w:szCs w:val="22"/>
          <w:lang w:val="en" w:eastAsia="en-AU"/>
        </w:rPr>
        <w:t>The footnotes are to assist in the completion of this form and should be deleted once complete.</w:t>
      </w:r>
    </w:p>
    <w:sectPr w:rsidR="000B5C71" w:rsidRPr="000B5C71" w:rsidSect="00D16F30">
      <w:footerReference w:type="default" r:id="rId8"/>
      <w:footerReference w:type="first" r:id="rId9"/>
      <w:footnotePr>
        <w:pos w:val="beneathText"/>
        <w:numFmt w:val="lowerRoman"/>
      </w:footnotePr>
      <w:endnotePr>
        <w:numFmt w:val="decimal"/>
      </w:endnotePr>
      <w:pgSz w:w="11906" w:h="16838" w:code="9"/>
      <w:pgMar w:top="1134" w:right="851" w:bottom="851"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DAFD0" w14:textId="77777777" w:rsidR="00B31B7C" w:rsidRDefault="00B31B7C">
      <w:r>
        <w:separator/>
      </w:r>
    </w:p>
  </w:endnote>
  <w:endnote w:type="continuationSeparator" w:id="0">
    <w:p w14:paraId="5C6E54E1" w14:textId="77777777" w:rsidR="00B31B7C" w:rsidRDefault="00B31B7C">
      <w:r>
        <w:continuationSeparator/>
      </w:r>
    </w:p>
  </w:endnote>
  <w:endnote w:id="1">
    <w:p w14:paraId="7A53F5E1" w14:textId="2D2A3FB5" w:rsidR="00A64F00" w:rsidRPr="00E25925" w:rsidRDefault="00A64F00" w:rsidP="00E25925">
      <w:pPr>
        <w:pStyle w:val="FootnoteText"/>
        <w:spacing w:before="120" w:after="120"/>
        <w:rPr>
          <w:lang w:val="en-GB"/>
        </w:rPr>
      </w:pPr>
      <w:r w:rsidRPr="00286461">
        <w:rPr>
          <w:rStyle w:val="EndnoteReference"/>
        </w:rPr>
        <w:endnoteRef/>
      </w:r>
      <w:r w:rsidRPr="00286461">
        <w:t xml:space="preserve"> </w:t>
      </w:r>
      <w:r w:rsidRPr="00286461">
        <w:rPr>
          <w:sz w:val="18"/>
          <w:szCs w:val="18"/>
          <w:lang w:val="en-GB"/>
        </w:rPr>
        <w:t>For an application in the District Court or a Magistrates Court, substitute “District Court” or “Magistrates Courts” respectively</w:t>
      </w:r>
    </w:p>
  </w:endnote>
  <w:endnote w:id="2">
    <w:p w14:paraId="520FACFB" w14:textId="48DAD387" w:rsidR="00A64F00" w:rsidRPr="00E25925" w:rsidRDefault="00A64F00" w:rsidP="00E25925">
      <w:pPr>
        <w:widowControl/>
        <w:spacing w:before="120" w:after="120"/>
        <w:jc w:val="both"/>
        <w:rPr>
          <w:lang w:val="en-AU"/>
        </w:rPr>
      </w:pPr>
      <w:r w:rsidRPr="00286461">
        <w:rPr>
          <w:rStyle w:val="EndnoteReference"/>
          <w:sz w:val="20"/>
        </w:rPr>
        <w:endnoteRef/>
      </w:r>
      <w:r w:rsidRPr="00286461">
        <w:rPr>
          <w:sz w:val="20"/>
        </w:rPr>
        <w:t xml:space="preserve"> </w:t>
      </w:r>
      <w:r w:rsidRPr="00E25925">
        <w:rPr>
          <w:snapToGrid/>
          <w:sz w:val="20"/>
          <w:lang w:val="en-AU" w:eastAsia="en-AU"/>
        </w:rPr>
        <w:t>For proceedings commenced by Originating Application for “Plaintiff” substitute “Applicant”.</w:t>
      </w:r>
      <w:r w:rsidRPr="00286461">
        <w:rPr>
          <w:sz w:val="20"/>
        </w:rPr>
        <w:t xml:space="preserve"> </w:t>
      </w:r>
    </w:p>
  </w:endnote>
  <w:endnote w:id="3">
    <w:p w14:paraId="37EA4E51" w14:textId="59E42BCD" w:rsidR="00A64F00" w:rsidRPr="00E25925" w:rsidRDefault="00A64F00" w:rsidP="00E25925">
      <w:pPr>
        <w:pStyle w:val="EndnoteText"/>
        <w:spacing w:before="120" w:after="120"/>
        <w:rPr>
          <w:lang w:val="en-AU"/>
        </w:rPr>
      </w:pPr>
      <w:r w:rsidRPr="00286461">
        <w:rPr>
          <w:rStyle w:val="EndnoteReference"/>
        </w:rPr>
        <w:endnoteRef/>
      </w:r>
      <w:r w:rsidRPr="00286461">
        <w:t xml:space="preserve"> </w:t>
      </w:r>
      <w:r w:rsidRPr="00E25925">
        <w:rPr>
          <w:snapToGrid/>
          <w:lang w:val="en-AU" w:eastAsia="en-AU"/>
        </w:rPr>
        <w:t>For proceedings commenced by Originating Application for “Defendant” substitute “Respondent”.</w:t>
      </w:r>
    </w:p>
  </w:endnote>
  <w:endnote w:id="4">
    <w:p w14:paraId="71D00D5B" w14:textId="6266E724" w:rsidR="00A64F00" w:rsidRPr="00E25925" w:rsidRDefault="00A64F00" w:rsidP="00E25925">
      <w:pPr>
        <w:pStyle w:val="FootnoteText"/>
        <w:spacing w:before="120" w:after="120"/>
        <w:rPr>
          <w:lang w:val="en-GB"/>
        </w:rPr>
      </w:pPr>
      <w:r w:rsidRPr="00286461">
        <w:rPr>
          <w:rStyle w:val="EndnoteReference"/>
        </w:rPr>
        <w:endnoteRef/>
      </w:r>
      <w:r w:rsidRPr="00286461">
        <w:t xml:space="preserve"> </w:t>
      </w:r>
      <w:r w:rsidRPr="00286461">
        <w:rPr>
          <w:color w:val="000000"/>
        </w:rPr>
        <w:t xml:space="preserve">Insert the witness’s capacity that makes them eligible to witness the affidavit under s16A </w:t>
      </w:r>
      <w:r w:rsidRPr="00286461">
        <w:t>Oaths Act 1867. For example, lawyer, justice of the peace, commissioner for declarations</w:t>
      </w:r>
    </w:p>
  </w:endnote>
  <w:endnote w:id="5">
    <w:p w14:paraId="73F6D064" w14:textId="15C6FA28" w:rsidR="00A64F00" w:rsidRPr="00E25925" w:rsidRDefault="00A64F00" w:rsidP="00A64F00">
      <w:pPr>
        <w:widowControl/>
        <w:spacing w:before="120" w:after="120"/>
        <w:jc w:val="both"/>
        <w:rPr>
          <w:sz w:val="20"/>
          <w:szCs w:val="16"/>
        </w:rPr>
      </w:pPr>
      <w:r w:rsidRPr="00E25925">
        <w:rPr>
          <w:rStyle w:val="EndnoteReference"/>
          <w:sz w:val="20"/>
          <w:szCs w:val="16"/>
        </w:rPr>
        <w:endnoteRef/>
      </w:r>
      <w:r w:rsidRPr="00E25925">
        <w:rPr>
          <w:sz w:val="20"/>
          <w:szCs w:val="16"/>
        </w:rPr>
        <w:t xml:space="preserve"> For example, the name of the law practice for the lawyer, the name of the government department of the government legal officer, the name of the law practice for a justice of the peace who witnesses documents for a law practice, </w:t>
      </w:r>
      <w:proofErr w:type="spellStart"/>
      <w:r w:rsidRPr="00E25925">
        <w:rPr>
          <w:sz w:val="20"/>
          <w:szCs w:val="16"/>
        </w:rPr>
        <w:t>etc</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36664" w14:textId="77777777" w:rsidR="005E3EC0" w:rsidRDefault="005E3EC0" w:rsidP="00D16F30">
    <w:pPr>
      <w:pStyle w:val="Footer"/>
    </w:pPr>
  </w:p>
  <w:p w14:paraId="7B6BBB1A" w14:textId="77777777" w:rsidR="005E3EC0" w:rsidRPr="00650AA0" w:rsidRDefault="005E3EC0" w:rsidP="00650A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8C5B3" w14:textId="77777777" w:rsidR="005E3EC0" w:rsidRDefault="005E3EC0" w:rsidP="00650AA0">
    <w:pPr>
      <w:pStyle w:val="Footer"/>
      <w:tabs>
        <w:tab w:val="clear" w:pos="4153"/>
        <w:tab w:val="left" w:pos="6120"/>
      </w:tabs>
    </w:pPr>
    <w:r>
      <w:t>_________________________________________________________________________</w:t>
    </w:r>
  </w:p>
  <w:p w14:paraId="0DA55925" w14:textId="77777777" w:rsidR="005E3EC0" w:rsidRDefault="005E3EC0" w:rsidP="008937C3">
    <w:pPr>
      <w:pStyle w:val="Footer"/>
      <w:tabs>
        <w:tab w:val="clear" w:pos="4153"/>
        <w:tab w:val="left" w:pos="6120"/>
      </w:tabs>
    </w:pPr>
    <w:r>
      <w:t>AFFIDAVIT ACCOMPANYING PAYMENT</w:t>
    </w:r>
    <w:r>
      <w:tab/>
      <w:t>Name:</w:t>
    </w:r>
  </w:p>
  <w:p w14:paraId="1B599040" w14:textId="77777777" w:rsidR="005E3EC0" w:rsidRDefault="005E3EC0" w:rsidP="008937C3">
    <w:pPr>
      <w:pStyle w:val="Footer"/>
      <w:tabs>
        <w:tab w:val="clear" w:pos="4153"/>
        <w:tab w:val="left" w:pos="6120"/>
      </w:tabs>
    </w:pPr>
    <w:r>
      <w:t>INTO COURT</w:t>
    </w:r>
    <w:r>
      <w:tab/>
      <w:t>Address:</w:t>
    </w:r>
  </w:p>
  <w:p w14:paraId="55FF9661" w14:textId="4D891ED7" w:rsidR="005E3EC0" w:rsidRDefault="005E3EC0" w:rsidP="006E6473">
    <w:pPr>
      <w:pStyle w:val="Footer"/>
      <w:tabs>
        <w:tab w:val="clear" w:pos="4153"/>
        <w:tab w:val="left" w:pos="6120"/>
        <w:tab w:val="left" w:pos="8306"/>
      </w:tabs>
    </w:pPr>
    <w:r>
      <w:t xml:space="preserve">Filed on Behalf of the </w:t>
    </w:r>
    <w:r w:rsidRPr="00453A79">
      <w:rPr>
        <w:color w:val="993300"/>
      </w:rPr>
      <w:t>[First]</w:t>
    </w:r>
    <w:r>
      <w:t xml:space="preserve"> Defendant</w:t>
    </w:r>
    <w:r>
      <w:tab/>
    </w:r>
    <w:r w:rsidR="006E6473">
      <w:tab/>
    </w:r>
  </w:p>
  <w:p w14:paraId="4938EABE" w14:textId="695BBA2C" w:rsidR="00911E48" w:rsidRDefault="00911E48" w:rsidP="008937C3">
    <w:pPr>
      <w:pStyle w:val="Footer"/>
      <w:tabs>
        <w:tab w:val="clear" w:pos="4153"/>
        <w:tab w:val="left" w:pos="6120"/>
      </w:tabs>
      <w:rPr>
        <w:rStyle w:val="Emphasis"/>
        <w:i w:val="0"/>
        <w:szCs w:val="24"/>
      </w:rPr>
    </w:pPr>
    <w:r>
      <w:rPr>
        <w:rStyle w:val="Emphasis"/>
        <w:i w:val="0"/>
        <w:szCs w:val="24"/>
      </w:rPr>
      <w:t>Form 51</w:t>
    </w:r>
    <w:r w:rsidR="00F4310C">
      <w:rPr>
        <w:rStyle w:val="Emphasis"/>
        <w:i w:val="0"/>
        <w:szCs w:val="24"/>
      </w:rPr>
      <w:t xml:space="preserve">, Version </w:t>
    </w:r>
    <w:r w:rsidR="00174608">
      <w:rPr>
        <w:rStyle w:val="Emphasis"/>
        <w:i w:val="0"/>
        <w:szCs w:val="24"/>
      </w:rPr>
      <w:t xml:space="preserve">2 – </w:t>
    </w:r>
    <w:r w:rsidR="00174608" w:rsidRPr="00D25807">
      <w:rPr>
        <w:rStyle w:val="Emphasis"/>
        <w:i w:val="0"/>
        <w:szCs w:val="24"/>
      </w:rPr>
      <w:t>approved o</w:t>
    </w:r>
    <w:r w:rsidR="00D25807" w:rsidRPr="00D25807">
      <w:rPr>
        <w:rStyle w:val="Emphasis"/>
        <w:i w:val="0"/>
        <w:szCs w:val="24"/>
      </w:rPr>
      <w:t>n</w:t>
    </w:r>
    <w:r w:rsidR="00D25807">
      <w:rPr>
        <w:rStyle w:val="Emphasis"/>
        <w:i w:val="0"/>
        <w:szCs w:val="24"/>
      </w:rPr>
      <w:t xml:space="preserve"> </w:t>
    </w:r>
    <w:r w:rsidR="004065E6">
      <w:rPr>
        <w:rStyle w:val="Emphasis"/>
        <w:i w:val="0"/>
        <w:szCs w:val="24"/>
      </w:rPr>
      <w:t>25 August</w:t>
    </w:r>
    <w:r w:rsidR="00D25807">
      <w:rPr>
        <w:rStyle w:val="Emphasis"/>
        <w:i w:val="0"/>
        <w:szCs w:val="24"/>
      </w:rPr>
      <w:t xml:space="preserve"> 2022</w:t>
    </w:r>
    <w:r>
      <w:tab/>
      <w:t>Phone No:</w:t>
    </w:r>
  </w:p>
  <w:p w14:paraId="27925D42" w14:textId="77777777" w:rsidR="006B2392" w:rsidRDefault="006B2392" w:rsidP="008937C3">
    <w:pPr>
      <w:pStyle w:val="Footer"/>
      <w:tabs>
        <w:tab w:val="clear" w:pos="4153"/>
        <w:tab w:val="left" w:pos="6120"/>
      </w:tabs>
    </w:pPr>
    <w:r w:rsidRPr="00911E48">
      <w:rPr>
        <w:rStyle w:val="Emphasis"/>
        <w:i w:val="0"/>
        <w:szCs w:val="24"/>
      </w:rPr>
      <w:t>Uni</w:t>
    </w:r>
    <w:r w:rsidR="00911E48">
      <w:rPr>
        <w:rStyle w:val="Emphasis"/>
        <w:i w:val="0"/>
        <w:szCs w:val="24"/>
      </w:rPr>
      <w:t>form Civil Procedure Rules 1999</w:t>
    </w:r>
    <w:r>
      <w:tab/>
      <w:t>Fax No:</w:t>
    </w:r>
  </w:p>
  <w:p w14:paraId="35106579" w14:textId="77777777" w:rsidR="005E3EC0" w:rsidRDefault="005E3EC0" w:rsidP="008937C3">
    <w:pPr>
      <w:pStyle w:val="Footer"/>
      <w:tabs>
        <w:tab w:val="clear" w:pos="4153"/>
        <w:tab w:val="left" w:pos="6120"/>
      </w:tabs>
    </w:pPr>
    <w:r>
      <w:t>Rule 560(2)</w:t>
    </w:r>
    <w:r>
      <w:tab/>
    </w:r>
    <w:r w:rsidR="000B0588">
      <w:t xml:space="preserve">Email: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DD431" w14:textId="77777777" w:rsidR="00B31B7C" w:rsidRDefault="00B31B7C">
      <w:r>
        <w:separator/>
      </w:r>
    </w:p>
  </w:footnote>
  <w:footnote w:type="continuationSeparator" w:id="0">
    <w:p w14:paraId="4EDC95E2" w14:textId="77777777" w:rsidR="00B31B7C" w:rsidRDefault="00B31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1A1A"/>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C70788"/>
    <w:multiLevelType w:val="hybridMultilevel"/>
    <w:tmpl w:val="9F144B48"/>
    <w:lvl w:ilvl="0" w:tplc="8B0CEDD4">
      <w:start w:val="1"/>
      <w:numFmt w:val="decimal"/>
      <w:lvlText w:val="%1."/>
      <w:lvlJc w:val="left"/>
      <w:pPr>
        <w:ind w:left="720" w:hanging="360"/>
      </w:pPr>
      <w:rPr>
        <w:rFonts w:ascii="Arial" w:hAnsi="Arial"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E6C050E"/>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0A11340"/>
    <w:multiLevelType w:val="singleLevel"/>
    <w:tmpl w:val="56B84520"/>
    <w:lvl w:ilvl="0">
      <w:start w:val="1"/>
      <w:numFmt w:val="lowerLetter"/>
      <w:lvlText w:val="(%1)"/>
      <w:lvlJc w:val="left"/>
      <w:pPr>
        <w:tabs>
          <w:tab w:val="num" w:pos="1440"/>
        </w:tabs>
        <w:ind w:left="1440" w:hanging="720"/>
      </w:pPr>
      <w:rPr>
        <w:rFonts w:hint="default"/>
      </w:rPr>
    </w:lvl>
  </w:abstractNum>
  <w:abstractNum w:abstractNumId="4" w15:restartNumberingAfterBreak="0">
    <w:nsid w:val="12B4410E"/>
    <w:multiLevelType w:val="singleLevel"/>
    <w:tmpl w:val="DAEC291A"/>
    <w:lvl w:ilvl="0">
      <w:start w:val="11"/>
      <w:numFmt w:val="decimal"/>
      <w:lvlText w:val="%1."/>
      <w:lvlJc w:val="left"/>
      <w:pPr>
        <w:tabs>
          <w:tab w:val="num" w:pos="540"/>
        </w:tabs>
        <w:ind w:left="540" w:hanging="540"/>
      </w:pPr>
      <w:rPr>
        <w:rFonts w:hint="default"/>
      </w:rPr>
    </w:lvl>
  </w:abstractNum>
  <w:abstractNum w:abstractNumId="5" w15:restartNumberingAfterBreak="0">
    <w:nsid w:val="12E76CEC"/>
    <w:multiLevelType w:val="hybridMultilevel"/>
    <w:tmpl w:val="922292A0"/>
    <w:lvl w:ilvl="0" w:tplc="A9861732">
      <w:start w:val="1"/>
      <w:numFmt w:val="upperLetter"/>
      <w:lvlText w:val="%1."/>
      <w:lvlJc w:val="left"/>
      <w:pPr>
        <w:ind w:left="360" w:hanging="360"/>
      </w:pPr>
      <w:rPr>
        <w:rFonts w:hint="default"/>
        <w:b w:val="0"/>
        <w:bCs/>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B5717A0"/>
    <w:multiLevelType w:val="singleLevel"/>
    <w:tmpl w:val="F60494F8"/>
    <w:lvl w:ilvl="0">
      <w:start w:val="1"/>
      <w:numFmt w:val="lowerLetter"/>
      <w:lvlText w:val="(%1)"/>
      <w:lvlJc w:val="left"/>
      <w:pPr>
        <w:tabs>
          <w:tab w:val="num" w:pos="1260"/>
        </w:tabs>
        <w:ind w:left="1260" w:hanging="540"/>
      </w:pPr>
      <w:rPr>
        <w:rFonts w:hint="default"/>
      </w:rPr>
    </w:lvl>
  </w:abstractNum>
  <w:abstractNum w:abstractNumId="7" w15:restartNumberingAfterBreak="0">
    <w:nsid w:val="1F732BA0"/>
    <w:multiLevelType w:val="singleLevel"/>
    <w:tmpl w:val="0C09000F"/>
    <w:lvl w:ilvl="0">
      <w:start w:val="1"/>
      <w:numFmt w:val="decimal"/>
      <w:lvlText w:val="%1."/>
      <w:lvlJc w:val="left"/>
      <w:pPr>
        <w:tabs>
          <w:tab w:val="num" w:pos="360"/>
        </w:tabs>
        <w:ind w:left="360" w:hanging="360"/>
      </w:pPr>
      <w:rPr>
        <w:rFonts w:hint="default"/>
        <w:i w:val="0"/>
      </w:rPr>
    </w:lvl>
  </w:abstractNum>
  <w:abstractNum w:abstractNumId="8" w15:restartNumberingAfterBreak="0">
    <w:nsid w:val="21DE0A85"/>
    <w:multiLevelType w:val="singleLevel"/>
    <w:tmpl w:val="0C09000F"/>
    <w:lvl w:ilvl="0">
      <w:start w:val="1"/>
      <w:numFmt w:val="decimal"/>
      <w:lvlText w:val="%1."/>
      <w:lvlJc w:val="left"/>
      <w:pPr>
        <w:tabs>
          <w:tab w:val="num" w:pos="360"/>
        </w:tabs>
        <w:ind w:left="360" w:hanging="360"/>
      </w:pPr>
      <w:rPr>
        <w:rFonts w:hint="default"/>
      </w:rPr>
    </w:lvl>
  </w:abstractNum>
  <w:abstractNum w:abstractNumId="9" w15:restartNumberingAfterBreak="0">
    <w:nsid w:val="27DC5633"/>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6EB200B"/>
    <w:multiLevelType w:val="singleLevel"/>
    <w:tmpl w:val="08223A8C"/>
    <w:lvl w:ilvl="0">
      <w:start w:val="1"/>
      <w:numFmt w:val="decimal"/>
      <w:lvlText w:val="%1."/>
      <w:lvlJc w:val="left"/>
      <w:pPr>
        <w:tabs>
          <w:tab w:val="num" w:pos="720"/>
        </w:tabs>
        <w:ind w:left="720" w:hanging="720"/>
      </w:pPr>
      <w:rPr>
        <w:rFonts w:hint="default"/>
      </w:rPr>
    </w:lvl>
  </w:abstractNum>
  <w:abstractNum w:abstractNumId="11" w15:restartNumberingAfterBreak="0">
    <w:nsid w:val="3CE275BD"/>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3D331B2D"/>
    <w:multiLevelType w:val="singleLevel"/>
    <w:tmpl w:val="AAD401CA"/>
    <w:lvl w:ilvl="0">
      <w:start w:val="1"/>
      <w:numFmt w:val="lowerLetter"/>
      <w:lvlText w:val="(%1)"/>
      <w:lvlJc w:val="left"/>
      <w:pPr>
        <w:tabs>
          <w:tab w:val="num" w:pos="1440"/>
        </w:tabs>
        <w:ind w:left="1440" w:hanging="720"/>
      </w:pPr>
      <w:rPr>
        <w:rFonts w:hint="default"/>
      </w:rPr>
    </w:lvl>
  </w:abstractNum>
  <w:abstractNum w:abstractNumId="13" w15:restartNumberingAfterBreak="0">
    <w:nsid w:val="3EBE4209"/>
    <w:multiLevelType w:val="singleLevel"/>
    <w:tmpl w:val="35F8F174"/>
    <w:lvl w:ilvl="0">
      <w:start w:val="1"/>
      <w:numFmt w:val="decimal"/>
      <w:lvlText w:val="%1."/>
      <w:lvlJc w:val="left"/>
      <w:pPr>
        <w:tabs>
          <w:tab w:val="num" w:pos="720"/>
        </w:tabs>
        <w:ind w:left="720" w:hanging="720"/>
      </w:pPr>
      <w:rPr>
        <w:rFonts w:hint="default"/>
      </w:rPr>
    </w:lvl>
  </w:abstractNum>
  <w:abstractNum w:abstractNumId="14" w15:restartNumberingAfterBreak="0">
    <w:nsid w:val="439914BC"/>
    <w:multiLevelType w:val="singleLevel"/>
    <w:tmpl w:val="5F2C7B70"/>
    <w:lvl w:ilvl="0">
      <w:start w:val="1"/>
      <w:numFmt w:val="lowerLetter"/>
      <w:lvlText w:val="(%1)"/>
      <w:lvlJc w:val="left"/>
      <w:pPr>
        <w:tabs>
          <w:tab w:val="num" w:pos="1440"/>
        </w:tabs>
        <w:ind w:left="1440" w:hanging="720"/>
      </w:pPr>
      <w:rPr>
        <w:rFonts w:hint="default"/>
      </w:rPr>
    </w:lvl>
  </w:abstractNum>
  <w:abstractNum w:abstractNumId="15" w15:restartNumberingAfterBreak="0">
    <w:nsid w:val="567220C3"/>
    <w:multiLevelType w:val="singleLevel"/>
    <w:tmpl w:val="434E51A2"/>
    <w:lvl w:ilvl="0">
      <w:start w:val="1"/>
      <w:numFmt w:val="decimal"/>
      <w:lvlText w:val="(%1)"/>
      <w:lvlJc w:val="left"/>
      <w:pPr>
        <w:tabs>
          <w:tab w:val="num" w:pos="360"/>
        </w:tabs>
        <w:ind w:left="360" w:hanging="360"/>
      </w:pPr>
      <w:rPr>
        <w:rFonts w:hint="default"/>
        <w:sz w:val="20"/>
      </w:rPr>
    </w:lvl>
  </w:abstractNum>
  <w:abstractNum w:abstractNumId="16" w15:restartNumberingAfterBreak="0">
    <w:nsid w:val="6ADD783B"/>
    <w:multiLevelType w:val="singleLevel"/>
    <w:tmpl w:val="9170F0A2"/>
    <w:lvl w:ilvl="0">
      <w:start w:val="1"/>
      <w:numFmt w:val="decimal"/>
      <w:lvlText w:val="(%1)"/>
      <w:lvlJc w:val="left"/>
      <w:pPr>
        <w:tabs>
          <w:tab w:val="num" w:pos="360"/>
        </w:tabs>
        <w:ind w:left="360" w:hanging="360"/>
      </w:pPr>
      <w:rPr>
        <w:rFonts w:hint="default"/>
        <w:sz w:val="20"/>
      </w:rPr>
    </w:lvl>
  </w:abstractNum>
  <w:abstractNum w:abstractNumId="17" w15:restartNumberingAfterBreak="0">
    <w:nsid w:val="6C8D24C0"/>
    <w:multiLevelType w:val="singleLevel"/>
    <w:tmpl w:val="66CC2ACC"/>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75C83CC1"/>
    <w:multiLevelType w:val="singleLevel"/>
    <w:tmpl w:val="F38CCC24"/>
    <w:lvl w:ilvl="0">
      <w:start w:val="1"/>
      <w:numFmt w:val="upperLetter"/>
      <w:lvlText w:val="%1."/>
      <w:lvlJc w:val="left"/>
      <w:pPr>
        <w:tabs>
          <w:tab w:val="num" w:pos="720"/>
        </w:tabs>
        <w:ind w:left="720" w:hanging="720"/>
      </w:pPr>
      <w:rPr>
        <w:rFonts w:hint="default"/>
      </w:rPr>
    </w:lvl>
  </w:abstractNum>
  <w:abstractNum w:abstractNumId="19" w15:restartNumberingAfterBreak="0">
    <w:nsid w:val="7C5942B3"/>
    <w:multiLevelType w:val="singleLevel"/>
    <w:tmpl w:val="0BB21A4C"/>
    <w:lvl w:ilvl="0">
      <w:start w:val="1"/>
      <w:numFmt w:val="lowerLetter"/>
      <w:lvlText w:val="(%1)"/>
      <w:lvlJc w:val="left"/>
      <w:pPr>
        <w:tabs>
          <w:tab w:val="num" w:pos="1440"/>
        </w:tabs>
        <w:ind w:left="1440" w:hanging="720"/>
      </w:pPr>
      <w:rPr>
        <w:rFonts w:hint="default"/>
      </w:rPr>
    </w:lvl>
  </w:abstractNum>
  <w:abstractNum w:abstractNumId="20" w15:restartNumberingAfterBreak="0">
    <w:nsid w:val="7D1A1F5C"/>
    <w:multiLevelType w:val="singleLevel"/>
    <w:tmpl w:val="A8F43574"/>
    <w:lvl w:ilvl="0">
      <w:start w:val="1"/>
      <w:numFmt w:val="decimal"/>
      <w:lvlText w:val="(%1)"/>
      <w:lvlJc w:val="left"/>
      <w:pPr>
        <w:tabs>
          <w:tab w:val="num" w:pos="360"/>
        </w:tabs>
        <w:ind w:left="360" w:hanging="360"/>
      </w:pPr>
      <w:rPr>
        <w:rFonts w:hint="default"/>
        <w:sz w:val="20"/>
      </w:rPr>
    </w:lvl>
  </w:abstractNum>
  <w:num w:numId="1">
    <w:abstractNumId w:val="18"/>
  </w:num>
  <w:num w:numId="2">
    <w:abstractNumId w:val="0"/>
  </w:num>
  <w:num w:numId="3">
    <w:abstractNumId w:val="6"/>
  </w:num>
  <w:num w:numId="4">
    <w:abstractNumId w:val="13"/>
  </w:num>
  <w:num w:numId="5">
    <w:abstractNumId w:val="14"/>
  </w:num>
  <w:num w:numId="6">
    <w:abstractNumId w:val="19"/>
  </w:num>
  <w:num w:numId="7">
    <w:abstractNumId w:val="3"/>
  </w:num>
  <w:num w:numId="8">
    <w:abstractNumId w:val="10"/>
  </w:num>
  <w:num w:numId="9">
    <w:abstractNumId w:val="12"/>
  </w:num>
  <w:num w:numId="10">
    <w:abstractNumId w:val="4"/>
  </w:num>
  <w:num w:numId="11">
    <w:abstractNumId w:val="7"/>
  </w:num>
  <w:num w:numId="12">
    <w:abstractNumId w:val="8"/>
  </w:num>
  <w:num w:numId="13">
    <w:abstractNumId w:val="17"/>
  </w:num>
  <w:num w:numId="14">
    <w:abstractNumId w:val="2"/>
  </w:num>
  <w:num w:numId="15">
    <w:abstractNumId w:val="9"/>
  </w:num>
  <w:num w:numId="16">
    <w:abstractNumId w:val="11"/>
  </w:num>
  <w:num w:numId="17">
    <w:abstractNumId w:val="15"/>
  </w:num>
  <w:num w:numId="18">
    <w:abstractNumId w:val="16"/>
  </w:num>
  <w:num w:numId="19">
    <w:abstractNumId w:val="20"/>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pos w:val="beneathText"/>
    <w:numFmt w:val="lowerRoman"/>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755"/>
    <w:rsid w:val="00032341"/>
    <w:rsid w:val="000B0588"/>
    <w:rsid w:val="000B5C71"/>
    <w:rsid w:val="000D3F3D"/>
    <w:rsid w:val="001363FD"/>
    <w:rsid w:val="00174608"/>
    <w:rsid w:val="00175558"/>
    <w:rsid w:val="001B241D"/>
    <w:rsid w:val="00202159"/>
    <w:rsid w:val="00204EFC"/>
    <w:rsid w:val="00266BF6"/>
    <w:rsid w:val="00286461"/>
    <w:rsid w:val="00290232"/>
    <w:rsid w:val="00292AC7"/>
    <w:rsid w:val="002A273F"/>
    <w:rsid w:val="002A6A89"/>
    <w:rsid w:val="002B4D9A"/>
    <w:rsid w:val="002D498E"/>
    <w:rsid w:val="002D54DA"/>
    <w:rsid w:val="0030033C"/>
    <w:rsid w:val="003233EB"/>
    <w:rsid w:val="00325DE8"/>
    <w:rsid w:val="00372163"/>
    <w:rsid w:val="003C1FAB"/>
    <w:rsid w:val="003F1099"/>
    <w:rsid w:val="004065E6"/>
    <w:rsid w:val="00453A79"/>
    <w:rsid w:val="00457E2C"/>
    <w:rsid w:val="00476E38"/>
    <w:rsid w:val="004A1500"/>
    <w:rsid w:val="004B5B07"/>
    <w:rsid w:val="004C398D"/>
    <w:rsid w:val="004D18DC"/>
    <w:rsid w:val="005008D2"/>
    <w:rsid w:val="005035C9"/>
    <w:rsid w:val="005176DB"/>
    <w:rsid w:val="00531388"/>
    <w:rsid w:val="00550247"/>
    <w:rsid w:val="005729FC"/>
    <w:rsid w:val="00592E68"/>
    <w:rsid w:val="005B2849"/>
    <w:rsid w:val="005C442D"/>
    <w:rsid w:val="005E3EC0"/>
    <w:rsid w:val="006212BD"/>
    <w:rsid w:val="006271B8"/>
    <w:rsid w:val="00641366"/>
    <w:rsid w:val="00650AA0"/>
    <w:rsid w:val="0066036C"/>
    <w:rsid w:val="00661D33"/>
    <w:rsid w:val="00672363"/>
    <w:rsid w:val="00673822"/>
    <w:rsid w:val="006B2392"/>
    <w:rsid w:val="006C1F8F"/>
    <w:rsid w:val="006D0DFC"/>
    <w:rsid w:val="006E6473"/>
    <w:rsid w:val="007032AD"/>
    <w:rsid w:val="007101B9"/>
    <w:rsid w:val="00724B1F"/>
    <w:rsid w:val="00731A13"/>
    <w:rsid w:val="0078324E"/>
    <w:rsid w:val="007A2BCE"/>
    <w:rsid w:val="007F13D3"/>
    <w:rsid w:val="007F417A"/>
    <w:rsid w:val="00802259"/>
    <w:rsid w:val="008256E8"/>
    <w:rsid w:val="00851160"/>
    <w:rsid w:val="0087097B"/>
    <w:rsid w:val="00875C55"/>
    <w:rsid w:val="008937C3"/>
    <w:rsid w:val="008B0542"/>
    <w:rsid w:val="008C77E8"/>
    <w:rsid w:val="00911E48"/>
    <w:rsid w:val="00952DDF"/>
    <w:rsid w:val="00970221"/>
    <w:rsid w:val="00983A55"/>
    <w:rsid w:val="009F5585"/>
    <w:rsid w:val="009F5F4F"/>
    <w:rsid w:val="00A35C21"/>
    <w:rsid w:val="00A6235B"/>
    <w:rsid w:val="00A64F00"/>
    <w:rsid w:val="00AE35ED"/>
    <w:rsid w:val="00B04B0F"/>
    <w:rsid w:val="00B31B7C"/>
    <w:rsid w:val="00B36789"/>
    <w:rsid w:val="00B70CC0"/>
    <w:rsid w:val="00BD2CF4"/>
    <w:rsid w:val="00C36755"/>
    <w:rsid w:val="00C870F9"/>
    <w:rsid w:val="00CC4597"/>
    <w:rsid w:val="00CC584F"/>
    <w:rsid w:val="00D16F30"/>
    <w:rsid w:val="00D25807"/>
    <w:rsid w:val="00D7657A"/>
    <w:rsid w:val="00DD3660"/>
    <w:rsid w:val="00DE40C6"/>
    <w:rsid w:val="00E070CF"/>
    <w:rsid w:val="00E1132F"/>
    <w:rsid w:val="00E25925"/>
    <w:rsid w:val="00E946DF"/>
    <w:rsid w:val="00EC05D2"/>
    <w:rsid w:val="00F06A96"/>
    <w:rsid w:val="00F107B3"/>
    <w:rsid w:val="00F150EC"/>
    <w:rsid w:val="00F4310C"/>
    <w:rsid w:val="00F43BAF"/>
    <w:rsid w:val="00F54D0C"/>
    <w:rsid w:val="00F9673D"/>
    <w:rsid w:val="00FF4A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BC19E0"/>
  <w15:chartTrackingRefBased/>
  <w15:docId w15:val="{0AB41204-BFB2-4034-AB30-0455A7F8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5558"/>
    <w:pPr>
      <w:widowControl w:val="0"/>
    </w:pPr>
    <w:rPr>
      <w:snapToGrid w:val="0"/>
      <w:sz w:val="24"/>
      <w:lang w:val="en-US" w:eastAsia="en-US"/>
    </w:rPr>
  </w:style>
  <w:style w:type="paragraph" w:styleId="Heading1">
    <w:name w:val="heading 1"/>
    <w:basedOn w:val="Normal"/>
    <w:next w:val="Normal"/>
    <w:qFormat/>
    <w:rsid w:val="00F54D0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75558"/>
    <w:pPr>
      <w:keepNext/>
      <w:widowControl/>
      <w:jc w:val="center"/>
      <w:outlineLvl w:val="1"/>
    </w:pPr>
    <w:rPr>
      <w:b/>
      <w:snapToGrid/>
      <w:lang w:val="en-AU" w:eastAsia="en-AU"/>
    </w:rPr>
  </w:style>
  <w:style w:type="paragraph" w:styleId="Heading3">
    <w:name w:val="heading 3"/>
    <w:basedOn w:val="Normal"/>
    <w:next w:val="Normal"/>
    <w:qFormat/>
    <w:rsid w:val="00175558"/>
    <w:pPr>
      <w:keepNext/>
      <w:widowControl/>
      <w:jc w:val="both"/>
      <w:outlineLvl w:val="2"/>
    </w:pPr>
    <w:rPr>
      <w:b/>
      <w:snapToGrid/>
      <w:lang w:val="en-AU" w:eastAsia="en-AU"/>
    </w:rPr>
  </w:style>
  <w:style w:type="paragraph" w:styleId="Heading4">
    <w:name w:val="heading 4"/>
    <w:basedOn w:val="Normal"/>
    <w:next w:val="Normal"/>
    <w:qFormat/>
    <w:rsid w:val="009F55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5D2"/>
    <w:pPr>
      <w:tabs>
        <w:tab w:val="center" w:pos="4153"/>
        <w:tab w:val="right" w:pos="8306"/>
      </w:tabs>
    </w:pPr>
  </w:style>
  <w:style w:type="paragraph" w:styleId="Footer">
    <w:name w:val="footer"/>
    <w:basedOn w:val="Normal"/>
    <w:rsid w:val="00EC05D2"/>
    <w:pPr>
      <w:tabs>
        <w:tab w:val="center" w:pos="4153"/>
        <w:tab w:val="right" w:pos="8306"/>
      </w:tabs>
    </w:pPr>
  </w:style>
  <w:style w:type="character" w:styleId="FootnoteReference">
    <w:name w:val="footnote reference"/>
    <w:semiHidden/>
    <w:rsid w:val="00650AA0"/>
  </w:style>
  <w:style w:type="paragraph" w:styleId="EndnoteText">
    <w:name w:val="endnote text"/>
    <w:basedOn w:val="Normal"/>
    <w:link w:val="EndnoteTextChar"/>
    <w:semiHidden/>
    <w:rsid w:val="00650AA0"/>
    <w:rPr>
      <w:sz w:val="20"/>
    </w:rPr>
  </w:style>
  <w:style w:type="character" w:styleId="EndnoteReference">
    <w:name w:val="endnote reference"/>
    <w:semiHidden/>
    <w:rsid w:val="00650AA0"/>
    <w:rPr>
      <w:vertAlign w:val="superscript"/>
    </w:rPr>
  </w:style>
  <w:style w:type="paragraph" w:styleId="FootnoteText">
    <w:name w:val="footnote text"/>
    <w:basedOn w:val="Normal"/>
    <w:link w:val="FootnoteTextChar"/>
    <w:semiHidden/>
    <w:rsid w:val="00F9673D"/>
    <w:rPr>
      <w:sz w:val="20"/>
    </w:rPr>
  </w:style>
  <w:style w:type="paragraph" w:styleId="BodyText">
    <w:name w:val="Body Text"/>
    <w:basedOn w:val="Normal"/>
    <w:rsid w:val="00175558"/>
    <w:pPr>
      <w:widowControl/>
      <w:jc w:val="both"/>
    </w:pPr>
    <w:rPr>
      <w:snapToGrid/>
      <w:lang w:val="en-AU" w:eastAsia="en-AU"/>
    </w:rPr>
  </w:style>
  <w:style w:type="paragraph" w:styleId="BodyTextIndent">
    <w:name w:val="Body Text Indent"/>
    <w:basedOn w:val="Normal"/>
    <w:rsid w:val="00175558"/>
    <w:pPr>
      <w:widowControl/>
      <w:tabs>
        <w:tab w:val="left" w:pos="720"/>
      </w:tabs>
      <w:ind w:left="720" w:hanging="720"/>
      <w:jc w:val="both"/>
    </w:pPr>
    <w:rPr>
      <w:snapToGrid/>
      <w:lang w:val="en-AU" w:eastAsia="en-AU"/>
    </w:rPr>
  </w:style>
  <w:style w:type="paragraph" w:styleId="BodyTextIndent2">
    <w:name w:val="Body Text Indent 2"/>
    <w:basedOn w:val="Normal"/>
    <w:rsid w:val="00175558"/>
    <w:pPr>
      <w:widowControl/>
      <w:tabs>
        <w:tab w:val="left" w:pos="1260"/>
      </w:tabs>
      <w:ind w:left="1260" w:hanging="540"/>
      <w:jc w:val="both"/>
    </w:pPr>
    <w:rPr>
      <w:snapToGrid/>
      <w:lang w:val="en-AU" w:eastAsia="en-AU"/>
    </w:rPr>
  </w:style>
  <w:style w:type="paragraph" w:styleId="BodyTextIndent3">
    <w:name w:val="Body Text Indent 3"/>
    <w:basedOn w:val="Normal"/>
    <w:rsid w:val="00175558"/>
    <w:pPr>
      <w:widowControl/>
      <w:tabs>
        <w:tab w:val="left" w:pos="1440"/>
      </w:tabs>
      <w:ind w:left="1440" w:hanging="720"/>
      <w:jc w:val="both"/>
    </w:pPr>
    <w:rPr>
      <w:snapToGrid/>
      <w:lang w:val="en-AU" w:eastAsia="en-AU"/>
    </w:rPr>
  </w:style>
  <w:style w:type="character" w:styleId="Emphasis">
    <w:name w:val="Emphasis"/>
    <w:qFormat/>
    <w:rsid w:val="006B2392"/>
    <w:rPr>
      <w:i/>
      <w:iCs/>
    </w:rPr>
  </w:style>
  <w:style w:type="character" w:customStyle="1" w:styleId="EndnoteTextChar">
    <w:name w:val="Endnote Text Char"/>
    <w:basedOn w:val="DefaultParagraphFont"/>
    <w:link w:val="EndnoteText"/>
    <w:semiHidden/>
    <w:rsid w:val="00BD2CF4"/>
    <w:rPr>
      <w:snapToGrid w:val="0"/>
      <w:lang w:val="en-US" w:eastAsia="en-US"/>
    </w:rPr>
  </w:style>
  <w:style w:type="character" w:customStyle="1" w:styleId="gold1">
    <w:name w:val="gold1"/>
    <w:rsid w:val="00BD2CF4"/>
    <w:rPr>
      <w:b/>
      <w:bCs/>
      <w:color w:val="CC9933"/>
    </w:rPr>
  </w:style>
  <w:style w:type="character" w:styleId="CommentReference">
    <w:name w:val="annotation reference"/>
    <w:rsid w:val="00BD2CF4"/>
    <w:rPr>
      <w:sz w:val="16"/>
      <w:szCs w:val="16"/>
    </w:rPr>
  </w:style>
  <w:style w:type="paragraph" w:styleId="CommentText">
    <w:name w:val="annotation text"/>
    <w:basedOn w:val="Normal"/>
    <w:link w:val="CommentTextChar"/>
    <w:rsid w:val="00BD2CF4"/>
    <w:pPr>
      <w:widowControl/>
    </w:pPr>
    <w:rPr>
      <w:snapToGrid/>
      <w:sz w:val="20"/>
      <w:lang w:val="en-AU" w:eastAsia="en-AU"/>
    </w:rPr>
  </w:style>
  <w:style w:type="character" w:customStyle="1" w:styleId="CommentTextChar">
    <w:name w:val="Comment Text Char"/>
    <w:basedOn w:val="DefaultParagraphFont"/>
    <w:link w:val="CommentText"/>
    <w:rsid w:val="00BD2CF4"/>
  </w:style>
  <w:style w:type="paragraph" w:styleId="NormalWeb">
    <w:name w:val="Normal (Web)"/>
    <w:basedOn w:val="Normal"/>
    <w:uiPriority w:val="99"/>
    <w:unhideWhenUsed/>
    <w:rsid w:val="00BD2CF4"/>
    <w:pPr>
      <w:widowControl/>
      <w:spacing w:before="100" w:beforeAutospacing="1" w:after="100" w:afterAutospacing="1"/>
    </w:pPr>
    <w:rPr>
      <w:snapToGrid/>
      <w:szCs w:val="24"/>
      <w:lang w:val="en-AU" w:eastAsia="en-AU"/>
    </w:rPr>
  </w:style>
  <w:style w:type="character" w:customStyle="1" w:styleId="FootnoteTextChar">
    <w:name w:val="Footnote Text Char"/>
    <w:basedOn w:val="DefaultParagraphFont"/>
    <w:link w:val="FootnoteText"/>
    <w:semiHidden/>
    <w:rsid w:val="00A64F00"/>
    <w:rPr>
      <w:snapToGrid w:val="0"/>
      <w:lang w:val="en-US" w:eastAsia="en-US"/>
    </w:rPr>
  </w:style>
  <w:style w:type="paragraph" w:styleId="CommentSubject">
    <w:name w:val="annotation subject"/>
    <w:basedOn w:val="CommentText"/>
    <w:next w:val="CommentText"/>
    <w:link w:val="CommentSubjectChar"/>
    <w:rsid w:val="006E6473"/>
    <w:pPr>
      <w:widowControl w:val="0"/>
    </w:pPr>
    <w:rPr>
      <w:b/>
      <w:bCs/>
      <w:snapToGrid w:val="0"/>
      <w:lang w:val="en-US" w:eastAsia="en-US"/>
    </w:rPr>
  </w:style>
  <w:style w:type="character" w:customStyle="1" w:styleId="CommentSubjectChar">
    <w:name w:val="Comment Subject Char"/>
    <w:basedOn w:val="CommentTextChar"/>
    <w:link w:val="CommentSubject"/>
    <w:rsid w:val="006E6473"/>
    <w:rPr>
      <w:b/>
      <w:bCs/>
      <w:snapToGrid w:val="0"/>
      <w:lang w:val="en-US" w:eastAsia="en-US"/>
    </w:rPr>
  </w:style>
  <w:style w:type="paragraph" w:styleId="Revision">
    <w:name w:val="Revision"/>
    <w:hidden/>
    <w:uiPriority w:val="99"/>
    <w:semiHidden/>
    <w:rsid w:val="00E25925"/>
    <w:rPr>
      <w:snapToGrid w:val="0"/>
      <w:sz w:val="24"/>
      <w:lang w:val="en-US" w:eastAsia="en-US"/>
    </w:rPr>
  </w:style>
  <w:style w:type="table" w:styleId="TableGrid">
    <w:name w:val="Table Grid"/>
    <w:basedOn w:val="TableNormal"/>
    <w:uiPriority w:val="39"/>
    <w:rsid w:val="00D2580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947450">
      <w:bodyDiv w:val="1"/>
      <w:marLeft w:val="0"/>
      <w:marRight w:val="0"/>
      <w:marTop w:val="0"/>
      <w:marBottom w:val="0"/>
      <w:divBdr>
        <w:top w:val="none" w:sz="0" w:space="0" w:color="auto"/>
        <w:left w:val="none" w:sz="0" w:space="0" w:color="auto"/>
        <w:bottom w:val="none" w:sz="0" w:space="0" w:color="auto"/>
        <w:right w:val="none" w:sz="0" w:space="0" w:color="auto"/>
      </w:divBdr>
    </w:div>
    <w:div w:id="16608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45534C4-7168-4EEC-98F4-FCB1D25BA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Uniform Civil Procedure Rules - Form 51</vt:lpstr>
    </vt:vector>
  </TitlesOfParts>
  <Company>Department of Justice</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Civil Procedure Rules - Form 51</dc:title>
  <dc:subject>UCPR - Affidavit (Payment into Court)</dc:subject>
  <dc:creator>Supreme Court of Queensland</dc:creator>
  <cp:keywords>UCPR, Uniform Civil Procedure Rules, Form 51, Affidavit (Payment into Court)</cp:keywords>
  <dc:description/>
  <cp:lastModifiedBy>Leanne Coulthard</cp:lastModifiedBy>
  <cp:revision>2</cp:revision>
  <dcterms:created xsi:type="dcterms:W3CDTF">2022-08-29T06:48:00Z</dcterms:created>
  <dcterms:modified xsi:type="dcterms:W3CDTF">2022-08-29T06:48:00Z</dcterms:modified>
  <cp:category>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1567838849</vt:i4>
  </property>
  <property fmtid="{D5CDD505-2E9C-101B-9397-08002B2CF9AE}" pid="3" name="_NewReviewCycle">
    <vt:lpwstr/>
  </property>
  <property fmtid="{D5CDD505-2E9C-101B-9397-08002B2CF9AE}" pid="4" name="_EmailSubject">
    <vt:lpwstr>Forms </vt:lpwstr>
  </property>
  <property fmtid="{D5CDD505-2E9C-101B-9397-08002B2CF9AE}" pid="5" name="_AuthorEmail">
    <vt:lpwstr>Lisa.Duell@justice.qld.gov.au</vt:lpwstr>
  </property>
  <property fmtid="{D5CDD505-2E9C-101B-9397-08002B2CF9AE}" pid="6" name="_AuthorEmailDisplayName">
    <vt:lpwstr>Lisa Duell</vt:lpwstr>
  </property>
  <property fmtid="{D5CDD505-2E9C-101B-9397-08002B2CF9AE}" pid="7" name="_ReviewingToolsShownOnce">
    <vt:lpwstr/>
  </property>
</Properties>
</file>