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4646"/>
        <w:gridCol w:w="1693"/>
        <w:gridCol w:w="1423"/>
        <w:gridCol w:w="295"/>
        <w:gridCol w:w="1722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3D85EB82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5A2719">
                    <w:rPr>
                      <w:sz w:val="14"/>
                      <w:szCs w:val="14"/>
                    </w:rPr>
                    <w:t>1</w:t>
                  </w:r>
                  <w:r w:rsidR="00927F69">
                    <w:rPr>
                      <w:sz w:val="14"/>
                      <w:szCs w:val="14"/>
                    </w:rPr>
                    <w:t>0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0615AF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0615AF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927F69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0D7D09E8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3624B2" w14:paraId="0C271B4B" w14:textId="77777777" w:rsidTr="001F7E32">
        <w:trPr>
          <w:cantSplit/>
          <w:trHeight w:hRule="exact" w:val="340"/>
        </w:trPr>
        <w:tc>
          <w:tcPr>
            <w:tcW w:w="10259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7ED790" w14:textId="489CE761" w:rsidR="003624B2" w:rsidRDefault="003624B2" w:rsidP="00046CD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1 - Person</w:t>
            </w:r>
            <w:r w:rsidRPr="00F764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making application for confidentiality order</w:t>
            </w:r>
          </w:p>
          <w:p w14:paraId="2D20852F" w14:textId="77777777" w:rsidR="003624B2" w:rsidRDefault="003624B2" w:rsidP="00046CDE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53A215B1" w14:textId="77777777" w:rsidR="003624B2" w:rsidRPr="00525995" w:rsidRDefault="003624B2" w:rsidP="00046CDE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3624B2" w14:paraId="5B65AA29" w14:textId="77777777" w:rsidTr="002E16D0">
        <w:trPr>
          <w:cantSplit/>
          <w:trHeight w:val="454"/>
        </w:trPr>
        <w:tc>
          <w:tcPr>
            <w:tcW w:w="5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3FDF2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Name:</w:t>
            </w:r>
          </w:p>
          <w:p w14:paraId="0461F0E1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3" w:type="dxa"/>
            <w:gridSpan w:val="4"/>
          </w:tcPr>
          <w:p w14:paraId="3C62918C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Position:</w:t>
            </w:r>
          </w:p>
          <w:p w14:paraId="2C768F56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B2" w14:paraId="21AF0CC5" w14:textId="77777777" w:rsidTr="002E16D0">
        <w:trPr>
          <w:cantSplit/>
          <w:trHeight w:val="454"/>
        </w:trPr>
        <w:tc>
          <w:tcPr>
            <w:tcW w:w="5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DD184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6C9BA0FF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3" w:type="dxa"/>
            <w:gridSpan w:val="4"/>
            <w:vMerge w:val="restart"/>
          </w:tcPr>
          <w:p w14:paraId="297C53FE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3624B2" w14:paraId="79D326F8" w14:textId="77777777" w:rsidTr="002E16D0">
        <w:trPr>
          <w:cantSplit/>
          <w:trHeight w:val="454"/>
        </w:trPr>
        <w:tc>
          <w:tcPr>
            <w:tcW w:w="5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99EB5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Contact number:</w:t>
            </w:r>
          </w:p>
          <w:p w14:paraId="619A67FC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3" w:type="dxa"/>
            <w:gridSpan w:val="4"/>
            <w:vMerge/>
          </w:tcPr>
          <w:p w14:paraId="7B940D67" w14:textId="77777777" w:rsidR="003624B2" w:rsidRDefault="003624B2" w:rsidP="001F7E32">
            <w:pPr>
              <w:keepNext/>
              <w:keepLines/>
              <w:spacing w:line="276" w:lineRule="auto"/>
            </w:pPr>
          </w:p>
        </w:tc>
      </w:tr>
      <w:tr w:rsidR="003624B2" w14:paraId="43D0A402" w14:textId="77777777" w:rsidTr="001F7E32">
        <w:trPr>
          <w:cantSplit/>
          <w:trHeight w:val="454"/>
        </w:trPr>
        <w:tc>
          <w:tcPr>
            <w:tcW w:w="102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AF05B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Email address:</w:t>
            </w:r>
          </w:p>
          <w:p w14:paraId="51339B10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B2" w14:paraId="2C4CC6A7" w14:textId="77777777" w:rsidTr="001F7E32">
        <w:trPr>
          <w:cantSplit/>
          <w:trHeight w:val="454"/>
        </w:trPr>
        <w:tc>
          <w:tcPr>
            <w:tcW w:w="102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0A97C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Address:</w:t>
            </w:r>
          </w:p>
          <w:p w14:paraId="03E2BBD7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B2" w14:paraId="4B2ED2F9" w14:textId="77777777" w:rsidTr="002E16D0">
        <w:trPr>
          <w:cantSplit/>
          <w:trHeight w:val="454"/>
        </w:trPr>
        <w:tc>
          <w:tcPr>
            <w:tcW w:w="68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DBA34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448D25F2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59292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State:</w:t>
            </w:r>
          </w:p>
          <w:p w14:paraId="6904ED30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4069BF">
              <w:fldChar w:fldCharType="separate"/>
            </w:r>
            <w:r>
              <w:fldChar w:fldCharType="end"/>
            </w:r>
          </w:p>
        </w:tc>
        <w:tc>
          <w:tcPr>
            <w:tcW w:w="1722" w:type="dxa"/>
          </w:tcPr>
          <w:p w14:paraId="7D0C37E8" w14:textId="77777777" w:rsidR="003624B2" w:rsidRDefault="003624B2" w:rsidP="001F7E32">
            <w:pPr>
              <w:keepNext/>
              <w:keepLines/>
              <w:spacing w:line="276" w:lineRule="auto"/>
            </w:pPr>
            <w:r>
              <w:t>Postcode:</w:t>
            </w:r>
          </w:p>
          <w:p w14:paraId="58C9A795" w14:textId="77777777" w:rsidR="003624B2" w:rsidRDefault="003624B2" w:rsidP="001F7E32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B2" w14:paraId="1D280157" w14:textId="77777777" w:rsidTr="001F7E32">
        <w:trPr>
          <w:trHeight w:hRule="exact" w:val="85"/>
        </w:trPr>
        <w:tc>
          <w:tcPr>
            <w:tcW w:w="10259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D5E1" w14:textId="77777777" w:rsidR="003624B2" w:rsidRDefault="003624B2" w:rsidP="001F7E32"/>
        </w:tc>
      </w:tr>
      <w:tr w:rsidR="00984EFC" w14:paraId="4BF0A5A8" w14:textId="77777777" w:rsidTr="00AB1AC2">
        <w:trPr>
          <w:cantSplit/>
          <w:trHeight w:hRule="exact" w:val="340"/>
        </w:trPr>
        <w:tc>
          <w:tcPr>
            <w:tcW w:w="10259" w:type="dxa"/>
            <w:gridSpan w:val="6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C3DEF" w14:textId="77467CAF" w:rsidR="00984EFC" w:rsidRPr="00525995" w:rsidRDefault="00525995" w:rsidP="00046CD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2 - </w:t>
            </w:r>
            <w:r w:rsidR="00A8561D" w:rsidRPr="00A8561D">
              <w:rPr>
                <w:b/>
                <w:sz w:val="24"/>
                <w:szCs w:val="24"/>
              </w:rPr>
              <w:t>Documents and/or information to remain confidential</w:t>
            </w:r>
          </w:p>
        </w:tc>
      </w:tr>
      <w:tr w:rsidR="00E208E9" w:rsidRPr="00E208E9" w14:paraId="19E5F334" w14:textId="77777777" w:rsidTr="00E208E9">
        <w:trPr>
          <w:cantSplit/>
          <w:trHeight w:val="227"/>
        </w:trPr>
        <w:tc>
          <w:tcPr>
            <w:tcW w:w="102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282F0" w14:textId="6358D723" w:rsidR="00E208E9" w:rsidRPr="00E208E9" w:rsidRDefault="00E208E9" w:rsidP="003624B2">
            <w:pPr>
              <w:keepNext/>
              <w:keepLines/>
              <w:rPr>
                <w:sz w:val="16"/>
                <w:szCs w:val="16"/>
              </w:rPr>
            </w:pPr>
            <w:r w:rsidRPr="00E208E9">
              <w:rPr>
                <w:i/>
                <w:sz w:val="16"/>
                <w:szCs w:val="16"/>
              </w:rPr>
              <w:t>Note: if material is part of a document, indicate clearly that part of the document which is the subject of application.</w:t>
            </w:r>
          </w:p>
        </w:tc>
      </w:tr>
      <w:tr w:rsidR="002E16D0" w14:paraId="73F3460D" w14:textId="77777777" w:rsidTr="001F7E32">
        <w:trPr>
          <w:cantSplit/>
        </w:trPr>
        <w:tc>
          <w:tcPr>
            <w:tcW w:w="10259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88C22" w14:textId="77777777" w:rsidR="002E16D0" w:rsidRDefault="002E16D0" w:rsidP="001F7E32">
            <w:pPr>
              <w:keepNext/>
              <w:keepLines/>
              <w:spacing w:line="276" w:lineRule="auto"/>
            </w:pPr>
            <w:r>
              <w:t>P</w:t>
            </w:r>
            <w:r w:rsidRPr="00B4680A">
              <w:t>rovide details</w:t>
            </w:r>
            <w:r>
              <w:t>:</w:t>
            </w:r>
          </w:p>
          <w:p w14:paraId="30D4EF76" w14:textId="77777777" w:rsidR="002E16D0" w:rsidRPr="007A1F59" w:rsidRDefault="002E16D0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6D0" w14:paraId="0229A4AA" w14:textId="77777777" w:rsidTr="001F7E32">
        <w:trPr>
          <w:cantSplit/>
        </w:trPr>
        <w:tc>
          <w:tcPr>
            <w:tcW w:w="10259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345CD" w14:textId="77777777" w:rsidR="002E16D0" w:rsidRDefault="002E16D0" w:rsidP="001F7E32">
            <w:pPr>
              <w:keepNext/>
              <w:keepLines/>
            </w:pP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4069BF">
              <w:rPr>
                <w:szCs w:val="18"/>
              </w:rPr>
            </w:r>
            <w:r w:rsidR="004069BF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</w:t>
            </w:r>
            <w:r>
              <w:rPr>
                <w:b/>
              </w:rPr>
              <w:t>Where more space is required, additional details are provided in form 14 which is attached</w:t>
            </w:r>
          </w:p>
        </w:tc>
      </w:tr>
      <w:tr w:rsidR="002F6FF3" w14:paraId="645248FA" w14:textId="77777777" w:rsidTr="00AB1AC2">
        <w:trPr>
          <w:trHeight w:hRule="exact" w:val="85"/>
        </w:trPr>
        <w:tc>
          <w:tcPr>
            <w:tcW w:w="10259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BCC9" w14:textId="77777777" w:rsidR="002F6FF3" w:rsidRDefault="002F6FF3" w:rsidP="00F76611"/>
        </w:tc>
      </w:tr>
      <w:tr w:rsidR="0027071C" w14:paraId="23EE762E" w14:textId="77777777" w:rsidTr="004C6BBA">
        <w:trPr>
          <w:cantSplit/>
          <w:trHeight w:hRule="exact" w:val="340"/>
        </w:trPr>
        <w:tc>
          <w:tcPr>
            <w:tcW w:w="10259" w:type="dxa"/>
            <w:gridSpan w:val="6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65F9A" w14:textId="51E214C3" w:rsidR="0027071C" w:rsidRPr="00525995" w:rsidRDefault="0027071C" w:rsidP="00046CD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F700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F700BB" w:rsidRPr="00F700BB">
              <w:rPr>
                <w:b/>
                <w:sz w:val="24"/>
                <w:szCs w:val="24"/>
              </w:rPr>
              <w:t>Reasons for which confidentiality order is sought</w:t>
            </w:r>
          </w:p>
        </w:tc>
      </w:tr>
      <w:tr w:rsidR="0027071C" w:rsidRPr="00E208E9" w14:paraId="2C1447D2" w14:textId="77777777" w:rsidTr="004C6BBA">
        <w:trPr>
          <w:cantSplit/>
          <w:trHeight w:val="227"/>
        </w:trPr>
        <w:tc>
          <w:tcPr>
            <w:tcW w:w="102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89762" w14:textId="10012B49" w:rsidR="0027071C" w:rsidRPr="00E208E9" w:rsidRDefault="006C200D" w:rsidP="002E16D0">
            <w:pPr>
              <w:keepNext/>
              <w:keepLines/>
              <w:rPr>
                <w:sz w:val="16"/>
                <w:szCs w:val="16"/>
              </w:rPr>
            </w:pPr>
            <w:r w:rsidRPr="006C200D">
              <w:rPr>
                <w:i/>
                <w:sz w:val="16"/>
                <w:szCs w:val="16"/>
              </w:rPr>
              <w:t>Note: specify how the disclosure of the information would cause serious harm to the health of the person or put the safety of someone else at serious risk.</w:t>
            </w:r>
          </w:p>
        </w:tc>
      </w:tr>
      <w:tr w:rsidR="002E16D0" w14:paraId="28106941" w14:textId="77777777" w:rsidTr="001F7E32">
        <w:trPr>
          <w:cantSplit/>
        </w:trPr>
        <w:tc>
          <w:tcPr>
            <w:tcW w:w="10259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9FDD9" w14:textId="5EBD80DF" w:rsidR="002E16D0" w:rsidRDefault="002E16D0" w:rsidP="001F7E32">
            <w:pPr>
              <w:keepNext/>
              <w:keepLines/>
              <w:spacing w:line="276" w:lineRule="auto"/>
            </w:pPr>
            <w:r>
              <w:t>P</w:t>
            </w:r>
            <w:r w:rsidRPr="00B4680A">
              <w:t xml:space="preserve">rovide </w:t>
            </w:r>
            <w:r w:rsidR="004923DC">
              <w:t>reasons</w:t>
            </w:r>
            <w:r>
              <w:t>:</w:t>
            </w:r>
          </w:p>
          <w:p w14:paraId="6C0C1F0F" w14:textId="77777777" w:rsidR="002E16D0" w:rsidRPr="007A1F59" w:rsidRDefault="002E16D0" w:rsidP="001F7E32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6D0" w14:paraId="319B3410" w14:textId="77777777" w:rsidTr="001F7E32">
        <w:trPr>
          <w:cantSplit/>
        </w:trPr>
        <w:tc>
          <w:tcPr>
            <w:tcW w:w="10259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29E2F" w14:textId="77777777" w:rsidR="002E16D0" w:rsidRDefault="002E16D0" w:rsidP="001F7E32">
            <w:pPr>
              <w:keepNext/>
              <w:keepLines/>
            </w:pP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4069BF">
              <w:rPr>
                <w:szCs w:val="18"/>
              </w:rPr>
            </w:r>
            <w:r w:rsidR="004069BF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</w:t>
            </w:r>
            <w:r>
              <w:rPr>
                <w:b/>
              </w:rPr>
              <w:t>Where more space is required, additional details are provided in form 14 which is attached</w:t>
            </w:r>
          </w:p>
        </w:tc>
      </w:tr>
      <w:tr w:rsidR="0027071C" w14:paraId="12B7410E" w14:textId="77777777" w:rsidTr="004C6BBA">
        <w:trPr>
          <w:trHeight w:hRule="exact" w:val="85"/>
        </w:trPr>
        <w:tc>
          <w:tcPr>
            <w:tcW w:w="10259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EC48" w14:textId="77777777" w:rsidR="0027071C" w:rsidRDefault="0027071C" w:rsidP="004C6BBA"/>
        </w:tc>
      </w:tr>
      <w:tr w:rsidR="00A367AF" w14:paraId="67BF0D36" w14:textId="77777777" w:rsidTr="004C6BBA">
        <w:trPr>
          <w:cantSplit/>
          <w:trHeight w:hRule="exact" w:val="340"/>
        </w:trPr>
        <w:tc>
          <w:tcPr>
            <w:tcW w:w="10259" w:type="dxa"/>
            <w:gridSpan w:val="6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891D2" w14:textId="2CE9D5B0" w:rsidR="00A367AF" w:rsidRPr="00525995" w:rsidRDefault="00A367AF" w:rsidP="00046CD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4622A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E16D0">
              <w:rPr>
                <w:b/>
                <w:sz w:val="24"/>
                <w:szCs w:val="24"/>
              </w:rPr>
              <w:t xml:space="preserve">Person subject of proceeding </w:t>
            </w:r>
            <w:r w:rsidR="002E16D0" w:rsidRPr="005B5762">
              <w:rPr>
                <w:b/>
                <w:i/>
                <w:szCs w:val="24"/>
              </w:rPr>
              <w:t>(if different from section 1)</w:t>
            </w:r>
          </w:p>
        </w:tc>
      </w:tr>
      <w:tr w:rsidR="002E16D0" w14:paraId="64296FBB" w14:textId="77777777" w:rsidTr="002E16D0">
        <w:trPr>
          <w:cantSplit/>
          <w:trHeight w:val="454"/>
        </w:trPr>
        <w:tc>
          <w:tcPr>
            <w:tcW w:w="5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0F2A8" w14:textId="77777777" w:rsidR="002E16D0" w:rsidRDefault="002E16D0" w:rsidP="001F7E32">
            <w:pPr>
              <w:keepLines/>
              <w:spacing w:line="276" w:lineRule="auto"/>
            </w:pPr>
            <w:r>
              <w:t>Surname:</w:t>
            </w:r>
          </w:p>
          <w:p w14:paraId="78D9DC30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3" w:type="dxa"/>
            <w:gridSpan w:val="4"/>
            <w:tcBorders>
              <w:bottom w:val="single" w:sz="4" w:space="0" w:color="auto"/>
            </w:tcBorders>
          </w:tcPr>
          <w:p w14:paraId="58E11060" w14:textId="77777777" w:rsidR="002E16D0" w:rsidRDefault="002E16D0" w:rsidP="001F7E32">
            <w:pPr>
              <w:keepLines/>
              <w:spacing w:line="276" w:lineRule="auto"/>
            </w:pPr>
            <w:r>
              <w:t>Given name(s):</w:t>
            </w:r>
          </w:p>
          <w:p w14:paraId="4D3E254A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6D0" w14:paraId="089A40EA" w14:textId="77777777" w:rsidTr="002E16D0">
        <w:trPr>
          <w:cantSplit/>
          <w:trHeight w:val="454"/>
        </w:trPr>
        <w:tc>
          <w:tcPr>
            <w:tcW w:w="5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04FB2" w14:textId="77777777" w:rsidR="002E16D0" w:rsidRDefault="002E16D0" w:rsidP="001F7E32">
            <w:pPr>
              <w:keepLines/>
              <w:spacing w:line="276" w:lineRule="auto"/>
            </w:pPr>
            <w:r>
              <w:t>Also known as:</w:t>
            </w:r>
          </w:p>
          <w:p w14:paraId="1AEE35AF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6" w:type="dxa"/>
            <w:gridSpan w:val="2"/>
            <w:tcBorders>
              <w:right w:val="nil"/>
            </w:tcBorders>
          </w:tcPr>
          <w:p w14:paraId="3F8E4222" w14:textId="77777777" w:rsidR="002E16D0" w:rsidRDefault="002E16D0" w:rsidP="001F7E32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4F8BD7BC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5" w:type="dxa"/>
            <w:tcBorders>
              <w:left w:val="nil"/>
              <w:right w:val="nil"/>
            </w:tcBorders>
          </w:tcPr>
          <w:p w14:paraId="42E028C7" w14:textId="77777777" w:rsidR="002E16D0" w:rsidRDefault="002E16D0" w:rsidP="001F7E32">
            <w:pPr>
              <w:keepLines/>
              <w:spacing w:line="276" w:lineRule="auto"/>
            </w:pPr>
          </w:p>
          <w:p w14:paraId="2C894032" w14:textId="77777777" w:rsidR="002E16D0" w:rsidRDefault="002E16D0" w:rsidP="001F7E32">
            <w:pPr>
              <w:keepLines/>
            </w:pPr>
            <w:r>
              <w:t>or</w:t>
            </w:r>
          </w:p>
        </w:tc>
        <w:tc>
          <w:tcPr>
            <w:tcW w:w="1722" w:type="dxa"/>
            <w:tcBorders>
              <w:left w:val="nil"/>
            </w:tcBorders>
          </w:tcPr>
          <w:p w14:paraId="28709934" w14:textId="77777777" w:rsidR="002E16D0" w:rsidRDefault="002E16D0" w:rsidP="001F7E32">
            <w:pPr>
              <w:keepLines/>
              <w:spacing w:line="276" w:lineRule="auto"/>
            </w:pPr>
            <w:r>
              <w:t>Age:</w:t>
            </w:r>
          </w:p>
          <w:p w14:paraId="02B22DF8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6D0" w14:paraId="18BDB4C2" w14:textId="77777777" w:rsidTr="001F7E32">
        <w:trPr>
          <w:cantSplit/>
          <w:trHeight w:val="454"/>
        </w:trPr>
        <w:tc>
          <w:tcPr>
            <w:tcW w:w="102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8FEDE" w14:textId="77777777" w:rsidR="002E16D0" w:rsidRDefault="002E16D0" w:rsidP="001F7E32">
            <w:pPr>
              <w:keepLines/>
              <w:spacing w:line="276" w:lineRule="auto"/>
            </w:pPr>
            <w:r>
              <w:t>Address:</w:t>
            </w:r>
          </w:p>
          <w:p w14:paraId="74165B69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6D0" w14:paraId="68E9448F" w14:textId="77777777" w:rsidTr="002E16D0">
        <w:trPr>
          <w:cantSplit/>
          <w:trHeight w:val="454"/>
        </w:trPr>
        <w:tc>
          <w:tcPr>
            <w:tcW w:w="68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C3E09" w14:textId="77777777" w:rsidR="002E16D0" w:rsidRDefault="002E16D0" w:rsidP="001F7E32">
            <w:pPr>
              <w:keepLines/>
              <w:spacing w:line="276" w:lineRule="auto"/>
            </w:pPr>
            <w:r>
              <w:t>Town / Suburb:</w:t>
            </w:r>
          </w:p>
          <w:p w14:paraId="7674A4A6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D7C26" w14:textId="77777777" w:rsidR="002E16D0" w:rsidRDefault="002E16D0" w:rsidP="001F7E32">
            <w:pPr>
              <w:keepLines/>
              <w:spacing w:line="276" w:lineRule="auto"/>
            </w:pPr>
            <w:r>
              <w:t>State:</w:t>
            </w:r>
          </w:p>
          <w:p w14:paraId="12F0A3C9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4069B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722" w:type="dxa"/>
          </w:tcPr>
          <w:p w14:paraId="34C811BD" w14:textId="77777777" w:rsidR="002E16D0" w:rsidRDefault="002E16D0" w:rsidP="001F7E32">
            <w:pPr>
              <w:keepLines/>
              <w:spacing w:line="276" w:lineRule="auto"/>
            </w:pPr>
            <w:r>
              <w:t>Postcode:</w:t>
            </w:r>
          </w:p>
          <w:p w14:paraId="7A5D5094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E16D0" w14:paraId="47244ABC" w14:textId="77777777" w:rsidTr="002E16D0">
        <w:trPr>
          <w:cantSplit/>
          <w:trHeight w:val="454"/>
        </w:trPr>
        <w:tc>
          <w:tcPr>
            <w:tcW w:w="681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81975" w14:textId="77777777" w:rsidR="002E16D0" w:rsidRDefault="002E16D0" w:rsidP="001F7E32">
            <w:pPr>
              <w:keepLines/>
              <w:spacing w:line="276" w:lineRule="auto"/>
            </w:pPr>
            <w:r>
              <w:t>Email address:</w:t>
            </w:r>
          </w:p>
          <w:p w14:paraId="63F592D7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0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F2D2D" w14:textId="77777777" w:rsidR="002E16D0" w:rsidRDefault="002E16D0" w:rsidP="001F7E32">
            <w:pPr>
              <w:keepLines/>
              <w:spacing w:line="276" w:lineRule="auto"/>
            </w:pPr>
            <w:r>
              <w:t>Contact number:</w:t>
            </w:r>
          </w:p>
          <w:p w14:paraId="644506D7" w14:textId="77777777" w:rsidR="002E16D0" w:rsidRDefault="002E16D0" w:rsidP="001F7E32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67AF" w14:paraId="50AEC3DE" w14:textId="77777777" w:rsidTr="002E16D0">
        <w:trPr>
          <w:cantSplit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6D7DC" w14:textId="77777777" w:rsidR="00A367AF" w:rsidRPr="00901294" w:rsidRDefault="00A367AF" w:rsidP="004C6BBA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0713C727" w14:textId="77777777" w:rsidR="00A367AF" w:rsidRDefault="00A367AF" w:rsidP="004C6BBA">
            <w:pPr>
              <w:keepLines/>
            </w:pPr>
            <w:r>
              <w:rPr>
                <w:b/>
                <w:szCs w:val="18"/>
              </w:rPr>
              <w:t>Registrar, Mental Health Court</w:t>
            </w:r>
            <w:r>
              <w:t xml:space="preserve"> </w:t>
            </w:r>
          </w:p>
          <w:p w14:paraId="1CCBC770" w14:textId="77777777" w:rsidR="00A367AF" w:rsidRDefault="004069BF" w:rsidP="004C6BBA">
            <w:pPr>
              <w:keepLines/>
            </w:pPr>
            <w:hyperlink r:id="rId9" w:history="1">
              <w:r w:rsidR="00A367AF" w:rsidRPr="00BC5B1B">
                <w:rPr>
                  <w:rStyle w:val="Hyperlink"/>
                  <w:szCs w:val="18"/>
                </w:rPr>
                <w:t>registrarmhc@health.qld.gov.au</w:t>
              </w:r>
            </w:hyperlink>
            <w:r w:rsidR="00A367AF">
              <w:rPr>
                <w:szCs w:val="18"/>
              </w:rPr>
              <w:t xml:space="preserve">; </w:t>
            </w:r>
            <w:r w:rsidR="00A367AF" w:rsidRPr="00490597">
              <w:rPr>
                <w:szCs w:val="18"/>
              </w:rPr>
              <w:t>GPO Box 48, Brisbane, QLD, 4001</w:t>
            </w:r>
          </w:p>
        </w:tc>
      </w:tr>
    </w:tbl>
    <w:p w14:paraId="15B76104" w14:textId="35A2A166" w:rsidR="00066B6D" w:rsidRDefault="00066B6D" w:rsidP="00E73FC1"/>
    <w:sectPr w:rsidR="00066B6D" w:rsidSect="00705423">
      <w:headerReference w:type="default" r:id="rId10"/>
      <w:footerReference w:type="default" r:id="rId11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66FD" w14:textId="77777777" w:rsidR="00CE365C" w:rsidRDefault="00CE365C" w:rsidP="00DF629B">
      <w:r>
        <w:separator/>
      </w:r>
    </w:p>
  </w:endnote>
  <w:endnote w:type="continuationSeparator" w:id="0">
    <w:p w14:paraId="71FD58DA" w14:textId="77777777" w:rsidR="00CE365C" w:rsidRDefault="00CE365C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4069BF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4069BF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A206" w14:textId="77777777" w:rsidR="00CE365C" w:rsidRDefault="00CE365C" w:rsidP="00DF629B">
      <w:r>
        <w:separator/>
      </w:r>
    </w:p>
  </w:footnote>
  <w:footnote w:type="continuationSeparator" w:id="0">
    <w:p w14:paraId="52DD2B52" w14:textId="77777777" w:rsidR="00CE365C" w:rsidRDefault="00CE365C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443033CD" w:rsidR="00296EA1" w:rsidRPr="009801C8" w:rsidRDefault="008829DC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8829DC">
      <w:rPr>
        <w:rFonts w:ascii="Arial" w:hAnsi="Arial" w:cs="Arial"/>
        <w:b/>
        <w:sz w:val="36"/>
        <w:szCs w:val="36"/>
      </w:rPr>
      <w:t>Application for confidentiality order</w:t>
    </w:r>
  </w:p>
  <w:p w14:paraId="4AEEFE8E" w14:textId="6388126B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 </w:t>
    </w:r>
    <w:r w:rsidR="008335CA">
      <w:rPr>
        <w:rFonts w:cs="Arial"/>
        <w:b w:val="0"/>
        <w:i/>
        <w:sz w:val="20"/>
      </w:rPr>
      <w:t>6</w:t>
    </w:r>
    <w:r w:rsidR="008829DC">
      <w:rPr>
        <w:rFonts w:cs="Arial"/>
        <w:b w:val="0"/>
        <w:i/>
        <w:sz w:val="20"/>
      </w:rPr>
      <w:t>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16BBD"/>
    <w:multiLevelType w:val="multilevel"/>
    <w:tmpl w:val="0409001D"/>
    <w:numStyleLink w:val="Style1"/>
  </w:abstractNum>
  <w:abstractNum w:abstractNumId="13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2"/>
  </w:num>
  <w:num w:numId="11">
    <w:abstractNumId w:val="17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1"/>
  </w:num>
  <w:num w:numId="17">
    <w:abstractNumId w:val="19"/>
  </w:num>
  <w:num w:numId="18">
    <w:abstractNumId w:val="1"/>
  </w:num>
  <w:num w:numId="19">
    <w:abstractNumId w:val="10"/>
  </w:num>
  <w:num w:numId="20">
    <w:abstractNumId w:val="12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31910"/>
    <w:rsid w:val="00046CDE"/>
    <w:rsid w:val="00046CF0"/>
    <w:rsid w:val="00046F6F"/>
    <w:rsid w:val="000511B0"/>
    <w:rsid w:val="00055A3C"/>
    <w:rsid w:val="000615AF"/>
    <w:rsid w:val="00062E02"/>
    <w:rsid w:val="00066B6D"/>
    <w:rsid w:val="00072873"/>
    <w:rsid w:val="00084B21"/>
    <w:rsid w:val="0008583C"/>
    <w:rsid w:val="0008641C"/>
    <w:rsid w:val="000921E9"/>
    <w:rsid w:val="00092F45"/>
    <w:rsid w:val="000A2E1B"/>
    <w:rsid w:val="000A3C26"/>
    <w:rsid w:val="000A4690"/>
    <w:rsid w:val="000A4B90"/>
    <w:rsid w:val="000A4FBB"/>
    <w:rsid w:val="000A5F00"/>
    <w:rsid w:val="000A667D"/>
    <w:rsid w:val="000A6757"/>
    <w:rsid w:val="000B7686"/>
    <w:rsid w:val="000C0964"/>
    <w:rsid w:val="000C3898"/>
    <w:rsid w:val="000E0BC0"/>
    <w:rsid w:val="000E2660"/>
    <w:rsid w:val="000E2E81"/>
    <w:rsid w:val="000E6FE8"/>
    <w:rsid w:val="000F1F55"/>
    <w:rsid w:val="000F45E8"/>
    <w:rsid w:val="000F47B5"/>
    <w:rsid w:val="000F5519"/>
    <w:rsid w:val="001368B9"/>
    <w:rsid w:val="001563E0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E47A1"/>
    <w:rsid w:val="001F1AA4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6835"/>
    <w:rsid w:val="00257B73"/>
    <w:rsid w:val="00261A65"/>
    <w:rsid w:val="0027071C"/>
    <w:rsid w:val="00271EBC"/>
    <w:rsid w:val="00276A6D"/>
    <w:rsid w:val="00281505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6D0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7524"/>
    <w:rsid w:val="00310FC3"/>
    <w:rsid w:val="003128C5"/>
    <w:rsid w:val="00312B5F"/>
    <w:rsid w:val="003234DF"/>
    <w:rsid w:val="00330782"/>
    <w:rsid w:val="00331178"/>
    <w:rsid w:val="003472DE"/>
    <w:rsid w:val="003476BC"/>
    <w:rsid w:val="00354B64"/>
    <w:rsid w:val="00355993"/>
    <w:rsid w:val="003624B2"/>
    <w:rsid w:val="00363527"/>
    <w:rsid w:val="00381B26"/>
    <w:rsid w:val="00391034"/>
    <w:rsid w:val="00395198"/>
    <w:rsid w:val="00396C59"/>
    <w:rsid w:val="003A0241"/>
    <w:rsid w:val="003A15B1"/>
    <w:rsid w:val="003B30B7"/>
    <w:rsid w:val="003B3C09"/>
    <w:rsid w:val="003C26DB"/>
    <w:rsid w:val="003C4601"/>
    <w:rsid w:val="003C49B6"/>
    <w:rsid w:val="003C735B"/>
    <w:rsid w:val="003D0ADF"/>
    <w:rsid w:val="003D2EF3"/>
    <w:rsid w:val="003E12D2"/>
    <w:rsid w:val="003E279A"/>
    <w:rsid w:val="003E6FF0"/>
    <w:rsid w:val="00400560"/>
    <w:rsid w:val="004010F8"/>
    <w:rsid w:val="00401397"/>
    <w:rsid w:val="004069BF"/>
    <w:rsid w:val="004159CC"/>
    <w:rsid w:val="004164A1"/>
    <w:rsid w:val="00421F90"/>
    <w:rsid w:val="00430177"/>
    <w:rsid w:val="0043381B"/>
    <w:rsid w:val="00434E89"/>
    <w:rsid w:val="00456DE5"/>
    <w:rsid w:val="004622AB"/>
    <w:rsid w:val="004724D5"/>
    <w:rsid w:val="004739B4"/>
    <w:rsid w:val="00490597"/>
    <w:rsid w:val="004923DC"/>
    <w:rsid w:val="0049320E"/>
    <w:rsid w:val="004944DF"/>
    <w:rsid w:val="00495065"/>
    <w:rsid w:val="004951E8"/>
    <w:rsid w:val="00496FC1"/>
    <w:rsid w:val="004A47AA"/>
    <w:rsid w:val="004A502D"/>
    <w:rsid w:val="004A6A94"/>
    <w:rsid w:val="004A7922"/>
    <w:rsid w:val="004B0209"/>
    <w:rsid w:val="004C1AAD"/>
    <w:rsid w:val="004C66D9"/>
    <w:rsid w:val="004D21F4"/>
    <w:rsid w:val="004E1F62"/>
    <w:rsid w:val="004F300D"/>
    <w:rsid w:val="004F5EF4"/>
    <w:rsid w:val="004F7E17"/>
    <w:rsid w:val="00512BF2"/>
    <w:rsid w:val="00514C95"/>
    <w:rsid w:val="0052491A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910C6"/>
    <w:rsid w:val="00595F19"/>
    <w:rsid w:val="00596952"/>
    <w:rsid w:val="0059738E"/>
    <w:rsid w:val="00597775"/>
    <w:rsid w:val="005A0F88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F0DD2"/>
    <w:rsid w:val="00602699"/>
    <w:rsid w:val="00610779"/>
    <w:rsid w:val="00614DE8"/>
    <w:rsid w:val="00621FB1"/>
    <w:rsid w:val="00635D91"/>
    <w:rsid w:val="0064394A"/>
    <w:rsid w:val="0064621C"/>
    <w:rsid w:val="0066374E"/>
    <w:rsid w:val="00664FD5"/>
    <w:rsid w:val="0066548D"/>
    <w:rsid w:val="00667CB1"/>
    <w:rsid w:val="0067385D"/>
    <w:rsid w:val="00680366"/>
    <w:rsid w:val="00681CC5"/>
    <w:rsid w:val="0068519D"/>
    <w:rsid w:val="00690175"/>
    <w:rsid w:val="00691841"/>
    <w:rsid w:val="00696D08"/>
    <w:rsid w:val="006A69DD"/>
    <w:rsid w:val="006C200D"/>
    <w:rsid w:val="006D28D6"/>
    <w:rsid w:val="00705423"/>
    <w:rsid w:val="00710436"/>
    <w:rsid w:val="00711E57"/>
    <w:rsid w:val="00725F2C"/>
    <w:rsid w:val="007321FC"/>
    <w:rsid w:val="00740ABC"/>
    <w:rsid w:val="00753859"/>
    <w:rsid w:val="007618DE"/>
    <w:rsid w:val="00761D7A"/>
    <w:rsid w:val="007634A2"/>
    <w:rsid w:val="00764FDD"/>
    <w:rsid w:val="00773883"/>
    <w:rsid w:val="00776015"/>
    <w:rsid w:val="007809A3"/>
    <w:rsid w:val="007822E5"/>
    <w:rsid w:val="007832F7"/>
    <w:rsid w:val="007910C4"/>
    <w:rsid w:val="00792EE6"/>
    <w:rsid w:val="00794ED6"/>
    <w:rsid w:val="007A1490"/>
    <w:rsid w:val="007A1F59"/>
    <w:rsid w:val="007C283A"/>
    <w:rsid w:val="007D4A5D"/>
    <w:rsid w:val="007E1BE8"/>
    <w:rsid w:val="007E79F7"/>
    <w:rsid w:val="007F1891"/>
    <w:rsid w:val="007F597A"/>
    <w:rsid w:val="007F670A"/>
    <w:rsid w:val="008003CB"/>
    <w:rsid w:val="00806AC4"/>
    <w:rsid w:val="008075B9"/>
    <w:rsid w:val="00814790"/>
    <w:rsid w:val="00821816"/>
    <w:rsid w:val="00831FC1"/>
    <w:rsid w:val="008335CA"/>
    <w:rsid w:val="00841691"/>
    <w:rsid w:val="0085094D"/>
    <w:rsid w:val="008531D7"/>
    <w:rsid w:val="00855A6B"/>
    <w:rsid w:val="00860ED1"/>
    <w:rsid w:val="00862FAB"/>
    <w:rsid w:val="00865887"/>
    <w:rsid w:val="00872335"/>
    <w:rsid w:val="0087599B"/>
    <w:rsid w:val="00875ADF"/>
    <w:rsid w:val="0088004F"/>
    <w:rsid w:val="0088149C"/>
    <w:rsid w:val="008829DC"/>
    <w:rsid w:val="00896850"/>
    <w:rsid w:val="00896CAA"/>
    <w:rsid w:val="008A4CF0"/>
    <w:rsid w:val="008B2C71"/>
    <w:rsid w:val="008C3C55"/>
    <w:rsid w:val="008C6CC4"/>
    <w:rsid w:val="008D058D"/>
    <w:rsid w:val="008D1CCD"/>
    <w:rsid w:val="008D4392"/>
    <w:rsid w:val="008E288B"/>
    <w:rsid w:val="008E3A3F"/>
    <w:rsid w:val="008E5A98"/>
    <w:rsid w:val="008F02D9"/>
    <w:rsid w:val="008F1CF9"/>
    <w:rsid w:val="008F6B64"/>
    <w:rsid w:val="00901294"/>
    <w:rsid w:val="00901789"/>
    <w:rsid w:val="009050B6"/>
    <w:rsid w:val="009104B5"/>
    <w:rsid w:val="00920EA6"/>
    <w:rsid w:val="00925941"/>
    <w:rsid w:val="00927F69"/>
    <w:rsid w:val="009445D1"/>
    <w:rsid w:val="0094676E"/>
    <w:rsid w:val="00950C96"/>
    <w:rsid w:val="009523D4"/>
    <w:rsid w:val="00955B11"/>
    <w:rsid w:val="0096578F"/>
    <w:rsid w:val="00966A5F"/>
    <w:rsid w:val="00970089"/>
    <w:rsid w:val="009753BA"/>
    <w:rsid w:val="009801C8"/>
    <w:rsid w:val="00984EFC"/>
    <w:rsid w:val="00993987"/>
    <w:rsid w:val="00996F45"/>
    <w:rsid w:val="009A0C62"/>
    <w:rsid w:val="009A3A51"/>
    <w:rsid w:val="009A4A9B"/>
    <w:rsid w:val="009B179A"/>
    <w:rsid w:val="009C2DE5"/>
    <w:rsid w:val="009E5E5F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16B76"/>
    <w:rsid w:val="00A243B2"/>
    <w:rsid w:val="00A24CC8"/>
    <w:rsid w:val="00A25AC3"/>
    <w:rsid w:val="00A367AF"/>
    <w:rsid w:val="00A40DE4"/>
    <w:rsid w:val="00A411BE"/>
    <w:rsid w:val="00A41584"/>
    <w:rsid w:val="00A507A1"/>
    <w:rsid w:val="00A553A9"/>
    <w:rsid w:val="00A56C55"/>
    <w:rsid w:val="00A6227A"/>
    <w:rsid w:val="00A66013"/>
    <w:rsid w:val="00A67954"/>
    <w:rsid w:val="00A71E46"/>
    <w:rsid w:val="00A7235A"/>
    <w:rsid w:val="00A7261E"/>
    <w:rsid w:val="00A819D1"/>
    <w:rsid w:val="00A833E8"/>
    <w:rsid w:val="00A83A21"/>
    <w:rsid w:val="00A8561D"/>
    <w:rsid w:val="00A931D3"/>
    <w:rsid w:val="00A94BEA"/>
    <w:rsid w:val="00A966E1"/>
    <w:rsid w:val="00AA50F5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BCD"/>
    <w:rsid w:val="00B3111E"/>
    <w:rsid w:val="00B36EB0"/>
    <w:rsid w:val="00B45087"/>
    <w:rsid w:val="00B56EB5"/>
    <w:rsid w:val="00B646F3"/>
    <w:rsid w:val="00B65211"/>
    <w:rsid w:val="00B66684"/>
    <w:rsid w:val="00B66C38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D7193"/>
    <w:rsid w:val="00BE3A8D"/>
    <w:rsid w:val="00BF0E36"/>
    <w:rsid w:val="00C07F82"/>
    <w:rsid w:val="00C14AA9"/>
    <w:rsid w:val="00C14F2F"/>
    <w:rsid w:val="00C150B3"/>
    <w:rsid w:val="00C211D3"/>
    <w:rsid w:val="00C27756"/>
    <w:rsid w:val="00C279BF"/>
    <w:rsid w:val="00C31B3D"/>
    <w:rsid w:val="00C37319"/>
    <w:rsid w:val="00C413BF"/>
    <w:rsid w:val="00C53BBF"/>
    <w:rsid w:val="00C54367"/>
    <w:rsid w:val="00C56F5A"/>
    <w:rsid w:val="00C57519"/>
    <w:rsid w:val="00C641BD"/>
    <w:rsid w:val="00C66317"/>
    <w:rsid w:val="00C74C31"/>
    <w:rsid w:val="00C80697"/>
    <w:rsid w:val="00C8475D"/>
    <w:rsid w:val="00C8528D"/>
    <w:rsid w:val="00C87845"/>
    <w:rsid w:val="00C933B2"/>
    <w:rsid w:val="00CA4999"/>
    <w:rsid w:val="00CA7C61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365C"/>
    <w:rsid w:val="00CE7E25"/>
    <w:rsid w:val="00CF17CD"/>
    <w:rsid w:val="00CF318C"/>
    <w:rsid w:val="00CF382C"/>
    <w:rsid w:val="00D00375"/>
    <w:rsid w:val="00D0308B"/>
    <w:rsid w:val="00D06DE2"/>
    <w:rsid w:val="00D153FD"/>
    <w:rsid w:val="00D15D81"/>
    <w:rsid w:val="00D22F4D"/>
    <w:rsid w:val="00D259F6"/>
    <w:rsid w:val="00D36CD5"/>
    <w:rsid w:val="00D42FAF"/>
    <w:rsid w:val="00D52244"/>
    <w:rsid w:val="00D56243"/>
    <w:rsid w:val="00D70AAB"/>
    <w:rsid w:val="00D74080"/>
    <w:rsid w:val="00D74C14"/>
    <w:rsid w:val="00D77094"/>
    <w:rsid w:val="00D82C66"/>
    <w:rsid w:val="00D83F71"/>
    <w:rsid w:val="00D842F6"/>
    <w:rsid w:val="00D85537"/>
    <w:rsid w:val="00D91864"/>
    <w:rsid w:val="00D92682"/>
    <w:rsid w:val="00D9281F"/>
    <w:rsid w:val="00D94BE5"/>
    <w:rsid w:val="00D956DF"/>
    <w:rsid w:val="00DA218B"/>
    <w:rsid w:val="00DA3A61"/>
    <w:rsid w:val="00DB41F4"/>
    <w:rsid w:val="00DC0ED4"/>
    <w:rsid w:val="00DC6648"/>
    <w:rsid w:val="00DC6CDA"/>
    <w:rsid w:val="00DD0C39"/>
    <w:rsid w:val="00DD5391"/>
    <w:rsid w:val="00DD7E05"/>
    <w:rsid w:val="00DF3015"/>
    <w:rsid w:val="00DF629B"/>
    <w:rsid w:val="00E00104"/>
    <w:rsid w:val="00E00DFE"/>
    <w:rsid w:val="00E00FA7"/>
    <w:rsid w:val="00E07FC5"/>
    <w:rsid w:val="00E12E82"/>
    <w:rsid w:val="00E1680A"/>
    <w:rsid w:val="00E16C80"/>
    <w:rsid w:val="00E208E9"/>
    <w:rsid w:val="00E23D42"/>
    <w:rsid w:val="00E252A0"/>
    <w:rsid w:val="00E3012E"/>
    <w:rsid w:val="00E40847"/>
    <w:rsid w:val="00E40D81"/>
    <w:rsid w:val="00E47342"/>
    <w:rsid w:val="00E55145"/>
    <w:rsid w:val="00E6682D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D36E1"/>
    <w:rsid w:val="00ED7A38"/>
    <w:rsid w:val="00EE338E"/>
    <w:rsid w:val="00EF6061"/>
    <w:rsid w:val="00EF72FE"/>
    <w:rsid w:val="00F04151"/>
    <w:rsid w:val="00F04AF5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00BB"/>
    <w:rsid w:val="00F75170"/>
    <w:rsid w:val="00F7642B"/>
    <w:rsid w:val="00F76611"/>
    <w:rsid w:val="00F8447A"/>
    <w:rsid w:val="00F90E67"/>
    <w:rsid w:val="00F94330"/>
    <w:rsid w:val="00FA707A"/>
    <w:rsid w:val="00FB34F6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457FA827-FE60-46BD-ACC1-79E938C1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mhc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01DF3-E123-4BC2-AEF7-F3E82CA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queenslandcourts@qdjag.onmicrosoft.com</Manager>
  <Company>Queensland Health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10 - Application for confidentiality order</dc:title>
  <dc:subject>Mental Health Act 2016 - Form 10</dc:subject>
  <dc:creator>Lee Williams</dc:creator>
  <cp:keywords>Mental Health Act 2016, Queensland, section 696, Form 10, Application for confidentiality order, confidentiality order, Mental Health Court of Queensland</cp:keywords>
  <cp:lastModifiedBy>Lee Williams</cp:lastModifiedBy>
  <cp:revision>7</cp:revision>
  <cp:lastPrinted>2018-01-15T22:36:00Z</cp:lastPrinted>
  <dcterms:created xsi:type="dcterms:W3CDTF">2017-02-22T02:11:00Z</dcterms:created>
  <dcterms:modified xsi:type="dcterms:W3CDTF">2018-01-15T22:36:00Z</dcterms:modified>
  <cp:category>Forms</cp:category>
</cp:coreProperties>
</file>